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2eff" w14:textId="6ff2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2023 жылғы 29 желтоқсандағы XІII сессиясының "2024-2026 жылдарға арналған кенттер, ауылдық округтер бюджеттері туралы" № 101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2024 жылғы 31 мамырдағы № 126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"2024-2026 жылдарға арналған кенттер, ауылдық округтер бюджеттері туралы" 2023 жылғы 29 желтоқсандағы №101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Жезді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319 454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317 158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330 994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13867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13867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Ұлытау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586 910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22 450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564 460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615 478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-28568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28568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28568 мың теңге.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Ақтас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83 506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112 072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112 529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мың теңге: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мың теңге.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Қарсақпай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204 944 мың теңге, 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35 455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177 489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228 116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-17359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17359 мың теңге: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17359 мың теңге.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Қаракеңгір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153 874 мың теңге, оның ішінде: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5 870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148 004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151 619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 мың теңге;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мың теңге: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мың теңге.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47 782 мың теңге, оның ішінде: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4 852 мың теңге;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49 534 мың теңге;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53 545 мың теңге;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-3692 мың теңге;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3692 мың теңге: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3692 мың теңге.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Шеңбер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59 491 мың теңге, оның ішінде: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2 120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75 371 мың теңге;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73 041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-474 мың теңге;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474 мың теңге: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Егінді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62 019 мың теңге, оның ішінде: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646 мың теңге;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62 373 мың теңге;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58 965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 мың теңге;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мың теңге: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 мың теңге.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58 499 мың теңге, оның ішінде: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3 645 мың теңге;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54 854 мың теңге;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53 844 мың теңге;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мың теңге;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мың теңге: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мың теңге.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Мибұлақ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81 607 мың теңге, оның ішінде: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6 925 мың теңге;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77 182 мың теңге;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79 156 мың теңге;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 мың теңге;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 мың теңге: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 мың теңге.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Сарысу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858 255 мың теңге, оның ішінде: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7 440 мың теңге;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950 815 мың теңге;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947 675 мың теңге;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-2214 мың теңге;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2214 мың теңге: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–2214 мың теңге.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Жанкелді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108 186 мың теңге, оның ішінде: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2 775 мың теңге;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105 411 мың теңге;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81 575 мың теңге;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–-494 мың теңге;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мың теңге: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мың теңге.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Терісаққан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69 492 мың теңге, оның ішінде: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3 063 мың теңге;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71 429 мың теңге;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74 589 мың теңге;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 мың теңге;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 мың теңге: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 мың теңге.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2024-2026 жылдарға арналған Борсеңгір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69 564 мың теңге, оның ішінде: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8 530 мың теңге;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66 302 мың теңге;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66 145 мың теңге;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 мың теңге;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 мың теңге: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2024-2026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57 077 мың теңге, оның ішінде: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3 490 мың теңге;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53 587 мың теңге;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60 247 мың теңге;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-5152 мың теңге;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5152 мың теңге: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5152 мың теңге.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2024 жылға арналған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2024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8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2024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2024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9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2024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9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2024 жылға арналған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0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2024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0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2024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0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1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2024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1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2024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1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2024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1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2024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2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2024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2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2024 жылға арналған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2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кенттер, ауылдық округтер бюджеттеріне аудандық бюджеттен нысаналы трансферттер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