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d3c9" w14:textId="37bd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2024 – 2025, 2025 – 2026, 2026 – 2027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18 наурыздағы № 118 бұйрығы</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білімі бар кадрларды даярлауға 2024 – 2025 оқу жылына арналған мемлекеттік білім беру тапсырысы;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оқу орнынан кейінгі білімі бар кадрларды даярлауға 2024 – 2025 оқу жылына арналған мемлекеттік білім беру тапсырысы бекітілсін.</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білімі бар кадрларды даярлауға 2025 – 2026 оқу жылына арналған мемлекеттік білім беру тапсырысы;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оқу орнынан кейінгі білімі бар кадрларды даярлауға 2025 – 2026 оқу жылына арналған мемлекеттік білім беру тапсырысы бекітілсін.</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білімі бар кадрларды даярлауға 2026 – 2027 оқу жылына арналған мемлекеттік білім беру тапсырысы;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оқу орнынан кейінгі білімі бар кадрларды даярлауға 2026 – 2027 оқу жылына арналған мемлекеттік білім беру тапсырысы бекітілсін.</w:t>
      </w:r>
    </w:p>
    <w:bookmarkEnd w:id="7"/>
    <w:bookmarkStart w:name="z9" w:id="8"/>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8"/>
    <w:bookmarkStart w:name="z10" w:id="9"/>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118 бұйрығына</w:t>
            </w:r>
            <w:r>
              <w:br/>
            </w:r>
            <w:r>
              <w:rPr>
                <w:rFonts w:ascii="Times New Roman"/>
                <w:b w:val="false"/>
                <w:i w:val="false"/>
                <w:color w:val="000000"/>
                <w:sz w:val="20"/>
              </w:rPr>
              <w:t xml:space="preserve">1-қосымша </w:t>
            </w:r>
          </w:p>
        </w:tc>
      </w:tr>
    </w:tbl>
    <w:bookmarkStart w:name="z15" w:id="13"/>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2024 – 2025 оқу жылына арналған мемлекеттік білім беру тапсырысы</w:t>
      </w:r>
    </w:p>
    <w:bookmarkEnd w:id="13"/>
    <w:bookmarkStart w:name="z16" w:id="14"/>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1 039,8/17 330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924,8/15 413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1 039,8/17 330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924,8/15 413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грант,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635,8/10 597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17" w:id="15"/>
    <w:p>
      <w:pPr>
        <w:spacing w:after="0"/>
        <w:ind w:left="0"/>
        <w:jc w:val="both"/>
      </w:pPr>
      <w:r>
        <w:rPr>
          <w:rFonts w:ascii="Times New Roman"/>
          <w:b w:val="false"/>
          <w:i w:val="false"/>
          <w:color w:val="000000"/>
          <w:sz w:val="28"/>
        </w:rPr>
        <w:t>
      Бюджеттік бағдарламалар әкімшісі: Қазақстан Республикасының Ішкі істер министрлігі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Ақтөбе заң институты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6"/>
    <w:p>
      <w:pPr>
        <w:spacing w:after="0"/>
        <w:ind w:left="0"/>
        <w:jc w:val="both"/>
      </w:pPr>
      <w:r>
        <w:rPr>
          <w:rFonts w:ascii="Times New Roman"/>
          <w:b w:val="false"/>
          <w:i w:val="false"/>
          <w:color w:val="000000"/>
          <w:sz w:val="28"/>
        </w:rPr>
        <w:t>
      Бюджеттік бағдарламалар әкімшісі: Қазақстан Республикасының Төтенше жағдайлар министрлігі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7"/>
    <w:p>
      <w:pPr>
        <w:spacing w:after="0"/>
        <w:ind w:left="0"/>
        <w:jc w:val="both"/>
      </w:pPr>
      <w:r>
        <w:rPr>
          <w:rFonts w:ascii="Times New Roman"/>
          <w:b w:val="false"/>
          <w:i w:val="false"/>
          <w:color w:val="000000"/>
          <w:sz w:val="28"/>
        </w:rPr>
        <w:t>
      Бюджеттік бағдарламалар әкімшісі: Қазақстан Республикасының Мәдениет және ақпарат министрлігі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0" w:id="18"/>
    <w:p>
      <w:pPr>
        <w:spacing w:after="0"/>
        <w:ind w:left="0"/>
        <w:jc w:val="both"/>
      </w:pPr>
      <w:r>
        <w:rPr>
          <w:rFonts w:ascii="Times New Roman"/>
          <w:b w:val="false"/>
          <w:i w:val="false"/>
          <w:color w:val="000000"/>
          <w:sz w:val="28"/>
        </w:rPr>
        <w:t>
      Бюджеттік бағдарламалар әкімшісі: Қазақстан Республикасының Денсаулық сақтау министрлігі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6В10 Денсаулық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(оның ішінде клиникалық емес мамандықтар бойынша – 200, шетелдік азаматтарды халықаралық келісімдер бойынша оқытуға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9"/>
    <w:p>
      <w:pPr>
        <w:spacing w:after="0"/>
        <w:ind w:left="0"/>
        <w:jc w:val="both"/>
      </w:pPr>
      <w:r>
        <w:rPr>
          <w:rFonts w:ascii="Times New Roman"/>
          <w:b w:val="false"/>
          <w:i w:val="false"/>
          <w:color w:val="000000"/>
          <w:sz w:val="28"/>
        </w:rPr>
        <w:t>
      Бюджеттік бағдарламалардың әкімшісі: Қазақстан Республикасының Туризм және спорт министрлігі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118 бұйрығына</w:t>
            </w:r>
            <w:r>
              <w:br/>
            </w:r>
            <w:r>
              <w:rPr>
                <w:rFonts w:ascii="Times New Roman"/>
                <w:b w:val="false"/>
                <w:i w:val="false"/>
                <w:color w:val="000000"/>
                <w:sz w:val="20"/>
              </w:rPr>
              <w:t>2-қосымша</w:t>
            </w:r>
          </w:p>
        </w:tc>
      </w:tr>
    </w:tbl>
    <w:bookmarkStart w:name="z23" w:id="20"/>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2024 – 2025 оқу жылына арналған мемлекеттік білім беру тапсырысы</w:t>
      </w:r>
    </w:p>
    <w:bookmarkEnd w:id="20"/>
    <w:bookmarkStart w:name="z24" w:id="21"/>
    <w:p>
      <w:pPr>
        <w:spacing w:after="0"/>
        <w:ind w:left="0"/>
        <w:jc w:val="both"/>
      </w:pPr>
      <w:r>
        <w:rPr>
          <w:rFonts w:ascii="Times New Roman"/>
          <w:b w:val="false"/>
          <w:i w:val="false"/>
          <w:color w:val="000000"/>
          <w:sz w:val="28"/>
        </w:rPr>
        <w:t>
      Магистратураға қабылдау</w:t>
      </w:r>
    </w:p>
    <w:bookmarkEnd w:id="21"/>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Жоғары білім беру федералды мемлекеттік дербес білім беру мекемесінің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/10 772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25" w:id="22"/>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Ақтөбе заң институты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23"/>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4"/>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5"/>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6"/>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7"/>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 Кеңесі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8"/>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расходы на обучение 1 курсанта в год (в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9"/>
    <w:p>
      <w:pPr>
        <w:spacing w:after="0"/>
        <w:ind w:left="0"/>
        <w:jc w:val="both"/>
      </w:pPr>
      <w:r>
        <w:rPr>
          <w:rFonts w:ascii="Times New Roman"/>
          <w:b w:val="false"/>
          <w:i w:val="false"/>
          <w:color w:val="000000"/>
          <w:sz w:val="28"/>
        </w:rPr>
        <w:t>
      Резидентураға қабылдау</w:t>
      </w:r>
    </w:p>
    <w:bookmarkEnd w:id="29"/>
    <w:bookmarkStart w:name="z33" w:id="30"/>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31"/>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35" w:id="32"/>
    <w:p>
      <w:pPr>
        <w:spacing w:after="0"/>
        <w:ind w:left="0"/>
        <w:jc w:val="both"/>
      </w:pPr>
      <w:r>
        <w:rPr>
          <w:rFonts w:ascii="Times New Roman"/>
          <w:b w:val="false"/>
          <w:i w:val="false"/>
          <w:color w:val="000000"/>
          <w:sz w:val="28"/>
        </w:rPr>
        <w:t>
      Докторантураға қабылдау</w:t>
      </w:r>
    </w:p>
    <w:bookmarkEnd w:id="32"/>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орташа шығыстар (мың теңге) / 1 білім алушыны оқытуға 1 (бір) кредит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36" w:id="33"/>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34"/>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5"/>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36"/>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7"/>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118 бұйрығына</w:t>
            </w:r>
            <w:r>
              <w:br/>
            </w:r>
            <w:r>
              <w:rPr>
                <w:rFonts w:ascii="Times New Roman"/>
                <w:b w:val="false"/>
                <w:i w:val="false"/>
                <w:color w:val="000000"/>
                <w:sz w:val="20"/>
              </w:rPr>
              <w:t xml:space="preserve">3-қосымша </w:t>
            </w:r>
          </w:p>
        </w:tc>
      </w:tr>
    </w:tbl>
    <w:bookmarkStart w:name="z42" w:id="3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2025 – 2026 оқу жылына арналған мемлекеттік білім беру тапсырысы</w:t>
      </w:r>
    </w:p>
    <w:bookmarkEnd w:id="38"/>
    <w:bookmarkStart w:name="z43" w:id="39"/>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1 039,8/17 330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924,8/15 413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1 039,8/17 330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924,8/15 413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грант,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635,8/10 597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44" w:id="40"/>
    <w:p>
      <w:pPr>
        <w:spacing w:after="0"/>
        <w:ind w:left="0"/>
        <w:jc w:val="both"/>
      </w:pPr>
      <w:r>
        <w:rPr>
          <w:rFonts w:ascii="Times New Roman"/>
          <w:b w:val="false"/>
          <w:i w:val="false"/>
          <w:color w:val="000000"/>
          <w:sz w:val="28"/>
        </w:rPr>
        <w:t>
      Бюджеттік бағдарламалар әкімшісі: Қазақстан Республикасының Ішкі істер министрлігі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Ақтөбе заң институты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41"/>
    <w:p>
      <w:pPr>
        <w:spacing w:after="0"/>
        <w:ind w:left="0"/>
        <w:jc w:val="both"/>
      </w:pPr>
      <w:r>
        <w:rPr>
          <w:rFonts w:ascii="Times New Roman"/>
          <w:b w:val="false"/>
          <w:i w:val="false"/>
          <w:color w:val="000000"/>
          <w:sz w:val="28"/>
        </w:rPr>
        <w:t>
      Бюджеттік бағдарламалар әкімшісі: Қазақстан Республикасының Төтенше жағдайлар министрлігі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42"/>
    <w:p>
      <w:pPr>
        <w:spacing w:after="0"/>
        <w:ind w:left="0"/>
        <w:jc w:val="both"/>
      </w:pPr>
      <w:r>
        <w:rPr>
          <w:rFonts w:ascii="Times New Roman"/>
          <w:b w:val="false"/>
          <w:i w:val="false"/>
          <w:color w:val="000000"/>
          <w:sz w:val="28"/>
        </w:rPr>
        <w:t>
      Бюджеттік бағдарламалар әкімшісі: Қазақстан Республикасының Мәдениет және ақпарат министрлігі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7" w:id="43"/>
    <w:p>
      <w:pPr>
        <w:spacing w:after="0"/>
        <w:ind w:left="0"/>
        <w:jc w:val="both"/>
      </w:pPr>
      <w:r>
        <w:rPr>
          <w:rFonts w:ascii="Times New Roman"/>
          <w:b w:val="false"/>
          <w:i w:val="false"/>
          <w:color w:val="000000"/>
          <w:sz w:val="28"/>
        </w:rPr>
        <w:t>
      Бюджеттік бағдарламалар әкімшісі: Қазақстан Республикасының Денсаулық сақтау министрлігі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6В10 Денсаулық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(оның ішінде клиникалық емес мамандықтар бойынша – 200, шетелдік азаматтарды халықаралық келісімдер бойынша оқытуға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44"/>
    <w:p>
      <w:pPr>
        <w:spacing w:after="0"/>
        <w:ind w:left="0"/>
        <w:jc w:val="both"/>
      </w:pPr>
      <w:r>
        <w:rPr>
          <w:rFonts w:ascii="Times New Roman"/>
          <w:b w:val="false"/>
          <w:i w:val="false"/>
          <w:color w:val="000000"/>
          <w:sz w:val="28"/>
        </w:rPr>
        <w:t>
      Бюджеттік бағдарламалардың әкімшісі: Қазақстан Республикасының Туризм және спорт министрлігі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118 бұйрығына</w:t>
            </w:r>
            <w:r>
              <w:br/>
            </w:r>
            <w:r>
              <w:rPr>
                <w:rFonts w:ascii="Times New Roman"/>
                <w:b w:val="false"/>
                <w:i w:val="false"/>
                <w:color w:val="000000"/>
                <w:sz w:val="20"/>
              </w:rPr>
              <w:t>4-қосымша</w:t>
            </w:r>
          </w:p>
        </w:tc>
      </w:tr>
    </w:tbl>
    <w:bookmarkStart w:name="z50" w:id="45"/>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2025 – 2026 оқу жылына арналған мемлекеттік білім беру тапсырысы</w:t>
      </w:r>
    </w:p>
    <w:bookmarkEnd w:id="45"/>
    <w:bookmarkStart w:name="z51" w:id="46"/>
    <w:p>
      <w:pPr>
        <w:spacing w:after="0"/>
        <w:ind w:left="0"/>
        <w:jc w:val="both"/>
      </w:pPr>
      <w:r>
        <w:rPr>
          <w:rFonts w:ascii="Times New Roman"/>
          <w:b w:val="false"/>
          <w:i w:val="false"/>
          <w:color w:val="000000"/>
          <w:sz w:val="28"/>
        </w:rPr>
        <w:t>
      Магистратураға қабылдау</w:t>
      </w:r>
    </w:p>
    <w:bookmarkEnd w:id="46"/>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Жоғары білім беру федералды мемлекеттік дербес білім беру мекемесінің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/10 772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52" w:id="47"/>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Ақтөбе заң институты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8"/>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4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50"/>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51"/>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52"/>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 Кеңесі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53"/>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расходы на обучение 1 курсанта в год (в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54"/>
    <w:p>
      <w:pPr>
        <w:spacing w:after="0"/>
        <w:ind w:left="0"/>
        <w:jc w:val="both"/>
      </w:pPr>
      <w:r>
        <w:rPr>
          <w:rFonts w:ascii="Times New Roman"/>
          <w:b w:val="false"/>
          <w:i w:val="false"/>
          <w:color w:val="000000"/>
          <w:sz w:val="28"/>
        </w:rPr>
        <w:t>
      Резидентураға қабылдау</w:t>
      </w:r>
    </w:p>
    <w:bookmarkEnd w:id="54"/>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55"/>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61" w:id="56"/>
    <w:p>
      <w:pPr>
        <w:spacing w:after="0"/>
        <w:ind w:left="0"/>
        <w:jc w:val="both"/>
      </w:pPr>
      <w:r>
        <w:rPr>
          <w:rFonts w:ascii="Times New Roman"/>
          <w:b w:val="false"/>
          <w:i w:val="false"/>
          <w:color w:val="000000"/>
          <w:sz w:val="28"/>
        </w:rPr>
        <w:t>
      Докторантураға қабылдау</w:t>
      </w:r>
    </w:p>
    <w:bookmarkEnd w:id="56"/>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орташа шығыстар (мың теңге) / 1 білім алушыны оқытуға 1 (бір) кредит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Start w:name="z62" w:id="57"/>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8"/>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60"/>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61"/>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118 бұйрығына</w:t>
            </w:r>
            <w:r>
              <w:br/>
            </w:r>
            <w:r>
              <w:rPr>
                <w:rFonts w:ascii="Times New Roman"/>
                <w:b w:val="false"/>
                <w:i w:val="false"/>
                <w:color w:val="000000"/>
                <w:sz w:val="20"/>
              </w:rPr>
              <w:t xml:space="preserve">5-қосымша </w:t>
            </w:r>
          </w:p>
        </w:tc>
      </w:tr>
    </w:tbl>
    <w:bookmarkStart w:name="z68" w:id="62"/>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2026 – 2027 оқу жылына арналған мемлекеттік білім беру тапсырысы</w:t>
      </w:r>
    </w:p>
    <w:bookmarkEnd w:id="62"/>
    <w:bookmarkStart w:name="z69" w:id="63"/>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1 039,8/17 330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924,8/15 413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1 039,8/17 330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924,8/15 413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грант,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635,8/10 597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64"/>
    <w:p>
      <w:pPr>
        <w:spacing w:after="0"/>
        <w:ind w:left="0"/>
        <w:jc w:val="both"/>
      </w:pPr>
      <w:r>
        <w:rPr>
          <w:rFonts w:ascii="Times New Roman"/>
          <w:b w:val="false"/>
          <w:i w:val="false"/>
          <w:color w:val="000000"/>
          <w:sz w:val="28"/>
        </w:rPr>
        <w:t>
      Бюджеттік бағдарламалар әкімшісі: Қазақстан Республикасының Ішкі істер министрлігі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Ақтөбе заң институты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5"/>
    <w:p>
      <w:pPr>
        <w:spacing w:after="0"/>
        <w:ind w:left="0"/>
        <w:jc w:val="both"/>
      </w:pPr>
      <w:r>
        <w:rPr>
          <w:rFonts w:ascii="Times New Roman"/>
          <w:b w:val="false"/>
          <w:i w:val="false"/>
          <w:color w:val="000000"/>
          <w:sz w:val="28"/>
        </w:rPr>
        <w:t>
      Бюджеттік бағдарламалар әкімшісі: Қазақстан Республикасының Төтенше жағдайлар министрлігі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66"/>
    <w:p>
      <w:pPr>
        <w:spacing w:after="0"/>
        <w:ind w:left="0"/>
        <w:jc w:val="both"/>
      </w:pPr>
      <w:r>
        <w:rPr>
          <w:rFonts w:ascii="Times New Roman"/>
          <w:b w:val="false"/>
          <w:i w:val="false"/>
          <w:color w:val="000000"/>
          <w:sz w:val="28"/>
        </w:rPr>
        <w:t>
      Бюджеттік бағдарламалар әкімшісі: Қазақстан Республикасының Мәдениет және ақпарат министрлігі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73" w:id="67"/>
    <w:p>
      <w:pPr>
        <w:spacing w:after="0"/>
        <w:ind w:left="0"/>
        <w:jc w:val="both"/>
      </w:pPr>
      <w:r>
        <w:rPr>
          <w:rFonts w:ascii="Times New Roman"/>
          <w:b w:val="false"/>
          <w:i w:val="false"/>
          <w:color w:val="000000"/>
          <w:sz w:val="28"/>
        </w:rPr>
        <w:t>
      Бюджеттік бағдарламалар әкімшісі: Қазақстан Республикасының Денсаулық сақтау министрлігі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6В10 Денсаулық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(оның ішінде клиникалық емес мамандықтар бойынша – 200, шетелдік азаматтарды халықаралық келісімдер бойынша оқытуға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68"/>
    <w:p>
      <w:pPr>
        <w:spacing w:after="0"/>
        <w:ind w:left="0"/>
        <w:jc w:val="both"/>
      </w:pPr>
      <w:r>
        <w:rPr>
          <w:rFonts w:ascii="Times New Roman"/>
          <w:b w:val="false"/>
          <w:i w:val="false"/>
          <w:color w:val="000000"/>
          <w:sz w:val="28"/>
        </w:rPr>
        <w:t>
      Бюджеттік бағдарламалардың әкімшісі: Қазақстан Республикасының Туризм және спорт министрлігі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118 бұйрығына</w:t>
            </w:r>
            <w:r>
              <w:br/>
            </w:r>
            <w:r>
              <w:rPr>
                <w:rFonts w:ascii="Times New Roman"/>
                <w:b w:val="false"/>
                <w:i w:val="false"/>
                <w:color w:val="000000"/>
                <w:sz w:val="20"/>
              </w:rPr>
              <w:t>6-қосымша</w:t>
            </w:r>
          </w:p>
        </w:tc>
      </w:tr>
    </w:tbl>
    <w:bookmarkStart w:name="z76" w:id="69"/>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2026 – 2027 оқу жылына арналған мемлекеттік білім беру тапсырысы</w:t>
      </w:r>
    </w:p>
    <w:bookmarkEnd w:id="69"/>
    <w:bookmarkStart w:name="z77" w:id="70"/>
    <w:p>
      <w:pPr>
        <w:spacing w:after="0"/>
        <w:ind w:left="0"/>
        <w:jc w:val="both"/>
      </w:pPr>
      <w:r>
        <w:rPr>
          <w:rFonts w:ascii="Times New Roman"/>
          <w:b w:val="false"/>
          <w:i w:val="false"/>
          <w:color w:val="000000"/>
          <w:sz w:val="28"/>
        </w:rPr>
        <w:t>
      Магистратураға қабылдау</w:t>
      </w:r>
    </w:p>
    <w:bookmarkEnd w:id="70"/>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Жоғары білім беру федералды мемлекеттік дербес білім беру мекемесінің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/10 772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1"/>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Ақтөбе заң институты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2"/>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73"/>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4"/>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75"/>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76"/>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 Кеңесі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77"/>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расходы на обучение 1 курсанта в год (в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8"/>
    <w:p>
      <w:pPr>
        <w:spacing w:after="0"/>
        <w:ind w:left="0"/>
        <w:jc w:val="both"/>
      </w:pPr>
      <w:r>
        <w:rPr>
          <w:rFonts w:ascii="Times New Roman"/>
          <w:b w:val="false"/>
          <w:i w:val="false"/>
          <w:color w:val="000000"/>
          <w:sz w:val="28"/>
        </w:rPr>
        <w:t>
      Резидентураға қабылдау</w:t>
      </w:r>
    </w:p>
    <w:bookmarkEnd w:id="78"/>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79"/>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80"/>
    <w:p>
      <w:pPr>
        <w:spacing w:after="0"/>
        <w:ind w:left="0"/>
        <w:jc w:val="both"/>
      </w:pPr>
      <w:r>
        <w:rPr>
          <w:rFonts w:ascii="Times New Roman"/>
          <w:b w:val="false"/>
          <w:i w:val="false"/>
          <w:color w:val="000000"/>
          <w:sz w:val="28"/>
        </w:rPr>
        <w:t>
      Докторантураға қабылдау</w:t>
      </w:r>
    </w:p>
    <w:bookmarkEnd w:id="80"/>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орташа шығыстар (мың теңге) / 1 білім алушыны оқытуға 1 (бір) кредит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81"/>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82"/>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83"/>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4"/>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5"/>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