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eb41c" w14:textId="5feb4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Жетісу облысы Талдықорған қаласының құрамдас бөліктеріне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әкімдігінің 2024 жылғы 14 ақпандағы № 45 бірлескен қаулысы және Жетісу облыстық мәслихатының 2024 жылғы 14 ақпандағы № 14-86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Заңының 11-бабы </w:t>
      </w:r>
      <w:r>
        <w:rPr>
          <w:rFonts w:ascii="Times New Roman"/>
          <w:b w:val="false"/>
          <w:i w:val="false"/>
          <w:color w:val="000000"/>
          <w:sz w:val="28"/>
        </w:rPr>
        <w:t>4-1)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Республикалық ономастика комиссиясының 2021 жылғы 23 сәуірдегі қорытындысы негізінде, тиісті аумақ халқының пікірін ескере отырып, Жетісу облысының әкімдігі ҚАУЛЫ ЕТЕДІ және Жетісу облыстық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Талдықорған қаласының құрамдас бөліктеріне келесі атаулар берілсін: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Талдықорған қаласының онтүстік-батысында орналасқан атауы жоқ №9 шағынауданына – "Құлагер" шағынауданы;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Талдықорған қаласының онтүстік-батысында орналасқан атауы жоқ №10 шағынауданына – "Әл-Фараби" шағынауданы;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Талдықорған қаласының онтүстік-батысында орналасқан атауы жоқ даңғылына – "Жолбарыс би" даңғылы.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Жетісу облысы әкімдігі қаулысының және Жетісу облыстық мәслихаты шешімінің орындалуын бақылау облыс әкімінің жетекшілік ететін орынбасарына жүктелсін.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Жетісу облысы әкімдігінің қаулысы мен Жетісу облыстық мәслихатының шешімі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Жетісу облысы әкімінің м.а.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Жақанбаев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Жетісу облыстық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Тойлыбаева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