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e976" w14:textId="685e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облыстық мәслихатының 2023 жылғы 15 желтоқсандағы № 11-64 "Жетісу облысының 2024-2026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Жетісу облыстық мәслихатының 2024 жылғы 29 сәуірдегі № 15-95 шешімі</w:t>
      </w:r>
    </w:p>
    <w:p>
      <w:pPr>
        <w:spacing w:after="0"/>
        <w:ind w:left="0"/>
        <w:jc w:val="both"/>
      </w:pPr>
      <w:bookmarkStart w:name="z7" w:id="0"/>
      <w:r>
        <w:rPr>
          <w:rFonts w:ascii="Times New Roman"/>
          <w:b w:val="false"/>
          <w:i w:val="false"/>
          <w:color w:val="000000"/>
          <w:sz w:val="28"/>
        </w:rPr>
        <w:t>
      Жетісу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Жетісу облыстық мәслихатының "Жетісу облысының 2024-2026 жылдарға арналған облыстық бюджеті туралы" 2023 жылғы 15 желтоқсандағы </w:t>
      </w:r>
      <w:r>
        <w:rPr>
          <w:rFonts w:ascii="Times New Roman"/>
          <w:b w:val="false"/>
          <w:i w:val="false"/>
          <w:color w:val="000000"/>
          <w:sz w:val="28"/>
        </w:rPr>
        <w:t>№ 11-64</w:t>
      </w:r>
      <w:r>
        <w:rPr>
          <w:rFonts w:ascii="Times New Roman"/>
          <w:b w:val="false"/>
          <w:i w:val="false"/>
          <w:color w:val="000000"/>
          <w:sz w:val="28"/>
        </w:rPr>
        <w:t xml:space="preserve"> (Нормативтік құқықтық актілерді мемлекеттік тіркеу тізілімінде № 190684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2024-2026 жылдарға арналған облыстық бюджет тиісінше осы шешімнің 1, 2 және 3-қосымшаларына сәйкес, оның ішінде 2024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468 872 210 мың теңге, оның ішінде:</w:t>
      </w:r>
    </w:p>
    <w:bookmarkEnd w:id="4"/>
    <w:bookmarkStart w:name="z12" w:id="5"/>
    <w:p>
      <w:pPr>
        <w:spacing w:after="0"/>
        <w:ind w:left="0"/>
        <w:jc w:val="both"/>
      </w:pPr>
      <w:r>
        <w:rPr>
          <w:rFonts w:ascii="Times New Roman"/>
          <w:b w:val="false"/>
          <w:i w:val="false"/>
          <w:color w:val="000000"/>
          <w:sz w:val="28"/>
        </w:rPr>
        <w:t>
      салықтық түсiмдер бойынша 46 876 841 мың теңге;</w:t>
      </w:r>
    </w:p>
    <w:bookmarkEnd w:id="5"/>
    <w:bookmarkStart w:name="z13" w:id="6"/>
    <w:p>
      <w:pPr>
        <w:spacing w:after="0"/>
        <w:ind w:left="0"/>
        <w:jc w:val="both"/>
      </w:pPr>
      <w:r>
        <w:rPr>
          <w:rFonts w:ascii="Times New Roman"/>
          <w:b w:val="false"/>
          <w:i w:val="false"/>
          <w:color w:val="000000"/>
          <w:sz w:val="28"/>
        </w:rPr>
        <w:t>
      салықтық емес түсiмдер бойынша 2 652 353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бойынша 17 000 мың теңге;</w:t>
      </w:r>
    </w:p>
    <w:bookmarkEnd w:id="7"/>
    <w:bookmarkStart w:name="z15" w:id="8"/>
    <w:p>
      <w:pPr>
        <w:spacing w:after="0"/>
        <w:ind w:left="0"/>
        <w:jc w:val="both"/>
      </w:pPr>
      <w:r>
        <w:rPr>
          <w:rFonts w:ascii="Times New Roman"/>
          <w:b w:val="false"/>
          <w:i w:val="false"/>
          <w:color w:val="000000"/>
          <w:sz w:val="28"/>
        </w:rPr>
        <w:t>
      трансферттер түсімдері бойынша 419 326 016 мың теңге;</w:t>
      </w:r>
    </w:p>
    <w:bookmarkEnd w:id="8"/>
    <w:bookmarkStart w:name="z16" w:id="9"/>
    <w:p>
      <w:pPr>
        <w:spacing w:after="0"/>
        <w:ind w:left="0"/>
        <w:jc w:val="both"/>
      </w:pPr>
      <w:r>
        <w:rPr>
          <w:rFonts w:ascii="Times New Roman"/>
          <w:b w:val="false"/>
          <w:i w:val="false"/>
          <w:color w:val="000000"/>
          <w:sz w:val="28"/>
        </w:rPr>
        <w:t>
      2) шығындар 470 378 766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3 258 374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18 126 224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14 867 850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2 879 555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2 879 555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7 644 485 мың теңге;</w:t>
      </w:r>
    </w:p>
    <w:bookmarkEnd w:id="16"/>
    <w:bookmarkStart w:name="z24" w:id="17"/>
    <w:p>
      <w:pPr>
        <w:spacing w:after="0"/>
        <w:ind w:left="0"/>
        <w:jc w:val="both"/>
      </w:pPr>
      <w:r>
        <w:rPr>
          <w:rFonts w:ascii="Times New Roman"/>
          <w:b w:val="false"/>
          <w:i w:val="false"/>
          <w:color w:val="000000"/>
          <w:sz w:val="28"/>
        </w:rPr>
        <w:t xml:space="preserve">
      6) бюджет тапшылығын қаржыландыру (профицитін пайдалану) </w:t>
      </w:r>
    </w:p>
    <w:bookmarkEnd w:id="17"/>
    <w:bookmarkStart w:name="z25" w:id="18"/>
    <w:p>
      <w:pPr>
        <w:spacing w:after="0"/>
        <w:ind w:left="0"/>
        <w:jc w:val="both"/>
      </w:pPr>
      <w:r>
        <w:rPr>
          <w:rFonts w:ascii="Times New Roman"/>
          <w:b w:val="false"/>
          <w:i w:val="false"/>
          <w:color w:val="000000"/>
          <w:sz w:val="28"/>
        </w:rPr>
        <w:t>
      7 644 485 мың теңге, оның ішінде:</w:t>
      </w:r>
    </w:p>
    <w:bookmarkEnd w:id="18"/>
    <w:bookmarkStart w:name="z26" w:id="19"/>
    <w:p>
      <w:pPr>
        <w:spacing w:after="0"/>
        <w:ind w:left="0"/>
        <w:jc w:val="both"/>
      </w:pPr>
      <w:r>
        <w:rPr>
          <w:rFonts w:ascii="Times New Roman"/>
          <w:b w:val="false"/>
          <w:i w:val="false"/>
          <w:color w:val="000000"/>
          <w:sz w:val="28"/>
        </w:rPr>
        <w:t>
      қарыздар түсімі 13 673 384 мың теңге;</w:t>
      </w:r>
    </w:p>
    <w:bookmarkEnd w:id="19"/>
    <w:bookmarkStart w:name="z27" w:id="20"/>
    <w:p>
      <w:pPr>
        <w:spacing w:after="0"/>
        <w:ind w:left="0"/>
        <w:jc w:val="both"/>
      </w:pPr>
      <w:r>
        <w:rPr>
          <w:rFonts w:ascii="Times New Roman"/>
          <w:b w:val="false"/>
          <w:i w:val="false"/>
          <w:color w:val="000000"/>
          <w:sz w:val="28"/>
        </w:rPr>
        <w:t>
      қарыздарды өтеу 11 440 401 мың теңге;</w:t>
      </w:r>
    </w:p>
    <w:bookmarkEnd w:id="20"/>
    <w:bookmarkStart w:name="z28" w:id="21"/>
    <w:p>
      <w:pPr>
        <w:spacing w:after="0"/>
        <w:ind w:left="0"/>
        <w:jc w:val="both"/>
      </w:pPr>
      <w:r>
        <w:rPr>
          <w:rFonts w:ascii="Times New Roman"/>
          <w:b w:val="false"/>
          <w:i w:val="false"/>
          <w:color w:val="000000"/>
          <w:sz w:val="28"/>
        </w:rPr>
        <w:t>
      бюджет қаражатының пайдаланылатын қалдықтары 5 411 502 мың теңге.";</w:t>
      </w:r>
    </w:p>
    <w:bookmarkEnd w:id="21"/>
    <w:bookmarkStart w:name="z29"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-тармақтары жаңа редакцияда баяндалсын:</w:t>
      </w:r>
    </w:p>
    <w:bookmarkEnd w:id="22"/>
    <w:bookmarkStart w:name="z30" w:id="23"/>
    <w:p>
      <w:pPr>
        <w:spacing w:after="0"/>
        <w:ind w:left="0"/>
        <w:jc w:val="both"/>
      </w:pPr>
      <w:r>
        <w:rPr>
          <w:rFonts w:ascii="Times New Roman"/>
          <w:b w:val="false"/>
          <w:i w:val="false"/>
          <w:color w:val="000000"/>
          <w:sz w:val="28"/>
        </w:rPr>
        <w:t>
       "14. 2024 жылға арналған облыстық бюджетте қоршаған ортаны қорғау және объектілерді дамыту жөніндегі іс-шараларды өткізуге 650 207 мың теңге сомасында көзделсін.</w:t>
      </w:r>
    </w:p>
    <w:bookmarkEnd w:id="23"/>
    <w:bookmarkStart w:name="z31" w:id="24"/>
    <w:p>
      <w:pPr>
        <w:spacing w:after="0"/>
        <w:ind w:left="0"/>
        <w:jc w:val="both"/>
      </w:pPr>
      <w:r>
        <w:rPr>
          <w:rFonts w:ascii="Times New Roman"/>
          <w:b w:val="false"/>
          <w:i w:val="false"/>
          <w:color w:val="000000"/>
          <w:sz w:val="28"/>
        </w:rPr>
        <w:t>
      15. 2024 жылға арналған облыстық бюджетте автомобиль жолдарының жұмыс істеуін қамтамасыз етуге және көлік инфрақұрылымын дамытуға 28 455 934 мың теңге сомасында көзделсін.".</w:t>
      </w:r>
    </w:p>
    <w:bookmarkEnd w:id="24"/>
    <w:bookmarkStart w:name="z32" w:id="2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5"/>
    <w:bookmarkStart w:name="z33" w:id="26"/>
    <w:p>
      <w:pPr>
        <w:spacing w:after="0"/>
        <w:ind w:left="0"/>
        <w:jc w:val="both"/>
      </w:pPr>
      <w:r>
        <w:rPr>
          <w:rFonts w:ascii="Times New Roman"/>
          <w:b w:val="false"/>
          <w:i w:val="false"/>
          <w:color w:val="000000"/>
          <w:sz w:val="28"/>
        </w:rPr>
        <w:t>
      3. Осы шешім 2024 жылғы 1 қаңтардан бастап қолданысқа енгiзiледi.</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2024 жылғы 29 наурыздағы № 15-95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15 желтоқсандағы "Жетісу облысының 2024-2026 жылдарға арналған облыстық бюджеті туралы" № 11-64 шешіміне 1-қосымша</w:t>
            </w:r>
          </w:p>
        </w:tc>
      </w:tr>
    </w:tbl>
    <w:bookmarkStart w:name="z37" w:id="27"/>
    <w:p>
      <w:pPr>
        <w:spacing w:after="0"/>
        <w:ind w:left="0"/>
        <w:jc w:val="left"/>
      </w:pPr>
      <w:r>
        <w:rPr>
          <w:rFonts w:ascii="Times New Roman"/>
          <w:b/>
          <w:i w:val="false"/>
          <w:color w:val="000000"/>
        </w:rPr>
        <w:t xml:space="preserve"> Жетісу облысының 2024 жылға арналған облыстық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468 872 210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46 876 841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419 326 016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408 328 998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408 328 998</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
мың теңге</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470 378 766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5 901 880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4 023 808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243 510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3 159 971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2 725 272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Әкімдерді сайлауды қамтамасыз ету және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368 126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271 024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271 024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349 303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349 303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592 593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203 037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163 789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365 616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365 616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127 811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211 305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4 236 511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367 375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367 375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248 898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3 869 136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755 949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755 949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2 328 303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1 899 058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784 884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186 382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13 133 701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13 133 701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13 085 405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9 218 651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3 864 254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206 798 600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24 710 359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24 710 359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23 419 885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153 202 622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130 054 618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1 633 857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2 311 334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2 619 585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96 172 629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113 861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27 203 352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11 981 027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914 126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11 066 901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11 166 977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9 558 803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1 608 174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14 674 499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14 674 499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14 640 123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627 153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527 578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527 578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1 046 424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262 241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262 241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12 537 543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12 537 543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526 203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1 679 027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1 046 292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1 179 386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6 742 648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357 677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15 140 301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4 845 988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1 922 987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402 406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1 499 014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2 923 001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2 727 873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8 314 835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8 314 835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6 178 744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26 145 607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8 313 869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7 417 904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1 403 825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3 007 273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2 102 929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892 797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895 965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544 795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198 977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10 246 566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10 133 092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932 774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9 200 318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7 585 172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7 425 845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204 718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6 077 220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99 795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19 202 763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19 102 763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511 114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511 114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18 591 649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404 229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3 830 443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13 793 292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26 662 722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5 142 453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5 105 063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2 860 622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772 335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1 472 106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12 487 415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2 671 664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2 671 664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9 815 751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7 678 228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426 031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670 792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4 722 739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589 405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188 366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401 039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1 981 813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682 820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1 022 067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213 548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2 151 521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1 943 146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208 375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3 955 572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2 311 658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1 894 442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1 643 914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396 544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1 103 415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15 828 501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3 674 800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3 674 800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3 028 934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645 866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12 153 701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12 153 701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12 153 701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35 573 031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30 721 685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24 007 504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525 563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1 018 630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4 428 789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482 762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2 620 710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3 304 049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1 036 870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1 923 769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1 923 769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4 790 412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3 644 434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684 462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2 990 125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2 990 125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2 903 974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942 088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785 181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156 907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156 907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458 336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458 336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117 447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291 479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15 833 612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15 833 612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14 963 436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198 171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3 318 254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11 446 729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766 007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139 586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35 356 870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28 455 934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28 455 934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8 627 801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2 712 208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17 115 925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6 003 092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6 003 092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124 298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2 467 087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3 411 287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8 598 811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1 459 762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1 459 762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834 306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182 964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7 139 049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939 584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939 584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2 385 611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2 385 611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315 714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265 615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2 366 421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2 366 421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568 195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172 476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395 719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255 902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255 902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2 278 555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2 278 555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2 278 555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2 275 678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39 687 301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39 687 301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39 687 301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39 033 863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90 742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521 506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3 258 374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18 126 224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2 370 840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2 370 840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1 370 840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1 370 840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14 373 384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3 853 384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1 853 384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1 853 384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w:t>
            </w:r>
          </w:p>
          <w:bookmarkEnd w:id="29"/>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14 867 850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14 867 850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14 867 850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14 865 689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2 161 </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w:t>
            </w:r>
          </w:p>
          <w:bookmarkEnd w:id="30"/>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863 160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863 160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w:t>
            </w:r>
          </w:p>
          <w:bookmarkEnd w:id="31"/>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w:t>
            </w:r>
          </w:p>
          <w:bookmarkEnd w:id="32"/>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-7 644 485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7 644 485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13 673 384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13 673 384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13 673 384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5 411 502</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11 440 401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11 440 401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11 440 401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11 440 401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9 773 417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1 666 984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