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932f" w14:textId="6b29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2024 жылғы 12 қаңтардағы "Талдықорған қаласының аумағында орналасқан ауылдық округтерінің жергілікті қоғамдастықтың бөлек жиындарын өткізудің қағидаларын бекіту туралы" № 15-89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2024 жылғы 5 сәуірдегі № 19-116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2024 жылғы 12 қаңтардағы "Талдықорған қаласының аумағында орналасқан ауылдық округтерінің жергілікті қоғамдастықтың бөлек жиындарын өткізудің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15-89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Осы шешімнің 2- қосымшасына сәйкес Еркін ауылдық округінің және 3-қосымшасына сәйкес Өтенай ауылдық округінің жергілікті қоғамдастық жиынына қатысу үшін ауыл тұрғындары өкілдерінің сандық құрамы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қосымшалармен толықтырылсын.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2024 жылғы 5 сәуірдегі № 19-116 шешіміне 2- 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Еркін ауылдық округінде жергілікті қоғамдастық жиынына қатысу үшін ауыл тұрғындары өкілдерінің сандық құрамы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елді мекені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ші бөлімше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2024 жылғы 5 сәуірдегі № 19-116 шешіміне 3- қосымша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Өтенай ауылдық округінде жергілікті қоғамдастық жиынына қатысу үшін ауыл тұрғындары өкілдерінің сандық құрамы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Пригордное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