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ecf2" w14:textId="62ae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2023 жылғы 29 желтоқсандағы "Алакөл ауданының Үшарал қаласы мен ауылдық округтерінің 2024-2026 жылдарға арналған бюджеттері туралы" № 19-1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Алакөл аудандық мәслихатының 2024 жылғы 12 сәуірдегі № 29-1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Алакөл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Үшарал қаласы мен ауылдық округтерінің 2024-2026 жылдарға арналған бюджеттері туралы" 2023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Үшарал қаласының 2024-2026 жылдарға арналған бюджеті тиісінше осы шешімнің 1, 2 және 3-қосымшаларына сәйкес, оның ішінде 2024 жылға келесі көлемдерде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181 586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179 756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1 830 мың теңге, оның ішінде;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244 816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63 230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63 230 мың теңге: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 қаражатының пайдаланылатын қалдықтары 63 230 мың теңге.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2.Қабанбай ауылдық округінің 2024-2026 жылдарға арналған бюджеті тиісінше осы шешімнің 4, 5 және 6-қосымшаларына сәйкес, оның ішінде 2024 жылға келесі көлемдерде бекітілсін: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79 036 мың теңге, оның ішінде: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51 412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27 624 мың теңге, оның ішінде;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97 703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18 667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18 667 мың теңге: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қалдықтары18 667 мың теңге.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Бескөл ауылдық округінің 2024-2026 жылдарға арналған бюджеті тиісінше осы шешімнің 7, 8 және 9-қосымшаларына сәйкес, оның ішінде 2024 жылға келесі көлемдерде бекітілсін: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65 448 мың теңге, оның ішінде: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55 954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9 494 мың теңге, оның ішінде;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77 416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11 968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11 968 мың теңге: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 қаражатының пайдаланылатын қалдықтары 11 968 мың теңге.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Достық ауылдық округінің 2024-2026 жылдарға арналған бюджеті тиісінше осы шешімнің 10, 11 және 12-қосымшаларына сәйкес, оның ішінде 2024 жылға келесі көлемдерде бекітілсін: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88 534 мың теңге, оның ішінде: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63 488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25 046 мың теңге, оның ішінде;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133 009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44 475 мың теңге;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44 475 мың теңге: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мың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44 475 мың теңге.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Ырғайты ауылдық округінің 2024-2026 жылдарға арналған бюджеті тиісінше осы шешімнің 13, 14 және 15-қосымшаларына сәйкес, оның ішінде 2024 жылға келесі көлемдерде бекітілсін: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161 015 мың теңге, оның ішінде: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72 493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88 522 мың теңге, оның ішінде;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189 339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28 324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28 324 мың теңге: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28 324 мың теңге.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Теректі ауылдық округінің 2024-2026 жылдарға арналған бюджеті тиісінше осы шешімнің 16, 17 және 18-қосымшаларына сәйкес, оның ішінде 2024 жылға келесі көлемдерде бекітілсін: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41 723 мың теңге, оның ішінде: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9 326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32 397 мың теңге, оның ішінде;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63 638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21 915 мың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21 915 мың теңге: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21 915мың теңге.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Жағатал ауылдық округінің2024-2026жылдарға арналған бюджеті тиісінше осы шешімнің 19, 20 және 21-қосымшаларына сәйкес, оның ішінде 2024 жылға келесі көлемдерде бекітілсін: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91 053 мың теңге, оның ішінде: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7 535 мың теңге;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83 518 мың теңге, оның ішінде;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99 390 мың теңге;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8 337 мың теңге;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8 337 мың теңге: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8 337 мың теңге.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Көлбай ауылдық округінің 2024-2026 жылдарға арналған бюджеті тиісінше осы шешімнің 22, 23 және 24-қосымшаларына сәйкес, оның ішінде 2024 жылға келесі көлемдерде бекітілсін: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43 649 мың теңге, оның ішінде: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11 419 мың теңге;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32 230 мың теңге, оның ішінде;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48 001 мың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4 352 мың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4 352 мың теңге: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4 352 мың теңге.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Ақжар ауылдық округінің 2024-2026жылдарға арналған бюджеті тиісінше осы шешімнің 25, 26 және 27-қосымшаларына сәйкес, оның ішінде 2024 жылға келесі көлемдерде бекітілсін: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42 914 мың теңге, оның ішінде: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8 000 мың теңге;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34 914 мың теңге, оның ішінде;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43 233мың теңге;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0теңге;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319 мың теңге;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319 мың теңге: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319 мың теңге.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Жанама ауылдық округінің 2024-2026 жылдарға арналған бюджеті тиісінше осы шешімнің 28, 29 және 30-қосымшаларына сәйкес, оның ішінде 2024 жылға келесі көлемдерде бекітілсін: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45 034 мың теңге, оның ішінде: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15 069 мың теңге;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29 965 мың теңге, оның ішінде;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64 239 мың теңге;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19 205 мың теңге;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19 205 мың теңге: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19 205 мың теңге.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Жыланды ауылдық округінің 2024-2026 жылдарға арналған бюджеті тиісінше осы шешімнің 31, 32 және 33-қосымшаларына сәйкес, оның ішінде 2024 жылға келесі көлемдерде бекітілсін: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47 324 мың теңге, оның ішінде: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6 584 мың теңге;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40 740 мың теңге, оның ішінде;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47 500 мың теңге;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176 мың теңге;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176 мың теңге: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176 мың теңге.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Екпінді ауылдық округінің 2024-2026 жылдарға арналған бюджеті тиісінше осы шешімнің 34, 35 және 36-қосымшаларына сәйкес, оның ішінде 2024 жылға келесі көлемдерде бекітілсін: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45 130 мың теңге, оның ішінде: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4 950 мың теңге;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40 180 мың теңге, оның ішінде;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46 914 мың теңге;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1 784 мың теңге;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1 784 мың теңге: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қалдықтары1 784 мың теңге.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Тоқжайлау ауылдық округінің 2024-2026 жылдарға арналған бюджеті тиісінше осы шешімнің 37, 38 және 39-қосымшаларына сәйкес, оның ішінде 2024 жылға келесі көлемдерде бекітілсін: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38 249 мың теңге, оның ішінде: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12 222 мың теңге;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26 027 мың теңге, оның ішінде;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47 773 мың теңге;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9 524 мың теңге;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9 524 мың теңге: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9 524 мың теңге.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Жайпақ ауылдық округінің 2024-2026 жылдарға арналған бюджеті тиісінше осы шешімнің 40, 41 және 42-қосымшаларына сәйкес, оның ішінде 2026 жылға келесі көлемдерде бекітілсін: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38 233 мың теңге, оның ішінде: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2 982 мың теңге;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35 251 мың теңге, оның ішінде;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41 346 мың теңге;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3 113 мың теңге;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3 113 мың теңге: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3 113 мың теңге.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Қайнар ауылдық округінің 2024-2026 жылдарға арналған бюджеті тиісінше осы шешімнің 43, 44 және 45-қосымшаларына сәйкес, оның ішінде 2024 жылға келесі көлемдерде бекітілсін: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95 775 мың теңге, оның ішінде: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3 328 мың теңге;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92 447 мың теңге, оның ішінде;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99 566 мың теңге;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3 791 мың теңге;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3 791 мың теңге: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3 791 мың теңге.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Ақтүбек ауылдық округінің 2024-2026 жылдарға арналған бюджеті тиісінше осы шешімнің 46, 47 және 48-қосымшаларына сәйкес, оның ішінде 2024 жылға келесі көлемдерде бекітілсін: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36 325 мың теңге, оның ішінде: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5 146 мың теңге;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31 179 мың теңге, оның ішінде;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43 116 мың теңге;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0теңге;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6 791 мың теңге;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6 791 мың теңге: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6 791 мың теңге.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Ынталы ауылдық округінің 2024-2026 жылдарға арналған бюджеті тиісінше осы шешімнің 49, 50 және 51-қосымшаларына сәйкес, оның ішінде 2024 жылға келесі көлемдерде бекітілсін: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37 873 мың теңге, оның ішінде: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3 226 мың теңге;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34 647 мың теңге, оның ішінде;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39 677 мың теңге;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1 804 мың теңге;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1 804 мың теңге: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1 804 мың теңге.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Қамысқала ауылдық округінің 2024-2026 жылдарға арналған бюджеті тиісінше осы шешімнің 52, 53 және 54-қосымшаларына сәйкес, оның ішінде 2024 жылға келесі көлемдерде бекітілсін: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39 195 мың теңге, оның ішінде:</w:t>
      </w:r>
    </w:p>
    <w:bookmarkEnd w:id="308"/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5 567 мың теңге;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11"/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33 628 мың теңге, оның ішінде;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40 335 мың теңге;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4"/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17"/>
    <w:bookmarkStart w:name="z3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1 140 мың теңге;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1 140 мың теңге: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1 140 мың теңге.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Архарлы ауылдық округінің 2024-2026 жылдарға арналған бюджеті тиісінше осы шешімнің 55, 56 және 57-қосымшаларына сәйкес, оның ішінде 2024 жылға келесі көлемдерде бекітілсін: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51 888 мың теңге, оның ішінде: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1 336мың теңге;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50 552 мың теңге, оның ішінде;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52 462 мың теңге;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574 мың теңге;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574 мың теңге: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574 мың теңге.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Қызылащы ауылдық округінің 2024-2026 жылдарға арналған бюджеті тиісінше осы шешімнің 58, 59 және 60-қосымшаларына сәйкес, оның ішінде 2024 жылға келесі көлемдерде бекітілсін: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46 604 мың теңге, оның ішінде: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3 842 мың теңге;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42 762 мың теңге, оның ішінде;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47 758 мың теңге;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1 154 мың теңге;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1 154 мың теңге: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1 154 мың теңге.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Еңбекші ауылдық округінің 2024-2026 жылдарға арналған бюджеті тиісінше осы шешімнің 61, 62 және 63-қосымшаларына сәйкес, оның ішінде 2024 жылға келесі көлемдерде бекітілсін: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57 552 мың теңге, оның ішінде: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3 420 мың теңге;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54 132 мың теңге, оның ішінде;</w:t>
      </w:r>
    </w:p>
    <w:bookmarkEnd w:id="366"/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59 175 мың теңге;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70"/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72"/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73"/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1 623 мың теңге;</w:t>
      </w:r>
    </w:p>
    <w:bookmarkEnd w:id="374"/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1 623 мың теңге:</w:t>
      </w:r>
    </w:p>
    <w:bookmarkEnd w:id="375"/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76"/>
    <w:bookmarkStart w:name="z38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7"/>
    <w:bookmarkStart w:name="z38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1 623 мың теңге.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Үшбұлақ ауылдық округінің 2024-2026 жылдарға арналған бюджеті тиісінше осы шешімнің 64, 65 және 66-қосымшаларына сәйкес, оның ішінде 2024 жылға келесі көлемдерде бекітілсін: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70 903 мың теңге, оның ішінде: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2 414 мың теңге;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68 489мың теңге, оның ішінде;</w:t>
      </w:r>
    </w:p>
    <w:bookmarkEnd w:id="384"/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71 437 мың теңге;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87"/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88"/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89"/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534 мың теңге;</w:t>
      </w:r>
    </w:p>
    <w:bookmarkEnd w:id="392"/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534 мың теңге:</w:t>
      </w:r>
    </w:p>
    <w:bookmarkEnd w:id="393"/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5"/>
    <w:bookmarkStart w:name="z40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534 мың теңге.</w:t>
      </w:r>
    </w:p>
    <w:bookmarkEnd w:id="396"/>
    <w:bookmarkStart w:name="z40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Сапақ ауылдық округінің 2024-2026 жылдарға арналған бюджеті тиісінше осы шешімнің 67, 68 және 69-қосымшаларына сәйкес, оның ішінде 2024 жылға келесі көлемдерде бекітілсін:</w:t>
      </w:r>
    </w:p>
    <w:bookmarkEnd w:id="397"/>
    <w:bookmarkStart w:name="z40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84 214 мың теңге, оның ішінде:</w:t>
      </w:r>
    </w:p>
    <w:bookmarkEnd w:id="398"/>
    <w:bookmarkStart w:name="z40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2 139 мың теңге;</w:t>
      </w:r>
    </w:p>
    <w:bookmarkEnd w:id="399"/>
    <w:bookmarkStart w:name="z40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00"/>
    <w:bookmarkStart w:name="z41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01"/>
    <w:bookmarkStart w:name="z41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82 075 мың теңге, оның ішінде;</w:t>
      </w:r>
    </w:p>
    <w:bookmarkEnd w:id="402"/>
    <w:bookmarkStart w:name="z41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85 644 мың теңге;</w:t>
      </w:r>
    </w:p>
    <w:bookmarkEnd w:id="403"/>
    <w:bookmarkStart w:name="z41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04"/>
    <w:bookmarkStart w:name="z41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05"/>
    <w:bookmarkStart w:name="z41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06"/>
    <w:bookmarkStart w:name="z41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407"/>
    <w:bookmarkStart w:name="z41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08"/>
    <w:bookmarkStart w:name="z41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09"/>
    <w:bookmarkStart w:name="z41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1 430 мың теңге;</w:t>
      </w:r>
    </w:p>
    <w:bookmarkEnd w:id="410"/>
    <w:bookmarkStart w:name="z42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1 430 мың теңге:</w:t>
      </w:r>
    </w:p>
    <w:bookmarkEnd w:id="411"/>
    <w:bookmarkStart w:name="z42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412"/>
    <w:bookmarkStart w:name="z42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13"/>
    <w:bookmarkStart w:name="z42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1 430 мың теңге.</w:t>
      </w:r>
    </w:p>
    <w:bookmarkEnd w:id="414"/>
    <w:bookmarkStart w:name="z42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Лепсі ауылдық округінің 2024-2026 жылдарға арналған бюджеті тиісінше осы шешімнің 70, 71 және 72-қосымшаларына сәйкес, оның ішінде 2024 жылға келесі көлемдерде бекітілсін:</w:t>
      </w:r>
    </w:p>
    <w:bookmarkEnd w:id="415"/>
    <w:bookmarkStart w:name="z42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49 630 мың теңге, оның ішінде:</w:t>
      </w:r>
    </w:p>
    <w:bookmarkEnd w:id="416"/>
    <w:bookmarkStart w:name="z42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4 430 мың теңге;</w:t>
      </w:r>
    </w:p>
    <w:bookmarkEnd w:id="417"/>
    <w:bookmarkStart w:name="z42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18"/>
    <w:bookmarkStart w:name="z42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19"/>
    <w:bookmarkStart w:name="z42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45 200 мың теңге, оның ішінде;</w:t>
      </w:r>
    </w:p>
    <w:bookmarkEnd w:id="420"/>
    <w:bookmarkStart w:name="z43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51 872 мың теңге;</w:t>
      </w:r>
    </w:p>
    <w:bookmarkEnd w:id="421"/>
    <w:bookmarkStart w:name="z43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22"/>
    <w:bookmarkStart w:name="z43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23"/>
    <w:bookmarkStart w:name="z43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24"/>
    <w:bookmarkStart w:name="z43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425"/>
    <w:bookmarkStart w:name="z43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26"/>
    <w:bookmarkStart w:name="z43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27"/>
    <w:bookmarkStart w:name="z43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2 242 мың теңге;</w:t>
      </w:r>
    </w:p>
    <w:bookmarkEnd w:id="428"/>
    <w:bookmarkStart w:name="z43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2 242 мың теңге:</w:t>
      </w:r>
    </w:p>
    <w:bookmarkEnd w:id="429"/>
    <w:bookmarkStart w:name="z43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430"/>
    <w:bookmarkStart w:name="z44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31"/>
    <w:bookmarkStart w:name="z44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2 242 мың теңге.";</w:t>
      </w:r>
    </w:p>
    <w:bookmarkEnd w:id="4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қосымшаларына сәйкес жаңа редакцияда баяндалсын.</w:t>
      </w:r>
    </w:p>
    <w:bookmarkStart w:name="z44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2024 жылғы 1 қаңтардан бастап қолданысқа енгiзiледі.</w:t>
      </w:r>
    </w:p>
    <w:bookmarkEnd w:id="4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№19-1 шешіміне 4-қосымша</w:t>
            </w:r>
          </w:p>
        </w:tc>
      </w:tr>
    </w:tbl>
    <w:bookmarkStart w:name="z447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2024жылға арналған Үшарал қаласының бюджеті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бюджеттерінен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№19-1 шешіміне 4-қосымша</w:t>
            </w:r>
          </w:p>
        </w:tc>
      </w:tr>
    </w:tbl>
    <w:bookmarkStart w:name="z459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Қабанбай ауылдық округінің бюджеті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жылғы"12" cәуірдегі № 29-1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7-қосымша</w:t>
            </w:r>
          </w:p>
        </w:tc>
      </w:tr>
    </w:tbl>
    <w:bookmarkStart w:name="z471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Бескөл ауылдық округінің бюджеті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жылғы"12" cәуірдегі № 29-1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10-қосымша</w:t>
            </w:r>
          </w:p>
        </w:tc>
      </w:tr>
    </w:tbl>
    <w:bookmarkStart w:name="z483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Достық ауылдық округінің бюджеті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нысаналытрансферттерді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13-қосымша</w:t>
            </w:r>
          </w:p>
        </w:tc>
      </w:tr>
    </w:tbl>
    <w:bookmarkStart w:name="z495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Ырғайты ауылдық округінің бюджеті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16-қосымша</w:t>
            </w:r>
          </w:p>
        </w:tc>
      </w:tr>
    </w:tbl>
    <w:bookmarkStart w:name="z507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Теректі ауылдық округінің бюджеті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19-қосымша</w:t>
            </w:r>
          </w:p>
        </w:tc>
      </w:tr>
    </w:tbl>
    <w:bookmarkStart w:name="z519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Жағатал ауылдық округінің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22-қосымша</w:t>
            </w:r>
          </w:p>
        </w:tc>
      </w:tr>
    </w:tbl>
    <w:bookmarkStart w:name="z531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Көлбай ауылдық округінің бюджеті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25-қосымша</w:t>
            </w:r>
          </w:p>
        </w:tc>
      </w:tr>
    </w:tbl>
    <w:bookmarkStart w:name="z543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Ақжар ауылдық округінің бюджеті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28-қосымша</w:t>
            </w:r>
          </w:p>
        </w:tc>
      </w:tr>
    </w:tbl>
    <w:bookmarkStart w:name="z555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Жанама ауылдық округінің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31-қосымша</w:t>
            </w:r>
          </w:p>
        </w:tc>
      </w:tr>
    </w:tbl>
    <w:bookmarkStart w:name="z567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2024жылға арналған Жыланды ауылдық округінің бюджеті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34-қосымша</w:t>
            </w:r>
          </w:p>
        </w:tc>
      </w:tr>
    </w:tbl>
    <w:bookmarkStart w:name="z579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Екпінді ауылдық округінің бюджеті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37-қосымша</w:t>
            </w:r>
          </w:p>
        </w:tc>
      </w:tr>
    </w:tbl>
    <w:bookmarkStart w:name="z591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Тоқжайлау ауылдық округінің бюджеті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40-қосымша</w:t>
            </w:r>
          </w:p>
        </w:tc>
      </w:tr>
    </w:tbl>
    <w:bookmarkStart w:name="z603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Жайпақ ауылдық округінің бюджеті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аудандықмәслихатының 2023 жылғы "29" желтоқсандағы № 19-1 шешіміне 43-қосымша</w:t>
            </w:r>
          </w:p>
        </w:tc>
      </w:tr>
    </w:tbl>
    <w:bookmarkStart w:name="z615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Қайнар ауылдық округінің бюджеті</w:t>
      </w:r>
    </w:p>
    <w:bookmarkEnd w:id="5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46-қосымша</w:t>
            </w:r>
          </w:p>
        </w:tc>
      </w:tr>
    </w:tbl>
    <w:bookmarkStart w:name="z627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Ақтүбек ауылдық округінің бюджеті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49-қосымша</w:t>
            </w:r>
          </w:p>
        </w:tc>
      </w:tr>
    </w:tbl>
    <w:bookmarkStart w:name="z639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Ынталы ауылдық округінің бюджеті</w:t>
      </w:r>
    </w:p>
    <w:bookmarkEnd w:id="5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52-қосымша</w:t>
            </w:r>
          </w:p>
        </w:tc>
      </w:tr>
    </w:tbl>
    <w:bookmarkStart w:name="z651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Қамысқала ауылдық округінің бюджеті</w:t>
      </w:r>
    </w:p>
    <w:bookmarkEnd w:id="5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55-қосымша</w:t>
            </w:r>
          </w:p>
        </w:tc>
      </w:tr>
    </w:tbl>
    <w:bookmarkStart w:name="z663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Архарлы ауылдық округінің бюджеті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58-қосымша</w:t>
            </w:r>
          </w:p>
        </w:tc>
      </w:tr>
    </w:tbl>
    <w:bookmarkStart w:name="z675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Қызылащы ауылдық округінің бюджеті</w:t>
      </w:r>
    </w:p>
    <w:bookmarkEnd w:id="5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61-қосымша</w:t>
            </w:r>
          </w:p>
        </w:tc>
      </w:tr>
    </w:tbl>
    <w:bookmarkStart w:name="z687" w:id="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Еңбекші ауылдық округінің бюджеті</w:t>
      </w:r>
    </w:p>
    <w:bookmarkEnd w:id="5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64-қосымша</w:t>
            </w:r>
          </w:p>
        </w:tc>
      </w:tr>
    </w:tbl>
    <w:bookmarkStart w:name="z699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Үшбұлақ ауылдық округінің бюджеті</w:t>
      </w:r>
    </w:p>
    <w:bookmarkEnd w:id="5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67-қосымша</w:t>
            </w:r>
          </w:p>
        </w:tc>
      </w:tr>
    </w:tbl>
    <w:bookmarkStart w:name="z711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Сапақ ауылдық округінің бюджеті</w:t>
      </w:r>
    </w:p>
    <w:bookmarkEnd w:id="5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2024 жылғы "12" cәуірдегі № 29-1 шешіміне 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70-қосымша</w:t>
            </w:r>
          </w:p>
        </w:tc>
      </w:tr>
    </w:tbl>
    <w:bookmarkStart w:name="z723" w:id="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Лепсі ауылдық округінің бюджеті</w:t>
      </w:r>
    </w:p>
    <w:bookmarkEnd w:id="5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