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e3c5" w14:textId="720e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2023 жылғы 20 қарашадағы "Кербұлақ ауданында жергілікті қоғамдастықтың бөлек жиындарын өткізудің қағидаларын бекіту туралы" № 08-71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2024 жылғы 19 ақпандағы № 12-100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2023 жылғы 20 қарашадағы "Кербұлақ ауданында жергілікті қоғамдастықтың бөлек жиындарын өткізудің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08-71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Осы шешімнің 2 қосымшасына сәйкес Кербұлақ ауданында жергілікті қоғамдастық жиынына қатысу үшін ауыл тұрғындары өкілдерінің сандық құрамы бекітілсін.";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2024 жылғы "19" ақпан № 12-100 шешіміне 2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жергілікті қоғамдастық жиынына қатысу үшін ауыл тұрғындары өкілдерінің сандық құрамы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