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73acc" w14:textId="4673a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аудандық мәслихатының 2023 жылғы 27 желтоқсандағы "Кербұлақ ауданының ауылдық округтерінің 2024-2026 жылдарға арналған бюджеттері туралы" № 10-89 шешіміне өзгерістер енгізу туралы</w:t>
      </w:r>
    </w:p>
    <w:p>
      <w:pPr>
        <w:spacing w:after="0"/>
        <w:ind w:left="0"/>
        <w:jc w:val="both"/>
      </w:pPr>
      <w:r>
        <w:rPr>
          <w:rFonts w:ascii="Times New Roman"/>
          <w:b w:val="false"/>
          <w:i w:val="false"/>
          <w:color w:val="000000"/>
          <w:sz w:val="28"/>
        </w:rPr>
        <w:t>Жетісу облысы Кербұлақ аудандық мәслихатының 2024 жылғы 19 сәуірдегі № 14-121 шешімі</w:t>
      </w:r>
    </w:p>
    <w:p>
      <w:pPr>
        <w:spacing w:after="0"/>
        <w:ind w:left="0"/>
        <w:jc w:val="both"/>
      </w:pPr>
      <w:bookmarkStart w:name="z7" w:id="0"/>
      <w:r>
        <w:rPr>
          <w:rFonts w:ascii="Times New Roman"/>
          <w:b w:val="false"/>
          <w:i w:val="false"/>
          <w:color w:val="000000"/>
          <w:sz w:val="28"/>
        </w:rPr>
        <w:t xml:space="preserve">
      Қазақстан Республикасының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Кербұлақ аудандық мәслихаты ШЕШТІ:</w:t>
      </w:r>
    </w:p>
    <w:bookmarkEnd w:id="0"/>
    <w:bookmarkStart w:name="z8" w:id="1"/>
    <w:p>
      <w:pPr>
        <w:spacing w:after="0"/>
        <w:ind w:left="0"/>
        <w:jc w:val="both"/>
      </w:pPr>
      <w:r>
        <w:rPr>
          <w:rFonts w:ascii="Times New Roman"/>
          <w:b w:val="false"/>
          <w:i w:val="false"/>
          <w:color w:val="000000"/>
          <w:sz w:val="28"/>
        </w:rPr>
        <w:t xml:space="preserve">
      1. Кербұлақ аудандық мәслихатының "Кербұлақ ауданының ауылдық округтерінің 2024-2026 жылдарға арналған бюджеттері туралы" 2023 жылғы 27 желтоқсандағы </w:t>
      </w:r>
      <w:r>
        <w:rPr>
          <w:rFonts w:ascii="Times New Roman"/>
          <w:b w:val="false"/>
          <w:i w:val="false"/>
          <w:color w:val="000000"/>
          <w:sz w:val="28"/>
        </w:rPr>
        <w:t>№ 10-89</w:t>
      </w:r>
      <w:r>
        <w:rPr>
          <w:rFonts w:ascii="Times New Roman"/>
          <w:b w:val="false"/>
          <w:i w:val="false"/>
          <w:color w:val="000000"/>
          <w:sz w:val="28"/>
        </w:rPr>
        <w:t xml:space="preserve">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w:t>
      </w:r>
      <w:r>
        <w:rPr>
          <w:rFonts w:ascii="Times New Roman"/>
          <w:b w:val="false"/>
          <w:i w:val="false"/>
          <w:color w:val="000000"/>
          <w:sz w:val="28"/>
        </w:rPr>
        <w:t>-тармақтары жаңа редакцияда жазылсын:</w:t>
      </w:r>
    </w:p>
    <w:bookmarkEnd w:id="2"/>
    <w:bookmarkStart w:name="z10" w:id="3"/>
    <w:p>
      <w:pPr>
        <w:spacing w:after="0"/>
        <w:ind w:left="0"/>
        <w:jc w:val="both"/>
      </w:pPr>
      <w:r>
        <w:rPr>
          <w:rFonts w:ascii="Times New Roman"/>
          <w:b w:val="false"/>
          <w:i w:val="false"/>
          <w:color w:val="000000"/>
          <w:sz w:val="28"/>
        </w:rPr>
        <w:t>
      1. 2024-2026 жылдарға арналған Алтынемел ауылдық округінің бюджеті тиісінше осы шешімнің 1, 2 және 3-қосымшаларына сәйкес, оның ішінде 2024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74 462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8 440 мың теңге;</w:t>
      </w:r>
    </w:p>
    <w:bookmarkEnd w:id="5"/>
    <w:bookmarkStart w:name="z13" w:id="6"/>
    <w:p>
      <w:pPr>
        <w:spacing w:after="0"/>
        <w:ind w:left="0"/>
        <w:jc w:val="both"/>
      </w:pPr>
      <w:r>
        <w:rPr>
          <w:rFonts w:ascii="Times New Roman"/>
          <w:b w:val="false"/>
          <w:i w:val="false"/>
          <w:color w:val="000000"/>
          <w:sz w:val="28"/>
        </w:rPr>
        <w:t>
      салықтық емес түсімдер 0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0 теңге;</w:t>
      </w:r>
    </w:p>
    <w:bookmarkEnd w:id="7"/>
    <w:bookmarkStart w:name="z15" w:id="8"/>
    <w:p>
      <w:pPr>
        <w:spacing w:after="0"/>
        <w:ind w:left="0"/>
        <w:jc w:val="both"/>
      </w:pPr>
      <w:r>
        <w:rPr>
          <w:rFonts w:ascii="Times New Roman"/>
          <w:b w:val="false"/>
          <w:i w:val="false"/>
          <w:color w:val="000000"/>
          <w:sz w:val="28"/>
        </w:rPr>
        <w:t>
      трансферттер түсімі 66 022 мың теңге;</w:t>
      </w:r>
    </w:p>
    <w:bookmarkEnd w:id="8"/>
    <w:bookmarkStart w:name="z16" w:id="9"/>
    <w:p>
      <w:pPr>
        <w:spacing w:after="0"/>
        <w:ind w:left="0"/>
        <w:jc w:val="both"/>
      </w:pPr>
      <w:r>
        <w:rPr>
          <w:rFonts w:ascii="Times New Roman"/>
          <w:b w:val="false"/>
          <w:i w:val="false"/>
          <w:color w:val="000000"/>
          <w:sz w:val="28"/>
        </w:rPr>
        <w:t>
      2) шығындар 75 452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0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0 теңге;</w:t>
      </w:r>
    </w:p>
    <w:bookmarkEnd w:id="11"/>
    <w:bookmarkStart w:name="z19" w:id="12"/>
    <w:p>
      <w:pPr>
        <w:spacing w:after="0"/>
        <w:ind w:left="0"/>
        <w:jc w:val="both"/>
      </w:pPr>
      <w:r>
        <w:rPr>
          <w:rFonts w:ascii="Times New Roman"/>
          <w:b w:val="false"/>
          <w:i w:val="false"/>
          <w:color w:val="000000"/>
          <w:sz w:val="28"/>
        </w:rPr>
        <w:t>
      бюджеттік кредиттерді өтеу 0 теңге;</w:t>
      </w:r>
    </w:p>
    <w:bookmarkEnd w:id="12"/>
    <w:bookmarkStart w:name="z20" w:id="13"/>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990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990 мың теңге, оның ішінде:</w:t>
      </w:r>
    </w:p>
    <w:bookmarkEnd w:id="17"/>
    <w:bookmarkStart w:name="z25" w:id="18"/>
    <w:p>
      <w:pPr>
        <w:spacing w:after="0"/>
        <w:ind w:left="0"/>
        <w:jc w:val="both"/>
      </w:pPr>
      <w:r>
        <w:rPr>
          <w:rFonts w:ascii="Times New Roman"/>
          <w:b w:val="false"/>
          <w:i w:val="false"/>
          <w:color w:val="000000"/>
          <w:sz w:val="28"/>
        </w:rPr>
        <w:t>
      қарыздар түсімі 0 теңге;</w:t>
      </w:r>
    </w:p>
    <w:bookmarkEnd w:id="18"/>
    <w:bookmarkStart w:name="z26" w:id="19"/>
    <w:p>
      <w:pPr>
        <w:spacing w:after="0"/>
        <w:ind w:left="0"/>
        <w:jc w:val="both"/>
      </w:pPr>
      <w:r>
        <w:rPr>
          <w:rFonts w:ascii="Times New Roman"/>
          <w:b w:val="false"/>
          <w:i w:val="false"/>
          <w:color w:val="000000"/>
          <w:sz w:val="28"/>
        </w:rPr>
        <w:t>
      қарыздарды өтеу 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990 мың теңге.</w:t>
      </w:r>
    </w:p>
    <w:bookmarkEnd w:id="20"/>
    <w:bookmarkStart w:name="z28" w:id="21"/>
    <w:p>
      <w:pPr>
        <w:spacing w:after="0"/>
        <w:ind w:left="0"/>
        <w:jc w:val="both"/>
      </w:pPr>
      <w:r>
        <w:rPr>
          <w:rFonts w:ascii="Times New Roman"/>
          <w:b w:val="false"/>
          <w:i w:val="false"/>
          <w:color w:val="000000"/>
          <w:sz w:val="28"/>
        </w:rPr>
        <w:t>
      2. 2024-2026 жылдарға арналған Жайнақ батыр ауылдық округінің бюджеті тиісінше осы шешімнің 4, 5 және 6-қосымшаларына сәйкес, оның ішінде 2024 жылға келесі көлемдерде бекітілсін:</w:t>
      </w:r>
    </w:p>
    <w:bookmarkEnd w:id="21"/>
    <w:bookmarkStart w:name="z29" w:id="22"/>
    <w:p>
      <w:pPr>
        <w:spacing w:after="0"/>
        <w:ind w:left="0"/>
        <w:jc w:val="both"/>
      </w:pPr>
      <w:r>
        <w:rPr>
          <w:rFonts w:ascii="Times New Roman"/>
          <w:b w:val="false"/>
          <w:i w:val="false"/>
          <w:color w:val="000000"/>
          <w:sz w:val="28"/>
        </w:rPr>
        <w:t>
      1) кірістер 84 378 мың теңге, оның ішінде:</w:t>
      </w:r>
    </w:p>
    <w:bookmarkEnd w:id="22"/>
    <w:bookmarkStart w:name="z30" w:id="23"/>
    <w:p>
      <w:pPr>
        <w:spacing w:after="0"/>
        <w:ind w:left="0"/>
        <w:jc w:val="both"/>
      </w:pPr>
      <w:r>
        <w:rPr>
          <w:rFonts w:ascii="Times New Roman"/>
          <w:b w:val="false"/>
          <w:i w:val="false"/>
          <w:color w:val="000000"/>
          <w:sz w:val="28"/>
        </w:rPr>
        <w:t>
      салықтық түсімдер 9 389 мың теңге;</w:t>
      </w:r>
    </w:p>
    <w:bookmarkEnd w:id="23"/>
    <w:bookmarkStart w:name="z31" w:id="24"/>
    <w:p>
      <w:pPr>
        <w:spacing w:after="0"/>
        <w:ind w:left="0"/>
        <w:jc w:val="both"/>
      </w:pPr>
      <w:r>
        <w:rPr>
          <w:rFonts w:ascii="Times New Roman"/>
          <w:b w:val="false"/>
          <w:i w:val="false"/>
          <w:color w:val="000000"/>
          <w:sz w:val="28"/>
        </w:rPr>
        <w:t>
      салықтық емес түсімдер 0 теңге;</w:t>
      </w:r>
    </w:p>
    <w:bookmarkEnd w:id="24"/>
    <w:bookmarkStart w:name="z32" w:id="25"/>
    <w:p>
      <w:pPr>
        <w:spacing w:after="0"/>
        <w:ind w:left="0"/>
        <w:jc w:val="both"/>
      </w:pPr>
      <w:r>
        <w:rPr>
          <w:rFonts w:ascii="Times New Roman"/>
          <w:b w:val="false"/>
          <w:i w:val="false"/>
          <w:color w:val="000000"/>
          <w:sz w:val="28"/>
        </w:rPr>
        <w:t>
      негізгі капиталды сатудан түсетін түсімдер 0 теңге;</w:t>
      </w:r>
    </w:p>
    <w:bookmarkEnd w:id="25"/>
    <w:bookmarkStart w:name="z33" w:id="26"/>
    <w:p>
      <w:pPr>
        <w:spacing w:after="0"/>
        <w:ind w:left="0"/>
        <w:jc w:val="both"/>
      </w:pPr>
      <w:r>
        <w:rPr>
          <w:rFonts w:ascii="Times New Roman"/>
          <w:b w:val="false"/>
          <w:i w:val="false"/>
          <w:color w:val="000000"/>
          <w:sz w:val="28"/>
        </w:rPr>
        <w:t>
      трансферттер түсімі 74 989 мың теңге;</w:t>
      </w:r>
    </w:p>
    <w:bookmarkEnd w:id="26"/>
    <w:bookmarkStart w:name="z34" w:id="27"/>
    <w:p>
      <w:pPr>
        <w:spacing w:after="0"/>
        <w:ind w:left="0"/>
        <w:jc w:val="both"/>
      </w:pPr>
      <w:r>
        <w:rPr>
          <w:rFonts w:ascii="Times New Roman"/>
          <w:b w:val="false"/>
          <w:i w:val="false"/>
          <w:color w:val="000000"/>
          <w:sz w:val="28"/>
        </w:rPr>
        <w:t>
      2) шығындар 86 586 мың теңге;</w:t>
      </w:r>
    </w:p>
    <w:bookmarkEnd w:id="27"/>
    <w:bookmarkStart w:name="z35" w:id="28"/>
    <w:p>
      <w:pPr>
        <w:spacing w:after="0"/>
        <w:ind w:left="0"/>
        <w:jc w:val="both"/>
      </w:pPr>
      <w:r>
        <w:rPr>
          <w:rFonts w:ascii="Times New Roman"/>
          <w:b w:val="false"/>
          <w:i w:val="false"/>
          <w:color w:val="000000"/>
          <w:sz w:val="28"/>
        </w:rPr>
        <w:t>
      3) таза бюджеттік кредиттеу 0 теңге, оның ішінде:</w:t>
      </w:r>
    </w:p>
    <w:bookmarkEnd w:id="28"/>
    <w:bookmarkStart w:name="z36" w:id="29"/>
    <w:p>
      <w:pPr>
        <w:spacing w:after="0"/>
        <w:ind w:left="0"/>
        <w:jc w:val="both"/>
      </w:pPr>
      <w:r>
        <w:rPr>
          <w:rFonts w:ascii="Times New Roman"/>
          <w:b w:val="false"/>
          <w:i w:val="false"/>
          <w:color w:val="000000"/>
          <w:sz w:val="28"/>
        </w:rPr>
        <w:t>
      бюджеттік кредиттер 0 теңге;</w:t>
      </w:r>
    </w:p>
    <w:bookmarkEnd w:id="29"/>
    <w:bookmarkStart w:name="z37" w:id="30"/>
    <w:p>
      <w:pPr>
        <w:spacing w:after="0"/>
        <w:ind w:left="0"/>
        <w:jc w:val="both"/>
      </w:pPr>
      <w:r>
        <w:rPr>
          <w:rFonts w:ascii="Times New Roman"/>
          <w:b w:val="false"/>
          <w:i w:val="false"/>
          <w:color w:val="000000"/>
          <w:sz w:val="28"/>
        </w:rPr>
        <w:t>
      бюджеттік кредиттерді өтеу 0 теңге;</w:t>
      </w:r>
    </w:p>
    <w:bookmarkEnd w:id="30"/>
    <w:bookmarkStart w:name="z38" w:id="31"/>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31"/>
    <w:bookmarkStart w:name="z39" w:id="32"/>
    <w:p>
      <w:pPr>
        <w:spacing w:after="0"/>
        <w:ind w:left="0"/>
        <w:jc w:val="both"/>
      </w:pPr>
      <w:r>
        <w:rPr>
          <w:rFonts w:ascii="Times New Roman"/>
          <w:b w:val="false"/>
          <w:i w:val="false"/>
          <w:color w:val="000000"/>
          <w:sz w:val="28"/>
        </w:rPr>
        <w:t>
      қаржы активтерін сатып алу 0 теңге;</w:t>
      </w:r>
    </w:p>
    <w:bookmarkEnd w:id="32"/>
    <w:bookmarkStart w:name="z40" w:id="33"/>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33"/>
    <w:bookmarkStart w:name="z41" w:id="34"/>
    <w:p>
      <w:pPr>
        <w:spacing w:after="0"/>
        <w:ind w:left="0"/>
        <w:jc w:val="both"/>
      </w:pPr>
      <w:r>
        <w:rPr>
          <w:rFonts w:ascii="Times New Roman"/>
          <w:b w:val="false"/>
          <w:i w:val="false"/>
          <w:color w:val="000000"/>
          <w:sz w:val="28"/>
        </w:rPr>
        <w:t>
      5) бюджет тапшылығы (профициті) (-) 2 208 мың теңге;</w:t>
      </w:r>
    </w:p>
    <w:bookmarkEnd w:id="34"/>
    <w:bookmarkStart w:name="z42" w:id="35"/>
    <w:p>
      <w:pPr>
        <w:spacing w:after="0"/>
        <w:ind w:left="0"/>
        <w:jc w:val="both"/>
      </w:pPr>
      <w:r>
        <w:rPr>
          <w:rFonts w:ascii="Times New Roman"/>
          <w:b w:val="false"/>
          <w:i w:val="false"/>
          <w:color w:val="000000"/>
          <w:sz w:val="28"/>
        </w:rPr>
        <w:t>
      6) бюджет тапшылығын қаржыландыру (профицитін пайдалану) 2 208 мың теңге, оның ішінде:</w:t>
      </w:r>
    </w:p>
    <w:bookmarkEnd w:id="35"/>
    <w:bookmarkStart w:name="z43" w:id="36"/>
    <w:p>
      <w:pPr>
        <w:spacing w:after="0"/>
        <w:ind w:left="0"/>
        <w:jc w:val="both"/>
      </w:pPr>
      <w:r>
        <w:rPr>
          <w:rFonts w:ascii="Times New Roman"/>
          <w:b w:val="false"/>
          <w:i w:val="false"/>
          <w:color w:val="000000"/>
          <w:sz w:val="28"/>
        </w:rPr>
        <w:t>
      қарыздар түсімі 0 теңге;</w:t>
      </w:r>
    </w:p>
    <w:bookmarkEnd w:id="36"/>
    <w:bookmarkStart w:name="z44" w:id="37"/>
    <w:p>
      <w:pPr>
        <w:spacing w:after="0"/>
        <w:ind w:left="0"/>
        <w:jc w:val="both"/>
      </w:pPr>
      <w:r>
        <w:rPr>
          <w:rFonts w:ascii="Times New Roman"/>
          <w:b w:val="false"/>
          <w:i w:val="false"/>
          <w:color w:val="000000"/>
          <w:sz w:val="28"/>
        </w:rPr>
        <w:t>
      қарыздарды өтеу 0 теңге;</w:t>
      </w:r>
    </w:p>
    <w:bookmarkEnd w:id="37"/>
    <w:bookmarkStart w:name="z45" w:id="38"/>
    <w:p>
      <w:pPr>
        <w:spacing w:after="0"/>
        <w:ind w:left="0"/>
        <w:jc w:val="both"/>
      </w:pPr>
      <w:r>
        <w:rPr>
          <w:rFonts w:ascii="Times New Roman"/>
          <w:b w:val="false"/>
          <w:i w:val="false"/>
          <w:color w:val="000000"/>
          <w:sz w:val="28"/>
        </w:rPr>
        <w:t>
      бюджет қаражатының пайдаланылатын қалдықтары 2 208 мың теңге.</w:t>
      </w:r>
    </w:p>
    <w:bookmarkEnd w:id="38"/>
    <w:bookmarkStart w:name="z46" w:id="39"/>
    <w:p>
      <w:pPr>
        <w:spacing w:after="0"/>
        <w:ind w:left="0"/>
        <w:jc w:val="both"/>
      </w:pPr>
      <w:r>
        <w:rPr>
          <w:rFonts w:ascii="Times New Roman"/>
          <w:b w:val="false"/>
          <w:i w:val="false"/>
          <w:color w:val="000000"/>
          <w:sz w:val="28"/>
        </w:rPr>
        <w:t>
      3. 2024-2026 жылдарға арналған Қоғалы ауылдық округінің бюджеті тиісінше осы шешімнің 7, 8 және 9-қосымшаларына сәйкес, оның ішінде 2024 жылға келесі көлемдерде бекітілсін:</w:t>
      </w:r>
    </w:p>
    <w:bookmarkEnd w:id="39"/>
    <w:bookmarkStart w:name="z47" w:id="40"/>
    <w:p>
      <w:pPr>
        <w:spacing w:after="0"/>
        <w:ind w:left="0"/>
        <w:jc w:val="both"/>
      </w:pPr>
      <w:r>
        <w:rPr>
          <w:rFonts w:ascii="Times New Roman"/>
          <w:b w:val="false"/>
          <w:i w:val="false"/>
          <w:color w:val="000000"/>
          <w:sz w:val="28"/>
        </w:rPr>
        <w:t>
      1) кірістер 111 632 мың теңге, оның ішінде:</w:t>
      </w:r>
    </w:p>
    <w:bookmarkEnd w:id="40"/>
    <w:bookmarkStart w:name="z48" w:id="41"/>
    <w:p>
      <w:pPr>
        <w:spacing w:after="0"/>
        <w:ind w:left="0"/>
        <w:jc w:val="both"/>
      </w:pPr>
      <w:r>
        <w:rPr>
          <w:rFonts w:ascii="Times New Roman"/>
          <w:b w:val="false"/>
          <w:i w:val="false"/>
          <w:color w:val="000000"/>
          <w:sz w:val="28"/>
        </w:rPr>
        <w:t>
      салықтық түсімдер 49 828 мың теңге;</w:t>
      </w:r>
    </w:p>
    <w:bookmarkEnd w:id="41"/>
    <w:bookmarkStart w:name="z49" w:id="42"/>
    <w:p>
      <w:pPr>
        <w:spacing w:after="0"/>
        <w:ind w:left="0"/>
        <w:jc w:val="both"/>
      </w:pPr>
      <w:r>
        <w:rPr>
          <w:rFonts w:ascii="Times New Roman"/>
          <w:b w:val="false"/>
          <w:i w:val="false"/>
          <w:color w:val="000000"/>
          <w:sz w:val="28"/>
        </w:rPr>
        <w:t>
      салықтық емес түсімдер 0 теңге;</w:t>
      </w:r>
    </w:p>
    <w:bookmarkEnd w:id="42"/>
    <w:bookmarkStart w:name="z50" w:id="43"/>
    <w:p>
      <w:pPr>
        <w:spacing w:after="0"/>
        <w:ind w:left="0"/>
        <w:jc w:val="both"/>
      </w:pPr>
      <w:r>
        <w:rPr>
          <w:rFonts w:ascii="Times New Roman"/>
          <w:b w:val="false"/>
          <w:i w:val="false"/>
          <w:color w:val="000000"/>
          <w:sz w:val="28"/>
        </w:rPr>
        <w:t>
      негізгі капиталды сатудан түсетін түсімдер 0 теңге;</w:t>
      </w:r>
    </w:p>
    <w:bookmarkEnd w:id="43"/>
    <w:bookmarkStart w:name="z51" w:id="44"/>
    <w:p>
      <w:pPr>
        <w:spacing w:after="0"/>
        <w:ind w:left="0"/>
        <w:jc w:val="both"/>
      </w:pPr>
      <w:r>
        <w:rPr>
          <w:rFonts w:ascii="Times New Roman"/>
          <w:b w:val="false"/>
          <w:i w:val="false"/>
          <w:color w:val="000000"/>
          <w:sz w:val="28"/>
        </w:rPr>
        <w:t>
      трансферттер түсімі 61 804 мың теңге;</w:t>
      </w:r>
    </w:p>
    <w:bookmarkEnd w:id="44"/>
    <w:bookmarkStart w:name="z52" w:id="45"/>
    <w:p>
      <w:pPr>
        <w:spacing w:after="0"/>
        <w:ind w:left="0"/>
        <w:jc w:val="both"/>
      </w:pPr>
      <w:r>
        <w:rPr>
          <w:rFonts w:ascii="Times New Roman"/>
          <w:b w:val="false"/>
          <w:i w:val="false"/>
          <w:color w:val="000000"/>
          <w:sz w:val="28"/>
        </w:rPr>
        <w:t>
      2) шығындар 125 333 мың теңге;</w:t>
      </w:r>
    </w:p>
    <w:bookmarkEnd w:id="45"/>
    <w:bookmarkStart w:name="z53" w:id="46"/>
    <w:p>
      <w:pPr>
        <w:spacing w:after="0"/>
        <w:ind w:left="0"/>
        <w:jc w:val="both"/>
      </w:pPr>
      <w:r>
        <w:rPr>
          <w:rFonts w:ascii="Times New Roman"/>
          <w:b w:val="false"/>
          <w:i w:val="false"/>
          <w:color w:val="000000"/>
          <w:sz w:val="28"/>
        </w:rPr>
        <w:t>
      3) таза бюджеттік кредиттеу 0 теңге, оның ішінде:</w:t>
      </w:r>
    </w:p>
    <w:bookmarkEnd w:id="46"/>
    <w:bookmarkStart w:name="z54" w:id="47"/>
    <w:p>
      <w:pPr>
        <w:spacing w:after="0"/>
        <w:ind w:left="0"/>
        <w:jc w:val="both"/>
      </w:pPr>
      <w:r>
        <w:rPr>
          <w:rFonts w:ascii="Times New Roman"/>
          <w:b w:val="false"/>
          <w:i w:val="false"/>
          <w:color w:val="000000"/>
          <w:sz w:val="28"/>
        </w:rPr>
        <w:t>
      бюджеттік кредиттер 0 теңге;</w:t>
      </w:r>
    </w:p>
    <w:bookmarkEnd w:id="47"/>
    <w:bookmarkStart w:name="z55" w:id="48"/>
    <w:p>
      <w:pPr>
        <w:spacing w:after="0"/>
        <w:ind w:left="0"/>
        <w:jc w:val="both"/>
      </w:pPr>
      <w:r>
        <w:rPr>
          <w:rFonts w:ascii="Times New Roman"/>
          <w:b w:val="false"/>
          <w:i w:val="false"/>
          <w:color w:val="000000"/>
          <w:sz w:val="28"/>
        </w:rPr>
        <w:t>
      бюджеттік кредиттерді өтеу 0 теңге;</w:t>
      </w:r>
    </w:p>
    <w:bookmarkEnd w:id="48"/>
    <w:bookmarkStart w:name="z56" w:id="49"/>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49"/>
    <w:bookmarkStart w:name="z57" w:id="50"/>
    <w:p>
      <w:pPr>
        <w:spacing w:after="0"/>
        <w:ind w:left="0"/>
        <w:jc w:val="both"/>
      </w:pPr>
      <w:r>
        <w:rPr>
          <w:rFonts w:ascii="Times New Roman"/>
          <w:b w:val="false"/>
          <w:i w:val="false"/>
          <w:color w:val="000000"/>
          <w:sz w:val="28"/>
        </w:rPr>
        <w:t>
      қаржы активтерін сатып алу 0 теңге;</w:t>
      </w:r>
    </w:p>
    <w:bookmarkEnd w:id="50"/>
    <w:bookmarkStart w:name="z58" w:id="51"/>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51"/>
    <w:bookmarkStart w:name="z59" w:id="52"/>
    <w:p>
      <w:pPr>
        <w:spacing w:after="0"/>
        <w:ind w:left="0"/>
        <w:jc w:val="both"/>
      </w:pPr>
      <w:r>
        <w:rPr>
          <w:rFonts w:ascii="Times New Roman"/>
          <w:b w:val="false"/>
          <w:i w:val="false"/>
          <w:color w:val="000000"/>
          <w:sz w:val="28"/>
        </w:rPr>
        <w:t>
      5) бюджет тапшылығы (профициті) (-) 13 701 мың теңге;</w:t>
      </w:r>
    </w:p>
    <w:bookmarkEnd w:id="52"/>
    <w:bookmarkStart w:name="z60" w:id="53"/>
    <w:p>
      <w:pPr>
        <w:spacing w:after="0"/>
        <w:ind w:left="0"/>
        <w:jc w:val="both"/>
      </w:pPr>
      <w:r>
        <w:rPr>
          <w:rFonts w:ascii="Times New Roman"/>
          <w:b w:val="false"/>
          <w:i w:val="false"/>
          <w:color w:val="000000"/>
          <w:sz w:val="28"/>
        </w:rPr>
        <w:t>
      6) бюджет тапшылығын қаржыландыру (профицитін пайдалану) 13 701 мың теңге, оның ішінде:</w:t>
      </w:r>
    </w:p>
    <w:bookmarkEnd w:id="53"/>
    <w:bookmarkStart w:name="z61" w:id="54"/>
    <w:p>
      <w:pPr>
        <w:spacing w:after="0"/>
        <w:ind w:left="0"/>
        <w:jc w:val="both"/>
      </w:pPr>
      <w:r>
        <w:rPr>
          <w:rFonts w:ascii="Times New Roman"/>
          <w:b w:val="false"/>
          <w:i w:val="false"/>
          <w:color w:val="000000"/>
          <w:sz w:val="28"/>
        </w:rPr>
        <w:t>
      қарыздар түсімі 0 теңге;</w:t>
      </w:r>
    </w:p>
    <w:bookmarkEnd w:id="54"/>
    <w:bookmarkStart w:name="z62" w:id="55"/>
    <w:p>
      <w:pPr>
        <w:spacing w:after="0"/>
        <w:ind w:left="0"/>
        <w:jc w:val="both"/>
      </w:pPr>
      <w:r>
        <w:rPr>
          <w:rFonts w:ascii="Times New Roman"/>
          <w:b w:val="false"/>
          <w:i w:val="false"/>
          <w:color w:val="000000"/>
          <w:sz w:val="28"/>
        </w:rPr>
        <w:t>
      қарыздарды өтеу 0 теңге;</w:t>
      </w:r>
    </w:p>
    <w:bookmarkEnd w:id="55"/>
    <w:bookmarkStart w:name="z63" w:id="56"/>
    <w:p>
      <w:pPr>
        <w:spacing w:after="0"/>
        <w:ind w:left="0"/>
        <w:jc w:val="both"/>
      </w:pPr>
      <w:r>
        <w:rPr>
          <w:rFonts w:ascii="Times New Roman"/>
          <w:b w:val="false"/>
          <w:i w:val="false"/>
          <w:color w:val="000000"/>
          <w:sz w:val="28"/>
        </w:rPr>
        <w:t>
      бюджет қаражатының пайдаланылатын қалдықтары 13 701 мың теңге.</w:t>
      </w:r>
    </w:p>
    <w:bookmarkEnd w:id="56"/>
    <w:bookmarkStart w:name="z64" w:id="57"/>
    <w:p>
      <w:pPr>
        <w:spacing w:after="0"/>
        <w:ind w:left="0"/>
        <w:jc w:val="both"/>
      </w:pPr>
      <w:r>
        <w:rPr>
          <w:rFonts w:ascii="Times New Roman"/>
          <w:b w:val="false"/>
          <w:i w:val="false"/>
          <w:color w:val="000000"/>
          <w:sz w:val="28"/>
        </w:rPr>
        <w:t>
      4. 2024-2026 жылдарға арналған Талдыбұлақ ауылдық округінің бюджеті тиісінше осы шешімнің 10, 11 және 12-қосымшаларына сәйкес, оның ішінде 2024 жылға келесі көлемдерде бекітілсін:</w:t>
      </w:r>
    </w:p>
    <w:bookmarkEnd w:id="57"/>
    <w:bookmarkStart w:name="z65" w:id="58"/>
    <w:p>
      <w:pPr>
        <w:spacing w:after="0"/>
        <w:ind w:left="0"/>
        <w:jc w:val="both"/>
      </w:pPr>
      <w:r>
        <w:rPr>
          <w:rFonts w:ascii="Times New Roman"/>
          <w:b w:val="false"/>
          <w:i w:val="false"/>
          <w:color w:val="000000"/>
          <w:sz w:val="28"/>
        </w:rPr>
        <w:t>
      1) кірістер 97 099 мың теңге, оның ішінде:</w:t>
      </w:r>
    </w:p>
    <w:bookmarkEnd w:id="58"/>
    <w:bookmarkStart w:name="z66" w:id="59"/>
    <w:p>
      <w:pPr>
        <w:spacing w:after="0"/>
        <w:ind w:left="0"/>
        <w:jc w:val="both"/>
      </w:pPr>
      <w:r>
        <w:rPr>
          <w:rFonts w:ascii="Times New Roman"/>
          <w:b w:val="false"/>
          <w:i w:val="false"/>
          <w:color w:val="000000"/>
          <w:sz w:val="28"/>
        </w:rPr>
        <w:t>
      салықтық түсімдер 10 611 мың теңге;</w:t>
      </w:r>
    </w:p>
    <w:bookmarkEnd w:id="59"/>
    <w:bookmarkStart w:name="z67" w:id="60"/>
    <w:p>
      <w:pPr>
        <w:spacing w:after="0"/>
        <w:ind w:left="0"/>
        <w:jc w:val="both"/>
      </w:pPr>
      <w:r>
        <w:rPr>
          <w:rFonts w:ascii="Times New Roman"/>
          <w:b w:val="false"/>
          <w:i w:val="false"/>
          <w:color w:val="000000"/>
          <w:sz w:val="28"/>
        </w:rPr>
        <w:t>
      салықтық емес түсімдер 0 теңге;</w:t>
      </w:r>
    </w:p>
    <w:bookmarkEnd w:id="60"/>
    <w:bookmarkStart w:name="z68" w:id="61"/>
    <w:p>
      <w:pPr>
        <w:spacing w:after="0"/>
        <w:ind w:left="0"/>
        <w:jc w:val="both"/>
      </w:pPr>
      <w:r>
        <w:rPr>
          <w:rFonts w:ascii="Times New Roman"/>
          <w:b w:val="false"/>
          <w:i w:val="false"/>
          <w:color w:val="000000"/>
          <w:sz w:val="28"/>
        </w:rPr>
        <w:t>
      негізгі капиталды сатудан түсетін түсімдер 0 теңге;</w:t>
      </w:r>
    </w:p>
    <w:bookmarkEnd w:id="61"/>
    <w:bookmarkStart w:name="z69" w:id="62"/>
    <w:p>
      <w:pPr>
        <w:spacing w:after="0"/>
        <w:ind w:left="0"/>
        <w:jc w:val="both"/>
      </w:pPr>
      <w:r>
        <w:rPr>
          <w:rFonts w:ascii="Times New Roman"/>
          <w:b w:val="false"/>
          <w:i w:val="false"/>
          <w:color w:val="000000"/>
          <w:sz w:val="28"/>
        </w:rPr>
        <w:t>
      трансферттер түсімі 86 488 мың теңге;</w:t>
      </w:r>
    </w:p>
    <w:bookmarkEnd w:id="62"/>
    <w:bookmarkStart w:name="z70" w:id="63"/>
    <w:p>
      <w:pPr>
        <w:spacing w:after="0"/>
        <w:ind w:left="0"/>
        <w:jc w:val="both"/>
      </w:pPr>
      <w:r>
        <w:rPr>
          <w:rFonts w:ascii="Times New Roman"/>
          <w:b w:val="false"/>
          <w:i w:val="false"/>
          <w:color w:val="000000"/>
          <w:sz w:val="28"/>
        </w:rPr>
        <w:t>
      2) шығындар 98 383 мың теңге;</w:t>
      </w:r>
    </w:p>
    <w:bookmarkEnd w:id="63"/>
    <w:bookmarkStart w:name="z71" w:id="64"/>
    <w:p>
      <w:pPr>
        <w:spacing w:after="0"/>
        <w:ind w:left="0"/>
        <w:jc w:val="both"/>
      </w:pPr>
      <w:r>
        <w:rPr>
          <w:rFonts w:ascii="Times New Roman"/>
          <w:b w:val="false"/>
          <w:i w:val="false"/>
          <w:color w:val="000000"/>
          <w:sz w:val="28"/>
        </w:rPr>
        <w:t>
      3) таза бюджеттік кредиттеу 0 теңге, оның ішінде:</w:t>
      </w:r>
    </w:p>
    <w:bookmarkEnd w:id="64"/>
    <w:bookmarkStart w:name="z72" w:id="65"/>
    <w:p>
      <w:pPr>
        <w:spacing w:after="0"/>
        <w:ind w:left="0"/>
        <w:jc w:val="both"/>
      </w:pPr>
      <w:r>
        <w:rPr>
          <w:rFonts w:ascii="Times New Roman"/>
          <w:b w:val="false"/>
          <w:i w:val="false"/>
          <w:color w:val="000000"/>
          <w:sz w:val="28"/>
        </w:rPr>
        <w:t>
      бюджеттік кредиттер 0 теңге;</w:t>
      </w:r>
    </w:p>
    <w:bookmarkEnd w:id="65"/>
    <w:bookmarkStart w:name="z73" w:id="66"/>
    <w:p>
      <w:pPr>
        <w:spacing w:after="0"/>
        <w:ind w:left="0"/>
        <w:jc w:val="both"/>
      </w:pPr>
      <w:r>
        <w:rPr>
          <w:rFonts w:ascii="Times New Roman"/>
          <w:b w:val="false"/>
          <w:i w:val="false"/>
          <w:color w:val="000000"/>
          <w:sz w:val="28"/>
        </w:rPr>
        <w:t>
      бюджеттік кредиттерді өтеу 0 теңге;</w:t>
      </w:r>
    </w:p>
    <w:bookmarkEnd w:id="66"/>
    <w:bookmarkStart w:name="z74" w:id="67"/>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67"/>
    <w:bookmarkStart w:name="z75" w:id="68"/>
    <w:p>
      <w:pPr>
        <w:spacing w:after="0"/>
        <w:ind w:left="0"/>
        <w:jc w:val="both"/>
      </w:pPr>
      <w:r>
        <w:rPr>
          <w:rFonts w:ascii="Times New Roman"/>
          <w:b w:val="false"/>
          <w:i w:val="false"/>
          <w:color w:val="000000"/>
          <w:sz w:val="28"/>
        </w:rPr>
        <w:t>
      қаржы активтерін сатып алу 0 теңге;</w:t>
      </w:r>
    </w:p>
    <w:bookmarkEnd w:id="68"/>
    <w:bookmarkStart w:name="z76" w:id="69"/>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69"/>
    <w:bookmarkStart w:name="z77" w:id="70"/>
    <w:p>
      <w:pPr>
        <w:spacing w:after="0"/>
        <w:ind w:left="0"/>
        <w:jc w:val="both"/>
      </w:pPr>
      <w:r>
        <w:rPr>
          <w:rFonts w:ascii="Times New Roman"/>
          <w:b w:val="false"/>
          <w:i w:val="false"/>
          <w:color w:val="000000"/>
          <w:sz w:val="28"/>
        </w:rPr>
        <w:t>
      5) бюджет тапшылығы (профициті) (-) 1 284 мың теңге;</w:t>
      </w:r>
    </w:p>
    <w:bookmarkEnd w:id="70"/>
    <w:bookmarkStart w:name="z78" w:id="71"/>
    <w:p>
      <w:pPr>
        <w:spacing w:after="0"/>
        <w:ind w:left="0"/>
        <w:jc w:val="both"/>
      </w:pPr>
      <w:r>
        <w:rPr>
          <w:rFonts w:ascii="Times New Roman"/>
          <w:b w:val="false"/>
          <w:i w:val="false"/>
          <w:color w:val="000000"/>
          <w:sz w:val="28"/>
        </w:rPr>
        <w:t>
      6) бюджет тапшылығын қаржыландыру (профицитін пайдалану) 1 284 мың теңге, оның ішінде:</w:t>
      </w:r>
    </w:p>
    <w:bookmarkEnd w:id="71"/>
    <w:bookmarkStart w:name="z79" w:id="72"/>
    <w:p>
      <w:pPr>
        <w:spacing w:after="0"/>
        <w:ind w:left="0"/>
        <w:jc w:val="both"/>
      </w:pPr>
      <w:r>
        <w:rPr>
          <w:rFonts w:ascii="Times New Roman"/>
          <w:b w:val="false"/>
          <w:i w:val="false"/>
          <w:color w:val="000000"/>
          <w:sz w:val="28"/>
        </w:rPr>
        <w:t>
      қарыздар түсімі 0 теңге;</w:t>
      </w:r>
    </w:p>
    <w:bookmarkEnd w:id="72"/>
    <w:bookmarkStart w:name="z80" w:id="73"/>
    <w:p>
      <w:pPr>
        <w:spacing w:after="0"/>
        <w:ind w:left="0"/>
        <w:jc w:val="both"/>
      </w:pPr>
      <w:r>
        <w:rPr>
          <w:rFonts w:ascii="Times New Roman"/>
          <w:b w:val="false"/>
          <w:i w:val="false"/>
          <w:color w:val="000000"/>
          <w:sz w:val="28"/>
        </w:rPr>
        <w:t>
      қарыздарды өтеу 0 теңге;</w:t>
      </w:r>
    </w:p>
    <w:bookmarkEnd w:id="73"/>
    <w:bookmarkStart w:name="z81" w:id="74"/>
    <w:p>
      <w:pPr>
        <w:spacing w:after="0"/>
        <w:ind w:left="0"/>
        <w:jc w:val="both"/>
      </w:pPr>
      <w:r>
        <w:rPr>
          <w:rFonts w:ascii="Times New Roman"/>
          <w:b w:val="false"/>
          <w:i w:val="false"/>
          <w:color w:val="000000"/>
          <w:sz w:val="28"/>
        </w:rPr>
        <w:t>
      бюджет қаражатының пайдаланылатын қалдықтары 1 284 мың теңге.</w:t>
      </w:r>
    </w:p>
    <w:bookmarkEnd w:id="74"/>
    <w:bookmarkStart w:name="z82" w:id="75"/>
    <w:p>
      <w:pPr>
        <w:spacing w:after="0"/>
        <w:ind w:left="0"/>
        <w:jc w:val="both"/>
      </w:pPr>
      <w:r>
        <w:rPr>
          <w:rFonts w:ascii="Times New Roman"/>
          <w:b w:val="false"/>
          <w:i w:val="false"/>
          <w:color w:val="000000"/>
          <w:sz w:val="28"/>
        </w:rPr>
        <w:t>
      5. 2024-2026 жылдарға арналған Шұбар ауылдық округінің бюджеті тиісінше осы шешімнің 13, 14 және 15-қосымшаларына сәйкес, оның ішінде 2024 жылға келесі көлемдерде бекітілсін:</w:t>
      </w:r>
    </w:p>
    <w:bookmarkEnd w:id="75"/>
    <w:bookmarkStart w:name="z83" w:id="76"/>
    <w:p>
      <w:pPr>
        <w:spacing w:after="0"/>
        <w:ind w:left="0"/>
        <w:jc w:val="both"/>
      </w:pPr>
      <w:r>
        <w:rPr>
          <w:rFonts w:ascii="Times New Roman"/>
          <w:b w:val="false"/>
          <w:i w:val="false"/>
          <w:color w:val="000000"/>
          <w:sz w:val="28"/>
        </w:rPr>
        <w:t>
      1) кірістер 47 412 мың теңге, оның ішінде:</w:t>
      </w:r>
    </w:p>
    <w:bookmarkEnd w:id="76"/>
    <w:bookmarkStart w:name="z84" w:id="77"/>
    <w:p>
      <w:pPr>
        <w:spacing w:after="0"/>
        <w:ind w:left="0"/>
        <w:jc w:val="both"/>
      </w:pPr>
      <w:r>
        <w:rPr>
          <w:rFonts w:ascii="Times New Roman"/>
          <w:b w:val="false"/>
          <w:i w:val="false"/>
          <w:color w:val="000000"/>
          <w:sz w:val="28"/>
        </w:rPr>
        <w:t>
      салықтық түсімдер 6 355 мың теңге;</w:t>
      </w:r>
    </w:p>
    <w:bookmarkEnd w:id="77"/>
    <w:bookmarkStart w:name="z85" w:id="78"/>
    <w:p>
      <w:pPr>
        <w:spacing w:after="0"/>
        <w:ind w:left="0"/>
        <w:jc w:val="both"/>
      </w:pPr>
      <w:r>
        <w:rPr>
          <w:rFonts w:ascii="Times New Roman"/>
          <w:b w:val="false"/>
          <w:i w:val="false"/>
          <w:color w:val="000000"/>
          <w:sz w:val="28"/>
        </w:rPr>
        <w:t>
      салықтық емес түсімдер 0 теңге;</w:t>
      </w:r>
    </w:p>
    <w:bookmarkEnd w:id="78"/>
    <w:bookmarkStart w:name="z86" w:id="79"/>
    <w:p>
      <w:pPr>
        <w:spacing w:after="0"/>
        <w:ind w:left="0"/>
        <w:jc w:val="both"/>
      </w:pPr>
      <w:r>
        <w:rPr>
          <w:rFonts w:ascii="Times New Roman"/>
          <w:b w:val="false"/>
          <w:i w:val="false"/>
          <w:color w:val="000000"/>
          <w:sz w:val="28"/>
        </w:rPr>
        <w:t>
      негізгі капиталды сатудан түсетін түсімдер 0 теңге;</w:t>
      </w:r>
    </w:p>
    <w:bookmarkEnd w:id="79"/>
    <w:bookmarkStart w:name="z87" w:id="80"/>
    <w:p>
      <w:pPr>
        <w:spacing w:after="0"/>
        <w:ind w:left="0"/>
        <w:jc w:val="both"/>
      </w:pPr>
      <w:r>
        <w:rPr>
          <w:rFonts w:ascii="Times New Roman"/>
          <w:b w:val="false"/>
          <w:i w:val="false"/>
          <w:color w:val="000000"/>
          <w:sz w:val="28"/>
        </w:rPr>
        <w:t>
      трансферттер түсімі 41 057 мың теңге;</w:t>
      </w:r>
    </w:p>
    <w:bookmarkEnd w:id="80"/>
    <w:bookmarkStart w:name="z88" w:id="81"/>
    <w:p>
      <w:pPr>
        <w:spacing w:after="0"/>
        <w:ind w:left="0"/>
        <w:jc w:val="both"/>
      </w:pPr>
      <w:r>
        <w:rPr>
          <w:rFonts w:ascii="Times New Roman"/>
          <w:b w:val="false"/>
          <w:i w:val="false"/>
          <w:color w:val="000000"/>
          <w:sz w:val="28"/>
        </w:rPr>
        <w:t>
      2) шығындар 51 238 мың теңге;</w:t>
      </w:r>
    </w:p>
    <w:bookmarkEnd w:id="81"/>
    <w:bookmarkStart w:name="z89" w:id="82"/>
    <w:p>
      <w:pPr>
        <w:spacing w:after="0"/>
        <w:ind w:left="0"/>
        <w:jc w:val="both"/>
      </w:pPr>
      <w:r>
        <w:rPr>
          <w:rFonts w:ascii="Times New Roman"/>
          <w:b w:val="false"/>
          <w:i w:val="false"/>
          <w:color w:val="000000"/>
          <w:sz w:val="28"/>
        </w:rPr>
        <w:t>
      3) таза бюджеттік кредиттеу 0 теңге, оның ішінде:</w:t>
      </w:r>
    </w:p>
    <w:bookmarkEnd w:id="82"/>
    <w:bookmarkStart w:name="z90" w:id="83"/>
    <w:p>
      <w:pPr>
        <w:spacing w:after="0"/>
        <w:ind w:left="0"/>
        <w:jc w:val="both"/>
      </w:pPr>
      <w:r>
        <w:rPr>
          <w:rFonts w:ascii="Times New Roman"/>
          <w:b w:val="false"/>
          <w:i w:val="false"/>
          <w:color w:val="000000"/>
          <w:sz w:val="28"/>
        </w:rPr>
        <w:t>
      бюджеттік кредиттер 0 теңге;</w:t>
      </w:r>
    </w:p>
    <w:bookmarkEnd w:id="83"/>
    <w:bookmarkStart w:name="z91" w:id="84"/>
    <w:p>
      <w:pPr>
        <w:spacing w:after="0"/>
        <w:ind w:left="0"/>
        <w:jc w:val="both"/>
      </w:pPr>
      <w:r>
        <w:rPr>
          <w:rFonts w:ascii="Times New Roman"/>
          <w:b w:val="false"/>
          <w:i w:val="false"/>
          <w:color w:val="000000"/>
          <w:sz w:val="28"/>
        </w:rPr>
        <w:t>
      бюджеттік кредиттерді өтеу 0 теңге;</w:t>
      </w:r>
    </w:p>
    <w:bookmarkEnd w:id="84"/>
    <w:bookmarkStart w:name="z92" w:id="85"/>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85"/>
    <w:bookmarkStart w:name="z93" w:id="86"/>
    <w:p>
      <w:pPr>
        <w:spacing w:after="0"/>
        <w:ind w:left="0"/>
        <w:jc w:val="both"/>
      </w:pPr>
      <w:r>
        <w:rPr>
          <w:rFonts w:ascii="Times New Roman"/>
          <w:b w:val="false"/>
          <w:i w:val="false"/>
          <w:color w:val="000000"/>
          <w:sz w:val="28"/>
        </w:rPr>
        <w:t>
      қаржы активтерін сатып алу 0 теңге;</w:t>
      </w:r>
    </w:p>
    <w:bookmarkEnd w:id="86"/>
    <w:bookmarkStart w:name="z94" w:id="87"/>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87"/>
    <w:bookmarkStart w:name="z95" w:id="88"/>
    <w:p>
      <w:pPr>
        <w:spacing w:after="0"/>
        <w:ind w:left="0"/>
        <w:jc w:val="both"/>
      </w:pPr>
      <w:r>
        <w:rPr>
          <w:rFonts w:ascii="Times New Roman"/>
          <w:b w:val="false"/>
          <w:i w:val="false"/>
          <w:color w:val="000000"/>
          <w:sz w:val="28"/>
        </w:rPr>
        <w:t>
      5) бюджет тапшылығы (профициті) (-) 3 826 мың теңге;</w:t>
      </w:r>
    </w:p>
    <w:bookmarkEnd w:id="88"/>
    <w:bookmarkStart w:name="z96" w:id="89"/>
    <w:p>
      <w:pPr>
        <w:spacing w:after="0"/>
        <w:ind w:left="0"/>
        <w:jc w:val="both"/>
      </w:pPr>
      <w:r>
        <w:rPr>
          <w:rFonts w:ascii="Times New Roman"/>
          <w:b w:val="false"/>
          <w:i w:val="false"/>
          <w:color w:val="000000"/>
          <w:sz w:val="28"/>
        </w:rPr>
        <w:t>
      6) бюджет тапшылығын қаржыландыру (профицитін пайдалану) 3 826 мың теңге, оның ішінде:</w:t>
      </w:r>
    </w:p>
    <w:bookmarkEnd w:id="89"/>
    <w:bookmarkStart w:name="z97" w:id="90"/>
    <w:p>
      <w:pPr>
        <w:spacing w:after="0"/>
        <w:ind w:left="0"/>
        <w:jc w:val="both"/>
      </w:pPr>
      <w:r>
        <w:rPr>
          <w:rFonts w:ascii="Times New Roman"/>
          <w:b w:val="false"/>
          <w:i w:val="false"/>
          <w:color w:val="000000"/>
          <w:sz w:val="28"/>
        </w:rPr>
        <w:t>
      қарыздар түсімі 0 теңге;</w:t>
      </w:r>
    </w:p>
    <w:bookmarkEnd w:id="90"/>
    <w:bookmarkStart w:name="z98" w:id="91"/>
    <w:p>
      <w:pPr>
        <w:spacing w:after="0"/>
        <w:ind w:left="0"/>
        <w:jc w:val="both"/>
      </w:pPr>
      <w:r>
        <w:rPr>
          <w:rFonts w:ascii="Times New Roman"/>
          <w:b w:val="false"/>
          <w:i w:val="false"/>
          <w:color w:val="000000"/>
          <w:sz w:val="28"/>
        </w:rPr>
        <w:t>
      қарыздарды өтеу 0 теңге;</w:t>
      </w:r>
    </w:p>
    <w:bookmarkEnd w:id="91"/>
    <w:bookmarkStart w:name="z99" w:id="92"/>
    <w:p>
      <w:pPr>
        <w:spacing w:after="0"/>
        <w:ind w:left="0"/>
        <w:jc w:val="both"/>
      </w:pPr>
      <w:r>
        <w:rPr>
          <w:rFonts w:ascii="Times New Roman"/>
          <w:b w:val="false"/>
          <w:i w:val="false"/>
          <w:color w:val="000000"/>
          <w:sz w:val="28"/>
        </w:rPr>
        <w:t>
      бюджет қаражатының пайдаланылатын қалдықтары 3 826 мың теңге.</w:t>
      </w:r>
    </w:p>
    <w:bookmarkEnd w:id="92"/>
    <w:bookmarkStart w:name="z100" w:id="93"/>
    <w:p>
      <w:pPr>
        <w:spacing w:after="0"/>
        <w:ind w:left="0"/>
        <w:jc w:val="both"/>
      </w:pPr>
      <w:r>
        <w:rPr>
          <w:rFonts w:ascii="Times New Roman"/>
          <w:b w:val="false"/>
          <w:i w:val="false"/>
          <w:color w:val="000000"/>
          <w:sz w:val="28"/>
        </w:rPr>
        <w:t>
      6. 2024-2026 жылдарға арналған Көксу ауылдық округінің бюджеті тиісінше осы шешімнің 16, 17 және 18-қосымшаларына сәйкес, оның ішінде 2024 жылға келесі көлемдерде бекітілсін:</w:t>
      </w:r>
    </w:p>
    <w:bookmarkEnd w:id="93"/>
    <w:bookmarkStart w:name="z101" w:id="94"/>
    <w:p>
      <w:pPr>
        <w:spacing w:after="0"/>
        <w:ind w:left="0"/>
        <w:jc w:val="both"/>
      </w:pPr>
      <w:r>
        <w:rPr>
          <w:rFonts w:ascii="Times New Roman"/>
          <w:b w:val="false"/>
          <w:i w:val="false"/>
          <w:color w:val="000000"/>
          <w:sz w:val="28"/>
        </w:rPr>
        <w:t>
      1) кірістер 65 935 мың теңге, оның ішінде:</w:t>
      </w:r>
    </w:p>
    <w:bookmarkEnd w:id="94"/>
    <w:bookmarkStart w:name="z102" w:id="95"/>
    <w:p>
      <w:pPr>
        <w:spacing w:after="0"/>
        <w:ind w:left="0"/>
        <w:jc w:val="both"/>
      </w:pPr>
      <w:r>
        <w:rPr>
          <w:rFonts w:ascii="Times New Roman"/>
          <w:b w:val="false"/>
          <w:i w:val="false"/>
          <w:color w:val="000000"/>
          <w:sz w:val="28"/>
        </w:rPr>
        <w:t>
      салықтық түсімдер 5 785 мың теңге;</w:t>
      </w:r>
    </w:p>
    <w:bookmarkEnd w:id="95"/>
    <w:bookmarkStart w:name="z103" w:id="96"/>
    <w:p>
      <w:pPr>
        <w:spacing w:after="0"/>
        <w:ind w:left="0"/>
        <w:jc w:val="both"/>
      </w:pPr>
      <w:r>
        <w:rPr>
          <w:rFonts w:ascii="Times New Roman"/>
          <w:b w:val="false"/>
          <w:i w:val="false"/>
          <w:color w:val="000000"/>
          <w:sz w:val="28"/>
        </w:rPr>
        <w:t>
      салықтық емес түсімдер 0 теңге;</w:t>
      </w:r>
    </w:p>
    <w:bookmarkEnd w:id="96"/>
    <w:bookmarkStart w:name="z104" w:id="97"/>
    <w:p>
      <w:pPr>
        <w:spacing w:after="0"/>
        <w:ind w:left="0"/>
        <w:jc w:val="both"/>
      </w:pPr>
      <w:r>
        <w:rPr>
          <w:rFonts w:ascii="Times New Roman"/>
          <w:b w:val="false"/>
          <w:i w:val="false"/>
          <w:color w:val="000000"/>
          <w:sz w:val="28"/>
        </w:rPr>
        <w:t>
      негізгі капиталды сатудан түсетін түсімдер 0 теңге;</w:t>
      </w:r>
    </w:p>
    <w:bookmarkEnd w:id="97"/>
    <w:bookmarkStart w:name="z105" w:id="98"/>
    <w:p>
      <w:pPr>
        <w:spacing w:after="0"/>
        <w:ind w:left="0"/>
        <w:jc w:val="both"/>
      </w:pPr>
      <w:r>
        <w:rPr>
          <w:rFonts w:ascii="Times New Roman"/>
          <w:b w:val="false"/>
          <w:i w:val="false"/>
          <w:color w:val="000000"/>
          <w:sz w:val="28"/>
        </w:rPr>
        <w:t>
      трансферттер түсімі 60 150 мың теңге;</w:t>
      </w:r>
    </w:p>
    <w:bookmarkEnd w:id="98"/>
    <w:bookmarkStart w:name="z106" w:id="99"/>
    <w:p>
      <w:pPr>
        <w:spacing w:after="0"/>
        <w:ind w:left="0"/>
        <w:jc w:val="both"/>
      </w:pPr>
      <w:r>
        <w:rPr>
          <w:rFonts w:ascii="Times New Roman"/>
          <w:b w:val="false"/>
          <w:i w:val="false"/>
          <w:color w:val="000000"/>
          <w:sz w:val="28"/>
        </w:rPr>
        <w:t>
      2) шығындар 66 967 мың теңге;</w:t>
      </w:r>
    </w:p>
    <w:bookmarkEnd w:id="99"/>
    <w:bookmarkStart w:name="z107" w:id="100"/>
    <w:p>
      <w:pPr>
        <w:spacing w:after="0"/>
        <w:ind w:left="0"/>
        <w:jc w:val="both"/>
      </w:pPr>
      <w:r>
        <w:rPr>
          <w:rFonts w:ascii="Times New Roman"/>
          <w:b w:val="false"/>
          <w:i w:val="false"/>
          <w:color w:val="000000"/>
          <w:sz w:val="28"/>
        </w:rPr>
        <w:t>
      3) таза бюджеттік кредиттеу 0 теңге, оның ішінде:</w:t>
      </w:r>
    </w:p>
    <w:bookmarkEnd w:id="100"/>
    <w:bookmarkStart w:name="z108" w:id="101"/>
    <w:p>
      <w:pPr>
        <w:spacing w:after="0"/>
        <w:ind w:left="0"/>
        <w:jc w:val="both"/>
      </w:pPr>
      <w:r>
        <w:rPr>
          <w:rFonts w:ascii="Times New Roman"/>
          <w:b w:val="false"/>
          <w:i w:val="false"/>
          <w:color w:val="000000"/>
          <w:sz w:val="28"/>
        </w:rPr>
        <w:t>
      бюджеттік кредиттер 0 теңге;</w:t>
      </w:r>
    </w:p>
    <w:bookmarkEnd w:id="101"/>
    <w:bookmarkStart w:name="z109" w:id="102"/>
    <w:p>
      <w:pPr>
        <w:spacing w:after="0"/>
        <w:ind w:left="0"/>
        <w:jc w:val="both"/>
      </w:pPr>
      <w:r>
        <w:rPr>
          <w:rFonts w:ascii="Times New Roman"/>
          <w:b w:val="false"/>
          <w:i w:val="false"/>
          <w:color w:val="000000"/>
          <w:sz w:val="28"/>
        </w:rPr>
        <w:t>
      бюджеттік кредиттерді өтеу 0 теңге;</w:t>
      </w:r>
    </w:p>
    <w:bookmarkEnd w:id="102"/>
    <w:bookmarkStart w:name="z110" w:id="103"/>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103"/>
    <w:bookmarkStart w:name="z111" w:id="104"/>
    <w:p>
      <w:pPr>
        <w:spacing w:after="0"/>
        <w:ind w:left="0"/>
        <w:jc w:val="both"/>
      </w:pPr>
      <w:r>
        <w:rPr>
          <w:rFonts w:ascii="Times New Roman"/>
          <w:b w:val="false"/>
          <w:i w:val="false"/>
          <w:color w:val="000000"/>
          <w:sz w:val="28"/>
        </w:rPr>
        <w:t>
      қаржы активтерін сатып алу 0 теңге;</w:t>
      </w:r>
    </w:p>
    <w:bookmarkEnd w:id="104"/>
    <w:bookmarkStart w:name="z112" w:id="10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05"/>
    <w:bookmarkStart w:name="z113" w:id="106"/>
    <w:p>
      <w:pPr>
        <w:spacing w:after="0"/>
        <w:ind w:left="0"/>
        <w:jc w:val="both"/>
      </w:pPr>
      <w:r>
        <w:rPr>
          <w:rFonts w:ascii="Times New Roman"/>
          <w:b w:val="false"/>
          <w:i w:val="false"/>
          <w:color w:val="000000"/>
          <w:sz w:val="28"/>
        </w:rPr>
        <w:t>
      5) бюджет тапшылығы (профициті) (-) 1 032 мың теңге;</w:t>
      </w:r>
    </w:p>
    <w:bookmarkEnd w:id="106"/>
    <w:bookmarkStart w:name="z114" w:id="107"/>
    <w:p>
      <w:pPr>
        <w:spacing w:after="0"/>
        <w:ind w:left="0"/>
        <w:jc w:val="both"/>
      </w:pPr>
      <w:r>
        <w:rPr>
          <w:rFonts w:ascii="Times New Roman"/>
          <w:b w:val="false"/>
          <w:i w:val="false"/>
          <w:color w:val="000000"/>
          <w:sz w:val="28"/>
        </w:rPr>
        <w:t>
      6) бюджет тапшылығын қаржыландыру (профицитін пайдалану) 1 032 мың теңге, оның ішінде:</w:t>
      </w:r>
    </w:p>
    <w:bookmarkEnd w:id="107"/>
    <w:bookmarkStart w:name="z115" w:id="108"/>
    <w:p>
      <w:pPr>
        <w:spacing w:after="0"/>
        <w:ind w:left="0"/>
        <w:jc w:val="both"/>
      </w:pPr>
      <w:r>
        <w:rPr>
          <w:rFonts w:ascii="Times New Roman"/>
          <w:b w:val="false"/>
          <w:i w:val="false"/>
          <w:color w:val="000000"/>
          <w:sz w:val="28"/>
        </w:rPr>
        <w:t>
      қарыздар түсімі 0 теңге;</w:t>
      </w:r>
    </w:p>
    <w:bookmarkEnd w:id="108"/>
    <w:bookmarkStart w:name="z116" w:id="109"/>
    <w:p>
      <w:pPr>
        <w:spacing w:after="0"/>
        <w:ind w:left="0"/>
        <w:jc w:val="both"/>
      </w:pPr>
      <w:r>
        <w:rPr>
          <w:rFonts w:ascii="Times New Roman"/>
          <w:b w:val="false"/>
          <w:i w:val="false"/>
          <w:color w:val="000000"/>
          <w:sz w:val="28"/>
        </w:rPr>
        <w:t>
      қарыздарды өтеу 0 теңге;</w:t>
      </w:r>
    </w:p>
    <w:bookmarkEnd w:id="109"/>
    <w:bookmarkStart w:name="z117" w:id="110"/>
    <w:p>
      <w:pPr>
        <w:spacing w:after="0"/>
        <w:ind w:left="0"/>
        <w:jc w:val="both"/>
      </w:pPr>
      <w:r>
        <w:rPr>
          <w:rFonts w:ascii="Times New Roman"/>
          <w:b w:val="false"/>
          <w:i w:val="false"/>
          <w:color w:val="000000"/>
          <w:sz w:val="28"/>
        </w:rPr>
        <w:t>
      бюджет қаражатының пайдаланылатын қалдықтары 1 032 мың теңге.</w:t>
      </w:r>
    </w:p>
    <w:bookmarkEnd w:id="110"/>
    <w:bookmarkStart w:name="z118" w:id="111"/>
    <w:p>
      <w:pPr>
        <w:spacing w:after="0"/>
        <w:ind w:left="0"/>
        <w:jc w:val="both"/>
      </w:pPr>
      <w:r>
        <w:rPr>
          <w:rFonts w:ascii="Times New Roman"/>
          <w:b w:val="false"/>
          <w:i w:val="false"/>
          <w:color w:val="000000"/>
          <w:sz w:val="28"/>
        </w:rPr>
        <w:t>
      7. 2024-2026 жылдарға арналған Қарашоқы ауылдық округінің бюджеті тиісінше осы шешімнің 19, 20 және 21-қосымшаларына сәйкес, оның ішінде 2024 жылға келесі көлемдерде бекітілсін:</w:t>
      </w:r>
    </w:p>
    <w:bookmarkEnd w:id="111"/>
    <w:bookmarkStart w:name="z119" w:id="112"/>
    <w:p>
      <w:pPr>
        <w:spacing w:after="0"/>
        <w:ind w:left="0"/>
        <w:jc w:val="both"/>
      </w:pPr>
      <w:r>
        <w:rPr>
          <w:rFonts w:ascii="Times New Roman"/>
          <w:b w:val="false"/>
          <w:i w:val="false"/>
          <w:color w:val="000000"/>
          <w:sz w:val="28"/>
        </w:rPr>
        <w:t>
      1) кірістер 46 951 мың теңге, оның ішінде:</w:t>
      </w:r>
    </w:p>
    <w:bookmarkEnd w:id="112"/>
    <w:bookmarkStart w:name="z120" w:id="113"/>
    <w:p>
      <w:pPr>
        <w:spacing w:after="0"/>
        <w:ind w:left="0"/>
        <w:jc w:val="both"/>
      </w:pPr>
      <w:r>
        <w:rPr>
          <w:rFonts w:ascii="Times New Roman"/>
          <w:b w:val="false"/>
          <w:i w:val="false"/>
          <w:color w:val="000000"/>
          <w:sz w:val="28"/>
        </w:rPr>
        <w:t>
      салықтық түсімдер 8 425 мың теңге;</w:t>
      </w:r>
    </w:p>
    <w:bookmarkEnd w:id="113"/>
    <w:bookmarkStart w:name="z121" w:id="114"/>
    <w:p>
      <w:pPr>
        <w:spacing w:after="0"/>
        <w:ind w:left="0"/>
        <w:jc w:val="both"/>
      </w:pPr>
      <w:r>
        <w:rPr>
          <w:rFonts w:ascii="Times New Roman"/>
          <w:b w:val="false"/>
          <w:i w:val="false"/>
          <w:color w:val="000000"/>
          <w:sz w:val="28"/>
        </w:rPr>
        <w:t>
      салықтық емес түсімдер 0 теңге;</w:t>
      </w:r>
    </w:p>
    <w:bookmarkEnd w:id="114"/>
    <w:bookmarkStart w:name="z122" w:id="115"/>
    <w:p>
      <w:pPr>
        <w:spacing w:after="0"/>
        <w:ind w:left="0"/>
        <w:jc w:val="both"/>
      </w:pPr>
      <w:r>
        <w:rPr>
          <w:rFonts w:ascii="Times New Roman"/>
          <w:b w:val="false"/>
          <w:i w:val="false"/>
          <w:color w:val="000000"/>
          <w:sz w:val="28"/>
        </w:rPr>
        <w:t>
      негізгі капиталды сатудан түсетін түсімдер 0 теңге;</w:t>
      </w:r>
    </w:p>
    <w:bookmarkEnd w:id="115"/>
    <w:bookmarkStart w:name="z123" w:id="116"/>
    <w:p>
      <w:pPr>
        <w:spacing w:after="0"/>
        <w:ind w:left="0"/>
        <w:jc w:val="both"/>
      </w:pPr>
      <w:r>
        <w:rPr>
          <w:rFonts w:ascii="Times New Roman"/>
          <w:b w:val="false"/>
          <w:i w:val="false"/>
          <w:color w:val="000000"/>
          <w:sz w:val="28"/>
        </w:rPr>
        <w:t>
      трансферттер түсімі 38 526 мың теңге;</w:t>
      </w:r>
    </w:p>
    <w:bookmarkEnd w:id="116"/>
    <w:bookmarkStart w:name="z124" w:id="117"/>
    <w:p>
      <w:pPr>
        <w:spacing w:after="0"/>
        <w:ind w:left="0"/>
        <w:jc w:val="both"/>
      </w:pPr>
      <w:r>
        <w:rPr>
          <w:rFonts w:ascii="Times New Roman"/>
          <w:b w:val="false"/>
          <w:i w:val="false"/>
          <w:color w:val="000000"/>
          <w:sz w:val="28"/>
        </w:rPr>
        <w:t>
      2) шығындар 47 334 мың теңге;</w:t>
      </w:r>
    </w:p>
    <w:bookmarkEnd w:id="117"/>
    <w:bookmarkStart w:name="z125" w:id="118"/>
    <w:p>
      <w:pPr>
        <w:spacing w:after="0"/>
        <w:ind w:left="0"/>
        <w:jc w:val="both"/>
      </w:pPr>
      <w:r>
        <w:rPr>
          <w:rFonts w:ascii="Times New Roman"/>
          <w:b w:val="false"/>
          <w:i w:val="false"/>
          <w:color w:val="000000"/>
          <w:sz w:val="28"/>
        </w:rPr>
        <w:t>
      3) таза бюджеттік кредиттеу 0 теңге, оның ішінде:</w:t>
      </w:r>
    </w:p>
    <w:bookmarkEnd w:id="118"/>
    <w:bookmarkStart w:name="z126" w:id="119"/>
    <w:p>
      <w:pPr>
        <w:spacing w:after="0"/>
        <w:ind w:left="0"/>
        <w:jc w:val="both"/>
      </w:pPr>
      <w:r>
        <w:rPr>
          <w:rFonts w:ascii="Times New Roman"/>
          <w:b w:val="false"/>
          <w:i w:val="false"/>
          <w:color w:val="000000"/>
          <w:sz w:val="28"/>
        </w:rPr>
        <w:t>
      бюджеттік кредиттер 0 теңге;</w:t>
      </w:r>
    </w:p>
    <w:bookmarkEnd w:id="119"/>
    <w:bookmarkStart w:name="z127" w:id="120"/>
    <w:p>
      <w:pPr>
        <w:spacing w:after="0"/>
        <w:ind w:left="0"/>
        <w:jc w:val="both"/>
      </w:pPr>
      <w:r>
        <w:rPr>
          <w:rFonts w:ascii="Times New Roman"/>
          <w:b w:val="false"/>
          <w:i w:val="false"/>
          <w:color w:val="000000"/>
          <w:sz w:val="28"/>
        </w:rPr>
        <w:t>
      бюджеттік кредиттерді өтеу 0 теңге;</w:t>
      </w:r>
    </w:p>
    <w:bookmarkEnd w:id="120"/>
    <w:bookmarkStart w:name="z128" w:id="121"/>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121"/>
    <w:bookmarkStart w:name="z129" w:id="122"/>
    <w:p>
      <w:pPr>
        <w:spacing w:after="0"/>
        <w:ind w:left="0"/>
        <w:jc w:val="both"/>
      </w:pPr>
      <w:r>
        <w:rPr>
          <w:rFonts w:ascii="Times New Roman"/>
          <w:b w:val="false"/>
          <w:i w:val="false"/>
          <w:color w:val="000000"/>
          <w:sz w:val="28"/>
        </w:rPr>
        <w:t>
      қаржы активтерін сатып алу 0 теңге;</w:t>
      </w:r>
    </w:p>
    <w:bookmarkEnd w:id="122"/>
    <w:bookmarkStart w:name="z130" w:id="123"/>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23"/>
    <w:bookmarkStart w:name="z131" w:id="124"/>
    <w:p>
      <w:pPr>
        <w:spacing w:after="0"/>
        <w:ind w:left="0"/>
        <w:jc w:val="both"/>
      </w:pPr>
      <w:r>
        <w:rPr>
          <w:rFonts w:ascii="Times New Roman"/>
          <w:b w:val="false"/>
          <w:i w:val="false"/>
          <w:color w:val="000000"/>
          <w:sz w:val="28"/>
        </w:rPr>
        <w:t>
      5) бюджет тапшылығы (профициті) (-) 383 мың теңге;</w:t>
      </w:r>
    </w:p>
    <w:bookmarkEnd w:id="124"/>
    <w:bookmarkStart w:name="z132" w:id="125"/>
    <w:p>
      <w:pPr>
        <w:spacing w:after="0"/>
        <w:ind w:left="0"/>
        <w:jc w:val="both"/>
      </w:pPr>
      <w:r>
        <w:rPr>
          <w:rFonts w:ascii="Times New Roman"/>
          <w:b w:val="false"/>
          <w:i w:val="false"/>
          <w:color w:val="000000"/>
          <w:sz w:val="28"/>
        </w:rPr>
        <w:t>
      6) бюджет тапшылығын қаржыландыру (профицитін пайдалану) 383 мың теңге, оның ішінде:</w:t>
      </w:r>
    </w:p>
    <w:bookmarkEnd w:id="125"/>
    <w:bookmarkStart w:name="z133" w:id="126"/>
    <w:p>
      <w:pPr>
        <w:spacing w:after="0"/>
        <w:ind w:left="0"/>
        <w:jc w:val="both"/>
      </w:pPr>
      <w:r>
        <w:rPr>
          <w:rFonts w:ascii="Times New Roman"/>
          <w:b w:val="false"/>
          <w:i w:val="false"/>
          <w:color w:val="000000"/>
          <w:sz w:val="28"/>
        </w:rPr>
        <w:t>
      қарыздар түсімі 0 теңге;</w:t>
      </w:r>
    </w:p>
    <w:bookmarkEnd w:id="126"/>
    <w:bookmarkStart w:name="z134" w:id="127"/>
    <w:p>
      <w:pPr>
        <w:spacing w:after="0"/>
        <w:ind w:left="0"/>
        <w:jc w:val="both"/>
      </w:pPr>
      <w:r>
        <w:rPr>
          <w:rFonts w:ascii="Times New Roman"/>
          <w:b w:val="false"/>
          <w:i w:val="false"/>
          <w:color w:val="000000"/>
          <w:sz w:val="28"/>
        </w:rPr>
        <w:t>
      қарыздарды өтеу 0 теңге;</w:t>
      </w:r>
    </w:p>
    <w:bookmarkEnd w:id="127"/>
    <w:bookmarkStart w:name="z135" w:id="128"/>
    <w:p>
      <w:pPr>
        <w:spacing w:after="0"/>
        <w:ind w:left="0"/>
        <w:jc w:val="both"/>
      </w:pPr>
      <w:r>
        <w:rPr>
          <w:rFonts w:ascii="Times New Roman"/>
          <w:b w:val="false"/>
          <w:i w:val="false"/>
          <w:color w:val="000000"/>
          <w:sz w:val="28"/>
        </w:rPr>
        <w:t>
      бюджет қаражатының пайдаланылатын қалдықтары 383 мың теңге.</w:t>
      </w:r>
    </w:p>
    <w:bookmarkEnd w:id="128"/>
    <w:bookmarkStart w:name="z136" w:id="129"/>
    <w:p>
      <w:pPr>
        <w:spacing w:after="0"/>
        <w:ind w:left="0"/>
        <w:jc w:val="both"/>
      </w:pPr>
      <w:r>
        <w:rPr>
          <w:rFonts w:ascii="Times New Roman"/>
          <w:b w:val="false"/>
          <w:i w:val="false"/>
          <w:color w:val="000000"/>
          <w:sz w:val="28"/>
        </w:rPr>
        <w:t>
      8. 2024-2026 жылдарға арналған Басши ауылдық округінің бюджеті тиісінше осы шешімнің 22, 23 және 24-қосымшаларына сәйкес, оның ішінде 2024 жылға келесі көлемдерде бекітілсін:</w:t>
      </w:r>
    </w:p>
    <w:bookmarkEnd w:id="129"/>
    <w:bookmarkStart w:name="z137" w:id="130"/>
    <w:p>
      <w:pPr>
        <w:spacing w:after="0"/>
        <w:ind w:left="0"/>
        <w:jc w:val="both"/>
      </w:pPr>
      <w:r>
        <w:rPr>
          <w:rFonts w:ascii="Times New Roman"/>
          <w:b w:val="false"/>
          <w:i w:val="false"/>
          <w:color w:val="000000"/>
          <w:sz w:val="28"/>
        </w:rPr>
        <w:t>
      1) кірістер 55 398 мың теңге, оның ішінде:</w:t>
      </w:r>
    </w:p>
    <w:bookmarkEnd w:id="130"/>
    <w:bookmarkStart w:name="z138" w:id="131"/>
    <w:p>
      <w:pPr>
        <w:spacing w:after="0"/>
        <w:ind w:left="0"/>
        <w:jc w:val="both"/>
      </w:pPr>
      <w:r>
        <w:rPr>
          <w:rFonts w:ascii="Times New Roman"/>
          <w:b w:val="false"/>
          <w:i w:val="false"/>
          <w:color w:val="000000"/>
          <w:sz w:val="28"/>
        </w:rPr>
        <w:t>
      салықтық түсімдер 8 160 мың теңге;</w:t>
      </w:r>
    </w:p>
    <w:bookmarkEnd w:id="131"/>
    <w:bookmarkStart w:name="z139" w:id="132"/>
    <w:p>
      <w:pPr>
        <w:spacing w:after="0"/>
        <w:ind w:left="0"/>
        <w:jc w:val="both"/>
      </w:pPr>
      <w:r>
        <w:rPr>
          <w:rFonts w:ascii="Times New Roman"/>
          <w:b w:val="false"/>
          <w:i w:val="false"/>
          <w:color w:val="000000"/>
          <w:sz w:val="28"/>
        </w:rPr>
        <w:t>
      салықтық емес түсімдер 0 теңге;</w:t>
      </w:r>
    </w:p>
    <w:bookmarkEnd w:id="132"/>
    <w:bookmarkStart w:name="z140" w:id="133"/>
    <w:p>
      <w:pPr>
        <w:spacing w:after="0"/>
        <w:ind w:left="0"/>
        <w:jc w:val="both"/>
      </w:pPr>
      <w:r>
        <w:rPr>
          <w:rFonts w:ascii="Times New Roman"/>
          <w:b w:val="false"/>
          <w:i w:val="false"/>
          <w:color w:val="000000"/>
          <w:sz w:val="28"/>
        </w:rPr>
        <w:t>
      негізгі капиталды сатудан түсетін түсімдер 0 теңге;</w:t>
      </w:r>
    </w:p>
    <w:bookmarkEnd w:id="133"/>
    <w:bookmarkStart w:name="z141" w:id="134"/>
    <w:p>
      <w:pPr>
        <w:spacing w:after="0"/>
        <w:ind w:left="0"/>
        <w:jc w:val="both"/>
      </w:pPr>
      <w:r>
        <w:rPr>
          <w:rFonts w:ascii="Times New Roman"/>
          <w:b w:val="false"/>
          <w:i w:val="false"/>
          <w:color w:val="000000"/>
          <w:sz w:val="28"/>
        </w:rPr>
        <w:t>
      трансферттер түсімі 47 238 мың теңге;</w:t>
      </w:r>
    </w:p>
    <w:bookmarkEnd w:id="134"/>
    <w:bookmarkStart w:name="z142" w:id="135"/>
    <w:p>
      <w:pPr>
        <w:spacing w:after="0"/>
        <w:ind w:left="0"/>
        <w:jc w:val="both"/>
      </w:pPr>
      <w:r>
        <w:rPr>
          <w:rFonts w:ascii="Times New Roman"/>
          <w:b w:val="false"/>
          <w:i w:val="false"/>
          <w:color w:val="000000"/>
          <w:sz w:val="28"/>
        </w:rPr>
        <w:t>
      2) шығындар 55 845 мың теңге;</w:t>
      </w:r>
    </w:p>
    <w:bookmarkEnd w:id="135"/>
    <w:bookmarkStart w:name="z143" w:id="136"/>
    <w:p>
      <w:pPr>
        <w:spacing w:after="0"/>
        <w:ind w:left="0"/>
        <w:jc w:val="both"/>
      </w:pPr>
      <w:r>
        <w:rPr>
          <w:rFonts w:ascii="Times New Roman"/>
          <w:b w:val="false"/>
          <w:i w:val="false"/>
          <w:color w:val="000000"/>
          <w:sz w:val="28"/>
        </w:rPr>
        <w:t>
      3) таза бюджеттік кредиттеу 0 теңге, оның ішінде:</w:t>
      </w:r>
    </w:p>
    <w:bookmarkEnd w:id="136"/>
    <w:bookmarkStart w:name="z144" w:id="137"/>
    <w:p>
      <w:pPr>
        <w:spacing w:after="0"/>
        <w:ind w:left="0"/>
        <w:jc w:val="both"/>
      </w:pPr>
      <w:r>
        <w:rPr>
          <w:rFonts w:ascii="Times New Roman"/>
          <w:b w:val="false"/>
          <w:i w:val="false"/>
          <w:color w:val="000000"/>
          <w:sz w:val="28"/>
        </w:rPr>
        <w:t>
      бюджеттік кредиттер 0 теңге;</w:t>
      </w:r>
    </w:p>
    <w:bookmarkEnd w:id="137"/>
    <w:bookmarkStart w:name="z145" w:id="138"/>
    <w:p>
      <w:pPr>
        <w:spacing w:after="0"/>
        <w:ind w:left="0"/>
        <w:jc w:val="both"/>
      </w:pPr>
      <w:r>
        <w:rPr>
          <w:rFonts w:ascii="Times New Roman"/>
          <w:b w:val="false"/>
          <w:i w:val="false"/>
          <w:color w:val="000000"/>
          <w:sz w:val="28"/>
        </w:rPr>
        <w:t>
      бюджеттік кредиттерді өтеу 0 теңге;</w:t>
      </w:r>
    </w:p>
    <w:bookmarkEnd w:id="138"/>
    <w:bookmarkStart w:name="z146" w:id="139"/>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139"/>
    <w:bookmarkStart w:name="z147" w:id="140"/>
    <w:p>
      <w:pPr>
        <w:spacing w:after="0"/>
        <w:ind w:left="0"/>
        <w:jc w:val="both"/>
      </w:pPr>
      <w:r>
        <w:rPr>
          <w:rFonts w:ascii="Times New Roman"/>
          <w:b w:val="false"/>
          <w:i w:val="false"/>
          <w:color w:val="000000"/>
          <w:sz w:val="28"/>
        </w:rPr>
        <w:t>
      қаржы активтерін сатып алу 0 теңге;</w:t>
      </w:r>
    </w:p>
    <w:bookmarkEnd w:id="140"/>
    <w:bookmarkStart w:name="z148" w:id="141"/>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41"/>
    <w:bookmarkStart w:name="z149" w:id="142"/>
    <w:p>
      <w:pPr>
        <w:spacing w:after="0"/>
        <w:ind w:left="0"/>
        <w:jc w:val="both"/>
      </w:pPr>
      <w:r>
        <w:rPr>
          <w:rFonts w:ascii="Times New Roman"/>
          <w:b w:val="false"/>
          <w:i w:val="false"/>
          <w:color w:val="000000"/>
          <w:sz w:val="28"/>
        </w:rPr>
        <w:t>
      5) бюджет тапшылығы (профициті) (-) 447 мың теңге;</w:t>
      </w:r>
    </w:p>
    <w:bookmarkEnd w:id="142"/>
    <w:bookmarkStart w:name="z150" w:id="143"/>
    <w:p>
      <w:pPr>
        <w:spacing w:after="0"/>
        <w:ind w:left="0"/>
        <w:jc w:val="both"/>
      </w:pPr>
      <w:r>
        <w:rPr>
          <w:rFonts w:ascii="Times New Roman"/>
          <w:b w:val="false"/>
          <w:i w:val="false"/>
          <w:color w:val="000000"/>
          <w:sz w:val="28"/>
        </w:rPr>
        <w:t>
      6) бюджет тапшылығын қаржыландыру (профицитін пайдалану) 447 мың теңге, оның ішінде:</w:t>
      </w:r>
    </w:p>
    <w:bookmarkEnd w:id="143"/>
    <w:bookmarkStart w:name="z151" w:id="144"/>
    <w:p>
      <w:pPr>
        <w:spacing w:after="0"/>
        <w:ind w:left="0"/>
        <w:jc w:val="both"/>
      </w:pPr>
      <w:r>
        <w:rPr>
          <w:rFonts w:ascii="Times New Roman"/>
          <w:b w:val="false"/>
          <w:i w:val="false"/>
          <w:color w:val="000000"/>
          <w:sz w:val="28"/>
        </w:rPr>
        <w:t>
      қарыздар түсімі 0 теңге;</w:t>
      </w:r>
    </w:p>
    <w:bookmarkEnd w:id="144"/>
    <w:bookmarkStart w:name="z152" w:id="145"/>
    <w:p>
      <w:pPr>
        <w:spacing w:after="0"/>
        <w:ind w:left="0"/>
        <w:jc w:val="both"/>
      </w:pPr>
      <w:r>
        <w:rPr>
          <w:rFonts w:ascii="Times New Roman"/>
          <w:b w:val="false"/>
          <w:i w:val="false"/>
          <w:color w:val="000000"/>
          <w:sz w:val="28"/>
        </w:rPr>
        <w:t>
      қарыздарды өтеу 0 теңге;</w:t>
      </w:r>
    </w:p>
    <w:bookmarkEnd w:id="145"/>
    <w:bookmarkStart w:name="z153" w:id="146"/>
    <w:p>
      <w:pPr>
        <w:spacing w:after="0"/>
        <w:ind w:left="0"/>
        <w:jc w:val="both"/>
      </w:pPr>
      <w:r>
        <w:rPr>
          <w:rFonts w:ascii="Times New Roman"/>
          <w:b w:val="false"/>
          <w:i w:val="false"/>
          <w:color w:val="000000"/>
          <w:sz w:val="28"/>
        </w:rPr>
        <w:t>
      бюджет қаражатының пайдаланылатын қалдықтары 447 мың теңге.</w:t>
      </w:r>
    </w:p>
    <w:bookmarkEnd w:id="146"/>
    <w:bookmarkStart w:name="z154" w:id="147"/>
    <w:p>
      <w:pPr>
        <w:spacing w:after="0"/>
        <w:ind w:left="0"/>
        <w:jc w:val="both"/>
      </w:pPr>
      <w:r>
        <w:rPr>
          <w:rFonts w:ascii="Times New Roman"/>
          <w:b w:val="false"/>
          <w:i w:val="false"/>
          <w:color w:val="000000"/>
          <w:sz w:val="28"/>
        </w:rPr>
        <w:t>
      9. 2024-2026 жылдарға арналған Шанханай ауылдық округінің бюджеті тиісінше осы шешімнің 25, 26 және 27-қосымшаларына сәйкес, оның ішінде 2024 жылға келесі көлемдерде бекітілсін:</w:t>
      </w:r>
    </w:p>
    <w:bookmarkEnd w:id="147"/>
    <w:bookmarkStart w:name="z155" w:id="148"/>
    <w:p>
      <w:pPr>
        <w:spacing w:after="0"/>
        <w:ind w:left="0"/>
        <w:jc w:val="both"/>
      </w:pPr>
      <w:r>
        <w:rPr>
          <w:rFonts w:ascii="Times New Roman"/>
          <w:b w:val="false"/>
          <w:i w:val="false"/>
          <w:color w:val="000000"/>
          <w:sz w:val="28"/>
        </w:rPr>
        <w:t>
      1) кірістер 53 275 мың теңге, оның ішінде:</w:t>
      </w:r>
    </w:p>
    <w:bookmarkEnd w:id="148"/>
    <w:bookmarkStart w:name="z156" w:id="149"/>
    <w:p>
      <w:pPr>
        <w:spacing w:after="0"/>
        <w:ind w:left="0"/>
        <w:jc w:val="both"/>
      </w:pPr>
      <w:r>
        <w:rPr>
          <w:rFonts w:ascii="Times New Roman"/>
          <w:b w:val="false"/>
          <w:i w:val="false"/>
          <w:color w:val="000000"/>
          <w:sz w:val="28"/>
        </w:rPr>
        <w:t>
      салықтық түсімдер 13 213 мың теңге;</w:t>
      </w:r>
    </w:p>
    <w:bookmarkEnd w:id="149"/>
    <w:bookmarkStart w:name="z157" w:id="150"/>
    <w:p>
      <w:pPr>
        <w:spacing w:after="0"/>
        <w:ind w:left="0"/>
        <w:jc w:val="both"/>
      </w:pPr>
      <w:r>
        <w:rPr>
          <w:rFonts w:ascii="Times New Roman"/>
          <w:b w:val="false"/>
          <w:i w:val="false"/>
          <w:color w:val="000000"/>
          <w:sz w:val="28"/>
        </w:rPr>
        <w:t>
      салықтық емес түсімдер 0 теңге;</w:t>
      </w:r>
    </w:p>
    <w:bookmarkEnd w:id="150"/>
    <w:bookmarkStart w:name="z158" w:id="151"/>
    <w:p>
      <w:pPr>
        <w:spacing w:after="0"/>
        <w:ind w:left="0"/>
        <w:jc w:val="both"/>
      </w:pPr>
      <w:r>
        <w:rPr>
          <w:rFonts w:ascii="Times New Roman"/>
          <w:b w:val="false"/>
          <w:i w:val="false"/>
          <w:color w:val="000000"/>
          <w:sz w:val="28"/>
        </w:rPr>
        <w:t>
      негізгі капиталды сатудан түсетін түсімдер 0 теңге;</w:t>
      </w:r>
    </w:p>
    <w:bookmarkEnd w:id="151"/>
    <w:bookmarkStart w:name="z159" w:id="152"/>
    <w:p>
      <w:pPr>
        <w:spacing w:after="0"/>
        <w:ind w:left="0"/>
        <w:jc w:val="both"/>
      </w:pPr>
      <w:r>
        <w:rPr>
          <w:rFonts w:ascii="Times New Roman"/>
          <w:b w:val="false"/>
          <w:i w:val="false"/>
          <w:color w:val="000000"/>
          <w:sz w:val="28"/>
        </w:rPr>
        <w:t>
      трансферттер түсімі 40 062 мың теңге;</w:t>
      </w:r>
    </w:p>
    <w:bookmarkEnd w:id="152"/>
    <w:bookmarkStart w:name="z160" w:id="153"/>
    <w:p>
      <w:pPr>
        <w:spacing w:after="0"/>
        <w:ind w:left="0"/>
        <w:jc w:val="both"/>
      </w:pPr>
      <w:r>
        <w:rPr>
          <w:rFonts w:ascii="Times New Roman"/>
          <w:b w:val="false"/>
          <w:i w:val="false"/>
          <w:color w:val="000000"/>
          <w:sz w:val="28"/>
        </w:rPr>
        <w:t>
      2) шығындар 53 807 мың теңге;</w:t>
      </w:r>
    </w:p>
    <w:bookmarkEnd w:id="153"/>
    <w:bookmarkStart w:name="z161" w:id="154"/>
    <w:p>
      <w:pPr>
        <w:spacing w:after="0"/>
        <w:ind w:left="0"/>
        <w:jc w:val="both"/>
      </w:pPr>
      <w:r>
        <w:rPr>
          <w:rFonts w:ascii="Times New Roman"/>
          <w:b w:val="false"/>
          <w:i w:val="false"/>
          <w:color w:val="000000"/>
          <w:sz w:val="28"/>
        </w:rPr>
        <w:t>
      3) таза бюджеттік кредиттеу 0 теңге, оның ішінде:</w:t>
      </w:r>
    </w:p>
    <w:bookmarkEnd w:id="154"/>
    <w:bookmarkStart w:name="z162" w:id="155"/>
    <w:p>
      <w:pPr>
        <w:spacing w:after="0"/>
        <w:ind w:left="0"/>
        <w:jc w:val="both"/>
      </w:pPr>
      <w:r>
        <w:rPr>
          <w:rFonts w:ascii="Times New Roman"/>
          <w:b w:val="false"/>
          <w:i w:val="false"/>
          <w:color w:val="000000"/>
          <w:sz w:val="28"/>
        </w:rPr>
        <w:t>
      бюджеттік кредиттер 0 теңге;</w:t>
      </w:r>
    </w:p>
    <w:bookmarkEnd w:id="155"/>
    <w:bookmarkStart w:name="z163" w:id="156"/>
    <w:p>
      <w:pPr>
        <w:spacing w:after="0"/>
        <w:ind w:left="0"/>
        <w:jc w:val="both"/>
      </w:pPr>
      <w:r>
        <w:rPr>
          <w:rFonts w:ascii="Times New Roman"/>
          <w:b w:val="false"/>
          <w:i w:val="false"/>
          <w:color w:val="000000"/>
          <w:sz w:val="28"/>
        </w:rPr>
        <w:t>
      бюджеттік кредиттерді өтеу 0 теңге;</w:t>
      </w:r>
    </w:p>
    <w:bookmarkEnd w:id="156"/>
    <w:bookmarkStart w:name="z164" w:id="157"/>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157"/>
    <w:bookmarkStart w:name="z165" w:id="158"/>
    <w:p>
      <w:pPr>
        <w:spacing w:after="0"/>
        <w:ind w:left="0"/>
        <w:jc w:val="both"/>
      </w:pPr>
      <w:r>
        <w:rPr>
          <w:rFonts w:ascii="Times New Roman"/>
          <w:b w:val="false"/>
          <w:i w:val="false"/>
          <w:color w:val="000000"/>
          <w:sz w:val="28"/>
        </w:rPr>
        <w:t>
      қаржы активтерін сатып алу 0 теңге;</w:t>
      </w:r>
    </w:p>
    <w:bookmarkEnd w:id="158"/>
    <w:bookmarkStart w:name="z166" w:id="159"/>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59"/>
    <w:bookmarkStart w:name="z167" w:id="160"/>
    <w:p>
      <w:pPr>
        <w:spacing w:after="0"/>
        <w:ind w:left="0"/>
        <w:jc w:val="both"/>
      </w:pPr>
      <w:r>
        <w:rPr>
          <w:rFonts w:ascii="Times New Roman"/>
          <w:b w:val="false"/>
          <w:i w:val="false"/>
          <w:color w:val="000000"/>
          <w:sz w:val="28"/>
        </w:rPr>
        <w:t>
      5) бюджет тапшылығы (профициті) (-) 532 мың теңге;</w:t>
      </w:r>
    </w:p>
    <w:bookmarkEnd w:id="160"/>
    <w:bookmarkStart w:name="z168" w:id="161"/>
    <w:p>
      <w:pPr>
        <w:spacing w:after="0"/>
        <w:ind w:left="0"/>
        <w:jc w:val="both"/>
      </w:pPr>
      <w:r>
        <w:rPr>
          <w:rFonts w:ascii="Times New Roman"/>
          <w:b w:val="false"/>
          <w:i w:val="false"/>
          <w:color w:val="000000"/>
          <w:sz w:val="28"/>
        </w:rPr>
        <w:t>
      6) бюджет тапшылығын қаржыландыру (профицитін пайдалану) 532 мың теңге, оның ішінде:</w:t>
      </w:r>
    </w:p>
    <w:bookmarkEnd w:id="161"/>
    <w:bookmarkStart w:name="z169" w:id="162"/>
    <w:p>
      <w:pPr>
        <w:spacing w:after="0"/>
        <w:ind w:left="0"/>
        <w:jc w:val="both"/>
      </w:pPr>
      <w:r>
        <w:rPr>
          <w:rFonts w:ascii="Times New Roman"/>
          <w:b w:val="false"/>
          <w:i w:val="false"/>
          <w:color w:val="000000"/>
          <w:sz w:val="28"/>
        </w:rPr>
        <w:t>
      қарыздар түсімі 0 теңге;</w:t>
      </w:r>
    </w:p>
    <w:bookmarkEnd w:id="162"/>
    <w:bookmarkStart w:name="z170" w:id="163"/>
    <w:p>
      <w:pPr>
        <w:spacing w:after="0"/>
        <w:ind w:left="0"/>
        <w:jc w:val="both"/>
      </w:pPr>
      <w:r>
        <w:rPr>
          <w:rFonts w:ascii="Times New Roman"/>
          <w:b w:val="false"/>
          <w:i w:val="false"/>
          <w:color w:val="000000"/>
          <w:sz w:val="28"/>
        </w:rPr>
        <w:t>
      қарыздарды өтеу 0 теңге;</w:t>
      </w:r>
    </w:p>
    <w:bookmarkEnd w:id="163"/>
    <w:bookmarkStart w:name="z171" w:id="164"/>
    <w:p>
      <w:pPr>
        <w:spacing w:after="0"/>
        <w:ind w:left="0"/>
        <w:jc w:val="both"/>
      </w:pPr>
      <w:r>
        <w:rPr>
          <w:rFonts w:ascii="Times New Roman"/>
          <w:b w:val="false"/>
          <w:i w:val="false"/>
          <w:color w:val="000000"/>
          <w:sz w:val="28"/>
        </w:rPr>
        <w:t>
      бюджет қаражатының пайдаланылатын қалдықтары 532 мың теңге.</w:t>
      </w:r>
    </w:p>
    <w:bookmarkEnd w:id="164"/>
    <w:bookmarkStart w:name="z172" w:id="165"/>
    <w:p>
      <w:pPr>
        <w:spacing w:after="0"/>
        <w:ind w:left="0"/>
        <w:jc w:val="both"/>
      </w:pPr>
      <w:r>
        <w:rPr>
          <w:rFonts w:ascii="Times New Roman"/>
          <w:b w:val="false"/>
          <w:i w:val="false"/>
          <w:color w:val="000000"/>
          <w:sz w:val="28"/>
        </w:rPr>
        <w:t>
      10. 2024-2026 жылдарға арналған Сарыөзек ауылдық округінің бюджеті тиісінше осы шешімнің 28, 29 және 30-қосымшаларына сәйкес, оның ішінде 2024 жылға келесі көлемдерде бекітілсін:</w:t>
      </w:r>
    </w:p>
    <w:bookmarkEnd w:id="165"/>
    <w:bookmarkStart w:name="z173" w:id="166"/>
    <w:p>
      <w:pPr>
        <w:spacing w:after="0"/>
        <w:ind w:left="0"/>
        <w:jc w:val="both"/>
      </w:pPr>
      <w:r>
        <w:rPr>
          <w:rFonts w:ascii="Times New Roman"/>
          <w:b w:val="false"/>
          <w:i w:val="false"/>
          <w:color w:val="000000"/>
          <w:sz w:val="28"/>
        </w:rPr>
        <w:t>
      1) кірістер 221 814 мың теңге, оның ішінде:</w:t>
      </w:r>
    </w:p>
    <w:bookmarkEnd w:id="166"/>
    <w:bookmarkStart w:name="z174" w:id="167"/>
    <w:p>
      <w:pPr>
        <w:spacing w:after="0"/>
        <w:ind w:left="0"/>
        <w:jc w:val="both"/>
      </w:pPr>
      <w:r>
        <w:rPr>
          <w:rFonts w:ascii="Times New Roman"/>
          <w:b w:val="false"/>
          <w:i w:val="false"/>
          <w:color w:val="000000"/>
          <w:sz w:val="28"/>
        </w:rPr>
        <w:t>
      салықтық түсімдер 154 524 мың теңге;</w:t>
      </w:r>
    </w:p>
    <w:bookmarkEnd w:id="167"/>
    <w:bookmarkStart w:name="z175" w:id="168"/>
    <w:p>
      <w:pPr>
        <w:spacing w:after="0"/>
        <w:ind w:left="0"/>
        <w:jc w:val="both"/>
      </w:pPr>
      <w:r>
        <w:rPr>
          <w:rFonts w:ascii="Times New Roman"/>
          <w:b w:val="false"/>
          <w:i w:val="false"/>
          <w:color w:val="000000"/>
          <w:sz w:val="28"/>
        </w:rPr>
        <w:t>
      салықтық емес түсімдер 0 теңге;</w:t>
      </w:r>
    </w:p>
    <w:bookmarkEnd w:id="168"/>
    <w:bookmarkStart w:name="z176" w:id="169"/>
    <w:p>
      <w:pPr>
        <w:spacing w:after="0"/>
        <w:ind w:left="0"/>
        <w:jc w:val="both"/>
      </w:pPr>
      <w:r>
        <w:rPr>
          <w:rFonts w:ascii="Times New Roman"/>
          <w:b w:val="false"/>
          <w:i w:val="false"/>
          <w:color w:val="000000"/>
          <w:sz w:val="28"/>
        </w:rPr>
        <w:t>
      негізгі капиталды сатудан түсетін түсімдер 0 теңге;</w:t>
      </w:r>
    </w:p>
    <w:bookmarkEnd w:id="169"/>
    <w:bookmarkStart w:name="z177" w:id="170"/>
    <w:p>
      <w:pPr>
        <w:spacing w:after="0"/>
        <w:ind w:left="0"/>
        <w:jc w:val="both"/>
      </w:pPr>
      <w:r>
        <w:rPr>
          <w:rFonts w:ascii="Times New Roman"/>
          <w:b w:val="false"/>
          <w:i w:val="false"/>
          <w:color w:val="000000"/>
          <w:sz w:val="28"/>
        </w:rPr>
        <w:t>
      трансферттер түсімі 67 290 мың теңге;</w:t>
      </w:r>
    </w:p>
    <w:bookmarkEnd w:id="170"/>
    <w:bookmarkStart w:name="z178" w:id="171"/>
    <w:p>
      <w:pPr>
        <w:spacing w:after="0"/>
        <w:ind w:left="0"/>
        <w:jc w:val="both"/>
      </w:pPr>
      <w:r>
        <w:rPr>
          <w:rFonts w:ascii="Times New Roman"/>
          <w:b w:val="false"/>
          <w:i w:val="false"/>
          <w:color w:val="000000"/>
          <w:sz w:val="28"/>
        </w:rPr>
        <w:t>
      2) шығындар 228 616 мың теңге;</w:t>
      </w:r>
    </w:p>
    <w:bookmarkEnd w:id="171"/>
    <w:bookmarkStart w:name="z179" w:id="172"/>
    <w:p>
      <w:pPr>
        <w:spacing w:after="0"/>
        <w:ind w:left="0"/>
        <w:jc w:val="both"/>
      </w:pPr>
      <w:r>
        <w:rPr>
          <w:rFonts w:ascii="Times New Roman"/>
          <w:b w:val="false"/>
          <w:i w:val="false"/>
          <w:color w:val="000000"/>
          <w:sz w:val="28"/>
        </w:rPr>
        <w:t>
      3) таза бюджеттік кредиттеу 0 теңге, оның ішінде:</w:t>
      </w:r>
    </w:p>
    <w:bookmarkEnd w:id="172"/>
    <w:bookmarkStart w:name="z180" w:id="173"/>
    <w:p>
      <w:pPr>
        <w:spacing w:after="0"/>
        <w:ind w:left="0"/>
        <w:jc w:val="both"/>
      </w:pPr>
      <w:r>
        <w:rPr>
          <w:rFonts w:ascii="Times New Roman"/>
          <w:b w:val="false"/>
          <w:i w:val="false"/>
          <w:color w:val="000000"/>
          <w:sz w:val="28"/>
        </w:rPr>
        <w:t>
      бюджеттік кредиттер 0 теңге;</w:t>
      </w:r>
    </w:p>
    <w:bookmarkEnd w:id="173"/>
    <w:bookmarkStart w:name="z181" w:id="174"/>
    <w:p>
      <w:pPr>
        <w:spacing w:after="0"/>
        <w:ind w:left="0"/>
        <w:jc w:val="both"/>
      </w:pPr>
      <w:r>
        <w:rPr>
          <w:rFonts w:ascii="Times New Roman"/>
          <w:b w:val="false"/>
          <w:i w:val="false"/>
          <w:color w:val="000000"/>
          <w:sz w:val="28"/>
        </w:rPr>
        <w:t>
      бюджеттік кредиттерді өтеу 0 теңге;</w:t>
      </w:r>
    </w:p>
    <w:bookmarkEnd w:id="174"/>
    <w:bookmarkStart w:name="z182" w:id="175"/>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175"/>
    <w:bookmarkStart w:name="z183" w:id="176"/>
    <w:p>
      <w:pPr>
        <w:spacing w:after="0"/>
        <w:ind w:left="0"/>
        <w:jc w:val="both"/>
      </w:pPr>
      <w:r>
        <w:rPr>
          <w:rFonts w:ascii="Times New Roman"/>
          <w:b w:val="false"/>
          <w:i w:val="false"/>
          <w:color w:val="000000"/>
          <w:sz w:val="28"/>
        </w:rPr>
        <w:t>
      қаржы активтерін сатып алу 0 теңге;</w:t>
      </w:r>
    </w:p>
    <w:bookmarkEnd w:id="176"/>
    <w:bookmarkStart w:name="z184" w:id="177"/>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77"/>
    <w:bookmarkStart w:name="z185" w:id="178"/>
    <w:p>
      <w:pPr>
        <w:spacing w:after="0"/>
        <w:ind w:left="0"/>
        <w:jc w:val="both"/>
      </w:pPr>
      <w:r>
        <w:rPr>
          <w:rFonts w:ascii="Times New Roman"/>
          <w:b w:val="false"/>
          <w:i w:val="false"/>
          <w:color w:val="000000"/>
          <w:sz w:val="28"/>
        </w:rPr>
        <w:t>
      5) бюджет тапшылығы (профициті) (-) 6 802 мың теңге;</w:t>
      </w:r>
    </w:p>
    <w:bookmarkEnd w:id="178"/>
    <w:bookmarkStart w:name="z186" w:id="179"/>
    <w:p>
      <w:pPr>
        <w:spacing w:after="0"/>
        <w:ind w:left="0"/>
        <w:jc w:val="both"/>
      </w:pPr>
      <w:r>
        <w:rPr>
          <w:rFonts w:ascii="Times New Roman"/>
          <w:b w:val="false"/>
          <w:i w:val="false"/>
          <w:color w:val="000000"/>
          <w:sz w:val="28"/>
        </w:rPr>
        <w:t>
      6) бюджет тапшылығын қаржыландыру (профицитін пайдалану) 6 802 мың теңге, оның ішінде:</w:t>
      </w:r>
    </w:p>
    <w:bookmarkEnd w:id="179"/>
    <w:bookmarkStart w:name="z187" w:id="180"/>
    <w:p>
      <w:pPr>
        <w:spacing w:after="0"/>
        <w:ind w:left="0"/>
        <w:jc w:val="both"/>
      </w:pPr>
      <w:r>
        <w:rPr>
          <w:rFonts w:ascii="Times New Roman"/>
          <w:b w:val="false"/>
          <w:i w:val="false"/>
          <w:color w:val="000000"/>
          <w:sz w:val="28"/>
        </w:rPr>
        <w:t>
      қарыздар түсімі 0 теңге;</w:t>
      </w:r>
    </w:p>
    <w:bookmarkEnd w:id="180"/>
    <w:bookmarkStart w:name="z188" w:id="181"/>
    <w:p>
      <w:pPr>
        <w:spacing w:after="0"/>
        <w:ind w:left="0"/>
        <w:jc w:val="both"/>
      </w:pPr>
      <w:r>
        <w:rPr>
          <w:rFonts w:ascii="Times New Roman"/>
          <w:b w:val="false"/>
          <w:i w:val="false"/>
          <w:color w:val="000000"/>
          <w:sz w:val="28"/>
        </w:rPr>
        <w:t>
      қарыздарды өтеу 0 теңге;</w:t>
      </w:r>
    </w:p>
    <w:bookmarkEnd w:id="181"/>
    <w:bookmarkStart w:name="z189" w:id="182"/>
    <w:p>
      <w:pPr>
        <w:spacing w:after="0"/>
        <w:ind w:left="0"/>
        <w:jc w:val="both"/>
      </w:pPr>
      <w:r>
        <w:rPr>
          <w:rFonts w:ascii="Times New Roman"/>
          <w:b w:val="false"/>
          <w:i w:val="false"/>
          <w:color w:val="000000"/>
          <w:sz w:val="28"/>
        </w:rPr>
        <w:t>
      бюджет қаражатының пайдаланылатын қалдықтары 6 802 мың теңге.</w:t>
      </w:r>
    </w:p>
    <w:bookmarkEnd w:id="182"/>
    <w:bookmarkStart w:name="z190" w:id="183"/>
    <w:p>
      <w:pPr>
        <w:spacing w:after="0"/>
        <w:ind w:left="0"/>
        <w:jc w:val="both"/>
      </w:pPr>
      <w:r>
        <w:rPr>
          <w:rFonts w:ascii="Times New Roman"/>
          <w:b w:val="false"/>
          <w:i w:val="false"/>
          <w:color w:val="000000"/>
          <w:sz w:val="28"/>
        </w:rPr>
        <w:t>
      11. 2024-2026 жылдарға арналған Қаспан ауылдық округінің бюджеті тиісінше осы шешімнің 31, 32 және 33-қосымшаларына сәйкес, оның ішінде 2024 жылға келесі көлемдерде бекітілсін:</w:t>
      </w:r>
    </w:p>
    <w:bookmarkEnd w:id="183"/>
    <w:bookmarkStart w:name="z191" w:id="184"/>
    <w:p>
      <w:pPr>
        <w:spacing w:after="0"/>
        <w:ind w:left="0"/>
        <w:jc w:val="both"/>
      </w:pPr>
      <w:r>
        <w:rPr>
          <w:rFonts w:ascii="Times New Roman"/>
          <w:b w:val="false"/>
          <w:i w:val="false"/>
          <w:color w:val="000000"/>
          <w:sz w:val="28"/>
        </w:rPr>
        <w:t>
      1) кірістер 53 451 мың теңге, оның ішінде:</w:t>
      </w:r>
    </w:p>
    <w:bookmarkEnd w:id="184"/>
    <w:bookmarkStart w:name="z192" w:id="185"/>
    <w:p>
      <w:pPr>
        <w:spacing w:after="0"/>
        <w:ind w:left="0"/>
        <w:jc w:val="both"/>
      </w:pPr>
      <w:r>
        <w:rPr>
          <w:rFonts w:ascii="Times New Roman"/>
          <w:b w:val="false"/>
          <w:i w:val="false"/>
          <w:color w:val="000000"/>
          <w:sz w:val="28"/>
        </w:rPr>
        <w:t>
      салықтық түсімдер 6 347 мың теңге;</w:t>
      </w:r>
    </w:p>
    <w:bookmarkEnd w:id="185"/>
    <w:bookmarkStart w:name="z193" w:id="186"/>
    <w:p>
      <w:pPr>
        <w:spacing w:after="0"/>
        <w:ind w:left="0"/>
        <w:jc w:val="both"/>
      </w:pPr>
      <w:r>
        <w:rPr>
          <w:rFonts w:ascii="Times New Roman"/>
          <w:b w:val="false"/>
          <w:i w:val="false"/>
          <w:color w:val="000000"/>
          <w:sz w:val="28"/>
        </w:rPr>
        <w:t>
      салықтық емес түсімдер 0 теңге;</w:t>
      </w:r>
    </w:p>
    <w:bookmarkEnd w:id="186"/>
    <w:bookmarkStart w:name="z194" w:id="187"/>
    <w:p>
      <w:pPr>
        <w:spacing w:after="0"/>
        <w:ind w:left="0"/>
        <w:jc w:val="both"/>
      </w:pPr>
      <w:r>
        <w:rPr>
          <w:rFonts w:ascii="Times New Roman"/>
          <w:b w:val="false"/>
          <w:i w:val="false"/>
          <w:color w:val="000000"/>
          <w:sz w:val="28"/>
        </w:rPr>
        <w:t>
      негізгі капиталды сатудан түсетін түсімдер 0 теңге;</w:t>
      </w:r>
    </w:p>
    <w:bookmarkEnd w:id="187"/>
    <w:bookmarkStart w:name="z195" w:id="188"/>
    <w:p>
      <w:pPr>
        <w:spacing w:after="0"/>
        <w:ind w:left="0"/>
        <w:jc w:val="both"/>
      </w:pPr>
      <w:r>
        <w:rPr>
          <w:rFonts w:ascii="Times New Roman"/>
          <w:b w:val="false"/>
          <w:i w:val="false"/>
          <w:color w:val="000000"/>
          <w:sz w:val="28"/>
        </w:rPr>
        <w:t>
      трансферттер түсімі 47 104 мың теңге;</w:t>
      </w:r>
    </w:p>
    <w:bookmarkEnd w:id="188"/>
    <w:bookmarkStart w:name="z196" w:id="189"/>
    <w:p>
      <w:pPr>
        <w:spacing w:after="0"/>
        <w:ind w:left="0"/>
        <w:jc w:val="both"/>
      </w:pPr>
      <w:r>
        <w:rPr>
          <w:rFonts w:ascii="Times New Roman"/>
          <w:b w:val="false"/>
          <w:i w:val="false"/>
          <w:color w:val="000000"/>
          <w:sz w:val="28"/>
        </w:rPr>
        <w:t>
      2) шығындар 54 985 мың теңге;</w:t>
      </w:r>
    </w:p>
    <w:bookmarkEnd w:id="189"/>
    <w:bookmarkStart w:name="z197" w:id="190"/>
    <w:p>
      <w:pPr>
        <w:spacing w:after="0"/>
        <w:ind w:left="0"/>
        <w:jc w:val="both"/>
      </w:pPr>
      <w:r>
        <w:rPr>
          <w:rFonts w:ascii="Times New Roman"/>
          <w:b w:val="false"/>
          <w:i w:val="false"/>
          <w:color w:val="000000"/>
          <w:sz w:val="28"/>
        </w:rPr>
        <w:t>
      3) таза бюджеттік кредиттеу 0 теңге, оның ішінде:</w:t>
      </w:r>
    </w:p>
    <w:bookmarkEnd w:id="190"/>
    <w:bookmarkStart w:name="z198" w:id="191"/>
    <w:p>
      <w:pPr>
        <w:spacing w:after="0"/>
        <w:ind w:left="0"/>
        <w:jc w:val="both"/>
      </w:pPr>
      <w:r>
        <w:rPr>
          <w:rFonts w:ascii="Times New Roman"/>
          <w:b w:val="false"/>
          <w:i w:val="false"/>
          <w:color w:val="000000"/>
          <w:sz w:val="28"/>
        </w:rPr>
        <w:t>
      бюджеттік кредиттер 0 теңге;</w:t>
      </w:r>
    </w:p>
    <w:bookmarkEnd w:id="191"/>
    <w:bookmarkStart w:name="z199" w:id="192"/>
    <w:p>
      <w:pPr>
        <w:spacing w:after="0"/>
        <w:ind w:left="0"/>
        <w:jc w:val="both"/>
      </w:pPr>
      <w:r>
        <w:rPr>
          <w:rFonts w:ascii="Times New Roman"/>
          <w:b w:val="false"/>
          <w:i w:val="false"/>
          <w:color w:val="000000"/>
          <w:sz w:val="28"/>
        </w:rPr>
        <w:t>
      бюджеттік кредиттерді өтеу 0 теңге;</w:t>
      </w:r>
    </w:p>
    <w:bookmarkEnd w:id="192"/>
    <w:bookmarkStart w:name="z200" w:id="193"/>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193"/>
    <w:bookmarkStart w:name="z201" w:id="194"/>
    <w:p>
      <w:pPr>
        <w:spacing w:after="0"/>
        <w:ind w:left="0"/>
        <w:jc w:val="both"/>
      </w:pPr>
      <w:r>
        <w:rPr>
          <w:rFonts w:ascii="Times New Roman"/>
          <w:b w:val="false"/>
          <w:i w:val="false"/>
          <w:color w:val="000000"/>
          <w:sz w:val="28"/>
        </w:rPr>
        <w:t>
      қаржы активтерін сатып алу 0 теңге;</w:t>
      </w:r>
    </w:p>
    <w:bookmarkEnd w:id="194"/>
    <w:bookmarkStart w:name="z202" w:id="19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95"/>
    <w:bookmarkStart w:name="z203" w:id="196"/>
    <w:p>
      <w:pPr>
        <w:spacing w:after="0"/>
        <w:ind w:left="0"/>
        <w:jc w:val="both"/>
      </w:pPr>
      <w:r>
        <w:rPr>
          <w:rFonts w:ascii="Times New Roman"/>
          <w:b w:val="false"/>
          <w:i w:val="false"/>
          <w:color w:val="000000"/>
          <w:sz w:val="28"/>
        </w:rPr>
        <w:t>
      5) бюджет тапшылығы (профициті) (-) 1 534 мың теңге;</w:t>
      </w:r>
    </w:p>
    <w:bookmarkEnd w:id="196"/>
    <w:bookmarkStart w:name="z204" w:id="197"/>
    <w:p>
      <w:pPr>
        <w:spacing w:after="0"/>
        <w:ind w:left="0"/>
        <w:jc w:val="both"/>
      </w:pPr>
      <w:r>
        <w:rPr>
          <w:rFonts w:ascii="Times New Roman"/>
          <w:b w:val="false"/>
          <w:i w:val="false"/>
          <w:color w:val="000000"/>
          <w:sz w:val="28"/>
        </w:rPr>
        <w:t>
      6) бюджет тапшылығын қаржыландыру (профицитін пайдалану) 1 534 мың теңге, оның ішінде:</w:t>
      </w:r>
    </w:p>
    <w:bookmarkEnd w:id="197"/>
    <w:bookmarkStart w:name="z205" w:id="198"/>
    <w:p>
      <w:pPr>
        <w:spacing w:after="0"/>
        <w:ind w:left="0"/>
        <w:jc w:val="both"/>
      </w:pPr>
      <w:r>
        <w:rPr>
          <w:rFonts w:ascii="Times New Roman"/>
          <w:b w:val="false"/>
          <w:i w:val="false"/>
          <w:color w:val="000000"/>
          <w:sz w:val="28"/>
        </w:rPr>
        <w:t>
      қарыздар түсімі 0 теңге;</w:t>
      </w:r>
    </w:p>
    <w:bookmarkEnd w:id="198"/>
    <w:bookmarkStart w:name="z206" w:id="199"/>
    <w:p>
      <w:pPr>
        <w:spacing w:after="0"/>
        <w:ind w:left="0"/>
        <w:jc w:val="both"/>
      </w:pPr>
      <w:r>
        <w:rPr>
          <w:rFonts w:ascii="Times New Roman"/>
          <w:b w:val="false"/>
          <w:i w:val="false"/>
          <w:color w:val="000000"/>
          <w:sz w:val="28"/>
        </w:rPr>
        <w:t>
      қарыздарды өтеу 0 теңге;</w:t>
      </w:r>
    </w:p>
    <w:bookmarkEnd w:id="199"/>
    <w:bookmarkStart w:name="z207" w:id="200"/>
    <w:p>
      <w:pPr>
        <w:spacing w:after="0"/>
        <w:ind w:left="0"/>
        <w:jc w:val="both"/>
      </w:pPr>
      <w:r>
        <w:rPr>
          <w:rFonts w:ascii="Times New Roman"/>
          <w:b w:val="false"/>
          <w:i w:val="false"/>
          <w:color w:val="000000"/>
          <w:sz w:val="28"/>
        </w:rPr>
        <w:t>
      бюджет қаражатының пайдаланылатын қалдықтары 1 534 мың теңге.</w:t>
      </w:r>
    </w:p>
    <w:bookmarkEnd w:id="200"/>
    <w:bookmarkStart w:name="z208" w:id="201"/>
    <w:p>
      <w:pPr>
        <w:spacing w:after="0"/>
        <w:ind w:left="0"/>
        <w:jc w:val="both"/>
      </w:pPr>
      <w:r>
        <w:rPr>
          <w:rFonts w:ascii="Times New Roman"/>
          <w:b w:val="false"/>
          <w:i w:val="false"/>
          <w:color w:val="000000"/>
          <w:sz w:val="28"/>
        </w:rPr>
        <w:t>
      12. 2024-2026 жылдарға арналған Қызылжар ауылдық округінің бюджеті тиісінше осы шешімнің 34, 35 және 36-қосымшаларына сәйкес, оның ішінде 2024 жылға келесі көлемдерде бекітілсін:</w:t>
      </w:r>
    </w:p>
    <w:bookmarkEnd w:id="201"/>
    <w:bookmarkStart w:name="z209" w:id="202"/>
    <w:p>
      <w:pPr>
        <w:spacing w:after="0"/>
        <w:ind w:left="0"/>
        <w:jc w:val="both"/>
      </w:pPr>
      <w:r>
        <w:rPr>
          <w:rFonts w:ascii="Times New Roman"/>
          <w:b w:val="false"/>
          <w:i w:val="false"/>
          <w:color w:val="000000"/>
          <w:sz w:val="28"/>
        </w:rPr>
        <w:t>
      1) кірістер 45 453 мың теңге, оның ішінде:</w:t>
      </w:r>
    </w:p>
    <w:bookmarkEnd w:id="202"/>
    <w:bookmarkStart w:name="z210" w:id="203"/>
    <w:p>
      <w:pPr>
        <w:spacing w:after="0"/>
        <w:ind w:left="0"/>
        <w:jc w:val="both"/>
      </w:pPr>
      <w:r>
        <w:rPr>
          <w:rFonts w:ascii="Times New Roman"/>
          <w:b w:val="false"/>
          <w:i w:val="false"/>
          <w:color w:val="000000"/>
          <w:sz w:val="28"/>
        </w:rPr>
        <w:t>
      салықтық түсімдер 15 008 мың теңге;</w:t>
      </w:r>
    </w:p>
    <w:bookmarkEnd w:id="203"/>
    <w:bookmarkStart w:name="z211" w:id="204"/>
    <w:p>
      <w:pPr>
        <w:spacing w:after="0"/>
        <w:ind w:left="0"/>
        <w:jc w:val="both"/>
      </w:pPr>
      <w:r>
        <w:rPr>
          <w:rFonts w:ascii="Times New Roman"/>
          <w:b w:val="false"/>
          <w:i w:val="false"/>
          <w:color w:val="000000"/>
          <w:sz w:val="28"/>
        </w:rPr>
        <w:t>
      салықтық емес түсімдер 0 теңге;</w:t>
      </w:r>
    </w:p>
    <w:bookmarkEnd w:id="204"/>
    <w:bookmarkStart w:name="z212" w:id="205"/>
    <w:p>
      <w:pPr>
        <w:spacing w:after="0"/>
        <w:ind w:left="0"/>
        <w:jc w:val="both"/>
      </w:pPr>
      <w:r>
        <w:rPr>
          <w:rFonts w:ascii="Times New Roman"/>
          <w:b w:val="false"/>
          <w:i w:val="false"/>
          <w:color w:val="000000"/>
          <w:sz w:val="28"/>
        </w:rPr>
        <w:t>
      негізгі капиталды сатудан түсетін түсімдер 0 теңге;</w:t>
      </w:r>
    </w:p>
    <w:bookmarkEnd w:id="205"/>
    <w:bookmarkStart w:name="z213" w:id="206"/>
    <w:p>
      <w:pPr>
        <w:spacing w:after="0"/>
        <w:ind w:left="0"/>
        <w:jc w:val="both"/>
      </w:pPr>
      <w:r>
        <w:rPr>
          <w:rFonts w:ascii="Times New Roman"/>
          <w:b w:val="false"/>
          <w:i w:val="false"/>
          <w:color w:val="000000"/>
          <w:sz w:val="28"/>
        </w:rPr>
        <w:t>
      трансферттер түсімі 30 445 мың теңге;</w:t>
      </w:r>
    </w:p>
    <w:bookmarkEnd w:id="206"/>
    <w:bookmarkStart w:name="z214" w:id="207"/>
    <w:p>
      <w:pPr>
        <w:spacing w:after="0"/>
        <w:ind w:left="0"/>
        <w:jc w:val="both"/>
      </w:pPr>
      <w:r>
        <w:rPr>
          <w:rFonts w:ascii="Times New Roman"/>
          <w:b w:val="false"/>
          <w:i w:val="false"/>
          <w:color w:val="000000"/>
          <w:sz w:val="28"/>
        </w:rPr>
        <w:t>
      2) шығындар 47 172 мың теңге;</w:t>
      </w:r>
    </w:p>
    <w:bookmarkEnd w:id="207"/>
    <w:bookmarkStart w:name="z215" w:id="208"/>
    <w:p>
      <w:pPr>
        <w:spacing w:after="0"/>
        <w:ind w:left="0"/>
        <w:jc w:val="both"/>
      </w:pPr>
      <w:r>
        <w:rPr>
          <w:rFonts w:ascii="Times New Roman"/>
          <w:b w:val="false"/>
          <w:i w:val="false"/>
          <w:color w:val="000000"/>
          <w:sz w:val="28"/>
        </w:rPr>
        <w:t>
      3) таза бюджеттік кредиттеу 0 теңге, оның ішінде:</w:t>
      </w:r>
    </w:p>
    <w:bookmarkEnd w:id="208"/>
    <w:bookmarkStart w:name="z216" w:id="209"/>
    <w:p>
      <w:pPr>
        <w:spacing w:after="0"/>
        <w:ind w:left="0"/>
        <w:jc w:val="both"/>
      </w:pPr>
      <w:r>
        <w:rPr>
          <w:rFonts w:ascii="Times New Roman"/>
          <w:b w:val="false"/>
          <w:i w:val="false"/>
          <w:color w:val="000000"/>
          <w:sz w:val="28"/>
        </w:rPr>
        <w:t>
      бюджеттік кредиттер 0 теңге;</w:t>
      </w:r>
    </w:p>
    <w:bookmarkEnd w:id="209"/>
    <w:bookmarkStart w:name="z217" w:id="210"/>
    <w:p>
      <w:pPr>
        <w:spacing w:after="0"/>
        <w:ind w:left="0"/>
        <w:jc w:val="both"/>
      </w:pPr>
      <w:r>
        <w:rPr>
          <w:rFonts w:ascii="Times New Roman"/>
          <w:b w:val="false"/>
          <w:i w:val="false"/>
          <w:color w:val="000000"/>
          <w:sz w:val="28"/>
        </w:rPr>
        <w:t>
      бюджеттік кредиттерді өтеу 0 теңге;</w:t>
      </w:r>
    </w:p>
    <w:bookmarkEnd w:id="210"/>
    <w:bookmarkStart w:name="z218" w:id="211"/>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211"/>
    <w:bookmarkStart w:name="z219" w:id="212"/>
    <w:p>
      <w:pPr>
        <w:spacing w:after="0"/>
        <w:ind w:left="0"/>
        <w:jc w:val="both"/>
      </w:pPr>
      <w:r>
        <w:rPr>
          <w:rFonts w:ascii="Times New Roman"/>
          <w:b w:val="false"/>
          <w:i w:val="false"/>
          <w:color w:val="000000"/>
          <w:sz w:val="28"/>
        </w:rPr>
        <w:t>
      қаржы активтерін сатып алу 0 теңге;</w:t>
      </w:r>
    </w:p>
    <w:bookmarkEnd w:id="212"/>
    <w:bookmarkStart w:name="z220" w:id="213"/>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13"/>
    <w:bookmarkStart w:name="z221" w:id="214"/>
    <w:p>
      <w:pPr>
        <w:spacing w:after="0"/>
        <w:ind w:left="0"/>
        <w:jc w:val="both"/>
      </w:pPr>
      <w:r>
        <w:rPr>
          <w:rFonts w:ascii="Times New Roman"/>
          <w:b w:val="false"/>
          <w:i w:val="false"/>
          <w:color w:val="000000"/>
          <w:sz w:val="28"/>
        </w:rPr>
        <w:t>
      5) бюджет тапшылығы (профициті) (-) 1 719 мың теңге;</w:t>
      </w:r>
    </w:p>
    <w:bookmarkEnd w:id="214"/>
    <w:bookmarkStart w:name="z222" w:id="215"/>
    <w:p>
      <w:pPr>
        <w:spacing w:after="0"/>
        <w:ind w:left="0"/>
        <w:jc w:val="both"/>
      </w:pPr>
      <w:r>
        <w:rPr>
          <w:rFonts w:ascii="Times New Roman"/>
          <w:b w:val="false"/>
          <w:i w:val="false"/>
          <w:color w:val="000000"/>
          <w:sz w:val="28"/>
        </w:rPr>
        <w:t>
      6) бюджет тапшылығын қаржыландыру (профицитін пайдалану) 1 719 мың теңге, оның ішінде:</w:t>
      </w:r>
    </w:p>
    <w:bookmarkEnd w:id="215"/>
    <w:bookmarkStart w:name="z223" w:id="216"/>
    <w:p>
      <w:pPr>
        <w:spacing w:after="0"/>
        <w:ind w:left="0"/>
        <w:jc w:val="both"/>
      </w:pPr>
      <w:r>
        <w:rPr>
          <w:rFonts w:ascii="Times New Roman"/>
          <w:b w:val="false"/>
          <w:i w:val="false"/>
          <w:color w:val="000000"/>
          <w:sz w:val="28"/>
        </w:rPr>
        <w:t>
      қарыздар түсімі 0 теңге;</w:t>
      </w:r>
    </w:p>
    <w:bookmarkEnd w:id="216"/>
    <w:bookmarkStart w:name="z224" w:id="217"/>
    <w:p>
      <w:pPr>
        <w:spacing w:after="0"/>
        <w:ind w:left="0"/>
        <w:jc w:val="both"/>
      </w:pPr>
      <w:r>
        <w:rPr>
          <w:rFonts w:ascii="Times New Roman"/>
          <w:b w:val="false"/>
          <w:i w:val="false"/>
          <w:color w:val="000000"/>
          <w:sz w:val="28"/>
        </w:rPr>
        <w:t>
      қарыздарды өтеу 0 теңге;</w:t>
      </w:r>
    </w:p>
    <w:bookmarkEnd w:id="217"/>
    <w:bookmarkStart w:name="z225" w:id="218"/>
    <w:p>
      <w:pPr>
        <w:spacing w:after="0"/>
        <w:ind w:left="0"/>
        <w:jc w:val="both"/>
      </w:pPr>
      <w:r>
        <w:rPr>
          <w:rFonts w:ascii="Times New Roman"/>
          <w:b w:val="false"/>
          <w:i w:val="false"/>
          <w:color w:val="000000"/>
          <w:sz w:val="28"/>
        </w:rPr>
        <w:t>
      бюджет қаражатының пайдаланылатын қалдықтары 1 719 мың теңге.</w:t>
      </w:r>
    </w:p>
    <w:bookmarkEnd w:id="218"/>
    <w:bookmarkStart w:name="z226" w:id="219"/>
    <w:p>
      <w:pPr>
        <w:spacing w:after="0"/>
        <w:ind w:left="0"/>
        <w:jc w:val="both"/>
      </w:pPr>
      <w:r>
        <w:rPr>
          <w:rFonts w:ascii="Times New Roman"/>
          <w:b w:val="false"/>
          <w:i w:val="false"/>
          <w:color w:val="000000"/>
          <w:sz w:val="28"/>
        </w:rPr>
        <w:t>
      13. 2024-2026 жылдарға арналған Сарыбұлақ ауылдық округінің бюджеті тиісінше осы шешімнің 37, 38 және 39-қосымшаларына сәйкес, оның ішінде 2024 жылға келесі көлемдерде бекітілсін:</w:t>
      </w:r>
    </w:p>
    <w:bookmarkEnd w:id="219"/>
    <w:bookmarkStart w:name="z227" w:id="220"/>
    <w:p>
      <w:pPr>
        <w:spacing w:after="0"/>
        <w:ind w:left="0"/>
        <w:jc w:val="both"/>
      </w:pPr>
      <w:r>
        <w:rPr>
          <w:rFonts w:ascii="Times New Roman"/>
          <w:b w:val="false"/>
          <w:i w:val="false"/>
          <w:color w:val="000000"/>
          <w:sz w:val="28"/>
        </w:rPr>
        <w:t>
      1) кірістер 82 846 мың теңге, оның ішінде:</w:t>
      </w:r>
    </w:p>
    <w:bookmarkEnd w:id="220"/>
    <w:bookmarkStart w:name="z228" w:id="221"/>
    <w:p>
      <w:pPr>
        <w:spacing w:after="0"/>
        <w:ind w:left="0"/>
        <w:jc w:val="both"/>
      </w:pPr>
      <w:r>
        <w:rPr>
          <w:rFonts w:ascii="Times New Roman"/>
          <w:b w:val="false"/>
          <w:i w:val="false"/>
          <w:color w:val="000000"/>
          <w:sz w:val="28"/>
        </w:rPr>
        <w:t>
      салықтық түсімдер 6 502 мың теңге;</w:t>
      </w:r>
    </w:p>
    <w:bookmarkEnd w:id="221"/>
    <w:bookmarkStart w:name="z229" w:id="222"/>
    <w:p>
      <w:pPr>
        <w:spacing w:after="0"/>
        <w:ind w:left="0"/>
        <w:jc w:val="both"/>
      </w:pPr>
      <w:r>
        <w:rPr>
          <w:rFonts w:ascii="Times New Roman"/>
          <w:b w:val="false"/>
          <w:i w:val="false"/>
          <w:color w:val="000000"/>
          <w:sz w:val="28"/>
        </w:rPr>
        <w:t>
      салықтық емес түсімдер 0 теңге;</w:t>
      </w:r>
    </w:p>
    <w:bookmarkEnd w:id="222"/>
    <w:bookmarkStart w:name="z230" w:id="223"/>
    <w:p>
      <w:pPr>
        <w:spacing w:after="0"/>
        <w:ind w:left="0"/>
        <w:jc w:val="both"/>
      </w:pPr>
      <w:r>
        <w:rPr>
          <w:rFonts w:ascii="Times New Roman"/>
          <w:b w:val="false"/>
          <w:i w:val="false"/>
          <w:color w:val="000000"/>
          <w:sz w:val="28"/>
        </w:rPr>
        <w:t>
      негізгі капиталды сатудан түсетін түсімдер 0 теңге;</w:t>
      </w:r>
    </w:p>
    <w:bookmarkEnd w:id="223"/>
    <w:bookmarkStart w:name="z231" w:id="224"/>
    <w:p>
      <w:pPr>
        <w:spacing w:after="0"/>
        <w:ind w:left="0"/>
        <w:jc w:val="both"/>
      </w:pPr>
      <w:r>
        <w:rPr>
          <w:rFonts w:ascii="Times New Roman"/>
          <w:b w:val="false"/>
          <w:i w:val="false"/>
          <w:color w:val="000000"/>
          <w:sz w:val="28"/>
        </w:rPr>
        <w:t>
      трансферттер түсімі 76 344 мың теңге;</w:t>
      </w:r>
    </w:p>
    <w:bookmarkEnd w:id="224"/>
    <w:bookmarkStart w:name="z232" w:id="225"/>
    <w:p>
      <w:pPr>
        <w:spacing w:after="0"/>
        <w:ind w:left="0"/>
        <w:jc w:val="both"/>
      </w:pPr>
      <w:r>
        <w:rPr>
          <w:rFonts w:ascii="Times New Roman"/>
          <w:b w:val="false"/>
          <w:i w:val="false"/>
          <w:color w:val="000000"/>
          <w:sz w:val="28"/>
        </w:rPr>
        <w:t>
      2) шығындар 84 765 мың теңге;</w:t>
      </w:r>
    </w:p>
    <w:bookmarkEnd w:id="225"/>
    <w:bookmarkStart w:name="z233" w:id="226"/>
    <w:p>
      <w:pPr>
        <w:spacing w:after="0"/>
        <w:ind w:left="0"/>
        <w:jc w:val="both"/>
      </w:pPr>
      <w:r>
        <w:rPr>
          <w:rFonts w:ascii="Times New Roman"/>
          <w:b w:val="false"/>
          <w:i w:val="false"/>
          <w:color w:val="000000"/>
          <w:sz w:val="28"/>
        </w:rPr>
        <w:t>
      3) таза бюджеттік кредиттеу 0 теңге, оның ішінде:</w:t>
      </w:r>
    </w:p>
    <w:bookmarkEnd w:id="226"/>
    <w:bookmarkStart w:name="z234" w:id="227"/>
    <w:p>
      <w:pPr>
        <w:spacing w:after="0"/>
        <w:ind w:left="0"/>
        <w:jc w:val="both"/>
      </w:pPr>
      <w:r>
        <w:rPr>
          <w:rFonts w:ascii="Times New Roman"/>
          <w:b w:val="false"/>
          <w:i w:val="false"/>
          <w:color w:val="000000"/>
          <w:sz w:val="28"/>
        </w:rPr>
        <w:t>
      бюджеттік кредиттер 0 теңге;</w:t>
      </w:r>
    </w:p>
    <w:bookmarkEnd w:id="227"/>
    <w:bookmarkStart w:name="z235" w:id="228"/>
    <w:p>
      <w:pPr>
        <w:spacing w:after="0"/>
        <w:ind w:left="0"/>
        <w:jc w:val="both"/>
      </w:pPr>
      <w:r>
        <w:rPr>
          <w:rFonts w:ascii="Times New Roman"/>
          <w:b w:val="false"/>
          <w:i w:val="false"/>
          <w:color w:val="000000"/>
          <w:sz w:val="28"/>
        </w:rPr>
        <w:t>
      бюджеттік кредиттерді өтеу 0 теңге;</w:t>
      </w:r>
    </w:p>
    <w:bookmarkEnd w:id="228"/>
    <w:bookmarkStart w:name="z236" w:id="229"/>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229"/>
    <w:bookmarkStart w:name="z237" w:id="230"/>
    <w:p>
      <w:pPr>
        <w:spacing w:after="0"/>
        <w:ind w:left="0"/>
        <w:jc w:val="both"/>
      </w:pPr>
      <w:r>
        <w:rPr>
          <w:rFonts w:ascii="Times New Roman"/>
          <w:b w:val="false"/>
          <w:i w:val="false"/>
          <w:color w:val="000000"/>
          <w:sz w:val="28"/>
        </w:rPr>
        <w:t>
      қаржы активтерін сатып алу 0 теңге;</w:t>
      </w:r>
    </w:p>
    <w:bookmarkEnd w:id="230"/>
    <w:bookmarkStart w:name="z238" w:id="231"/>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31"/>
    <w:bookmarkStart w:name="z239" w:id="232"/>
    <w:p>
      <w:pPr>
        <w:spacing w:after="0"/>
        <w:ind w:left="0"/>
        <w:jc w:val="both"/>
      </w:pPr>
      <w:r>
        <w:rPr>
          <w:rFonts w:ascii="Times New Roman"/>
          <w:b w:val="false"/>
          <w:i w:val="false"/>
          <w:color w:val="000000"/>
          <w:sz w:val="28"/>
        </w:rPr>
        <w:t>
      5) бюджет тапшылығы (профициті) (-) 1 919 мың теңге;</w:t>
      </w:r>
    </w:p>
    <w:bookmarkEnd w:id="232"/>
    <w:bookmarkStart w:name="z240" w:id="233"/>
    <w:p>
      <w:pPr>
        <w:spacing w:after="0"/>
        <w:ind w:left="0"/>
        <w:jc w:val="both"/>
      </w:pPr>
      <w:r>
        <w:rPr>
          <w:rFonts w:ascii="Times New Roman"/>
          <w:b w:val="false"/>
          <w:i w:val="false"/>
          <w:color w:val="000000"/>
          <w:sz w:val="28"/>
        </w:rPr>
        <w:t>
      6) бюджет тапшылығын қаржыландыру (профицитін пайдалану) 1 919 мың теңге, оның ішінде:</w:t>
      </w:r>
    </w:p>
    <w:bookmarkEnd w:id="233"/>
    <w:bookmarkStart w:name="z241" w:id="234"/>
    <w:p>
      <w:pPr>
        <w:spacing w:after="0"/>
        <w:ind w:left="0"/>
        <w:jc w:val="both"/>
      </w:pPr>
      <w:r>
        <w:rPr>
          <w:rFonts w:ascii="Times New Roman"/>
          <w:b w:val="false"/>
          <w:i w:val="false"/>
          <w:color w:val="000000"/>
          <w:sz w:val="28"/>
        </w:rPr>
        <w:t>
      қарыздар түсімі 0 теңге;</w:t>
      </w:r>
    </w:p>
    <w:bookmarkEnd w:id="234"/>
    <w:bookmarkStart w:name="z242" w:id="235"/>
    <w:p>
      <w:pPr>
        <w:spacing w:after="0"/>
        <w:ind w:left="0"/>
        <w:jc w:val="both"/>
      </w:pPr>
      <w:r>
        <w:rPr>
          <w:rFonts w:ascii="Times New Roman"/>
          <w:b w:val="false"/>
          <w:i w:val="false"/>
          <w:color w:val="000000"/>
          <w:sz w:val="28"/>
        </w:rPr>
        <w:t>
      қарыздарды өтеу 0 теңге;</w:t>
      </w:r>
    </w:p>
    <w:bookmarkEnd w:id="235"/>
    <w:bookmarkStart w:name="z243" w:id="236"/>
    <w:p>
      <w:pPr>
        <w:spacing w:after="0"/>
        <w:ind w:left="0"/>
        <w:jc w:val="both"/>
      </w:pPr>
      <w:r>
        <w:rPr>
          <w:rFonts w:ascii="Times New Roman"/>
          <w:b w:val="false"/>
          <w:i w:val="false"/>
          <w:color w:val="000000"/>
          <w:sz w:val="28"/>
        </w:rPr>
        <w:t>
      бюджет қаражатының пайдаланылатын қалдықтары 1 919 мың теңге.</w:t>
      </w:r>
    </w:p>
    <w:bookmarkEnd w:id="236"/>
    <w:bookmarkStart w:name="z244" w:id="237"/>
    <w:p>
      <w:pPr>
        <w:spacing w:after="0"/>
        <w:ind w:left="0"/>
        <w:jc w:val="both"/>
      </w:pPr>
      <w:r>
        <w:rPr>
          <w:rFonts w:ascii="Times New Roman"/>
          <w:b w:val="false"/>
          <w:i w:val="false"/>
          <w:color w:val="000000"/>
          <w:sz w:val="28"/>
        </w:rPr>
        <w:t>
      14. 2024-2026 жылдарға арналған Сарыбастау ауылдық округінің бюджеті тиісінше осы шешімнің 40, 41 және 42-қосымшаларына сәйкес, оның ішінде 2024 жылға келесі көлемдерде бекітілсін:</w:t>
      </w:r>
    </w:p>
    <w:bookmarkEnd w:id="237"/>
    <w:bookmarkStart w:name="z245" w:id="238"/>
    <w:p>
      <w:pPr>
        <w:spacing w:after="0"/>
        <w:ind w:left="0"/>
        <w:jc w:val="both"/>
      </w:pPr>
      <w:r>
        <w:rPr>
          <w:rFonts w:ascii="Times New Roman"/>
          <w:b w:val="false"/>
          <w:i w:val="false"/>
          <w:color w:val="000000"/>
          <w:sz w:val="28"/>
        </w:rPr>
        <w:t>
      1) кірістер 82 814 мың теңге, оның ішінде:</w:t>
      </w:r>
    </w:p>
    <w:bookmarkEnd w:id="238"/>
    <w:bookmarkStart w:name="z246" w:id="239"/>
    <w:p>
      <w:pPr>
        <w:spacing w:after="0"/>
        <w:ind w:left="0"/>
        <w:jc w:val="both"/>
      </w:pPr>
      <w:r>
        <w:rPr>
          <w:rFonts w:ascii="Times New Roman"/>
          <w:b w:val="false"/>
          <w:i w:val="false"/>
          <w:color w:val="000000"/>
          <w:sz w:val="28"/>
        </w:rPr>
        <w:t>
      салықтық түсімдер 5 910 мың теңге;</w:t>
      </w:r>
    </w:p>
    <w:bookmarkEnd w:id="239"/>
    <w:bookmarkStart w:name="z247" w:id="240"/>
    <w:p>
      <w:pPr>
        <w:spacing w:after="0"/>
        <w:ind w:left="0"/>
        <w:jc w:val="both"/>
      </w:pPr>
      <w:r>
        <w:rPr>
          <w:rFonts w:ascii="Times New Roman"/>
          <w:b w:val="false"/>
          <w:i w:val="false"/>
          <w:color w:val="000000"/>
          <w:sz w:val="28"/>
        </w:rPr>
        <w:t>
      салықтық емес түсімдер 0 теңге;</w:t>
      </w:r>
    </w:p>
    <w:bookmarkEnd w:id="240"/>
    <w:bookmarkStart w:name="z248" w:id="241"/>
    <w:p>
      <w:pPr>
        <w:spacing w:after="0"/>
        <w:ind w:left="0"/>
        <w:jc w:val="both"/>
      </w:pPr>
      <w:r>
        <w:rPr>
          <w:rFonts w:ascii="Times New Roman"/>
          <w:b w:val="false"/>
          <w:i w:val="false"/>
          <w:color w:val="000000"/>
          <w:sz w:val="28"/>
        </w:rPr>
        <w:t>
      негізгі капиталды сатудан түсетін түсімдер 0 теңге;</w:t>
      </w:r>
    </w:p>
    <w:bookmarkEnd w:id="241"/>
    <w:bookmarkStart w:name="z249" w:id="242"/>
    <w:p>
      <w:pPr>
        <w:spacing w:after="0"/>
        <w:ind w:left="0"/>
        <w:jc w:val="both"/>
      </w:pPr>
      <w:r>
        <w:rPr>
          <w:rFonts w:ascii="Times New Roman"/>
          <w:b w:val="false"/>
          <w:i w:val="false"/>
          <w:color w:val="000000"/>
          <w:sz w:val="28"/>
        </w:rPr>
        <w:t>
      трансферттер түсімі 76 904 мың теңге;</w:t>
      </w:r>
    </w:p>
    <w:bookmarkEnd w:id="242"/>
    <w:bookmarkStart w:name="z250" w:id="243"/>
    <w:p>
      <w:pPr>
        <w:spacing w:after="0"/>
        <w:ind w:left="0"/>
        <w:jc w:val="both"/>
      </w:pPr>
      <w:r>
        <w:rPr>
          <w:rFonts w:ascii="Times New Roman"/>
          <w:b w:val="false"/>
          <w:i w:val="false"/>
          <w:color w:val="000000"/>
          <w:sz w:val="28"/>
        </w:rPr>
        <w:t>
      2) шығындар 85 168 мың теңге;</w:t>
      </w:r>
    </w:p>
    <w:bookmarkEnd w:id="243"/>
    <w:bookmarkStart w:name="z251" w:id="244"/>
    <w:p>
      <w:pPr>
        <w:spacing w:after="0"/>
        <w:ind w:left="0"/>
        <w:jc w:val="both"/>
      </w:pPr>
      <w:r>
        <w:rPr>
          <w:rFonts w:ascii="Times New Roman"/>
          <w:b w:val="false"/>
          <w:i w:val="false"/>
          <w:color w:val="000000"/>
          <w:sz w:val="28"/>
        </w:rPr>
        <w:t>
      3) таза бюджеттік кредиттеу 0 теңге, оның ішінде:</w:t>
      </w:r>
    </w:p>
    <w:bookmarkEnd w:id="244"/>
    <w:bookmarkStart w:name="z252" w:id="245"/>
    <w:p>
      <w:pPr>
        <w:spacing w:after="0"/>
        <w:ind w:left="0"/>
        <w:jc w:val="both"/>
      </w:pPr>
      <w:r>
        <w:rPr>
          <w:rFonts w:ascii="Times New Roman"/>
          <w:b w:val="false"/>
          <w:i w:val="false"/>
          <w:color w:val="000000"/>
          <w:sz w:val="28"/>
        </w:rPr>
        <w:t>
      бюджеттік кредиттер 0 теңге;</w:t>
      </w:r>
    </w:p>
    <w:bookmarkEnd w:id="245"/>
    <w:bookmarkStart w:name="z253" w:id="246"/>
    <w:p>
      <w:pPr>
        <w:spacing w:after="0"/>
        <w:ind w:left="0"/>
        <w:jc w:val="both"/>
      </w:pPr>
      <w:r>
        <w:rPr>
          <w:rFonts w:ascii="Times New Roman"/>
          <w:b w:val="false"/>
          <w:i w:val="false"/>
          <w:color w:val="000000"/>
          <w:sz w:val="28"/>
        </w:rPr>
        <w:t>
      бюджеттік кредиттерді өтеу 0 теңге;</w:t>
      </w:r>
    </w:p>
    <w:bookmarkEnd w:id="246"/>
    <w:bookmarkStart w:name="z254" w:id="247"/>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247"/>
    <w:bookmarkStart w:name="z255" w:id="248"/>
    <w:p>
      <w:pPr>
        <w:spacing w:after="0"/>
        <w:ind w:left="0"/>
        <w:jc w:val="both"/>
      </w:pPr>
      <w:r>
        <w:rPr>
          <w:rFonts w:ascii="Times New Roman"/>
          <w:b w:val="false"/>
          <w:i w:val="false"/>
          <w:color w:val="000000"/>
          <w:sz w:val="28"/>
        </w:rPr>
        <w:t>
      қаржы активтерін сатып алу 0 теңге;</w:t>
      </w:r>
    </w:p>
    <w:bookmarkEnd w:id="248"/>
    <w:bookmarkStart w:name="z256" w:id="249"/>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49"/>
    <w:bookmarkStart w:name="z257" w:id="250"/>
    <w:p>
      <w:pPr>
        <w:spacing w:after="0"/>
        <w:ind w:left="0"/>
        <w:jc w:val="both"/>
      </w:pPr>
      <w:r>
        <w:rPr>
          <w:rFonts w:ascii="Times New Roman"/>
          <w:b w:val="false"/>
          <w:i w:val="false"/>
          <w:color w:val="000000"/>
          <w:sz w:val="28"/>
        </w:rPr>
        <w:t>
      5) бюджет тапшылығы (профициті) (-) 2 354 мың теңге;</w:t>
      </w:r>
    </w:p>
    <w:bookmarkEnd w:id="250"/>
    <w:bookmarkStart w:name="z258" w:id="251"/>
    <w:p>
      <w:pPr>
        <w:spacing w:after="0"/>
        <w:ind w:left="0"/>
        <w:jc w:val="both"/>
      </w:pPr>
      <w:r>
        <w:rPr>
          <w:rFonts w:ascii="Times New Roman"/>
          <w:b w:val="false"/>
          <w:i w:val="false"/>
          <w:color w:val="000000"/>
          <w:sz w:val="28"/>
        </w:rPr>
        <w:t>
      6) бюджет тапшылығын қаржыландыру (профицитін пайдалану) 2 354 мың теңге, оның ішінде:</w:t>
      </w:r>
    </w:p>
    <w:bookmarkEnd w:id="251"/>
    <w:bookmarkStart w:name="z259" w:id="252"/>
    <w:p>
      <w:pPr>
        <w:spacing w:after="0"/>
        <w:ind w:left="0"/>
        <w:jc w:val="both"/>
      </w:pPr>
      <w:r>
        <w:rPr>
          <w:rFonts w:ascii="Times New Roman"/>
          <w:b w:val="false"/>
          <w:i w:val="false"/>
          <w:color w:val="000000"/>
          <w:sz w:val="28"/>
        </w:rPr>
        <w:t>
      қарыздар түсімі 0 теңге;</w:t>
      </w:r>
    </w:p>
    <w:bookmarkEnd w:id="252"/>
    <w:bookmarkStart w:name="z260" w:id="253"/>
    <w:p>
      <w:pPr>
        <w:spacing w:after="0"/>
        <w:ind w:left="0"/>
        <w:jc w:val="both"/>
      </w:pPr>
      <w:r>
        <w:rPr>
          <w:rFonts w:ascii="Times New Roman"/>
          <w:b w:val="false"/>
          <w:i w:val="false"/>
          <w:color w:val="000000"/>
          <w:sz w:val="28"/>
        </w:rPr>
        <w:t>
      қарыздарды өтеу 0 теңге;</w:t>
      </w:r>
    </w:p>
    <w:bookmarkEnd w:id="253"/>
    <w:bookmarkStart w:name="z261" w:id="254"/>
    <w:p>
      <w:pPr>
        <w:spacing w:after="0"/>
        <w:ind w:left="0"/>
        <w:jc w:val="both"/>
      </w:pPr>
      <w:r>
        <w:rPr>
          <w:rFonts w:ascii="Times New Roman"/>
          <w:b w:val="false"/>
          <w:i w:val="false"/>
          <w:color w:val="000000"/>
          <w:sz w:val="28"/>
        </w:rPr>
        <w:t>
      бюджет қаражатының пайдаланылатын қалдықтары 2 354 мың теңге.</w:t>
      </w:r>
    </w:p>
    <w:bookmarkEnd w:id="254"/>
    <w:bookmarkStart w:name="z262" w:id="255"/>
    <w:p>
      <w:pPr>
        <w:spacing w:after="0"/>
        <w:ind w:left="0"/>
        <w:jc w:val="both"/>
      </w:pPr>
      <w:r>
        <w:rPr>
          <w:rFonts w:ascii="Times New Roman"/>
          <w:b w:val="false"/>
          <w:i w:val="false"/>
          <w:color w:val="000000"/>
          <w:sz w:val="28"/>
        </w:rPr>
        <w:t>
      15. 2024-2026 жылдарға арналған Жоламан ауылдық округінің бюджеті тиісінше осы шешімнің 43, 44 және 45-қосымшаларына сәйкес, оның ішінде 2024 жылға келесі көлемдерде бекітілсін:</w:t>
      </w:r>
    </w:p>
    <w:bookmarkEnd w:id="255"/>
    <w:bookmarkStart w:name="z263" w:id="256"/>
    <w:p>
      <w:pPr>
        <w:spacing w:after="0"/>
        <w:ind w:left="0"/>
        <w:jc w:val="both"/>
      </w:pPr>
      <w:r>
        <w:rPr>
          <w:rFonts w:ascii="Times New Roman"/>
          <w:b w:val="false"/>
          <w:i w:val="false"/>
          <w:color w:val="000000"/>
          <w:sz w:val="28"/>
        </w:rPr>
        <w:t>
      1) кірістер 71 872 мың теңге, оның ішінде:</w:t>
      </w:r>
    </w:p>
    <w:bookmarkEnd w:id="256"/>
    <w:bookmarkStart w:name="z264" w:id="257"/>
    <w:p>
      <w:pPr>
        <w:spacing w:after="0"/>
        <w:ind w:left="0"/>
        <w:jc w:val="both"/>
      </w:pPr>
      <w:r>
        <w:rPr>
          <w:rFonts w:ascii="Times New Roman"/>
          <w:b w:val="false"/>
          <w:i w:val="false"/>
          <w:color w:val="000000"/>
          <w:sz w:val="28"/>
        </w:rPr>
        <w:t>
      салықтық түсімдер 6 768 мың теңге;</w:t>
      </w:r>
    </w:p>
    <w:bookmarkEnd w:id="257"/>
    <w:bookmarkStart w:name="z265" w:id="258"/>
    <w:p>
      <w:pPr>
        <w:spacing w:after="0"/>
        <w:ind w:left="0"/>
        <w:jc w:val="both"/>
      </w:pPr>
      <w:r>
        <w:rPr>
          <w:rFonts w:ascii="Times New Roman"/>
          <w:b w:val="false"/>
          <w:i w:val="false"/>
          <w:color w:val="000000"/>
          <w:sz w:val="28"/>
        </w:rPr>
        <w:t>
      салықтық емес түсімдер 0 теңге;</w:t>
      </w:r>
    </w:p>
    <w:bookmarkEnd w:id="258"/>
    <w:bookmarkStart w:name="z266" w:id="259"/>
    <w:p>
      <w:pPr>
        <w:spacing w:after="0"/>
        <w:ind w:left="0"/>
        <w:jc w:val="both"/>
      </w:pPr>
      <w:r>
        <w:rPr>
          <w:rFonts w:ascii="Times New Roman"/>
          <w:b w:val="false"/>
          <w:i w:val="false"/>
          <w:color w:val="000000"/>
          <w:sz w:val="28"/>
        </w:rPr>
        <w:t>
      негізгі капиталды сатудан түсетін түсімдер 0 теңге;</w:t>
      </w:r>
    </w:p>
    <w:bookmarkEnd w:id="259"/>
    <w:bookmarkStart w:name="z267" w:id="260"/>
    <w:p>
      <w:pPr>
        <w:spacing w:after="0"/>
        <w:ind w:left="0"/>
        <w:jc w:val="both"/>
      </w:pPr>
      <w:r>
        <w:rPr>
          <w:rFonts w:ascii="Times New Roman"/>
          <w:b w:val="false"/>
          <w:i w:val="false"/>
          <w:color w:val="000000"/>
          <w:sz w:val="28"/>
        </w:rPr>
        <w:t>
      трансферттер түсімі 65 104 мың теңге;</w:t>
      </w:r>
    </w:p>
    <w:bookmarkEnd w:id="260"/>
    <w:bookmarkStart w:name="z268" w:id="261"/>
    <w:p>
      <w:pPr>
        <w:spacing w:after="0"/>
        <w:ind w:left="0"/>
        <w:jc w:val="both"/>
      </w:pPr>
      <w:r>
        <w:rPr>
          <w:rFonts w:ascii="Times New Roman"/>
          <w:b w:val="false"/>
          <w:i w:val="false"/>
          <w:color w:val="000000"/>
          <w:sz w:val="28"/>
        </w:rPr>
        <w:t>
      2) шығындар 76 251 мың теңге;</w:t>
      </w:r>
    </w:p>
    <w:bookmarkEnd w:id="261"/>
    <w:bookmarkStart w:name="z269" w:id="262"/>
    <w:p>
      <w:pPr>
        <w:spacing w:after="0"/>
        <w:ind w:left="0"/>
        <w:jc w:val="both"/>
      </w:pPr>
      <w:r>
        <w:rPr>
          <w:rFonts w:ascii="Times New Roman"/>
          <w:b w:val="false"/>
          <w:i w:val="false"/>
          <w:color w:val="000000"/>
          <w:sz w:val="28"/>
        </w:rPr>
        <w:t>
      3) таза бюджеттік кредиттеу 0 теңге, оның ішінде:</w:t>
      </w:r>
    </w:p>
    <w:bookmarkEnd w:id="262"/>
    <w:bookmarkStart w:name="z270" w:id="263"/>
    <w:p>
      <w:pPr>
        <w:spacing w:after="0"/>
        <w:ind w:left="0"/>
        <w:jc w:val="both"/>
      </w:pPr>
      <w:r>
        <w:rPr>
          <w:rFonts w:ascii="Times New Roman"/>
          <w:b w:val="false"/>
          <w:i w:val="false"/>
          <w:color w:val="000000"/>
          <w:sz w:val="28"/>
        </w:rPr>
        <w:t>
      бюджеттік кредиттер 0 теңге;</w:t>
      </w:r>
    </w:p>
    <w:bookmarkEnd w:id="263"/>
    <w:bookmarkStart w:name="z271" w:id="264"/>
    <w:p>
      <w:pPr>
        <w:spacing w:after="0"/>
        <w:ind w:left="0"/>
        <w:jc w:val="both"/>
      </w:pPr>
      <w:r>
        <w:rPr>
          <w:rFonts w:ascii="Times New Roman"/>
          <w:b w:val="false"/>
          <w:i w:val="false"/>
          <w:color w:val="000000"/>
          <w:sz w:val="28"/>
        </w:rPr>
        <w:t>
      бюджеттік кредиттерді өтеу 0 теңге;</w:t>
      </w:r>
    </w:p>
    <w:bookmarkEnd w:id="264"/>
    <w:bookmarkStart w:name="z272" w:id="265"/>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265"/>
    <w:bookmarkStart w:name="z273" w:id="266"/>
    <w:p>
      <w:pPr>
        <w:spacing w:after="0"/>
        <w:ind w:left="0"/>
        <w:jc w:val="both"/>
      </w:pPr>
      <w:r>
        <w:rPr>
          <w:rFonts w:ascii="Times New Roman"/>
          <w:b w:val="false"/>
          <w:i w:val="false"/>
          <w:color w:val="000000"/>
          <w:sz w:val="28"/>
        </w:rPr>
        <w:t>
      қаржы активтерін сатып алу 0 теңге;</w:t>
      </w:r>
    </w:p>
    <w:bookmarkEnd w:id="266"/>
    <w:bookmarkStart w:name="z274" w:id="267"/>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67"/>
    <w:bookmarkStart w:name="z275" w:id="268"/>
    <w:p>
      <w:pPr>
        <w:spacing w:after="0"/>
        <w:ind w:left="0"/>
        <w:jc w:val="both"/>
      </w:pPr>
      <w:r>
        <w:rPr>
          <w:rFonts w:ascii="Times New Roman"/>
          <w:b w:val="false"/>
          <w:i w:val="false"/>
          <w:color w:val="000000"/>
          <w:sz w:val="28"/>
        </w:rPr>
        <w:t>
      5) бюджет тапшылығы (профициті) (-) 4 379 мың теңге;</w:t>
      </w:r>
    </w:p>
    <w:bookmarkEnd w:id="268"/>
    <w:bookmarkStart w:name="z276" w:id="269"/>
    <w:p>
      <w:pPr>
        <w:spacing w:after="0"/>
        <w:ind w:left="0"/>
        <w:jc w:val="both"/>
      </w:pPr>
      <w:r>
        <w:rPr>
          <w:rFonts w:ascii="Times New Roman"/>
          <w:b w:val="false"/>
          <w:i w:val="false"/>
          <w:color w:val="000000"/>
          <w:sz w:val="28"/>
        </w:rPr>
        <w:t>
      6) бюджет тапшылығын қаржыландыру (профицитін пайдалану) 4 379 мың теңге, оның ішінде:</w:t>
      </w:r>
    </w:p>
    <w:bookmarkEnd w:id="269"/>
    <w:bookmarkStart w:name="z277" w:id="270"/>
    <w:p>
      <w:pPr>
        <w:spacing w:after="0"/>
        <w:ind w:left="0"/>
        <w:jc w:val="both"/>
      </w:pPr>
      <w:r>
        <w:rPr>
          <w:rFonts w:ascii="Times New Roman"/>
          <w:b w:val="false"/>
          <w:i w:val="false"/>
          <w:color w:val="000000"/>
          <w:sz w:val="28"/>
        </w:rPr>
        <w:t>
      қарыздар түсімі 0 теңге;</w:t>
      </w:r>
    </w:p>
    <w:bookmarkEnd w:id="270"/>
    <w:bookmarkStart w:name="z278" w:id="271"/>
    <w:p>
      <w:pPr>
        <w:spacing w:after="0"/>
        <w:ind w:left="0"/>
        <w:jc w:val="both"/>
      </w:pPr>
      <w:r>
        <w:rPr>
          <w:rFonts w:ascii="Times New Roman"/>
          <w:b w:val="false"/>
          <w:i w:val="false"/>
          <w:color w:val="000000"/>
          <w:sz w:val="28"/>
        </w:rPr>
        <w:t>
      қарыздарды өтеу 0 теңге;</w:t>
      </w:r>
    </w:p>
    <w:bookmarkEnd w:id="271"/>
    <w:bookmarkStart w:name="z279" w:id="272"/>
    <w:p>
      <w:pPr>
        <w:spacing w:after="0"/>
        <w:ind w:left="0"/>
        <w:jc w:val="both"/>
      </w:pPr>
      <w:r>
        <w:rPr>
          <w:rFonts w:ascii="Times New Roman"/>
          <w:b w:val="false"/>
          <w:i w:val="false"/>
          <w:color w:val="000000"/>
          <w:sz w:val="28"/>
        </w:rPr>
        <w:t>
      бюджет қаражатының пайдаланылатын қалдықтары 4 379 мың теңге.</w:t>
      </w:r>
    </w:p>
    <w:bookmarkEnd w:id="272"/>
    <w:bookmarkStart w:name="z280" w:id="27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43</w:t>
      </w:r>
      <w:r>
        <w:rPr>
          <w:rFonts w:ascii="Times New Roman"/>
          <w:b w:val="false"/>
          <w:i w:val="false"/>
          <w:color w:val="000000"/>
          <w:sz w:val="28"/>
        </w:rPr>
        <w:t xml:space="preserve">-қосымшалары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w:t>
      </w:r>
      <w:r>
        <w:rPr>
          <w:rFonts w:ascii="Times New Roman"/>
          <w:b w:val="false"/>
          <w:i w:val="false"/>
          <w:color w:val="000000"/>
          <w:sz w:val="28"/>
        </w:rPr>
        <w:t>-қосымшаларына сәйкес жаңа редакцияда жазылсын.</w:t>
      </w:r>
    </w:p>
    <w:bookmarkEnd w:id="273"/>
    <w:bookmarkStart w:name="z281" w:id="274"/>
    <w:p>
      <w:pPr>
        <w:spacing w:after="0"/>
        <w:ind w:left="0"/>
        <w:jc w:val="both"/>
      </w:pPr>
      <w:r>
        <w:rPr>
          <w:rFonts w:ascii="Times New Roman"/>
          <w:b w:val="false"/>
          <w:i w:val="false"/>
          <w:color w:val="000000"/>
          <w:sz w:val="28"/>
        </w:rPr>
        <w:t>
      3. Осы шешім 2024 жылдың 1 қаңтарынан бастап қолданысқа енгізіледі.</w:t>
      </w:r>
    </w:p>
    <w:bookmarkEnd w:id="27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Кербұлақ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Бекиев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2024 жылғы 19 сәуірдегі № 14-121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2023 жылғы 27 желтоқсандағы № 10-89 шешіміне 1-қосымша</w:t>
            </w:r>
          </w:p>
        </w:tc>
      </w:tr>
    </w:tbl>
    <w:bookmarkStart w:name="z285" w:id="275"/>
    <w:p>
      <w:pPr>
        <w:spacing w:after="0"/>
        <w:ind w:left="0"/>
        <w:jc w:val="left"/>
      </w:pPr>
      <w:r>
        <w:rPr>
          <w:rFonts w:ascii="Times New Roman"/>
          <w:b/>
          <w:i w:val="false"/>
          <w:color w:val="000000"/>
        </w:rPr>
        <w:t xml:space="preserve"> 2024 жылға арналған Алтынемел ауылдық округінің бюджеті</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72"/>
        <w:gridCol w:w="372"/>
        <w:gridCol w:w="372"/>
        <w:gridCol w:w="372"/>
        <w:gridCol w:w="372"/>
        <w:gridCol w:w="372"/>
        <w:gridCol w:w="372"/>
        <w:gridCol w:w="372"/>
        <w:gridCol w:w="372"/>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tblGrid>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74 462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66 022</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6"/>
          <w:p>
            <w:pPr>
              <w:spacing w:after="20"/>
              <w:ind w:left="20"/>
              <w:jc w:val="both"/>
            </w:pPr>
            <w:r>
              <w:rPr>
                <w:rFonts w:ascii="Times New Roman"/>
                <w:b w:val="false"/>
                <w:i w:val="false"/>
                <w:color w:val="000000"/>
                <w:sz w:val="20"/>
              </w:rPr>
              <w:t>
Сомасы</w:t>
            </w:r>
          </w:p>
          <w:bookmarkEnd w:id="276"/>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35 385</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7"/>
          <w:p>
            <w:pPr>
              <w:spacing w:after="20"/>
              <w:ind w:left="20"/>
              <w:jc w:val="both"/>
            </w:pPr>
            <w:r>
              <w:rPr>
                <w:rFonts w:ascii="Times New Roman"/>
                <w:b w:val="false"/>
                <w:i w:val="false"/>
                <w:color w:val="000000"/>
                <w:sz w:val="20"/>
              </w:rPr>
              <w:t>
Сомасы</w:t>
            </w:r>
          </w:p>
          <w:bookmarkEnd w:id="277"/>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8"/>
          <w:p>
            <w:pPr>
              <w:spacing w:after="20"/>
              <w:ind w:left="20"/>
              <w:jc w:val="both"/>
            </w:pPr>
            <w:r>
              <w:rPr>
                <w:rFonts w:ascii="Times New Roman"/>
                <w:b w:val="false"/>
                <w:i w:val="false"/>
                <w:color w:val="000000"/>
                <w:sz w:val="20"/>
              </w:rPr>
              <w:t>
 </w:t>
            </w:r>
          </w:p>
          <w:bookmarkEnd w:id="278"/>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9"/>
          <w:p>
            <w:pPr>
              <w:spacing w:after="20"/>
              <w:ind w:left="20"/>
              <w:jc w:val="both"/>
            </w:pPr>
            <w:r>
              <w:rPr>
                <w:rFonts w:ascii="Times New Roman"/>
                <w:b w:val="false"/>
                <w:i w:val="false"/>
                <w:color w:val="000000"/>
                <w:sz w:val="20"/>
              </w:rPr>
              <w:t>
Сомасы</w:t>
            </w:r>
          </w:p>
          <w:bookmarkEnd w:id="279"/>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2024 жылғы 19 сәуірдегі № 14-121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2023 жылғы 27 желтоқсандағы № 10-89 шешіміне 4-қосымша</w:t>
            </w:r>
          </w:p>
        </w:tc>
      </w:tr>
    </w:tbl>
    <w:bookmarkStart w:name="z293" w:id="280"/>
    <w:p>
      <w:pPr>
        <w:spacing w:after="0"/>
        <w:ind w:left="0"/>
        <w:jc w:val="left"/>
      </w:pPr>
      <w:r>
        <w:rPr>
          <w:rFonts w:ascii="Times New Roman"/>
          <w:b/>
          <w:i w:val="false"/>
          <w:color w:val="000000"/>
        </w:rPr>
        <w:t xml:space="preserve"> 2024 жылға арналған Жайнақ батыр ауылдық округінің бюджеті</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72"/>
        <w:gridCol w:w="372"/>
        <w:gridCol w:w="372"/>
        <w:gridCol w:w="372"/>
        <w:gridCol w:w="372"/>
        <w:gridCol w:w="372"/>
        <w:gridCol w:w="372"/>
        <w:gridCol w:w="372"/>
        <w:gridCol w:w="372"/>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tblGrid>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84 378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74 989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74 989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74 989</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1"/>
          <w:p>
            <w:pPr>
              <w:spacing w:after="20"/>
              <w:ind w:left="20"/>
              <w:jc w:val="both"/>
            </w:pPr>
            <w:r>
              <w:rPr>
                <w:rFonts w:ascii="Times New Roman"/>
                <w:b w:val="false"/>
                <w:i w:val="false"/>
                <w:color w:val="000000"/>
                <w:sz w:val="20"/>
              </w:rPr>
              <w:t>
Сомасы</w:t>
            </w:r>
          </w:p>
          <w:bookmarkEnd w:id="281"/>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2"/>
          <w:p>
            <w:pPr>
              <w:spacing w:after="20"/>
              <w:ind w:left="20"/>
              <w:jc w:val="both"/>
            </w:pPr>
            <w:r>
              <w:rPr>
                <w:rFonts w:ascii="Times New Roman"/>
                <w:b w:val="false"/>
                <w:i w:val="false"/>
                <w:color w:val="000000"/>
                <w:sz w:val="20"/>
              </w:rPr>
              <w:t>
Сомасы</w:t>
            </w:r>
          </w:p>
          <w:bookmarkEnd w:id="282"/>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3"/>
          <w:p>
            <w:pPr>
              <w:spacing w:after="20"/>
              <w:ind w:left="20"/>
              <w:jc w:val="both"/>
            </w:pPr>
            <w:r>
              <w:rPr>
                <w:rFonts w:ascii="Times New Roman"/>
                <w:b w:val="false"/>
                <w:i w:val="false"/>
                <w:color w:val="000000"/>
                <w:sz w:val="20"/>
              </w:rPr>
              <w:t>
 </w:t>
            </w:r>
          </w:p>
          <w:bookmarkEnd w:id="283"/>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4"/>
          <w:p>
            <w:pPr>
              <w:spacing w:after="20"/>
              <w:ind w:left="20"/>
              <w:jc w:val="both"/>
            </w:pPr>
            <w:r>
              <w:rPr>
                <w:rFonts w:ascii="Times New Roman"/>
                <w:b w:val="false"/>
                <w:i w:val="false"/>
                <w:color w:val="000000"/>
                <w:sz w:val="20"/>
              </w:rPr>
              <w:t>
Сомасы</w:t>
            </w:r>
          </w:p>
          <w:bookmarkEnd w:id="284"/>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2024 жылғы 19 сәуірдегі № 14-121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2023 жылғы 27 желтоқсандағы № 10-89 шешіміне 7-қосымша</w:t>
            </w:r>
          </w:p>
        </w:tc>
      </w:tr>
    </w:tbl>
    <w:bookmarkStart w:name="z301" w:id="285"/>
    <w:p>
      <w:pPr>
        <w:spacing w:after="0"/>
        <w:ind w:left="0"/>
        <w:jc w:val="left"/>
      </w:pPr>
      <w:r>
        <w:rPr>
          <w:rFonts w:ascii="Times New Roman"/>
          <w:b/>
          <w:i w:val="false"/>
          <w:color w:val="000000"/>
        </w:rPr>
        <w:t xml:space="preserve"> 2024 жылға арналған Қоғалы ауылдық округінің бюджеті</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72"/>
        <w:gridCol w:w="372"/>
        <w:gridCol w:w="372"/>
        <w:gridCol w:w="372"/>
        <w:gridCol w:w="372"/>
        <w:gridCol w:w="372"/>
        <w:gridCol w:w="372"/>
        <w:gridCol w:w="372"/>
        <w:gridCol w:w="372"/>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tblGrid>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111 632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49 828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61 804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61 804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61 804</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6"/>
          <w:p>
            <w:pPr>
              <w:spacing w:after="20"/>
              <w:ind w:left="20"/>
              <w:jc w:val="both"/>
            </w:pPr>
            <w:r>
              <w:rPr>
                <w:rFonts w:ascii="Times New Roman"/>
                <w:b w:val="false"/>
                <w:i w:val="false"/>
                <w:color w:val="000000"/>
                <w:sz w:val="20"/>
              </w:rPr>
              <w:t>
Сомасы</w:t>
            </w:r>
          </w:p>
          <w:bookmarkEnd w:id="286"/>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24 055</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7"/>
          <w:p>
            <w:pPr>
              <w:spacing w:after="20"/>
              <w:ind w:left="20"/>
              <w:jc w:val="both"/>
            </w:pPr>
            <w:r>
              <w:rPr>
                <w:rFonts w:ascii="Times New Roman"/>
                <w:b w:val="false"/>
                <w:i w:val="false"/>
                <w:color w:val="000000"/>
                <w:sz w:val="20"/>
              </w:rPr>
              <w:t>
Сомасы</w:t>
            </w:r>
          </w:p>
          <w:bookmarkEnd w:id="287"/>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8"/>
          <w:p>
            <w:pPr>
              <w:spacing w:after="20"/>
              <w:ind w:left="20"/>
              <w:jc w:val="both"/>
            </w:pPr>
            <w:r>
              <w:rPr>
                <w:rFonts w:ascii="Times New Roman"/>
                <w:b w:val="false"/>
                <w:i w:val="false"/>
                <w:color w:val="000000"/>
                <w:sz w:val="20"/>
              </w:rPr>
              <w:t>
 </w:t>
            </w:r>
          </w:p>
          <w:bookmarkEnd w:id="288"/>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13 701</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9"/>
          <w:p>
            <w:pPr>
              <w:spacing w:after="20"/>
              <w:ind w:left="20"/>
              <w:jc w:val="both"/>
            </w:pPr>
            <w:r>
              <w:rPr>
                <w:rFonts w:ascii="Times New Roman"/>
                <w:b w:val="false"/>
                <w:i w:val="false"/>
                <w:color w:val="000000"/>
                <w:sz w:val="20"/>
              </w:rPr>
              <w:t>
Сомасы</w:t>
            </w:r>
          </w:p>
          <w:bookmarkEnd w:id="289"/>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2024 жылғы 19 сәуірдегі № 14-121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2023 жылғы 27 желтоқсандағы № 10-89 шешіміне 10-қосымша</w:t>
            </w:r>
          </w:p>
        </w:tc>
      </w:tr>
    </w:tbl>
    <w:bookmarkStart w:name="z309" w:id="290"/>
    <w:p>
      <w:pPr>
        <w:spacing w:after="0"/>
        <w:ind w:left="0"/>
        <w:jc w:val="left"/>
      </w:pPr>
      <w:r>
        <w:rPr>
          <w:rFonts w:ascii="Times New Roman"/>
          <w:b/>
          <w:i w:val="false"/>
          <w:color w:val="000000"/>
        </w:rPr>
        <w:t xml:space="preserve"> 2024 жылға арналған Талдыбұлақ ауылдық округінің бюджеті</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72"/>
        <w:gridCol w:w="372"/>
        <w:gridCol w:w="372"/>
        <w:gridCol w:w="372"/>
        <w:gridCol w:w="372"/>
        <w:gridCol w:w="372"/>
        <w:gridCol w:w="372"/>
        <w:gridCol w:w="372"/>
        <w:gridCol w:w="372"/>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tblGrid>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86 488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86 488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86 488</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1"/>
          <w:p>
            <w:pPr>
              <w:spacing w:after="20"/>
              <w:ind w:left="20"/>
              <w:jc w:val="both"/>
            </w:pPr>
            <w:r>
              <w:rPr>
                <w:rFonts w:ascii="Times New Roman"/>
                <w:b w:val="false"/>
                <w:i w:val="false"/>
                <w:color w:val="000000"/>
                <w:sz w:val="20"/>
              </w:rPr>
              <w:t>
Сомасы</w:t>
            </w:r>
          </w:p>
          <w:bookmarkEnd w:id="291"/>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53 842</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2"/>
          <w:p>
            <w:pPr>
              <w:spacing w:after="20"/>
              <w:ind w:left="20"/>
              <w:jc w:val="both"/>
            </w:pPr>
            <w:r>
              <w:rPr>
                <w:rFonts w:ascii="Times New Roman"/>
                <w:b w:val="false"/>
                <w:i w:val="false"/>
                <w:color w:val="000000"/>
                <w:sz w:val="20"/>
              </w:rPr>
              <w:t>
Сомасы</w:t>
            </w:r>
          </w:p>
          <w:bookmarkEnd w:id="292"/>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3"/>
          <w:p>
            <w:pPr>
              <w:spacing w:after="20"/>
              <w:ind w:left="20"/>
              <w:jc w:val="both"/>
            </w:pPr>
            <w:r>
              <w:rPr>
                <w:rFonts w:ascii="Times New Roman"/>
                <w:b w:val="false"/>
                <w:i w:val="false"/>
                <w:color w:val="000000"/>
                <w:sz w:val="20"/>
              </w:rPr>
              <w:t>
 </w:t>
            </w:r>
          </w:p>
          <w:bookmarkEnd w:id="293"/>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4"/>
          <w:p>
            <w:pPr>
              <w:spacing w:after="20"/>
              <w:ind w:left="20"/>
              <w:jc w:val="both"/>
            </w:pPr>
            <w:r>
              <w:rPr>
                <w:rFonts w:ascii="Times New Roman"/>
                <w:b w:val="false"/>
                <w:i w:val="false"/>
                <w:color w:val="000000"/>
                <w:sz w:val="20"/>
              </w:rPr>
              <w:t>
Сомасы</w:t>
            </w:r>
          </w:p>
          <w:bookmarkEnd w:id="294"/>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2024 жылғы 19 сәуірдегі № 14-121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2023 жылғы 27 желтоқсандағы № 10-89 шешіміне 13-қосымша</w:t>
            </w:r>
          </w:p>
        </w:tc>
      </w:tr>
    </w:tbl>
    <w:bookmarkStart w:name="z317" w:id="295"/>
    <w:p>
      <w:pPr>
        <w:spacing w:after="0"/>
        <w:ind w:left="0"/>
        <w:jc w:val="left"/>
      </w:pPr>
      <w:r>
        <w:rPr>
          <w:rFonts w:ascii="Times New Roman"/>
          <w:b/>
          <w:i w:val="false"/>
          <w:color w:val="000000"/>
        </w:rPr>
        <w:t xml:space="preserve"> 2024 жылға арналған Шұбар ауылдық округінің бюджеті</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72"/>
        <w:gridCol w:w="372"/>
        <w:gridCol w:w="372"/>
        <w:gridCol w:w="372"/>
        <w:gridCol w:w="372"/>
        <w:gridCol w:w="372"/>
        <w:gridCol w:w="372"/>
        <w:gridCol w:w="372"/>
        <w:gridCol w:w="372"/>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tblGrid>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47 412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41 057</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96"/>
          <w:p>
            <w:pPr>
              <w:spacing w:after="20"/>
              <w:ind w:left="20"/>
              <w:jc w:val="both"/>
            </w:pPr>
            <w:r>
              <w:rPr>
                <w:rFonts w:ascii="Times New Roman"/>
                <w:b w:val="false"/>
                <w:i w:val="false"/>
                <w:color w:val="000000"/>
                <w:sz w:val="20"/>
              </w:rPr>
              <w:t>
Сомасы</w:t>
            </w:r>
          </w:p>
          <w:bookmarkEnd w:id="296"/>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97"/>
          <w:p>
            <w:pPr>
              <w:spacing w:after="20"/>
              <w:ind w:left="20"/>
              <w:jc w:val="both"/>
            </w:pPr>
            <w:r>
              <w:rPr>
                <w:rFonts w:ascii="Times New Roman"/>
                <w:b w:val="false"/>
                <w:i w:val="false"/>
                <w:color w:val="000000"/>
                <w:sz w:val="20"/>
              </w:rPr>
              <w:t>
Сомасы</w:t>
            </w:r>
          </w:p>
          <w:bookmarkEnd w:id="297"/>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98"/>
          <w:p>
            <w:pPr>
              <w:spacing w:after="20"/>
              <w:ind w:left="20"/>
              <w:jc w:val="both"/>
            </w:pPr>
            <w:r>
              <w:rPr>
                <w:rFonts w:ascii="Times New Roman"/>
                <w:b w:val="false"/>
                <w:i w:val="false"/>
                <w:color w:val="000000"/>
                <w:sz w:val="20"/>
              </w:rPr>
              <w:t>
 </w:t>
            </w:r>
          </w:p>
          <w:bookmarkEnd w:id="298"/>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3 826</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99"/>
          <w:p>
            <w:pPr>
              <w:spacing w:after="20"/>
              <w:ind w:left="20"/>
              <w:jc w:val="both"/>
            </w:pPr>
            <w:r>
              <w:rPr>
                <w:rFonts w:ascii="Times New Roman"/>
                <w:b w:val="false"/>
                <w:i w:val="false"/>
                <w:color w:val="000000"/>
                <w:sz w:val="20"/>
              </w:rPr>
              <w:t>
Сомасы</w:t>
            </w:r>
          </w:p>
          <w:bookmarkEnd w:id="299"/>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2024 жылғы 19 сәуірдегі № 14-121 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2023 жылғы 27 желтоқсандағы № 10-89 шешіміне 16-қосымша</w:t>
            </w:r>
          </w:p>
        </w:tc>
      </w:tr>
    </w:tbl>
    <w:bookmarkStart w:name="z325" w:id="300"/>
    <w:p>
      <w:pPr>
        <w:spacing w:after="0"/>
        <w:ind w:left="0"/>
        <w:jc w:val="left"/>
      </w:pPr>
      <w:r>
        <w:rPr>
          <w:rFonts w:ascii="Times New Roman"/>
          <w:b/>
          <w:i w:val="false"/>
          <w:color w:val="000000"/>
        </w:rPr>
        <w:t xml:space="preserve"> 2024 жылға арналған Көксу ауылдық округінің бюджеті</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72"/>
        <w:gridCol w:w="372"/>
        <w:gridCol w:w="372"/>
        <w:gridCol w:w="372"/>
        <w:gridCol w:w="372"/>
        <w:gridCol w:w="372"/>
        <w:gridCol w:w="372"/>
        <w:gridCol w:w="372"/>
        <w:gridCol w:w="372"/>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tblGrid>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65 935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60 150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60 150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60 150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01"/>
          <w:p>
            <w:pPr>
              <w:spacing w:after="20"/>
              <w:ind w:left="20"/>
              <w:jc w:val="both"/>
            </w:pPr>
            <w:r>
              <w:rPr>
                <w:rFonts w:ascii="Times New Roman"/>
                <w:b w:val="false"/>
                <w:i w:val="false"/>
                <w:color w:val="000000"/>
                <w:sz w:val="20"/>
              </w:rPr>
              <w:t>
Сомасы</w:t>
            </w:r>
          </w:p>
          <w:bookmarkEnd w:id="301"/>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27 243</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02"/>
          <w:p>
            <w:pPr>
              <w:spacing w:after="20"/>
              <w:ind w:left="20"/>
              <w:jc w:val="both"/>
            </w:pPr>
            <w:r>
              <w:rPr>
                <w:rFonts w:ascii="Times New Roman"/>
                <w:b w:val="false"/>
                <w:i w:val="false"/>
                <w:color w:val="000000"/>
                <w:sz w:val="20"/>
              </w:rPr>
              <w:t>
Сомасы</w:t>
            </w:r>
          </w:p>
          <w:bookmarkEnd w:id="302"/>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03"/>
          <w:p>
            <w:pPr>
              <w:spacing w:after="20"/>
              <w:ind w:left="20"/>
              <w:jc w:val="both"/>
            </w:pPr>
            <w:r>
              <w:rPr>
                <w:rFonts w:ascii="Times New Roman"/>
                <w:b w:val="false"/>
                <w:i w:val="false"/>
                <w:color w:val="000000"/>
                <w:sz w:val="20"/>
              </w:rPr>
              <w:t>
 </w:t>
            </w:r>
          </w:p>
          <w:bookmarkEnd w:id="303"/>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04"/>
          <w:p>
            <w:pPr>
              <w:spacing w:after="20"/>
              <w:ind w:left="20"/>
              <w:jc w:val="both"/>
            </w:pPr>
            <w:r>
              <w:rPr>
                <w:rFonts w:ascii="Times New Roman"/>
                <w:b w:val="false"/>
                <w:i w:val="false"/>
                <w:color w:val="000000"/>
                <w:sz w:val="20"/>
              </w:rPr>
              <w:t>
Сомасы</w:t>
            </w:r>
          </w:p>
          <w:bookmarkEnd w:id="304"/>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2024 жылғы 19 сәуірдегі № 14-121 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2023 жылғы 27 желтоқсандағы № 10-89 шешіміне 19-қосымша</w:t>
            </w:r>
          </w:p>
        </w:tc>
      </w:tr>
    </w:tbl>
    <w:bookmarkStart w:name="z333" w:id="305"/>
    <w:p>
      <w:pPr>
        <w:spacing w:after="0"/>
        <w:ind w:left="0"/>
        <w:jc w:val="left"/>
      </w:pPr>
      <w:r>
        <w:rPr>
          <w:rFonts w:ascii="Times New Roman"/>
          <w:b/>
          <w:i w:val="false"/>
          <w:color w:val="000000"/>
        </w:rPr>
        <w:t xml:space="preserve"> 2024 жылға арналған Қарашоқы ауылдық округінің бюджеті</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72"/>
        <w:gridCol w:w="372"/>
        <w:gridCol w:w="372"/>
        <w:gridCol w:w="372"/>
        <w:gridCol w:w="372"/>
        <w:gridCol w:w="372"/>
        <w:gridCol w:w="372"/>
        <w:gridCol w:w="372"/>
        <w:gridCol w:w="372"/>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tblGrid>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46 951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38 526</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06"/>
          <w:p>
            <w:pPr>
              <w:spacing w:after="20"/>
              <w:ind w:left="20"/>
              <w:jc w:val="both"/>
            </w:pPr>
            <w:r>
              <w:rPr>
                <w:rFonts w:ascii="Times New Roman"/>
                <w:b w:val="false"/>
                <w:i w:val="false"/>
                <w:color w:val="000000"/>
                <w:sz w:val="20"/>
              </w:rPr>
              <w:t>
Сомасы</w:t>
            </w:r>
          </w:p>
          <w:bookmarkEnd w:id="306"/>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07"/>
          <w:p>
            <w:pPr>
              <w:spacing w:after="20"/>
              <w:ind w:left="20"/>
              <w:jc w:val="both"/>
            </w:pPr>
            <w:r>
              <w:rPr>
                <w:rFonts w:ascii="Times New Roman"/>
                <w:b w:val="false"/>
                <w:i w:val="false"/>
                <w:color w:val="000000"/>
                <w:sz w:val="20"/>
              </w:rPr>
              <w:t>
Сомасы</w:t>
            </w:r>
          </w:p>
          <w:bookmarkEnd w:id="307"/>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08"/>
          <w:p>
            <w:pPr>
              <w:spacing w:after="20"/>
              <w:ind w:left="20"/>
              <w:jc w:val="both"/>
            </w:pPr>
            <w:r>
              <w:rPr>
                <w:rFonts w:ascii="Times New Roman"/>
                <w:b w:val="false"/>
                <w:i w:val="false"/>
                <w:color w:val="000000"/>
                <w:sz w:val="20"/>
              </w:rPr>
              <w:t>
 </w:t>
            </w:r>
          </w:p>
          <w:bookmarkEnd w:id="308"/>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09"/>
          <w:p>
            <w:pPr>
              <w:spacing w:after="20"/>
              <w:ind w:left="20"/>
              <w:jc w:val="both"/>
            </w:pPr>
            <w:r>
              <w:rPr>
                <w:rFonts w:ascii="Times New Roman"/>
                <w:b w:val="false"/>
                <w:i w:val="false"/>
                <w:color w:val="000000"/>
                <w:sz w:val="20"/>
              </w:rPr>
              <w:t>
Сомасы</w:t>
            </w:r>
          </w:p>
          <w:bookmarkEnd w:id="309"/>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2024 жылғы 19 сәуірдегі № 14-121 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2023 жылғы 27 желтоқсандағы № 10-89 шешіміне 22-қосымша</w:t>
            </w:r>
          </w:p>
        </w:tc>
      </w:tr>
    </w:tbl>
    <w:bookmarkStart w:name="z341" w:id="310"/>
    <w:p>
      <w:pPr>
        <w:spacing w:after="0"/>
        <w:ind w:left="0"/>
        <w:jc w:val="left"/>
      </w:pPr>
      <w:r>
        <w:rPr>
          <w:rFonts w:ascii="Times New Roman"/>
          <w:b/>
          <w:i w:val="false"/>
          <w:color w:val="000000"/>
        </w:rPr>
        <w:t xml:space="preserve"> 2024 жылға арналған Басши ауылдық округінің бюджеті</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72"/>
        <w:gridCol w:w="372"/>
        <w:gridCol w:w="372"/>
        <w:gridCol w:w="372"/>
        <w:gridCol w:w="372"/>
        <w:gridCol w:w="372"/>
        <w:gridCol w:w="372"/>
        <w:gridCol w:w="372"/>
        <w:gridCol w:w="372"/>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tblGrid>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47 238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47 238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47 238</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11"/>
          <w:p>
            <w:pPr>
              <w:spacing w:after="20"/>
              <w:ind w:left="20"/>
              <w:jc w:val="both"/>
            </w:pPr>
            <w:r>
              <w:rPr>
                <w:rFonts w:ascii="Times New Roman"/>
                <w:b w:val="false"/>
                <w:i w:val="false"/>
                <w:color w:val="000000"/>
                <w:sz w:val="20"/>
              </w:rPr>
              <w:t>
Сомасы</w:t>
            </w:r>
          </w:p>
          <w:bookmarkEnd w:id="311"/>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1 050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12"/>
          <w:p>
            <w:pPr>
              <w:spacing w:after="20"/>
              <w:ind w:left="20"/>
              <w:jc w:val="both"/>
            </w:pPr>
            <w:r>
              <w:rPr>
                <w:rFonts w:ascii="Times New Roman"/>
                <w:b w:val="false"/>
                <w:i w:val="false"/>
                <w:color w:val="000000"/>
                <w:sz w:val="20"/>
              </w:rPr>
              <w:t>
Сомасы</w:t>
            </w:r>
          </w:p>
          <w:bookmarkEnd w:id="312"/>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13"/>
          <w:p>
            <w:pPr>
              <w:spacing w:after="20"/>
              <w:ind w:left="20"/>
              <w:jc w:val="both"/>
            </w:pPr>
            <w:r>
              <w:rPr>
                <w:rFonts w:ascii="Times New Roman"/>
                <w:b w:val="false"/>
                <w:i w:val="false"/>
                <w:color w:val="000000"/>
                <w:sz w:val="20"/>
              </w:rPr>
              <w:t>
 </w:t>
            </w:r>
          </w:p>
          <w:bookmarkEnd w:id="313"/>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14"/>
          <w:p>
            <w:pPr>
              <w:spacing w:after="20"/>
              <w:ind w:left="20"/>
              <w:jc w:val="both"/>
            </w:pPr>
            <w:r>
              <w:rPr>
                <w:rFonts w:ascii="Times New Roman"/>
                <w:b w:val="false"/>
                <w:i w:val="false"/>
                <w:color w:val="000000"/>
                <w:sz w:val="20"/>
              </w:rPr>
              <w:t>
Сомасы</w:t>
            </w:r>
          </w:p>
          <w:bookmarkEnd w:id="314"/>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2024 жылғы 19 сәуірдегі № 14-121 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2023 жылғы 27 желтоқсандағы № 10-89 шешіміне 25-қосымша</w:t>
            </w:r>
          </w:p>
        </w:tc>
      </w:tr>
    </w:tbl>
    <w:bookmarkStart w:name="z349" w:id="315"/>
    <w:p>
      <w:pPr>
        <w:spacing w:after="0"/>
        <w:ind w:left="0"/>
        <w:jc w:val="left"/>
      </w:pPr>
      <w:r>
        <w:rPr>
          <w:rFonts w:ascii="Times New Roman"/>
          <w:b/>
          <w:i w:val="false"/>
          <w:color w:val="000000"/>
        </w:rPr>
        <w:t xml:space="preserve"> 2024 жылға арналған Шанханай ауылдық округінің бюджеті</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72"/>
        <w:gridCol w:w="372"/>
        <w:gridCol w:w="372"/>
        <w:gridCol w:w="372"/>
        <w:gridCol w:w="372"/>
        <w:gridCol w:w="372"/>
        <w:gridCol w:w="372"/>
        <w:gridCol w:w="372"/>
        <w:gridCol w:w="372"/>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tblGrid>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53 275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40 062</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16"/>
          <w:p>
            <w:pPr>
              <w:spacing w:after="20"/>
              <w:ind w:left="20"/>
              <w:jc w:val="both"/>
            </w:pPr>
            <w:r>
              <w:rPr>
                <w:rFonts w:ascii="Times New Roman"/>
                <w:b w:val="false"/>
                <w:i w:val="false"/>
                <w:color w:val="000000"/>
                <w:sz w:val="20"/>
              </w:rPr>
              <w:t>
Сомасы</w:t>
            </w:r>
          </w:p>
          <w:bookmarkEnd w:id="316"/>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17"/>
          <w:p>
            <w:pPr>
              <w:spacing w:after="20"/>
              <w:ind w:left="20"/>
              <w:jc w:val="both"/>
            </w:pPr>
            <w:r>
              <w:rPr>
                <w:rFonts w:ascii="Times New Roman"/>
                <w:b w:val="false"/>
                <w:i w:val="false"/>
                <w:color w:val="000000"/>
                <w:sz w:val="20"/>
              </w:rPr>
              <w:t>
Сомасы</w:t>
            </w:r>
          </w:p>
          <w:bookmarkEnd w:id="317"/>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18"/>
          <w:p>
            <w:pPr>
              <w:spacing w:after="20"/>
              <w:ind w:left="20"/>
              <w:jc w:val="both"/>
            </w:pPr>
            <w:r>
              <w:rPr>
                <w:rFonts w:ascii="Times New Roman"/>
                <w:b w:val="false"/>
                <w:i w:val="false"/>
                <w:color w:val="000000"/>
                <w:sz w:val="20"/>
              </w:rPr>
              <w:t>
 </w:t>
            </w:r>
          </w:p>
          <w:bookmarkEnd w:id="318"/>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19"/>
          <w:p>
            <w:pPr>
              <w:spacing w:after="20"/>
              <w:ind w:left="20"/>
              <w:jc w:val="both"/>
            </w:pPr>
            <w:r>
              <w:rPr>
                <w:rFonts w:ascii="Times New Roman"/>
                <w:b w:val="false"/>
                <w:i w:val="false"/>
                <w:color w:val="000000"/>
                <w:sz w:val="20"/>
              </w:rPr>
              <w:t>
Сомасы</w:t>
            </w:r>
          </w:p>
          <w:bookmarkEnd w:id="319"/>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2024 жылғы 19 сәуірдегі № 14-121 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2023 жылғы 27 желтоқсандағы № 10-89 шешіміне 28-қосымша</w:t>
            </w:r>
          </w:p>
        </w:tc>
      </w:tr>
    </w:tbl>
    <w:bookmarkStart w:name="z357" w:id="320"/>
    <w:p>
      <w:pPr>
        <w:spacing w:after="0"/>
        <w:ind w:left="0"/>
        <w:jc w:val="left"/>
      </w:pPr>
      <w:r>
        <w:rPr>
          <w:rFonts w:ascii="Times New Roman"/>
          <w:b/>
          <w:i w:val="false"/>
          <w:color w:val="000000"/>
        </w:rPr>
        <w:t xml:space="preserve"> 2024 жылға арналған Сарыөзек ауылдық округінің бюджеті</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72"/>
        <w:gridCol w:w="372"/>
        <w:gridCol w:w="372"/>
        <w:gridCol w:w="372"/>
        <w:gridCol w:w="372"/>
        <w:gridCol w:w="372"/>
        <w:gridCol w:w="372"/>
        <w:gridCol w:w="372"/>
        <w:gridCol w:w="372"/>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tblGrid>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221 814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154 524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56 222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54 562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67 290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67 290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67 290</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21"/>
          <w:p>
            <w:pPr>
              <w:spacing w:after="20"/>
              <w:ind w:left="20"/>
              <w:jc w:val="both"/>
            </w:pPr>
            <w:r>
              <w:rPr>
                <w:rFonts w:ascii="Times New Roman"/>
                <w:b w:val="false"/>
                <w:i w:val="false"/>
                <w:color w:val="000000"/>
                <w:sz w:val="20"/>
              </w:rPr>
              <w:t>
Сомасы</w:t>
            </w:r>
          </w:p>
          <w:bookmarkEnd w:id="321"/>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228 616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22"/>
          <w:p>
            <w:pPr>
              <w:spacing w:after="20"/>
              <w:ind w:left="20"/>
              <w:jc w:val="both"/>
            </w:pPr>
            <w:r>
              <w:rPr>
                <w:rFonts w:ascii="Times New Roman"/>
                <w:b w:val="false"/>
                <w:i w:val="false"/>
                <w:color w:val="000000"/>
                <w:sz w:val="20"/>
              </w:rPr>
              <w:t>
Сомасы</w:t>
            </w:r>
          </w:p>
          <w:bookmarkEnd w:id="322"/>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23"/>
          <w:p>
            <w:pPr>
              <w:spacing w:after="20"/>
              <w:ind w:left="20"/>
              <w:jc w:val="both"/>
            </w:pPr>
            <w:r>
              <w:rPr>
                <w:rFonts w:ascii="Times New Roman"/>
                <w:b w:val="false"/>
                <w:i w:val="false"/>
                <w:color w:val="000000"/>
                <w:sz w:val="20"/>
              </w:rPr>
              <w:t>
 </w:t>
            </w:r>
          </w:p>
          <w:bookmarkEnd w:id="323"/>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6 801</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24"/>
          <w:p>
            <w:pPr>
              <w:spacing w:after="20"/>
              <w:ind w:left="20"/>
              <w:jc w:val="both"/>
            </w:pPr>
            <w:r>
              <w:rPr>
                <w:rFonts w:ascii="Times New Roman"/>
                <w:b w:val="false"/>
                <w:i w:val="false"/>
                <w:color w:val="000000"/>
                <w:sz w:val="20"/>
              </w:rPr>
              <w:t>
Сомасы</w:t>
            </w:r>
          </w:p>
          <w:bookmarkEnd w:id="324"/>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2024 жылғы 19 сәуірдегі № 14-121 шешіміне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2023 жылғы 27 желтоқсандағы № 10-89 шешіміне 31-қосымша</w:t>
            </w:r>
          </w:p>
        </w:tc>
      </w:tr>
    </w:tbl>
    <w:bookmarkStart w:name="z365" w:id="325"/>
    <w:p>
      <w:pPr>
        <w:spacing w:after="0"/>
        <w:ind w:left="0"/>
        <w:jc w:val="left"/>
      </w:pPr>
      <w:r>
        <w:rPr>
          <w:rFonts w:ascii="Times New Roman"/>
          <w:b/>
          <w:i w:val="false"/>
          <w:color w:val="000000"/>
        </w:rPr>
        <w:t xml:space="preserve"> 2024 жылға арналған Қаспан ауылдық округінің бюджеті</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72"/>
        <w:gridCol w:w="372"/>
        <w:gridCol w:w="372"/>
        <w:gridCol w:w="372"/>
        <w:gridCol w:w="372"/>
        <w:gridCol w:w="372"/>
        <w:gridCol w:w="372"/>
        <w:gridCol w:w="372"/>
        <w:gridCol w:w="372"/>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tblGrid>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53 451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47 104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47 104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47 104</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26"/>
          <w:p>
            <w:pPr>
              <w:spacing w:after="20"/>
              <w:ind w:left="20"/>
              <w:jc w:val="both"/>
            </w:pPr>
            <w:r>
              <w:rPr>
                <w:rFonts w:ascii="Times New Roman"/>
                <w:b w:val="false"/>
                <w:i w:val="false"/>
                <w:color w:val="000000"/>
                <w:sz w:val="20"/>
              </w:rPr>
              <w:t>
Сомасы</w:t>
            </w:r>
          </w:p>
          <w:bookmarkEnd w:id="326"/>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27"/>
          <w:p>
            <w:pPr>
              <w:spacing w:after="20"/>
              <w:ind w:left="20"/>
              <w:jc w:val="both"/>
            </w:pPr>
            <w:r>
              <w:rPr>
                <w:rFonts w:ascii="Times New Roman"/>
                <w:b w:val="false"/>
                <w:i w:val="false"/>
                <w:color w:val="000000"/>
                <w:sz w:val="20"/>
              </w:rPr>
              <w:t>
Сомасы</w:t>
            </w:r>
          </w:p>
          <w:bookmarkEnd w:id="327"/>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28"/>
          <w:p>
            <w:pPr>
              <w:spacing w:after="20"/>
              <w:ind w:left="20"/>
              <w:jc w:val="both"/>
            </w:pPr>
            <w:r>
              <w:rPr>
                <w:rFonts w:ascii="Times New Roman"/>
                <w:b w:val="false"/>
                <w:i w:val="false"/>
                <w:color w:val="000000"/>
                <w:sz w:val="20"/>
              </w:rPr>
              <w:t>
 </w:t>
            </w:r>
          </w:p>
          <w:bookmarkEnd w:id="328"/>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29"/>
          <w:p>
            <w:pPr>
              <w:spacing w:after="20"/>
              <w:ind w:left="20"/>
              <w:jc w:val="both"/>
            </w:pPr>
            <w:r>
              <w:rPr>
                <w:rFonts w:ascii="Times New Roman"/>
                <w:b w:val="false"/>
                <w:i w:val="false"/>
                <w:color w:val="000000"/>
                <w:sz w:val="20"/>
              </w:rPr>
              <w:t>
Сомасы</w:t>
            </w:r>
          </w:p>
          <w:bookmarkEnd w:id="329"/>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2024 жылғы 19 сәуірдегі № 14-121 шешіміне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2023 жылғы 27 желтоқсандағы № 10-89 шешіміне 34-қосымша</w:t>
            </w:r>
          </w:p>
        </w:tc>
      </w:tr>
    </w:tbl>
    <w:bookmarkStart w:name="z373" w:id="330"/>
    <w:p>
      <w:pPr>
        <w:spacing w:after="0"/>
        <w:ind w:left="0"/>
        <w:jc w:val="left"/>
      </w:pPr>
      <w:r>
        <w:rPr>
          <w:rFonts w:ascii="Times New Roman"/>
          <w:b/>
          <w:i w:val="false"/>
          <w:color w:val="000000"/>
        </w:rPr>
        <w:t xml:space="preserve"> 2024 жылға арналған Қызылжар ауылдық округінің бюджеті</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72"/>
        <w:gridCol w:w="372"/>
        <w:gridCol w:w="372"/>
        <w:gridCol w:w="372"/>
        <w:gridCol w:w="372"/>
        <w:gridCol w:w="372"/>
        <w:gridCol w:w="372"/>
        <w:gridCol w:w="372"/>
        <w:gridCol w:w="372"/>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tblGrid>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30 445</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31"/>
          <w:p>
            <w:pPr>
              <w:spacing w:after="20"/>
              <w:ind w:left="20"/>
              <w:jc w:val="both"/>
            </w:pPr>
            <w:r>
              <w:rPr>
                <w:rFonts w:ascii="Times New Roman"/>
                <w:b w:val="false"/>
                <w:i w:val="false"/>
                <w:color w:val="000000"/>
                <w:sz w:val="20"/>
              </w:rPr>
              <w:t>
Сомасы</w:t>
            </w:r>
          </w:p>
          <w:bookmarkEnd w:id="331"/>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47 172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32"/>
          <w:p>
            <w:pPr>
              <w:spacing w:after="20"/>
              <w:ind w:left="20"/>
              <w:jc w:val="both"/>
            </w:pPr>
            <w:r>
              <w:rPr>
                <w:rFonts w:ascii="Times New Roman"/>
                <w:b w:val="false"/>
                <w:i w:val="false"/>
                <w:color w:val="000000"/>
                <w:sz w:val="20"/>
              </w:rPr>
              <w:t>
Сомасы</w:t>
            </w:r>
          </w:p>
          <w:bookmarkEnd w:id="332"/>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33"/>
          <w:p>
            <w:pPr>
              <w:spacing w:after="20"/>
              <w:ind w:left="20"/>
              <w:jc w:val="both"/>
            </w:pPr>
            <w:r>
              <w:rPr>
                <w:rFonts w:ascii="Times New Roman"/>
                <w:b w:val="false"/>
                <w:i w:val="false"/>
                <w:color w:val="000000"/>
                <w:sz w:val="20"/>
              </w:rPr>
              <w:t>
 </w:t>
            </w:r>
          </w:p>
          <w:bookmarkEnd w:id="333"/>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34"/>
          <w:p>
            <w:pPr>
              <w:spacing w:after="20"/>
              <w:ind w:left="20"/>
              <w:jc w:val="both"/>
            </w:pPr>
            <w:r>
              <w:rPr>
                <w:rFonts w:ascii="Times New Roman"/>
                <w:b w:val="false"/>
                <w:i w:val="false"/>
                <w:color w:val="000000"/>
                <w:sz w:val="20"/>
              </w:rPr>
              <w:t>
Сомасы</w:t>
            </w:r>
          </w:p>
          <w:bookmarkEnd w:id="334"/>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2024 жылғы 19 сәуірдегі № 14-121 шешіміне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2023 жылғы 27 желтоқсандағы № 10-89 шешіміне 37-қосымша</w:t>
            </w:r>
          </w:p>
        </w:tc>
      </w:tr>
    </w:tbl>
    <w:bookmarkStart w:name="z381" w:id="335"/>
    <w:p>
      <w:pPr>
        <w:spacing w:after="0"/>
        <w:ind w:left="0"/>
        <w:jc w:val="left"/>
      </w:pPr>
      <w:r>
        <w:rPr>
          <w:rFonts w:ascii="Times New Roman"/>
          <w:b/>
          <w:i w:val="false"/>
          <w:color w:val="000000"/>
        </w:rPr>
        <w:t xml:space="preserve"> 2024 жылға арналған Сарыбұлақ ауылдық округінің бюджеті</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72"/>
        <w:gridCol w:w="372"/>
        <w:gridCol w:w="372"/>
        <w:gridCol w:w="372"/>
        <w:gridCol w:w="372"/>
        <w:gridCol w:w="372"/>
        <w:gridCol w:w="372"/>
        <w:gridCol w:w="372"/>
        <w:gridCol w:w="372"/>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tblGrid>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82 846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76 344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76 344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76 344</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36"/>
          <w:p>
            <w:pPr>
              <w:spacing w:after="20"/>
              <w:ind w:left="20"/>
              <w:jc w:val="both"/>
            </w:pPr>
            <w:r>
              <w:rPr>
                <w:rFonts w:ascii="Times New Roman"/>
                <w:b w:val="false"/>
                <w:i w:val="false"/>
                <w:color w:val="000000"/>
                <w:sz w:val="20"/>
              </w:rPr>
              <w:t>
Сомасы</w:t>
            </w:r>
          </w:p>
          <w:bookmarkEnd w:id="336"/>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37"/>
          <w:p>
            <w:pPr>
              <w:spacing w:after="20"/>
              <w:ind w:left="20"/>
              <w:jc w:val="both"/>
            </w:pPr>
            <w:r>
              <w:rPr>
                <w:rFonts w:ascii="Times New Roman"/>
                <w:b w:val="false"/>
                <w:i w:val="false"/>
                <w:color w:val="000000"/>
                <w:sz w:val="20"/>
              </w:rPr>
              <w:t>
Сомасы</w:t>
            </w:r>
          </w:p>
          <w:bookmarkEnd w:id="337"/>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38"/>
          <w:p>
            <w:pPr>
              <w:spacing w:after="20"/>
              <w:ind w:left="20"/>
              <w:jc w:val="both"/>
            </w:pPr>
            <w:r>
              <w:rPr>
                <w:rFonts w:ascii="Times New Roman"/>
                <w:b w:val="false"/>
                <w:i w:val="false"/>
                <w:color w:val="000000"/>
                <w:sz w:val="20"/>
              </w:rPr>
              <w:t>
 </w:t>
            </w:r>
          </w:p>
          <w:bookmarkEnd w:id="338"/>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39"/>
          <w:p>
            <w:pPr>
              <w:spacing w:after="20"/>
              <w:ind w:left="20"/>
              <w:jc w:val="both"/>
            </w:pPr>
            <w:r>
              <w:rPr>
                <w:rFonts w:ascii="Times New Roman"/>
                <w:b w:val="false"/>
                <w:i w:val="false"/>
                <w:color w:val="000000"/>
                <w:sz w:val="20"/>
              </w:rPr>
              <w:t>
Сомасы</w:t>
            </w:r>
          </w:p>
          <w:bookmarkEnd w:id="339"/>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2024 жылғы 19 сәуірдегі № 14-121 шешіміне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2023 жылғы 27 желтоқсандағы № 10-89 шешіміне 40-қосымша</w:t>
            </w:r>
          </w:p>
        </w:tc>
      </w:tr>
    </w:tbl>
    <w:bookmarkStart w:name="z389" w:id="340"/>
    <w:p>
      <w:pPr>
        <w:spacing w:after="0"/>
        <w:ind w:left="0"/>
        <w:jc w:val="left"/>
      </w:pPr>
      <w:r>
        <w:rPr>
          <w:rFonts w:ascii="Times New Roman"/>
          <w:b/>
          <w:i w:val="false"/>
          <w:color w:val="000000"/>
        </w:rPr>
        <w:t xml:space="preserve"> 2024 жылға арналған Сарыбастау ауылдық округінің бюджеті</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72"/>
        <w:gridCol w:w="372"/>
        <w:gridCol w:w="372"/>
        <w:gridCol w:w="372"/>
        <w:gridCol w:w="372"/>
        <w:gridCol w:w="372"/>
        <w:gridCol w:w="372"/>
        <w:gridCol w:w="372"/>
        <w:gridCol w:w="372"/>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tblGrid>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82 814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76 904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76 904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76 904</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41"/>
          <w:p>
            <w:pPr>
              <w:spacing w:after="20"/>
              <w:ind w:left="20"/>
              <w:jc w:val="both"/>
            </w:pPr>
            <w:r>
              <w:rPr>
                <w:rFonts w:ascii="Times New Roman"/>
                <w:b w:val="false"/>
                <w:i w:val="false"/>
                <w:color w:val="000000"/>
                <w:sz w:val="20"/>
              </w:rPr>
              <w:t>
Сомасы</w:t>
            </w:r>
          </w:p>
          <w:bookmarkEnd w:id="341"/>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42"/>
          <w:p>
            <w:pPr>
              <w:spacing w:after="20"/>
              <w:ind w:left="20"/>
              <w:jc w:val="both"/>
            </w:pPr>
            <w:r>
              <w:rPr>
                <w:rFonts w:ascii="Times New Roman"/>
                <w:b w:val="false"/>
                <w:i w:val="false"/>
                <w:color w:val="000000"/>
                <w:sz w:val="20"/>
              </w:rPr>
              <w:t>
Сомасы</w:t>
            </w:r>
          </w:p>
          <w:bookmarkEnd w:id="342"/>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43"/>
          <w:p>
            <w:pPr>
              <w:spacing w:after="20"/>
              <w:ind w:left="20"/>
              <w:jc w:val="both"/>
            </w:pPr>
            <w:r>
              <w:rPr>
                <w:rFonts w:ascii="Times New Roman"/>
                <w:b w:val="false"/>
                <w:i w:val="false"/>
                <w:color w:val="000000"/>
                <w:sz w:val="20"/>
              </w:rPr>
              <w:t>
 </w:t>
            </w:r>
          </w:p>
          <w:bookmarkEnd w:id="343"/>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44"/>
          <w:p>
            <w:pPr>
              <w:spacing w:after="20"/>
              <w:ind w:left="20"/>
              <w:jc w:val="both"/>
            </w:pPr>
            <w:r>
              <w:rPr>
                <w:rFonts w:ascii="Times New Roman"/>
                <w:b w:val="false"/>
                <w:i w:val="false"/>
                <w:color w:val="000000"/>
                <w:sz w:val="20"/>
              </w:rPr>
              <w:t>
Сомасы</w:t>
            </w:r>
          </w:p>
          <w:bookmarkEnd w:id="344"/>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2024 жылғы 19 сәуірдегі № 14-121 шешіміне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2023 жылғы 27 желтоқсандағы № 10-89 шешіміне 43-қосымша</w:t>
            </w:r>
          </w:p>
        </w:tc>
      </w:tr>
    </w:tbl>
    <w:bookmarkStart w:name="z397" w:id="345"/>
    <w:p>
      <w:pPr>
        <w:spacing w:after="0"/>
        <w:ind w:left="0"/>
        <w:jc w:val="left"/>
      </w:pPr>
      <w:r>
        <w:rPr>
          <w:rFonts w:ascii="Times New Roman"/>
          <w:b/>
          <w:i w:val="false"/>
          <w:color w:val="000000"/>
        </w:rPr>
        <w:t xml:space="preserve"> 2024 жылға арналған Жоламан ауылдық округінің бюджеті</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72"/>
        <w:gridCol w:w="372"/>
        <w:gridCol w:w="372"/>
        <w:gridCol w:w="372"/>
        <w:gridCol w:w="372"/>
        <w:gridCol w:w="372"/>
        <w:gridCol w:w="372"/>
        <w:gridCol w:w="372"/>
        <w:gridCol w:w="372"/>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tblGrid>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68 872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62 104</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46"/>
          <w:p>
            <w:pPr>
              <w:spacing w:after="20"/>
              <w:ind w:left="20"/>
              <w:jc w:val="both"/>
            </w:pPr>
            <w:r>
              <w:rPr>
                <w:rFonts w:ascii="Times New Roman"/>
                <w:b w:val="false"/>
                <w:i w:val="false"/>
                <w:color w:val="000000"/>
                <w:sz w:val="20"/>
              </w:rPr>
              <w:t>
Сомасы</w:t>
            </w:r>
          </w:p>
          <w:bookmarkEnd w:id="346"/>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7 678</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47"/>
          <w:p>
            <w:pPr>
              <w:spacing w:after="20"/>
              <w:ind w:left="20"/>
              <w:jc w:val="both"/>
            </w:pPr>
            <w:r>
              <w:rPr>
                <w:rFonts w:ascii="Times New Roman"/>
                <w:b w:val="false"/>
                <w:i w:val="false"/>
                <w:color w:val="000000"/>
                <w:sz w:val="20"/>
              </w:rPr>
              <w:t>
Сомасы</w:t>
            </w:r>
          </w:p>
          <w:bookmarkEnd w:id="347"/>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48"/>
          <w:p>
            <w:pPr>
              <w:spacing w:after="20"/>
              <w:ind w:left="20"/>
              <w:jc w:val="both"/>
            </w:pPr>
            <w:r>
              <w:rPr>
                <w:rFonts w:ascii="Times New Roman"/>
                <w:b w:val="false"/>
                <w:i w:val="false"/>
                <w:color w:val="000000"/>
                <w:sz w:val="20"/>
              </w:rPr>
              <w:t>
 </w:t>
            </w:r>
          </w:p>
          <w:bookmarkEnd w:id="348"/>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4 379</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49"/>
          <w:p>
            <w:pPr>
              <w:spacing w:after="20"/>
              <w:ind w:left="20"/>
              <w:jc w:val="both"/>
            </w:pPr>
            <w:r>
              <w:rPr>
                <w:rFonts w:ascii="Times New Roman"/>
                <w:b w:val="false"/>
                <w:i w:val="false"/>
                <w:color w:val="000000"/>
                <w:sz w:val="20"/>
              </w:rPr>
              <w:t>
Сомасы</w:t>
            </w:r>
          </w:p>
          <w:bookmarkEnd w:id="349"/>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