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a7fc" w14:textId="d2fa7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"Геодезия және картография" кәсіптік стандартын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29 қаңтардағы № 44/НҚ бұйрығы</w:t>
      </w:r>
    </w:p>
    <w:p>
      <w:pPr>
        <w:spacing w:after="0"/>
        <w:ind w:left="0"/>
        <w:jc w:val="both"/>
      </w:pPr>
      <w:bookmarkStart w:name="z4" w:id="0"/>
      <w:r>
        <w:rPr>
          <w:rFonts w:ascii="Times New Roman"/>
          <w:b w:val="false"/>
          <w:i w:val="false"/>
          <w:color w:val="000000"/>
          <w:sz w:val="28"/>
        </w:rPr>
        <w:t xml:space="preserve">
      "Кәсіптік біліктілік туралы" Қазақстан Республикасы Заңының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 </w:t>
      </w:r>
    </w:p>
    <w:bookmarkEnd w:id="0"/>
    <w:bookmarkStart w:name="z5"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қоса беріліп отырған "Геодезия және картография" кәсіптік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Геодезия және картография комитеті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бұйрыққа қол қойылған күнінен бастап күнтізбелік бес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8"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13" w:id="7"/>
    <w:p>
      <w:pPr>
        <w:spacing w:after="0"/>
        <w:ind w:left="0"/>
        <w:jc w:val="both"/>
      </w:pPr>
      <w:r>
        <w:rPr>
          <w:rFonts w:ascii="Times New Roman"/>
          <w:b w:val="false"/>
          <w:i w:val="false"/>
          <w:color w:val="000000"/>
          <w:sz w:val="28"/>
        </w:rPr>
        <w:t>
      Қазақстан Республикасының</w:t>
      </w:r>
    </w:p>
    <w:bookmarkEnd w:id="7"/>
    <w:bookmarkStart w:name="z14" w:id="8"/>
    <w:p>
      <w:pPr>
        <w:spacing w:after="0"/>
        <w:ind w:left="0"/>
        <w:jc w:val="both"/>
      </w:pPr>
      <w:r>
        <w:rPr>
          <w:rFonts w:ascii="Times New Roman"/>
          <w:b w:val="false"/>
          <w:i w:val="false"/>
          <w:color w:val="000000"/>
          <w:sz w:val="28"/>
        </w:rPr>
        <w:t>
      Еңбек және халықты әлеуметтік</w:t>
      </w:r>
    </w:p>
    <w:bookmarkEnd w:id="8"/>
    <w:bookmarkStart w:name="z15" w:id="9"/>
    <w:p>
      <w:pPr>
        <w:spacing w:after="0"/>
        <w:ind w:left="0"/>
        <w:jc w:val="both"/>
      </w:pPr>
      <w:r>
        <w:rPr>
          <w:rFonts w:ascii="Times New Roman"/>
          <w:b w:val="false"/>
          <w:i w:val="false"/>
          <w:color w:val="000000"/>
          <w:sz w:val="28"/>
        </w:rPr>
        <w:t>
      қорғау министрлігі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2024 жылғы 29 қаңтардағы</w:t>
            </w:r>
            <w:r>
              <w:br/>
            </w:r>
            <w:r>
              <w:rPr>
                <w:rFonts w:ascii="Times New Roman"/>
                <w:b w:val="false"/>
                <w:i w:val="false"/>
                <w:color w:val="000000"/>
                <w:sz w:val="20"/>
              </w:rPr>
              <w:t>№ 44/НҚ бұйрығына</w:t>
            </w:r>
            <w:r>
              <w:br/>
            </w:r>
            <w:r>
              <w:rPr>
                <w:rFonts w:ascii="Times New Roman"/>
                <w:b w:val="false"/>
                <w:i w:val="false"/>
                <w:color w:val="000000"/>
                <w:sz w:val="20"/>
              </w:rPr>
              <w:t>қосымша</w:t>
            </w:r>
          </w:p>
        </w:tc>
      </w:tr>
    </w:tbl>
    <w:bookmarkStart w:name="z17" w:id="10"/>
    <w:p>
      <w:pPr>
        <w:spacing w:after="0"/>
        <w:ind w:left="0"/>
        <w:jc w:val="left"/>
      </w:pPr>
      <w:r>
        <w:rPr>
          <w:rFonts w:ascii="Times New Roman"/>
          <w:b/>
          <w:i w:val="false"/>
          <w:color w:val="000000"/>
        </w:rPr>
        <w:t xml:space="preserve"> "Геодезия және картография" кәсіптік стандарты</w:t>
      </w:r>
    </w:p>
    <w:bookmarkEnd w:id="10"/>
    <w:bookmarkStart w:name="z18" w:id="11"/>
    <w:p>
      <w:pPr>
        <w:spacing w:after="0"/>
        <w:ind w:left="0"/>
        <w:jc w:val="left"/>
      </w:pPr>
      <w:r>
        <w:rPr>
          <w:rFonts w:ascii="Times New Roman"/>
          <w:b/>
          <w:i w:val="false"/>
          <w:color w:val="000000"/>
        </w:rPr>
        <w:t xml:space="preserve"> 1-тарау. Жалпы бөлім</w:t>
      </w:r>
    </w:p>
    <w:bookmarkEnd w:id="11"/>
    <w:bookmarkStart w:name="z19" w:id="12"/>
    <w:p>
      <w:pPr>
        <w:spacing w:after="0"/>
        <w:ind w:left="0"/>
        <w:jc w:val="both"/>
      </w:pPr>
      <w:r>
        <w:rPr>
          <w:rFonts w:ascii="Times New Roman"/>
          <w:b w:val="false"/>
          <w:i w:val="false"/>
          <w:color w:val="000000"/>
          <w:sz w:val="28"/>
        </w:rPr>
        <w:t>
      1. Кәсіптік стандартты қолдану саласы:</w:t>
      </w:r>
    </w:p>
    <w:bookmarkEnd w:id="12"/>
    <w:bookmarkStart w:name="z20" w:id="13"/>
    <w:p>
      <w:pPr>
        <w:spacing w:after="0"/>
        <w:ind w:left="0"/>
        <w:jc w:val="both"/>
      </w:pPr>
      <w:r>
        <w:rPr>
          <w:rFonts w:ascii="Times New Roman"/>
          <w:b w:val="false"/>
          <w:i w:val="false"/>
          <w:color w:val="000000"/>
          <w:sz w:val="28"/>
        </w:rPr>
        <w:t xml:space="preserve">
      "Геодезия және картография" кәсіптік стандарты (бұдан әрі – Кәсіптік стандарт) "Кәсіптік біліктілік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әзірленді, білім беру бағдарламаларын қалыптастыруға, оның ішінде кадрларды даярлауға, кәсіпорындарда, ұйымдардың қызметкерлері мен түлектерінің кәсіптік біліктілігін тануға және ұйымдар мен кәсіпорындарда персоналды басқару саласындағы кең ауқымды мәселелерді шешуге қойылатын талаптарды белгілейді.</w:t>
      </w:r>
    </w:p>
    <w:bookmarkEnd w:id="13"/>
    <w:bookmarkStart w:name="z21" w:id="14"/>
    <w:p>
      <w:pPr>
        <w:spacing w:after="0"/>
        <w:ind w:left="0"/>
        <w:jc w:val="both"/>
      </w:pPr>
      <w:r>
        <w:rPr>
          <w:rFonts w:ascii="Times New Roman"/>
          <w:b w:val="false"/>
          <w:i w:val="false"/>
          <w:color w:val="000000"/>
          <w:sz w:val="28"/>
        </w:rPr>
        <w:t>
      2. Осы кәсіптік стандартқа келесі терминдер мен анықтамалар қолданылады:</w:t>
      </w:r>
    </w:p>
    <w:bookmarkEnd w:id="14"/>
    <w:bookmarkStart w:name="z22" w:id="15"/>
    <w:p>
      <w:pPr>
        <w:spacing w:after="0"/>
        <w:ind w:left="0"/>
        <w:jc w:val="both"/>
      </w:pPr>
      <w:r>
        <w:rPr>
          <w:rFonts w:ascii="Times New Roman"/>
          <w:b w:val="false"/>
          <w:i w:val="false"/>
          <w:color w:val="000000"/>
          <w:sz w:val="28"/>
        </w:rPr>
        <w:t>
      1) біліктілік – жұмыскердің нақты еңбек функцияларын сапалы орындауға даярлық дәрежесі;</w:t>
      </w:r>
    </w:p>
    <w:bookmarkEnd w:id="15"/>
    <w:bookmarkStart w:name="z23" w:id="16"/>
    <w:p>
      <w:pPr>
        <w:spacing w:after="0"/>
        <w:ind w:left="0"/>
        <w:jc w:val="both"/>
      </w:pPr>
      <w:r>
        <w:rPr>
          <w:rFonts w:ascii="Times New Roman"/>
          <w:b w:val="false"/>
          <w:i w:val="false"/>
          <w:color w:val="000000"/>
          <w:sz w:val="28"/>
        </w:rPr>
        <w:t>
      2) еңбек функциясы – еңбек процесінің бір немесе бірнеше міндеттерін шешуге бағытталған өзара байланысты іс-қимылдар жиынтығы;</w:t>
      </w:r>
    </w:p>
    <w:bookmarkEnd w:id="16"/>
    <w:bookmarkStart w:name="z24" w:id="17"/>
    <w:p>
      <w:pPr>
        <w:spacing w:after="0"/>
        <w:ind w:left="0"/>
        <w:jc w:val="both"/>
      </w:pPr>
      <w:r>
        <w:rPr>
          <w:rFonts w:ascii="Times New Roman"/>
          <w:b w:val="false"/>
          <w:i w:val="false"/>
          <w:color w:val="000000"/>
          <w:sz w:val="28"/>
        </w:rPr>
        <w:t>
      3) білім – кәсіптік міндет шеңберінде іс-әрекеттерді орындау үшін қажетті зерделенген және меңгерілген ақпарат;</w:t>
      </w:r>
    </w:p>
    <w:bookmarkEnd w:id="17"/>
    <w:bookmarkStart w:name="z25" w:id="18"/>
    <w:p>
      <w:pPr>
        <w:spacing w:after="0"/>
        <w:ind w:left="0"/>
        <w:jc w:val="both"/>
      </w:pPr>
      <w:r>
        <w:rPr>
          <w:rFonts w:ascii="Times New Roman"/>
          <w:b w:val="false"/>
          <w:i w:val="false"/>
          <w:color w:val="000000"/>
          <w:sz w:val="28"/>
        </w:rPr>
        <w:t>
      4) дағды – кәсіптік міндетті толығымен орындауға мүмкіндік беретін білім мен машықты қолдану қабілеті;</w:t>
      </w:r>
    </w:p>
    <w:bookmarkEnd w:id="18"/>
    <w:bookmarkStart w:name="z26" w:id="19"/>
    <w:p>
      <w:pPr>
        <w:spacing w:after="0"/>
        <w:ind w:left="0"/>
        <w:jc w:val="both"/>
      </w:pPr>
      <w:r>
        <w:rPr>
          <w:rFonts w:ascii="Times New Roman"/>
          <w:b w:val="false"/>
          <w:i w:val="false"/>
          <w:color w:val="000000"/>
          <w:sz w:val="28"/>
        </w:rPr>
        <w:t>
      5) кәсіп – арнайы даярлық нәтижесінде жинақталатын және тиісті білімі туралы құжаттармен расталатын, белгілі бір білімді, шеберлікті және іс жүзіндегі дағдыларды талап ететін адамның еңбек қызметінің негізгі түрі;</w:t>
      </w:r>
    </w:p>
    <w:bookmarkEnd w:id="19"/>
    <w:bookmarkStart w:name="z27" w:id="20"/>
    <w:p>
      <w:pPr>
        <w:spacing w:after="0"/>
        <w:ind w:left="0"/>
        <w:jc w:val="both"/>
      </w:pPr>
      <w:r>
        <w:rPr>
          <w:rFonts w:ascii="Times New Roman"/>
          <w:b w:val="false"/>
          <w:i w:val="false"/>
          <w:color w:val="000000"/>
          <w:sz w:val="28"/>
        </w:rPr>
        <w:t xml:space="preserve">
      6) кәсіптік стандарт – формалды және (немесе) формалды емес, және (немесе) информалды білім беру ескеріле отырып, білімге, машыққа, дағдыға, жұмыс тәжірибесіне, біліктілік деңгейі мен құзыреттілікке, кәсіптік қызметтің нақты бір саласындағы еңбек мазмұнына, сапасына және жағдайларына қойылатын жалпы талаптарды белгілейтін жазбаша ресми құжат;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машық – кәсіптік міндет шеңберінде жекелеген бірлі-жарым іс-әрекетті физикалық тұрғыдан және (немесе) ақыл-оймен орындау қабілеті; </w:t>
      </w:r>
    </w:p>
    <w:bookmarkStart w:name="z29" w:id="21"/>
    <w:p>
      <w:pPr>
        <w:spacing w:after="0"/>
        <w:ind w:left="0"/>
        <w:jc w:val="both"/>
      </w:pPr>
      <w:r>
        <w:rPr>
          <w:rFonts w:ascii="Times New Roman"/>
          <w:b w:val="false"/>
          <w:i w:val="false"/>
          <w:color w:val="000000"/>
          <w:sz w:val="28"/>
        </w:rPr>
        <w:t>
      8) салалық біліктілік шеңбері – салада мойындалатын біліктілік деңгейлерінің құрылымдалған сипаттамасы (бұдан әрі - СБШ).</w:t>
      </w:r>
    </w:p>
    <w:bookmarkEnd w:id="21"/>
    <w:bookmarkStart w:name="z30" w:id="22"/>
    <w:p>
      <w:pPr>
        <w:spacing w:after="0"/>
        <w:ind w:left="0"/>
        <w:jc w:val="both"/>
      </w:pPr>
      <w:r>
        <w:rPr>
          <w:rFonts w:ascii="Times New Roman"/>
          <w:b w:val="false"/>
          <w:i w:val="false"/>
          <w:color w:val="000000"/>
          <w:sz w:val="28"/>
        </w:rPr>
        <w:t>
      3. Осы кәсіптік стандартта келесі қысқартулар қолданылады:</w:t>
      </w:r>
    </w:p>
    <w:bookmarkEnd w:id="22"/>
    <w:bookmarkStart w:name="z31" w:id="23"/>
    <w:p>
      <w:pPr>
        <w:spacing w:after="0"/>
        <w:ind w:left="0"/>
        <w:jc w:val="both"/>
      </w:pPr>
      <w:r>
        <w:rPr>
          <w:rFonts w:ascii="Times New Roman"/>
          <w:b w:val="false"/>
          <w:i w:val="false"/>
          <w:color w:val="000000"/>
          <w:sz w:val="28"/>
        </w:rPr>
        <w:t>
      1) БТБА – бірыңғай тарифтік-біліктілік анықтамалығы;</w:t>
      </w:r>
    </w:p>
    <w:bookmarkEnd w:id="23"/>
    <w:bookmarkStart w:name="z32" w:id="24"/>
    <w:p>
      <w:pPr>
        <w:spacing w:after="0"/>
        <w:ind w:left="0"/>
        <w:jc w:val="both"/>
      </w:pPr>
      <w:r>
        <w:rPr>
          <w:rFonts w:ascii="Times New Roman"/>
          <w:b w:val="false"/>
          <w:i w:val="false"/>
          <w:color w:val="000000"/>
          <w:sz w:val="28"/>
        </w:rPr>
        <w:t>
      2) БА – басшылар, мамандар жене басқа қызметкерлер лауазымдарының біліктілік анықтамалығы;</w:t>
      </w:r>
    </w:p>
    <w:bookmarkEnd w:id="24"/>
    <w:bookmarkStart w:name="z33" w:id="25"/>
    <w:p>
      <w:pPr>
        <w:spacing w:after="0"/>
        <w:ind w:left="0"/>
        <w:jc w:val="both"/>
      </w:pPr>
      <w:r>
        <w:rPr>
          <w:rFonts w:ascii="Times New Roman"/>
          <w:b w:val="false"/>
          <w:i w:val="false"/>
          <w:color w:val="000000"/>
          <w:sz w:val="28"/>
        </w:rPr>
        <w:t>
      3) ТжКБ – техникалық және кәсіптік білім.</w:t>
      </w:r>
    </w:p>
    <w:bookmarkEnd w:id="25"/>
    <w:bookmarkStart w:name="z34" w:id="26"/>
    <w:p>
      <w:pPr>
        <w:spacing w:after="0"/>
        <w:ind w:left="0"/>
        <w:jc w:val="left"/>
      </w:pPr>
      <w:r>
        <w:rPr>
          <w:rFonts w:ascii="Times New Roman"/>
          <w:b/>
          <w:i w:val="false"/>
          <w:color w:val="000000"/>
        </w:rPr>
        <w:t xml:space="preserve"> 2-тарау. Кәсіптік стандарттың паспорты</w:t>
      </w:r>
    </w:p>
    <w:bookmarkEnd w:id="26"/>
    <w:bookmarkStart w:name="z35" w:id="27"/>
    <w:p>
      <w:pPr>
        <w:spacing w:after="0"/>
        <w:ind w:left="0"/>
        <w:jc w:val="both"/>
      </w:pPr>
      <w:r>
        <w:rPr>
          <w:rFonts w:ascii="Times New Roman"/>
          <w:b w:val="false"/>
          <w:i w:val="false"/>
          <w:color w:val="000000"/>
          <w:sz w:val="28"/>
        </w:rPr>
        <w:t>
      4. Кәсіптік стандарт атауы: Геодезия және картография</w:t>
      </w:r>
    </w:p>
    <w:bookmarkEnd w:id="27"/>
    <w:bookmarkStart w:name="z36" w:id="28"/>
    <w:p>
      <w:pPr>
        <w:spacing w:after="0"/>
        <w:ind w:left="0"/>
        <w:jc w:val="both"/>
      </w:pPr>
      <w:r>
        <w:rPr>
          <w:rFonts w:ascii="Times New Roman"/>
          <w:b w:val="false"/>
          <w:i w:val="false"/>
          <w:color w:val="000000"/>
          <w:sz w:val="28"/>
        </w:rPr>
        <w:t>
      5. Кәсіптік стандарт нөмері: M 71123-5</w:t>
      </w:r>
    </w:p>
    <w:bookmarkEnd w:id="28"/>
    <w:bookmarkStart w:name="z37" w:id="29"/>
    <w:p>
      <w:pPr>
        <w:spacing w:after="0"/>
        <w:ind w:left="0"/>
        <w:jc w:val="both"/>
      </w:pPr>
      <w:r>
        <w:rPr>
          <w:rFonts w:ascii="Times New Roman"/>
          <w:b w:val="false"/>
          <w:i w:val="false"/>
          <w:color w:val="000000"/>
          <w:sz w:val="28"/>
        </w:rPr>
        <w:t>
      6. ЭҚТЖ бойынша бөлімнің, топтың, класстың, қосалқы класстың атаулары: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71123-5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ғылыми және техникалық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ізденістер, техникалық сынақтар және талдаулар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инженерлік іздестіру және осы салаларда техникалық кеңес беру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іздестіру және қамтамасыз ету саласындағы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 саласындағы қызмет.</w:t>
            </w:r>
          </w:p>
        </w:tc>
      </w:tr>
    </w:tbl>
    <w:bookmarkStart w:name="z38" w:id="30"/>
    <w:p>
      <w:pPr>
        <w:spacing w:after="0"/>
        <w:ind w:left="0"/>
        <w:jc w:val="both"/>
      </w:pPr>
      <w:r>
        <w:rPr>
          <w:rFonts w:ascii="Times New Roman"/>
          <w:b w:val="false"/>
          <w:i w:val="false"/>
          <w:color w:val="000000"/>
          <w:sz w:val="28"/>
        </w:rPr>
        <w:t xml:space="preserve">
      7. Кәсіптік стандарттың қысқаша сипаттамасы: </w:t>
      </w:r>
    </w:p>
    <w:bookmarkEnd w:id="30"/>
    <w:bookmarkStart w:name="z39" w:id="31"/>
    <w:p>
      <w:pPr>
        <w:spacing w:after="0"/>
        <w:ind w:left="0"/>
        <w:jc w:val="both"/>
      </w:pPr>
      <w:r>
        <w:rPr>
          <w:rFonts w:ascii="Times New Roman"/>
          <w:b w:val="false"/>
          <w:i w:val="false"/>
          <w:color w:val="000000"/>
          <w:sz w:val="28"/>
        </w:rPr>
        <w:t>
      кәсіптік стандарттың қысқаша сипаттамасы: геодезия және картография – Жердің пішінін, өлшемін және сыртқы гравитациялық өрісін анықтау бойынша ғылыми-техникалық және өндірістік қызмет процесінде туындайтын қатынастар саласы, жер бетіндегі нүктелердің координаттары мен биіктіктері және олардың уақыт бойынша өзгеруі, карталар мен жоспарларды жасау, картографиялық жұмыстарды зерттеу, жасау және пайдалану, сондай-ақ жер бетіндегі әртүрлі инженерлік мәселелердің шешімін қамтамасыз ету мақсатында жүзеге асырылады. Кәсіптік стандарт "геодезия және картография" кәсіптік қызмет саласындағы қызметкерлердің мазмұнына, сапасына, еңбек жағдайларына, біліктілігіне және құзыреттеріне қойылатын талаптарды белгілейді. Стандарт талаптары осы саладағы қызмет түрлеріне және келесі кәсіптерге қатысты: инженер-геодезист, инженер-картограф, инженер-аэрофотогеодезист, геодезист, картограф, аэрофотогеодезист, техник-топограф, техник-геодезист, техник-картограф, техник-аэрофотогеодезист.</w:t>
      </w:r>
    </w:p>
    <w:bookmarkEnd w:id="31"/>
    <w:bookmarkStart w:name="z40" w:id="32"/>
    <w:p>
      <w:pPr>
        <w:spacing w:after="0"/>
        <w:ind w:left="0"/>
        <w:jc w:val="both"/>
      </w:pPr>
      <w:r>
        <w:rPr>
          <w:rFonts w:ascii="Times New Roman"/>
          <w:b w:val="false"/>
          <w:i w:val="false"/>
          <w:color w:val="000000"/>
          <w:sz w:val="28"/>
        </w:rPr>
        <w:t>
      8. Мамандық карточкалары тізімі:</w:t>
      </w:r>
    </w:p>
    <w:bookmarkEnd w:id="32"/>
    <w:bookmarkStart w:name="z41" w:id="33"/>
    <w:p>
      <w:pPr>
        <w:spacing w:after="0"/>
        <w:ind w:left="0"/>
        <w:jc w:val="both"/>
      </w:pPr>
      <w:r>
        <w:rPr>
          <w:rFonts w:ascii="Times New Roman"/>
          <w:b w:val="false"/>
          <w:i w:val="false"/>
          <w:color w:val="000000"/>
          <w:sz w:val="28"/>
        </w:rPr>
        <w:t>
      1) техник-геодезист – СБШ бойынша 5 біліктілік деңгейі;</w:t>
      </w:r>
    </w:p>
    <w:bookmarkEnd w:id="33"/>
    <w:bookmarkStart w:name="z42" w:id="34"/>
    <w:p>
      <w:pPr>
        <w:spacing w:after="0"/>
        <w:ind w:left="0"/>
        <w:jc w:val="both"/>
      </w:pPr>
      <w:r>
        <w:rPr>
          <w:rFonts w:ascii="Times New Roman"/>
          <w:b w:val="false"/>
          <w:i w:val="false"/>
          <w:color w:val="000000"/>
          <w:sz w:val="28"/>
        </w:rPr>
        <w:t>
      2) техник-картограф – СБШ бойынша 5 біліктілік деңгейі;</w:t>
      </w:r>
    </w:p>
    <w:bookmarkEnd w:id="34"/>
    <w:bookmarkStart w:name="z43" w:id="35"/>
    <w:p>
      <w:pPr>
        <w:spacing w:after="0"/>
        <w:ind w:left="0"/>
        <w:jc w:val="both"/>
      </w:pPr>
      <w:r>
        <w:rPr>
          <w:rFonts w:ascii="Times New Roman"/>
          <w:b w:val="false"/>
          <w:i w:val="false"/>
          <w:color w:val="000000"/>
          <w:sz w:val="28"/>
        </w:rPr>
        <w:t>
      3) техник-аэрофотогеодезист – СБШ бойынша 5 біліктілік деңгейі;</w:t>
      </w:r>
    </w:p>
    <w:bookmarkEnd w:id="35"/>
    <w:bookmarkStart w:name="z44" w:id="36"/>
    <w:p>
      <w:pPr>
        <w:spacing w:after="0"/>
        <w:ind w:left="0"/>
        <w:jc w:val="both"/>
      </w:pPr>
      <w:r>
        <w:rPr>
          <w:rFonts w:ascii="Times New Roman"/>
          <w:b w:val="false"/>
          <w:i w:val="false"/>
          <w:color w:val="000000"/>
          <w:sz w:val="28"/>
        </w:rPr>
        <w:t>
      4) техник-топограф – СБШ бойынша 5 біліктілік деңгейі;</w:t>
      </w:r>
    </w:p>
    <w:bookmarkEnd w:id="36"/>
    <w:bookmarkStart w:name="z45" w:id="37"/>
    <w:p>
      <w:pPr>
        <w:spacing w:after="0"/>
        <w:ind w:left="0"/>
        <w:jc w:val="both"/>
      </w:pPr>
      <w:r>
        <w:rPr>
          <w:rFonts w:ascii="Times New Roman"/>
          <w:b w:val="false"/>
          <w:i w:val="false"/>
          <w:color w:val="000000"/>
          <w:sz w:val="28"/>
        </w:rPr>
        <w:t>
      5) геодезист – СБШ бойынша 6 біліктілік деңгейі;</w:t>
      </w:r>
    </w:p>
    <w:bookmarkEnd w:id="37"/>
    <w:bookmarkStart w:name="z46" w:id="38"/>
    <w:p>
      <w:pPr>
        <w:spacing w:after="0"/>
        <w:ind w:left="0"/>
        <w:jc w:val="both"/>
      </w:pPr>
      <w:r>
        <w:rPr>
          <w:rFonts w:ascii="Times New Roman"/>
          <w:b w:val="false"/>
          <w:i w:val="false"/>
          <w:color w:val="000000"/>
          <w:sz w:val="28"/>
        </w:rPr>
        <w:t>
      6) инженер-геодезист – СБШ бойынша 6 біліктілік деңгейі;</w:t>
      </w:r>
    </w:p>
    <w:bookmarkEnd w:id="38"/>
    <w:bookmarkStart w:name="z47" w:id="39"/>
    <w:p>
      <w:pPr>
        <w:spacing w:after="0"/>
        <w:ind w:left="0"/>
        <w:jc w:val="both"/>
      </w:pPr>
      <w:r>
        <w:rPr>
          <w:rFonts w:ascii="Times New Roman"/>
          <w:b w:val="false"/>
          <w:i w:val="false"/>
          <w:color w:val="000000"/>
          <w:sz w:val="28"/>
        </w:rPr>
        <w:t>
      7) картограф – СБШ бойынша 6 біліктілік деңгейі;</w:t>
      </w:r>
    </w:p>
    <w:bookmarkEnd w:id="39"/>
    <w:bookmarkStart w:name="z48" w:id="40"/>
    <w:p>
      <w:pPr>
        <w:spacing w:after="0"/>
        <w:ind w:left="0"/>
        <w:jc w:val="both"/>
      </w:pPr>
      <w:r>
        <w:rPr>
          <w:rFonts w:ascii="Times New Roman"/>
          <w:b w:val="false"/>
          <w:i w:val="false"/>
          <w:color w:val="000000"/>
          <w:sz w:val="28"/>
        </w:rPr>
        <w:t xml:space="preserve">
      8) инженер-картограф – СБШ бойынша 6 біліктілік деңгейі; </w:t>
      </w:r>
    </w:p>
    <w:bookmarkEnd w:id="40"/>
    <w:bookmarkStart w:name="z49" w:id="41"/>
    <w:p>
      <w:pPr>
        <w:spacing w:after="0"/>
        <w:ind w:left="0"/>
        <w:jc w:val="both"/>
      </w:pPr>
      <w:r>
        <w:rPr>
          <w:rFonts w:ascii="Times New Roman"/>
          <w:b w:val="false"/>
          <w:i w:val="false"/>
          <w:color w:val="000000"/>
          <w:sz w:val="28"/>
        </w:rPr>
        <w:t xml:space="preserve">
      9) аэрофотогеодезист – СБШ бойынша 6 біліктілік деңгейі; </w:t>
      </w:r>
    </w:p>
    <w:bookmarkEnd w:id="41"/>
    <w:bookmarkStart w:name="z50" w:id="42"/>
    <w:p>
      <w:pPr>
        <w:spacing w:after="0"/>
        <w:ind w:left="0"/>
        <w:jc w:val="both"/>
      </w:pPr>
      <w:r>
        <w:rPr>
          <w:rFonts w:ascii="Times New Roman"/>
          <w:b w:val="false"/>
          <w:i w:val="false"/>
          <w:color w:val="000000"/>
          <w:sz w:val="28"/>
        </w:rPr>
        <w:t>
      10) инженер-аэрофотогеодезист – СБШ бойынша 6 біліктілік деңгейі.</w:t>
      </w:r>
    </w:p>
    <w:bookmarkEnd w:id="42"/>
    <w:bookmarkStart w:name="z51" w:id="43"/>
    <w:p>
      <w:pPr>
        <w:spacing w:after="0"/>
        <w:ind w:left="0"/>
        <w:jc w:val="left"/>
      </w:pPr>
      <w:r>
        <w:rPr>
          <w:rFonts w:ascii="Times New Roman"/>
          <w:b/>
          <w:i w:val="false"/>
          <w:color w:val="000000"/>
        </w:rPr>
        <w:t xml:space="preserve"> 3-тарау. Кәсіптер картасы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5"/>
        <w:gridCol w:w="385"/>
        <w:gridCol w:w="385"/>
        <w:gridCol w:w="385"/>
        <w:gridCol w:w="385"/>
        <w:gridCol w:w="385"/>
        <w:gridCol w:w="385"/>
        <w:gridCol w:w="385"/>
        <w:gridCol w:w="385"/>
        <w:gridCol w:w="385"/>
        <w:gridCol w:w="385"/>
        <w:gridCol w:w="385"/>
      </w:tblGrid>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"Техник геодезист" кәсіп карточкасы: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3111-5-004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Техник-геодезист</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қосалқы біліктілік деңгейі:</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сипаттамалары бойынша біліктілік деңгейі:</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xml:space="preserve">
"Геодезия және картография саласындағы ұйымдардың басшылары мен мамандары лауазымдарының үлгілік біліктілік сипаттамаларын бекіту туралы" Қазақстан Республикасы Цифрлық даму, инновациялар және аэроғарыш өнеркәсібі министрінің 2021 жылғы 28 шілдедегі № 268/НҚ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Әділет министрлігінде 2021 жылы 29 шілдеде № 23760 болып тіркелді) сәйкес орта деңгейдегі мамандардың біліктілігіне қойылатын талаптар: жоғары санат, II-I санат, санатсыз.</w:t>
            </w:r>
          </w:p>
          <w:bookmarkEnd w:id="44"/>
          <w:p>
            <w:pPr>
              <w:spacing w:after="20"/>
              <w:ind w:left="20"/>
              <w:jc w:val="both"/>
            </w:pPr>
            <w:r>
              <w:rPr>
                <w:rFonts w:ascii="Times New Roman"/>
                <w:b w:val="false"/>
                <w:i w:val="false"/>
                <w:color w:val="000000"/>
                <w:sz w:val="20"/>
              </w:rPr>
              <w:t>
Кәсіптің атауы – техник-геодезист.</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дейгейі: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ТжКБ (орта буын маманы)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07310200 "Геодезия және картография"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5"/>
          <w:p>
            <w:pPr>
              <w:spacing w:after="20"/>
              <w:ind w:left="20"/>
              <w:jc w:val="both"/>
            </w:pPr>
            <w:r>
              <w:rPr>
                <w:rFonts w:ascii="Times New Roman"/>
                <w:b w:val="false"/>
                <w:i w:val="false"/>
                <w:color w:val="000000"/>
                <w:sz w:val="20"/>
              </w:rPr>
              <w:t>
Біліктілік:</w:t>
            </w:r>
          </w:p>
          <w:bookmarkEnd w:id="45"/>
          <w:p>
            <w:pPr>
              <w:spacing w:after="20"/>
              <w:ind w:left="20"/>
              <w:jc w:val="both"/>
            </w:pPr>
            <w:r>
              <w:rPr>
                <w:rFonts w:ascii="Times New Roman"/>
                <w:b w:val="false"/>
                <w:i w:val="false"/>
                <w:color w:val="000000"/>
                <w:sz w:val="20"/>
              </w:rPr>
              <w:t>
Техник-геодезист</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ақпараттық біліммен байланыс:</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саласындағы мамандарды қайта даярлау және біліктілігін арттыру курстары.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ықтимал лауазым атаулары: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6"/>
          <w:p>
            <w:pPr>
              <w:spacing w:after="20"/>
              <w:ind w:left="20"/>
              <w:jc w:val="both"/>
            </w:pPr>
            <w:r>
              <w:rPr>
                <w:rFonts w:ascii="Times New Roman"/>
                <w:b w:val="false"/>
                <w:i w:val="false"/>
                <w:color w:val="000000"/>
                <w:sz w:val="20"/>
              </w:rPr>
              <w:t>
2165-1-001 геодезист</w:t>
            </w:r>
          </w:p>
          <w:bookmarkEnd w:id="46"/>
          <w:p>
            <w:pPr>
              <w:spacing w:after="20"/>
              <w:ind w:left="20"/>
              <w:jc w:val="both"/>
            </w:pPr>
            <w:r>
              <w:rPr>
                <w:rFonts w:ascii="Times New Roman"/>
                <w:b w:val="false"/>
                <w:i w:val="false"/>
                <w:color w:val="000000"/>
                <w:sz w:val="20"/>
              </w:rPr>
              <w:t>
2165-1-006 инженер-геодезист</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негізгі мақсаты:</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тапсырмаларды ұйымдастыру, жоспарлау.</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сиапаттамасы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1. Геодезиялық және арнайы мақсаттағы желілерді құру бойынша жұмыстарды орындау.</w:t>
            </w:r>
          </w:p>
          <w:bookmarkEnd w:id="47"/>
          <w:p>
            <w:pPr>
              <w:spacing w:after="20"/>
              <w:ind w:left="20"/>
              <w:jc w:val="both"/>
            </w:pPr>
            <w:r>
              <w:rPr>
                <w:rFonts w:ascii="Times New Roman"/>
                <w:b w:val="false"/>
                <w:i w:val="false"/>
                <w:color w:val="000000"/>
                <w:sz w:val="20"/>
              </w:rPr>
              <w:t>
2. Ғимараттар мен инженерлік құрылыстарды орындау кезіндегі геодезиялық жұмыстар.</w:t>
            </w:r>
          </w:p>
        </w:tc>
      </w:tr>
      <w:tr>
        <w:trPr>
          <w:trHeight w:val="30" w:hRule="atLeast"/>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 Геодезиялық және арнайы мақсаттағы желілерді құру бойынша жұмыстарды орындау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Геодезиялық және арнайы мақсаттағы желілерді құру бойынша жұмыстарды орындау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8"/>
          <w:p>
            <w:pPr>
              <w:spacing w:after="20"/>
              <w:ind w:left="20"/>
              <w:jc w:val="both"/>
            </w:pPr>
            <w:r>
              <w:rPr>
                <w:rFonts w:ascii="Times New Roman"/>
                <w:b w:val="false"/>
                <w:i w:val="false"/>
                <w:color w:val="000000"/>
                <w:sz w:val="20"/>
              </w:rPr>
              <w:t>
1. Геодезиялық желілердің тірек және жоспарлы-биіктік түсірілімдерін орындау кезіндегі далалық жұмыстар.</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2. Далалық өлшеу жұмыстары мен камералдық нәтижелерді өңдеу жұмыстары.</w:t>
            </w:r>
          </w:p>
          <w:p>
            <w:pPr>
              <w:spacing w:after="20"/>
              <w:ind w:left="20"/>
              <w:jc w:val="both"/>
            </w:pPr>
            <w:r>
              <w:rPr>
                <w:rFonts w:ascii="Times New Roman"/>
                <w:b w:val="false"/>
                <w:i w:val="false"/>
                <w:color w:val="000000"/>
                <w:sz w:val="20"/>
              </w:rPr>
              <w:t>
3. Геодезиялық аспаптар мен құрал-жабдықтарды зерртеу, тексеру, туралау.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9"/>
          <w:p>
            <w:pPr>
              <w:spacing w:after="20"/>
              <w:ind w:left="20"/>
              <w:jc w:val="both"/>
            </w:pPr>
            <w:r>
              <w:rPr>
                <w:rFonts w:ascii="Times New Roman"/>
                <w:b w:val="false"/>
                <w:i w:val="false"/>
                <w:color w:val="000000"/>
                <w:sz w:val="20"/>
              </w:rPr>
              <w:t>
1. Геодезиялық өлшеуге арналған аспаптардың орнатылуы, жұмыс жасау принціпі және оларды тексеру әдістері.</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2. Геодезия және картография, жерге орналастыру, кадастр саласында қолданылатын негізгі құралдар мен жабдықтар, құралдарды, жабдықтар мен материалдарды пайдалану, күтіп ұстау, жылжыту және сақтау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Геодезиялық аспаптар мен құралдарды тексеру, туралау және оларды тасымалдау мен сақтау әдістемелері.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Геодезиялық аспаптар мен құралдарды стандарттау және сертификаттау, метрология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Өлшеулерді орындау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Далалық бақылау жұмыстарының цифрлық деректерін жинау, бекіту және жіберу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"Геодезия, картография және кеңістік деректері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8. Нормативтік құқықтық және нормативтік техникалық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Дағды: Геодезиялық желілерді құру нәтижелерін бағалау және талдау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0"/>
          <w:p>
            <w:pPr>
              <w:spacing w:after="20"/>
              <w:ind w:left="20"/>
              <w:jc w:val="both"/>
            </w:pPr>
            <w:r>
              <w:rPr>
                <w:rFonts w:ascii="Times New Roman"/>
                <w:b w:val="false"/>
                <w:i w:val="false"/>
                <w:color w:val="000000"/>
                <w:sz w:val="20"/>
              </w:rPr>
              <w:t>
1. Спутниктік жоғары дәлдікті технологияларды пайдалана отырып, координаттарды өлшеу және анықтау.</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2. Геодезиялық өлшеу нәтижелерін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Геодезиялық түсірілім және арнайы мақсаттағы желілерді салу кезіндегі геодезиялық өлшемдердің нәтижелерін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Материалдарды жүйелеу және сақтау кезіндегі жұмыс тәртібін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Геодезиялық құжаттардың нормативтік және техникалық талаптарын сақтау, өлшеу және бақылаудың геодезиялық құралдарын есепке алу.</w:t>
            </w:r>
          </w:p>
          <w:p>
            <w:pPr>
              <w:spacing w:after="20"/>
              <w:ind w:left="20"/>
              <w:jc w:val="both"/>
            </w:pPr>
            <w:r>
              <w:rPr>
                <w:rFonts w:ascii="Times New Roman"/>
                <w:b w:val="false"/>
                <w:i w:val="false"/>
                <w:color w:val="000000"/>
                <w:sz w:val="20"/>
              </w:rPr>
              <w:t>
6. Өлшеу және бақылау жұмыстарында тиімді әдістерді қолдану, далалық және камералдық геодезиялық жұмыстарды жоспарлау,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1"/>
          <w:p>
            <w:pPr>
              <w:spacing w:after="20"/>
              <w:ind w:left="20"/>
              <w:jc w:val="both"/>
            </w:pPr>
            <w:r>
              <w:rPr>
                <w:rFonts w:ascii="Times New Roman"/>
                <w:b w:val="false"/>
                <w:i w:val="false"/>
                <w:color w:val="000000"/>
                <w:sz w:val="20"/>
              </w:rPr>
              <w:t>
1. Геодезиялық жұмыстарды жүргізу технологиясы (өлшеу әдістері, есептеулер, карталарды, жоспарларды құру).</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2. Геодезиялық өлшеу қателіктерінің көзін анықтау және оларды есепке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Компьютердің негізгі бағдарламаларын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Қазіргі геодезиялық аспаптарды және оларды техникалық пайдалану ережелерін білу (тахеометр, GPS)</w:t>
            </w:r>
          </w:p>
          <w:p>
            <w:pPr>
              <w:spacing w:after="20"/>
              <w:ind w:left="20"/>
              <w:jc w:val="both"/>
            </w:pPr>
            <w:r>
              <w:rPr>
                <w:rFonts w:ascii="Times New Roman"/>
                <w:b w:val="false"/>
                <w:i w:val="false"/>
                <w:color w:val="000000"/>
                <w:sz w:val="20"/>
              </w:rPr>
              <w:t>
</w:t>
            </w:r>
            <w:r>
              <w:rPr>
                <w:rFonts w:ascii="Times New Roman"/>
                <w:b w:val="false"/>
                <w:i w:val="false"/>
                <w:color w:val="000000"/>
                <w:sz w:val="20"/>
              </w:rPr>
              <w:t>(аумақтық және сызықтық бөлу жұмыстары).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"Геодезия, картография және кеңістік деректері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6.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7. Өндірістік санитария және өрт қауәпсіздігі тәртібі.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 Ғимараттар мен инженерлік құрылыстарды орындау кезіндегі геодезиялық жұмыстар</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Инженерлік ізденіс жұмыстары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2"/>
          <w:p>
            <w:pPr>
              <w:spacing w:after="20"/>
              <w:ind w:left="20"/>
              <w:jc w:val="both"/>
            </w:pPr>
            <w:r>
              <w:rPr>
                <w:rFonts w:ascii="Times New Roman"/>
                <w:b w:val="false"/>
                <w:i w:val="false"/>
                <w:color w:val="000000"/>
                <w:sz w:val="20"/>
              </w:rPr>
              <w:t>
1. Инженерлік ізденіс жұмыстарынан және өзге де ашық картографиялық сервистерден аумақтың топографиялық жоспарын іздестіру.</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2. Тиісті міндеттерді орындау үшін зерттелетін аумақтың инженерлік ізденістерді орындау дәрежесін және осы материалдарды пайдалану мүмкіндігін анықтау (олардың мерзімін ескере отырып).</w:t>
            </w:r>
          </w:p>
          <w:p>
            <w:pPr>
              <w:spacing w:after="20"/>
              <w:ind w:left="20"/>
              <w:jc w:val="both"/>
            </w:pPr>
            <w:r>
              <w:rPr>
                <w:rFonts w:ascii="Times New Roman"/>
                <w:b w:val="false"/>
                <w:i w:val="false"/>
                <w:color w:val="000000"/>
                <w:sz w:val="20"/>
              </w:rPr>
              <w:t>
3. Инженерлік-геодезиялық ізденістер кезінде геодезиялық жұмыстарды орындау.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3"/>
          <w:p>
            <w:pPr>
              <w:spacing w:after="20"/>
              <w:ind w:left="20"/>
              <w:jc w:val="both"/>
            </w:pPr>
            <w:r>
              <w:rPr>
                <w:rFonts w:ascii="Times New Roman"/>
                <w:b w:val="false"/>
                <w:i w:val="false"/>
                <w:color w:val="000000"/>
                <w:sz w:val="20"/>
              </w:rPr>
              <w:t>
1. Геодезиялық жұмыстарды (өлшеу, есептеу) жүргізудің технологиясы және әдістемелері.</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2. Инженерлік ізденіс жұмыстарының нәтижелерін өңдеу үшін мамандандырылған бағдарлама.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Геодезиялық өлшеуге арналған аспаптардың орнатылуы, жұмыс жасау принціпі және оларды тексеру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Топографо-геодезиялық жұмыстарды жүргізу саласындағы нормативтік-техникалық және басшылық құжаттары.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"Геодезия, картография және кеңістік деректері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6.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7. Өндірістік санитария және өрт қауәпсіздігі тәртібі.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Бейімділік, ұқыптылық, ынтымақтастық және өзара әрекеттесу, логикалық ойлау.</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қызметтегі стандарттар және өзге де нормативтік-техникалық әдістемелер.</w:t>
            </w:r>
          </w:p>
        </w:tc>
      </w:tr>
      <w:tr>
        <w:trPr>
          <w:trHeight w:val="30" w:hRule="atLeast"/>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қарым-қатынасы: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"Техник-картограф" кәсіп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3111-5-005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Техник-картограф</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қосалқы біліктілік деңгейі:</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сипаттамалары бойынша біліктілік деңгейі:</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4"/>
          <w:p>
            <w:pPr>
              <w:spacing w:after="20"/>
              <w:ind w:left="20"/>
              <w:jc w:val="both"/>
            </w:pPr>
            <w:r>
              <w:rPr>
                <w:rFonts w:ascii="Times New Roman"/>
                <w:b w:val="false"/>
                <w:i w:val="false"/>
                <w:color w:val="000000"/>
                <w:sz w:val="20"/>
              </w:rPr>
              <w:t>
"Геодезия және картография саласындағы ұйымдардың басшылары мен мамандары лауазымдарының үлгілік біліктілік сипаттамаларын бекіту туралы" Қазақстан Республикасы Цифрлық даму, инновациялар және аэроғарыш өнеркәсібі министрінің 2021 жылғы 28 шілдедегі № 268/НҚ бұйрығына (Қазақстан Республикасының Әділет министрлігінде 2021 жылы 29 шілдеде № 23760 болып тіркелді) сәйкес орта деңгейдегі мамандардың біліктілігіне қойылатын талаптар: жоғары санат, II-I санат, санатсыз.</w:t>
            </w:r>
          </w:p>
          <w:bookmarkEnd w:id="54"/>
          <w:p>
            <w:pPr>
              <w:spacing w:after="20"/>
              <w:ind w:left="20"/>
              <w:jc w:val="both"/>
            </w:pPr>
            <w:r>
              <w:rPr>
                <w:rFonts w:ascii="Times New Roman"/>
                <w:b w:val="false"/>
                <w:i w:val="false"/>
                <w:color w:val="000000"/>
                <w:sz w:val="20"/>
              </w:rPr>
              <w:t>
Кәсіптің атауы – техник-картограф.</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дейгейі: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ТжКБ (орта буын маманы)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07310200 "Геодезия және картография"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5"/>
          <w:p>
            <w:pPr>
              <w:spacing w:after="20"/>
              <w:ind w:left="20"/>
              <w:jc w:val="both"/>
            </w:pPr>
            <w:r>
              <w:rPr>
                <w:rFonts w:ascii="Times New Roman"/>
                <w:b w:val="false"/>
                <w:i w:val="false"/>
                <w:color w:val="000000"/>
                <w:sz w:val="20"/>
              </w:rPr>
              <w:t>
Біліктілік:</w:t>
            </w:r>
          </w:p>
          <w:bookmarkEnd w:id="55"/>
          <w:p>
            <w:pPr>
              <w:spacing w:after="20"/>
              <w:ind w:left="20"/>
              <w:jc w:val="both"/>
            </w:pPr>
            <w:r>
              <w:rPr>
                <w:rFonts w:ascii="Times New Roman"/>
                <w:b w:val="false"/>
                <w:i w:val="false"/>
                <w:color w:val="000000"/>
                <w:sz w:val="20"/>
              </w:rPr>
              <w:t>
Техник-картограф</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бейресми біліммен байланыс:</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саласындағы мамандарды қайта даярлау және біліктілігін арттыру курстары.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ықтимал лауазым атаулары:</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6"/>
          <w:p>
            <w:pPr>
              <w:spacing w:after="20"/>
              <w:ind w:left="20"/>
              <w:jc w:val="both"/>
            </w:pPr>
            <w:r>
              <w:rPr>
                <w:rFonts w:ascii="Times New Roman"/>
                <w:b w:val="false"/>
                <w:i w:val="false"/>
                <w:color w:val="000000"/>
                <w:sz w:val="20"/>
              </w:rPr>
              <w:t>
2165-2-007 картограф</w:t>
            </w:r>
          </w:p>
          <w:bookmarkEnd w:id="56"/>
          <w:p>
            <w:pPr>
              <w:spacing w:after="20"/>
              <w:ind w:left="20"/>
              <w:jc w:val="both"/>
            </w:pPr>
            <w:r>
              <w:rPr>
                <w:rFonts w:ascii="Times New Roman"/>
                <w:b w:val="false"/>
                <w:i w:val="false"/>
                <w:color w:val="000000"/>
                <w:sz w:val="20"/>
              </w:rPr>
              <w:t>
2165-2-005 инженер-картограф</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негізгі мақсаты:</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тапсырмаларды әзірлеу, құру, зерттеу және шешу.</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сиапаттамасы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7"/>
          <w:p>
            <w:pPr>
              <w:spacing w:after="20"/>
              <w:ind w:left="20"/>
              <w:jc w:val="both"/>
            </w:pPr>
            <w:r>
              <w:rPr>
                <w:rFonts w:ascii="Times New Roman"/>
                <w:b w:val="false"/>
                <w:i w:val="false"/>
                <w:color w:val="000000"/>
                <w:sz w:val="20"/>
              </w:rPr>
              <w:t>
1. Картографиялық өнімдерді құру және жаңарту.</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2. Карталардың жобаларын жасау және бекіту.</w:t>
            </w:r>
          </w:p>
          <w:p>
            <w:pPr>
              <w:spacing w:after="20"/>
              <w:ind w:left="20"/>
              <w:jc w:val="both"/>
            </w:pPr>
            <w:r>
              <w:rPr>
                <w:rFonts w:ascii="Times New Roman"/>
                <w:b w:val="false"/>
                <w:i w:val="false"/>
                <w:color w:val="000000"/>
                <w:sz w:val="20"/>
              </w:rPr>
              <w:t>
3. Геодезиялық ақпараттық жүйелерді пайдалана отырып, цифрлық түрдегі топографиялық карталардың түпнұсқасын дайындау.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 Картографиялық өнімдерді құру және жаңарту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Картографиялық өнімдерді құру және жаңарту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8"/>
          <w:p>
            <w:pPr>
              <w:spacing w:after="20"/>
              <w:ind w:left="20"/>
              <w:jc w:val="both"/>
            </w:pPr>
            <w:r>
              <w:rPr>
                <w:rFonts w:ascii="Times New Roman"/>
                <w:b w:val="false"/>
                <w:i w:val="false"/>
                <w:color w:val="000000"/>
                <w:sz w:val="20"/>
              </w:rPr>
              <w:t>
1. Тапсырмаларды нақтылау, карталарды құру және қор материалдарын оқу кезінде нәтижелерді бағалау.</w:t>
            </w:r>
          </w:p>
          <w:bookmarkEnd w:id="58"/>
          <w:p>
            <w:pPr>
              <w:spacing w:after="20"/>
              <w:ind w:left="20"/>
              <w:jc w:val="both"/>
            </w:pPr>
            <w:r>
              <w:rPr>
                <w:rFonts w:ascii="Times New Roman"/>
                <w:b w:val="false"/>
                <w:i w:val="false"/>
                <w:color w:val="000000"/>
                <w:sz w:val="20"/>
              </w:rPr>
              <w:t>
2. Қызметкерлердің кәсіптік деңгейін арттыруға ынталандыру.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9"/>
          <w:p>
            <w:pPr>
              <w:spacing w:after="20"/>
              <w:ind w:left="20"/>
              <w:jc w:val="both"/>
            </w:pPr>
            <w:r>
              <w:rPr>
                <w:rFonts w:ascii="Times New Roman"/>
                <w:b w:val="false"/>
                <w:i w:val="false"/>
                <w:color w:val="000000"/>
                <w:sz w:val="20"/>
              </w:rPr>
              <w:t>
1. Картографиялық теория, әртүрлі жіктеуіштер, салалық стандарттар мен ережелер, картографиялық дизайн негіздері.</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2. Терминология, цифрлық топографиялық карталардағы қолтаңбаларға арналған шартты қысқарту тізімі.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Таралуы шектеулі құжаттарды, істер мен басылымдарды есепке алу, пайдалану жәнесақтау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"Геодезия, картография және кеңістік деректері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5.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6. Өндірістік санитария және өрт қауәпсіздігі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 Карталардың жобаларын жасау және бекіту.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Карталарды құрастыру кезінде материалдарды жинақтау және талдау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0"/>
          <w:p>
            <w:pPr>
              <w:spacing w:after="20"/>
              <w:ind w:left="20"/>
              <w:jc w:val="both"/>
            </w:pPr>
            <w:r>
              <w:rPr>
                <w:rFonts w:ascii="Times New Roman"/>
                <w:b w:val="false"/>
                <w:i w:val="false"/>
                <w:color w:val="000000"/>
                <w:sz w:val="20"/>
              </w:rPr>
              <w:t>
1. Тапсырмаларды нақтылау, карта жобаларын жасау кезінде нәтижені бағалау.</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2. Карта жобаларын келісу кезінде нәтижені бағалау дағдысы.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Арнайы ГАЖ және АЖЖ бағдарламалық өнімдерде жұмыс істеу.</w:t>
            </w:r>
          </w:p>
          <w:p>
            <w:pPr>
              <w:spacing w:after="20"/>
              <w:ind w:left="20"/>
              <w:jc w:val="both"/>
            </w:pPr>
            <w:r>
              <w:rPr>
                <w:rFonts w:ascii="Times New Roman"/>
                <w:b w:val="false"/>
                <w:i w:val="false"/>
                <w:color w:val="000000"/>
                <w:sz w:val="20"/>
              </w:rPr>
              <w:t>
</w:t>
            </w:r>
            <w:r>
              <w:rPr>
                <w:rFonts w:ascii="Times New Roman"/>
                <w:b w:val="false"/>
                <w:i w:val="false"/>
                <w:color w:val="000000"/>
                <w:sz w:val="20"/>
              </w:rPr>
              <w:t>4. Дерекқорға ағындық деректерді толтырыңыз және өңдеңіз.</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Координаталық анықтамалық жүйелер мен проекциялардың параметрлерін анықтау және ГАЖ бағдарламалары арқылы қайта есептеулерді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6. Цифрлық карталарды әртүрлі ГАЖ форматтарына түрлендіру.</w:t>
            </w:r>
          </w:p>
          <w:p>
            <w:pPr>
              <w:spacing w:after="20"/>
              <w:ind w:left="20"/>
              <w:jc w:val="both"/>
            </w:pPr>
            <w:r>
              <w:rPr>
                <w:rFonts w:ascii="Times New Roman"/>
                <w:b w:val="false"/>
                <w:i w:val="false"/>
                <w:color w:val="000000"/>
                <w:sz w:val="20"/>
              </w:rPr>
              <w:t>
7. Аэроғарыштық суреттерді координаттық анықтамалық жүйемен байланыстыру және соңғы картаның (жобаның) проекциясы.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1"/>
          <w:p>
            <w:pPr>
              <w:spacing w:after="20"/>
              <w:ind w:left="20"/>
              <w:jc w:val="both"/>
            </w:pPr>
            <w:r>
              <w:rPr>
                <w:rFonts w:ascii="Times New Roman"/>
                <w:b w:val="false"/>
                <w:i w:val="false"/>
                <w:color w:val="000000"/>
                <w:sz w:val="20"/>
              </w:rPr>
              <w:t>
1. "Геодезия, картография және кеңістік деректері туралы" Қазақстан Республикасының Заңы.</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2. Картографиялық бұйымдарды өндірудің технологиялық процесі.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Геодезия және картография, жерге орналастыру, кадастр саласында қолданылатын негізгі құралдар мен жабдықтар, құралдарды, жабдықтар мен материалдарды пайдалану, күтіп ұстау, жылжыту және сақтау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Бірлескен және өзге де жұмыстарды орындауға байланысты мемлекеттік құпияларды құрайтын мәліметтерді беру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Картографиялық және карталық баспа жұмыстарына 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6. Карталардың математикалық негізінің элементтері, картографиялық проекциялар, олардың қасиеттері және бұрмалануларының таралуы.</w:t>
            </w:r>
          </w:p>
          <w:p>
            <w:pPr>
              <w:spacing w:after="20"/>
              <w:ind w:left="20"/>
              <w:jc w:val="both"/>
            </w:pPr>
            <w:r>
              <w:rPr>
                <w:rFonts w:ascii="Times New Roman"/>
                <w:b w:val="false"/>
                <w:i w:val="false"/>
                <w:color w:val="000000"/>
                <w:sz w:val="20"/>
              </w:rPr>
              <w:t>
</w:t>
            </w:r>
            <w:r>
              <w:rPr>
                <w:rFonts w:ascii="Times New Roman"/>
                <w:b w:val="false"/>
                <w:i w:val="false"/>
                <w:color w:val="000000"/>
                <w:sz w:val="20"/>
              </w:rPr>
              <w:t>7.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8. Өндірістік санитария және өрт қауәпсіздігі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функциясы: Геодезиялық ақпараттық жүйелерді пайдалана отырып, цифрлық түрдегі топографиялық карталардың түпнұсқасын дайындау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Топграфиялық карталарды құрастыру кезіндегі талдау және құрастыру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2"/>
          <w:p>
            <w:pPr>
              <w:spacing w:after="20"/>
              <w:ind w:left="20"/>
              <w:jc w:val="both"/>
            </w:pPr>
            <w:r>
              <w:rPr>
                <w:rFonts w:ascii="Times New Roman"/>
                <w:b w:val="false"/>
                <w:i w:val="false"/>
                <w:color w:val="000000"/>
                <w:sz w:val="20"/>
              </w:rPr>
              <w:t>
1. Түпнұсқа топографиялық карталарды цифрлық түрде дайындауда талдау және шешім қабылдау дағдылары.</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2. Геодезиялық ақпараттық жүйелерді пайдалана отырып, топографиялық карталарды құру кезінде талдау және шешім қабылдау дағдылары.</w:t>
            </w:r>
          </w:p>
          <w:p>
            <w:pPr>
              <w:spacing w:after="20"/>
              <w:ind w:left="20"/>
              <w:jc w:val="both"/>
            </w:pPr>
            <w:r>
              <w:rPr>
                <w:rFonts w:ascii="Times New Roman"/>
                <w:b w:val="false"/>
                <w:i w:val="false"/>
                <w:color w:val="000000"/>
                <w:sz w:val="20"/>
              </w:rPr>
              <w:t>
3. Сканерлеу, растрлық кескіндерді түрлендіру дағдылары.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3"/>
          <w:p>
            <w:pPr>
              <w:spacing w:after="20"/>
              <w:ind w:left="20"/>
              <w:jc w:val="both"/>
            </w:pPr>
            <w:r>
              <w:rPr>
                <w:rFonts w:ascii="Times New Roman"/>
                <w:b w:val="false"/>
                <w:i w:val="false"/>
                <w:color w:val="000000"/>
                <w:sz w:val="20"/>
              </w:rPr>
              <w:t>
1. "Геодезия, картография және кеңістік деректері туралы" Қазақстан Республикасының Заңы.</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2. Картографиялық бұйымдарды өндірудің технологиялық процесі.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Түпнұсқа топографиялық карталарды цифрлық түрде дайындау үшін жүйелік талдау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Картаның растрлық бейнелерін тіркеу, түрлендіру кезіндегі қолданылатын сканерлеу және жүйелік талдау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Цифрлық топографиялық картадағы қолтаңбалардың шартты аббревиатураларының тізімі.</w:t>
            </w:r>
          </w:p>
          <w:p>
            <w:pPr>
              <w:spacing w:after="20"/>
              <w:ind w:left="20"/>
              <w:jc w:val="both"/>
            </w:pPr>
            <w:r>
              <w:rPr>
                <w:rFonts w:ascii="Times New Roman"/>
                <w:b w:val="false"/>
                <w:i w:val="false"/>
                <w:color w:val="000000"/>
                <w:sz w:val="20"/>
              </w:rPr>
              <w:t>
</w:t>
            </w:r>
            <w:r>
              <w:rPr>
                <w:rFonts w:ascii="Times New Roman"/>
                <w:b w:val="false"/>
                <w:i w:val="false"/>
                <w:color w:val="000000"/>
                <w:sz w:val="20"/>
              </w:rPr>
              <w:t>6. Картографиялық өнімдерді өндіруде міндеттерді қою және шешу кезінде шешім қабылдау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Картографиялық және карталық баспа жұмыстарына 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8. Басқа жұмыстармен бірлесе орындалған мемлекеттік құпия мәліметтері бар жұмыстарды жіберу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9.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10. Өндірістік санитария және өрт қауәпсіздігі тәртібі.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Бейімділік, дербестік пен жауапкершілік, ынтымақтастық пен өзара әрекеттестік, топта жұмыс істей білу.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қызметтегі стандарттар және өзге де нормативтік-техникалық әдістемелер.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қарым-қатынасы: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"Техник-аэрофотогеодезист" кәсіп карточкасы: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Техник-аэрофотогеодезист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қосалқы біліктілік деңгейі:</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сипаттамалары бойынша біліктілік деңгейі:</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64"/>
          <w:p>
            <w:pPr>
              <w:spacing w:after="20"/>
              <w:ind w:left="20"/>
              <w:jc w:val="both"/>
            </w:pPr>
            <w:r>
              <w:rPr>
                <w:rFonts w:ascii="Times New Roman"/>
                <w:b w:val="false"/>
                <w:i w:val="false"/>
                <w:color w:val="000000"/>
                <w:sz w:val="20"/>
              </w:rPr>
              <w:t>
"Геодезия және картография саласындағы ұйымдардың басшылары мен мамандары лауазымдарының үлгілік біліктілік сипаттамаларын бекіту туралы" Қазақстан Республикасы Цифрлық даму, инновациялар және аэроғарыш өнеркәсібі министрінің 2021 жылғы 28 шілдедегі № 268/НҚ бұйрығына (Қазақстан Республикасының Әділет министрлігінде 2021 жылы 29 шілдеде № 23760 болып тіркелді) сәйкес орта деңгейдегі мамандардың біліктілігіне қойылатын талаптар: жоғары санат, II-I санат, санатсыз.</w:t>
            </w:r>
          </w:p>
          <w:bookmarkEnd w:id="64"/>
          <w:p>
            <w:pPr>
              <w:spacing w:after="20"/>
              <w:ind w:left="20"/>
              <w:jc w:val="both"/>
            </w:pPr>
            <w:r>
              <w:rPr>
                <w:rFonts w:ascii="Times New Roman"/>
                <w:b w:val="false"/>
                <w:i w:val="false"/>
                <w:color w:val="000000"/>
                <w:sz w:val="20"/>
              </w:rPr>
              <w:t>
Кәсіптің атауы – техник-аэрофотогеодезист.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дейгейі: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ТжКБ (орта буын маманы)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07310200 "Геодезия және картография"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65"/>
          <w:p>
            <w:pPr>
              <w:spacing w:after="20"/>
              <w:ind w:left="20"/>
              <w:jc w:val="both"/>
            </w:pPr>
            <w:r>
              <w:rPr>
                <w:rFonts w:ascii="Times New Roman"/>
                <w:b w:val="false"/>
                <w:i w:val="false"/>
                <w:color w:val="000000"/>
                <w:sz w:val="20"/>
              </w:rPr>
              <w:t>
Біліктілік:</w:t>
            </w:r>
          </w:p>
          <w:bookmarkEnd w:id="65"/>
          <w:p>
            <w:pPr>
              <w:spacing w:after="20"/>
              <w:ind w:left="20"/>
              <w:jc w:val="both"/>
            </w:pPr>
            <w:r>
              <w:rPr>
                <w:rFonts w:ascii="Times New Roman"/>
                <w:b w:val="false"/>
                <w:i w:val="false"/>
                <w:color w:val="000000"/>
                <w:sz w:val="20"/>
              </w:rPr>
              <w:t>
Техник-аэрофотогеодезист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бейресми біліммен байланыс:</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саласындағы мамандарды қайта даярлау және біліктілігін арттыру курстары.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ықтимал лауазым атаулары:</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66"/>
          <w:p>
            <w:pPr>
              <w:spacing w:after="20"/>
              <w:ind w:left="20"/>
              <w:jc w:val="both"/>
            </w:pPr>
            <w:r>
              <w:rPr>
                <w:rFonts w:ascii="Times New Roman"/>
                <w:b w:val="false"/>
                <w:i w:val="false"/>
                <w:color w:val="000000"/>
                <w:sz w:val="20"/>
              </w:rPr>
              <w:t>
2165-2-001 аэрофотогеодезист</w:t>
            </w:r>
          </w:p>
          <w:bookmarkEnd w:id="66"/>
          <w:p>
            <w:pPr>
              <w:spacing w:after="20"/>
              <w:ind w:left="20"/>
              <w:jc w:val="both"/>
            </w:pPr>
            <w:r>
              <w:rPr>
                <w:rFonts w:ascii="Times New Roman"/>
                <w:b w:val="false"/>
                <w:i w:val="false"/>
                <w:color w:val="000000"/>
                <w:sz w:val="20"/>
              </w:rPr>
              <w:t>
2165-2-004 инженер- аэрофотогеодезист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негізгі мақсаты:</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орындау және практикалық міндеттер.</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сиапаттамасы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67"/>
          <w:p>
            <w:pPr>
              <w:spacing w:after="20"/>
              <w:ind w:left="20"/>
              <w:jc w:val="both"/>
            </w:pPr>
            <w:r>
              <w:rPr>
                <w:rFonts w:ascii="Times New Roman"/>
                <w:b w:val="false"/>
                <w:i w:val="false"/>
                <w:color w:val="000000"/>
                <w:sz w:val="20"/>
              </w:rPr>
              <w:t>
1. Геодезиялық және фотограмметриялық жұмыстарды ұйымдастыру және әзірлеу іс-шаралары.</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2. Кеңістіктік деректерді алу үшін, аэроғарыштық және жердегі түсірілім материалдарын фотограмметриялық өңдеу.</w:t>
            </w:r>
          </w:p>
          <w:p>
            <w:pPr>
              <w:spacing w:after="20"/>
              <w:ind w:left="20"/>
              <w:jc w:val="both"/>
            </w:pPr>
            <w:r>
              <w:rPr>
                <w:rFonts w:ascii="Times New Roman"/>
                <w:b w:val="false"/>
                <w:i w:val="false"/>
                <w:color w:val="000000"/>
                <w:sz w:val="20"/>
              </w:rPr>
              <w:t>
3. Кеңістіктік фототриангуляция желісін құру процесіне қатысу.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Әртүрлі әдістерді қолдану арқылы топографиялық түсіру жұмыстарын жүргізу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 Геодезиялық және фотограмметриялық жұмыстарды ұйымдастыру және әзірлеу іс-шаралары</w:t>
            </w:r>
          </w:p>
        </w:tc>
        <w:tc>
          <w:tcPr>
            <w:tcW w:w="0" w:type="auto"/>
            <w:gridSpan w:val="2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Геодезиялық және фотограмметриялық жұмыстарды жоспарлауға қатысу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8"/>
          <w:p>
            <w:pPr>
              <w:spacing w:after="20"/>
              <w:ind w:left="20"/>
              <w:jc w:val="both"/>
            </w:pPr>
            <w:r>
              <w:rPr>
                <w:rFonts w:ascii="Times New Roman"/>
                <w:b w:val="false"/>
                <w:i w:val="false"/>
                <w:color w:val="000000"/>
                <w:sz w:val="20"/>
              </w:rPr>
              <w:t>
1. Геодезиялық және фотограмметриялық өлшеулерді орындау үшін бағдарламаларды әзірлеу.</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шеодезиялық желі пунктерін далалық және камералды барлау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Геодезиялық аспаптарды және фотограмметриялық жүйелерді таңдау.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Геодезиялық желіде жаңа пунктерді салу жұмыстары.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Геодезиялық түсірілім желісінің жаңа пунктерінің схемасын жоспарлау.</w:t>
            </w:r>
          </w:p>
          <w:p>
            <w:pPr>
              <w:spacing w:after="20"/>
              <w:ind w:left="20"/>
              <w:jc w:val="both"/>
            </w:pPr>
            <w:r>
              <w:rPr>
                <w:rFonts w:ascii="Times New Roman"/>
                <w:b w:val="false"/>
                <w:i w:val="false"/>
                <w:color w:val="000000"/>
                <w:sz w:val="20"/>
              </w:rPr>
              <w:t>
6. Орындалған жұмыстар нәтижесі бойынша есеп дайындау.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69"/>
          <w:p>
            <w:pPr>
              <w:spacing w:after="20"/>
              <w:ind w:left="20"/>
              <w:jc w:val="both"/>
            </w:pPr>
            <w:r>
              <w:rPr>
                <w:rFonts w:ascii="Times New Roman"/>
                <w:b w:val="false"/>
                <w:i w:val="false"/>
                <w:color w:val="000000"/>
                <w:sz w:val="20"/>
              </w:rPr>
              <w:t>
1. Топографиялық-геодезиялық жұмыстарды орындауда нормативтік-техникалық және басшылық әдістемесі.</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2. Геодезиялық өлшемдер үшін аспаптарды тексеру, орналастыру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Есептік құжаттарды дайындау үшін фотограмметриялық жүйелердегі цифрлық және қашықтықтан барлау материалдарын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4. Цифрлық әдіспен аэрофотогеодезиялық және картографиялық жұмыстарды орындау тәртібі.</w:t>
            </w:r>
          </w:p>
          <w:p>
            <w:pPr>
              <w:spacing w:after="20"/>
              <w:ind w:left="20"/>
              <w:jc w:val="both"/>
            </w:pPr>
            <w:r>
              <w:rPr>
                <w:rFonts w:ascii="Times New Roman"/>
                <w:b w:val="false"/>
                <w:i w:val="false"/>
                <w:color w:val="000000"/>
                <w:sz w:val="20"/>
              </w:rPr>
              <w:t>
5. "Геодезия, картография және кеңістік деректері туралы" Қазақстан Республикасының Заңы.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Дағды: Геодезиялық желілерді құру нәтижелерін бағалау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70"/>
          <w:p>
            <w:pPr>
              <w:spacing w:after="20"/>
              <w:ind w:left="20"/>
              <w:jc w:val="both"/>
            </w:pPr>
            <w:r>
              <w:rPr>
                <w:rFonts w:ascii="Times New Roman"/>
                <w:b w:val="false"/>
                <w:i w:val="false"/>
                <w:color w:val="000000"/>
                <w:sz w:val="20"/>
              </w:rPr>
              <w:t>
1. Геодезиялық өлшеу нәтижелерін өңдеу.</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2. Геодезиялық және арнайы мақсаттағы желілерді құру бойынша геодезиялық түсірілім материалдарын өңдеу нәтижелерін бағалау.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Режимдік құжаттарды жүйелеу, сақтау және жұмыс жасау тәртібін сақтау.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Геодезиялық қамтамасыздықты орындау үшін, геодезиялық құралдарды есепке алу және бақылауда нормативтік және нормативтік-техникалық құжаттардың талаптарын сақтау.</w:t>
            </w:r>
          </w:p>
          <w:p>
            <w:pPr>
              <w:spacing w:after="20"/>
              <w:ind w:left="20"/>
              <w:jc w:val="both"/>
            </w:pPr>
            <w:r>
              <w:rPr>
                <w:rFonts w:ascii="Times New Roman"/>
                <w:b w:val="false"/>
                <w:i w:val="false"/>
                <w:color w:val="000000"/>
                <w:sz w:val="20"/>
              </w:rPr>
              <w:t>
5. Далалық және камералдық геодезиялық жұмыстарды орындауды жоспарлау және орындау, өлшеу әдістерінің оңтайлы шешімдерін қолдану.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71"/>
          <w:p>
            <w:pPr>
              <w:spacing w:after="20"/>
              <w:ind w:left="20"/>
              <w:jc w:val="both"/>
            </w:pPr>
            <w:r>
              <w:rPr>
                <w:rFonts w:ascii="Times New Roman"/>
                <w:b w:val="false"/>
                <w:i w:val="false"/>
                <w:color w:val="000000"/>
                <w:sz w:val="20"/>
              </w:rPr>
              <w:t>
1. Геодезиялық өлшеу нәтижелерін өңдеу технологиялары (есептеу әдістері, карталарды құру, жоспарлау).</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2. Геодезиялық өлшеу қателіктерінің көздерін анықтау және оларды есепке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Негізгі компьютерлік бағдарламалар.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Заманауи геодезиялық аспаптар және олардың техникалық пайдалану әдістемесі (тахеометр, GPS).</w:t>
            </w:r>
          </w:p>
          <w:p>
            <w:pPr>
              <w:spacing w:after="20"/>
              <w:ind w:left="20"/>
              <w:jc w:val="both"/>
            </w:pPr>
            <w:r>
              <w:rPr>
                <w:rFonts w:ascii="Times New Roman"/>
                <w:b w:val="false"/>
                <w:i w:val="false"/>
                <w:color w:val="000000"/>
                <w:sz w:val="20"/>
              </w:rPr>
              <w:t>
5. "Геодезия, картография және кеңістік деректері туралы" Қазақстан Республикасының Заңы.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 Кеңістіктік деректерді алу үшін, аэроғарыштық және жердегі түсірілім материалдарын фотограмметриялық өңдеу</w:t>
            </w:r>
          </w:p>
        </w:tc>
        <w:tc>
          <w:tcPr>
            <w:tcW w:w="0" w:type="auto"/>
            <w:gridSpan w:val="2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Жерүсті барлау және аэроғарыштық түсірілімдердің негізінде ақпараттарды алу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72"/>
          <w:p>
            <w:pPr>
              <w:spacing w:after="20"/>
              <w:ind w:left="20"/>
              <w:jc w:val="both"/>
            </w:pPr>
            <w:r>
              <w:rPr>
                <w:rFonts w:ascii="Times New Roman"/>
                <w:b w:val="false"/>
                <w:i w:val="false"/>
                <w:color w:val="000000"/>
                <w:sz w:val="20"/>
              </w:rPr>
              <w:t>
1. Қашықтықтан зондтау материалдары бар цифрлық фотограмметриялық жүйелерде жұмыс жасау.</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2. Кескіндерді өңдеуге арналған жалпы және арнайы мақсаттағы бағдарламық құралдармен жұмыс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Суреттер мен картографиялық ақпаратты фотограмметриялық өңдеу мен түсіндірудің арнайы құралдары мен әдістерін қолдану.</w:t>
            </w:r>
          </w:p>
          <w:p>
            <w:pPr>
              <w:spacing w:after="20"/>
              <w:ind w:left="20"/>
              <w:jc w:val="both"/>
            </w:pPr>
            <w:r>
              <w:rPr>
                <w:rFonts w:ascii="Times New Roman"/>
                <w:b w:val="false"/>
                <w:i w:val="false"/>
                <w:color w:val="000000"/>
                <w:sz w:val="20"/>
              </w:rPr>
              <w:t>
4. Фотограмметриялық және қашықтықтан зондтау салаларында арнайы бағдарламалық жабдықтармен жұмыс жасау.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73"/>
          <w:p>
            <w:pPr>
              <w:spacing w:after="20"/>
              <w:ind w:left="20"/>
              <w:jc w:val="both"/>
            </w:pPr>
            <w:r>
              <w:rPr>
                <w:rFonts w:ascii="Times New Roman"/>
                <w:b w:val="false"/>
                <w:i w:val="false"/>
                <w:color w:val="000000"/>
                <w:sz w:val="20"/>
              </w:rPr>
              <w:t>
1. Геодезия және картография, жерге орналастыру, кадастр саласында қолданылатын негізгі құралдар мен жабдықтар, құралдарды, жабдықтар мен материалдарды пайдалану, күтіп ұстау, жылжыту және сақтау принциптері.</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2. Фотограммтериялық және тақырыптық кескінді өңдеу бағдарламық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Режимді құжаттармен жұмыс жасау, оларды сақтау және есепке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4. Әр түрлі мақсаттағы карта мен план құрастыру технологиясы және фотограмметриялық түсірілім материалдарының үш өлшемді түрі.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Картографиялық және карталық баспа жұмыстарына 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6. Ғарыштық бейнелеу жүйелерінің, аэрофототүсірілімдердің және жерүсті фотограмметриялық аппаратуралар мен жүйелердің техникалық сипаттамалары мен мүмкіндіктері.</w:t>
            </w:r>
          </w:p>
          <w:p>
            <w:pPr>
              <w:spacing w:after="20"/>
              <w:ind w:left="20"/>
              <w:jc w:val="both"/>
            </w:pPr>
            <w:r>
              <w:rPr>
                <w:rFonts w:ascii="Times New Roman"/>
                <w:b w:val="false"/>
                <w:i w:val="false"/>
                <w:color w:val="000000"/>
                <w:sz w:val="20"/>
              </w:rPr>
              <w:t>
7. "Геодезия, картография және кеңістік деректері туралы" Қазақстан Республикасының Заңы.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функциясы: Кеңістіктік фототриангуляция желісін құру процесіне қатысу</w:t>
            </w:r>
          </w:p>
        </w:tc>
        <w:tc>
          <w:tcPr>
            <w:tcW w:w="0" w:type="auto"/>
            <w:gridSpan w:val="2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Кеңістік фототриангуляция желісін құру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74"/>
          <w:p>
            <w:pPr>
              <w:spacing w:after="20"/>
              <w:ind w:left="20"/>
              <w:jc w:val="both"/>
            </w:pPr>
            <w:r>
              <w:rPr>
                <w:rFonts w:ascii="Times New Roman"/>
                <w:b w:val="false"/>
                <w:i w:val="false"/>
                <w:color w:val="000000"/>
                <w:sz w:val="20"/>
              </w:rPr>
              <w:t>
1. Кеңістіктік фототриангуляциялық желілерді құру процесінде талдау және шешім қабылдау дағдылары.</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2. Фотограмметрия және қашықтықтан зондтау саласындағы мамандандырылған бағдарламалық-аппараттық жүйелерде жұмыс істеу дағдысы.</w:t>
            </w:r>
          </w:p>
          <w:p>
            <w:pPr>
              <w:spacing w:after="20"/>
              <w:ind w:left="20"/>
              <w:jc w:val="both"/>
            </w:pPr>
            <w:r>
              <w:rPr>
                <w:rFonts w:ascii="Times New Roman"/>
                <w:b w:val="false"/>
                <w:i w:val="false"/>
                <w:color w:val="000000"/>
                <w:sz w:val="20"/>
              </w:rPr>
              <w:t>
3. Кескіндерді өңдеу үшін жалпы және арнайы қолданыстағы бағдарламалар.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75"/>
          <w:p>
            <w:pPr>
              <w:spacing w:after="20"/>
              <w:ind w:left="20"/>
              <w:jc w:val="both"/>
            </w:pPr>
            <w:r>
              <w:rPr>
                <w:rFonts w:ascii="Times New Roman"/>
                <w:b w:val="false"/>
                <w:i w:val="false"/>
                <w:color w:val="000000"/>
                <w:sz w:val="20"/>
              </w:rPr>
              <w:t>
1. Фотограмметриялық тірек пунктерінің схемасы салу.</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2. Суреттерді фотограмметриялық және тақырыптық өңдеуге арналған бағдарламық құралдар.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2. Таралымы шектеулі басылымдарды сақтау, шығару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Аэротусірімдерді орындау рұқсатын алу, тіркеу.</w:t>
            </w:r>
          </w:p>
          <w:p>
            <w:pPr>
              <w:spacing w:after="20"/>
              <w:ind w:left="20"/>
              <w:jc w:val="both"/>
            </w:pPr>
            <w:r>
              <w:rPr>
                <w:rFonts w:ascii="Times New Roman"/>
                <w:b w:val="false"/>
                <w:i w:val="false"/>
                <w:color w:val="000000"/>
                <w:sz w:val="20"/>
              </w:rPr>
              <w:t>
</w:t>
            </w:r>
            <w:r>
              <w:rPr>
                <w:rFonts w:ascii="Times New Roman"/>
                <w:b w:val="false"/>
                <w:i w:val="false"/>
                <w:color w:val="000000"/>
                <w:sz w:val="20"/>
              </w:rPr>
              <w:t>5. Кескіндер бойынша жергілікті жерде координаттарды және тірек нүктелерін өлшеу.</w:t>
            </w:r>
          </w:p>
          <w:p>
            <w:pPr>
              <w:spacing w:after="20"/>
              <w:ind w:left="20"/>
              <w:jc w:val="both"/>
            </w:pPr>
            <w:r>
              <w:rPr>
                <w:rFonts w:ascii="Times New Roman"/>
                <w:b w:val="false"/>
                <w:i w:val="false"/>
                <w:color w:val="000000"/>
                <w:sz w:val="20"/>
              </w:rPr>
              <w:t>
</w:t>
            </w:r>
            <w:r>
              <w:rPr>
                <w:rFonts w:ascii="Times New Roman"/>
                <w:b w:val="false"/>
                <w:i w:val="false"/>
                <w:color w:val="000000"/>
                <w:sz w:val="20"/>
              </w:rPr>
              <w:t>6. Негізгі компьютерлік бағдарламалар.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7. Заманауи геодезиялық аспаптар және оларды техникалық пайдалану ережелерін білу (тахеометр, GPS).</w:t>
            </w:r>
          </w:p>
          <w:p>
            <w:pPr>
              <w:spacing w:after="20"/>
              <w:ind w:left="20"/>
              <w:jc w:val="both"/>
            </w:pPr>
            <w:r>
              <w:rPr>
                <w:rFonts w:ascii="Times New Roman"/>
                <w:b w:val="false"/>
                <w:i w:val="false"/>
                <w:color w:val="000000"/>
                <w:sz w:val="20"/>
              </w:rPr>
              <w:t>
8. "Геодезия, картография және кеңістік деректері туралы" Қазақстан Республикасының Заңы.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Қосымша еңбек функциясы: Әртүрлі әдістерді қолдану арқылы топографиялық түсіру жұмыстарын жүргізу</w:t>
            </w:r>
          </w:p>
        </w:tc>
        <w:tc>
          <w:tcPr>
            <w:tcW w:w="0" w:type="auto"/>
            <w:gridSpan w:val="2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Топографиялық-геодезиялық жұмыстарға арналған тапсырмаларды орындау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76"/>
          <w:p>
            <w:pPr>
              <w:spacing w:after="20"/>
              <w:ind w:left="20"/>
              <w:jc w:val="both"/>
            </w:pPr>
            <w:r>
              <w:rPr>
                <w:rFonts w:ascii="Times New Roman"/>
                <w:b w:val="false"/>
                <w:i w:val="false"/>
                <w:color w:val="000000"/>
                <w:sz w:val="20"/>
              </w:rPr>
              <w:t>
1.Топографиялық түсірістерді орындау әдістемелері.</w:t>
            </w:r>
          </w:p>
          <w:bookmarkEnd w:id="76"/>
          <w:p>
            <w:pPr>
              <w:spacing w:after="20"/>
              <w:ind w:left="20"/>
              <w:jc w:val="both"/>
            </w:pPr>
            <w:r>
              <w:rPr>
                <w:rFonts w:ascii="Times New Roman"/>
                <w:b w:val="false"/>
                <w:i w:val="false"/>
                <w:color w:val="000000"/>
                <w:sz w:val="20"/>
              </w:rPr>
              <w:t>
2. Өндірістік құжаттаманы құрастыру және есептеу.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77"/>
          <w:p>
            <w:pPr>
              <w:spacing w:after="20"/>
              <w:ind w:left="20"/>
              <w:jc w:val="both"/>
            </w:pPr>
            <w:r>
              <w:rPr>
                <w:rFonts w:ascii="Times New Roman"/>
                <w:b w:val="false"/>
                <w:i w:val="false"/>
                <w:color w:val="000000"/>
                <w:sz w:val="20"/>
              </w:rPr>
              <w:t>
1. Топографиялық- геодезиялық өндіріс жұмыстары.</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2. Аспаптар және оларды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"Геодезия, картография және кеңістік деректері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4.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5. Өндірістік санитария және өрт қауәпсіздігі тәртібі.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Бейімділік, ұқыптылық, дербестік және жауапкершілік, топта жұмыс істей білу.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3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қызметтегі стандарттар және өзге де нормативтік-техникалық әдістемелер.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қарым-қатынасы: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12."Техник-топограф" кәсіп карточкасы: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2165-1-012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Техник-топограф</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қосалқы біліктілік деңгейі:</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сипаттамалары бойынша біліктілік деңгейі:</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78"/>
          <w:p>
            <w:pPr>
              <w:spacing w:after="20"/>
              <w:ind w:left="20"/>
              <w:jc w:val="both"/>
            </w:pPr>
            <w:r>
              <w:rPr>
                <w:rFonts w:ascii="Times New Roman"/>
                <w:b w:val="false"/>
                <w:i w:val="false"/>
                <w:color w:val="000000"/>
                <w:sz w:val="20"/>
              </w:rPr>
              <w:t>
"Геодезия және картография саласындағы ұйымдардың басшылары мен мамандары лауазымдарының үлгілік біліктілік сипаттамаларын бекіту туралы" Қазақстан Республикасы Цифрлық даму, инновациялар және аэроғарыш өнеркәсібі министрінің 2021 жылғы 28 шілдедегі № 268/НҚ бұйрығына (Қазақстан Республикасының Әділет министрлігінде 2021 жылы 29 шілдеде № 23760 болып тіркелді) сәйкес орта деңгейдегі мамандардың біліктілігіне қойылатын талаптар: жоғары санат, II-I санат, санатсыз.</w:t>
            </w:r>
          </w:p>
          <w:bookmarkEnd w:id="78"/>
          <w:p>
            <w:pPr>
              <w:spacing w:after="20"/>
              <w:ind w:left="20"/>
              <w:jc w:val="both"/>
            </w:pPr>
            <w:r>
              <w:rPr>
                <w:rFonts w:ascii="Times New Roman"/>
                <w:b w:val="false"/>
                <w:i w:val="false"/>
                <w:color w:val="000000"/>
                <w:sz w:val="20"/>
              </w:rPr>
              <w:t>
Кәсіптің атауы – техник-топограф.</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дейгейі: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ТжКБ (орта буын маманы)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07310200 "Геодезия және картография"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79"/>
          <w:p>
            <w:pPr>
              <w:spacing w:after="20"/>
              <w:ind w:left="20"/>
              <w:jc w:val="both"/>
            </w:pPr>
            <w:r>
              <w:rPr>
                <w:rFonts w:ascii="Times New Roman"/>
                <w:b w:val="false"/>
                <w:i w:val="false"/>
                <w:color w:val="000000"/>
                <w:sz w:val="20"/>
              </w:rPr>
              <w:t>
Біліктілік:</w:t>
            </w:r>
          </w:p>
          <w:bookmarkEnd w:id="79"/>
          <w:p>
            <w:pPr>
              <w:spacing w:after="20"/>
              <w:ind w:left="20"/>
              <w:jc w:val="both"/>
            </w:pPr>
            <w:r>
              <w:rPr>
                <w:rFonts w:ascii="Times New Roman"/>
                <w:b w:val="false"/>
                <w:i w:val="false"/>
                <w:color w:val="000000"/>
                <w:sz w:val="20"/>
              </w:rPr>
              <w:t>
Техник-топограф</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бейресми біліммен байланыс:</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 саласындағы мамандарды қайта даярлау және біліктілігін арттыру курстары.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ықтимал лауазым атаулары:</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80"/>
          <w:p>
            <w:pPr>
              <w:spacing w:after="20"/>
              <w:ind w:left="20"/>
              <w:jc w:val="both"/>
            </w:pPr>
            <w:r>
              <w:rPr>
                <w:rFonts w:ascii="Times New Roman"/>
                <w:b w:val="false"/>
                <w:i w:val="false"/>
                <w:color w:val="000000"/>
                <w:sz w:val="20"/>
              </w:rPr>
              <w:t>
3111-5-004 техник-геодезист</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2165-1-001 геодезист</w:t>
            </w:r>
          </w:p>
          <w:p>
            <w:pPr>
              <w:spacing w:after="20"/>
              <w:ind w:left="20"/>
              <w:jc w:val="both"/>
            </w:pPr>
            <w:r>
              <w:rPr>
                <w:rFonts w:ascii="Times New Roman"/>
                <w:b w:val="false"/>
                <w:i w:val="false"/>
                <w:color w:val="000000"/>
                <w:sz w:val="20"/>
              </w:rPr>
              <w:t>
2165-1-006 инженер-геодезист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негізгі мақсаты:</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тапсырмаларды жоспарлау, шешу және орындау.</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сиапаттамасы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81"/>
          <w:p>
            <w:pPr>
              <w:spacing w:after="20"/>
              <w:ind w:left="20"/>
              <w:jc w:val="both"/>
            </w:pPr>
            <w:r>
              <w:rPr>
                <w:rFonts w:ascii="Times New Roman"/>
                <w:b w:val="false"/>
                <w:i w:val="false"/>
                <w:color w:val="000000"/>
                <w:sz w:val="20"/>
              </w:rPr>
              <w:t>
1. Картографиялық қамтамасыздық үшіндалалық топографо-геодезиялық жұмыстардың өндірісі.</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2. Жоспарланған жұмыс көлемдеріне заманауи компьютерлік техниканы қолдану арқылы техникалық-экономикалық есептеулер.</w:t>
            </w:r>
          </w:p>
          <w:p>
            <w:pPr>
              <w:spacing w:after="20"/>
              <w:ind w:left="20"/>
              <w:jc w:val="both"/>
            </w:pPr>
            <w:r>
              <w:rPr>
                <w:rFonts w:ascii="Times New Roman"/>
                <w:b w:val="false"/>
                <w:i w:val="false"/>
                <w:color w:val="000000"/>
                <w:sz w:val="20"/>
              </w:rPr>
              <w:t>
3. Жоспарлау және есеп беру құжаттамасын дайындау бойынша техникалық жұмыстар, материалдарды графикалық безендіру.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 Картографиялық қамтамасыздық үшіндалалық топографо-геодезиялық жұмыстардың өндірісі.</w:t>
            </w:r>
          </w:p>
        </w:tc>
        <w:tc>
          <w:tcPr>
            <w:tcW w:w="0" w:type="auto"/>
            <w:gridSpan w:val="2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Топографиялық түсіру кезінде алынған ақпартты талдау және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82"/>
          <w:p>
            <w:pPr>
              <w:spacing w:after="20"/>
              <w:ind w:left="20"/>
              <w:jc w:val="both"/>
            </w:pPr>
            <w:r>
              <w:rPr>
                <w:rFonts w:ascii="Times New Roman"/>
                <w:b w:val="false"/>
                <w:i w:val="false"/>
                <w:color w:val="000000"/>
                <w:sz w:val="20"/>
              </w:rPr>
              <w:t>
1. Топографиялық түсіру кезінде тапсырмаларды нақтылау, нәтижелерді бағалау.</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2. Алынған ақпаратты бақылау кезінде нәтижелерді бағалау дағдылары.</w:t>
            </w:r>
          </w:p>
          <w:p>
            <w:pPr>
              <w:spacing w:after="20"/>
              <w:ind w:left="20"/>
              <w:jc w:val="both"/>
            </w:pPr>
            <w:r>
              <w:rPr>
                <w:rFonts w:ascii="Times New Roman"/>
                <w:b w:val="false"/>
                <w:i w:val="false"/>
                <w:color w:val="000000"/>
                <w:sz w:val="20"/>
              </w:rPr>
              <w:t>
3. Әзірленген жобалардың техникалық тапсырмаларға сәйкестігін қамтамасыз ету.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83"/>
          <w:p>
            <w:pPr>
              <w:spacing w:after="20"/>
              <w:ind w:left="20"/>
              <w:jc w:val="both"/>
            </w:pPr>
            <w:r>
              <w:rPr>
                <w:rFonts w:ascii="Times New Roman"/>
                <w:b w:val="false"/>
                <w:i w:val="false"/>
                <w:color w:val="000000"/>
                <w:sz w:val="20"/>
              </w:rPr>
              <w:t>
1. "Геодезия, картография және кеңістік деректері туралы" Қазақстан Республикасының Заңы.</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2. Цифрлық әдіспен аэрофотогеодезиялық және картографиялық жұмыстарды орындау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Топографиялық-геодезиялық жұмыстарды орындау тәсілдері, принциптері және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Өлшеулерді орындау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Цифрлық әдіспен аэрофотогеодезиялық және картографиялық жұмыстарды орындау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6.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7. Өндірістік санитария және өрт қауәпсіздігі тәртібі.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 Жоспарланған жұмыс көлемдеріне заманауи компьютерлік техниканы қолдану арқылы техникалық-экономикалық есептеулер</w:t>
            </w:r>
          </w:p>
        </w:tc>
        <w:tc>
          <w:tcPr>
            <w:tcW w:w="0" w:type="auto"/>
            <w:gridSpan w:val="2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Техникалық – экономикалық есептеулерді талдау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84"/>
          <w:p>
            <w:pPr>
              <w:spacing w:after="20"/>
              <w:ind w:left="20"/>
              <w:jc w:val="both"/>
            </w:pPr>
            <w:r>
              <w:rPr>
                <w:rFonts w:ascii="Times New Roman"/>
                <w:b w:val="false"/>
                <w:i w:val="false"/>
                <w:color w:val="000000"/>
                <w:sz w:val="20"/>
              </w:rPr>
              <w:t>
1. Жоспарланған жұмыс көлемдерін есептеу кезінде талдау және шешім қабылдау дағдылары.</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2. Қазіргі компьютерлік техниканы пайдалана отырып, техникалық-экономикалық есептеулердің нәтижелерін талдау дағдылары.</w:t>
            </w:r>
          </w:p>
          <w:p>
            <w:pPr>
              <w:spacing w:after="20"/>
              <w:ind w:left="20"/>
              <w:jc w:val="both"/>
            </w:pPr>
            <w:r>
              <w:rPr>
                <w:rFonts w:ascii="Times New Roman"/>
                <w:b w:val="false"/>
                <w:i w:val="false"/>
                <w:color w:val="000000"/>
                <w:sz w:val="20"/>
              </w:rPr>
              <w:t>
3. Орындалған жұмыстың нәтижесін бағалау.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85"/>
          <w:p>
            <w:pPr>
              <w:spacing w:after="20"/>
              <w:ind w:left="20"/>
              <w:jc w:val="both"/>
            </w:pPr>
            <w:r>
              <w:rPr>
                <w:rFonts w:ascii="Times New Roman"/>
                <w:b w:val="false"/>
                <w:i w:val="false"/>
                <w:color w:val="000000"/>
                <w:sz w:val="20"/>
              </w:rPr>
              <w:t>
1. Картографиялық және карталық баспа жұмыстарына басшылық.</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2. "Геодезия, картография және кеңістік деректері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3. Цифрлық әдіспен аэрофотогеодезиялық және картографиялық жұмыстарды орындау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4. Топографиялық-геодезиялық жұмыстарды жүргізу кезінде өлшеу құралдарының жедел есебін жүргізу қағидаттары мен тәсілдері.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Жоспарланған жұмыс көлемдерінің техникалық-экономикалық есептеулерін жүргізу кезіндегі жүйелік талдау әдістемелері.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7. Өндірістік санитария және өрт қауәпсіздігі тәртібі.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функциясы: Жоспарлау және есеп беру құжаттамасын дайындау бойынша техникалық жұмыстар, материалдарды графикалық безендіру</w:t>
            </w:r>
          </w:p>
        </w:tc>
        <w:tc>
          <w:tcPr>
            <w:tcW w:w="0" w:type="auto"/>
            <w:gridSpan w:val="2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Есептік құжаттаманы дайындау кезінде талдау және шешім қабылдау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86"/>
          <w:p>
            <w:pPr>
              <w:spacing w:after="20"/>
              <w:ind w:left="20"/>
              <w:jc w:val="both"/>
            </w:pPr>
            <w:r>
              <w:rPr>
                <w:rFonts w:ascii="Times New Roman"/>
                <w:b w:val="false"/>
                <w:i w:val="false"/>
                <w:color w:val="000000"/>
                <w:sz w:val="20"/>
              </w:rPr>
              <w:t>
1. Жоспарлау және есеп беру құжаттамасын дайындау кезінде талдау және шешім қабылдау дағдылары.</w:t>
            </w:r>
          </w:p>
          <w:bookmarkEnd w:id="86"/>
          <w:p>
            <w:pPr>
              <w:spacing w:after="20"/>
              <w:ind w:left="20"/>
              <w:jc w:val="both"/>
            </w:pPr>
            <w:r>
              <w:rPr>
                <w:rFonts w:ascii="Times New Roman"/>
                <w:b w:val="false"/>
                <w:i w:val="false"/>
                <w:color w:val="000000"/>
                <w:sz w:val="20"/>
              </w:rPr>
              <w:t>
2. Материалдарды графикалық безендіру нәтижелерін талдау.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87"/>
          <w:p>
            <w:pPr>
              <w:spacing w:after="20"/>
              <w:ind w:left="20"/>
              <w:jc w:val="both"/>
            </w:pPr>
            <w:r>
              <w:rPr>
                <w:rFonts w:ascii="Times New Roman"/>
                <w:b w:val="false"/>
                <w:i w:val="false"/>
                <w:color w:val="000000"/>
                <w:sz w:val="20"/>
              </w:rPr>
              <w:t>
1. "Геодезия, картография және кеңістік деректері туралы" Қазақстан Республикасының Заңы.</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2. Цифрлық әдіспен аэрофотогеодезиялық және картографиялық жұмыстарды орындау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Топографиялық-геодезиялық жұмыстар өндірісіндегі материалдардың графикалық безендірілуін жүйелік талдаудың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Өлшеулерді орындау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Картографиялық және карталық баспа жұмыстарына 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6.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7. Өндірістік санитария және өрт қауәпсіздігі тәртібі.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пен жауапкершілік, стратегиялық ойлау, топта жұмыс істей білу.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қызметтегі стандарттар және өзге де нормативтік-техникалық әдістемелер.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қарым-қатынасы: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Техник-геодезист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"Геодезист" кәсіп карточкасы: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2165-1-001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қосалқы біліктілік деңгейі:</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сипаттамалары бойынша біліктілік деңгейі:</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88"/>
          <w:p>
            <w:pPr>
              <w:spacing w:after="20"/>
              <w:ind w:left="20"/>
              <w:jc w:val="both"/>
            </w:pPr>
            <w:r>
              <w:rPr>
                <w:rFonts w:ascii="Times New Roman"/>
                <w:b w:val="false"/>
                <w:i w:val="false"/>
                <w:color w:val="000000"/>
                <w:sz w:val="20"/>
              </w:rPr>
              <w:t>
"Геодезия және картография саласындағы ұйымдардың басшылары мен мамандары лауазымдарының үлгілік біліктілік сипаттамаларын бекіту туралы" Қазақстан Республикасы Цифрлық даму, инновациялар және аэроғарыш өнеркәсібі министрінің 2021 жылғы 28 шілдедегі № 268/НҚ бұйрығына (Қазақстан Республикасының Әділет министрлігінде 2021 жылы 29 шілдеде № 23760 болып тіркелді) сәйкес жоғары деңгейдегі мамандардың біліктілігіне қойылатын талаптар: жоғары санат, II-I санат, санатсыз.</w:t>
            </w:r>
          </w:p>
          <w:bookmarkEnd w:id="88"/>
          <w:p>
            <w:pPr>
              <w:spacing w:after="20"/>
              <w:ind w:left="20"/>
              <w:jc w:val="both"/>
            </w:pPr>
            <w:r>
              <w:rPr>
                <w:rFonts w:ascii="Times New Roman"/>
                <w:b w:val="false"/>
                <w:i w:val="false"/>
                <w:color w:val="000000"/>
                <w:sz w:val="20"/>
              </w:rPr>
              <w:t>
Кәсіптің атауы – геодезист.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дейгейі: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Жоғары білім (бакалавр, маман, резидентура)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6B073-"Сәулет және құрылыс"</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89"/>
          <w:p>
            <w:pPr>
              <w:spacing w:after="20"/>
              <w:ind w:left="20"/>
              <w:jc w:val="both"/>
            </w:pPr>
            <w:r>
              <w:rPr>
                <w:rFonts w:ascii="Times New Roman"/>
                <w:b w:val="false"/>
                <w:i w:val="false"/>
                <w:color w:val="000000"/>
                <w:sz w:val="20"/>
              </w:rPr>
              <w:t>
Біліктілік:</w:t>
            </w:r>
          </w:p>
          <w:bookmarkEnd w:id="89"/>
          <w:p>
            <w:pPr>
              <w:spacing w:after="20"/>
              <w:ind w:left="20"/>
              <w:jc w:val="both"/>
            </w:pPr>
            <w:r>
              <w:rPr>
                <w:rFonts w:ascii="Times New Roman"/>
                <w:b w:val="false"/>
                <w:i w:val="false"/>
                <w:color w:val="000000"/>
                <w:sz w:val="20"/>
              </w:rPr>
              <w:t>
Геодезист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бейресми біліммен байланыс:</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саласындағы мамандарды қайта даярлау және біліктілігін арттыру курстары.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ықтимал лауазым атаулары: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90"/>
          <w:p>
            <w:pPr>
              <w:spacing w:after="20"/>
              <w:ind w:left="20"/>
              <w:jc w:val="both"/>
            </w:pPr>
            <w:r>
              <w:rPr>
                <w:rFonts w:ascii="Times New Roman"/>
                <w:b w:val="false"/>
                <w:i w:val="false"/>
                <w:color w:val="000000"/>
                <w:sz w:val="20"/>
              </w:rPr>
              <w:t>
3111-5-004 техник-геодезист</w:t>
            </w:r>
          </w:p>
          <w:bookmarkEnd w:id="90"/>
          <w:p>
            <w:pPr>
              <w:spacing w:after="20"/>
              <w:ind w:left="20"/>
              <w:jc w:val="both"/>
            </w:pPr>
            <w:r>
              <w:rPr>
                <w:rFonts w:ascii="Times New Roman"/>
                <w:b w:val="false"/>
                <w:i w:val="false"/>
                <w:color w:val="000000"/>
                <w:sz w:val="20"/>
              </w:rPr>
              <w:t>
2165-1-006 инженер-геодезист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негізгі мақсаты:</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тапсырмаларды зерттеу және орындау.</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сиапаттамасы</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91"/>
          <w:p>
            <w:pPr>
              <w:spacing w:after="20"/>
              <w:ind w:left="20"/>
              <w:jc w:val="both"/>
            </w:pPr>
            <w:r>
              <w:rPr>
                <w:rFonts w:ascii="Times New Roman"/>
                <w:b w:val="false"/>
                <w:i w:val="false"/>
                <w:color w:val="000000"/>
                <w:sz w:val="20"/>
              </w:rPr>
              <w:t>
1. Далалық жұмыстарды жоспарлау, даярлау және орындау.</w:t>
            </w:r>
          </w:p>
          <w:bookmarkEnd w:id="91"/>
          <w:p>
            <w:pPr>
              <w:spacing w:after="20"/>
              <w:ind w:left="20"/>
              <w:jc w:val="both"/>
            </w:pPr>
            <w:r>
              <w:rPr>
                <w:rFonts w:ascii="Times New Roman"/>
                <w:b w:val="false"/>
                <w:i w:val="false"/>
                <w:color w:val="000000"/>
                <w:sz w:val="20"/>
              </w:rPr>
              <w:t>
2. Топографиялық-геодезиялық жұмыстарды жобалау мақсатында жинақталған құжаттаманы жүйелеу және бағалау.</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Геодезиялық конденсациялық тораптарды дамыту бойынша жұмыстарды жүргізу және дәлдікпен бағалаумен теңестіру жұмыстарын орындау.</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 Далалық жұмыстарды жоспарлау, даярлау және орындау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Жоспарларған көлемдерді талдау және есептеу дағдылары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92"/>
          <w:p>
            <w:pPr>
              <w:spacing w:after="20"/>
              <w:ind w:left="20"/>
              <w:jc w:val="both"/>
            </w:pPr>
            <w:r>
              <w:rPr>
                <w:rFonts w:ascii="Times New Roman"/>
                <w:b w:val="false"/>
                <w:i w:val="false"/>
                <w:color w:val="000000"/>
                <w:sz w:val="20"/>
              </w:rPr>
              <w:t>
1. Территориядағы материалдарды зерделеуге жағдай жасау, дала жұмыстарының көлемін жоспарлау кезінде талдау және шешім қабылдау дағдылары.</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2. Геодезиялық аспаптар мен құралдарды тексеру және реттеу кезінде талдау және шешім қабылдау дағдылары.</w:t>
            </w:r>
          </w:p>
          <w:p>
            <w:pPr>
              <w:spacing w:after="20"/>
              <w:ind w:left="20"/>
              <w:jc w:val="both"/>
            </w:pPr>
            <w:r>
              <w:rPr>
                <w:rFonts w:ascii="Times New Roman"/>
                <w:b w:val="false"/>
                <w:i w:val="false"/>
                <w:color w:val="000000"/>
                <w:sz w:val="20"/>
              </w:rPr>
              <w:t>
3. Дұрыс жұмыс істеуді және сақтауды қамтамасыз ету үшін жағдай жасау.</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93"/>
          <w:p>
            <w:pPr>
              <w:spacing w:after="20"/>
              <w:ind w:left="20"/>
              <w:jc w:val="both"/>
            </w:pPr>
            <w:r>
              <w:rPr>
                <w:rFonts w:ascii="Times New Roman"/>
                <w:b w:val="false"/>
                <w:i w:val="false"/>
                <w:color w:val="000000"/>
                <w:sz w:val="20"/>
              </w:rPr>
              <w:t>
1. Территорияда жұмыстарды орындау кезінде жүйені талдау және жобалау әдістемесі.</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2. Геодезиялық аспаптарды тексеру және реттеу үшін жүйелік талдау және жобалау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Топографиялық-геодезиялық жұмыстарды өндіру.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Топографиялық-геодезиялық жұмыстарды өндіруге арналған нормативтік-әдістемелік құжаттарға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Өлшеулерді орындау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"Геодезия, картография және кеңістік деректері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7.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8. Өндірістік санитария және өрт қауәпсіздігі тәртібі.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 Топографиялық-геодезиялық жұмыстарды жобалау мақсатында жинақталған құжаттаманы жүйелеу және бағалау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Құжаттаманы бағалау дағдылары, белсенділікті бағалау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94"/>
          <w:p>
            <w:pPr>
              <w:spacing w:after="20"/>
              <w:ind w:left="20"/>
              <w:jc w:val="both"/>
            </w:pPr>
            <w:r>
              <w:rPr>
                <w:rFonts w:ascii="Times New Roman"/>
                <w:b w:val="false"/>
                <w:i w:val="false"/>
                <w:color w:val="000000"/>
                <w:sz w:val="20"/>
              </w:rPr>
              <w:t>
1. Топографиялық-геодезиялық жұмыстарды жобалау мақсатында құжаттаманы жүйелеу және жинау үшін талдау және жағдай жасау дағдылары.</w:t>
            </w:r>
          </w:p>
          <w:bookmarkEnd w:id="94"/>
          <w:p>
            <w:pPr>
              <w:spacing w:after="20"/>
              <w:ind w:left="20"/>
              <w:jc w:val="both"/>
            </w:pPr>
            <w:r>
              <w:rPr>
                <w:rFonts w:ascii="Times New Roman"/>
                <w:b w:val="false"/>
                <w:i w:val="false"/>
                <w:color w:val="000000"/>
                <w:sz w:val="20"/>
              </w:rPr>
              <w:t>
2. Іс-әрекетті бақылау және түзету.</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95"/>
          <w:p>
            <w:pPr>
              <w:spacing w:after="20"/>
              <w:ind w:left="20"/>
              <w:jc w:val="both"/>
            </w:pPr>
            <w:r>
              <w:rPr>
                <w:rFonts w:ascii="Times New Roman"/>
                <w:b w:val="false"/>
                <w:i w:val="false"/>
                <w:color w:val="000000"/>
                <w:sz w:val="20"/>
              </w:rPr>
              <w:t>
1. Заманауи компьютерлік бағдарламаларды қолдана отырып, далалық геодезиялық өлшеу нәтижелерін математикалық өңдеу алгоритмдері.</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2. Шектеулі таратылатын құжаттармен жұмыс істеу кезінде басқару шешімдерін қабылдау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Бірлескен және өзге де жұмыстарды орындауға байланысты мемлекеттік құпияларды құрайтын мәліметтерді беру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Картографиялық және карталық баспа жұмыстарына 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5. Нормативтік және нормативтік-техникалық актілер және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6. Бағдарламалық қамтылым, компьютерлік техника құралдары және жұмысын автоматтандыру құралдары.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8. Өндірістік санитария және өрт қауәпсіздігі тәртібі.</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Қосымша еңбек функциясы: Геодезиялық конденсациялық тораптарды дамыту бойынша жұмыстарды жүргізу және дәлдікпен бағалаумен теңестіру жұмыстарын орындау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Геодезиялық торды салу бойынша жұмыстар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96"/>
          <w:p>
            <w:pPr>
              <w:spacing w:after="20"/>
              <w:ind w:left="20"/>
              <w:jc w:val="both"/>
            </w:pPr>
            <w:r>
              <w:rPr>
                <w:rFonts w:ascii="Times New Roman"/>
                <w:b w:val="false"/>
                <w:i w:val="false"/>
                <w:color w:val="000000"/>
                <w:sz w:val="20"/>
              </w:rPr>
              <w:t>
1.Геодезиялық конденсациялық тораптарды дамыту үшін өндірісте талдау және шешім қабылдау.</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2. Геодезиялық аспаптар мен құралдарды тексеру және реттеу кезінде талдау және шешім қабылдау дағдылары.</w:t>
            </w:r>
          </w:p>
          <w:p>
            <w:pPr>
              <w:spacing w:after="20"/>
              <w:ind w:left="20"/>
              <w:jc w:val="both"/>
            </w:pPr>
            <w:r>
              <w:rPr>
                <w:rFonts w:ascii="Times New Roman"/>
                <w:b w:val="false"/>
                <w:i w:val="false"/>
                <w:color w:val="000000"/>
                <w:sz w:val="20"/>
              </w:rPr>
              <w:t>
3. Мемлекеттік геодезиялық желілерді құру және дамыту жөніндегі жұмыстарды орындау бағдарламаларын әзірлеу.</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97"/>
          <w:p>
            <w:pPr>
              <w:spacing w:after="20"/>
              <w:ind w:left="20"/>
              <w:jc w:val="both"/>
            </w:pPr>
            <w:r>
              <w:rPr>
                <w:rFonts w:ascii="Times New Roman"/>
                <w:b w:val="false"/>
                <w:i w:val="false"/>
                <w:color w:val="000000"/>
                <w:sz w:val="20"/>
              </w:rPr>
              <w:t>
1. Геодезиялық тор салу жумыстар кешені.</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2. Бөлу жұмыстар кешені.</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Геодезиялық желілерді құру саласында нормативтік-техникалық және басшылық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Режимдік құжаттармен жұмыс жасау тәртібі, материалдарды сақтау және есепке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"Геодезия, картография және кеңістік деректері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6.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7. Өндірістік санитария және өрт қауәпсіздігі тәртібі.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 өзара ынтымақтастық және әрекеттестік, стратегиялық ойлау, тез шешім қабылдау қабілеті.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қызметтегі стандарттар және өзге де нормативтік-техникалық әдістемелер.</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қарым-қатынасы: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Техник-геодезист</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"Инженер-геодезист" кәсіп карточкасы: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2165-1-006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Инженер-геодезист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қосалқы біліктілік деңгейі:</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сипаттамалары бойынша біліктілік деңгейі:</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98"/>
          <w:p>
            <w:pPr>
              <w:spacing w:after="20"/>
              <w:ind w:left="20"/>
              <w:jc w:val="both"/>
            </w:pPr>
            <w:r>
              <w:rPr>
                <w:rFonts w:ascii="Times New Roman"/>
                <w:b w:val="false"/>
                <w:i w:val="false"/>
                <w:color w:val="000000"/>
                <w:sz w:val="20"/>
              </w:rPr>
              <w:t>
"Геодезия және картография саласындағы ұйымдардың басшылары мен мамандары лауазымдарының үлгілік біліктілік сипаттамаларын бекіту туралы" Қазақстан Республикасы Цифрлық даму, инновациялар және аэроғарыш өнеркәсібі министрінің 2021 жылғы 28 шілдедегі № 268/НҚ бұйрығына (Қазақстан Республикасының Әділет министрлігінде 2021 жылы 29 шілдеде № 23760 болып тіркелді) сәйкес жоғары деңгейдегі мамандардың біліктілігіне қойылатын талаптар: жоғары санат, II-I санат, санатсыз.</w:t>
            </w:r>
          </w:p>
          <w:bookmarkEnd w:id="98"/>
          <w:p>
            <w:pPr>
              <w:spacing w:after="20"/>
              <w:ind w:left="20"/>
              <w:jc w:val="both"/>
            </w:pPr>
            <w:r>
              <w:rPr>
                <w:rFonts w:ascii="Times New Roman"/>
                <w:b w:val="false"/>
                <w:i w:val="false"/>
                <w:color w:val="000000"/>
                <w:sz w:val="20"/>
              </w:rPr>
              <w:t>
Кәсіптің атауы – инженер-геодезист.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дейгейі: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Жоғары оқу орнынан кейінгі білім (магистратура, резидентура)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7М073-"Сәулет және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99"/>
          <w:p>
            <w:pPr>
              <w:spacing w:after="20"/>
              <w:ind w:left="20"/>
              <w:jc w:val="both"/>
            </w:pPr>
            <w:r>
              <w:rPr>
                <w:rFonts w:ascii="Times New Roman"/>
                <w:b w:val="false"/>
                <w:i w:val="false"/>
                <w:color w:val="000000"/>
                <w:sz w:val="20"/>
              </w:rPr>
              <w:t>
Біліктілік:</w:t>
            </w:r>
          </w:p>
          <w:bookmarkEnd w:id="99"/>
          <w:p>
            <w:pPr>
              <w:spacing w:after="20"/>
              <w:ind w:left="20"/>
              <w:jc w:val="both"/>
            </w:pPr>
            <w:r>
              <w:rPr>
                <w:rFonts w:ascii="Times New Roman"/>
                <w:b w:val="false"/>
                <w:i w:val="false"/>
                <w:color w:val="000000"/>
                <w:sz w:val="20"/>
              </w:rPr>
              <w:t>
Инженер-геодезист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бейресми біліммен байланыс:</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саласындағы мамандарды қайта даярлау және біліктілігін арттыру курстары.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ықтимал лауазым атаулары: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00"/>
          <w:p>
            <w:pPr>
              <w:spacing w:after="20"/>
              <w:ind w:left="20"/>
              <w:jc w:val="both"/>
            </w:pPr>
            <w:r>
              <w:rPr>
                <w:rFonts w:ascii="Times New Roman"/>
                <w:b w:val="false"/>
                <w:i w:val="false"/>
                <w:color w:val="000000"/>
                <w:sz w:val="20"/>
              </w:rPr>
              <w:t>
3111-5-004 техник-геодезист</w:t>
            </w:r>
          </w:p>
          <w:bookmarkEnd w:id="100"/>
          <w:p>
            <w:pPr>
              <w:spacing w:after="20"/>
              <w:ind w:left="20"/>
              <w:jc w:val="both"/>
            </w:pPr>
            <w:r>
              <w:rPr>
                <w:rFonts w:ascii="Times New Roman"/>
                <w:b w:val="false"/>
                <w:i w:val="false"/>
                <w:color w:val="000000"/>
                <w:sz w:val="20"/>
              </w:rPr>
              <w:t>
2165-1-001 геодезист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негізгі мақсаты: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тапсырмаларды жоспарлау, талдау және орындау.</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сиапаттамасы</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01"/>
          <w:p>
            <w:pPr>
              <w:spacing w:after="20"/>
              <w:ind w:left="20"/>
              <w:jc w:val="both"/>
            </w:pPr>
            <w:r>
              <w:rPr>
                <w:rFonts w:ascii="Times New Roman"/>
                <w:b w:val="false"/>
                <w:i w:val="false"/>
                <w:color w:val="000000"/>
                <w:sz w:val="20"/>
              </w:rPr>
              <w:t>
1. Гравиметриялық және спутниктік бақылауларды жүргізу, нивелирлеу жұмыстарын, өлшеу жұмыстары кешенін және мемлекеттік геодезиялық желіні салу.</w:t>
            </w:r>
          </w:p>
          <w:bookmarkEnd w:id="101"/>
          <w:p>
            <w:pPr>
              <w:spacing w:after="20"/>
              <w:ind w:left="20"/>
              <w:jc w:val="both"/>
            </w:pPr>
            <w:r>
              <w:rPr>
                <w:rFonts w:ascii="Times New Roman"/>
                <w:b w:val="false"/>
                <w:i w:val="false"/>
                <w:color w:val="000000"/>
                <w:sz w:val="20"/>
              </w:rPr>
              <w:t>
</w:t>
            </w:r>
            <w:r>
              <w:rPr>
                <w:rFonts w:ascii="Times New Roman"/>
                <w:b w:val="false"/>
                <w:i w:val="false"/>
                <w:color w:val="000000"/>
                <w:sz w:val="20"/>
              </w:rPr>
              <w:t>2. Геодезиялық өлшемдердің нәтижелерін бағдарламалық өнімдерді пайдалана отырып математикалық өңдеуді орындау, арнайы мақсаттағы геодезиялық жұмыстарды жүргізу; теңіз түбін картаға түсіру үшін қажетті теңіз жағдайында топографиялық, геодезиялық және гравиметриялық жұмыстарды орындау.</w:t>
            </w:r>
          </w:p>
          <w:p>
            <w:pPr>
              <w:spacing w:after="20"/>
              <w:ind w:left="20"/>
              <w:jc w:val="both"/>
            </w:pPr>
            <w:r>
              <w:rPr>
                <w:rFonts w:ascii="Times New Roman"/>
                <w:b w:val="false"/>
                <w:i w:val="false"/>
                <w:color w:val="000000"/>
                <w:sz w:val="20"/>
              </w:rPr>
              <w:t>
3. Объектілерді, құрылыстарды, коммуникацияларды, магистральдық құбырларды салу кезінде туындайтын әртүрлі инженерлік-техникалық мәселелерді шешуде, сондай-ақ барлау және тау-кен, геофизикалық зерттеулер мен барлау жұмыстарын жүргізу, сондай-ақ жерүсті лазерлік сканерлеу бойынша жұмыстарды орындау кезінде геодезиялық зерттеулер жүргізу. және оны өңдеу нәтижелері.</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Түсіру аймағын жоспарлы-биіктік геодезиялық зерттеу бойынша материалдар жинау, нивелирлік есептеулер және жұмыстарды каталогтау.</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 Гравиметриялық және спутниктік бақылауларды жүргізу, нивелирлеу жұмыстарын, өлшеу жұмыстары кешенін және мемлекеттік геодезиялық желіні салу</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Заманауи бағдарламалық өнімдермен және жабдықтармен жұмыс істеу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02"/>
          <w:p>
            <w:pPr>
              <w:spacing w:after="20"/>
              <w:ind w:left="20"/>
              <w:jc w:val="both"/>
            </w:pPr>
            <w:r>
              <w:rPr>
                <w:rFonts w:ascii="Times New Roman"/>
                <w:b w:val="false"/>
                <w:i w:val="false"/>
                <w:color w:val="000000"/>
                <w:sz w:val="20"/>
              </w:rPr>
              <w:t>
1. Гравиметриялық және спутниктік бақылауларды жобалау және шешім қабылдау дағдылары.</w:t>
            </w:r>
          </w:p>
          <w:bookmarkEnd w:id="102"/>
          <w:p>
            <w:pPr>
              <w:spacing w:after="20"/>
              <w:ind w:left="20"/>
              <w:jc w:val="both"/>
            </w:pPr>
            <w:r>
              <w:rPr>
                <w:rFonts w:ascii="Times New Roman"/>
                <w:b w:val="false"/>
                <w:i w:val="false"/>
                <w:color w:val="000000"/>
                <w:sz w:val="20"/>
              </w:rPr>
              <w:t>
2. Мемлекеттік геодезиялық желіні салу кезінде заманауи бағдарламалық өнімдер мен техникалық құралдарды пайдалану.</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03"/>
          <w:p>
            <w:pPr>
              <w:spacing w:after="20"/>
              <w:ind w:left="20"/>
              <w:jc w:val="both"/>
            </w:pPr>
            <w:r>
              <w:rPr>
                <w:rFonts w:ascii="Times New Roman"/>
                <w:b w:val="false"/>
                <w:i w:val="false"/>
                <w:color w:val="000000"/>
                <w:sz w:val="20"/>
              </w:rPr>
              <w:t>
1. Гравиметриялық және спутниктік бақылауларды жүргізу кезінде бірлескен талдау, жобалау және шешім қабылдау әдістемелері.</w:t>
            </w:r>
          </w:p>
          <w:bookmarkEnd w:id="103"/>
          <w:p>
            <w:pPr>
              <w:spacing w:after="20"/>
              <w:ind w:left="20"/>
              <w:jc w:val="both"/>
            </w:pPr>
            <w:r>
              <w:rPr>
                <w:rFonts w:ascii="Times New Roman"/>
                <w:b w:val="false"/>
                <w:i w:val="false"/>
                <w:color w:val="000000"/>
                <w:sz w:val="20"/>
              </w:rPr>
              <w:t>
</w:t>
            </w:r>
            <w:r>
              <w:rPr>
                <w:rFonts w:ascii="Times New Roman"/>
                <w:b w:val="false"/>
                <w:i w:val="false"/>
                <w:color w:val="000000"/>
                <w:sz w:val="20"/>
              </w:rPr>
              <w:t>2. Топографиялық-геодезиялық жұмыстарды өндіруге арналған нормативтік-әдістемелік құжаттарға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Өлшеулерді орындау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"Геодезия, картография және кеңістік деректері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5.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6. Өндірістік санитария және өрт қауәпсіздігі тәртібі.</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 Геодезиялық өлшемдердің нәтижелерін бағдарламалық өнімдерді пайдалана отырып математикалық өңдеуді орындау, арнайы мақсаттағы геодезиялық жұмыстарды жүргізу; теңіз түбін картаға түсіру үшін қажетті теңіз жағдайында топографиялық, геодезиялық және гравиметриялық жұмыстарды орындау</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Жобалау және геодезиялық жұмыстарда шешім қабылдау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04"/>
          <w:p>
            <w:pPr>
              <w:spacing w:after="20"/>
              <w:ind w:left="20"/>
              <w:jc w:val="both"/>
            </w:pPr>
            <w:r>
              <w:rPr>
                <w:rFonts w:ascii="Times New Roman"/>
                <w:b w:val="false"/>
                <w:i w:val="false"/>
                <w:color w:val="000000"/>
                <w:sz w:val="20"/>
              </w:rPr>
              <w:t>
1. Арнайы мақсаттағы геодезиялық жұмыстарды жүргізу кезінде жобалау және шешім қабылдау дағдылары.</w:t>
            </w:r>
          </w:p>
          <w:bookmarkEnd w:id="104"/>
          <w:p>
            <w:pPr>
              <w:spacing w:after="20"/>
              <w:ind w:left="20"/>
              <w:jc w:val="both"/>
            </w:pPr>
            <w:r>
              <w:rPr>
                <w:rFonts w:ascii="Times New Roman"/>
                <w:b w:val="false"/>
                <w:i w:val="false"/>
                <w:color w:val="000000"/>
                <w:sz w:val="20"/>
              </w:rPr>
              <w:t>
</w:t>
            </w:r>
            <w:r>
              <w:rPr>
                <w:rFonts w:ascii="Times New Roman"/>
                <w:b w:val="false"/>
                <w:i w:val="false"/>
                <w:color w:val="000000"/>
                <w:sz w:val="20"/>
              </w:rPr>
              <w:t>2. Топографиялық, геодезиялық және гравиметриялық жұмыстар үшін заманауи бағдарламалық өнімдер мен техникалық құралдарды пайдалану.</w:t>
            </w:r>
          </w:p>
          <w:p>
            <w:pPr>
              <w:spacing w:after="20"/>
              <w:ind w:left="20"/>
              <w:jc w:val="both"/>
            </w:pPr>
            <w:r>
              <w:rPr>
                <w:rFonts w:ascii="Times New Roman"/>
                <w:b w:val="false"/>
                <w:i w:val="false"/>
                <w:color w:val="000000"/>
                <w:sz w:val="20"/>
              </w:rPr>
              <w:t>
3. Нәтижелерді жобалау және ұсыну дағдылары.</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05"/>
          <w:p>
            <w:pPr>
              <w:spacing w:after="20"/>
              <w:ind w:left="20"/>
              <w:jc w:val="both"/>
            </w:pPr>
            <w:r>
              <w:rPr>
                <w:rFonts w:ascii="Times New Roman"/>
                <w:b w:val="false"/>
                <w:i w:val="false"/>
                <w:color w:val="000000"/>
                <w:sz w:val="20"/>
              </w:rPr>
              <w:t>
1. "Геодезия, картография және кеңістік деректері туралы" Қазақстан Республикасының Заңы.</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2. Топографиялық-геодезиялық жұмыстарды өндіруге арналған нормативтік-әдістемелік құжаттарға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Топографиялық, геодезиялық және гравиметриялық жұмыстарды орындау кезінде бірлескен талдау, жобалау және шешім қабылдау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Өлшеулерді орындау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6. Өндірістік санитария және өрт қауәпсіздігі тәртібі.</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функциясы: Объектілерді, құрылыстарды, коммуникацияларды, магистральдық құбырларды салу кезінде туындайтын әртүрлі инженерлік-техникалық мәселелерді шешуде, сондай-ақ барлау және тау-кен, геофизикалық зерттеулер мен барлау жұмыстарын жүргізу, сондай-ақ жерүсті лазерлік сканерлеу бойынша жұмыстарды орындау кезінде геодезиялық зерттеулер жүргізу. және оны өңдеу нәтижелері</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Жобалау және шешім қабылдау дағдылары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06"/>
          <w:p>
            <w:pPr>
              <w:spacing w:after="20"/>
              <w:ind w:left="20"/>
              <w:jc w:val="both"/>
            </w:pPr>
            <w:r>
              <w:rPr>
                <w:rFonts w:ascii="Times New Roman"/>
                <w:b w:val="false"/>
                <w:i w:val="false"/>
                <w:color w:val="000000"/>
                <w:sz w:val="20"/>
              </w:rPr>
              <w:t>
1. Геодезиялық түсірістерді орындау кезінде жобалау және шешім қабылдау дағдылары.</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2. Нәтижелерді жобалау және ұсыну.</w:t>
            </w:r>
          </w:p>
          <w:p>
            <w:pPr>
              <w:spacing w:after="20"/>
              <w:ind w:left="20"/>
              <w:jc w:val="both"/>
            </w:pPr>
            <w:r>
              <w:rPr>
                <w:rFonts w:ascii="Times New Roman"/>
                <w:b w:val="false"/>
                <w:i w:val="false"/>
                <w:color w:val="000000"/>
                <w:sz w:val="20"/>
              </w:rPr>
              <w:t>
3. Геофизикалық зерттеулер мен барлау жұмыстарын жүргізу кезінде жобалау және шешім қабылдау дағдылары.</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07"/>
          <w:p>
            <w:pPr>
              <w:spacing w:after="20"/>
              <w:ind w:left="20"/>
              <w:jc w:val="both"/>
            </w:pPr>
            <w:r>
              <w:rPr>
                <w:rFonts w:ascii="Times New Roman"/>
                <w:b w:val="false"/>
                <w:i w:val="false"/>
                <w:color w:val="000000"/>
                <w:sz w:val="20"/>
              </w:rPr>
              <w:t>
1. Геодезиялық түсірістерді орындау кезінде бірлескен талдау, жобалау және шешім қабылдау әдістемелері.</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2. Таралуы шектеулі құжаттарды, істерді және басылымдарды есепке алу, пайдалану және сақтау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Бірлескен және өзге де жұмыстарды орындауға байланысты мемлекеттік құпияларды құрайтын мәліметтерді беру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Картографиялық-карталық баспа жұмыстарына нұсқаулықтар.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Аэрофототүсірілім жұмыстарын жүргізуге рұқсаттарды ресімдеу және беру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7. Өндірістік санитария және өрт қауәпсіздігі тәртібі.</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Қосымша еңбек функциясы: Түсіру аймағын жоспарлы-биіктік геодезиялық зерттеу бойынша материалдар жинау, нивелирлік есептеулер және жұмыстарды каталогтау</w:t>
            </w:r>
          </w:p>
        </w:tc>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Геодезиялық іздестіру жұмыстарын жоспарлау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08"/>
          <w:p>
            <w:pPr>
              <w:spacing w:after="20"/>
              <w:ind w:left="20"/>
              <w:jc w:val="both"/>
            </w:pPr>
            <w:r>
              <w:rPr>
                <w:rFonts w:ascii="Times New Roman"/>
                <w:b w:val="false"/>
                <w:i w:val="false"/>
                <w:color w:val="000000"/>
                <w:sz w:val="20"/>
              </w:rPr>
              <w:t>
1. Топографиялық-геодезиялық материалдарды жинау, зерттеу, талдау.</w:t>
            </w:r>
          </w:p>
          <w:bookmarkEnd w:id="108"/>
          <w:p>
            <w:pPr>
              <w:spacing w:after="20"/>
              <w:ind w:left="20"/>
              <w:jc w:val="both"/>
            </w:pPr>
            <w:r>
              <w:rPr>
                <w:rFonts w:ascii="Times New Roman"/>
                <w:b w:val="false"/>
                <w:i w:val="false"/>
                <w:color w:val="000000"/>
                <w:sz w:val="20"/>
              </w:rPr>
              <w:t>
2. Ұлттық кеңістіктік деректер қорынан құжаттарды қалыптастыру, жинақтау, сақтау, пайдалану және беру.</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09"/>
          <w:p>
            <w:pPr>
              <w:spacing w:after="20"/>
              <w:ind w:left="20"/>
              <w:jc w:val="both"/>
            </w:pPr>
            <w:r>
              <w:rPr>
                <w:rFonts w:ascii="Times New Roman"/>
                <w:b w:val="false"/>
                <w:i w:val="false"/>
                <w:color w:val="000000"/>
                <w:sz w:val="20"/>
              </w:rPr>
              <w:t>
1.Құжаттарды, файлдарды және басылымдарды есепке алу, пайдалану және сақтау ережелері.</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2. Нормативтік-әдістемелік құжаттардың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"Геодезия, картография және кеңістік деректері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4.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5. Өндірістік санитария және өрт қауәпсіздігі тәртібі.</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ойлау, топтық жұмыс, өзгерістерді басқару, көшбасшылық.</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қызметтегі стандарттар және өзге де нормативтік-техникалық әдістемелер.</w:t>
            </w: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қарым-қатынасы: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Геодезист</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"Картограф" кәсіп карточкасы: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2165-2-007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қосалқы біліктілік деңгейі:</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сипаттамалары бойынша біліктілік деңгейі:</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10"/>
          <w:p>
            <w:pPr>
              <w:spacing w:after="20"/>
              <w:ind w:left="20"/>
              <w:jc w:val="both"/>
            </w:pPr>
            <w:r>
              <w:rPr>
                <w:rFonts w:ascii="Times New Roman"/>
                <w:b w:val="false"/>
                <w:i w:val="false"/>
                <w:color w:val="000000"/>
                <w:sz w:val="20"/>
              </w:rPr>
              <w:t>
"Геодезия және картография саласындағы ұйымдардың басшылары мен мамандары лауазымдарының үлгілік біліктілік сипаттамаларын бекіту туралы" Қазақстан Республикасы Цифрлық даму, инновациялар және аэроғарыш өнеркәсібі министрінің 2021 жылғы 28 шілдедегі № 268/НҚ бұйрығына (Қазақстан Республикасының Әділет министрлігінде 2021 жылы 29 шілдеде № 23760 болып тіркелді) сәйкес жоғары деңгейдегі мамандардың біліктілігіне қойылатын талаптар: жоғары санат, II-I санат, санатсыз.</w:t>
            </w:r>
          </w:p>
          <w:bookmarkEnd w:id="110"/>
          <w:p>
            <w:pPr>
              <w:spacing w:after="20"/>
              <w:ind w:left="20"/>
              <w:jc w:val="both"/>
            </w:pPr>
            <w:r>
              <w:rPr>
                <w:rFonts w:ascii="Times New Roman"/>
                <w:b w:val="false"/>
                <w:i w:val="false"/>
                <w:color w:val="000000"/>
                <w:sz w:val="20"/>
              </w:rPr>
              <w:t>
Кәсіптің атауы – картограф.</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дейгейі: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Жоғары білім (бакалавр, маман, резидентура)</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6B073-"Сәулет және құрылыс"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11"/>
          <w:p>
            <w:pPr>
              <w:spacing w:after="20"/>
              <w:ind w:left="20"/>
              <w:jc w:val="both"/>
            </w:pPr>
            <w:r>
              <w:rPr>
                <w:rFonts w:ascii="Times New Roman"/>
                <w:b w:val="false"/>
                <w:i w:val="false"/>
                <w:color w:val="000000"/>
                <w:sz w:val="20"/>
              </w:rPr>
              <w:t>
Біліктілік:</w:t>
            </w:r>
          </w:p>
          <w:bookmarkEnd w:id="111"/>
          <w:p>
            <w:pPr>
              <w:spacing w:after="20"/>
              <w:ind w:left="20"/>
              <w:jc w:val="both"/>
            </w:pPr>
            <w:r>
              <w:rPr>
                <w:rFonts w:ascii="Times New Roman"/>
                <w:b w:val="false"/>
                <w:i w:val="false"/>
                <w:color w:val="000000"/>
                <w:sz w:val="20"/>
              </w:rPr>
              <w:t>
Картограф</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бейресми біліммен байланыс:</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 саласындағы мамандарды қайта даярлау және біліктілігін арттыру курстары.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ықтимал лауазым атаулары: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12"/>
          <w:p>
            <w:pPr>
              <w:spacing w:after="20"/>
              <w:ind w:left="20"/>
              <w:jc w:val="both"/>
            </w:pPr>
            <w:r>
              <w:rPr>
                <w:rFonts w:ascii="Times New Roman"/>
                <w:b w:val="false"/>
                <w:i w:val="false"/>
                <w:color w:val="000000"/>
                <w:sz w:val="20"/>
              </w:rPr>
              <w:t>
3111-5-005 техник-картограф</w:t>
            </w:r>
          </w:p>
          <w:bookmarkEnd w:id="112"/>
          <w:p>
            <w:pPr>
              <w:spacing w:after="20"/>
              <w:ind w:left="20"/>
              <w:jc w:val="both"/>
            </w:pPr>
            <w:r>
              <w:rPr>
                <w:rFonts w:ascii="Times New Roman"/>
                <w:b w:val="false"/>
                <w:i w:val="false"/>
                <w:color w:val="000000"/>
                <w:sz w:val="20"/>
              </w:rPr>
              <w:t>
2165-2-005 инженер-картограф</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негізгі мақсаты:</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өнімдерді зерттеу, орындау, құрастыру.</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сиапаттамасы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13"/>
          <w:p>
            <w:pPr>
              <w:spacing w:after="20"/>
              <w:ind w:left="20"/>
              <w:jc w:val="both"/>
            </w:pPr>
            <w:r>
              <w:rPr>
                <w:rFonts w:ascii="Times New Roman"/>
                <w:b w:val="false"/>
                <w:i w:val="false"/>
                <w:color w:val="000000"/>
                <w:sz w:val="20"/>
              </w:rPr>
              <w:t>
1. Әртүрлі типтегі және мақсаттағы кеңістіктік деректер қорын, ГАЖ құру, жүргізу және жаңарту.</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2. Компьютерлік бағдарламаларды пайдалана отырып, ғарыштық және аэрофотограмметриялық түсірілімдердің, дала журналдарының материалдарын өңдеу.</w:t>
            </w:r>
          </w:p>
          <w:p>
            <w:pPr>
              <w:spacing w:after="20"/>
              <w:ind w:left="20"/>
              <w:jc w:val="both"/>
            </w:pPr>
            <w:r>
              <w:rPr>
                <w:rFonts w:ascii="Times New Roman"/>
                <w:b w:val="false"/>
                <w:i w:val="false"/>
                <w:color w:val="000000"/>
                <w:sz w:val="20"/>
              </w:rPr>
              <w:t>
3. Аналогтық форматта және картографиялық және геоақпараттық өнімдерді электронды форматта басып шығаруға дайындау, геопорталдарды жүргізу.</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 Әртүрлі типтегі және мақсаттағы кеңістіктік деректер қорын, ГАЖ құру, жүргізу және жаңарту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Заманауи технологиялар мен геодезиялық ақпараттық жүйелерді өндіріске енгізу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14"/>
          <w:p>
            <w:pPr>
              <w:spacing w:after="20"/>
              <w:ind w:left="20"/>
              <w:jc w:val="both"/>
            </w:pPr>
            <w:r>
              <w:rPr>
                <w:rFonts w:ascii="Times New Roman"/>
                <w:b w:val="false"/>
                <w:i w:val="false"/>
                <w:color w:val="000000"/>
                <w:sz w:val="20"/>
              </w:rPr>
              <w:t>
1. Қазіргі заманғы технологиялар мен геодезиялық ақпараттық жүйелерді өндіріске енгізу бойынша талдау және шешім қабылдау дағдылары.</w:t>
            </w:r>
          </w:p>
          <w:bookmarkEnd w:id="114"/>
          <w:p>
            <w:pPr>
              <w:spacing w:after="20"/>
              <w:ind w:left="20"/>
              <w:jc w:val="both"/>
            </w:pPr>
            <w:r>
              <w:rPr>
                <w:rFonts w:ascii="Times New Roman"/>
                <w:b w:val="false"/>
                <w:i w:val="false"/>
                <w:color w:val="000000"/>
                <w:sz w:val="20"/>
              </w:rPr>
              <w:t>
2. Топ қызметін бақылау және түзету.</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15"/>
          <w:p>
            <w:pPr>
              <w:spacing w:after="20"/>
              <w:ind w:left="20"/>
              <w:jc w:val="both"/>
            </w:pPr>
            <w:r>
              <w:rPr>
                <w:rFonts w:ascii="Times New Roman"/>
                <w:b w:val="false"/>
                <w:i w:val="false"/>
                <w:color w:val="000000"/>
                <w:sz w:val="20"/>
              </w:rPr>
              <w:t>
1. Кеңістіктік мәліметтердің түрлері мен сипаттамалары, негізгі үлгілері және сақтау құрылымдары.</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2. Заманауи технологиялар мен геодезиялық ақпараттық жүйелерді өндіріске енгізу кезінде жүйелік талдау және жобалау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Цифрлық топографиялық картадағы қолтаңбалар тізбе терминологиясы мен шартты қысқартулар.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Топографиялық-геодезиялық жұмыстарды өндіруге арналған нормативтік-әдістемелік құжаттарға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"Геодезия, картография және кеңістік деректері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6. Картографиялық-карталық баспа жұмыстарына нұсқаулықтар.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7. Кеңістіктік деректер қорын, әртүрлі типтегі және мақсаттағы ГАЖ құру, жүргізу және жаңарту үшін қолданылатын бағдарламалық қамтамасыз етумен жұмыс істеу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9. Өндірістік санитария және өрт қауәпсіздігі тәртібі.</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 Компьютерлік бағдарламаларды пайдалана отырып, ғарыштық және аэрофотограмметриялық түсірілімдердің, дала журналдарының материалдарын өңдеу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Қашықтықтан зондтау материалдарын өңдеуге арналған компьютерлік бағдарламалармен жұмыс жасау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16"/>
          <w:p>
            <w:pPr>
              <w:spacing w:after="20"/>
              <w:ind w:left="20"/>
              <w:jc w:val="both"/>
            </w:pPr>
            <w:r>
              <w:rPr>
                <w:rFonts w:ascii="Times New Roman"/>
                <w:b w:val="false"/>
                <w:i w:val="false"/>
                <w:color w:val="000000"/>
                <w:sz w:val="20"/>
              </w:rPr>
              <w:t>
1. Ғарыштық және аэрофотограмметриялық түсірілімдер материалдарын өңдеу кезінде талдау және шешім қабылдау дағдылары.</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2. Компьютерлік бағдарламаларды пайдалану кезіндегі әрекеттерді бақылау және түзету.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Компьютерлік бағдарламаларды пайдалана отырып, далалық журналдарды жүйелеуге жағдай жасау және талдау дағдылары.</w:t>
            </w:r>
          </w:p>
          <w:p>
            <w:pPr>
              <w:spacing w:after="20"/>
              <w:ind w:left="20"/>
              <w:jc w:val="both"/>
            </w:pPr>
            <w:r>
              <w:rPr>
                <w:rFonts w:ascii="Times New Roman"/>
                <w:b w:val="false"/>
                <w:i w:val="false"/>
                <w:color w:val="000000"/>
                <w:sz w:val="20"/>
              </w:rPr>
              <w:t>
4. Мәліметтер базасының құрылымын және атрибут деректерін толтыру нұсқауларын әзірлеу</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17"/>
          <w:p>
            <w:pPr>
              <w:spacing w:after="20"/>
              <w:ind w:left="20"/>
              <w:jc w:val="both"/>
            </w:pPr>
            <w:r>
              <w:rPr>
                <w:rFonts w:ascii="Times New Roman"/>
                <w:b w:val="false"/>
                <w:i w:val="false"/>
                <w:color w:val="000000"/>
                <w:sz w:val="20"/>
              </w:rPr>
              <w:t>
1. Компьютерлік бағдарламалардың көмегімен материалдарды өңдеуді орындау кезінде жүйелік талдау және жобалау әдістемесі.</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2. Топографиялық-геодезиялық жұмыстарды өндіруге арналған нормативтік-әдістемелік құжаттарға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"Геодезия, картография және кеңістік деректері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Картографиялық өнімдерді жасау, жаңарту, оларды түрлендіру және пайдалану технологиялары.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6. Өндірістік санитария және өрт қауәпсіздігі тәртібі.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функциясы: Аналогтық форматта және картографиялық және геоақпараттық өнімдерді электронды форматта басып шығаруға дайындау, геопорталдарды жүргізу. Аналогтық форматта және картографиялық және геоақпараттық өнімдерді электронды форматта басып шығаруға дайындау, геопорталдарды жүргізу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Нормативтік және техникалық стандарттар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18"/>
          <w:p>
            <w:pPr>
              <w:spacing w:after="20"/>
              <w:ind w:left="20"/>
              <w:jc w:val="both"/>
            </w:pPr>
            <w:r>
              <w:rPr>
                <w:rFonts w:ascii="Times New Roman"/>
                <w:b w:val="false"/>
                <w:i w:val="false"/>
                <w:color w:val="000000"/>
                <w:sz w:val="20"/>
              </w:rPr>
              <w:t>
1. Ұлттық кеңістіктік деректер қорынан құжаттарды қалыптастыру, жинақтау, сақтау, пайдалану және беру.</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2. Аэроғарыштық кескіндерді түсіндіру және олардың негізінде топографиялық және тақырыптық карта құрастыру.</w:t>
            </w:r>
          </w:p>
          <w:p>
            <w:pPr>
              <w:spacing w:after="20"/>
              <w:ind w:left="20"/>
              <w:jc w:val="both"/>
            </w:pPr>
            <w:r>
              <w:rPr>
                <w:rFonts w:ascii="Times New Roman"/>
                <w:b w:val="false"/>
                <w:i w:val="false"/>
                <w:color w:val="000000"/>
                <w:sz w:val="20"/>
              </w:rPr>
              <w:t>
3. Электронды картографиялық және геоинформатикалық өнімді геопорталдарда жариялау.</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19"/>
          <w:p>
            <w:pPr>
              <w:spacing w:after="20"/>
              <w:ind w:left="20"/>
              <w:jc w:val="both"/>
            </w:pPr>
            <w:r>
              <w:rPr>
                <w:rFonts w:ascii="Times New Roman"/>
                <w:b w:val="false"/>
                <w:i w:val="false"/>
                <w:color w:val="000000"/>
                <w:sz w:val="20"/>
              </w:rPr>
              <w:t>
1. Бюджет қаражаты есебінен орындалатын аэротүсіру, топографиялық-геодезиялық және картографиялық жұмыстардың сметалық нормалары, мөлшерлемелері, бағалары.</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Электронды, цифрлық және ГАЖ өнімдерін жариялауға және басып шығаруға дайындаудың техникалық процесстері.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Геопорталдарда жариялауға картографиялық кескіндерді дайындау кезінде қолданылатын гарфикалық деректер форматтары.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"Геодезия, картография және кеңістік деректері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5.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6. Өндірістік санитария және өрт қауәпсіздігі тәртібі.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ойлау, жылдам шешім қабылдау қабілеті, шоғырлану және зейінді басқару.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қызметтегі стандарттар және өзге де нормативтік-техникалық әдістемелер.</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қарым-қатынасы: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Техник-картограф</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"Инженер-картограф" кәсіп карточкасы: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2165-2-005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Инженер-картограф</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қосалқы біліктілік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сипаттамалары бойынша біліктілік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20"/>
          <w:p>
            <w:pPr>
              <w:spacing w:after="20"/>
              <w:ind w:left="20"/>
              <w:jc w:val="both"/>
            </w:pPr>
            <w:r>
              <w:rPr>
                <w:rFonts w:ascii="Times New Roman"/>
                <w:b w:val="false"/>
                <w:i w:val="false"/>
                <w:color w:val="000000"/>
                <w:sz w:val="20"/>
              </w:rPr>
              <w:t>
"Геодезия және картография саласындағы ұйымдардың басшылары мен мамандары лауазымдарының үлгілік біліктілік сипаттамаларын бекіту туралы" Қазақстан Республикасы Цифрлық даму, инновациялар және аэроғарыш өнеркәсібі министрінің 2021 жылғы 28 шілдедегі № 268/НҚ бұйрығына (Қазақстан Республикасының Әділет министрлігінде 2021 жылы 29 шілдеде № 23760 болып тіркелді) сәйкес жоғары деңгейдегі мамандардың біліктілігіне қойылатын талаптар: жоғары санат, II-I санат, санатсыз.</w:t>
            </w:r>
          </w:p>
          <w:bookmarkEnd w:id="120"/>
          <w:p>
            <w:pPr>
              <w:spacing w:after="20"/>
              <w:ind w:left="20"/>
              <w:jc w:val="both"/>
            </w:pPr>
            <w:r>
              <w:rPr>
                <w:rFonts w:ascii="Times New Roman"/>
                <w:b w:val="false"/>
                <w:i w:val="false"/>
                <w:color w:val="000000"/>
                <w:sz w:val="20"/>
              </w:rPr>
              <w:t>
Кәсіптің атауы – инженер-картограф.</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дейгейі: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Жоғары оқу орнынан кейінгі білім (магистратура, резидентура)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7М073-"Сәулет және құрылыс"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21"/>
          <w:p>
            <w:pPr>
              <w:spacing w:after="20"/>
              <w:ind w:left="20"/>
              <w:jc w:val="both"/>
            </w:pPr>
            <w:r>
              <w:rPr>
                <w:rFonts w:ascii="Times New Roman"/>
                <w:b w:val="false"/>
                <w:i w:val="false"/>
                <w:color w:val="000000"/>
                <w:sz w:val="20"/>
              </w:rPr>
              <w:t>
Біліктілік:</w:t>
            </w:r>
          </w:p>
          <w:bookmarkEnd w:id="121"/>
          <w:p>
            <w:pPr>
              <w:spacing w:after="20"/>
              <w:ind w:left="20"/>
              <w:jc w:val="both"/>
            </w:pPr>
            <w:r>
              <w:rPr>
                <w:rFonts w:ascii="Times New Roman"/>
                <w:b w:val="false"/>
                <w:i w:val="false"/>
                <w:color w:val="000000"/>
                <w:sz w:val="20"/>
              </w:rPr>
              <w:t>
Инженер-картограф</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бейресми біліммен байланыс:</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 саласындағы мамандарды қайта даярлау және біліктілігін арттыру курстары.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ықтимал лауазым атаулары: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22"/>
          <w:p>
            <w:pPr>
              <w:spacing w:after="20"/>
              <w:ind w:left="20"/>
              <w:jc w:val="both"/>
            </w:pPr>
            <w:r>
              <w:rPr>
                <w:rFonts w:ascii="Times New Roman"/>
                <w:b w:val="false"/>
                <w:i w:val="false"/>
                <w:color w:val="000000"/>
                <w:sz w:val="20"/>
              </w:rPr>
              <w:t>
3111-5-005 техник-картограф</w:t>
            </w:r>
          </w:p>
          <w:bookmarkEnd w:id="122"/>
          <w:p>
            <w:pPr>
              <w:spacing w:after="20"/>
              <w:ind w:left="20"/>
              <w:jc w:val="both"/>
            </w:pPr>
            <w:r>
              <w:rPr>
                <w:rFonts w:ascii="Times New Roman"/>
                <w:b w:val="false"/>
                <w:i w:val="false"/>
                <w:color w:val="000000"/>
                <w:sz w:val="20"/>
              </w:rPr>
              <w:t>
2165-2-007 картограф</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негізгі мақсаты: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Картографиялық өнімдерді зерттеу, шешім қабылдау, құрастыру.</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сиапаттамасы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23"/>
          <w:p>
            <w:pPr>
              <w:spacing w:after="20"/>
              <w:ind w:left="20"/>
              <w:jc w:val="both"/>
            </w:pPr>
            <w:r>
              <w:rPr>
                <w:rFonts w:ascii="Times New Roman"/>
                <w:b w:val="false"/>
                <w:i w:val="false"/>
                <w:color w:val="000000"/>
                <w:sz w:val="20"/>
              </w:rPr>
              <w:t>
1. Геодезиялық ақпараттық жүйелерді және графикалық кескіндерді өңдеуге арналған бағдарламаларды пайдалана отырып, топографиялық карталарды цифрлық түрде құрастыру.</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2. Трапециялық жақтауларды, километрлік торларды және геодезиялық тірек нүктелерін салу, карталардың растрлық кескіндерін түрлендіру және тіркеу, геодезиялық ақпараттық жүйелерде растрлық топографиялық карталарды векторлау.</w:t>
            </w:r>
          </w:p>
          <w:p>
            <w:pPr>
              <w:spacing w:after="20"/>
              <w:ind w:left="20"/>
              <w:jc w:val="both"/>
            </w:pPr>
            <w:r>
              <w:rPr>
                <w:rFonts w:ascii="Times New Roman"/>
                <w:b w:val="false"/>
                <w:i w:val="false"/>
                <w:color w:val="000000"/>
                <w:sz w:val="20"/>
              </w:rPr>
              <w:t>
3. Картография және шартты белгілер бойынша нормативтік құжаттарды әзірлеу және енгізу.</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 Геодезиялық ақпараттық жүйелерді және графикалық кескіндерді өңдеуге арналған бағдарламаларды пайдалана отырып, топографиялық карталарды цифрлық түрде құрастыру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Топографиялық карталар құрастыру шін ГАЖ бағдарламаларын меңгеру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24"/>
          <w:p>
            <w:pPr>
              <w:spacing w:after="20"/>
              <w:ind w:left="20"/>
              <w:jc w:val="both"/>
            </w:pPr>
            <w:r>
              <w:rPr>
                <w:rFonts w:ascii="Times New Roman"/>
                <w:b w:val="false"/>
                <w:i w:val="false"/>
                <w:color w:val="000000"/>
                <w:sz w:val="20"/>
              </w:rPr>
              <w:t>
1. Графикалық кескіндерді өңдеу кезінде жобалау және шешім қабылдау дағдылары.</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2. Нәтижелерді жобалау және ұсыну, заманауи бағдарламалық өнімдер мен аппараттық құралдарды пайдалану.</w:t>
            </w:r>
          </w:p>
          <w:p>
            <w:pPr>
              <w:spacing w:after="20"/>
              <w:ind w:left="20"/>
              <w:jc w:val="both"/>
            </w:pPr>
            <w:r>
              <w:rPr>
                <w:rFonts w:ascii="Times New Roman"/>
                <w:b w:val="false"/>
                <w:i w:val="false"/>
                <w:color w:val="000000"/>
                <w:sz w:val="20"/>
              </w:rPr>
              <w:t>
3. Топографиялық карталарды цифрлық түрде құрастыру кезінде жобалау және шешім қабылдау және көзқарастарды үйлестіру дағдылары.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25"/>
          <w:p>
            <w:pPr>
              <w:spacing w:after="20"/>
              <w:ind w:left="20"/>
              <w:jc w:val="both"/>
            </w:pPr>
            <w:r>
              <w:rPr>
                <w:rFonts w:ascii="Times New Roman"/>
                <w:b w:val="false"/>
                <w:i w:val="false"/>
                <w:color w:val="000000"/>
                <w:sz w:val="20"/>
              </w:rPr>
              <w:t>
1. Кеңістік мәліметтер базасын және әртүрлі мақсаттағы ГАЖ құру, жүргізу, жаңарту.</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2. Геодезиялық ақпараттық жүйелерді пайдалана отырып, цифрлық түрдегі топографиялық карталарды құрастыруда бірлескен талдау, жобалау және шешім қабылдау әдістемелері.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Топографиялық-геодезиялық жұмыстарды өндіруге арналған нормативтік-әдістемелік құжаттарға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"Геодезия, картография және кеңістік деректері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5. Цифрлық топографиялық картадағы қолтаңбалар үшін шартты аббревиатуралар тізімінің терминологиясы, шартты белгілер; карталарды құру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7. Өндірістік санитария және өрт қауәпсіздігі тәртібі.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 Трапециялық жақтауларды, километрлік торларды және геодезиялық тірек нүктелерін салу, карталардың растрлық кескіндерін түрлендіру және тіркеу, геодезиялық ақпараттық жүйелерде растрлық топографиялық карталарды векторлау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ГАЖ бағдарламаларында растрлық топографиялық карталарды векторлау, карталарды бейнелеу кезінде жобалау және шешім қабылдау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26"/>
          <w:p>
            <w:pPr>
              <w:spacing w:after="20"/>
              <w:ind w:left="20"/>
              <w:jc w:val="both"/>
            </w:pPr>
            <w:r>
              <w:rPr>
                <w:rFonts w:ascii="Times New Roman"/>
                <w:b w:val="false"/>
                <w:i w:val="false"/>
                <w:color w:val="000000"/>
                <w:sz w:val="20"/>
              </w:rPr>
              <w:t>
1. Геодезиялық ақпараттық жүйелерде растрлық топографиялық карталарды векторлау, карталарды бейнелеу кезінде жобалау және шешімдер қабылдау және көзқарастарды үйлестіру дағдылары.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2. Кеңістіктік объектілерді және құбылыстарды модельдеу.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Нәтижелерді жобалау және ұсыну, заманауи бағдарламалық өнімдер мен аппараттық құралдарды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4. Трапеция тәрізді рамаларды, километрлік торларды және геодезиялық тірек нүктелерін салу кезінде жобалау және шешім қабылдау дағдылары.</w:t>
            </w:r>
          </w:p>
          <w:p>
            <w:pPr>
              <w:spacing w:after="20"/>
              <w:ind w:left="20"/>
              <w:jc w:val="both"/>
            </w:pPr>
            <w:r>
              <w:rPr>
                <w:rFonts w:ascii="Times New Roman"/>
                <w:b w:val="false"/>
                <w:i w:val="false"/>
                <w:color w:val="000000"/>
                <w:sz w:val="20"/>
              </w:rPr>
              <w:t>
5. Картографиялық материалдарды баспаға дайындау форматтары, технологиялары және ерекшеліктері.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27"/>
          <w:p>
            <w:pPr>
              <w:spacing w:after="20"/>
              <w:ind w:left="20"/>
              <w:jc w:val="both"/>
            </w:pPr>
            <w:r>
              <w:rPr>
                <w:rFonts w:ascii="Times New Roman"/>
                <w:b w:val="false"/>
                <w:i w:val="false"/>
                <w:color w:val="000000"/>
                <w:sz w:val="20"/>
              </w:rPr>
              <w:t>
1. Топографиялық-геодезиялық жұмыстарды өндіруге арналған нормативтік-әдістемелік құжаттарға қойылатын талаптар.</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2. Геодезиялық ақпараттық жүйелерде топографиялық карталарды құру кезінде бірлескен талдау, жобалау және шешім қабылдау әдістемелері.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Картографиялық және карталық баспа жұмыстарына 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4. "Геодезия, картография және кеңістік деректері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5.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6. Өндірістік санитария және өрт қауәпсіздігі тәртібі.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функциясы: Картография және шартты белгілер бойынша нормативтік құжаттарды әзірлеу және енгізу</w:t>
            </w:r>
          </w:p>
        </w:tc>
        <w:tc>
          <w:tcPr>
            <w:tcW w:w="0" w:type="auto"/>
            <w:gridSpan w:val="1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Техникалық құжаттамамен және шартты белгілермен жұмыс жасау, заманауи бағдарламалық өнімдер мен ақпараттық құралдарды пайдалану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28"/>
          <w:p>
            <w:pPr>
              <w:spacing w:after="20"/>
              <w:ind w:left="20"/>
              <w:jc w:val="both"/>
            </w:pPr>
            <w:r>
              <w:rPr>
                <w:rFonts w:ascii="Times New Roman"/>
                <w:b w:val="false"/>
                <w:i w:val="false"/>
                <w:color w:val="000000"/>
                <w:sz w:val="20"/>
              </w:rPr>
              <w:t>
1. Картографиялық, аэроғарыштық және статистикалық материалдар мен мәліметтер базасымен және кеңістіктік деректермен дұмыс.</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2. Нормативтік-құқықтық құжаттарды әзірлеу және енгізу кезіндегі көзқарастарды үйлестіру және жобалау және шешім қабылдау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Нәтижелерді жобалау және ұсыну, заманауи бағдарламалық өнімдер мен аппараттық құралдарды пайдалану.</w:t>
            </w:r>
          </w:p>
          <w:p>
            <w:pPr>
              <w:spacing w:after="20"/>
              <w:ind w:left="20"/>
              <w:jc w:val="both"/>
            </w:pPr>
            <w:r>
              <w:rPr>
                <w:rFonts w:ascii="Times New Roman"/>
                <w:b w:val="false"/>
                <w:i w:val="false"/>
                <w:color w:val="000000"/>
                <w:sz w:val="20"/>
              </w:rPr>
              <w:t>
4. Картографиялық жұмыстарды жүргізу жоспарларына картографиялық өнімді өндіру құралдары мен әдістерін жетілдіру жөнінде жаңа техниканы енгізу арқылы ұйымдастыру-техникалық іс-шаралар ұсыныстарын дайындау.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9"/>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29"/>
          <w:p>
            <w:pPr>
              <w:spacing w:after="20"/>
              <w:ind w:left="20"/>
              <w:jc w:val="both"/>
            </w:pPr>
            <w:r>
              <w:rPr>
                <w:rFonts w:ascii="Times New Roman"/>
                <w:b w:val="false"/>
                <w:i w:val="false"/>
                <w:color w:val="000000"/>
                <w:sz w:val="20"/>
              </w:rPr>
              <w:t>
1. Таралуы шектеулі құжаттарды, істерді және басылымдарды есепке алу, пайдалану және сақтау ережелері.</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2. Картографиялық және карталық баспа жұмыстарына 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3. Топографиялық-геодезиялық жұмыстарды өндіруге арналған нормативтік-әдістемелік құжаттарға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Картографиялық және геоинформатикалық өнімдердің сапасына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Нормативтік құжаттарды әзірлеу және енгізу кезінде бірлескен талдау, жобалау және шешім қабылдау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7. Өндірістік санитария және өрт қауәпсіздігі тәртібі.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ынтымақтастық және әрекеттестік, стратегиялық ойлау, ұқыптылық, көшбасшылық.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қызметтегі стандарттар және өзге де нормативтік-техникалық әдістемелер.</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қарым-қатынасы: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"Аэрофотогеодезист" кәсіп карточкасы: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2165-2-001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қосалқы біліктілік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сипаттамалары бойынша біліктілік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30"/>
          <w:p>
            <w:pPr>
              <w:spacing w:after="20"/>
              <w:ind w:left="20"/>
              <w:jc w:val="both"/>
            </w:pPr>
            <w:r>
              <w:rPr>
                <w:rFonts w:ascii="Times New Roman"/>
                <w:b w:val="false"/>
                <w:i w:val="false"/>
                <w:color w:val="000000"/>
                <w:sz w:val="20"/>
              </w:rPr>
              <w:t xml:space="preserve">
"Геодезия және картография саласындағы ұйымдардың басшылары мен мамандары лауазымдарының үлгілік біліктілік сипаттамаларын бекіту туралы" Қазақстан Республикасы Цифрлық даму, инновациялар және аэроғарыш өнеркәсібі министрінің 2021 жылғы 28 шілдедегі № 268/НҚ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Әділет министрлігінде 2021 жылы 29 шілдеде № 23760 болып тіркелді) сәйкес жоғары деңгейдегі мамандардың біліктілігіне қойылатын талаптар: жоғары санат, II-I санат, санатсыз.</w:t>
            </w:r>
          </w:p>
          <w:bookmarkEnd w:id="130"/>
          <w:p>
            <w:pPr>
              <w:spacing w:after="20"/>
              <w:ind w:left="20"/>
              <w:jc w:val="both"/>
            </w:pPr>
            <w:r>
              <w:rPr>
                <w:rFonts w:ascii="Times New Roman"/>
                <w:b w:val="false"/>
                <w:i w:val="false"/>
                <w:color w:val="000000"/>
                <w:sz w:val="20"/>
              </w:rPr>
              <w:t>
Кәсіптің атауы – аэрофотогеодезист.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дейгейі: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Жоғары білім (бакалавр, маман, резидентура)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6B073-"Сәулет және құрылыс"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31"/>
          <w:p>
            <w:pPr>
              <w:spacing w:after="20"/>
              <w:ind w:left="20"/>
              <w:jc w:val="both"/>
            </w:pPr>
            <w:r>
              <w:rPr>
                <w:rFonts w:ascii="Times New Roman"/>
                <w:b w:val="false"/>
                <w:i w:val="false"/>
                <w:color w:val="000000"/>
                <w:sz w:val="20"/>
              </w:rPr>
              <w:t>
Біліктілік:</w:t>
            </w:r>
          </w:p>
          <w:bookmarkEnd w:id="131"/>
          <w:p>
            <w:pPr>
              <w:spacing w:after="20"/>
              <w:ind w:left="20"/>
              <w:jc w:val="both"/>
            </w:pPr>
            <w:r>
              <w:rPr>
                <w:rFonts w:ascii="Times New Roman"/>
                <w:b w:val="false"/>
                <w:i w:val="false"/>
                <w:color w:val="000000"/>
                <w:sz w:val="20"/>
              </w:rPr>
              <w:t>
Аэрофотогеодезист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бейресми біліммен байланыс:</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Аэрофотогеодезия саласындағы мамандарды қайта даярлау және біліктілігін арттыру курстары.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ықтимал лауазым атаулары: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32"/>
          <w:p>
            <w:pPr>
              <w:spacing w:after="20"/>
              <w:ind w:left="20"/>
              <w:jc w:val="both"/>
            </w:pPr>
            <w:r>
              <w:rPr>
                <w:rFonts w:ascii="Times New Roman"/>
                <w:b w:val="false"/>
                <w:i w:val="false"/>
                <w:color w:val="000000"/>
                <w:sz w:val="20"/>
              </w:rPr>
              <w:t>
3111-3-009 техник-аэрофотогеодезист</w:t>
            </w:r>
          </w:p>
          <w:bookmarkEnd w:id="132"/>
          <w:p>
            <w:pPr>
              <w:spacing w:after="20"/>
              <w:ind w:left="20"/>
              <w:jc w:val="both"/>
            </w:pPr>
            <w:r>
              <w:rPr>
                <w:rFonts w:ascii="Times New Roman"/>
                <w:b w:val="false"/>
                <w:i w:val="false"/>
                <w:color w:val="000000"/>
                <w:sz w:val="20"/>
              </w:rPr>
              <w:t>
2165-2-004 инженер-аэрофотогеодезист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негізгі мақсаты: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Аэрофотогеодезиялық тапсырмаларды жоспарлау, құрастырау, орындау.</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сиапаттамасы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33"/>
          <w:p>
            <w:pPr>
              <w:spacing w:after="20"/>
              <w:ind w:left="20"/>
              <w:jc w:val="both"/>
            </w:pPr>
            <w:r>
              <w:rPr>
                <w:rFonts w:ascii="Times New Roman"/>
                <w:b w:val="false"/>
                <w:i w:val="false"/>
                <w:color w:val="000000"/>
                <w:sz w:val="20"/>
              </w:rPr>
              <w:t>
1. Жер бедерінің цифрлық моделін құру.</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2. Картографиялау аймағына арналған топографиялық мәліметтер қорын цифрлық ақпаратпен толтыру.</w:t>
            </w:r>
          </w:p>
          <w:p>
            <w:pPr>
              <w:spacing w:after="20"/>
              <w:ind w:left="20"/>
              <w:jc w:val="both"/>
            </w:pPr>
            <w:r>
              <w:rPr>
                <w:rFonts w:ascii="Times New Roman"/>
                <w:b w:val="false"/>
                <w:i w:val="false"/>
                <w:color w:val="000000"/>
                <w:sz w:val="20"/>
              </w:rPr>
              <w:t>
3. Ұшқышсыз ұшу аппараттары мен ұшақ үлгілерін пайдалана отырып, аумақтық және сызықтық объектілерді аэрофототүсіруді жүргізу.</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 Жер бедерінің цифрлық моделін құру</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Заманауи бағдарламалық өнімдер мен ақпарттық құралдарды қолдану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34"/>
          <w:p>
            <w:pPr>
              <w:spacing w:after="20"/>
              <w:ind w:left="20"/>
              <w:jc w:val="both"/>
            </w:pPr>
            <w:r>
              <w:rPr>
                <w:rFonts w:ascii="Times New Roman"/>
                <w:b w:val="false"/>
                <w:i w:val="false"/>
                <w:color w:val="000000"/>
                <w:sz w:val="20"/>
              </w:rPr>
              <w:t>
1. Аэроғарыштық түсірілім жұмыстарын жобалау және жоспарлауға қойылған міндеттерді шешу үшін ең оңтайлы тәсілдерді анықтау.</w:t>
            </w:r>
          </w:p>
          <w:bookmarkEnd w:id="134"/>
          <w:p>
            <w:pPr>
              <w:spacing w:after="20"/>
              <w:ind w:left="20"/>
              <w:jc w:val="both"/>
            </w:pPr>
            <w:r>
              <w:rPr>
                <w:rFonts w:ascii="Times New Roman"/>
                <w:b w:val="false"/>
                <w:i w:val="false"/>
                <w:color w:val="000000"/>
                <w:sz w:val="20"/>
              </w:rPr>
              <w:t>
</w:t>
            </w:r>
            <w:r>
              <w:rPr>
                <w:rFonts w:ascii="Times New Roman"/>
                <w:b w:val="false"/>
                <w:i w:val="false"/>
                <w:color w:val="000000"/>
                <w:sz w:val="20"/>
              </w:rPr>
              <w:t>2. Заманауи бағдарламалық өнімдер мен аппараттық құралдарды пайдалана отырып, оның ішінде ҰСҰА қолданысы арқылы алынған ақпараттарды өңдеу.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Аэроғарыштық түсірілімдердің жоспарлы-биіктік негізін құру бойынша геодезиялық жұмыстар.</w:t>
            </w:r>
          </w:p>
          <w:p>
            <w:pPr>
              <w:spacing w:after="20"/>
              <w:ind w:left="20"/>
              <w:jc w:val="both"/>
            </w:pPr>
            <w:r>
              <w:rPr>
                <w:rFonts w:ascii="Times New Roman"/>
                <w:b w:val="false"/>
                <w:i w:val="false"/>
                <w:color w:val="000000"/>
                <w:sz w:val="20"/>
              </w:rPr>
              <w:t>
4. Аэротүсірілімдерді далалық және камералдық дешифрлеу.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35"/>
          <w:p>
            <w:pPr>
              <w:spacing w:after="20"/>
              <w:ind w:left="20"/>
              <w:jc w:val="both"/>
            </w:pPr>
            <w:r>
              <w:rPr>
                <w:rFonts w:ascii="Times New Roman"/>
                <w:b w:val="false"/>
                <w:i w:val="false"/>
                <w:color w:val="000000"/>
                <w:sz w:val="20"/>
              </w:rPr>
              <w:t>
1. Аэроғарыштық кескіндерді фотограмметриялық өңдеу әдістері және оларды дешифрлеу әдістері.</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2. Жергілікті жердің жер бедері туралы ақпараттар жинау.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Негізгі фотограмметриялық бағдарламалық өнімдер.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ЖҚЗ материалдары бойынша алынған соңғы деректердің дәлдігіне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5. Аэроғарыштық түсірілімдерді далалық жағдайда жоспарлы-биіктік дайындық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Сыртқы бағдар үшін тірек нүктелерінің координаттарын анықтаудың негізгі геодезиялық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7. Аэрофотогеодезия саласындағы нормативті құқықтық және нормативті техникалық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8. Жердің жасанды спутниктері мен аэротүсірілім аппараттарының қозғалысының теориялық негіздері.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9. "Геодезия, картография және кеңістік деректері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10.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11. Өндірістік санитария және өрт қауәпсіздігі тәртібі.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Дағды: Геодезиялық жұмыстарды орындау және нәтижелерін өңдеу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36"/>
          <w:p>
            <w:pPr>
              <w:spacing w:after="20"/>
              <w:ind w:left="20"/>
              <w:jc w:val="both"/>
            </w:pPr>
            <w:r>
              <w:rPr>
                <w:rFonts w:ascii="Times New Roman"/>
                <w:b w:val="false"/>
                <w:i w:val="false"/>
                <w:color w:val="000000"/>
                <w:sz w:val="20"/>
              </w:rPr>
              <w:t>
1. Заманауи фотограмметриялық бағдарламалық өнімдер мен жүйелерді пайдалана отырып, әртүрлі ұшқышсыз ұшу аппараттарынан алынғандарды қоса, Жерді қашықтықтан зондтау нәтижелерін өңдеу мүмкіндігі.</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2. Аэроғарыштық түсірістердің жоспарлы-биіктік негізін құру бойынша кешенді геодезиялық жұмыстарды жүргізу.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Аэроғарыштық суреттердің үстелдік және далалық интерпретациясын орындау.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Фотограмметриялық бұйымдарды жасау жобаларын жасау.</w:t>
            </w:r>
          </w:p>
          <w:p>
            <w:pPr>
              <w:spacing w:after="20"/>
              <w:ind w:left="20"/>
              <w:jc w:val="both"/>
            </w:pPr>
            <w:r>
              <w:rPr>
                <w:rFonts w:ascii="Times New Roman"/>
                <w:b w:val="false"/>
                <w:i w:val="false"/>
                <w:color w:val="000000"/>
                <w:sz w:val="20"/>
              </w:rPr>
              <w:t>
5. Суреттер мен картографиялық ақпаратты фотограмметриялық өңдеу және интерпретациялаудың арнайы құралдары мен әдістерін қолдану.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37"/>
          <w:p>
            <w:pPr>
              <w:spacing w:after="20"/>
              <w:ind w:left="20"/>
              <w:jc w:val="both"/>
            </w:pPr>
            <w:r>
              <w:rPr>
                <w:rFonts w:ascii="Times New Roman"/>
                <w:b w:val="false"/>
                <w:i w:val="false"/>
                <w:color w:val="000000"/>
                <w:sz w:val="20"/>
              </w:rPr>
              <w:t>
1. Аэрофотосуреттер мен спутниктік суреттерді фотограмметриялық өңдеуді орындау әдістері мен әдістері және оларды интерпретациялау.</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2. Аймақтың рельефі мен контуры туралы мәлімет жинау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Негізгі фотограмметриялық бағдарламалық өнімдер.</w:t>
            </w:r>
          </w:p>
          <w:p>
            <w:pPr>
              <w:spacing w:after="20"/>
              <w:ind w:left="20"/>
              <w:jc w:val="both"/>
            </w:pPr>
            <w:r>
              <w:rPr>
                <w:rFonts w:ascii="Times New Roman"/>
                <w:b w:val="false"/>
                <w:i w:val="false"/>
                <w:color w:val="000000"/>
                <w:sz w:val="20"/>
              </w:rPr>
              <w:t>
</w:t>
            </w:r>
            <w:r>
              <w:rPr>
                <w:rFonts w:ascii="Times New Roman"/>
                <w:b w:val="false"/>
                <w:i w:val="false"/>
                <w:color w:val="000000"/>
                <w:sz w:val="20"/>
              </w:rPr>
              <w:t>4. Далада аэроғарыштық суреттерді жоспарлау және биіктікке дайындау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Модельдің сыртқы бағдарлануының тірек нүктелерінің координаталарын анықтаудың негізгі геодезиялық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"Геодезия, картография және кеңістік деректері туралы" Қазақстан Республикасының Заңы.</w:t>
            </w:r>
          </w:p>
          <w:p>
            <w:pPr>
              <w:spacing w:after="20"/>
              <w:ind w:left="20"/>
              <w:jc w:val="both"/>
            </w:pPr>
            <w:r>
              <w:rPr>
                <w:rFonts w:ascii="Times New Roman"/>
                <w:b w:val="false"/>
                <w:i w:val="false"/>
                <w:color w:val="000000"/>
                <w:sz w:val="20"/>
              </w:rPr>
              <w:t>
</w:t>
            </w:r>
            <w:r>
              <w:rPr>
                <w:rFonts w:ascii="Times New Roman"/>
                <w:b w:val="false"/>
                <w:i w:val="false"/>
                <w:color w:val="000000"/>
                <w:sz w:val="20"/>
              </w:rPr>
              <w:t>7. Ғарыштық бейнелеу жүйелерінің техникалық сипаттамалары мен мүмкіндіктері және ұшқышсыз ұшатын аппараттар мен аэрофотоаппараттардың мүмкіндіктері.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8. Нормативтік құқықтық актілер және нормативтік-техникалық құжаттар.</w:t>
            </w:r>
          </w:p>
          <w:p>
            <w:pPr>
              <w:spacing w:after="20"/>
              <w:ind w:left="20"/>
              <w:jc w:val="both"/>
            </w:pPr>
            <w:r>
              <w:rPr>
                <w:rFonts w:ascii="Times New Roman"/>
                <w:b w:val="false"/>
                <w:i w:val="false"/>
                <w:color w:val="000000"/>
                <w:sz w:val="20"/>
              </w:rPr>
              <w:t>
</w:t>
            </w:r>
            <w:r>
              <w:rPr>
                <w:rFonts w:ascii="Times New Roman"/>
                <w:b w:val="false"/>
                <w:i w:val="false"/>
                <w:color w:val="000000"/>
                <w:sz w:val="20"/>
              </w:rPr>
              <w:t>9.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10. Өндірістік санитария және өрт қауәпсіздігі тәртібі.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 Карталау аймағына арналған топографиялық мәліметтер қорын цифрлық ақпаратпен толтыру</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Жалпы және арнайы бағдарламалық құралдармен жұмыс</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38"/>
          <w:p>
            <w:pPr>
              <w:spacing w:after="20"/>
              <w:ind w:left="20"/>
              <w:jc w:val="both"/>
            </w:pPr>
            <w:r>
              <w:rPr>
                <w:rFonts w:ascii="Times New Roman"/>
                <w:b w:val="false"/>
                <w:i w:val="false"/>
                <w:color w:val="000000"/>
                <w:sz w:val="20"/>
              </w:rPr>
              <w:t>
1. Жер бедерінің, ортофотопландардың, карта және планның цифрлық модельдерін құрастыру бойынша фотограмметриялық жұмыстарды жоспарлау.</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2. Топографиялық мәліметтер базасын цифрлық ақпаратпен толтыру кезінде талдау және шешім қабылдау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Топ қызметін бақылау және түзету.</w:t>
            </w:r>
          </w:p>
          <w:p>
            <w:pPr>
              <w:spacing w:after="20"/>
              <w:ind w:left="20"/>
              <w:jc w:val="both"/>
            </w:pPr>
            <w:r>
              <w:rPr>
                <w:rFonts w:ascii="Times New Roman"/>
                <w:b w:val="false"/>
                <w:i w:val="false"/>
                <w:color w:val="000000"/>
                <w:sz w:val="20"/>
              </w:rPr>
              <w:t>
</w:t>
            </w:r>
            <w:r>
              <w:rPr>
                <w:rFonts w:ascii="Times New Roman"/>
                <w:b w:val="false"/>
                <w:i w:val="false"/>
                <w:color w:val="000000"/>
                <w:sz w:val="20"/>
              </w:rPr>
              <w:t>4. Кескінді өңдеуге арналған жалпы және арнайы бағдарламалық құралдармен жұмыс.</w:t>
            </w:r>
          </w:p>
          <w:p>
            <w:pPr>
              <w:spacing w:after="20"/>
              <w:ind w:left="20"/>
              <w:jc w:val="both"/>
            </w:pPr>
            <w:r>
              <w:rPr>
                <w:rFonts w:ascii="Times New Roman"/>
                <w:b w:val="false"/>
                <w:i w:val="false"/>
                <w:color w:val="000000"/>
                <w:sz w:val="20"/>
              </w:rPr>
              <w:t>
5. Жобалық құжаттаманы дайындау.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39"/>
          <w:p>
            <w:pPr>
              <w:spacing w:after="20"/>
              <w:ind w:left="20"/>
              <w:jc w:val="both"/>
            </w:pPr>
            <w:r>
              <w:rPr>
                <w:rFonts w:ascii="Times New Roman"/>
                <w:b w:val="false"/>
                <w:i w:val="false"/>
                <w:color w:val="000000"/>
                <w:sz w:val="20"/>
              </w:rPr>
              <w:t>
1. Фотограмметриялық жұмыстар өдірісіндегі әдістер мен технологиялар.</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2. Картографиялық және карталық баспа жұмыстарына басшылық.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Өлшеулерді орындау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Әуе түсіру жұмыстарын жүргізуге жазбаларды тіркеу және рұқсат беру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Карта жасау кезінде топографиялық мәліметтер қорын цифрлық ақпаратпен толтыру кезінде шешім қабылдау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6. Спутниктік аэросуреттерді өңдеу кезінде талдау, жобалау, шешім қабылдау жұмыстары.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8. Өндірістік санитария және өрт қауәпсіздігі тәртібі.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функциясы: Ұшқышсыз ұшу аппараттары мен ұшақ үлгілерін пайдалана отырып, аумақтық және сызықтық объектілерді аэрофототүсіруді жүргізу</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Геодезиялық кешенді жұмыстар және ақпараттарды өңдеу</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40"/>
          <w:p>
            <w:pPr>
              <w:spacing w:after="20"/>
              <w:ind w:left="20"/>
              <w:jc w:val="both"/>
            </w:pPr>
            <w:r>
              <w:rPr>
                <w:rFonts w:ascii="Times New Roman"/>
                <w:b w:val="false"/>
                <w:i w:val="false"/>
                <w:color w:val="000000"/>
                <w:sz w:val="20"/>
              </w:rPr>
              <w:t>
1. Аэрофототүсірілімнің пландық-биіктік дайындығын құру бойынша кешенді геодезиялық жұмыстарды жүргізу;</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2. Аэрофототүсірілімді және АФС материалдарын кейінгі өңдеуді жүргізу, аэрофотосуреттер мен олардың сыртқы бағдар элементтерін алу.</w:t>
            </w:r>
          </w:p>
          <w:p>
            <w:pPr>
              <w:spacing w:after="20"/>
              <w:ind w:left="20"/>
              <w:jc w:val="both"/>
            </w:pPr>
            <w:r>
              <w:rPr>
                <w:rFonts w:ascii="Times New Roman"/>
                <w:b w:val="false"/>
                <w:i w:val="false"/>
                <w:color w:val="000000"/>
                <w:sz w:val="20"/>
              </w:rPr>
              <w:t>
3. Кіріс мәліметтеріне методеректер қалыптастыру.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2"/>
            <w:vMerge/>
            <w:tcBorders>
              <w:top w:val="nil"/>
              <w:left w:val="single" w:color="cfcfcf" w:sz="5"/>
              <w:bottom w:val="single" w:color="cfcfcf" w:sz="5"/>
              <w:right w:val="single" w:color="cfcfcf" w:sz="5"/>
            </w:tcBorders>
          </w:tc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41"/>
          <w:p>
            <w:pPr>
              <w:spacing w:after="20"/>
              <w:ind w:left="20"/>
              <w:jc w:val="both"/>
            </w:pPr>
            <w:r>
              <w:rPr>
                <w:rFonts w:ascii="Times New Roman"/>
                <w:b w:val="false"/>
                <w:i w:val="false"/>
                <w:color w:val="000000"/>
                <w:sz w:val="20"/>
              </w:rPr>
              <w:t>
1. Геодезия және картография, жерге орналастыру, кадастр саласында қолданылатын негізгі құралдар мен жабдықтар, құралдарды, жабдықтар мен материалдарды пайдалану, күтіп ұстау, жылжыту және сақтау принциптері.</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2. Цифрлық әдіспен аэрофотогеодезиялық және картографиялық жұмыстарды орындау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Кеңістіктік фототриангуляциялық желілерді құру кезінде, аэрофотогеодезиялық және картографиялық жұмыстарды орындау кезіндегі жүйелік талдау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Геодезиялық, аэротүсірілімдік, фотограмметриялық құралдардың техникалық сипаттамасы және мүмкіндіктері.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6. Өндірістік санитария және өрт қауәпсіздігі тәртібі.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ұсынылады/ұсынылмайды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ынтымақтастық пен әрекеттестік, стратегиялық ойлау, өздігінен білім алу және білімін жетілдіру.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Аэрофотогеодезия қызметтегі стандарттар және өзге де нормативтік-техникалық әдістемелер.</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қарым-қатынасы: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аэрофотогеодезист</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"Инженер-аэрофотогеодезист" кәсіп карточкасы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2165-2-004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коды: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Инженер-аэрофотогеодезист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қосалқы біліктілік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сипаттамалары бойынша біліктілік деңгейі: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42"/>
          <w:p>
            <w:pPr>
              <w:spacing w:after="20"/>
              <w:ind w:left="20"/>
              <w:jc w:val="both"/>
            </w:pPr>
            <w:r>
              <w:rPr>
                <w:rFonts w:ascii="Times New Roman"/>
                <w:b w:val="false"/>
                <w:i w:val="false"/>
                <w:color w:val="000000"/>
                <w:sz w:val="20"/>
              </w:rPr>
              <w:t xml:space="preserve">
"Геодезия және картография саласындағы ұйымдардың басшылары мен мамандары лауазымдарының үлгілік біліктілік сипаттамаларын бекіту туралы" Қазақстан Республикасы Цифрлық даму, инновациялар және аэроғарыш өнеркәсібі министрінің 2021 жылғы 28 шілдедегі № 268/НҚ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Әділет министрлігінде 2021 жылы 29 шілдеде № 23760 болып тіркелді) сәйкес жоғары деңгейдегі мамандардың біліктілігіне қойылатын талаптар: жоғары санат, II-I санат, санатсыз.</w:t>
            </w:r>
          </w:p>
          <w:bookmarkEnd w:id="142"/>
          <w:p>
            <w:pPr>
              <w:spacing w:after="20"/>
              <w:ind w:left="20"/>
              <w:jc w:val="both"/>
            </w:pPr>
            <w:r>
              <w:rPr>
                <w:rFonts w:ascii="Times New Roman"/>
                <w:b w:val="false"/>
                <w:i w:val="false"/>
                <w:color w:val="000000"/>
                <w:sz w:val="20"/>
              </w:rPr>
              <w:t>
Кәсіптің атауы – инженер-аэрофотогеодезист.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дейгейі: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Жоғары оқу орнынан кейінгі білім (магистратура, резидентура)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7М073-"Сәулет және құрылыс"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43"/>
          <w:p>
            <w:pPr>
              <w:spacing w:after="20"/>
              <w:ind w:left="20"/>
              <w:jc w:val="both"/>
            </w:pPr>
            <w:r>
              <w:rPr>
                <w:rFonts w:ascii="Times New Roman"/>
                <w:b w:val="false"/>
                <w:i w:val="false"/>
                <w:color w:val="000000"/>
                <w:sz w:val="20"/>
              </w:rPr>
              <w:t>
Біліктілік:</w:t>
            </w:r>
          </w:p>
          <w:bookmarkEnd w:id="143"/>
          <w:p>
            <w:pPr>
              <w:spacing w:after="20"/>
              <w:ind w:left="20"/>
              <w:jc w:val="both"/>
            </w:pPr>
            <w:r>
              <w:rPr>
                <w:rFonts w:ascii="Times New Roman"/>
                <w:b w:val="false"/>
                <w:i w:val="false"/>
                <w:color w:val="000000"/>
                <w:sz w:val="20"/>
              </w:rPr>
              <w:t>
Инженер-аэрофотогеодезист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және бейресми біліммен байланыс:</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Аэрофотогеодезия саласындағы мамандарды қайта даярлау және біліктілігін арттыру курстары.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ықтимал лауазым атаулары: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44"/>
          <w:p>
            <w:pPr>
              <w:spacing w:after="20"/>
              <w:ind w:left="20"/>
              <w:jc w:val="both"/>
            </w:pPr>
            <w:r>
              <w:rPr>
                <w:rFonts w:ascii="Times New Roman"/>
                <w:b w:val="false"/>
                <w:i w:val="false"/>
                <w:color w:val="000000"/>
                <w:sz w:val="20"/>
              </w:rPr>
              <w:t>
3111-3-009 техник-аэрофотогеодезист</w:t>
            </w:r>
          </w:p>
          <w:bookmarkEnd w:id="144"/>
          <w:p>
            <w:pPr>
              <w:spacing w:after="20"/>
              <w:ind w:left="20"/>
              <w:jc w:val="both"/>
            </w:pPr>
            <w:r>
              <w:rPr>
                <w:rFonts w:ascii="Times New Roman"/>
                <w:b w:val="false"/>
                <w:i w:val="false"/>
                <w:color w:val="000000"/>
                <w:sz w:val="20"/>
              </w:rPr>
              <w:t>
2165-2-001 аэрофотогеодезист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негізгі мақсаты:</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Аэрофотогеодезиялық тапсырмаларды зерттеу, даярлау.</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сиапаттамасы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тізімі: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45"/>
          <w:p>
            <w:pPr>
              <w:spacing w:after="20"/>
              <w:ind w:left="20"/>
              <w:jc w:val="both"/>
            </w:pPr>
            <w:r>
              <w:rPr>
                <w:rFonts w:ascii="Times New Roman"/>
                <w:b w:val="false"/>
                <w:i w:val="false"/>
                <w:color w:val="000000"/>
                <w:sz w:val="20"/>
              </w:rPr>
              <w:t>
1. Фотограмметриялық желілерді салыстыру және масштаб жағдайлары немесе шоғырлардың проекциялық сәулелерінің коллинеарлық шарттары негізінде реттеу бағдарламасын қолдану.</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2. Ғарыштық және аэрофотосуреттерді өңдеуге арналған геодезия және картография саласында геодезиялық ақпараттық жүйелерді енгізу.</w:t>
            </w:r>
          </w:p>
          <w:p>
            <w:pPr>
              <w:spacing w:after="20"/>
              <w:ind w:left="20"/>
              <w:jc w:val="both"/>
            </w:pPr>
            <w:r>
              <w:rPr>
                <w:rFonts w:ascii="Times New Roman"/>
                <w:b w:val="false"/>
                <w:i w:val="false"/>
                <w:color w:val="000000"/>
                <w:sz w:val="20"/>
              </w:rPr>
              <w:t>
3.Фотограмметриялық өнімнің сапасын бақылау жұмыстарын жүргізу.</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функциясы: Фотограмметриялық желілерді салыстыру және масштаб жағдайлары немесе шоғырлардың проекциялық сәулелерінің коллинеарлық шарттары негізінде реттеу бағдарламасын қолдану</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Жобалау, талдау, нормативтік құжаттама дағдылары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46"/>
          <w:p>
            <w:pPr>
              <w:spacing w:after="20"/>
              <w:ind w:left="20"/>
              <w:jc w:val="both"/>
            </w:pPr>
            <w:r>
              <w:rPr>
                <w:rFonts w:ascii="Times New Roman"/>
                <w:b w:val="false"/>
                <w:i w:val="false"/>
                <w:color w:val="000000"/>
                <w:sz w:val="20"/>
              </w:rPr>
              <w:t>
1. Фотограмметриялық желілерді реттеу кезінде жобалау және шешім қабылдау дағдылары.</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2. Нәтижелерді жобалау және ұсыну, заманауи бағдарламалық өнімдер мен аппараттық құралдарды пайдалану дағдылары.</w:t>
            </w:r>
          </w:p>
          <w:p>
            <w:pPr>
              <w:spacing w:after="20"/>
              <w:ind w:left="20"/>
              <w:jc w:val="both"/>
            </w:pPr>
            <w:r>
              <w:rPr>
                <w:rFonts w:ascii="Times New Roman"/>
                <w:b w:val="false"/>
                <w:i w:val="false"/>
                <w:color w:val="000000"/>
                <w:sz w:val="20"/>
              </w:rPr>
              <w:t>
3. Нормативтік-техникалық құжаттаманың талаптарын қолдану.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47"/>
          <w:p>
            <w:pPr>
              <w:spacing w:after="20"/>
              <w:ind w:left="20"/>
              <w:jc w:val="both"/>
            </w:pPr>
            <w:r>
              <w:rPr>
                <w:rFonts w:ascii="Times New Roman"/>
                <w:b w:val="false"/>
                <w:i w:val="false"/>
                <w:color w:val="000000"/>
                <w:sz w:val="20"/>
              </w:rPr>
              <w:t xml:space="preserve">
1. "Геодезия, картография және кеңістік деректері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2. Салыстырмалылық және масштабтық жағдайлар немесе шоғырлардың проекциялық сәулелерінің коллинеарлық шарттары негізінде фотограмметриялық желілерді реттеу бағдарламаларын пайдалану кезінде бірлескен талдау, жобалау және шешім қабылдау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 Нормативтік актілер және нормативтік-техникалық құжаттама.</w:t>
            </w:r>
          </w:p>
          <w:p>
            <w:pPr>
              <w:spacing w:after="20"/>
              <w:ind w:left="20"/>
              <w:jc w:val="both"/>
            </w:pPr>
            <w:r>
              <w:rPr>
                <w:rFonts w:ascii="Times New Roman"/>
                <w:b w:val="false"/>
                <w:i w:val="false"/>
                <w:color w:val="000000"/>
                <w:sz w:val="20"/>
              </w:rPr>
              <w:t>
</w:t>
            </w:r>
            <w:r>
              <w:rPr>
                <w:rFonts w:ascii="Times New Roman"/>
                <w:b w:val="false"/>
                <w:i w:val="false"/>
                <w:color w:val="000000"/>
                <w:sz w:val="20"/>
              </w:rPr>
              <w:t>4.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5. Өндірістік санитария және өрт қауәпсіздігі тәртібі.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Еңбек функциясы: Ғарыштық және аэрофотосуреттерді өңдеуге арналған геодезия және картография саласында геодезиялық ақпараттық жүйелерді енгізу</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Бейнелерді өңдеу және заманауи бағдарламаларды қолдану</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48"/>
          <w:p>
            <w:pPr>
              <w:spacing w:after="20"/>
              <w:ind w:left="20"/>
              <w:jc w:val="both"/>
            </w:pPr>
            <w:r>
              <w:rPr>
                <w:rFonts w:ascii="Times New Roman"/>
                <w:b w:val="false"/>
                <w:i w:val="false"/>
                <w:color w:val="000000"/>
                <w:sz w:val="20"/>
              </w:rPr>
              <w:t>
1. Ғарыштық және аэрофотосуреттерді өңдеу кезінде жобалау және шешім қабылдау дағдылары.</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2. Геодезиялық ақпараттық жүйелерді енгізу кезінде заманауи бағдарламалық өнімдер мен техникалық құралдарды пайдалану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Цифрлық топографиялық пландарды жаңарту кезінде жобалау және шешім қабылдау дағдылары, суреттерді жоспарлы-биіктіктік дайындау бойынша жұмыс технологияларын оңтайландыру, фотограмметрия эәне қашықтықтан зондтау саласындағы ұсыныстарды тұжырымдау.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Заманауи бағдарламық өнімдер мен техникалық құралдарды пайдалану арқылы нәтижелерді рәсімдеу және презентацилау дағдылары.</w:t>
            </w:r>
          </w:p>
          <w:p>
            <w:pPr>
              <w:spacing w:after="20"/>
              <w:ind w:left="20"/>
              <w:jc w:val="both"/>
            </w:pPr>
            <w:r>
              <w:rPr>
                <w:rFonts w:ascii="Times New Roman"/>
                <w:b w:val="false"/>
                <w:i w:val="false"/>
                <w:color w:val="000000"/>
                <w:sz w:val="20"/>
              </w:rPr>
              <w:t>
5. Міндеттерді және оларды орындау мерзімдерін тұжырымдау, сондай-ақ олардың орындалу барысын бақылау.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49"/>
          <w:p>
            <w:pPr>
              <w:spacing w:after="20"/>
              <w:ind w:left="20"/>
              <w:jc w:val="both"/>
            </w:pPr>
            <w:r>
              <w:rPr>
                <w:rFonts w:ascii="Times New Roman"/>
                <w:b w:val="false"/>
                <w:i w:val="false"/>
                <w:color w:val="000000"/>
                <w:sz w:val="20"/>
              </w:rPr>
              <w:t xml:space="preserve">
1. "Геодезия, картография және кеңістік деректері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2. Топграфиялық -геодезиялық жұмыстарды өндіру кезінде қолданылатын нормативтік-техникалық құжаттар талаптары.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Ғарыштық және аэротісірілімдерді өңдеу кезінде бірлескен талдау, жобалау және шешім қабылдау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4. Өлшеуді орындау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Аэротісірілім жұмыстарын жүргізу рұқсаты үшін тіркеу және есепке алу.</w:t>
            </w:r>
          </w:p>
          <w:p>
            <w:pPr>
              <w:spacing w:after="20"/>
              <w:ind w:left="20"/>
              <w:jc w:val="both"/>
            </w:pPr>
            <w:r>
              <w:rPr>
                <w:rFonts w:ascii="Times New Roman"/>
                <w:b w:val="false"/>
                <w:i w:val="false"/>
                <w:color w:val="000000"/>
                <w:sz w:val="20"/>
              </w:rPr>
              <w:t>
</w:t>
            </w:r>
            <w:r>
              <w:rPr>
                <w:rFonts w:ascii="Times New Roman"/>
                <w:b w:val="false"/>
                <w:i w:val="false"/>
                <w:color w:val="000000"/>
                <w:sz w:val="20"/>
              </w:rPr>
              <w:t>6. Таралуы шектеулі құжаттарды, істер мен басылымдарды есепке алу, пайдалану және сақтау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7. Картографиялық және картогарфиялық баспалық жұмыстарға арналған ңұсқаулықтар.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8. Ғарыштық, фэротүсірілім және жердегі фотограмметриялық түсірілім материалдары бойынша, оынң ішінде лазерлік сканерлеу деректері бойынша тағайындалған әртүрлі карталар мен пландарды құрастыру және жаңарту технолгиясы.</w:t>
            </w:r>
          </w:p>
          <w:p>
            <w:pPr>
              <w:spacing w:after="20"/>
              <w:ind w:left="20"/>
              <w:jc w:val="both"/>
            </w:pPr>
            <w:r>
              <w:rPr>
                <w:rFonts w:ascii="Times New Roman"/>
                <w:b w:val="false"/>
                <w:i w:val="false"/>
                <w:color w:val="000000"/>
                <w:sz w:val="20"/>
              </w:rPr>
              <w:t>
</w:t>
            </w:r>
            <w:r>
              <w:rPr>
                <w:rFonts w:ascii="Times New Roman"/>
                <w:b w:val="false"/>
                <w:i w:val="false"/>
                <w:color w:val="000000"/>
                <w:sz w:val="20"/>
              </w:rPr>
              <w:t>9.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10. Өндірістік санитария және өрт қауәпсіздігі тәртібі.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функциясы: Цифрлық фотограмметриялық станцияның көмегімен цифрлық топографиялық карталарды (пландарды) жаңарту</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Цифрлық топографиялық жоспарларды жаңарту кезінде жобалау</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50"/>
          <w:p>
            <w:pPr>
              <w:spacing w:after="20"/>
              <w:ind w:left="20"/>
              <w:jc w:val="both"/>
            </w:pPr>
            <w:r>
              <w:rPr>
                <w:rFonts w:ascii="Times New Roman"/>
                <w:b w:val="false"/>
                <w:i w:val="false"/>
                <w:color w:val="000000"/>
                <w:sz w:val="20"/>
              </w:rPr>
              <w:t>
жоспарларды жаңарту кезінде жобалау және шешім қабылдау, кескіндерді пландық-биіктік дайындау бойынша жұмыс технологиясын оңтайландыру, фотограмметрия және қашықтықтан зондтау саласында ұсыныстар тұжырымдау.</w:t>
            </w:r>
          </w:p>
          <w:bookmarkEnd w:id="150"/>
          <w:p>
            <w:pPr>
              <w:spacing w:after="20"/>
              <w:ind w:left="20"/>
              <w:jc w:val="both"/>
            </w:pPr>
            <w:r>
              <w:rPr>
                <w:rFonts w:ascii="Times New Roman"/>
                <w:b w:val="false"/>
                <w:i w:val="false"/>
                <w:color w:val="000000"/>
                <w:sz w:val="20"/>
              </w:rPr>
              <w:t>
2. Нәтижелерді жобалау және ұсыну, заманауи бағдарламалық өнімдер мен ақпараттық құралдарды пайдалану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51"/>
          <w:p>
            <w:pPr>
              <w:spacing w:after="20"/>
              <w:ind w:left="20"/>
              <w:jc w:val="both"/>
            </w:pPr>
            <w:r>
              <w:rPr>
                <w:rFonts w:ascii="Times New Roman"/>
                <w:b w:val="false"/>
                <w:i w:val="false"/>
                <w:color w:val="000000"/>
                <w:sz w:val="20"/>
              </w:rPr>
              <w:t>
1.Цифрлық әдісті пайдалана отырып, аэрофотогеодезиялық және картографиялық жұмыстарды орындау кезінде талдау, жобалау, шешім қабылдау әдістемелік нұсқаулықтар.</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2. Таралуы шектеулі құжаттарды және басылымдарды есепке алу, пайдалану және сақтау ережері.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Картографиялық жұмыстар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4. әуе түсіру жұмыстарын жүргізуге тіркеу және рұқсаттық ережелері.</w:t>
            </w:r>
          </w:p>
          <w:p>
            <w:pPr>
              <w:spacing w:after="20"/>
              <w:ind w:left="20"/>
              <w:jc w:val="both"/>
            </w:pPr>
            <w:r>
              <w:rPr>
                <w:rFonts w:ascii="Times New Roman"/>
                <w:b w:val="false"/>
                <w:i w:val="false"/>
                <w:color w:val="000000"/>
                <w:sz w:val="20"/>
              </w:rPr>
              <w:t>
</w:t>
            </w:r>
            <w:r>
              <w:rPr>
                <w:rFonts w:ascii="Times New Roman"/>
                <w:b w:val="false"/>
                <w:i w:val="false"/>
                <w:color w:val="000000"/>
                <w:sz w:val="20"/>
              </w:rPr>
              <w:t>5. Лазерлік сканерлеу деректерін қоса алғанда, ғарыштық, әуе және жер үсті фотограмметриялық түсірулердің матриелдарын пайдалана отырып, әртүрлі мақсатта карталармен жоспарларды құру және жаңарту технолгиялары.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6.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7. Өндірістік санитария және өрт қауәпсіздігі тәртібі.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52"/>
          <w:p>
            <w:pPr>
              <w:spacing w:after="20"/>
              <w:ind w:left="20"/>
              <w:jc w:val="both"/>
            </w:pPr>
            <w:r>
              <w:rPr>
                <w:rFonts w:ascii="Times New Roman"/>
                <w:b w:val="false"/>
                <w:i w:val="false"/>
                <w:color w:val="000000"/>
                <w:sz w:val="20"/>
              </w:rPr>
              <w:t>
3 Еңбек функциясы:</w:t>
            </w:r>
          </w:p>
          <w:bookmarkEnd w:id="152"/>
          <w:p>
            <w:pPr>
              <w:spacing w:after="20"/>
              <w:ind w:left="20"/>
              <w:jc w:val="both"/>
            </w:pPr>
            <w:r>
              <w:rPr>
                <w:rFonts w:ascii="Times New Roman"/>
                <w:b w:val="false"/>
                <w:i w:val="false"/>
                <w:color w:val="000000"/>
                <w:sz w:val="20"/>
              </w:rPr>
              <w:t>
Фотограмметриялық өнімнің сапасын бақылау жұмыстарын жүргізу</w:t>
            </w:r>
          </w:p>
        </w:tc>
        <w:tc>
          <w:tcPr>
            <w:tcW w:w="0" w:type="auto"/>
            <w:gridSpan w:val="1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Дағды: Фотограмметриялық өнімдер сапасын бақылау</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Машық:</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53"/>
          <w:p>
            <w:pPr>
              <w:spacing w:after="20"/>
              <w:ind w:left="20"/>
              <w:jc w:val="both"/>
            </w:pPr>
            <w:r>
              <w:rPr>
                <w:rFonts w:ascii="Times New Roman"/>
                <w:b w:val="false"/>
                <w:i w:val="false"/>
                <w:color w:val="000000"/>
                <w:sz w:val="20"/>
              </w:rPr>
              <w:t>
1. Мұрағатқа беру үшін материалдарды дайындау кезінде жобалау және шешім қабылдау дағдылары.</w:t>
            </w:r>
          </w:p>
          <w:bookmarkEnd w:id="153"/>
          <w:p>
            <w:pPr>
              <w:spacing w:after="20"/>
              <w:ind w:left="20"/>
              <w:jc w:val="both"/>
            </w:pPr>
            <w:r>
              <w:rPr>
                <w:rFonts w:ascii="Times New Roman"/>
                <w:b w:val="false"/>
                <w:i w:val="false"/>
                <w:color w:val="000000"/>
                <w:sz w:val="20"/>
              </w:rPr>
              <w:t>
</w:t>
            </w:r>
            <w:r>
              <w:rPr>
                <w:rFonts w:ascii="Times New Roman"/>
                <w:b w:val="false"/>
                <w:i w:val="false"/>
                <w:color w:val="000000"/>
                <w:sz w:val="20"/>
              </w:rPr>
              <w:t>2. Өндірістік құжаттаманы есепке лау, рәсімдеу және таныстыру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Цифрлық топографиялық карталарды құрастыру дайындық мәліметтерін даярлауда заманауи бағдарламаларды қолдану дағдылары.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4. Фотограмметриялық өнімнің қателері мен кемшілігін уақытылы анықтау бойынша редакциялық-бақылау тексерісін жүргізу.</w:t>
            </w:r>
          </w:p>
          <w:p>
            <w:pPr>
              <w:spacing w:after="20"/>
              <w:ind w:left="20"/>
              <w:jc w:val="both"/>
            </w:pPr>
            <w:r>
              <w:rPr>
                <w:rFonts w:ascii="Times New Roman"/>
                <w:b w:val="false"/>
                <w:i w:val="false"/>
                <w:color w:val="000000"/>
                <w:sz w:val="20"/>
              </w:rPr>
              <w:t>
5. Жылдық және болашаққа жрспарлардың жобаларын дайындауға қатысу.</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54"/>
          <w:p>
            <w:pPr>
              <w:spacing w:after="20"/>
              <w:ind w:left="20"/>
              <w:jc w:val="both"/>
            </w:pPr>
            <w:r>
              <w:rPr>
                <w:rFonts w:ascii="Times New Roman"/>
                <w:b w:val="false"/>
                <w:i w:val="false"/>
                <w:color w:val="000000"/>
                <w:sz w:val="20"/>
              </w:rPr>
              <w:t>
1.Технологиялық жабдықтың белгіленген дәлдік нормаларының сәйкестігін тексеру.</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2. Таралуы шектеулі құжаттар мен басылымдарды есепке алу, пайдалану, сақтау ережері.</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"Мемлеткеттік құпиялар туралы" заң.</w:t>
            </w:r>
          </w:p>
          <w:p>
            <w:pPr>
              <w:spacing w:after="20"/>
              <w:ind w:left="20"/>
              <w:jc w:val="both"/>
            </w:pPr>
            <w:r>
              <w:rPr>
                <w:rFonts w:ascii="Times New Roman"/>
                <w:b w:val="false"/>
                <w:i w:val="false"/>
                <w:color w:val="000000"/>
                <w:sz w:val="20"/>
              </w:rPr>
              <w:t>
</w:t>
            </w:r>
            <w:r>
              <w:rPr>
                <w:rFonts w:ascii="Times New Roman"/>
                <w:b w:val="false"/>
                <w:i w:val="false"/>
                <w:color w:val="000000"/>
                <w:sz w:val="20"/>
              </w:rPr>
              <w:t>4. Қазақстан Республикксы Үкіметінің қаулысымен бекітілген жұмыстарды орындауға байланысты мемлекеттік құпияларды құрайтын мәліметтерді беру қағидалары.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5. Картографиялық және баспалық жұмыстар басшылық әдістемесі.</w:t>
            </w:r>
          </w:p>
          <w:p>
            <w:pPr>
              <w:spacing w:after="20"/>
              <w:ind w:left="20"/>
              <w:jc w:val="both"/>
            </w:pPr>
            <w:r>
              <w:rPr>
                <w:rFonts w:ascii="Times New Roman"/>
                <w:b w:val="false"/>
                <w:i w:val="false"/>
                <w:color w:val="000000"/>
                <w:sz w:val="20"/>
              </w:rPr>
              <w:t>
</w:t>
            </w:r>
            <w:r>
              <w:rPr>
                <w:rFonts w:ascii="Times New Roman"/>
                <w:b w:val="false"/>
                <w:i w:val="false"/>
                <w:color w:val="000000"/>
                <w:sz w:val="20"/>
              </w:rPr>
              <w:t>6. Жер үсті, аэротүсірілім және ғарыштық фотограмметриялық түсірілімдерді жоспарлау және жобалау тәртібі.</w:t>
            </w:r>
          </w:p>
          <w:p>
            <w:pPr>
              <w:spacing w:after="20"/>
              <w:ind w:left="20"/>
              <w:jc w:val="both"/>
            </w:pPr>
            <w:r>
              <w:rPr>
                <w:rFonts w:ascii="Times New Roman"/>
                <w:b w:val="false"/>
                <w:i w:val="false"/>
                <w:color w:val="000000"/>
                <w:sz w:val="20"/>
              </w:rPr>
              <w:t>
</w:t>
            </w:r>
            <w:r>
              <w:rPr>
                <w:rFonts w:ascii="Times New Roman"/>
                <w:b w:val="false"/>
                <w:i w:val="false"/>
                <w:color w:val="000000"/>
                <w:sz w:val="20"/>
              </w:rPr>
              <w:t>7. Аэрофотогеодезия саласындағы нормативті құқықтық және нормативті техникалық құжаттамалар.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8. Ішкі еңбек тәртібі, қауіпсіздік техникасы және еңбекті қорғау тәртібі.</w:t>
            </w:r>
          </w:p>
          <w:p>
            <w:pPr>
              <w:spacing w:after="20"/>
              <w:ind w:left="20"/>
              <w:jc w:val="both"/>
            </w:pPr>
            <w:r>
              <w:rPr>
                <w:rFonts w:ascii="Times New Roman"/>
                <w:b w:val="false"/>
                <w:i w:val="false"/>
                <w:color w:val="000000"/>
                <w:sz w:val="20"/>
              </w:rPr>
              <w:t>
9. Өндірістік санитария және өрт қауәпсіздігі тәртібі.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тану мүмкіндігі: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ойлау, жылдам шешім қабылдау қабілеті, көшбасшылық, зейіндік және басқару.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тізімдері:</w:t>
            </w: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Аэрофотогеодезия қызметтегі стандарттар және өзге де нормативтік-техникалық әдістемелер.</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шеңберіндегі басқа мамандықтармен қарым-қатынасы: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деңгейі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аэрофотогеодезист</w:t>
            </w:r>
          </w:p>
        </w:tc>
      </w:tr>
    </w:tbl>
    <w:bookmarkStart w:name="z407" w:id="155"/>
    <w:p>
      <w:pPr>
        <w:spacing w:after="0"/>
        <w:ind w:left="0"/>
        <w:jc w:val="left"/>
      </w:pPr>
      <w:r>
        <w:rPr>
          <w:rFonts w:ascii="Times New Roman"/>
          <w:b/>
          <w:i w:val="false"/>
          <w:color w:val="000000"/>
        </w:rPr>
        <w:t xml:space="preserve"> 4-тарау. Кәсіптік стандарттың техникалық деректері</w:t>
      </w:r>
    </w:p>
    <w:bookmarkEnd w:id="155"/>
    <w:bookmarkStart w:name="z408" w:id="156"/>
    <w:p>
      <w:pPr>
        <w:spacing w:after="0"/>
        <w:ind w:left="0"/>
        <w:jc w:val="both"/>
      </w:pPr>
      <w:r>
        <w:rPr>
          <w:rFonts w:ascii="Times New Roman"/>
          <w:b w:val="false"/>
          <w:i w:val="false"/>
          <w:color w:val="000000"/>
          <w:sz w:val="28"/>
        </w:rPr>
        <w:t>
      19. Мемлекеттік органның атауы: Қазақстан Республикасы Цифрлық даму, инновациялар және аэроғарыш өнеркәсібі министрлігі, Сағындық Батырбек Жоламанұлы, b.sagyndyk@mdai.gov.kz. тел.: 64-91-41</w:t>
      </w:r>
    </w:p>
    <w:bookmarkEnd w:id="156"/>
    <w:bookmarkStart w:name="z409" w:id="157"/>
    <w:p>
      <w:pPr>
        <w:spacing w:after="0"/>
        <w:ind w:left="0"/>
        <w:jc w:val="both"/>
      </w:pPr>
      <w:r>
        <w:rPr>
          <w:rFonts w:ascii="Times New Roman"/>
          <w:b w:val="false"/>
          <w:i w:val="false"/>
          <w:color w:val="000000"/>
          <w:sz w:val="28"/>
        </w:rPr>
        <w:t xml:space="preserve">
      20. Әзірлеуге қатысатын ұйымдар (кәсіпорындар): - </w:t>
      </w:r>
    </w:p>
    <w:bookmarkEnd w:id="157"/>
    <w:bookmarkStart w:name="z410" w:id="158"/>
    <w:p>
      <w:pPr>
        <w:spacing w:after="0"/>
        <w:ind w:left="0"/>
        <w:jc w:val="both"/>
      </w:pPr>
      <w:r>
        <w:rPr>
          <w:rFonts w:ascii="Times New Roman"/>
          <w:b w:val="false"/>
          <w:i w:val="false"/>
          <w:color w:val="000000"/>
          <w:sz w:val="28"/>
        </w:rPr>
        <w:t>
      21. Геодезия және картография саласындағы кәсіптік біліктілік жөніндегі салалық кеңес: 2023 жылдың 7 желтоқсанындағы қорытынды.</w:t>
      </w:r>
    </w:p>
    <w:bookmarkEnd w:id="158"/>
    <w:bookmarkStart w:name="z411" w:id="159"/>
    <w:p>
      <w:pPr>
        <w:spacing w:after="0"/>
        <w:ind w:left="0"/>
        <w:jc w:val="both"/>
      </w:pPr>
      <w:r>
        <w:rPr>
          <w:rFonts w:ascii="Times New Roman"/>
          <w:b w:val="false"/>
          <w:i w:val="false"/>
          <w:color w:val="000000"/>
          <w:sz w:val="28"/>
        </w:rPr>
        <w:t>
      22. Ұлттық кәсіптік біліктілік органы: 2023 жылдың 20 желтоқсанындағы қорытынды.</w:t>
      </w:r>
    </w:p>
    <w:bookmarkEnd w:id="159"/>
    <w:bookmarkStart w:name="z412" w:id="160"/>
    <w:p>
      <w:pPr>
        <w:spacing w:after="0"/>
        <w:ind w:left="0"/>
        <w:jc w:val="both"/>
      </w:pPr>
      <w:r>
        <w:rPr>
          <w:rFonts w:ascii="Times New Roman"/>
          <w:b w:val="false"/>
          <w:i w:val="false"/>
          <w:color w:val="000000"/>
          <w:sz w:val="28"/>
        </w:rPr>
        <w:t>
      23. "Атамекен" Қазақстан Республикасының Ұлттық кәсіпкерлер палатасы: 2023 жылдың 26 желтоқсанындағы қорытынды.</w:t>
      </w:r>
    </w:p>
    <w:bookmarkEnd w:id="160"/>
    <w:bookmarkStart w:name="z413" w:id="161"/>
    <w:p>
      <w:pPr>
        <w:spacing w:after="0"/>
        <w:ind w:left="0"/>
        <w:jc w:val="both"/>
      </w:pPr>
      <w:r>
        <w:rPr>
          <w:rFonts w:ascii="Times New Roman"/>
          <w:b w:val="false"/>
          <w:i w:val="false"/>
          <w:color w:val="000000"/>
          <w:sz w:val="28"/>
        </w:rPr>
        <w:t>
      24. Нұсқа нөмірі және шығарылған жылы: 1 нұсқа, 2024 жыл.</w:t>
      </w:r>
    </w:p>
    <w:bookmarkEnd w:id="161"/>
    <w:bookmarkStart w:name="z414" w:id="162"/>
    <w:p>
      <w:pPr>
        <w:spacing w:after="0"/>
        <w:ind w:left="0"/>
        <w:jc w:val="both"/>
      </w:pPr>
      <w:r>
        <w:rPr>
          <w:rFonts w:ascii="Times New Roman"/>
          <w:b w:val="false"/>
          <w:i w:val="false"/>
          <w:color w:val="000000"/>
          <w:sz w:val="28"/>
        </w:rPr>
        <w:t>
      25. Болжалды қайта қарау күні: 2027 жылдың 31 қаңтары.</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