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1e20" w14:textId="9731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Машина жасау салаларындағы кәсіптік стандарттарын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1 наурыздағы № 84 бұйрығы</w:t>
      </w:r>
    </w:p>
    <w:p>
      <w:pPr>
        <w:spacing w:after="0"/>
        <w:ind w:left="0"/>
        <w:jc w:val="both"/>
      </w:pPr>
      <w:bookmarkStart w:name="z4" w:id="0"/>
      <w:r>
        <w:rPr>
          <w:rFonts w:ascii="Times New Roman"/>
          <w:b w:val="false"/>
          <w:i w:val="false"/>
          <w:color w:val="000000"/>
          <w:sz w:val="28"/>
        </w:rPr>
        <w:t xml:space="preserve">
      "Кәсіптік біліктілік туралы" Қазақстан Республикасының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"Электротехника өндірісінің жалпы кәсіптері" кәсіптік стандарты;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"Металдарды кесу" кәсіптік стандарты;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"Электр және радиотехникалық бұйымдарды дайындау" кәсіптік стандарты;</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"Қысымды өңдеу әдістері" кәсіптік стандарты;</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"Аккумулятор мен батереяларды өндіру" кәсіптік стандарты;</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"Өзге түсті металдарды құю" кәсіптік стандарты;</w:t>
      </w:r>
    </w:p>
    <w:bookmarkEnd w:id="7"/>
    <w:bookmarkStart w:name="z12"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"Машина жасаудағы дәнекерлеу өндірісі" кәсіптік стандарты;</w:t>
      </w:r>
    </w:p>
    <w:bookmarkEnd w:id="8"/>
    <w:bookmarkStart w:name="z13"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"Металл және металл емес бұйымдарды өңдеу" кәсіптік стандарты бекітілсін.</w:t>
      </w:r>
    </w:p>
    <w:bookmarkEnd w:id="9"/>
    <w:bookmarkStart w:name="z14" w:id="10"/>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Қазақстан Республикасының заңнамасында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бұйрыққа қол қойылған күннен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1"/>
    <w:bookmarkStart w:name="z16" w:id="12"/>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ресми интернет-ресурсында орналастыруды қамтамасыз етсін.</w:t>
      </w:r>
    </w:p>
    <w:bookmarkEnd w:id="12"/>
    <w:bookmarkStart w:name="z17"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13"/>
    <w:bookmarkStart w:name="z18"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Өнеркәсіп және құрылыс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bl>
    <w:bookmarkStart w:name="z22" w:id="15"/>
    <w:p>
      <w:pPr>
        <w:spacing w:after="0"/>
        <w:ind w:left="0"/>
        <w:jc w:val="left"/>
      </w:pPr>
      <w:r>
        <w:rPr>
          <w:rFonts w:ascii="Times New Roman"/>
          <w:b/>
          <w:i w:val="false"/>
          <w:color w:val="000000"/>
        </w:rPr>
        <w:t xml:space="preserve"> Кәсіптік стандарт  "Электротехника өндірісінің жалпы кәсіптері"</w:t>
      </w:r>
    </w:p>
    <w:bookmarkEnd w:id="15"/>
    <w:bookmarkStart w:name="z23" w:id="16"/>
    <w:p>
      <w:pPr>
        <w:spacing w:after="0"/>
        <w:ind w:left="0"/>
        <w:jc w:val="left"/>
      </w:pPr>
      <w:r>
        <w:rPr>
          <w:rFonts w:ascii="Times New Roman"/>
          <w:b/>
          <w:i w:val="false"/>
          <w:color w:val="000000"/>
        </w:rPr>
        <w:t xml:space="preserve"> 1-ші тарау. Жалпы ережелер</w:t>
      </w:r>
    </w:p>
    <w:bookmarkEnd w:id="16"/>
    <w:bookmarkStart w:name="z24" w:id="17"/>
    <w:p>
      <w:pPr>
        <w:spacing w:after="0"/>
        <w:ind w:left="0"/>
        <w:jc w:val="both"/>
      </w:pPr>
      <w:r>
        <w:rPr>
          <w:rFonts w:ascii="Times New Roman"/>
          <w:b w:val="false"/>
          <w:i w:val="false"/>
          <w:color w:val="000000"/>
          <w:sz w:val="28"/>
        </w:rPr>
        <w:t xml:space="preserve">
      1. Кәсіптік стандарттың қолданылу аясы: "Электротехника өндірісіндегі жалпы кәсіптер" кәсіптік стандарты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әзірленді, білім беру бағдарламаларын қалыптастыруға, оның ішінде кәсіпорындарда кадрларды даярлауға, кәсіби біліктілікті тануға қойылатын талаптарды белгілейді. білім беру ұйымдары қызметкерлері мен түлектерінің біліктілігі және машина жасау саласында жұмыс істейтін ұйымдар мен кәсіпорындардағы персоналды басқару саласындағы кең ауқымды міндеттердің шешімдері.</w:t>
      </w:r>
    </w:p>
    <w:bookmarkEnd w:id="17"/>
    <w:bookmarkStart w:name="z25" w:id="18"/>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18"/>
    <w:bookmarkStart w:name="z26" w:id="1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9"/>
    <w:bookmarkStart w:name="z27" w:id="2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0"/>
    <w:bookmarkStart w:name="z28" w:id="21"/>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21"/>
    <w:bookmarkStart w:name="z29" w:id="22"/>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22"/>
    <w:bookmarkStart w:name="z30" w:id="23"/>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23"/>
    <w:bookmarkStart w:name="z31" w:id="24"/>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24"/>
    <w:bookmarkStart w:name="z32" w:id="25"/>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25"/>
    <w:bookmarkStart w:name="z33" w:id="26"/>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26"/>
    <w:bookmarkStart w:name="z34" w:id="27"/>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7"/>
    <w:bookmarkStart w:name="z35" w:id="28"/>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28"/>
    <w:bookmarkStart w:name="z36" w:id="29"/>
    <w:p>
      <w:pPr>
        <w:spacing w:after="0"/>
        <w:ind w:left="0"/>
        <w:jc w:val="both"/>
      </w:pPr>
      <w:r>
        <w:rPr>
          <w:rFonts w:ascii="Times New Roman"/>
          <w:b w:val="false"/>
          <w:i w:val="false"/>
          <w:color w:val="000000"/>
          <w:sz w:val="28"/>
        </w:rPr>
        <w:t>
      БА – Біліктілік анықтамалығы;</w:t>
      </w:r>
    </w:p>
    <w:bookmarkEnd w:id="29"/>
    <w:bookmarkStart w:name="z37" w:id="30"/>
    <w:p>
      <w:pPr>
        <w:spacing w:after="0"/>
        <w:ind w:left="0"/>
        <w:jc w:val="both"/>
      </w:pPr>
      <w:r>
        <w:rPr>
          <w:rFonts w:ascii="Times New Roman"/>
          <w:b w:val="false"/>
          <w:i w:val="false"/>
          <w:color w:val="000000"/>
          <w:sz w:val="28"/>
        </w:rPr>
        <w:t>
      БТБА – Бірыңғай тарифтік-біліктілік анықтамалығын;</w:t>
      </w:r>
    </w:p>
    <w:bookmarkEnd w:id="30"/>
    <w:bookmarkStart w:name="z38" w:id="31"/>
    <w:p>
      <w:pPr>
        <w:spacing w:after="0"/>
        <w:ind w:left="0"/>
        <w:jc w:val="both"/>
      </w:pPr>
      <w:r>
        <w:rPr>
          <w:rFonts w:ascii="Times New Roman"/>
          <w:b w:val="false"/>
          <w:i w:val="false"/>
          <w:color w:val="000000"/>
          <w:sz w:val="28"/>
        </w:rPr>
        <w:t>
      ҰБШ – Ұлттық біліктілік шеңбері;</w:t>
      </w:r>
    </w:p>
    <w:bookmarkEnd w:id="31"/>
    <w:bookmarkStart w:name="z39" w:id="32"/>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32"/>
    <w:bookmarkStart w:name="z40" w:id="33"/>
    <w:p>
      <w:pPr>
        <w:spacing w:after="0"/>
        <w:ind w:left="0"/>
        <w:jc w:val="left"/>
      </w:pPr>
      <w:r>
        <w:rPr>
          <w:rFonts w:ascii="Times New Roman"/>
          <w:b/>
          <w:i w:val="false"/>
          <w:color w:val="000000"/>
        </w:rPr>
        <w:t xml:space="preserve"> 2-ші тарау. Кәсіптік стандарттың паспорты</w:t>
      </w:r>
    </w:p>
    <w:bookmarkEnd w:id="33"/>
    <w:bookmarkStart w:name="z41" w:id="34"/>
    <w:p>
      <w:pPr>
        <w:spacing w:after="0"/>
        <w:ind w:left="0"/>
        <w:jc w:val="both"/>
      </w:pPr>
      <w:r>
        <w:rPr>
          <w:rFonts w:ascii="Times New Roman"/>
          <w:b w:val="false"/>
          <w:i w:val="false"/>
          <w:color w:val="000000"/>
          <w:sz w:val="28"/>
        </w:rPr>
        <w:t xml:space="preserve">
      4. Кәсіптік стандарттың атауы: Электротехника өндірісінің жалпы кәсіптері. </w:t>
      </w:r>
    </w:p>
    <w:bookmarkEnd w:id="34"/>
    <w:bookmarkStart w:name="z42" w:id="35"/>
    <w:p>
      <w:pPr>
        <w:spacing w:after="0"/>
        <w:ind w:left="0"/>
        <w:jc w:val="both"/>
      </w:pPr>
      <w:r>
        <w:rPr>
          <w:rFonts w:ascii="Times New Roman"/>
          <w:b w:val="false"/>
          <w:i w:val="false"/>
          <w:color w:val="000000"/>
          <w:sz w:val="28"/>
        </w:rPr>
        <w:t xml:space="preserve">
      5. Кәсіптік стандарттың коды: С25620. </w:t>
      </w:r>
    </w:p>
    <w:bookmarkEnd w:id="35"/>
    <w:bookmarkStart w:name="z43" w:id="36"/>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36"/>
    <w:bookmarkStart w:name="z44" w:id="37"/>
    <w:p>
      <w:pPr>
        <w:spacing w:after="0"/>
        <w:ind w:left="0"/>
        <w:jc w:val="both"/>
      </w:pPr>
      <w:r>
        <w:rPr>
          <w:rFonts w:ascii="Times New Roman"/>
          <w:b w:val="false"/>
          <w:i w:val="false"/>
          <w:color w:val="000000"/>
          <w:sz w:val="28"/>
        </w:rPr>
        <w:t>
      C Өңдеу өнеркәсібі;</w:t>
      </w:r>
    </w:p>
    <w:bookmarkEnd w:id="37"/>
    <w:bookmarkStart w:name="z45" w:id="38"/>
    <w:p>
      <w:pPr>
        <w:spacing w:after="0"/>
        <w:ind w:left="0"/>
        <w:jc w:val="both"/>
      </w:pPr>
      <w:r>
        <w:rPr>
          <w:rFonts w:ascii="Times New Roman"/>
          <w:b w:val="false"/>
          <w:i w:val="false"/>
          <w:color w:val="000000"/>
          <w:sz w:val="28"/>
        </w:rPr>
        <w:t>
      25 Машиналар мен жабдықтардан басқа дайын металл бұйымдарын өндіру;</w:t>
      </w:r>
    </w:p>
    <w:bookmarkEnd w:id="38"/>
    <w:bookmarkStart w:name="z46" w:id="39"/>
    <w:p>
      <w:pPr>
        <w:spacing w:after="0"/>
        <w:ind w:left="0"/>
        <w:jc w:val="both"/>
      </w:pPr>
      <w:r>
        <w:rPr>
          <w:rFonts w:ascii="Times New Roman"/>
          <w:b w:val="false"/>
          <w:i w:val="false"/>
          <w:color w:val="000000"/>
          <w:sz w:val="28"/>
        </w:rPr>
        <w:t>
      25.5 Металды соққылап өңдеу, сығымдау, қалыптау, бейіндеу; ұнтақтық металлургия;</w:t>
      </w:r>
    </w:p>
    <w:bookmarkEnd w:id="39"/>
    <w:bookmarkStart w:name="z47" w:id="40"/>
    <w:p>
      <w:pPr>
        <w:spacing w:after="0"/>
        <w:ind w:left="0"/>
        <w:jc w:val="both"/>
      </w:pPr>
      <w:r>
        <w:rPr>
          <w:rFonts w:ascii="Times New Roman"/>
          <w:b w:val="false"/>
          <w:i w:val="false"/>
          <w:color w:val="000000"/>
          <w:sz w:val="28"/>
        </w:rPr>
        <w:t>
      25.50 Металды соққылап өңдеу, сығымдау, қалыптау, бейіндеу; ұнтақтық металлургия;</w:t>
      </w:r>
    </w:p>
    <w:bookmarkEnd w:id="40"/>
    <w:bookmarkStart w:name="z48" w:id="41"/>
    <w:p>
      <w:pPr>
        <w:spacing w:after="0"/>
        <w:ind w:left="0"/>
        <w:jc w:val="both"/>
      </w:pPr>
      <w:r>
        <w:rPr>
          <w:rFonts w:ascii="Times New Roman"/>
          <w:b w:val="false"/>
          <w:i w:val="false"/>
          <w:color w:val="000000"/>
          <w:sz w:val="28"/>
        </w:rPr>
        <w:t>
      25.50.1 Соққылап өңдеу, сығымдау, қалыптау және бейіндеу арқылы дайын металл бұйымдарын немесе жартылай фабрикаттар өндіру;</w:t>
      </w:r>
    </w:p>
    <w:bookmarkEnd w:id="41"/>
    <w:bookmarkStart w:name="z49" w:id="42"/>
    <w:p>
      <w:pPr>
        <w:spacing w:after="0"/>
        <w:ind w:left="0"/>
        <w:jc w:val="both"/>
      </w:pPr>
      <w:r>
        <w:rPr>
          <w:rFonts w:ascii="Times New Roman"/>
          <w:b w:val="false"/>
          <w:i w:val="false"/>
          <w:color w:val="000000"/>
          <w:sz w:val="28"/>
        </w:rPr>
        <w:t>
      C Өңдеу өнеркәсібі;</w:t>
      </w:r>
    </w:p>
    <w:bookmarkEnd w:id="42"/>
    <w:bookmarkStart w:name="z50" w:id="43"/>
    <w:p>
      <w:pPr>
        <w:spacing w:after="0"/>
        <w:ind w:left="0"/>
        <w:jc w:val="both"/>
      </w:pPr>
      <w:r>
        <w:rPr>
          <w:rFonts w:ascii="Times New Roman"/>
          <w:b w:val="false"/>
          <w:i w:val="false"/>
          <w:color w:val="000000"/>
          <w:sz w:val="28"/>
        </w:rPr>
        <w:t>
      25 Машиналар мен жабдықтардан басқа дайын металл бұйымдарын жасау;</w:t>
      </w:r>
    </w:p>
    <w:bookmarkEnd w:id="43"/>
    <w:bookmarkStart w:name="z51" w:id="44"/>
    <w:p>
      <w:pPr>
        <w:spacing w:after="0"/>
        <w:ind w:left="0"/>
        <w:jc w:val="both"/>
      </w:pPr>
      <w:r>
        <w:rPr>
          <w:rFonts w:ascii="Times New Roman"/>
          <w:b w:val="false"/>
          <w:i w:val="false"/>
          <w:color w:val="000000"/>
          <w:sz w:val="28"/>
        </w:rPr>
        <w:t>
      25.6 Металдарды өңдеу және металдарға қаптамалар жалату; машина жасаудың негізгі технологиялық процестері;</w:t>
      </w:r>
    </w:p>
    <w:bookmarkEnd w:id="44"/>
    <w:bookmarkStart w:name="z52" w:id="45"/>
    <w:p>
      <w:pPr>
        <w:spacing w:after="0"/>
        <w:ind w:left="0"/>
        <w:jc w:val="both"/>
      </w:pPr>
      <w:r>
        <w:rPr>
          <w:rFonts w:ascii="Times New Roman"/>
          <w:b w:val="false"/>
          <w:i w:val="false"/>
          <w:color w:val="000000"/>
          <w:sz w:val="28"/>
        </w:rPr>
        <w:t xml:space="preserve">
      25.62 Машина жасаудың негізгі технологиялық процестері; </w:t>
      </w:r>
    </w:p>
    <w:bookmarkEnd w:id="45"/>
    <w:bookmarkStart w:name="z53" w:id="46"/>
    <w:p>
      <w:pPr>
        <w:spacing w:after="0"/>
        <w:ind w:left="0"/>
        <w:jc w:val="both"/>
      </w:pPr>
      <w:r>
        <w:rPr>
          <w:rFonts w:ascii="Times New Roman"/>
          <w:b w:val="false"/>
          <w:i w:val="false"/>
          <w:color w:val="000000"/>
          <w:sz w:val="28"/>
        </w:rPr>
        <w:t xml:space="preserve">
      25.62.0 Машина жасаудың негізгі технологиялық процестері. </w:t>
      </w:r>
    </w:p>
    <w:bookmarkEnd w:id="46"/>
    <w:bookmarkStart w:name="z54" w:id="47"/>
    <w:p>
      <w:pPr>
        <w:spacing w:after="0"/>
        <w:ind w:left="0"/>
        <w:jc w:val="both"/>
      </w:pPr>
      <w:r>
        <w:rPr>
          <w:rFonts w:ascii="Times New Roman"/>
          <w:b w:val="false"/>
          <w:i w:val="false"/>
          <w:color w:val="000000"/>
          <w:sz w:val="28"/>
        </w:rPr>
        <w:t xml:space="preserve">
      7. Кәсіптік стандарттың қысқаша сипаттамасы: электротехника өндірісінің жалпы кәсіптері (бұдан әрі – ПС) "Электротехника өндірісі" кәсіптік қызмет саласындағы біліктілік деңгейіне, құзыретіне, мазмұнына, сапасына және еңбек жағдайларына қойылатын талаптарды анықтайды. </w:t>
      </w:r>
    </w:p>
    <w:bookmarkEnd w:id="47"/>
    <w:bookmarkStart w:name="z55" w:id="48"/>
    <w:p>
      <w:pPr>
        <w:spacing w:after="0"/>
        <w:ind w:left="0"/>
        <w:jc w:val="both"/>
      </w:pPr>
      <w:r>
        <w:rPr>
          <w:rFonts w:ascii="Times New Roman"/>
          <w:b w:val="false"/>
          <w:i w:val="false"/>
          <w:color w:val="000000"/>
          <w:sz w:val="28"/>
        </w:rPr>
        <w:t xml:space="preserve">
      8. Кәсіптер карточкаларының тізімі: </w:t>
      </w:r>
    </w:p>
    <w:bookmarkEnd w:id="48"/>
    <w:bookmarkStart w:name="z56" w:id="49"/>
    <w:p>
      <w:pPr>
        <w:spacing w:after="0"/>
        <w:ind w:left="0"/>
        <w:jc w:val="both"/>
      </w:pPr>
      <w:r>
        <w:rPr>
          <w:rFonts w:ascii="Times New Roman"/>
          <w:b w:val="false"/>
          <w:i w:val="false"/>
          <w:color w:val="000000"/>
          <w:sz w:val="28"/>
        </w:rPr>
        <w:t>
      1) Электр машиналарын, аппараттары мен аспаптарын сынаушы - 2 СБШ-нің деңгейі;</w:t>
      </w:r>
    </w:p>
    <w:bookmarkEnd w:id="49"/>
    <w:bookmarkStart w:name="z57" w:id="50"/>
    <w:p>
      <w:pPr>
        <w:spacing w:after="0"/>
        <w:ind w:left="0"/>
        <w:jc w:val="both"/>
      </w:pPr>
      <w:r>
        <w:rPr>
          <w:rFonts w:ascii="Times New Roman"/>
          <w:b w:val="false"/>
          <w:i w:val="false"/>
          <w:color w:val="000000"/>
          <w:sz w:val="28"/>
        </w:rPr>
        <w:t>
      2) Электр машиналарын, аппараттары мен аспаптарын сынаушы - 3 СБШ-нің деңгейі;</w:t>
      </w:r>
    </w:p>
    <w:bookmarkEnd w:id="50"/>
    <w:bookmarkStart w:name="z58" w:id="51"/>
    <w:p>
      <w:pPr>
        <w:spacing w:after="0"/>
        <w:ind w:left="0"/>
        <w:jc w:val="both"/>
      </w:pPr>
      <w:r>
        <w:rPr>
          <w:rFonts w:ascii="Times New Roman"/>
          <w:b w:val="false"/>
          <w:i w:val="false"/>
          <w:color w:val="000000"/>
          <w:sz w:val="28"/>
        </w:rPr>
        <w:t>
      3) Электр машиналарын, аппараттары мен аспаптарын сынаушы - 4 СБШ-нің деңгейі;</w:t>
      </w:r>
    </w:p>
    <w:bookmarkEnd w:id="51"/>
    <w:bookmarkStart w:name="z59" w:id="52"/>
    <w:p>
      <w:pPr>
        <w:spacing w:after="0"/>
        <w:ind w:left="0"/>
        <w:jc w:val="both"/>
      </w:pPr>
      <w:r>
        <w:rPr>
          <w:rFonts w:ascii="Times New Roman"/>
          <w:b w:val="false"/>
          <w:i w:val="false"/>
          <w:color w:val="000000"/>
          <w:sz w:val="28"/>
        </w:rPr>
        <w:t>
      4) Электр машиналарын, аппараттары мен аспаптарының жиналуын бақылаушы - 4 СБШ-нің деңгейі;</w:t>
      </w:r>
    </w:p>
    <w:bookmarkEnd w:id="52"/>
    <w:bookmarkStart w:name="z60" w:id="53"/>
    <w:p>
      <w:pPr>
        <w:spacing w:after="0"/>
        <w:ind w:left="0"/>
        <w:jc w:val="both"/>
      </w:pPr>
      <w:r>
        <w:rPr>
          <w:rFonts w:ascii="Times New Roman"/>
          <w:b w:val="false"/>
          <w:i w:val="false"/>
          <w:color w:val="000000"/>
          <w:sz w:val="28"/>
        </w:rPr>
        <w:t>
      5) Электр өлшеу аспаптарын реттеуші- градуирлеуші - 2 СБШ-нің деңгейі;</w:t>
      </w:r>
    </w:p>
    <w:bookmarkEnd w:id="53"/>
    <w:bookmarkStart w:name="z61" w:id="54"/>
    <w:p>
      <w:pPr>
        <w:spacing w:after="0"/>
        <w:ind w:left="0"/>
        <w:jc w:val="both"/>
      </w:pPr>
      <w:r>
        <w:rPr>
          <w:rFonts w:ascii="Times New Roman"/>
          <w:b w:val="false"/>
          <w:i w:val="false"/>
          <w:color w:val="000000"/>
          <w:sz w:val="28"/>
        </w:rPr>
        <w:t>
      6) Электр өлшеу аспаптарын реттеуші- градуирлеуші - 3 СБШ-нің деңгейі;</w:t>
      </w:r>
    </w:p>
    <w:bookmarkEnd w:id="54"/>
    <w:bookmarkStart w:name="z62" w:id="55"/>
    <w:p>
      <w:pPr>
        <w:spacing w:after="0"/>
        <w:ind w:left="0"/>
        <w:jc w:val="both"/>
      </w:pPr>
      <w:r>
        <w:rPr>
          <w:rFonts w:ascii="Times New Roman"/>
          <w:b w:val="false"/>
          <w:i w:val="false"/>
          <w:color w:val="000000"/>
          <w:sz w:val="28"/>
        </w:rPr>
        <w:t>
      7) Электр өлшеу аспаптарын реттеуші- градуирлеуші - 4 СБШ-нің деңгейі;</w:t>
      </w:r>
    </w:p>
    <w:bookmarkEnd w:id="55"/>
    <w:bookmarkStart w:name="z63" w:id="56"/>
    <w:p>
      <w:pPr>
        <w:spacing w:after="0"/>
        <w:ind w:left="0"/>
        <w:jc w:val="both"/>
      </w:pPr>
      <w:r>
        <w:rPr>
          <w:rFonts w:ascii="Times New Roman"/>
          <w:b w:val="false"/>
          <w:i w:val="false"/>
          <w:color w:val="000000"/>
          <w:sz w:val="28"/>
        </w:rPr>
        <w:t>
      8) Сынап тіктеуіштерін құрастырушы - 2 СБШ-нің деңгейі;</w:t>
      </w:r>
    </w:p>
    <w:bookmarkEnd w:id="56"/>
    <w:bookmarkStart w:name="z64" w:id="57"/>
    <w:p>
      <w:pPr>
        <w:spacing w:after="0"/>
        <w:ind w:left="0"/>
        <w:jc w:val="both"/>
      </w:pPr>
      <w:r>
        <w:rPr>
          <w:rFonts w:ascii="Times New Roman"/>
          <w:b w:val="false"/>
          <w:i w:val="false"/>
          <w:color w:val="000000"/>
          <w:sz w:val="28"/>
        </w:rPr>
        <w:t>
      9) Сынап тіктеуіштерін құрастырушы - 3 СБШ-нің деңгейі;</w:t>
      </w:r>
    </w:p>
    <w:bookmarkEnd w:id="57"/>
    <w:bookmarkStart w:name="z65" w:id="58"/>
    <w:p>
      <w:pPr>
        <w:spacing w:after="0"/>
        <w:ind w:left="0"/>
        <w:jc w:val="both"/>
      </w:pPr>
      <w:r>
        <w:rPr>
          <w:rFonts w:ascii="Times New Roman"/>
          <w:b w:val="false"/>
          <w:i w:val="false"/>
          <w:color w:val="000000"/>
          <w:sz w:val="28"/>
        </w:rPr>
        <w:t>
      10) Күшті нүктелі конденсаторларды құрастырушы - 2 СБШ-нің деңгейі;</w:t>
      </w:r>
    </w:p>
    <w:bookmarkEnd w:id="58"/>
    <w:bookmarkStart w:name="z66" w:id="59"/>
    <w:p>
      <w:pPr>
        <w:spacing w:after="0"/>
        <w:ind w:left="0"/>
        <w:jc w:val="both"/>
      </w:pPr>
      <w:r>
        <w:rPr>
          <w:rFonts w:ascii="Times New Roman"/>
          <w:b w:val="false"/>
          <w:i w:val="false"/>
          <w:color w:val="000000"/>
          <w:sz w:val="28"/>
        </w:rPr>
        <w:t>
      11) Күшті нүктелі конденсаторларды құрастырушы - 3 СБШ-нің деңгейі;</w:t>
      </w:r>
    </w:p>
    <w:bookmarkEnd w:id="59"/>
    <w:bookmarkStart w:name="z67" w:id="60"/>
    <w:p>
      <w:pPr>
        <w:spacing w:after="0"/>
        <w:ind w:left="0"/>
        <w:jc w:val="both"/>
      </w:pPr>
      <w:r>
        <w:rPr>
          <w:rFonts w:ascii="Times New Roman"/>
          <w:b w:val="false"/>
          <w:i w:val="false"/>
          <w:color w:val="000000"/>
          <w:sz w:val="28"/>
        </w:rPr>
        <w:t>
      12) Трансформаторларды құрастырушы - 2 СБШ-нің деңгейі;</w:t>
      </w:r>
    </w:p>
    <w:bookmarkEnd w:id="60"/>
    <w:bookmarkStart w:name="z68" w:id="61"/>
    <w:p>
      <w:pPr>
        <w:spacing w:after="0"/>
        <w:ind w:left="0"/>
        <w:jc w:val="both"/>
      </w:pPr>
      <w:r>
        <w:rPr>
          <w:rFonts w:ascii="Times New Roman"/>
          <w:b w:val="false"/>
          <w:i w:val="false"/>
          <w:color w:val="000000"/>
          <w:sz w:val="28"/>
        </w:rPr>
        <w:t>
      13) Трансформаторларды құрастырушы - 3 СБШ-нің деңгейі;</w:t>
      </w:r>
    </w:p>
    <w:bookmarkEnd w:id="61"/>
    <w:bookmarkStart w:name="z69" w:id="62"/>
    <w:p>
      <w:pPr>
        <w:spacing w:after="0"/>
        <w:ind w:left="0"/>
        <w:jc w:val="both"/>
      </w:pPr>
      <w:r>
        <w:rPr>
          <w:rFonts w:ascii="Times New Roman"/>
          <w:b w:val="false"/>
          <w:i w:val="false"/>
          <w:color w:val="000000"/>
          <w:sz w:val="28"/>
        </w:rPr>
        <w:t>
      14) Трансформаторларды құрастырушы - 4 СБШ-нің деңгейі;</w:t>
      </w:r>
    </w:p>
    <w:bookmarkEnd w:id="62"/>
    <w:bookmarkStart w:name="z70" w:id="63"/>
    <w:p>
      <w:pPr>
        <w:spacing w:after="0"/>
        <w:ind w:left="0"/>
        <w:jc w:val="both"/>
      </w:pPr>
      <w:r>
        <w:rPr>
          <w:rFonts w:ascii="Times New Roman"/>
          <w:b w:val="false"/>
          <w:i w:val="false"/>
          <w:color w:val="000000"/>
          <w:sz w:val="28"/>
        </w:rPr>
        <w:t>
      15) Электр өлшеу аспаптарын құрастырушы - 2 СБШ-нің деңгейі;</w:t>
      </w:r>
    </w:p>
    <w:bookmarkEnd w:id="63"/>
    <w:bookmarkStart w:name="z71" w:id="64"/>
    <w:p>
      <w:pPr>
        <w:spacing w:after="0"/>
        <w:ind w:left="0"/>
        <w:jc w:val="both"/>
      </w:pPr>
      <w:r>
        <w:rPr>
          <w:rFonts w:ascii="Times New Roman"/>
          <w:b w:val="false"/>
          <w:i w:val="false"/>
          <w:color w:val="000000"/>
          <w:sz w:val="28"/>
        </w:rPr>
        <w:t>
      16) Электр өлшеу аспаптарын құрастырушы - 3 СБШ-нің деңгейі;</w:t>
      </w:r>
    </w:p>
    <w:bookmarkEnd w:id="64"/>
    <w:bookmarkStart w:name="z72" w:id="65"/>
    <w:p>
      <w:pPr>
        <w:spacing w:after="0"/>
        <w:ind w:left="0"/>
        <w:jc w:val="both"/>
      </w:pPr>
      <w:r>
        <w:rPr>
          <w:rFonts w:ascii="Times New Roman"/>
          <w:b w:val="false"/>
          <w:i w:val="false"/>
          <w:color w:val="000000"/>
          <w:sz w:val="28"/>
        </w:rPr>
        <w:t>
      17) Электр өлшеу аспаптарын құрастырушы - 4 СБШ-нің деңгейі;</w:t>
      </w:r>
    </w:p>
    <w:bookmarkEnd w:id="65"/>
    <w:bookmarkStart w:name="z73" w:id="66"/>
    <w:p>
      <w:pPr>
        <w:spacing w:after="0"/>
        <w:ind w:left="0"/>
        <w:jc w:val="both"/>
      </w:pPr>
      <w:r>
        <w:rPr>
          <w:rFonts w:ascii="Times New Roman"/>
          <w:b w:val="false"/>
          <w:i w:val="false"/>
          <w:color w:val="000000"/>
          <w:sz w:val="28"/>
        </w:rPr>
        <w:t>
      18) Электр машиналары мен аппаратын құрастырушы - 2 СБШ-нің деңгейі;</w:t>
      </w:r>
    </w:p>
    <w:bookmarkEnd w:id="66"/>
    <w:bookmarkStart w:name="z74" w:id="67"/>
    <w:p>
      <w:pPr>
        <w:spacing w:after="0"/>
        <w:ind w:left="0"/>
        <w:jc w:val="both"/>
      </w:pPr>
      <w:r>
        <w:rPr>
          <w:rFonts w:ascii="Times New Roman"/>
          <w:b w:val="false"/>
          <w:i w:val="false"/>
          <w:color w:val="000000"/>
          <w:sz w:val="28"/>
        </w:rPr>
        <w:t>
      19) Электр машиналары мен аппаратын құрастырушы - 3 СБШ-нің деңгейі;</w:t>
      </w:r>
    </w:p>
    <w:bookmarkEnd w:id="67"/>
    <w:bookmarkStart w:name="z75" w:id="68"/>
    <w:p>
      <w:pPr>
        <w:spacing w:after="0"/>
        <w:ind w:left="0"/>
        <w:jc w:val="both"/>
      </w:pPr>
      <w:r>
        <w:rPr>
          <w:rFonts w:ascii="Times New Roman"/>
          <w:b w:val="false"/>
          <w:i w:val="false"/>
          <w:color w:val="000000"/>
          <w:sz w:val="28"/>
        </w:rPr>
        <w:t>
      20) Электр машиналары мен аппаратын құрастырушы - 4 СБШ-нің деңгейі;</w:t>
      </w:r>
    </w:p>
    <w:bookmarkEnd w:id="68"/>
    <w:bookmarkStart w:name="z76" w:id="69"/>
    <w:p>
      <w:pPr>
        <w:spacing w:after="0"/>
        <w:ind w:left="0"/>
        <w:jc w:val="both"/>
      </w:pPr>
      <w:r>
        <w:rPr>
          <w:rFonts w:ascii="Times New Roman"/>
          <w:b w:val="false"/>
          <w:i w:val="false"/>
          <w:color w:val="000000"/>
          <w:sz w:val="28"/>
        </w:rPr>
        <w:t>
      21) Электр монтажшы-сызбашы - 2 СБШ-нің деңгейі;</w:t>
      </w:r>
    </w:p>
    <w:bookmarkEnd w:id="69"/>
    <w:bookmarkStart w:name="z77" w:id="70"/>
    <w:p>
      <w:pPr>
        <w:spacing w:after="0"/>
        <w:ind w:left="0"/>
        <w:jc w:val="both"/>
      </w:pPr>
      <w:r>
        <w:rPr>
          <w:rFonts w:ascii="Times New Roman"/>
          <w:b w:val="false"/>
          <w:i w:val="false"/>
          <w:color w:val="000000"/>
          <w:sz w:val="28"/>
        </w:rPr>
        <w:t>
      22) Электр монтажшы-сызбашы - 3 СБШ-нің деңгейі;</w:t>
      </w:r>
    </w:p>
    <w:bookmarkEnd w:id="70"/>
    <w:bookmarkStart w:name="z78" w:id="71"/>
    <w:p>
      <w:pPr>
        <w:spacing w:after="0"/>
        <w:ind w:left="0"/>
        <w:jc w:val="both"/>
      </w:pPr>
      <w:r>
        <w:rPr>
          <w:rFonts w:ascii="Times New Roman"/>
          <w:b w:val="false"/>
          <w:i w:val="false"/>
          <w:color w:val="000000"/>
          <w:sz w:val="28"/>
        </w:rPr>
        <w:t>
      23) Электр монтажшы-сызбашы - 4 СБШ-нің деңгейі;</w:t>
      </w:r>
    </w:p>
    <w:bookmarkEnd w:id="71"/>
    <w:bookmarkStart w:name="z79" w:id="72"/>
    <w:p>
      <w:pPr>
        <w:spacing w:after="0"/>
        <w:ind w:left="0"/>
        <w:jc w:val="both"/>
      </w:pPr>
      <w:r>
        <w:rPr>
          <w:rFonts w:ascii="Times New Roman"/>
          <w:b w:val="false"/>
          <w:i w:val="false"/>
          <w:color w:val="000000"/>
          <w:sz w:val="28"/>
        </w:rPr>
        <w:t>
      24) Электромеханик - 5 СБШ-нің деңгейі.</w:t>
      </w:r>
    </w:p>
    <w:bookmarkEnd w:id="72"/>
    <w:bookmarkStart w:name="z80" w:id="73"/>
    <w:p>
      <w:pPr>
        <w:spacing w:after="0"/>
        <w:ind w:left="0"/>
        <w:jc w:val="left"/>
      </w:pPr>
      <w:r>
        <w:rPr>
          <w:rFonts w:ascii="Times New Roman"/>
          <w:b/>
          <w:i w:val="false"/>
          <w:color w:val="000000"/>
        </w:rPr>
        <w:t xml:space="preserve"> 3-ші тарау. Кәсіптер карточкалары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"Электр машиналарын, аппараттары мен аспаптарын сынаушы":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Электр машиналарын, аппараттары мен аспаптарын сынаушы, 2-6 санат</w:t>
            </w:r>
          </w:p>
          <w:bookmarkEnd w:id="7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Білім деңгейі:</w:t>
            </w:r>
          </w:p>
          <w:bookmarkEnd w:id="75"/>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Мамандық:</w:t>
            </w:r>
          </w:p>
          <w:bookmarkEnd w:id="7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Біліктілік:</w:t>
            </w:r>
          </w:p>
          <w:bookmarkEnd w:id="7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6 айдан кем емес: Трансформатор құрастырушы; Электр аспаптарын құрастырушы; Электр машиналары мен аппараттарын құрастырушы; электр машиналарын, аппараттар мен аспаптарды құрастыру реттеушісі; электр өлшеу құралдарын реттеуші және калибрлеуші; Жоғары ток конденсаторларының коллекторы.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 мен аспаптарды электрлік, механикалық және жылулық сынауларды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машиналарын сынауға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Еңбек функциясы 1:</w:t>
            </w:r>
          </w:p>
          <w:bookmarkEnd w:id="78"/>
          <w:p>
            <w:pPr>
              <w:spacing w:after="20"/>
              <w:ind w:left="20"/>
              <w:jc w:val="both"/>
            </w:pPr>
            <w:r>
              <w:rPr>
                <w:rFonts w:ascii="Times New Roman"/>
                <w:b w:val="false"/>
                <w:i w:val="false"/>
                <w:color w:val="000000"/>
                <w:sz w:val="20"/>
              </w:rPr>
              <w:t>
Электр машиналарын сынауға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Дағды 1:</w:t>
            </w:r>
          </w:p>
          <w:bookmarkEnd w:id="79"/>
          <w:p>
            <w:pPr>
              <w:spacing w:after="20"/>
              <w:ind w:left="20"/>
              <w:jc w:val="both"/>
            </w:pPr>
            <w:r>
              <w:rPr>
                <w:rFonts w:ascii="Times New Roman"/>
                <w:b w:val="false"/>
                <w:i w:val="false"/>
                <w:color w:val="000000"/>
                <w:sz w:val="20"/>
              </w:rPr>
              <w:t>
Әртүрлі сынақтарға жұмыс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1. Әртүрлі сынақтарға көмекші жұмыстарды орындау;</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 Өнімдерді сынақ алаңына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электр, су және пневматикалық тізбектерді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Сынақ стендісінде туралауды қажет етпейтін бұйымдарды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сызба арқылы қарапайым өлшемдерді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Үлгілердің бұзылу кернеуін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сынақ жабдықтарын жөндеу;</w:t>
            </w:r>
          </w:p>
          <w:p>
            <w:pPr>
              <w:spacing w:after="20"/>
              <w:ind w:left="20"/>
              <w:jc w:val="both"/>
            </w:pPr>
            <w:r>
              <w:rPr>
                <w:rFonts w:ascii="Times New Roman"/>
                <w:b w:val="false"/>
                <w:i w:val="false"/>
                <w:color w:val="000000"/>
                <w:sz w:val="20"/>
              </w:rPr>
              <w:t>
8. Құжаттаманы дайындау және аспаптар көрсеткіштерін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Білімдер:</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Сыналатын өнімдердің мақсаты, жұмыс істеу ережелері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Сынау үшін қажетті өлшеу құралдары мен аспаптар;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Көрсеткіштерді өлшеуге арналған қарапайым схемалар;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схемаға сыналған бұйымдарды қосу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Электротехника бойынша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Сынақ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 станциясының немесе учаскесінің қондырғыларына қызмет көрсету ережелері;</w:t>
            </w:r>
          </w:p>
          <w:p>
            <w:pPr>
              <w:spacing w:after="20"/>
              <w:ind w:left="20"/>
              <w:jc w:val="both"/>
            </w:pPr>
            <w:r>
              <w:rPr>
                <w:rFonts w:ascii="Times New Roman"/>
                <w:b w:val="false"/>
                <w:i w:val="false"/>
                <w:color w:val="000000"/>
                <w:sz w:val="20"/>
              </w:rPr>
              <w:t>
8. Өнімдерді тасымалдау және орнату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Дағды 2:</w:t>
            </w:r>
          </w:p>
          <w:bookmarkEnd w:id="82"/>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Машықтар:</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Білімдер:</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5"/>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"Электр машиналарын, аппараттары мен аспаптарын сынаушы":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6"/>
          <w:p>
            <w:pPr>
              <w:spacing w:after="20"/>
              <w:ind w:left="20"/>
              <w:jc w:val="both"/>
            </w:pPr>
            <w:r>
              <w:rPr>
                <w:rFonts w:ascii="Times New Roman"/>
                <w:b w:val="false"/>
                <w:i w:val="false"/>
                <w:color w:val="000000"/>
                <w:sz w:val="20"/>
              </w:rPr>
              <w:t>
Электр машиналарын, аппараттары мен аспаптарын сынаушы, 2-6 санат.</w:t>
            </w:r>
          </w:p>
          <w:bookmarkEnd w:id="8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7"/>
          <w:p>
            <w:pPr>
              <w:spacing w:after="20"/>
              <w:ind w:left="20"/>
              <w:jc w:val="both"/>
            </w:pPr>
            <w:r>
              <w:rPr>
                <w:rFonts w:ascii="Times New Roman"/>
                <w:b w:val="false"/>
                <w:i w:val="false"/>
                <w:color w:val="000000"/>
                <w:sz w:val="20"/>
              </w:rPr>
              <w:t>
Білім деңгейі:</w:t>
            </w:r>
          </w:p>
          <w:bookmarkEnd w:id="87"/>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8"/>
          <w:p>
            <w:pPr>
              <w:spacing w:after="20"/>
              <w:ind w:left="20"/>
              <w:jc w:val="both"/>
            </w:pPr>
            <w:r>
              <w:rPr>
                <w:rFonts w:ascii="Times New Roman"/>
                <w:b w:val="false"/>
                <w:i w:val="false"/>
                <w:color w:val="000000"/>
                <w:sz w:val="20"/>
              </w:rPr>
              <w:t>
Мамандық:</w:t>
            </w:r>
          </w:p>
          <w:bookmarkEnd w:id="88"/>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2 жылдан кем емес: Трансформатор құрастырушы; Электр аспаптарын құрастырушы; Электр машиналары мен аппараттарын құрастырушы; электр машиналарын, аппараттар мен аспаптарды құрастыру реттеушісі; электр өлшеу құралдарын реттеуші және калибрлеуші; Жоғары ток конденсаторларының коллекторы.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 мен аспаптарды электрлік, механикалық және жылулық сынауларды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машиналарын сынауға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9"/>
          <w:p>
            <w:pPr>
              <w:spacing w:after="20"/>
              <w:ind w:left="20"/>
              <w:jc w:val="both"/>
            </w:pPr>
            <w:r>
              <w:rPr>
                <w:rFonts w:ascii="Times New Roman"/>
                <w:b w:val="false"/>
                <w:i w:val="false"/>
                <w:color w:val="000000"/>
                <w:sz w:val="20"/>
              </w:rPr>
              <w:t>
Еңбек функциясы 1:</w:t>
            </w:r>
          </w:p>
          <w:bookmarkEnd w:id="89"/>
          <w:p>
            <w:pPr>
              <w:spacing w:after="20"/>
              <w:ind w:left="20"/>
              <w:jc w:val="both"/>
            </w:pPr>
            <w:r>
              <w:rPr>
                <w:rFonts w:ascii="Times New Roman"/>
                <w:b w:val="false"/>
                <w:i w:val="false"/>
                <w:color w:val="000000"/>
                <w:sz w:val="20"/>
              </w:rPr>
              <w:t>
Электр машиналарын сынауға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0"/>
          <w:p>
            <w:pPr>
              <w:spacing w:after="20"/>
              <w:ind w:left="20"/>
              <w:jc w:val="both"/>
            </w:pPr>
            <w:r>
              <w:rPr>
                <w:rFonts w:ascii="Times New Roman"/>
                <w:b w:val="false"/>
                <w:i w:val="false"/>
                <w:color w:val="000000"/>
                <w:sz w:val="20"/>
              </w:rPr>
              <w:t>
Дағды 1:</w:t>
            </w:r>
          </w:p>
          <w:bookmarkEnd w:id="90"/>
          <w:p>
            <w:pPr>
              <w:spacing w:after="20"/>
              <w:ind w:left="20"/>
              <w:jc w:val="both"/>
            </w:pPr>
            <w:r>
              <w:rPr>
                <w:rFonts w:ascii="Times New Roman"/>
                <w:b w:val="false"/>
                <w:i w:val="false"/>
                <w:color w:val="000000"/>
                <w:sz w:val="20"/>
              </w:rPr>
              <w:t>
Әртүрлі сынақтарға жұмыс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1"/>
          <w:p>
            <w:pPr>
              <w:spacing w:after="20"/>
              <w:ind w:left="20"/>
              <w:jc w:val="both"/>
            </w:pPr>
            <w:r>
              <w:rPr>
                <w:rFonts w:ascii="Times New Roman"/>
                <w:b w:val="false"/>
                <w:i w:val="false"/>
                <w:color w:val="000000"/>
                <w:sz w:val="20"/>
              </w:rPr>
              <w:t>
1. Әртүрлі сынақтарға көмекші жұмыстарды орындау;</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2. Өнімдерді сынақ алаңына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электр, су және пневматикалық тізбектерді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Сынақ стендісінде туралауды қажет етпейтін бұйымдарды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сызба арқылы қарапайым өлшемдерді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Үлгілердің бұзылу кернеуін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сынақ жабдықтарын жөндеу;</w:t>
            </w:r>
          </w:p>
          <w:p>
            <w:pPr>
              <w:spacing w:after="20"/>
              <w:ind w:left="20"/>
              <w:jc w:val="both"/>
            </w:pPr>
            <w:r>
              <w:rPr>
                <w:rFonts w:ascii="Times New Roman"/>
                <w:b w:val="false"/>
                <w:i w:val="false"/>
                <w:color w:val="000000"/>
                <w:sz w:val="20"/>
              </w:rPr>
              <w:t>
8. Құжаттаманы дайындау және аспаптар көрсеткіштерін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2"/>
          <w:p>
            <w:pPr>
              <w:spacing w:after="20"/>
              <w:ind w:left="20"/>
              <w:jc w:val="both"/>
            </w:pPr>
            <w:r>
              <w:rPr>
                <w:rFonts w:ascii="Times New Roman"/>
                <w:b w:val="false"/>
                <w:i w:val="false"/>
                <w:color w:val="000000"/>
                <w:sz w:val="20"/>
              </w:rPr>
              <w:t>
Білімдер:</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1. Сыналатын өнімдердің мақсаты, жұмыс істеу ережелері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Сынау үшін қажетті өлшеу құралдары мен аспаптар;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Көрсеткіштерді өлшеуге арналған қарапайым схемалар;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схемаға сыналған бұйымдарды қосу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Электротехника бойынша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Сынақ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 станциясының немесе учаскесінің қондырғыларына қызмет көрсету ережелері;</w:t>
            </w:r>
          </w:p>
          <w:p>
            <w:pPr>
              <w:spacing w:after="20"/>
              <w:ind w:left="20"/>
              <w:jc w:val="both"/>
            </w:pPr>
            <w:r>
              <w:rPr>
                <w:rFonts w:ascii="Times New Roman"/>
                <w:b w:val="false"/>
                <w:i w:val="false"/>
                <w:color w:val="000000"/>
                <w:sz w:val="20"/>
              </w:rPr>
              <w:t>
8. Өнімдерді тасымалдау және орнату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3"/>
          <w:p>
            <w:pPr>
              <w:spacing w:after="20"/>
              <w:ind w:left="20"/>
              <w:jc w:val="both"/>
            </w:pPr>
            <w:r>
              <w:rPr>
                <w:rFonts w:ascii="Times New Roman"/>
                <w:b w:val="false"/>
                <w:i w:val="false"/>
                <w:color w:val="000000"/>
                <w:sz w:val="20"/>
              </w:rPr>
              <w:t>
Дағды 2:</w:t>
            </w:r>
          </w:p>
          <w:bookmarkEnd w:id="93"/>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4"/>
          <w:p>
            <w:pPr>
              <w:spacing w:after="20"/>
              <w:ind w:left="20"/>
              <w:jc w:val="both"/>
            </w:pPr>
            <w:r>
              <w:rPr>
                <w:rFonts w:ascii="Times New Roman"/>
                <w:b w:val="false"/>
                <w:i w:val="false"/>
                <w:color w:val="000000"/>
                <w:sz w:val="20"/>
              </w:rPr>
              <w:t>
Машықтар:</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5"/>
          <w:p>
            <w:pPr>
              <w:spacing w:after="20"/>
              <w:ind w:left="20"/>
              <w:jc w:val="both"/>
            </w:pPr>
            <w:r>
              <w:rPr>
                <w:rFonts w:ascii="Times New Roman"/>
                <w:b w:val="false"/>
                <w:i w:val="false"/>
                <w:color w:val="000000"/>
                <w:sz w:val="20"/>
              </w:rPr>
              <w:t>
Білімдер:</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6"/>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7"/>
          <w:p>
            <w:pPr>
              <w:spacing w:after="20"/>
              <w:ind w:left="20"/>
              <w:jc w:val="both"/>
            </w:pPr>
            <w:r>
              <w:rPr>
                <w:rFonts w:ascii="Times New Roman"/>
                <w:b w:val="false"/>
                <w:i w:val="false"/>
                <w:color w:val="000000"/>
                <w:sz w:val="20"/>
              </w:rPr>
              <w:t>
11. Кәсіптің карточкасы "Электр машиналарын,</w:t>
            </w:r>
          </w:p>
          <w:bookmarkEnd w:id="97"/>
          <w:p>
            <w:pPr>
              <w:spacing w:after="20"/>
              <w:ind w:left="20"/>
              <w:jc w:val="both"/>
            </w:pPr>
            <w:r>
              <w:rPr>
                <w:rFonts w:ascii="Times New Roman"/>
                <w:b w:val="false"/>
                <w:i w:val="false"/>
                <w:color w:val="000000"/>
                <w:sz w:val="20"/>
              </w:rPr>
              <w:t>
аппараттары мен аспаптарын сынаушы":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8"/>
          <w:p>
            <w:pPr>
              <w:spacing w:after="20"/>
              <w:ind w:left="20"/>
              <w:jc w:val="both"/>
            </w:pPr>
            <w:r>
              <w:rPr>
                <w:rFonts w:ascii="Times New Roman"/>
                <w:b w:val="false"/>
                <w:i w:val="false"/>
                <w:color w:val="000000"/>
                <w:sz w:val="20"/>
              </w:rPr>
              <w:t>
Электр машиналарын, аппараттары мен аспаптарын сынаушы, 2-6 санат.</w:t>
            </w:r>
          </w:p>
          <w:bookmarkEnd w:id="98"/>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9"/>
          <w:p>
            <w:pPr>
              <w:spacing w:after="20"/>
              <w:ind w:left="20"/>
              <w:jc w:val="both"/>
            </w:pPr>
            <w:r>
              <w:rPr>
                <w:rFonts w:ascii="Times New Roman"/>
                <w:b w:val="false"/>
                <w:i w:val="false"/>
                <w:color w:val="000000"/>
                <w:sz w:val="20"/>
              </w:rPr>
              <w:t>
Білім деңгейі:</w:t>
            </w:r>
          </w:p>
          <w:bookmarkEnd w:id="99"/>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0"/>
          <w:p>
            <w:pPr>
              <w:spacing w:after="20"/>
              <w:ind w:left="20"/>
              <w:jc w:val="both"/>
            </w:pPr>
            <w:r>
              <w:rPr>
                <w:rFonts w:ascii="Times New Roman"/>
                <w:b w:val="false"/>
                <w:i w:val="false"/>
                <w:color w:val="000000"/>
                <w:sz w:val="20"/>
              </w:rPr>
              <w:t>
Мамандық:</w:t>
            </w:r>
          </w:p>
          <w:bookmarkEnd w:id="100"/>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1"/>
          <w:p>
            <w:pPr>
              <w:spacing w:after="20"/>
              <w:ind w:left="20"/>
              <w:jc w:val="both"/>
            </w:pPr>
            <w:r>
              <w:rPr>
                <w:rFonts w:ascii="Times New Roman"/>
                <w:b w:val="false"/>
                <w:i w:val="false"/>
                <w:color w:val="000000"/>
                <w:sz w:val="20"/>
              </w:rPr>
              <w:t>
Біліктілік:</w:t>
            </w:r>
          </w:p>
          <w:bookmarkEnd w:id="10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3 жылдан кем емес: Трансформатор құрастырушы; Электр аспаптарын құрастырушы; Электр машиналары мен аппараттарын құрастырушы; электр машиналарын, аппараттар мен аспаптарды құрастыру реттеушісі; электр өлшеу құралдарын реттеуші және калибрлеуші; Жоғары ток конденсаторларының коллекторы.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 мен аспаптарды электрлік, механикалық және жылулық сынауларды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машиналарын сынауға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2"/>
          <w:p>
            <w:pPr>
              <w:spacing w:after="20"/>
              <w:ind w:left="20"/>
              <w:jc w:val="both"/>
            </w:pPr>
            <w:r>
              <w:rPr>
                <w:rFonts w:ascii="Times New Roman"/>
                <w:b w:val="false"/>
                <w:i w:val="false"/>
                <w:color w:val="000000"/>
                <w:sz w:val="20"/>
              </w:rPr>
              <w:t>
Еңбек функциясы 1:</w:t>
            </w:r>
          </w:p>
          <w:bookmarkEnd w:id="102"/>
          <w:p>
            <w:pPr>
              <w:spacing w:after="20"/>
              <w:ind w:left="20"/>
              <w:jc w:val="both"/>
            </w:pPr>
            <w:r>
              <w:rPr>
                <w:rFonts w:ascii="Times New Roman"/>
                <w:b w:val="false"/>
                <w:i w:val="false"/>
                <w:color w:val="000000"/>
                <w:sz w:val="20"/>
              </w:rPr>
              <w:t>
Электр машиналарын сынауға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3"/>
          <w:p>
            <w:pPr>
              <w:spacing w:after="20"/>
              <w:ind w:left="20"/>
              <w:jc w:val="both"/>
            </w:pPr>
            <w:r>
              <w:rPr>
                <w:rFonts w:ascii="Times New Roman"/>
                <w:b w:val="false"/>
                <w:i w:val="false"/>
                <w:color w:val="000000"/>
                <w:sz w:val="20"/>
              </w:rPr>
              <w:t>
Дағды 1:</w:t>
            </w:r>
          </w:p>
          <w:bookmarkEnd w:id="103"/>
          <w:p>
            <w:pPr>
              <w:spacing w:after="20"/>
              <w:ind w:left="20"/>
              <w:jc w:val="both"/>
            </w:pPr>
            <w:r>
              <w:rPr>
                <w:rFonts w:ascii="Times New Roman"/>
                <w:b w:val="false"/>
                <w:i w:val="false"/>
                <w:color w:val="000000"/>
                <w:sz w:val="20"/>
              </w:rPr>
              <w:t>
Әртүрлі сынақтарға жұмыс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4"/>
          <w:p>
            <w:pPr>
              <w:spacing w:after="20"/>
              <w:ind w:left="20"/>
              <w:jc w:val="both"/>
            </w:pPr>
            <w:r>
              <w:rPr>
                <w:rFonts w:ascii="Times New Roman"/>
                <w:b w:val="false"/>
                <w:i w:val="false"/>
                <w:color w:val="000000"/>
                <w:sz w:val="20"/>
              </w:rPr>
              <w:t>
1. Әртүрлі сынақтарға көмекші жұмыстарды орындау;</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Өнімдерді сынақ алаңына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электр, су және пневматикалық тізбектерді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Сынақ стендісінде туралауды қажет етпейтін бұйымдарды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сызба арқылы қарапайым өлшемдерді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Үлгілердің бұзылу кернеуін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сынақ жабдықтарын жөндеу;</w:t>
            </w:r>
          </w:p>
          <w:p>
            <w:pPr>
              <w:spacing w:after="20"/>
              <w:ind w:left="20"/>
              <w:jc w:val="both"/>
            </w:pPr>
            <w:r>
              <w:rPr>
                <w:rFonts w:ascii="Times New Roman"/>
                <w:b w:val="false"/>
                <w:i w:val="false"/>
                <w:color w:val="000000"/>
                <w:sz w:val="20"/>
              </w:rPr>
              <w:t>
8. Құжаттаманы дайындау және аспаптар көрсеткіштерін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5"/>
          <w:p>
            <w:pPr>
              <w:spacing w:after="20"/>
              <w:ind w:left="20"/>
              <w:jc w:val="both"/>
            </w:pPr>
            <w:r>
              <w:rPr>
                <w:rFonts w:ascii="Times New Roman"/>
                <w:b w:val="false"/>
                <w:i w:val="false"/>
                <w:color w:val="000000"/>
                <w:sz w:val="20"/>
              </w:rPr>
              <w:t>
Білімдер:</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1. Сыналатын өнімдердің мақсаты, жұмыс істеу ережелері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Сынау үшін қажетті өлшеу құралдары мен аспаптар;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Көрсеткіштерді өлшеуге арналған қарапайым схемалар;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схемаға сыналған бұйымдарды қосу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Электротехника бойынша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Сынақ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 станциясының немесе учаскесінің қондырғыларына қызмет көрсету ережелері;</w:t>
            </w:r>
          </w:p>
          <w:p>
            <w:pPr>
              <w:spacing w:after="20"/>
              <w:ind w:left="20"/>
              <w:jc w:val="both"/>
            </w:pPr>
            <w:r>
              <w:rPr>
                <w:rFonts w:ascii="Times New Roman"/>
                <w:b w:val="false"/>
                <w:i w:val="false"/>
                <w:color w:val="000000"/>
                <w:sz w:val="20"/>
              </w:rPr>
              <w:t>
8. Өнімдерді тасымалдау және орнату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6"/>
          <w:p>
            <w:pPr>
              <w:spacing w:after="20"/>
              <w:ind w:left="20"/>
              <w:jc w:val="both"/>
            </w:pPr>
            <w:r>
              <w:rPr>
                <w:rFonts w:ascii="Times New Roman"/>
                <w:b w:val="false"/>
                <w:i w:val="false"/>
                <w:color w:val="000000"/>
                <w:sz w:val="20"/>
              </w:rPr>
              <w:t>
Дағды 2:</w:t>
            </w:r>
          </w:p>
          <w:bookmarkEnd w:id="106"/>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7"/>
          <w:p>
            <w:pPr>
              <w:spacing w:after="20"/>
              <w:ind w:left="20"/>
              <w:jc w:val="both"/>
            </w:pPr>
            <w:r>
              <w:rPr>
                <w:rFonts w:ascii="Times New Roman"/>
                <w:b w:val="false"/>
                <w:i w:val="false"/>
                <w:color w:val="000000"/>
                <w:sz w:val="20"/>
              </w:rPr>
              <w:t>
Машықтар:</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8"/>
          <w:p>
            <w:pPr>
              <w:spacing w:after="20"/>
              <w:ind w:left="20"/>
              <w:jc w:val="both"/>
            </w:pPr>
            <w:r>
              <w:rPr>
                <w:rFonts w:ascii="Times New Roman"/>
                <w:b w:val="false"/>
                <w:i w:val="false"/>
                <w:color w:val="000000"/>
                <w:sz w:val="20"/>
              </w:rPr>
              <w:t>
Білімдер:</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9"/>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0"/>
          <w:p>
            <w:pPr>
              <w:spacing w:after="20"/>
              <w:ind w:left="20"/>
              <w:jc w:val="both"/>
            </w:pPr>
            <w:r>
              <w:rPr>
                <w:rFonts w:ascii="Times New Roman"/>
                <w:b w:val="false"/>
                <w:i w:val="false"/>
                <w:color w:val="000000"/>
                <w:sz w:val="20"/>
              </w:rPr>
              <w:t>
12. Кәсіптің карточкасы "Электр машиналарын,</w:t>
            </w:r>
          </w:p>
          <w:bookmarkEnd w:id="110"/>
          <w:p>
            <w:pPr>
              <w:spacing w:after="20"/>
              <w:ind w:left="20"/>
              <w:jc w:val="both"/>
            </w:pPr>
            <w:r>
              <w:rPr>
                <w:rFonts w:ascii="Times New Roman"/>
                <w:b w:val="false"/>
                <w:i w:val="false"/>
                <w:color w:val="000000"/>
                <w:sz w:val="20"/>
              </w:rPr>
              <w:t>
аппараттары мен аспаптарының жиналуын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аспаптарының жиналуын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1"/>
          <w:p>
            <w:pPr>
              <w:spacing w:after="20"/>
              <w:ind w:left="20"/>
              <w:jc w:val="both"/>
            </w:pPr>
            <w:r>
              <w:rPr>
                <w:rFonts w:ascii="Times New Roman"/>
                <w:b w:val="false"/>
                <w:i w:val="false"/>
                <w:color w:val="000000"/>
                <w:sz w:val="20"/>
              </w:rPr>
              <w:t>
Электр машиналарын, аппараттары мен аспаптарының жиналуын бақылаушы.</w:t>
            </w:r>
          </w:p>
          <w:bookmarkEnd w:id="11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2"/>
          <w:p>
            <w:pPr>
              <w:spacing w:after="20"/>
              <w:ind w:left="20"/>
              <w:jc w:val="both"/>
            </w:pPr>
            <w:r>
              <w:rPr>
                <w:rFonts w:ascii="Times New Roman"/>
                <w:b w:val="false"/>
                <w:i w:val="false"/>
                <w:color w:val="000000"/>
                <w:sz w:val="20"/>
              </w:rPr>
              <w:t>
Білім деңгейі:</w:t>
            </w:r>
          </w:p>
          <w:bookmarkEnd w:id="112"/>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3"/>
          <w:p>
            <w:pPr>
              <w:spacing w:after="20"/>
              <w:ind w:left="20"/>
              <w:jc w:val="both"/>
            </w:pPr>
            <w:r>
              <w:rPr>
                <w:rFonts w:ascii="Times New Roman"/>
                <w:b w:val="false"/>
                <w:i w:val="false"/>
                <w:color w:val="000000"/>
                <w:sz w:val="20"/>
              </w:rPr>
              <w:t>
Мамандық:</w:t>
            </w:r>
          </w:p>
          <w:bookmarkEnd w:id="113"/>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4"/>
          <w:p>
            <w:pPr>
              <w:spacing w:after="20"/>
              <w:ind w:left="20"/>
              <w:jc w:val="both"/>
            </w:pPr>
            <w:r>
              <w:rPr>
                <w:rFonts w:ascii="Times New Roman"/>
                <w:b w:val="false"/>
                <w:i w:val="false"/>
                <w:color w:val="000000"/>
                <w:sz w:val="20"/>
              </w:rPr>
              <w:t>
Біліктілік:</w:t>
            </w:r>
          </w:p>
          <w:bookmarkEnd w:id="11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3 жылдан кем емес: Электр машиналарын, аппараттарын және аспаптарын сынаушы; Трансформатор құрастырушы; Электр аспаптарын құрастырушы; Жоғары ток конденсаторының коллекторы; Электр монтер-конструктор.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жабдықтарды өндіру және қалпына келтіру бойынша супервайзер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құрылғылар мен аспаптарды құрастыру және қабылдау сапасын тексеру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қарапайым электр бұйымдарының, станоктардың, аппараттардың және аспаптардың негізгі сипаттамаларын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5"/>
          <w:p>
            <w:pPr>
              <w:spacing w:after="20"/>
              <w:ind w:left="20"/>
              <w:jc w:val="both"/>
            </w:pPr>
            <w:r>
              <w:rPr>
                <w:rFonts w:ascii="Times New Roman"/>
                <w:b w:val="false"/>
                <w:i w:val="false"/>
                <w:color w:val="000000"/>
                <w:sz w:val="20"/>
              </w:rPr>
              <w:t>
Еңбек функциясы 1:</w:t>
            </w:r>
          </w:p>
          <w:bookmarkEnd w:id="115"/>
          <w:p>
            <w:pPr>
              <w:spacing w:after="20"/>
              <w:ind w:left="20"/>
              <w:jc w:val="both"/>
            </w:pPr>
            <w:r>
              <w:rPr>
                <w:rFonts w:ascii="Times New Roman"/>
                <w:b w:val="false"/>
                <w:i w:val="false"/>
                <w:color w:val="000000"/>
                <w:sz w:val="20"/>
              </w:rPr>
              <w:t>
қарапайым электр бұйымдарының, станоктардың, аппараттардың және аспаптардың негізгі сипаттамаларын тексеру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6"/>
          <w:p>
            <w:pPr>
              <w:spacing w:after="20"/>
              <w:ind w:left="20"/>
              <w:jc w:val="both"/>
            </w:pPr>
            <w:r>
              <w:rPr>
                <w:rFonts w:ascii="Times New Roman"/>
                <w:b w:val="false"/>
                <w:i w:val="false"/>
                <w:color w:val="000000"/>
                <w:sz w:val="20"/>
              </w:rPr>
              <w:t>
Дағды 1:</w:t>
            </w:r>
          </w:p>
          <w:bookmarkEnd w:id="116"/>
          <w:p>
            <w:pPr>
              <w:spacing w:after="20"/>
              <w:ind w:left="20"/>
              <w:jc w:val="both"/>
            </w:pPr>
            <w:r>
              <w:rPr>
                <w:rFonts w:ascii="Times New Roman"/>
                <w:b w:val="false"/>
                <w:i w:val="false"/>
                <w:color w:val="000000"/>
                <w:sz w:val="20"/>
              </w:rPr>
              <w:t>
Жиналған электр машиналарын, аппараттар мен аспаптарды тексеру және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7"/>
          <w:p>
            <w:pPr>
              <w:spacing w:after="20"/>
              <w:ind w:left="20"/>
              <w:jc w:val="both"/>
            </w:pPr>
            <w:r>
              <w:rPr>
                <w:rFonts w:ascii="Times New Roman"/>
                <w:b w:val="false"/>
                <w:i w:val="false"/>
                <w:color w:val="000000"/>
                <w:sz w:val="20"/>
              </w:rPr>
              <w:t>
1. Құрастырылған қарапайым электр бұйымдарын, электр машиналарының жекелеген тораптары мен механизмдерін, аппараттар мен аспаптарды сызбалар мен техникалық шарттар бойынша тексеру және қабылдау;</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2. 0,01 миллиметр дәлдікпен арнайы және әмбебап құралдарды пайдалана отырып, сызбалар бойынша құрастыруға жеткізілетін бөлшектерді қабылдау және сыртқы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Механикалық параметрлер бойынша 4-1,5 дәлдік класындағы көрсеткіш аспаптары және электрлік параметрлер бойынша 4-дәлдік сыныбының көрсеткіш аспаптары;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Механикалық және электрлік параметрлері бойынша 0,1-0,2 дәлдік класындағы қарсылық құрылғыларын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Жинақтауға берілетін оқшаулағыш және басқа материалдардың кесу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Тораптар мен бөлшектердің дұрыс сақталуын қадағалау;</w:t>
            </w:r>
          </w:p>
          <w:p>
            <w:pPr>
              <w:spacing w:after="20"/>
              <w:ind w:left="20"/>
              <w:jc w:val="both"/>
            </w:pPr>
            <w:r>
              <w:rPr>
                <w:rFonts w:ascii="Times New Roman"/>
                <w:b w:val="false"/>
                <w:i w:val="false"/>
                <w:color w:val="000000"/>
                <w:sz w:val="20"/>
              </w:rPr>
              <w:t>
7. Қабылданған және қабылданбаған өнімдерге техникалық құжаттаманы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8"/>
          <w:p>
            <w:pPr>
              <w:spacing w:after="20"/>
              <w:ind w:left="20"/>
              <w:jc w:val="both"/>
            </w:pPr>
            <w:r>
              <w:rPr>
                <w:rFonts w:ascii="Times New Roman"/>
                <w:b w:val="false"/>
                <w:i w:val="false"/>
                <w:color w:val="000000"/>
                <w:sz w:val="20"/>
              </w:rPr>
              <w:t>
Білімдер:</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1. Өз учаскеңізде электр машиналарын, аппараттар мен аспаптарды құрастыру технологиясының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Құрастырылған құрамдас бөліктер мен бұйымдардың техникалық шарттары және қабылдау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бақылау-өлшеу аспаптары мен құрылғылары және олармен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Толеранттылық және отырғызу жүйесі, квалитеттер мен кедір-бұдырлық параметрлері туралы негізгі түсініктер;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Ақаулардың болуы мүмкін себептері және оларды анықтау және алдын алу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Құрастыру үшін жеткізілетін бөлшектерге, тораптарға және материалдарға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Электротехника бойынша негізгі мәліметтер;</w:t>
            </w:r>
          </w:p>
          <w:p>
            <w:pPr>
              <w:spacing w:after="20"/>
              <w:ind w:left="20"/>
              <w:jc w:val="both"/>
            </w:pPr>
            <w:r>
              <w:rPr>
                <w:rFonts w:ascii="Times New Roman"/>
                <w:b w:val="false"/>
                <w:i w:val="false"/>
                <w:color w:val="000000"/>
                <w:sz w:val="20"/>
              </w:rPr>
              <w:t>
8. Техникалық құжаттаманы дайындау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9"/>
          <w:p>
            <w:pPr>
              <w:spacing w:after="20"/>
              <w:ind w:left="20"/>
              <w:jc w:val="both"/>
            </w:pPr>
            <w:r>
              <w:rPr>
                <w:rFonts w:ascii="Times New Roman"/>
                <w:b w:val="false"/>
                <w:i w:val="false"/>
                <w:color w:val="000000"/>
                <w:sz w:val="20"/>
              </w:rPr>
              <w:t>
Дағды 2:</w:t>
            </w:r>
          </w:p>
          <w:bookmarkEnd w:id="119"/>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0"/>
          <w:p>
            <w:pPr>
              <w:spacing w:after="20"/>
              <w:ind w:left="20"/>
              <w:jc w:val="both"/>
            </w:pPr>
            <w:r>
              <w:rPr>
                <w:rFonts w:ascii="Times New Roman"/>
                <w:b w:val="false"/>
                <w:i w:val="false"/>
                <w:color w:val="000000"/>
                <w:sz w:val="20"/>
              </w:rPr>
              <w:t>
Машықтар:</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1"/>
          <w:p>
            <w:pPr>
              <w:spacing w:after="20"/>
              <w:ind w:left="20"/>
              <w:jc w:val="both"/>
            </w:pPr>
            <w:r>
              <w:rPr>
                <w:rFonts w:ascii="Times New Roman"/>
                <w:b w:val="false"/>
                <w:i w:val="false"/>
                <w:color w:val="000000"/>
                <w:sz w:val="20"/>
              </w:rPr>
              <w:t>
Білімдер:</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2"/>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 мен аспаптарды құрастыруды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"Электр өлшеу аспаптарын реттеуші- градуирлеуші":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 градуирлеуші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3"/>
          <w:p>
            <w:pPr>
              <w:spacing w:after="20"/>
              <w:ind w:left="20"/>
              <w:jc w:val="both"/>
            </w:pPr>
            <w:r>
              <w:rPr>
                <w:rFonts w:ascii="Times New Roman"/>
                <w:b w:val="false"/>
                <w:i w:val="false"/>
                <w:color w:val="000000"/>
                <w:sz w:val="20"/>
              </w:rPr>
              <w:t>
Электр өлшеу аспаптарын реттеуші- градуирлеуші, 2-5 санат.</w:t>
            </w:r>
          </w:p>
          <w:bookmarkEnd w:id="123"/>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24"/>
          <w:p>
            <w:pPr>
              <w:spacing w:after="20"/>
              <w:ind w:left="20"/>
              <w:jc w:val="both"/>
            </w:pPr>
            <w:r>
              <w:rPr>
                <w:rFonts w:ascii="Times New Roman"/>
                <w:b w:val="false"/>
                <w:i w:val="false"/>
                <w:color w:val="000000"/>
                <w:sz w:val="20"/>
              </w:rPr>
              <w:t>
Білім деңгейі:</w:t>
            </w:r>
          </w:p>
          <w:bookmarkEnd w:id="124"/>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25"/>
          <w:p>
            <w:pPr>
              <w:spacing w:after="20"/>
              <w:ind w:left="20"/>
              <w:jc w:val="both"/>
            </w:pPr>
            <w:r>
              <w:rPr>
                <w:rFonts w:ascii="Times New Roman"/>
                <w:b w:val="false"/>
                <w:i w:val="false"/>
                <w:color w:val="000000"/>
                <w:sz w:val="20"/>
              </w:rPr>
              <w:t>
Мамандық:</w:t>
            </w:r>
          </w:p>
          <w:bookmarkEnd w:id="12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26"/>
          <w:p>
            <w:pPr>
              <w:spacing w:after="20"/>
              <w:ind w:left="20"/>
              <w:jc w:val="both"/>
            </w:pPr>
            <w:r>
              <w:rPr>
                <w:rFonts w:ascii="Times New Roman"/>
                <w:b w:val="false"/>
                <w:i w:val="false"/>
                <w:color w:val="000000"/>
                <w:sz w:val="20"/>
              </w:rPr>
              <w:t>
Біліктілік:</w:t>
            </w:r>
          </w:p>
          <w:bookmarkEnd w:id="12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27"/>
          <w:p>
            <w:pPr>
              <w:spacing w:after="20"/>
              <w:ind w:left="20"/>
              <w:jc w:val="both"/>
            </w:pPr>
            <w:r>
              <w:rPr>
                <w:rFonts w:ascii="Times New Roman"/>
                <w:b w:val="false"/>
                <w:i w:val="false"/>
                <w:color w:val="000000"/>
                <w:sz w:val="20"/>
              </w:rPr>
              <w:t>
Электронды жабдықтарды жинақтаушы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Электр жабдықтарының элементтерін құрастырушы</w:t>
            </w:r>
          </w:p>
          <w:p>
            <w:pPr>
              <w:spacing w:after="20"/>
              <w:ind w:left="20"/>
              <w:jc w:val="both"/>
            </w:pPr>
            <w:r>
              <w:rPr>
                <w:rFonts w:ascii="Times New Roman"/>
                <w:b w:val="false"/>
                <w:i w:val="false"/>
                <w:color w:val="000000"/>
                <w:sz w:val="20"/>
              </w:rPr>
              <w:t>
Электрондық медициналық аппаратураларды жөндеу және қызмет көрсету электр механигі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Таразыларды калибрлеу және электр өлшеу құралдарын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калибрлеу қондырғыларында 1,5 және одан төмен және 0,5-ке дейінгі электр өлшеу құралдарының шкалаларын калибрлеу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28"/>
          <w:p>
            <w:pPr>
              <w:spacing w:after="20"/>
              <w:ind w:left="20"/>
              <w:jc w:val="both"/>
            </w:pPr>
            <w:r>
              <w:rPr>
                <w:rFonts w:ascii="Times New Roman"/>
                <w:b w:val="false"/>
                <w:i w:val="false"/>
                <w:color w:val="000000"/>
                <w:sz w:val="20"/>
              </w:rPr>
              <w:t>
Еңбек функциясы 1:</w:t>
            </w:r>
          </w:p>
          <w:bookmarkEnd w:id="128"/>
          <w:p>
            <w:pPr>
              <w:spacing w:after="20"/>
              <w:ind w:left="20"/>
              <w:jc w:val="both"/>
            </w:pPr>
            <w:r>
              <w:rPr>
                <w:rFonts w:ascii="Times New Roman"/>
                <w:b w:val="false"/>
                <w:i w:val="false"/>
                <w:color w:val="000000"/>
                <w:sz w:val="20"/>
              </w:rPr>
              <w:t>
Арнайы калибрлеу қондырғыларында 1,5 және одан төмен және 0,5-ке дейінгі электр өлшеу құралдарының шкалаларын калибрлеу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29"/>
          <w:p>
            <w:pPr>
              <w:spacing w:after="20"/>
              <w:ind w:left="20"/>
              <w:jc w:val="both"/>
            </w:pPr>
            <w:r>
              <w:rPr>
                <w:rFonts w:ascii="Times New Roman"/>
                <w:b w:val="false"/>
                <w:i w:val="false"/>
                <w:color w:val="000000"/>
                <w:sz w:val="20"/>
              </w:rPr>
              <w:t>
Дағды 1:</w:t>
            </w:r>
          </w:p>
          <w:bookmarkEnd w:id="129"/>
          <w:p>
            <w:pPr>
              <w:spacing w:after="20"/>
              <w:ind w:left="20"/>
              <w:jc w:val="both"/>
            </w:pPr>
            <w:r>
              <w:rPr>
                <w:rFonts w:ascii="Times New Roman"/>
                <w:b w:val="false"/>
                <w:i w:val="false"/>
                <w:color w:val="000000"/>
                <w:sz w:val="20"/>
              </w:rPr>
              <w:t>
Электр өлшеу құралдарының таразыларын калибрлеуді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0"/>
          <w:p>
            <w:pPr>
              <w:spacing w:after="20"/>
              <w:ind w:left="20"/>
              <w:jc w:val="both"/>
            </w:pPr>
            <w:r>
              <w:rPr>
                <w:rFonts w:ascii="Times New Roman"/>
                <w:b w:val="false"/>
                <w:i w:val="false"/>
                <w:color w:val="000000"/>
                <w:sz w:val="20"/>
              </w:rPr>
              <w:t>
1. Арнайы калибрлеу қондырғыларында 1,5 және одан төмен сыныпты электр өлшеу құралдарының таразыларын калибрлеу;</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2. Тапсырылған арнайы қондырғыларда электр өлшеу құралдарын электрлік-механикалық реттеу және баптау;</w:t>
            </w:r>
          </w:p>
          <w:p>
            <w:pPr>
              <w:spacing w:after="20"/>
              <w:ind w:left="20"/>
              <w:jc w:val="both"/>
            </w:pPr>
            <w:r>
              <w:rPr>
                <w:rFonts w:ascii="Times New Roman"/>
                <w:b w:val="false"/>
                <w:i w:val="false"/>
                <w:color w:val="000000"/>
                <w:sz w:val="20"/>
              </w:rPr>
              <w:t>
3. Қарапайым тізбектерді монтаждау және бөлшектеу, кедергі мен оқшаулауды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1"/>
          <w:p>
            <w:pPr>
              <w:spacing w:after="20"/>
              <w:ind w:left="20"/>
              <w:jc w:val="both"/>
            </w:pPr>
            <w:r>
              <w:rPr>
                <w:rFonts w:ascii="Times New Roman"/>
                <w:b w:val="false"/>
                <w:i w:val="false"/>
                <w:color w:val="000000"/>
                <w:sz w:val="20"/>
              </w:rPr>
              <w:t>
Білімдер:</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 Реттелетін құрылғылардың тетіктері мен механизмдерінің құрылымы, мақсаты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реттеу және калибрлеу қондырғыларының конструкциясы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Өткізгіш және оқшаулағыш материалдардың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Тізбектің әртүрлі буындарындағы кедергіні өлшеу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 және отырғызу жүйесі туралы негізгі мәліметтер;</w:t>
            </w:r>
          </w:p>
          <w:p>
            <w:pPr>
              <w:spacing w:after="20"/>
              <w:ind w:left="20"/>
              <w:jc w:val="both"/>
            </w:pPr>
            <w:r>
              <w:rPr>
                <w:rFonts w:ascii="Times New Roman"/>
                <w:b w:val="false"/>
                <w:i w:val="false"/>
                <w:color w:val="000000"/>
                <w:sz w:val="20"/>
              </w:rPr>
              <w:t>
6. Электр қауіпсіздігінің негізгі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32"/>
          <w:p>
            <w:pPr>
              <w:spacing w:after="20"/>
              <w:ind w:left="20"/>
              <w:jc w:val="both"/>
            </w:pPr>
            <w:r>
              <w:rPr>
                <w:rFonts w:ascii="Times New Roman"/>
                <w:b w:val="false"/>
                <w:i w:val="false"/>
                <w:color w:val="000000"/>
                <w:sz w:val="20"/>
              </w:rPr>
              <w:t>
Дағды 2:</w:t>
            </w:r>
          </w:p>
          <w:bookmarkEnd w:id="132"/>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33"/>
          <w:p>
            <w:pPr>
              <w:spacing w:after="20"/>
              <w:ind w:left="20"/>
              <w:jc w:val="both"/>
            </w:pPr>
            <w:r>
              <w:rPr>
                <w:rFonts w:ascii="Times New Roman"/>
                <w:b w:val="false"/>
                <w:i w:val="false"/>
                <w:color w:val="000000"/>
                <w:sz w:val="20"/>
              </w:rPr>
              <w:t>
Машықтар:</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34"/>
          <w:p>
            <w:pPr>
              <w:spacing w:after="20"/>
              <w:ind w:left="20"/>
              <w:jc w:val="both"/>
            </w:pPr>
            <w:r>
              <w:rPr>
                <w:rFonts w:ascii="Times New Roman"/>
                <w:b w:val="false"/>
                <w:i w:val="false"/>
                <w:color w:val="000000"/>
                <w:sz w:val="20"/>
              </w:rPr>
              <w:t>
Білімдер:</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35"/>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 градуирлеуші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реттеуші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"Электр өлшеу аспаптарын реттеуші- градуирлеуші":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 градуирлеуші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36"/>
          <w:p>
            <w:pPr>
              <w:spacing w:after="20"/>
              <w:ind w:left="20"/>
              <w:jc w:val="both"/>
            </w:pPr>
            <w:r>
              <w:rPr>
                <w:rFonts w:ascii="Times New Roman"/>
                <w:b w:val="false"/>
                <w:i w:val="false"/>
                <w:color w:val="000000"/>
                <w:sz w:val="20"/>
              </w:rPr>
              <w:t>
Электр өлшеу аспаптарын реттеуші- градуирлеуші, 2-5 санат.</w:t>
            </w:r>
          </w:p>
          <w:bookmarkEnd w:id="13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37"/>
          <w:p>
            <w:pPr>
              <w:spacing w:after="20"/>
              <w:ind w:left="20"/>
              <w:jc w:val="both"/>
            </w:pPr>
            <w:r>
              <w:rPr>
                <w:rFonts w:ascii="Times New Roman"/>
                <w:b w:val="false"/>
                <w:i w:val="false"/>
                <w:color w:val="000000"/>
                <w:sz w:val="20"/>
              </w:rPr>
              <w:t>
Білім деңгейі:</w:t>
            </w:r>
          </w:p>
          <w:bookmarkEnd w:id="137"/>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38"/>
          <w:p>
            <w:pPr>
              <w:spacing w:after="20"/>
              <w:ind w:left="20"/>
              <w:jc w:val="both"/>
            </w:pPr>
            <w:r>
              <w:rPr>
                <w:rFonts w:ascii="Times New Roman"/>
                <w:b w:val="false"/>
                <w:i w:val="false"/>
                <w:color w:val="000000"/>
                <w:sz w:val="20"/>
              </w:rPr>
              <w:t>
Мамандық:</w:t>
            </w:r>
          </w:p>
          <w:bookmarkEnd w:id="138"/>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Мамандығына сәйкес жұмыс өтілі 1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39"/>
          <w:p>
            <w:pPr>
              <w:spacing w:after="20"/>
              <w:ind w:left="20"/>
              <w:jc w:val="both"/>
            </w:pPr>
            <w:r>
              <w:rPr>
                <w:rFonts w:ascii="Times New Roman"/>
                <w:b w:val="false"/>
                <w:i w:val="false"/>
                <w:color w:val="000000"/>
                <w:sz w:val="20"/>
              </w:rPr>
              <w:t>
Электронды жабдықтарды жинақтаушы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Электр жабдықтарының элементтерін құрастырушы</w:t>
            </w:r>
          </w:p>
          <w:p>
            <w:pPr>
              <w:spacing w:after="20"/>
              <w:ind w:left="20"/>
              <w:jc w:val="both"/>
            </w:pPr>
            <w:r>
              <w:rPr>
                <w:rFonts w:ascii="Times New Roman"/>
                <w:b w:val="false"/>
                <w:i w:val="false"/>
                <w:color w:val="000000"/>
                <w:sz w:val="20"/>
              </w:rPr>
              <w:t>
Электрондық медициналық аппаратураларды жөндеу және қызмет көрсету электр механигі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Таразыларды калибрлеу және электр өлшеу құралдарын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40"/>
          <w:p>
            <w:pPr>
              <w:spacing w:after="20"/>
              <w:ind w:left="20"/>
              <w:jc w:val="both"/>
            </w:pPr>
            <w:r>
              <w:rPr>
                <w:rFonts w:ascii="Times New Roman"/>
                <w:b w:val="false"/>
                <w:i w:val="false"/>
                <w:color w:val="000000"/>
                <w:sz w:val="20"/>
              </w:rPr>
              <w:t>
1. Арнайы калибрлеу қондырғыларында 1,5 және одан төмен және 0,5-ке дейінгі электр өлшеу құралдарының шкалаларын калибрлеу</w:t>
            </w:r>
          </w:p>
          <w:bookmarkEnd w:id="140"/>
          <w:p>
            <w:pPr>
              <w:spacing w:after="20"/>
              <w:ind w:left="20"/>
              <w:jc w:val="both"/>
            </w:pPr>
            <w:r>
              <w:rPr>
                <w:rFonts w:ascii="Times New Roman"/>
                <w:b w:val="false"/>
                <w:i w:val="false"/>
                <w:color w:val="000000"/>
                <w:sz w:val="20"/>
              </w:rPr>
              <w:t>
2. Ақаулық себебін іздеу және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41"/>
          <w:p>
            <w:pPr>
              <w:spacing w:after="20"/>
              <w:ind w:left="20"/>
              <w:jc w:val="both"/>
            </w:pPr>
            <w:r>
              <w:rPr>
                <w:rFonts w:ascii="Times New Roman"/>
                <w:b w:val="false"/>
                <w:i w:val="false"/>
                <w:color w:val="000000"/>
                <w:sz w:val="20"/>
              </w:rPr>
              <w:t>
Еңбек функциясы 1:</w:t>
            </w:r>
          </w:p>
          <w:bookmarkEnd w:id="141"/>
          <w:p>
            <w:pPr>
              <w:spacing w:after="20"/>
              <w:ind w:left="20"/>
              <w:jc w:val="both"/>
            </w:pPr>
            <w:r>
              <w:rPr>
                <w:rFonts w:ascii="Times New Roman"/>
                <w:b w:val="false"/>
                <w:i w:val="false"/>
                <w:color w:val="000000"/>
                <w:sz w:val="20"/>
              </w:rPr>
              <w:t>
Арнайы калибрлеу қондырғыларында 1,5 және одан төмен және 0,5-ке дейінгі электр өлшеу құралдарының шкалаларын калибрлеу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42"/>
          <w:p>
            <w:pPr>
              <w:spacing w:after="20"/>
              <w:ind w:left="20"/>
              <w:jc w:val="both"/>
            </w:pPr>
            <w:r>
              <w:rPr>
                <w:rFonts w:ascii="Times New Roman"/>
                <w:b w:val="false"/>
                <w:i w:val="false"/>
                <w:color w:val="000000"/>
                <w:sz w:val="20"/>
              </w:rPr>
              <w:t>
Дағды 1:</w:t>
            </w:r>
          </w:p>
          <w:bookmarkEnd w:id="142"/>
          <w:p>
            <w:pPr>
              <w:spacing w:after="20"/>
              <w:ind w:left="20"/>
              <w:jc w:val="both"/>
            </w:pPr>
            <w:r>
              <w:rPr>
                <w:rFonts w:ascii="Times New Roman"/>
                <w:b w:val="false"/>
                <w:i w:val="false"/>
                <w:color w:val="000000"/>
                <w:sz w:val="20"/>
              </w:rPr>
              <w:t>
Электр өлшеу құралдарының таразыларын калибрлеуді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43"/>
          <w:p>
            <w:pPr>
              <w:spacing w:after="20"/>
              <w:ind w:left="20"/>
              <w:jc w:val="both"/>
            </w:pPr>
            <w:r>
              <w:rPr>
                <w:rFonts w:ascii="Times New Roman"/>
                <w:b w:val="false"/>
                <w:i w:val="false"/>
                <w:color w:val="000000"/>
                <w:sz w:val="20"/>
              </w:rPr>
              <w:t>
1, Арнайы калибрлеу қондырғыларында 1,5 және одан төмен сыныпты электр өлшеу құралдарының шкалаларын калибрлеу;</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2. Тапсырылған арнайы қондырғыларда электр өлшеу құралдарын электрлік-механикалық реттеу және баптау;</w:t>
            </w:r>
          </w:p>
          <w:p>
            <w:pPr>
              <w:spacing w:after="20"/>
              <w:ind w:left="20"/>
              <w:jc w:val="both"/>
            </w:pPr>
            <w:r>
              <w:rPr>
                <w:rFonts w:ascii="Times New Roman"/>
                <w:b w:val="false"/>
                <w:i w:val="false"/>
                <w:color w:val="000000"/>
                <w:sz w:val="20"/>
              </w:rPr>
              <w:t>
3. Қарапайым тізбектерді монтаждау және бөлшектеу, кедергі мен оқшаулауды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44"/>
          <w:p>
            <w:pPr>
              <w:spacing w:after="20"/>
              <w:ind w:left="20"/>
              <w:jc w:val="both"/>
            </w:pPr>
            <w:r>
              <w:rPr>
                <w:rFonts w:ascii="Times New Roman"/>
                <w:b w:val="false"/>
                <w:i w:val="false"/>
                <w:color w:val="000000"/>
                <w:sz w:val="20"/>
              </w:rPr>
              <w:t>
Білімдер:</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Реттелетін құрылғылардың тетіктері мен механизмдерінің құрылымы, мақсаты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реттеу және калибрлеу қондырғыларының конструкциясы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Өткізгіш және оқшаулағыш материалдардың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Тізбектің әртүрлі буындарындағы кедергіні өлшеу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 және отырғызу жүйесі туралы негізгі мәліметтер;</w:t>
            </w:r>
          </w:p>
          <w:p>
            <w:pPr>
              <w:spacing w:after="20"/>
              <w:ind w:left="20"/>
              <w:jc w:val="both"/>
            </w:pPr>
            <w:r>
              <w:rPr>
                <w:rFonts w:ascii="Times New Roman"/>
                <w:b w:val="false"/>
                <w:i w:val="false"/>
                <w:color w:val="000000"/>
                <w:sz w:val="20"/>
              </w:rPr>
              <w:t>
6. Электр қауіпсіздігінің негізгі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45"/>
          <w:p>
            <w:pPr>
              <w:spacing w:after="20"/>
              <w:ind w:left="20"/>
              <w:jc w:val="both"/>
            </w:pPr>
            <w:r>
              <w:rPr>
                <w:rFonts w:ascii="Times New Roman"/>
                <w:b w:val="false"/>
                <w:i w:val="false"/>
                <w:color w:val="000000"/>
                <w:sz w:val="20"/>
              </w:rPr>
              <w:t>
Еңбек функциясы 2:</w:t>
            </w:r>
          </w:p>
          <w:bookmarkEnd w:id="145"/>
          <w:p>
            <w:pPr>
              <w:spacing w:after="20"/>
              <w:ind w:left="20"/>
              <w:jc w:val="both"/>
            </w:pPr>
            <w:r>
              <w:rPr>
                <w:rFonts w:ascii="Times New Roman"/>
                <w:b w:val="false"/>
                <w:i w:val="false"/>
                <w:color w:val="000000"/>
                <w:sz w:val="20"/>
              </w:rPr>
              <w:t>
Ақаулық себебін іздеу және түзету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46"/>
          <w:p>
            <w:pPr>
              <w:spacing w:after="20"/>
              <w:ind w:left="20"/>
              <w:jc w:val="both"/>
            </w:pPr>
            <w:r>
              <w:rPr>
                <w:rFonts w:ascii="Times New Roman"/>
                <w:b w:val="false"/>
                <w:i w:val="false"/>
                <w:color w:val="000000"/>
                <w:sz w:val="20"/>
              </w:rPr>
              <w:t>
Дағды 1:</w:t>
            </w:r>
          </w:p>
          <w:bookmarkEnd w:id="146"/>
          <w:p>
            <w:pPr>
              <w:spacing w:after="20"/>
              <w:ind w:left="20"/>
              <w:jc w:val="both"/>
            </w:pPr>
            <w:r>
              <w:rPr>
                <w:rFonts w:ascii="Times New Roman"/>
                <w:b w:val="false"/>
                <w:i w:val="false"/>
                <w:color w:val="000000"/>
                <w:sz w:val="20"/>
              </w:rPr>
              <w:t>
Ақаулықтарды жою және ақауларды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47"/>
          <w:p>
            <w:pPr>
              <w:spacing w:after="20"/>
              <w:ind w:left="20"/>
              <w:jc w:val="both"/>
            </w:pPr>
            <w:r>
              <w:rPr>
                <w:rFonts w:ascii="Times New Roman"/>
                <w:b w:val="false"/>
                <w:i w:val="false"/>
                <w:color w:val="000000"/>
                <w:sz w:val="20"/>
              </w:rPr>
              <w:t>
3-4 санат</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Электрлік диаграммаларды оқу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Электрлік өлшемдерді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Жеке элементтер мен тораптарды ауыстыра отырып, электрондық жабдықтар мен құрылғылардың жұмысындағы ақауларды табу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электр өлшеу аспаптары мен құрылғыларын пайдаланып құрастыруды және орнатуды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Күрделілігі орташа электронды жабдықтың электр тізбегіндегі ақауларды және зақымдануларды жою</w:t>
            </w:r>
          </w:p>
          <w:p>
            <w:pPr>
              <w:spacing w:after="20"/>
              <w:ind w:left="20"/>
              <w:jc w:val="both"/>
            </w:pPr>
            <w:r>
              <w:rPr>
                <w:rFonts w:ascii="Times New Roman"/>
                <w:b w:val="false"/>
                <w:i w:val="false"/>
                <w:color w:val="000000"/>
                <w:sz w:val="20"/>
              </w:rPr>
              <w:t>
6. Жабдықтардың, құрылғылардың және тетіктердің жұмысындағы механикалық ақауларды, ақауларды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48"/>
          <w:p>
            <w:pPr>
              <w:spacing w:after="20"/>
              <w:ind w:left="20"/>
              <w:jc w:val="both"/>
            </w:pPr>
            <w:r>
              <w:rPr>
                <w:rFonts w:ascii="Times New Roman"/>
                <w:b w:val="false"/>
                <w:i w:val="false"/>
                <w:color w:val="000000"/>
                <w:sz w:val="20"/>
              </w:rPr>
              <w:t>
Білімдер:</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құжаттаманың бірыңғай жүйесіне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аппаратураның негізгі тетіктерінің мақсаты, конструкциясы, конструктивтік ерекшеліктері,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Электрондық жабдықты өндіру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Электрондық жабдықтың тораптары мен тораптарын орнату, құрастыру, конфигурациялау және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Реттеу жұмыстарының мақсаты, түрлері,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6. Өлшеу құралдарын калибрлеу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Электрондық жабдықты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Ақауларды анықтау әдістері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 механикалық құрылғылар мен жүйелердің конструкциясы, механикалық және электрлік реттеу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Қолданылатын бақылау-өлшеу құралдары мен құрылғыларының конструкциясы мен мақсаты, оларды пайдалану және реттелетін жабдыққа қосу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Аспап көрсеткіштерін ашу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Қателер теориясы және өлшеу нәтижелерін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Құрастыру-монтаждау жұмыстарының сапасын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жабдықтар мен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 орнын ұйымдастыру және жұмыс әдістерін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Құралдар мен жабдықтарға қойылатын талаптар</w:t>
            </w:r>
          </w:p>
          <w:p>
            <w:pPr>
              <w:spacing w:after="20"/>
              <w:ind w:left="20"/>
              <w:jc w:val="both"/>
            </w:pPr>
            <w:r>
              <w:rPr>
                <w:rFonts w:ascii="Times New Roman"/>
                <w:b w:val="false"/>
                <w:i w:val="false"/>
                <w:color w:val="000000"/>
                <w:sz w:val="20"/>
              </w:rPr>
              <w:t>
17. Жұмыс орнындағы еңбекті қорғау, электр қауіпсіздігі және өрт қауіпсіздігіне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49"/>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 градуирлеуші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реттеуші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"Электр өлшеу аспаптарын реттеуші- градуирлеуші":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 градуирлеуші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0"/>
          <w:p>
            <w:pPr>
              <w:spacing w:after="20"/>
              <w:ind w:left="20"/>
              <w:jc w:val="both"/>
            </w:pPr>
            <w:r>
              <w:rPr>
                <w:rFonts w:ascii="Times New Roman"/>
                <w:b w:val="false"/>
                <w:i w:val="false"/>
                <w:color w:val="000000"/>
                <w:sz w:val="20"/>
              </w:rPr>
              <w:t>
Электр өлшеу аспаптарын реттеуші- градуирлеуші, 2-5 санат.</w:t>
            </w:r>
          </w:p>
          <w:bookmarkEnd w:id="150"/>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51"/>
          <w:p>
            <w:pPr>
              <w:spacing w:after="20"/>
              <w:ind w:left="20"/>
              <w:jc w:val="both"/>
            </w:pPr>
            <w:r>
              <w:rPr>
                <w:rFonts w:ascii="Times New Roman"/>
                <w:b w:val="false"/>
                <w:i w:val="false"/>
                <w:color w:val="000000"/>
                <w:sz w:val="20"/>
              </w:rPr>
              <w:t>
Білім деңгейі:</w:t>
            </w:r>
          </w:p>
          <w:bookmarkEnd w:id="151"/>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2"/>
          <w:p>
            <w:pPr>
              <w:spacing w:after="20"/>
              <w:ind w:left="20"/>
              <w:jc w:val="both"/>
            </w:pPr>
            <w:r>
              <w:rPr>
                <w:rFonts w:ascii="Times New Roman"/>
                <w:b w:val="false"/>
                <w:i w:val="false"/>
                <w:color w:val="000000"/>
                <w:sz w:val="20"/>
              </w:rPr>
              <w:t>
Мамандық:</w:t>
            </w:r>
          </w:p>
          <w:bookmarkEnd w:id="152"/>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53"/>
          <w:p>
            <w:pPr>
              <w:spacing w:after="20"/>
              <w:ind w:left="20"/>
              <w:jc w:val="both"/>
            </w:pPr>
            <w:r>
              <w:rPr>
                <w:rFonts w:ascii="Times New Roman"/>
                <w:b w:val="false"/>
                <w:i w:val="false"/>
                <w:color w:val="000000"/>
                <w:sz w:val="20"/>
              </w:rPr>
              <w:t>
Біліктілік:</w:t>
            </w:r>
          </w:p>
          <w:bookmarkEnd w:id="15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Мамандығына сәйкес жұмыс өтілі 2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54"/>
          <w:p>
            <w:pPr>
              <w:spacing w:after="20"/>
              <w:ind w:left="20"/>
              <w:jc w:val="both"/>
            </w:pPr>
            <w:r>
              <w:rPr>
                <w:rFonts w:ascii="Times New Roman"/>
                <w:b w:val="false"/>
                <w:i w:val="false"/>
                <w:color w:val="000000"/>
                <w:sz w:val="20"/>
              </w:rPr>
              <w:t>
Электронды жабдықтарды жинақтаушы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Электр жабдықтарының элементтерін құрастырушы</w:t>
            </w:r>
          </w:p>
          <w:p>
            <w:pPr>
              <w:spacing w:after="20"/>
              <w:ind w:left="20"/>
              <w:jc w:val="both"/>
            </w:pPr>
            <w:r>
              <w:rPr>
                <w:rFonts w:ascii="Times New Roman"/>
                <w:b w:val="false"/>
                <w:i w:val="false"/>
                <w:color w:val="000000"/>
                <w:sz w:val="20"/>
              </w:rPr>
              <w:t>
Электрондық медициналық аппаратураларды жөндеу және қызмет көрсету электр механигі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Таразыларды калибрлеу және электр өлшеу құралдарын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55"/>
          <w:p>
            <w:pPr>
              <w:spacing w:after="20"/>
              <w:ind w:left="20"/>
              <w:jc w:val="both"/>
            </w:pPr>
            <w:r>
              <w:rPr>
                <w:rFonts w:ascii="Times New Roman"/>
                <w:b w:val="false"/>
                <w:i w:val="false"/>
                <w:color w:val="000000"/>
                <w:sz w:val="20"/>
              </w:rPr>
              <w:t>
1. Арнайы калибрлеу қондырғыларында 1,5 және одан төмен және 0,5-ке дейінгі электр өлшеу құралдарының шкалаларын калибрлеу</w:t>
            </w:r>
          </w:p>
          <w:bookmarkEnd w:id="155"/>
          <w:p>
            <w:pPr>
              <w:spacing w:after="20"/>
              <w:ind w:left="20"/>
              <w:jc w:val="both"/>
            </w:pPr>
            <w:r>
              <w:rPr>
                <w:rFonts w:ascii="Times New Roman"/>
                <w:b w:val="false"/>
                <w:i w:val="false"/>
                <w:color w:val="000000"/>
                <w:sz w:val="20"/>
              </w:rPr>
              <w:t>
2. Ақаулық себебін іздеу және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56"/>
          <w:p>
            <w:pPr>
              <w:spacing w:after="20"/>
              <w:ind w:left="20"/>
              <w:jc w:val="both"/>
            </w:pPr>
            <w:r>
              <w:rPr>
                <w:rFonts w:ascii="Times New Roman"/>
                <w:b w:val="false"/>
                <w:i w:val="false"/>
                <w:color w:val="000000"/>
                <w:sz w:val="20"/>
              </w:rPr>
              <w:t>
Еңбек функциясы 1:</w:t>
            </w:r>
          </w:p>
          <w:bookmarkEnd w:id="156"/>
          <w:p>
            <w:pPr>
              <w:spacing w:after="20"/>
              <w:ind w:left="20"/>
              <w:jc w:val="both"/>
            </w:pPr>
            <w:r>
              <w:rPr>
                <w:rFonts w:ascii="Times New Roman"/>
                <w:b w:val="false"/>
                <w:i w:val="false"/>
                <w:color w:val="000000"/>
                <w:sz w:val="20"/>
              </w:rPr>
              <w:t>
Арнайы калибрлеу қондырғыларында 1,5 және одан төмен және 0,5-ке дейінгі электр өлшеу құралдарының шкалаларын калибрлеу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57"/>
          <w:p>
            <w:pPr>
              <w:spacing w:after="20"/>
              <w:ind w:left="20"/>
              <w:jc w:val="both"/>
            </w:pPr>
            <w:r>
              <w:rPr>
                <w:rFonts w:ascii="Times New Roman"/>
                <w:b w:val="false"/>
                <w:i w:val="false"/>
                <w:color w:val="000000"/>
                <w:sz w:val="20"/>
              </w:rPr>
              <w:t>
Дағды 1:</w:t>
            </w:r>
          </w:p>
          <w:bookmarkEnd w:id="157"/>
          <w:p>
            <w:pPr>
              <w:spacing w:after="20"/>
              <w:ind w:left="20"/>
              <w:jc w:val="both"/>
            </w:pPr>
            <w:r>
              <w:rPr>
                <w:rFonts w:ascii="Times New Roman"/>
                <w:b w:val="false"/>
                <w:i w:val="false"/>
                <w:color w:val="000000"/>
                <w:sz w:val="20"/>
              </w:rPr>
              <w:t>
Электр өлшеу құралдарының таразыларын калибрлеуді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58"/>
          <w:p>
            <w:pPr>
              <w:spacing w:after="20"/>
              <w:ind w:left="20"/>
              <w:jc w:val="both"/>
            </w:pPr>
            <w:r>
              <w:rPr>
                <w:rFonts w:ascii="Times New Roman"/>
                <w:b w:val="false"/>
                <w:i w:val="false"/>
                <w:color w:val="000000"/>
                <w:sz w:val="20"/>
              </w:rPr>
              <w:t>
1. Арнайы калибрлеу қондырғыларында 1,5 және одан төмен сыныпты электр өлшеу құралдарының таразыларын калибрлеу;</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2. Тапсырылған арнайы қондырғыларда электр өлшеу құралдарын электрлік-механикалық реттеу және баптау;</w:t>
            </w:r>
          </w:p>
          <w:p>
            <w:pPr>
              <w:spacing w:after="20"/>
              <w:ind w:left="20"/>
              <w:jc w:val="both"/>
            </w:pPr>
            <w:r>
              <w:rPr>
                <w:rFonts w:ascii="Times New Roman"/>
                <w:b w:val="false"/>
                <w:i w:val="false"/>
                <w:color w:val="000000"/>
                <w:sz w:val="20"/>
              </w:rPr>
              <w:t>
3. Қарапайым тізбектерді монтаждау және бөлшектеу, кедергі мен оқшаулауды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59"/>
          <w:p>
            <w:pPr>
              <w:spacing w:after="20"/>
              <w:ind w:left="20"/>
              <w:jc w:val="both"/>
            </w:pPr>
            <w:r>
              <w:rPr>
                <w:rFonts w:ascii="Times New Roman"/>
                <w:b w:val="false"/>
                <w:i w:val="false"/>
                <w:color w:val="000000"/>
                <w:sz w:val="20"/>
              </w:rPr>
              <w:t>
Білімдер:</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Реттелетін құрылғылардың тетіктері мен механизмдерінің құрылымы, мақсаты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реттеу және калибрлеу қондырғыларының конструкциясы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Өткізгіш және оқшаулағыш материалдардың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Тізбектің әртүрлі буындарындағы кедергіні өлшеу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 және отырғызу жүйесі туралы негізгі мәліметтер;</w:t>
            </w:r>
          </w:p>
          <w:p>
            <w:pPr>
              <w:spacing w:after="20"/>
              <w:ind w:left="20"/>
              <w:jc w:val="both"/>
            </w:pPr>
            <w:r>
              <w:rPr>
                <w:rFonts w:ascii="Times New Roman"/>
                <w:b w:val="false"/>
                <w:i w:val="false"/>
                <w:color w:val="000000"/>
                <w:sz w:val="20"/>
              </w:rPr>
              <w:t>
6. Электр қауіпсіздігінің негізгі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0"/>
          <w:p>
            <w:pPr>
              <w:spacing w:after="20"/>
              <w:ind w:left="20"/>
              <w:jc w:val="both"/>
            </w:pPr>
            <w:r>
              <w:rPr>
                <w:rFonts w:ascii="Times New Roman"/>
                <w:b w:val="false"/>
                <w:i w:val="false"/>
                <w:color w:val="000000"/>
                <w:sz w:val="20"/>
              </w:rPr>
              <w:t>
Еңбек функциясы 2:</w:t>
            </w:r>
          </w:p>
          <w:bookmarkEnd w:id="160"/>
          <w:p>
            <w:pPr>
              <w:spacing w:after="20"/>
              <w:ind w:left="20"/>
              <w:jc w:val="both"/>
            </w:pPr>
            <w:r>
              <w:rPr>
                <w:rFonts w:ascii="Times New Roman"/>
                <w:b w:val="false"/>
                <w:i w:val="false"/>
                <w:color w:val="000000"/>
                <w:sz w:val="20"/>
              </w:rPr>
              <w:t>
Ақаулық себебін іздеу және түзету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1"/>
          <w:p>
            <w:pPr>
              <w:spacing w:after="20"/>
              <w:ind w:left="20"/>
              <w:jc w:val="both"/>
            </w:pPr>
            <w:r>
              <w:rPr>
                <w:rFonts w:ascii="Times New Roman"/>
                <w:b w:val="false"/>
                <w:i w:val="false"/>
                <w:color w:val="000000"/>
                <w:sz w:val="20"/>
              </w:rPr>
              <w:t>
Дағды 1:</w:t>
            </w:r>
          </w:p>
          <w:bookmarkEnd w:id="161"/>
          <w:p>
            <w:pPr>
              <w:spacing w:after="20"/>
              <w:ind w:left="20"/>
              <w:jc w:val="both"/>
            </w:pPr>
            <w:r>
              <w:rPr>
                <w:rFonts w:ascii="Times New Roman"/>
                <w:b w:val="false"/>
                <w:i w:val="false"/>
                <w:color w:val="000000"/>
                <w:sz w:val="20"/>
              </w:rPr>
              <w:t>
Ақаулықтарды жою және ақауларды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62"/>
          <w:p>
            <w:pPr>
              <w:spacing w:after="20"/>
              <w:ind w:left="20"/>
              <w:jc w:val="both"/>
            </w:pPr>
            <w:r>
              <w:rPr>
                <w:rFonts w:ascii="Times New Roman"/>
                <w:b w:val="false"/>
                <w:i w:val="false"/>
                <w:color w:val="000000"/>
                <w:sz w:val="20"/>
              </w:rPr>
              <w:t>
5-ші санат</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Ақауларды диагностикалау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жабдықтар мен құрылғыларды функционалдық талаптарға сәйкес келетін күйге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Электрондық жабдықтың, құрылғылардың және жүйелердің электрлік сұлбалары мен электрлік схемаларын құрастыру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Аспаптарды қолданыңыз және оларды басқарылатын жабдыққа қосыңыз</w:t>
            </w:r>
          </w:p>
          <w:p>
            <w:pPr>
              <w:spacing w:after="20"/>
              <w:ind w:left="20"/>
              <w:jc w:val="both"/>
            </w:pPr>
            <w:r>
              <w:rPr>
                <w:rFonts w:ascii="Times New Roman"/>
                <w:b w:val="false"/>
                <w:i w:val="false"/>
                <w:color w:val="000000"/>
                <w:sz w:val="20"/>
              </w:rPr>
              <w:t>
5. Осы еңбек функциясын орындау үшін конструкторлық, өндірістік, технологиялық және нормативтік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63"/>
          <w:p>
            <w:pPr>
              <w:spacing w:after="20"/>
              <w:ind w:left="20"/>
              <w:jc w:val="both"/>
            </w:pPr>
            <w:r>
              <w:rPr>
                <w:rFonts w:ascii="Times New Roman"/>
                <w:b w:val="false"/>
                <w:i w:val="false"/>
                <w:color w:val="000000"/>
                <w:sz w:val="20"/>
              </w:rPr>
              <w:t>
Білімдер:</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құжаттаманың бірыңғай жүйесіне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аппаратураның негізгі тетіктерінің мақсаты, конструкциясы, конструктивтік ерекшеліктері,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Электрондық жабдықты өндіру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Электрондық жабдықтың тораптары мен тораптарын орнату, құрастыру, конфигурациялау және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Реттеу жұмыстарының мақсаты, түрлері,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6. Өлшеу құралдарын калибрлеу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Электрондық жабдықты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Ақауларды анықтау әдістері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 механикалық құрылғылар мен жүйелердің конструкциясы, механикалық және электрлік реттеу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Қолданылатын бақылау-өлшеу құралдары мен құрылғыларының конструкциясы мен мақсаты, оларды пайдалану және реттелетін жабдыққа қосу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Аспап көрсеткіштерін ашу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Қателер теориясы және өлшеу нәтижелерін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Құрастыру-монтаждау жұмыстарының сапасын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жабдықтар мен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 орнын ұйымдастыру және жұмыс әдістерін таңдау ережелері</w:t>
            </w:r>
          </w:p>
          <w:p>
            <w:pPr>
              <w:spacing w:after="20"/>
              <w:ind w:left="20"/>
              <w:jc w:val="both"/>
            </w:pPr>
            <w:r>
              <w:rPr>
                <w:rFonts w:ascii="Times New Roman"/>
                <w:b w:val="false"/>
                <w:i w:val="false"/>
                <w:color w:val="000000"/>
                <w:sz w:val="20"/>
              </w:rPr>
              <w:t>
16. Құралдар мен жабдықтарға қойылатын талаптар17. Жұмыс орнындағы еңбекті қорғау, электр қауіпсіздігі және өрт қауіпсіздігіне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64"/>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реттеуші- градуирлеуші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"Сынап тіктеуіштерін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тіктеуіштерін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5"/>
          <w:p>
            <w:pPr>
              <w:spacing w:after="20"/>
              <w:ind w:left="20"/>
              <w:jc w:val="both"/>
            </w:pPr>
            <w:r>
              <w:rPr>
                <w:rFonts w:ascii="Times New Roman"/>
                <w:b w:val="false"/>
                <w:i w:val="false"/>
                <w:color w:val="000000"/>
                <w:sz w:val="20"/>
              </w:rPr>
              <w:t>
Сынап тіктеуіштерін құрастырушы, 1-4 санат.</w:t>
            </w:r>
          </w:p>
          <w:bookmarkEnd w:id="165"/>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6"/>
          <w:p>
            <w:pPr>
              <w:spacing w:after="20"/>
              <w:ind w:left="20"/>
              <w:jc w:val="both"/>
            </w:pPr>
            <w:r>
              <w:rPr>
                <w:rFonts w:ascii="Times New Roman"/>
                <w:b w:val="false"/>
                <w:i w:val="false"/>
                <w:color w:val="000000"/>
                <w:sz w:val="20"/>
              </w:rPr>
              <w:t>
Білім деңгейі:</w:t>
            </w:r>
          </w:p>
          <w:bookmarkEnd w:id="166"/>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7"/>
          <w:p>
            <w:pPr>
              <w:spacing w:after="20"/>
              <w:ind w:left="20"/>
              <w:jc w:val="both"/>
            </w:pPr>
            <w:r>
              <w:rPr>
                <w:rFonts w:ascii="Times New Roman"/>
                <w:b w:val="false"/>
                <w:i w:val="false"/>
                <w:color w:val="000000"/>
                <w:sz w:val="20"/>
              </w:rPr>
              <w:t>
Мамандық:</w:t>
            </w:r>
          </w:p>
          <w:bookmarkEnd w:id="16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8"/>
          <w:p>
            <w:pPr>
              <w:spacing w:after="20"/>
              <w:ind w:left="20"/>
              <w:jc w:val="both"/>
            </w:pPr>
            <w:r>
              <w:rPr>
                <w:rFonts w:ascii="Times New Roman"/>
                <w:b w:val="false"/>
                <w:i w:val="false"/>
                <w:color w:val="000000"/>
                <w:sz w:val="20"/>
              </w:rPr>
              <w:t>
Біліктілік:</w:t>
            </w:r>
          </w:p>
          <w:bookmarkEnd w:id="16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Сынап-мырыш, магний және басқа да ток көздерін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түзеткіш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Біліктілігі анағұрлым жоғары құрастырушының басшылығымен қарапайым сынап түзеткіш жинақтарын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69"/>
          <w:p>
            <w:pPr>
              <w:spacing w:after="20"/>
              <w:ind w:left="20"/>
              <w:jc w:val="both"/>
            </w:pPr>
            <w:r>
              <w:rPr>
                <w:rFonts w:ascii="Times New Roman"/>
                <w:b w:val="false"/>
                <w:i w:val="false"/>
                <w:color w:val="000000"/>
                <w:sz w:val="20"/>
              </w:rPr>
              <w:t>
Еңбек функциясы 1:</w:t>
            </w:r>
          </w:p>
          <w:bookmarkEnd w:id="169"/>
          <w:p>
            <w:pPr>
              <w:spacing w:after="20"/>
              <w:ind w:left="20"/>
              <w:jc w:val="both"/>
            </w:pPr>
            <w:r>
              <w:rPr>
                <w:rFonts w:ascii="Times New Roman"/>
                <w:b w:val="false"/>
                <w:i w:val="false"/>
                <w:color w:val="000000"/>
                <w:sz w:val="20"/>
              </w:rPr>
              <w:t>
Біліктілігі анағұрлым жоғары құрастырушының басшылығымен қарапайым сынап түзеткіш жинақтарын құрастыру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70"/>
          <w:p>
            <w:pPr>
              <w:spacing w:after="20"/>
              <w:ind w:left="20"/>
              <w:jc w:val="both"/>
            </w:pPr>
            <w:r>
              <w:rPr>
                <w:rFonts w:ascii="Times New Roman"/>
                <w:b w:val="false"/>
                <w:i w:val="false"/>
                <w:color w:val="000000"/>
                <w:sz w:val="20"/>
              </w:rPr>
              <w:t>
Дағды 1:</w:t>
            </w:r>
          </w:p>
          <w:bookmarkEnd w:id="170"/>
          <w:p>
            <w:pPr>
              <w:spacing w:after="20"/>
              <w:ind w:left="20"/>
              <w:jc w:val="both"/>
            </w:pPr>
            <w:r>
              <w:rPr>
                <w:rFonts w:ascii="Times New Roman"/>
                <w:b w:val="false"/>
                <w:i w:val="false"/>
                <w:color w:val="000000"/>
                <w:sz w:val="20"/>
              </w:rPr>
              <w:t>
Сынап түзеткіштерінің қарапайым агрегаттарын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1"/>
          <w:p>
            <w:pPr>
              <w:spacing w:after="20"/>
              <w:ind w:left="20"/>
              <w:jc w:val="both"/>
            </w:pPr>
            <w:r>
              <w:rPr>
                <w:rFonts w:ascii="Times New Roman"/>
                <w:b w:val="false"/>
                <w:i w:val="false"/>
                <w:color w:val="000000"/>
                <w:sz w:val="20"/>
              </w:rPr>
              <w:t>
1. Біліктілігі анағұрлым жоғары құрастырушының басшылығымен қарапайым сынап түзеткіш тораптарын құрастыру.</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вакуумды құрастыруға дайындау: бөлшектерді кесу, бензинде және басқа еріткіштерде жуу, сығылған ауамен сүрту және үрлеу.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Сынап түзеткіштерінің қарапайым бөлшектерін жасау және қарапайым сантехникалық және құрастыру жұмыстарын орындау.</w:t>
            </w:r>
          </w:p>
          <w:p>
            <w:pPr>
              <w:spacing w:after="20"/>
              <w:ind w:left="20"/>
              <w:jc w:val="both"/>
            </w:pPr>
            <w:r>
              <w:rPr>
                <w:rFonts w:ascii="Times New Roman"/>
                <w:b w:val="false"/>
                <w:i w:val="false"/>
                <w:color w:val="000000"/>
                <w:sz w:val="20"/>
              </w:rPr>
              <w:t>
4. Жиналған бөлшектерді құрастыру орнына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2"/>
          <w:p>
            <w:pPr>
              <w:spacing w:after="20"/>
              <w:ind w:left="20"/>
              <w:jc w:val="both"/>
            </w:pPr>
            <w:r>
              <w:rPr>
                <w:rFonts w:ascii="Times New Roman"/>
                <w:b w:val="false"/>
                <w:i w:val="false"/>
                <w:color w:val="000000"/>
                <w:sz w:val="20"/>
              </w:rPr>
              <w:t>
Білімдер:</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Вакуумды құрастыру алдындағы дайындық жұмыстарының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Дайындалатын бөлшектерге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жұмыс өлшеу құралдары мен аспаптарын пайдалану мақсаты мен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Металл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еріткіштердің қасиеттері және олармен жұмыс істеу ережелері.</w:t>
            </w:r>
          </w:p>
          <w:p>
            <w:pPr>
              <w:spacing w:after="20"/>
              <w:ind w:left="20"/>
              <w:jc w:val="both"/>
            </w:pPr>
            <w:r>
              <w:rPr>
                <w:rFonts w:ascii="Times New Roman"/>
                <w:b w:val="false"/>
                <w:i w:val="false"/>
                <w:color w:val="000000"/>
                <w:sz w:val="20"/>
              </w:rPr>
              <w:t>
6. Вакуумдық гигиена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3"/>
          <w:p>
            <w:pPr>
              <w:spacing w:after="20"/>
              <w:ind w:left="20"/>
              <w:jc w:val="both"/>
            </w:pPr>
            <w:r>
              <w:rPr>
                <w:rFonts w:ascii="Times New Roman"/>
                <w:b w:val="false"/>
                <w:i w:val="false"/>
                <w:color w:val="000000"/>
                <w:sz w:val="20"/>
              </w:rPr>
              <w:t>
Дағды 2:</w:t>
            </w:r>
          </w:p>
          <w:bookmarkEnd w:id="173"/>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74"/>
          <w:p>
            <w:pPr>
              <w:spacing w:after="20"/>
              <w:ind w:left="20"/>
              <w:jc w:val="both"/>
            </w:pPr>
            <w:r>
              <w:rPr>
                <w:rFonts w:ascii="Times New Roman"/>
                <w:b w:val="false"/>
                <w:i w:val="false"/>
                <w:color w:val="000000"/>
                <w:sz w:val="20"/>
              </w:rPr>
              <w:t>
Машықтар:</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75"/>
          <w:p>
            <w:pPr>
              <w:spacing w:after="20"/>
              <w:ind w:left="20"/>
              <w:jc w:val="both"/>
            </w:pPr>
            <w:r>
              <w:rPr>
                <w:rFonts w:ascii="Times New Roman"/>
                <w:b w:val="false"/>
                <w:i w:val="false"/>
                <w:color w:val="000000"/>
                <w:sz w:val="20"/>
              </w:rPr>
              <w:t>
Білімдер:</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76"/>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тіктеуіштерін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бойынша контроллер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"Сынап тіктеуіштерін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тіктеуіштерін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77"/>
          <w:p>
            <w:pPr>
              <w:spacing w:after="20"/>
              <w:ind w:left="20"/>
              <w:jc w:val="both"/>
            </w:pPr>
            <w:r>
              <w:rPr>
                <w:rFonts w:ascii="Times New Roman"/>
                <w:b w:val="false"/>
                <w:i w:val="false"/>
                <w:color w:val="000000"/>
                <w:sz w:val="20"/>
              </w:rPr>
              <w:t>
Сынап тіктеуіштерін құрастырушы, 1-4 санат.</w:t>
            </w:r>
          </w:p>
          <w:bookmarkEnd w:id="177"/>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78"/>
          <w:p>
            <w:pPr>
              <w:spacing w:after="20"/>
              <w:ind w:left="20"/>
              <w:jc w:val="both"/>
            </w:pPr>
            <w:r>
              <w:rPr>
                <w:rFonts w:ascii="Times New Roman"/>
                <w:b w:val="false"/>
                <w:i w:val="false"/>
                <w:color w:val="000000"/>
                <w:sz w:val="20"/>
              </w:rPr>
              <w:t>
Білім деңгейі:</w:t>
            </w:r>
          </w:p>
          <w:bookmarkEnd w:id="178"/>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79"/>
          <w:p>
            <w:pPr>
              <w:spacing w:after="20"/>
              <w:ind w:left="20"/>
              <w:jc w:val="both"/>
            </w:pPr>
            <w:r>
              <w:rPr>
                <w:rFonts w:ascii="Times New Roman"/>
                <w:b w:val="false"/>
                <w:i w:val="false"/>
                <w:color w:val="000000"/>
                <w:sz w:val="20"/>
              </w:rPr>
              <w:t>
Мамандық:</w:t>
            </w:r>
          </w:p>
          <w:bookmarkEnd w:id="179"/>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Мамандығына сәйкес жұмыс өтілі бір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Сынап-мырыш, магний және басқа да ток көздерін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түзеткіш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Біліктілігі анағұрлым жоғары құрастырушының басшылығымен қарапайым сынап түзеткіш жинақтарын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80"/>
          <w:p>
            <w:pPr>
              <w:spacing w:after="20"/>
              <w:ind w:left="20"/>
              <w:jc w:val="both"/>
            </w:pPr>
            <w:r>
              <w:rPr>
                <w:rFonts w:ascii="Times New Roman"/>
                <w:b w:val="false"/>
                <w:i w:val="false"/>
                <w:color w:val="000000"/>
                <w:sz w:val="20"/>
              </w:rPr>
              <w:t>
Еңбек функциясы 1:</w:t>
            </w:r>
          </w:p>
          <w:bookmarkEnd w:id="180"/>
          <w:p>
            <w:pPr>
              <w:spacing w:after="20"/>
              <w:ind w:left="20"/>
              <w:jc w:val="both"/>
            </w:pPr>
            <w:r>
              <w:rPr>
                <w:rFonts w:ascii="Times New Roman"/>
                <w:b w:val="false"/>
                <w:i w:val="false"/>
                <w:color w:val="000000"/>
                <w:sz w:val="20"/>
              </w:rPr>
              <w:t>
Біліктілігі анағұрлым жоғары құрастырушының басшылығымен қарапайым сынап түзеткіш жинақтарын құрастыру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81"/>
          <w:p>
            <w:pPr>
              <w:spacing w:after="20"/>
              <w:ind w:left="20"/>
              <w:jc w:val="both"/>
            </w:pPr>
            <w:r>
              <w:rPr>
                <w:rFonts w:ascii="Times New Roman"/>
                <w:b w:val="false"/>
                <w:i w:val="false"/>
                <w:color w:val="000000"/>
                <w:sz w:val="20"/>
              </w:rPr>
              <w:t>
Дағды 1:</w:t>
            </w:r>
          </w:p>
          <w:bookmarkEnd w:id="181"/>
          <w:p>
            <w:pPr>
              <w:spacing w:after="20"/>
              <w:ind w:left="20"/>
              <w:jc w:val="both"/>
            </w:pPr>
            <w:r>
              <w:rPr>
                <w:rFonts w:ascii="Times New Roman"/>
                <w:b w:val="false"/>
                <w:i w:val="false"/>
                <w:color w:val="000000"/>
                <w:sz w:val="20"/>
              </w:rPr>
              <w:t>
Сынап түзеткіштерінің қарапайым агрегаттарын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82"/>
          <w:p>
            <w:pPr>
              <w:spacing w:after="20"/>
              <w:ind w:left="20"/>
              <w:jc w:val="both"/>
            </w:pPr>
            <w:r>
              <w:rPr>
                <w:rFonts w:ascii="Times New Roman"/>
                <w:b w:val="false"/>
                <w:i w:val="false"/>
                <w:color w:val="000000"/>
                <w:sz w:val="20"/>
              </w:rPr>
              <w:t>
1. Біліктілігі анағұрлым жоғары құрастырушының басшылығымен қарапайым сынап түзеткіш тораптарын құрастыру.</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вакуумды құрастыруға дайындау: бөлшектерді кесу, бензинде және басқа еріткіштерде жуу, сығылған ауамен сүрту және үрлеу.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Сынап түзеткіштерінің қарапайым бөлшектерін жасау және қарапайым сантехникалық және құрастыру жұмыстарын орындау.</w:t>
            </w:r>
          </w:p>
          <w:p>
            <w:pPr>
              <w:spacing w:after="20"/>
              <w:ind w:left="20"/>
              <w:jc w:val="both"/>
            </w:pPr>
            <w:r>
              <w:rPr>
                <w:rFonts w:ascii="Times New Roman"/>
                <w:b w:val="false"/>
                <w:i w:val="false"/>
                <w:color w:val="000000"/>
                <w:sz w:val="20"/>
              </w:rPr>
              <w:t>
4. Жиналған бөлшектерді құрастыру орнына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83"/>
          <w:p>
            <w:pPr>
              <w:spacing w:after="20"/>
              <w:ind w:left="20"/>
              <w:jc w:val="both"/>
            </w:pPr>
            <w:r>
              <w:rPr>
                <w:rFonts w:ascii="Times New Roman"/>
                <w:b w:val="false"/>
                <w:i w:val="false"/>
                <w:color w:val="000000"/>
                <w:sz w:val="20"/>
              </w:rPr>
              <w:t>
Білімдер:</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Вакуумды құрастыру алдындағы дайындық жұмыстарының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Дайындалатын бөлшектерге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жұмыс өлшеу құралдары мен аспаптарын пайдалану мақсаты мен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Металл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еріткіштердің қасиеттері және олармен жұмыс істеу ережелері.</w:t>
            </w:r>
          </w:p>
          <w:p>
            <w:pPr>
              <w:spacing w:after="20"/>
              <w:ind w:left="20"/>
              <w:jc w:val="both"/>
            </w:pPr>
            <w:r>
              <w:rPr>
                <w:rFonts w:ascii="Times New Roman"/>
                <w:b w:val="false"/>
                <w:i w:val="false"/>
                <w:color w:val="000000"/>
                <w:sz w:val="20"/>
              </w:rPr>
              <w:t>
6. Вакуумдық гигиена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4"/>
          <w:p>
            <w:pPr>
              <w:spacing w:after="20"/>
              <w:ind w:left="20"/>
              <w:jc w:val="both"/>
            </w:pPr>
            <w:r>
              <w:rPr>
                <w:rFonts w:ascii="Times New Roman"/>
                <w:b w:val="false"/>
                <w:i w:val="false"/>
                <w:color w:val="000000"/>
                <w:sz w:val="20"/>
              </w:rPr>
              <w:t>
Дағды 2:</w:t>
            </w:r>
          </w:p>
          <w:bookmarkEnd w:id="184"/>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5"/>
          <w:p>
            <w:pPr>
              <w:spacing w:after="20"/>
              <w:ind w:left="20"/>
              <w:jc w:val="both"/>
            </w:pPr>
            <w:r>
              <w:rPr>
                <w:rFonts w:ascii="Times New Roman"/>
                <w:b w:val="false"/>
                <w:i w:val="false"/>
                <w:color w:val="000000"/>
                <w:sz w:val="20"/>
              </w:rPr>
              <w:t>
Машықтар:</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6"/>
          <w:p>
            <w:pPr>
              <w:spacing w:after="20"/>
              <w:ind w:left="20"/>
              <w:jc w:val="both"/>
            </w:pPr>
            <w:r>
              <w:rPr>
                <w:rFonts w:ascii="Times New Roman"/>
                <w:b w:val="false"/>
                <w:i w:val="false"/>
                <w:color w:val="000000"/>
                <w:sz w:val="20"/>
              </w:rPr>
              <w:t>
Білімдер:</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7"/>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тіктеуіштерін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бойынша контроллер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"Күшті нүктелі конденсаторларды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нүктелі конденсаторларды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88"/>
          <w:p>
            <w:pPr>
              <w:spacing w:after="20"/>
              <w:ind w:left="20"/>
              <w:jc w:val="both"/>
            </w:pPr>
            <w:r>
              <w:rPr>
                <w:rFonts w:ascii="Times New Roman"/>
                <w:b w:val="false"/>
                <w:i w:val="false"/>
                <w:color w:val="000000"/>
                <w:sz w:val="20"/>
              </w:rPr>
              <w:t>
Күшті нүктелі конденсаторларды құрастырушы, 1-4 санат.</w:t>
            </w:r>
          </w:p>
          <w:bookmarkEnd w:id="188"/>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89"/>
          <w:p>
            <w:pPr>
              <w:spacing w:after="20"/>
              <w:ind w:left="20"/>
              <w:jc w:val="both"/>
            </w:pPr>
            <w:r>
              <w:rPr>
                <w:rFonts w:ascii="Times New Roman"/>
                <w:b w:val="false"/>
                <w:i w:val="false"/>
                <w:color w:val="000000"/>
                <w:sz w:val="20"/>
              </w:rPr>
              <w:t>
Білім деңгейі:</w:t>
            </w:r>
          </w:p>
          <w:bookmarkEnd w:id="189"/>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90"/>
          <w:p>
            <w:pPr>
              <w:spacing w:after="20"/>
              <w:ind w:left="20"/>
              <w:jc w:val="both"/>
            </w:pPr>
            <w:r>
              <w:rPr>
                <w:rFonts w:ascii="Times New Roman"/>
                <w:b w:val="false"/>
                <w:i w:val="false"/>
                <w:color w:val="000000"/>
                <w:sz w:val="20"/>
              </w:rPr>
              <w:t>
Мамандық:</w:t>
            </w:r>
          </w:p>
          <w:bookmarkEnd w:id="19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91"/>
          <w:p>
            <w:pPr>
              <w:spacing w:after="20"/>
              <w:ind w:left="20"/>
              <w:jc w:val="both"/>
            </w:pPr>
            <w:r>
              <w:rPr>
                <w:rFonts w:ascii="Times New Roman"/>
                <w:b w:val="false"/>
                <w:i w:val="false"/>
                <w:color w:val="000000"/>
                <w:sz w:val="20"/>
              </w:rPr>
              <w:t>
Біліктілік:</w:t>
            </w:r>
          </w:p>
          <w:bookmarkEnd w:id="19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жабдықтаржы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ток конденсаторының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Біліктілігі анағұрлым жоғары құрастырушының басшылығымен қарапайым сынап түзеткіш жинақтарын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92"/>
          <w:p>
            <w:pPr>
              <w:spacing w:after="20"/>
              <w:ind w:left="20"/>
              <w:jc w:val="both"/>
            </w:pPr>
            <w:r>
              <w:rPr>
                <w:rFonts w:ascii="Times New Roman"/>
                <w:b w:val="false"/>
                <w:i w:val="false"/>
                <w:color w:val="000000"/>
                <w:sz w:val="20"/>
              </w:rPr>
              <w:t>
Еңбек функциясы 1:</w:t>
            </w:r>
          </w:p>
          <w:bookmarkEnd w:id="192"/>
          <w:p>
            <w:pPr>
              <w:spacing w:after="20"/>
              <w:ind w:left="20"/>
              <w:jc w:val="both"/>
            </w:pPr>
            <w:r>
              <w:rPr>
                <w:rFonts w:ascii="Times New Roman"/>
                <w:b w:val="false"/>
                <w:i w:val="false"/>
                <w:color w:val="000000"/>
                <w:sz w:val="20"/>
              </w:rPr>
              <w:t>
Біліктілігі анағұрлым жоғары құрастырушының басшылығымен қарапайым сынап түзеткіш жинақтарын құрастыру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93"/>
          <w:p>
            <w:pPr>
              <w:spacing w:after="20"/>
              <w:ind w:left="20"/>
              <w:jc w:val="both"/>
            </w:pPr>
            <w:r>
              <w:rPr>
                <w:rFonts w:ascii="Times New Roman"/>
                <w:b w:val="false"/>
                <w:i w:val="false"/>
                <w:color w:val="000000"/>
                <w:sz w:val="20"/>
              </w:rPr>
              <w:t>
Дағды 1:</w:t>
            </w:r>
          </w:p>
          <w:bookmarkEnd w:id="193"/>
          <w:p>
            <w:pPr>
              <w:spacing w:after="20"/>
              <w:ind w:left="20"/>
              <w:jc w:val="both"/>
            </w:pPr>
            <w:r>
              <w:rPr>
                <w:rFonts w:ascii="Times New Roman"/>
                <w:b w:val="false"/>
                <w:i w:val="false"/>
                <w:color w:val="000000"/>
                <w:sz w:val="20"/>
              </w:rPr>
              <w:t>
Сіңірілмеген қаптардан жоғары ток конденсаторларының алынбалы бөлігін қарапайым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94"/>
          <w:p>
            <w:pPr>
              <w:spacing w:after="20"/>
              <w:ind w:left="20"/>
              <w:jc w:val="both"/>
            </w:pPr>
            <w:r>
              <w:rPr>
                <w:rFonts w:ascii="Times New Roman"/>
                <w:b w:val="false"/>
                <w:i w:val="false"/>
                <w:color w:val="000000"/>
                <w:sz w:val="20"/>
              </w:rPr>
              <w:t>
1. Біліктілігі анағұрлым жоғары құрастырушының басшылығымен сіңдірілмеген пакеттерден жоғары ток конденсаторларының алынбалы бөлігін құрастыру;</w:t>
            </w:r>
          </w:p>
          <w:bookmarkEnd w:id="194"/>
          <w:p>
            <w:pPr>
              <w:spacing w:after="20"/>
              <w:ind w:left="20"/>
              <w:jc w:val="both"/>
            </w:pPr>
            <w:r>
              <w:rPr>
                <w:rFonts w:ascii="Times New Roman"/>
                <w:b w:val="false"/>
                <w:i w:val="false"/>
                <w:color w:val="000000"/>
                <w:sz w:val="20"/>
              </w:rPr>
              <w:t>
2. Құрастыру алдында бөлшектердің сыртқы түрін тексеру және сүрту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95"/>
          <w:p>
            <w:pPr>
              <w:spacing w:after="20"/>
              <w:ind w:left="20"/>
              <w:jc w:val="both"/>
            </w:pPr>
            <w:r>
              <w:rPr>
                <w:rFonts w:ascii="Times New Roman"/>
                <w:b w:val="false"/>
                <w:i w:val="false"/>
                <w:color w:val="000000"/>
                <w:sz w:val="20"/>
              </w:rPr>
              <w:t>
Білімдер:</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конденсатор қондырғыларының негізгі бөліктерінің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құралдар мен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Құрастырылған агрегаттарға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Тармақтарды қосу схемалары;</w:t>
            </w:r>
          </w:p>
          <w:p>
            <w:pPr>
              <w:spacing w:after="20"/>
              <w:ind w:left="20"/>
              <w:jc w:val="both"/>
            </w:pPr>
            <w:r>
              <w:rPr>
                <w:rFonts w:ascii="Times New Roman"/>
                <w:b w:val="false"/>
                <w:i w:val="false"/>
                <w:color w:val="000000"/>
                <w:sz w:val="20"/>
              </w:rPr>
              <w:t>
5. Құрастыру кезінде қолданылатын материалдардың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96"/>
          <w:p>
            <w:pPr>
              <w:spacing w:after="20"/>
              <w:ind w:left="20"/>
              <w:jc w:val="both"/>
            </w:pPr>
            <w:r>
              <w:rPr>
                <w:rFonts w:ascii="Times New Roman"/>
                <w:b w:val="false"/>
                <w:i w:val="false"/>
                <w:color w:val="000000"/>
                <w:sz w:val="20"/>
              </w:rPr>
              <w:t>
Дағды 2:</w:t>
            </w:r>
          </w:p>
          <w:bookmarkEnd w:id="196"/>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97"/>
          <w:p>
            <w:pPr>
              <w:spacing w:after="20"/>
              <w:ind w:left="20"/>
              <w:jc w:val="both"/>
            </w:pPr>
            <w:r>
              <w:rPr>
                <w:rFonts w:ascii="Times New Roman"/>
                <w:b w:val="false"/>
                <w:i w:val="false"/>
                <w:color w:val="000000"/>
                <w:sz w:val="20"/>
              </w:rPr>
              <w:t>
Машықтар:</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98"/>
          <w:p>
            <w:pPr>
              <w:spacing w:after="20"/>
              <w:ind w:left="20"/>
              <w:jc w:val="both"/>
            </w:pPr>
            <w:r>
              <w:rPr>
                <w:rFonts w:ascii="Times New Roman"/>
                <w:b w:val="false"/>
                <w:i w:val="false"/>
                <w:color w:val="000000"/>
                <w:sz w:val="20"/>
              </w:rPr>
              <w:t>
Білімдер:</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99"/>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нүктелі конденсаторларды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бойынша контроллер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бойынша контроллер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"Күшті нүктелі конденсаторларды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нүктелі конденсаторларды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00"/>
          <w:p>
            <w:pPr>
              <w:spacing w:after="20"/>
              <w:ind w:left="20"/>
              <w:jc w:val="both"/>
            </w:pPr>
            <w:r>
              <w:rPr>
                <w:rFonts w:ascii="Times New Roman"/>
                <w:b w:val="false"/>
                <w:i w:val="false"/>
                <w:color w:val="000000"/>
                <w:sz w:val="20"/>
              </w:rPr>
              <w:t>
Күшті нүктелі конденсаторларды құрастырушы, 1-4 санат.</w:t>
            </w:r>
          </w:p>
          <w:bookmarkEnd w:id="200"/>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01"/>
          <w:p>
            <w:pPr>
              <w:spacing w:after="20"/>
              <w:ind w:left="20"/>
              <w:jc w:val="both"/>
            </w:pPr>
            <w:r>
              <w:rPr>
                <w:rFonts w:ascii="Times New Roman"/>
                <w:b w:val="false"/>
                <w:i w:val="false"/>
                <w:color w:val="000000"/>
                <w:sz w:val="20"/>
              </w:rPr>
              <w:t>
Білім деңгейі:</w:t>
            </w:r>
          </w:p>
          <w:bookmarkEnd w:id="201"/>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02"/>
          <w:p>
            <w:pPr>
              <w:spacing w:after="20"/>
              <w:ind w:left="20"/>
              <w:jc w:val="both"/>
            </w:pPr>
            <w:r>
              <w:rPr>
                <w:rFonts w:ascii="Times New Roman"/>
                <w:b w:val="false"/>
                <w:i w:val="false"/>
                <w:color w:val="000000"/>
                <w:sz w:val="20"/>
              </w:rPr>
              <w:t>
Мамандық:</w:t>
            </w:r>
          </w:p>
          <w:bookmarkEnd w:id="202"/>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Мамандығына сәйкес жұмыс өтілі 2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жабдықтаржы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ток конденсаторының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Біліктілігі анағұрлым жоғары құрастырушының басшылығымен қарапайым сынап түзеткіш жинақтарын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03"/>
          <w:p>
            <w:pPr>
              <w:spacing w:after="20"/>
              <w:ind w:left="20"/>
              <w:jc w:val="both"/>
            </w:pPr>
            <w:r>
              <w:rPr>
                <w:rFonts w:ascii="Times New Roman"/>
                <w:b w:val="false"/>
                <w:i w:val="false"/>
                <w:color w:val="000000"/>
                <w:sz w:val="20"/>
              </w:rPr>
              <w:t>
Еңбек функциясы 1:</w:t>
            </w:r>
          </w:p>
          <w:bookmarkEnd w:id="203"/>
          <w:p>
            <w:pPr>
              <w:spacing w:after="20"/>
              <w:ind w:left="20"/>
              <w:jc w:val="both"/>
            </w:pPr>
            <w:r>
              <w:rPr>
                <w:rFonts w:ascii="Times New Roman"/>
                <w:b w:val="false"/>
                <w:i w:val="false"/>
                <w:color w:val="000000"/>
                <w:sz w:val="20"/>
              </w:rPr>
              <w:t>
Біліктілігі анағұрлым жоғары құрастырушының басшылығымен қарапайым сынап түзеткіш жинақтарын құрастыру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04"/>
          <w:p>
            <w:pPr>
              <w:spacing w:after="20"/>
              <w:ind w:left="20"/>
              <w:jc w:val="both"/>
            </w:pPr>
            <w:r>
              <w:rPr>
                <w:rFonts w:ascii="Times New Roman"/>
                <w:b w:val="false"/>
                <w:i w:val="false"/>
                <w:color w:val="000000"/>
                <w:sz w:val="20"/>
              </w:rPr>
              <w:t>
Дағды 1:</w:t>
            </w:r>
          </w:p>
          <w:bookmarkEnd w:id="204"/>
          <w:p>
            <w:pPr>
              <w:spacing w:after="20"/>
              <w:ind w:left="20"/>
              <w:jc w:val="both"/>
            </w:pPr>
            <w:r>
              <w:rPr>
                <w:rFonts w:ascii="Times New Roman"/>
                <w:b w:val="false"/>
                <w:i w:val="false"/>
                <w:color w:val="000000"/>
                <w:sz w:val="20"/>
              </w:rPr>
              <w:t>
Сіңірілмеген қаптардан жоғары ток конденсаторларының алынбалы бөлігін қарапайым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05"/>
          <w:p>
            <w:pPr>
              <w:spacing w:after="20"/>
              <w:ind w:left="20"/>
              <w:jc w:val="both"/>
            </w:pPr>
            <w:r>
              <w:rPr>
                <w:rFonts w:ascii="Times New Roman"/>
                <w:b w:val="false"/>
                <w:i w:val="false"/>
                <w:color w:val="000000"/>
                <w:sz w:val="20"/>
              </w:rPr>
              <w:t>
1. Біліктілігі анағұрлым жоғары құрастырушының басшылығымен сіңдірілмеген пакеттерден жоғары ток конденсаторларының алынбалы бөлігін құрастыру;</w:t>
            </w:r>
          </w:p>
          <w:bookmarkEnd w:id="205"/>
          <w:p>
            <w:pPr>
              <w:spacing w:after="20"/>
              <w:ind w:left="20"/>
              <w:jc w:val="both"/>
            </w:pPr>
            <w:r>
              <w:rPr>
                <w:rFonts w:ascii="Times New Roman"/>
                <w:b w:val="false"/>
                <w:i w:val="false"/>
                <w:color w:val="000000"/>
                <w:sz w:val="20"/>
              </w:rPr>
              <w:t>
2. Құрастыру алдында бөлшектердің сыртқы түрін тексеру және сүрту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06"/>
          <w:p>
            <w:pPr>
              <w:spacing w:after="20"/>
              <w:ind w:left="20"/>
              <w:jc w:val="both"/>
            </w:pPr>
            <w:r>
              <w:rPr>
                <w:rFonts w:ascii="Times New Roman"/>
                <w:b w:val="false"/>
                <w:i w:val="false"/>
                <w:color w:val="000000"/>
                <w:sz w:val="20"/>
              </w:rPr>
              <w:t>
Білімдер:</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конденсатор қондырғыларының негізгі бөліктерінің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құралдар мен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Құрастырылған агрегаттарға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Тармақтарды қосу схемалары;</w:t>
            </w:r>
          </w:p>
          <w:p>
            <w:pPr>
              <w:spacing w:after="20"/>
              <w:ind w:left="20"/>
              <w:jc w:val="both"/>
            </w:pPr>
            <w:r>
              <w:rPr>
                <w:rFonts w:ascii="Times New Roman"/>
                <w:b w:val="false"/>
                <w:i w:val="false"/>
                <w:color w:val="000000"/>
                <w:sz w:val="20"/>
              </w:rPr>
              <w:t>
5. Құрастыру кезінде қолданылатын материалдардың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07"/>
          <w:p>
            <w:pPr>
              <w:spacing w:after="20"/>
              <w:ind w:left="20"/>
              <w:jc w:val="both"/>
            </w:pPr>
            <w:r>
              <w:rPr>
                <w:rFonts w:ascii="Times New Roman"/>
                <w:b w:val="false"/>
                <w:i w:val="false"/>
                <w:color w:val="000000"/>
                <w:sz w:val="20"/>
              </w:rPr>
              <w:t>
Дағды 2:</w:t>
            </w:r>
          </w:p>
          <w:bookmarkEnd w:id="207"/>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08"/>
          <w:p>
            <w:pPr>
              <w:spacing w:after="20"/>
              <w:ind w:left="20"/>
              <w:jc w:val="both"/>
            </w:pPr>
            <w:r>
              <w:rPr>
                <w:rFonts w:ascii="Times New Roman"/>
                <w:b w:val="false"/>
                <w:i w:val="false"/>
                <w:color w:val="000000"/>
                <w:sz w:val="20"/>
              </w:rPr>
              <w:t>
Машықтар:</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09"/>
          <w:p>
            <w:pPr>
              <w:spacing w:after="20"/>
              <w:ind w:left="20"/>
              <w:jc w:val="both"/>
            </w:pPr>
            <w:r>
              <w:rPr>
                <w:rFonts w:ascii="Times New Roman"/>
                <w:b w:val="false"/>
                <w:i w:val="false"/>
                <w:color w:val="000000"/>
                <w:sz w:val="20"/>
              </w:rPr>
              <w:t>
Білімдер:</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10"/>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нүктелі конденсаторларды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бойынша контроллер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"Трансформаторларды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11"/>
          <w:p>
            <w:pPr>
              <w:spacing w:after="20"/>
              <w:ind w:left="20"/>
              <w:jc w:val="both"/>
            </w:pPr>
            <w:r>
              <w:rPr>
                <w:rFonts w:ascii="Times New Roman"/>
                <w:b w:val="false"/>
                <w:i w:val="false"/>
                <w:color w:val="000000"/>
                <w:sz w:val="20"/>
              </w:rPr>
              <w:t>
Трансформаторларды құрастырушы, 1-6 разряд.</w:t>
            </w:r>
          </w:p>
          <w:bookmarkEnd w:id="21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12"/>
          <w:p>
            <w:pPr>
              <w:spacing w:after="20"/>
              <w:ind w:left="20"/>
              <w:jc w:val="both"/>
            </w:pPr>
            <w:r>
              <w:rPr>
                <w:rFonts w:ascii="Times New Roman"/>
                <w:b w:val="false"/>
                <w:i w:val="false"/>
                <w:color w:val="000000"/>
                <w:sz w:val="20"/>
              </w:rPr>
              <w:t>
Білім деңгейі:</w:t>
            </w:r>
          </w:p>
          <w:bookmarkEnd w:id="212"/>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13"/>
          <w:p>
            <w:pPr>
              <w:spacing w:after="20"/>
              <w:ind w:left="20"/>
              <w:jc w:val="both"/>
            </w:pPr>
            <w:r>
              <w:rPr>
                <w:rFonts w:ascii="Times New Roman"/>
                <w:b w:val="false"/>
                <w:i w:val="false"/>
                <w:color w:val="000000"/>
                <w:sz w:val="20"/>
              </w:rPr>
              <w:t>
Мамандық:</w:t>
            </w:r>
          </w:p>
          <w:bookmarkEnd w:id="21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14"/>
          <w:p>
            <w:pPr>
              <w:spacing w:after="20"/>
              <w:ind w:left="20"/>
              <w:jc w:val="both"/>
            </w:pPr>
            <w:r>
              <w:rPr>
                <w:rFonts w:ascii="Times New Roman"/>
                <w:b w:val="false"/>
                <w:i w:val="false"/>
                <w:color w:val="000000"/>
                <w:sz w:val="20"/>
              </w:rPr>
              <w:t>
Біліктілік:</w:t>
            </w:r>
          </w:p>
          <w:bookmarkEnd w:id="21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6 айдан кем емес: Трансформатор орамаларын құрастырушы; Трансформатор өзегін құрастырушы; Электр машиналары мен аппараттарын құрастырушы; Электр жабдықтарын құрастырушы; Өнеркәсіптік жабдықтың электр бөлшектерін құрастырушы; Трансформатор катушкаларын құрастырушы және сепаратор.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жабдықтаржы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15"/>
          <w:p>
            <w:pPr>
              <w:spacing w:after="20"/>
              <w:ind w:left="20"/>
              <w:jc w:val="both"/>
            </w:pPr>
            <w:r>
              <w:rPr>
                <w:rFonts w:ascii="Times New Roman"/>
                <w:b w:val="false"/>
                <w:i w:val="false"/>
                <w:color w:val="000000"/>
                <w:sz w:val="20"/>
              </w:rPr>
              <w:t>
1. Күштік трансформаторларды құрастыру бойынша белгілі бір стандартты операцияларды орындау</w:t>
            </w:r>
          </w:p>
          <w:bookmarkEnd w:id="215"/>
          <w:p>
            <w:pPr>
              <w:spacing w:after="20"/>
              <w:ind w:left="20"/>
              <w:jc w:val="both"/>
            </w:pPr>
            <w:r>
              <w:rPr>
                <w:rFonts w:ascii="Times New Roman"/>
                <w:b w:val="false"/>
                <w:i w:val="false"/>
                <w:color w:val="000000"/>
                <w:sz w:val="20"/>
              </w:rPr>
              <w:t>
2. Күш трансформаторларының бірінші, екінші және үшінші түйіндерінде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16"/>
          <w:p>
            <w:pPr>
              <w:spacing w:after="20"/>
              <w:ind w:left="20"/>
              <w:jc w:val="both"/>
            </w:pPr>
            <w:r>
              <w:rPr>
                <w:rFonts w:ascii="Times New Roman"/>
                <w:b w:val="false"/>
                <w:i w:val="false"/>
                <w:color w:val="000000"/>
                <w:sz w:val="20"/>
              </w:rPr>
              <w:t>
Еңбек функциясы 1:</w:t>
            </w:r>
          </w:p>
          <w:bookmarkEnd w:id="216"/>
          <w:p>
            <w:pPr>
              <w:spacing w:after="20"/>
              <w:ind w:left="20"/>
              <w:jc w:val="both"/>
            </w:pPr>
            <w:r>
              <w:rPr>
                <w:rFonts w:ascii="Times New Roman"/>
                <w:b w:val="false"/>
                <w:i w:val="false"/>
                <w:color w:val="000000"/>
                <w:sz w:val="20"/>
              </w:rPr>
              <w:t>
Күштік трансформаторларды құрастыру бойынша белгілі бір стандартты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17"/>
          <w:p>
            <w:pPr>
              <w:spacing w:after="20"/>
              <w:ind w:left="20"/>
              <w:jc w:val="both"/>
            </w:pPr>
            <w:r>
              <w:rPr>
                <w:rFonts w:ascii="Times New Roman"/>
                <w:b w:val="false"/>
                <w:i w:val="false"/>
                <w:color w:val="000000"/>
                <w:sz w:val="20"/>
              </w:rPr>
              <w:t>
Дағды 1:</w:t>
            </w:r>
          </w:p>
          <w:bookmarkEnd w:id="217"/>
          <w:p>
            <w:pPr>
              <w:spacing w:after="20"/>
              <w:ind w:left="20"/>
              <w:jc w:val="both"/>
            </w:pPr>
            <w:r>
              <w:rPr>
                <w:rFonts w:ascii="Times New Roman"/>
                <w:b w:val="false"/>
                <w:i w:val="false"/>
                <w:color w:val="000000"/>
                <w:sz w:val="20"/>
              </w:rPr>
              <w:t>
Құрастыруға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18"/>
          <w:p>
            <w:pPr>
              <w:spacing w:after="20"/>
              <w:ind w:left="20"/>
              <w:jc w:val="both"/>
            </w:pPr>
            <w:r>
              <w:rPr>
                <w:rFonts w:ascii="Times New Roman"/>
                <w:b w:val="false"/>
                <w:i w:val="false"/>
                <w:color w:val="000000"/>
                <w:sz w:val="20"/>
              </w:rPr>
              <w:t>
1. Күштік трансформаторларды құрастыру бойынша белгілі бір стандартты операцияларды орындау;</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2. Қалыптар бойынша металдарды салқын күйде майыстыру, салу, араластыру, қарапайым оқшаулау жұмыстарын орындау;</w:t>
            </w:r>
          </w:p>
          <w:p>
            <w:pPr>
              <w:spacing w:after="20"/>
              <w:ind w:left="20"/>
              <w:jc w:val="both"/>
            </w:pPr>
            <w:r>
              <w:rPr>
                <w:rFonts w:ascii="Times New Roman"/>
                <w:b w:val="false"/>
                <w:i w:val="false"/>
                <w:color w:val="000000"/>
                <w:sz w:val="20"/>
              </w:rPr>
              <w:t>
3. Орамдарды өзекшеге бекітуге дайындау бойынша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19"/>
          <w:p>
            <w:pPr>
              <w:spacing w:after="20"/>
              <w:ind w:left="20"/>
              <w:jc w:val="both"/>
            </w:pPr>
            <w:r>
              <w:rPr>
                <w:rFonts w:ascii="Times New Roman"/>
                <w:b w:val="false"/>
                <w:i w:val="false"/>
                <w:color w:val="000000"/>
                <w:sz w:val="20"/>
              </w:rPr>
              <w:t>
Білімдер:</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агрегаттардың конструкциясы мен мақсаты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өңдеу және құрастыру жұмыстарының негізгі әдістері;</w:t>
            </w:r>
          </w:p>
          <w:p>
            <w:pPr>
              <w:spacing w:after="20"/>
              <w:ind w:left="20"/>
              <w:jc w:val="both"/>
            </w:pPr>
            <w:r>
              <w:rPr>
                <w:rFonts w:ascii="Times New Roman"/>
                <w:b w:val="false"/>
                <w:i w:val="false"/>
                <w:color w:val="000000"/>
                <w:sz w:val="20"/>
              </w:rPr>
              <w:t>
3. Қолданылатын материалдар, құралдар және құрылғылар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20"/>
          <w:p>
            <w:pPr>
              <w:spacing w:after="20"/>
              <w:ind w:left="20"/>
              <w:jc w:val="both"/>
            </w:pPr>
            <w:r>
              <w:rPr>
                <w:rFonts w:ascii="Times New Roman"/>
                <w:b w:val="false"/>
                <w:i w:val="false"/>
                <w:color w:val="000000"/>
                <w:sz w:val="20"/>
              </w:rPr>
              <w:t>
Дағды 2:</w:t>
            </w:r>
          </w:p>
          <w:bookmarkEnd w:id="220"/>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21"/>
          <w:p>
            <w:pPr>
              <w:spacing w:after="20"/>
              <w:ind w:left="20"/>
              <w:jc w:val="both"/>
            </w:pPr>
            <w:r>
              <w:rPr>
                <w:rFonts w:ascii="Times New Roman"/>
                <w:b w:val="false"/>
                <w:i w:val="false"/>
                <w:color w:val="000000"/>
                <w:sz w:val="20"/>
              </w:rPr>
              <w:t>
Машықтар:</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22"/>
          <w:p>
            <w:pPr>
              <w:spacing w:after="20"/>
              <w:ind w:left="20"/>
              <w:jc w:val="both"/>
            </w:pPr>
            <w:r>
              <w:rPr>
                <w:rFonts w:ascii="Times New Roman"/>
                <w:b w:val="false"/>
                <w:i w:val="false"/>
                <w:color w:val="000000"/>
                <w:sz w:val="20"/>
              </w:rPr>
              <w:t>
Білімдер:</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23"/>
          <w:p>
            <w:pPr>
              <w:spacing w:after="20"/>
              <w:ind w:left="20"/>
              <w:jc w:val="both"/>
            </w:pPr>
            <w:r>
              <w:rPr>
                <w:rFonts w:ascii="Times New Roman"/>
                <w:b w:val="false"/>
                <w:i w:val="false"/>
                <w:color w:val="000000"/>
                <w:sz w:val="20"/>
              </w:rPr>
              <w:t>
Еңбек функциясы 2:</w:t>
            </w:r>
          </w:p>
          <w:bookmarkEnd w:id="223"/>
          <w:p>
            <w:pPr>
              <w:spacing w:after="20"/>
              <w:ind w:left="20"/>
              <w:jc w:val="both"/>
            </w:pPr>
            <w:r>
              <w:rPr>
                <w:rFonts w:ascii="Times New Roman"/>
                <w:b w:val="false"/>
                <w:i w:val="false"/>
                <w:color w:val="000000"/>
                <w:sz w:val="20"/>
              </w:rPr>
              <w:t>
Күш трансформаторларының бірінші, екінші және үшінші түйіндерінде жұмыстарды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24"/>
          <w:p>
            <w:pPr>
              <w:spacing w:after="20"/>
              <w:ind w:left="20"/>
              <w:jc w:val="both"/>
            </w:pPr>
            <w:r>
              <w:rPr>
                <w:rFonts w:ascii="Times New Roman"/>
                <w:b w:val="false"/>
                <w:i w:val="false"/>
                <w:color w:val="000000"/>
                <w:sz w:val="20"/>
              </w:rPr>
              <w:t>
Дағды 1:</w:t>
            </w:r>
          </w:p>
          <w:bookmarkEnd w:id="224"/>
          <w:p>
            <w:pPr>
              <w:spacing w:after="20"/>
              <w:ind w:left="20"/>
              <w:jc w:val="both"/>
            </w:pPr>
            <w:r>
              <w:rPr>
                <w:rFonts w:ascii="Times New Roman"/>
                <w:b w:val="false"/>
                <w:i w:val="false"/>
                <w:color w:val="000000"/>
                <w:sz w:val="20"/>
              </w:rPr>
              <w:t>
100 киловольт-амперге дейінгі, кернеуі 10 киловольт трансформаторларды құрастыру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25"/>
          <w:p>
            <w:pPr>
              <w:spacing w:after="20"/>
              <w:ind w:left="20"/>
              <w:jc w:val="both"/>
            </w:pPr>
            <w:r>
              <w:rPr>
                <w:rFonts w:ascii="Times New Roman"/>
                <w:b w:val="false"/>
                <w:i w:val="false"/>
                <w:color w:val="000000"/>
                <w:sz w:val="20"/>
              </w:rPr>
              <w:t>
1-2 санат</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Қуаты 100 киловольт-амперге дейін, кернеуі 10 киловольт күштік трансформаторлардың бірінші, екінші және үшінші түйіндерінде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Қуаттылығы аз автотрансформаторларды және шағын габаритті басқару сұлбасының трансформаторларын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Құрастыру құрылғылары мен құралдарды пайдалана отырып, өткізгіш ұштарын кесу бойынша монтаждау жұмыстары (аршу, ұштарды орнату, сым ұштарын түйіспелі болттар мен жапырақшаларға дәнекерлеу, жалғау сымдары)</w:t>
            </w:r>
          </w:p>
          <w:p>
            <w:pPr>
              <w:spacing w:after="20"/>
              <w:ind w:left="20"/>
              <w:jc w:val="both"/>
            </w:pPr>
            <w:r>
              <w:rPr>
                <w:rFonts w:ascii="Times New Roman"/>
                <w:b w:val="false"/>
                <w:i w:val="false"/>
                <w:color w:val="000000"/>
                <w:sz w:val="20"/>
              </w:rPr>
              <w:t>
4. Жұмыс жағдайының жағдайына сәйкес әрекеттерді түзету, проблеманы, оның себептерін анықтау және мәселені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26"/>
          <w:p>
            <w:pPr>
              <w:spacing w:after="20"/>
              <w:ind w:left="20"/>
              <w:jc w:val="both"/>
            </w:pPr>
            <w:r>
              <w:rPr>
                <w:rFonts w:ascii="Times New Roman"/>
                <w:b w:val="false"/>
                <w:i w:val="false"/>
                <w:color w:val="000000"/>
                <w:sz w:val="20"/>
              </w:rPr>
              <w:t>
Білімдер:</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1-2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Трансформаторлар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Қуаттылығы аз трансформаторларды құрастырудың типтік технологиялық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Қуаттылығы аз трансформаторлардың құрылымы, мақсаты,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Құрастыруға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Құрастыру процесінде қолданылатын жабдықтар;</w:t>
            </w:r>
          </w:p>
          <w:p>
            <w:pPr>
              <w:spacing w:after="20"/>
              <w:ind w:left="20"/>
              <w:jc w:val="both"/>
            </w:pPr>
            <w:r>
              <w:rPr>
                <w:rFonts w:ascii="Times New Roman"/>
                <w:b w:val="false"/>
                <w:i w:val="false"/>
                <w:color w:val="000000"/>
                <w:sz w:val="20"/>
              </w:rPr>
              <w:t>
6. Құрастыру-монтаждау жұмыстарының сапасын тексеру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27"/>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"Трансформаторларды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28"/>
          <w:p>
            <w:pPr>
              <w:spacing w:after="20"/>
              <w:ind w:left="20"/>
              <w:jc w:val="both"/>
            </w:pPr>
            <w:r>
              <w:rPr>
                <w:rFonts w:ascii="Times New Roman"/>
                <w:b w:val="false"/>
                <w:i w:val="false"/>
                <w:color w:val="000000"/>
                <w:sz w:val="20"/>
              </w:rPr>
              <w:t>
Трансформаторларды құрастырушы, 1-6 санат.</w:t>
            </w:r>
          </w:p>
          <w:bookmarkEnd w:id="228"/>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29"/>
          <w:p>
            <w:pPr>
              <w:spacing w:after="20"/>
              <w:ind w:left="20"/>
              <w:jc w:val="both"/>
            </w:pPr>
            <w:r>
              <w:rPr>
                <w:rFonts w:ascii="Times New Roman"/>
                <w:b w:val="false"/>
                <w:i w:val="false"/>
                <w:color w:val="000000"/>
                <w:sz w:val="20"/>
              </w:rPr>
              <w:t>
Білім деңгейі:</w:t>
            </w:r>
          </w:p>
          <w:bookmarkEnd w:id="229"/>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30"/>
          <w:p>
            <w:pPr>
              <w:spacing w:after="20"/>
              <w:ind w:left="20"/>
              <w:jc w:val="both"/>
            </w:pPr>
            <w:r>
              <w:rPr>
                <w:rFonts w:ascii="Times New Roman"/>
                <w:b w:val="false"/>
                <w:i w:val="false"/>
                <w:color w:val="000000"/>
                <w:sz w:val="20"/>
              </w:rPr>
              <w:t>
Мамандық:</w:t>
            </w:r>
          </w:p>
          <w:bookmarkEnd w:id="230"/>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2 жылдан кем емес: Трансформатор орамаларын құрастырушы; Трансформатор өзегін құрастырушы; Электр машиналары мен аппараттарын құрастырушы; Электр жабдықтарын құрастырушы; Өнеркәсіптік жабдықтың электр бөлшектерін құрастырушы; Трансформатор катушкаларын құрастырушы және сепаратор.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жабдықтаржы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Күштік трансформаторларды құрастыру бойынша белгілі бір стандартты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1"/>
          <w:p>
            <w:pPr>
              <w:spacing w:after="20"/>
              <w:ind w:left="20"/>
              <w:jc w:val="both"/>
            </w:pPr>
            <w:r>
              <w:rPr>
                <w:rFonts w:ascii="Times New Roman"/>
                <w:b w:val="false"/>
                <w:i w:val="false"/>
                <w:color w:val="000000"/>
                <w:sz w:val="20"/>
              </w:rPr>
              <w:t>
Еңбек функциясы 1:</w:t>
            </w:r>
          </w:p>
          <w:bookmarkEnd w:id="231"/>
          <w:p>
            <w:pPr>
              <w:spacing w:after="20"/>
              <w:ind w:left="20"/>
              <w:jc w:val="both"/>
            </w:pPr>
            <w:r>
              <w:rPr>
                <w:rFonts w:ascii="Times New Roman"/>
                <w:b w:val="false"/>
                <w:i w:val="false"/>
                <w:color w:val="000000"/>
                <w:sz w:val="20"/>
              </w:rPr>
              <w:t>
Күштік трансформаторларды құрастыру бойынша белгілі бір стандартты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32"/>
          <w:p>
            <w:pPr>
              <w:spacing w:after="20"/>
              <w:ind w:left="20"/>
              <w:jc w:val="both"/>
            </w:pPr>
            <w:r>
              <w:rPr>
                <w:rFonts w:ascii="Times New Roman"/>
                <w:b w:val="false"/>
                <w:i w:val="false"/>
                <w:color w:val="000000"/>
                <w:sz w:val="20"/>
              </w:rPr>
              <w:t>
Дағды 1:</w:t>
            </w:r>
          </w:p>
          <w:bookmarkEnd w:id="232"/>
          <w:p>
            <w:pPr>
              <w:spacing w:after="20"/>
              <w:ind w:left="20"/>
              <w:jc w:val="both"/>
            </w:pPr>
            <w:r>
              <w:rPr>
                <w:rFonts w:ascii="Times New Roman"/>
                <w:b w:val="false"/>
                <w:i w:val="false"/>
                <w:color w:val="000000"/>
                <w:sz w:val="20"/>
              </w:rPr>
              <w:t>
Құрастыруға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3"/>
          <w:p>
            <w:pPr>
              <w:spacing w:after="20"/>
              <w:ind w:left="20"/>
              <w:jc w:val="both"/>
            </w:pPr>
            <w:r>
              <w:rPr>
                <w:rFonts w:ascii="Times New Roman"/>
                <w:b w:val="false"/>
                <w:i w:val="false"/>
                <w:color w:val="000000"/>
                <w:sz w:val="20"/>
              </w:rPr>
              <w:t>
1. Күштік трансформаторларды құрастыру бойынша белгілі бір стандартты операцияларды орындау;</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2. Қалыптар бойынша металдарды салқын күйде майыстыру, салу, араластыру, қарапайым оқшаулау жұмыстарын орындау;</w:t>
            </w:r>
          </w:p>
          <w:p>
            <w:pPr>
              <w:spacing w:after="20"/>
              <w:ind w:left="20"/>
              <w:jc w:val="both"/>
            </w:pPr>
            <w:r>
              <w:rPr>
                <w:rFonts w:ascii="Times New Roman"/>
                <w:b w:val="false"/>
                <w:i w:val="false"/>
                <w:color w:val="000000"/>
                <w:sz w:val="20"/>
              </w:rPr>
              <w:t>
3. Орамдарды өзекшеге бекітуге дайындау бойынша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34"/>
          <w:p>
            <w:pPr>
              <w:spacing w:after="20"/>
              <w:ind w:left="20"/>
              <w:jc w:val="both"/>
            </w:pPr>
            <w:r>
              <w:rPr>
                <w:rFonts w:ascii="Times New Roman"/>
                <w:b w:val="false"/>
                <w:i w:val="false"/>
                <w:color w:val="000000"/>
                <w:sz w:val="20"/>
              </w:rPr>
              <w:t>
Білімдер:</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агрегаттардың конструкциясы мен мақсаты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өңдеу және құрастыру жұмыстарының негізгі әдістері;</w:t>
            </w:r>
          </w:p>
          <w:p>
            <w:pPr>
              <w:spacing w:after="20"/>
              <w:ind w:left="20"/>
              <w:jc w:val="both"/>
            </w:pPr>
            <w:r>
              <w:rPr>
                <w:rFonts w:ascii="Times New Roman"/>
                <w:b w:val="false"/>
                <w:i w:val="false"/>
                <w:color w:val="000000"/>
                <w:sz w:val="20"/>
              </w:rPr>
              <w:t>
3. Қолданылатын материалдар, құралдар және құрылғылар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35"/>
          <w:p>
            <w:pPr>
              <w:spacing w:after="20"/>
              <w:ind w:left="20"/>
              <w:jc w:val="both"/>
            </w:pPr>
            <w:r>
              <w:rPr>
                <w:rFonts w:ascii="Times New Roman"/>
                <w:b w:val="false"/>
                <w:i w:val="false"/>
                <w:color w:val="000000"/>
                <w:sz w:val="20"/>
              </w:rPr>
              <w:t>
Дағды 2:</w:t>
            </w:r>
          </w:p>
          <w:bookmarkEnd w:id="235"/>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36"/>
          <w:p>
            <w:pPr>
              <w:spacing w:after="20"/>
              <w:ind w:left="20"/>
              <w:jc w:val="both"/>
            </w:pPr>
            <w:r>
              <w:rPr>
                <w:rFonts w:ascii="Times New Roman"/>
                <w:b w:val="false"/>
                <w:i w:val="false"/>
                <w:color w:val="000000"/>
                <w:sz w:val="20"/>
              </w:rPr>
              <w:t>
Машықтар:</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37"/>
          <w:p>
            <w:pPr>
              <w:spacing w:after="20"/>
              <w:ind w:left="20"/>
              <w:jc w:val="both"/>
            </w:pPr>
            <w:r>
              <w:rPr>
                <w:rFonts w:ascii="Times New Roman"/>
                <w:b w:val="false"/>
                <w:i w:val="false"/>
                <w:color w:val="000000"/>
                <w:sz w:val="20"/>
              </w:rPr>
              <w:t>
Білімдер:</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38"/>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"Трансформаторларды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39"/>
          <w:p>
            <w:pPr>
              <w:spacing w:after="20"/>
              <w:ind w:left="20"/>
              <w:jc w:val="both"/>
            </w:pPr>
            <w:r>
              <w:rPr>
                <w:rFonts w:ascii="Times New Roman"/>
                <w:b w:val="false"/>
                <w:i w:val="false"/>
                <w:color w:val="000000"/>
                <w:sz w:val="20"/>
              </w:rPr>
              <w:t>
Трансформаторларды құрастырушы, 1-6 санат.</w:t>
            </w:r>
          </w:p>
          <w:bookmarkEnd w:id="239"/>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40"/>
          <w:p>
            <w:pPr>
              <w:spacing w:after="20"/>
              <w:ind w:left="20"/>
              <w:jc w:val="both"/>
            </w:pPr>
            <w:r>
              <w:rPr>
                <w:rFonts w:ascii="Times New Roman"/>
                <w:b w:val="false"/>
                <w:i w:val="false"/>
                <w:color w:val="000000"/>
                <w:sz w:val="20"/>
              </w:rPr>
              <w:t>
Білім деңгейі:</w:t>
            </w:r>
          </w:p>
          <w:bookmarkEnd w:id="240"/>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41"/>
          <w:p>
            <w:pPr>
              <w:spacing w:after="20"/>
              <w:ind w:left="20"/>
              <w:jc w:val="both"/>
            </w:pPr>
            <w:r>
              <w:rPr>
                <w:rFonts w:ascii="Times New Roman"/>
                <w:b w:val="false"/>
                <w:i w:val="false"/>
                <w:color w:val="000000"/>
                <w:sz w:val="20"/>
              </w:rPr>
              <w:t>
Мамандық:</w:t>
            </w:r>
          </w:p>
          <w:bookmarkEnd w:id="241"/>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42"/>
          <w:p>
            <w:pPr>
              <w:spacing w:after="20"/>
              <w:ind w:left="20"/>
              <w:jc w:val="both"/>
            </w:pPr>
            <w:r>
              <w:rPr>
                <w:rFonts w:ascii="Times New Roman"/>
                <w:b w:val="false"/>
                <w:i w:val="false"/>
                <w:color w:val="000000"/>
                <w:sz w:val="20"/>
              </w:rPr>
              <w:t>
Біліктілік:</w:t>
            </w:r>
          </w:p>
          <w:bookmarkEnd w:id="24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3 жылдан кем емес: Трансформатор орамаларын құрастырушы; Трансформатор өзегін құрастырушы; Электр машиналары мен аппараттарын құрастырушы; Электр жабдықтарын құрастырушы; Өнеркәсіптік жабдықтың электр бөлшектерін құрастырушы; Трансформатор катушкаларын құрастырушы және сепаратор.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жабдықтаржы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қондырғыларын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Күштік трансформаторларды құрастыру бойынша белгілі бір стандартты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43"/>
          <w:p>
            <w:pPr>
              <w:spacing w:after="20"/>
              <w:ind w:left="20"/>
              <w:jc w:val="both"/>
            </w:pPr>
            <w:r>
              <w:rPr>
                <w:rFonts w:ascii="Times New Roman"/>
                <w:b w:val="false"/>
                <w:i w:val="false"/>
                <w:color w:val="000000"/>
                <w:sz w:val="20"/>
              </w:rPr>
              <w:t>
Еңбек функциясы 1:</w:t>
            </w:r>
          </w:p>
          <w:bookmarkEnd w:id="243"/>
          <w:p>
            <w:pPr>
              <w:spacing w:after="20"/>
              <w:ind w:left="20"/>
              <w:jc w:val="both"/>
            </w:pPr>
            <w:r>
              <w:rPr>
                <w:rFonts w:ascii="Times New Roman"/>
                <w:b w:val="false"/>
                <w:i w:val="false"/>
                <w:color w:val="000000"/>
                <w:sz w:val="20"/>
              </w:rPr>
              <w:t>
Күштік трансформаторларды құрастыру бойынша белгілі бір стандартты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44"/>
          <w:p>
            <w:pPr>
              <w:spacing w:after="20"/>
              <w:ind w:left="20"/>
              <w:jc w:val="both"/>
            </w:pPr>
            <w:r>
              <w:rPr>
                <w:rFonts w:ascii="Times New Roman"/>
                <w:b w:val="false"/>
                <w:i w:val="false"/>
                <w:color w:val="000000"/>
                <w:sz w:val="20"/>
              </w:rPr>
              <w:t>
Дағды 1:</w:t>
            </w:r>
          </w:p>
          <w:bookmarkEnd w:id="244"/>
          <w:p>
            <w:pPr>
              <w:spacing w:after="20"/>
              <w:ind w:left="20"/>
              <w:jc w:val="both"/>
            </w:pPr>
            <w:r>
              <w:rPr>
                <w:rFonts w:ascii="Times New Roman"/>
                <w:b w:val="false"/>
                <w:i w:val="false"/>
                <w:color w:val="000000"/>
                <w:sz w:val="20"/>
              </w:rPr>
              <w:t>
Құрастыруға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45"/>
          <w:p>
            <w:pPr>
              <w:spacing w:after="20"/>
              <w:ind w:left="20"/>
              <w:jc w:val="both"/>
            </w:pPr>
            <w:r>
              <w:rPr>
                <w:rFonts w:ascii="Times New Roman"/>
                <w:b w:val="false"/>
                <w:i w:val="false"/>
                <w:color w:val="000000"/>
                <w:sz w:val="20"/>
              </w:rPr>
              <w:t>
1. Күштік трансформаторларды құрастыру бойынша белгілі бір стандартты операцияларды орындау;</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2. Қалыптар бойынша металдарды салқын күйде майыстыру, салу, араластыру, қарапайым оқшаулау жұмыстарын орындау;</w:t>
            </w:r>
          </w:p>
          <w:p>
            <w:pPr>
              <w:spacing w:after="20"/>
              <w:ind w:left="20"/>
              <w:jc w:val="both"/>
            </w:pPr>
            <w:r>
              <w:rPr>
                <w:rFonts w:ascii="Times New Roman"/>
                <w:b w:val="false"/>
                <w:i w:val="false"/>
                <w:color w:val="000000"/>
                <w:sz w:val="20"/>
              </w:rPr>
              <w:t>
3. Орамдарды өзекшеге бекітуге дайындау бойынша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46"/>
          <w:p>
            <w:pPr>
              <w:spacing w:after="20"/>
              <w:ind w:left="20"/>
              <w:jc w:val="both"/>
            </w:pPr>
            <w:r>
              <w:rPr>
                <w:rFonts w:ascii="Times New Roman"/>
                <w:b w:val="false"/>
                <w:i w:val="false"/>
                <w:color w:val="000000"/>
                <w:sz w:val="20"/>
              </w:rPr>
              <w:t>
Білімдер:</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агрегаттардың конструкциясы мен мақсаты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өңдеу және құрастыру жұмыстарының негізгі әдістері;</w:t>
            </w:r>
          </w:p>
          <w:p>
            <w:pPr>
              <w:spacing w:after="20"/>
              <w:ind w:left="20"/>
              <w:jc w:val="both"/>
            </w:pPr>
            <w:r>
              <w:rPr>
                <w:rFonts w:ascii="Times New Roman"/>
                <w:b w:val="false"/>
                <w:i w:val="false"/>
                <w:color w:val="000000"/>
                <w:sz w:val="20"/>
              </w:rPr>
              <w:t>
3. Қолданылатын материалдар, құралдар және құрылғылар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47"/>
          <w:p>
            <w:pPr>
              <w:spacing w:after="20"/>
              <w:ind w:left="20"/>
              <w:jc w:val="both"/>
            </w:pPr>
            <w:r>
              <w:rPr>
                <w:rFonts w:ascii="Times New Roman"/>
                <w:b w:val="false"/>
                <w:i w:val="false"/>
                <w:color w:val="000000"/>
                <w:sz w:val="20"/>
              </w:rPr>
              <w:t>
Дағды 2:</w:t>
            </w:r>
          </w:p>
          <w:bookmarkEnd w:id="247"/>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48"/>
          <w:p>
            <w:pPr>
              <w:spacing w:after="20"/>
              <w:ind w:left="20"/>
              <w:jc w:val="both"/>
            </w:pPr>
            <w:r>
              <w:rPr>
                <w:rFonts w:ascii="Times New Roman"/>
                <w:b w:val="false"/>
                <w:i w:val="false"/>
                <w:color w:val="000000"/>
                <w:sz w:val="20"/>
              </w:rPr>
              <w:t>
Машықтар:</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49"/>
          <w:p>
            <w:pPr>
              <w:spacing w:after="20"/>
              <w:ind w:left="20"/>
              <w:jc w:val="both"/>
            </w:pPr>
            <w:r>
              <w:rPr>
                <w:rFonts w:ascii="Times New Roman"/>
                <w:b w:val="false"/>
                <w:i w:val="false"/>
                <w:color w:val="000000"/>
                <w:sz w:val="20"/>
              </w:rPr>
              <w:t>
Білімдер:</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50"/>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"Электр өлшеу аспаптарын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51"/>
          <w:p>
            <w:pPr>
              <w:spacing w:after="20"/>
              <w:ind w:left="20"/>
              <w:jc w:val="both"/>
            </w:pPr>
            <w:r>
              <w:rPr>
                <w:rFonts w:ascii="Times New Roman"/>
                <w:b w:val="false"/>
                <w:i w:val="false"/>
                <w:color w:val="000000"/>
                <w:sz w:val="20"/>
              </w:rPr>
              <w:t>
Электр өлшеу аспаптарын құрастырушы, 1-6 санат.</w:t>
            </w:r>
          </w:p>
          <w:bookmarkEnd w:id="25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52"/>
          <w:p>
            <w:pPr>
              <w:spacing w:after="20"/>
              <w:ind w:left="20"/>
              <w:jc w:val="both"/>
            </w:pPr>
            <w:r>
              <w:rPr>
                <w:rFonts w:ascii="Times New Roman"/>
                <w:b w:val="false"/>
                <w:i w:val="false"/>
                <w:color w:val="000000"/>
                <w:sz w:val="20"/>
              </w:rPr>
              <w:t>
Білім деңгейі:</w:t>
            </w:r>
          </w:p>
          <w:bookmarkEnd w:id="252"/>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53"/>
          <w:p>
            <w:pPr>
              <w:spacing w:after="20"/>
              <w:ind w:left="20"/>
              <w:jc w:val="both"/>
            </w:pPr>
            <w:r>
              <w:rPr>
                <w:rFonts w:ascii="Times New Roman"/>
                <w:b w:val="false"/>
                <w:i w:val="false"/>
                <w:color w:val="000000"/>
                <w:sz w:val="20"/>
              </w:rPr>
              <w:t>
Мамандық:</w:t>
            </w:r>
          </w:p>
          <w:bookmarkEnd w:id="25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54"/>
          <w:p>
            <w:pPr>
              <w:spacing w:after="20"/>
              <w:ind w:left="20"/>
              <w:jc w:val="both"/>
            </w:pPr>
            <w:r>
              <w:rPr>
                <w:rFonts w:ascii="Times New Roman"/>
                <w:b w:val="false"/>
                <w:i w:val="false"/>
                <w:color w:val="000000"/>
                <w:sz w:val="20"/>
              </w:rPr>
              <w:t>
Біліктілік:</w:t>
            </w:r>
          </w:p>
          <w:bookmarkEnd w:id="25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6 айдан кем емес: бақылау-өлшеу аспаптарының слесарь-монтажшысы және автоматтандыру; бақылау-өлшеу машиналарының операторы; Электр машиналары мен аппараттарын құрастырушы; Электр жабдықтарын құрастырушы; Өнеркәсіптік жабдықтың электр бөлшектерін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55"/>
          <w:p>
            <w:pPr>
              <w:spacing w:after="20"/>
              <w:ind w:left="20"/>
              <w:jc w:val="both"/>
            </w:pPr>
            <w:r>
              <w:rPr>
                <w:rFonts w:ascii="Times New Roman"/>
                <w:b w:val="false"/>
                <w:i w:val="false"/>
                <w:color w:val="000000"/>
                <w:sz w:val="20"/>
              </w:rPr>
              <w:t>
Электр жабдықтаржы құрастырушы</w:t>
            </w:r>
          </w:p>
          <w:bookmarkEnd w:id="255"/>
          <w:p>
            <w:pPr>
              <w:spacing w:after="20"/>
              <w:ind w:left="20"/>
              <w:jc w:val="both"/>
            </w:pPr>
            <w:r>
              <w:rPr>
                <w:rFonts w:ascii="Times New Roman"/>
                <w:b w:val="false"/>
                <w:i w:val="false"/>
                <w:color w:val="000000"/>
                <w:sz w:val="20"/>
              </w:rPr>
              <w:t>
Өнеркәсіптік жабдықтардың электр бөлігін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құралдарын құрастыру, калибрлеу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 құрастыру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56"/>
          <w:p>
            <w:pPr>
              <w:spacing w:after="20"/>
              <w:ind w:left="20"/>
              <w:jc w:val="both"/>
            </w:pPr>
            <w:r>
              <w:rPr>
                <w:rFonts w:ascii="Times New Roman"/>
                <w:b w:val="false"/>
                <w:i w:val="false"/>
                <w:color w:val="000000"/>
                <w:sz w:val="20"/>
              </w:rPr>
              <w:t>
Еңбек функциясы 1:</w:t>
            </w:r>
          </w:p>
          <w:bookmarkEnd w:id="256"/>
          <w:p>
            <w:pPr>
              <w:spacing w:after="20"/>
              <w:ind w:left="20"/>
              <w:jc w:val="both"/>
            </w:pPr>
            <w:r>
              <w:rPr>
                <w:rFonts w:ascii="Times New Roman"/>
                <w:b w:val="false"/>
                <w:i w:val="false"/>
                <w:color w:val="000000"/>
                <w:sz w:val="20"/>
              </w:rPr>
              <w:t>
Дайындық құрастыру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57"/>
          <w:p>
            <w:pPr>
              <w:spacing w:after="20"/>
              <w:ind w:left="20"/>
              <w:jc w:val="both"/>
            </w:pPr>
            <w:r>
              <w:rPr>
                <w:rFonts w:ascii="Times New Roman"/>
                <w:b w:val="false"/>
                <w:i w:val="false"/>
                <w:color w:val="000000"/>
                <w:sz w:val="20"/>
              </w:rPr>
              <w:t>
Дағды 1:</w:t>
            </w:r>
          </w:p>
          <w:bookmarkEnd w:id="257"/>
          <w:p>
            <w:pPr>
              <w:spacing w:after="20"/>
              <w:ind w:left="20"/>
              <w:jc w:val="both"/>
            </w:pPr>
            <w:r>
              <w:rPr>
                <w:rFonts w:ascii="Times New Roman"/>
                <w:b w:val="false"/>
                <w:i w:val="false"/>
                <w:color w:val="000000"/>
                <w:sz w:val="20"/>
              </w:rPr>
              <w:t>
Құрастыру жұмыстарын дайындау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58"/>
          <w:p>
            <w:pPr>
              <w:spacing w:after="20"/>
              <w:ind w:left="20"/>
              <w:jc w:val="both"/>
            </w:pPr>
            <w:r>
              <w:rPr>
                <w:rFonts w:ascii="Times New Roman"/>
                <w:b w:val="false"/>
                <w:i w:val="false"/>
                <w:color w:val="000000"/>
                <w:sz w:val="20"/>
              </w:rPr>
              <w:t>
1. Дайындық құрастыру жұмыстарын жүргізу: жинауға бөлшектерді тазалау, сүрту, жуу, жинау;</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және пневматикалық жетегі бар қарапайым қол және электр құралдарын пайдалану;</w:t>
            </w:r>
          </w:p>
          <w:p>
            <w:pPr>
              <w:spacing w:after="20"/>
              <w:ind w:left="20"/>
              <w:jc w:val="both"/>
            </w:pPr>
            <w:r>
              <w:rPr>
                <w:rFonts w:ascii="Times New Roman"/>
                <w:b w:val="false"/>
                <w:i w:val="false"/>
                <w:color w:val="000000"/>
                <w:sz w:val="20"/>
              </w:rPr>
              <w:t>
3. Өлшеу құралдарының қарапайым сұлбаларын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59"/>
          <w:p>
            <w:pPr>
              <w:spacing w:after="20"/>
              <w:ind w:left="20"/>
              <w:jc w:val="both"/>
            </w:pPr>
            <w:r>
              <w:rPr>
                <w:rFonts w:ascii="Times New Roman"/>
                <w:b w:val="false"/>
                <w:i w:val="false"/>
                <w:color w:val="000000"/>
                <w:sz w:val="20"/>
              </w:rPr>
              <w:t>
Білімдер:</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1. Жеке агрегаттарды құрастыру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Бекіту құрылғыларында орнатылған қарапайым қол және механикаландырылған құралдарды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Бекіткіштердің негізгі түрлері және олардың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қарапайым электр сымдарының сұлбалары;</w:t>
            </w:r>
          </w:p>
          <w:p>
            <w:pPr>
              <w:spacing w:after="20"/>
              <w:ind w:left="20"/>
              <w:jc w:val="both"/>
            </w:pPr>
            <w:r>
              <w:rPr>
                <w:rFonts w:ascii="Times New Roman"/>
                <w:b w:val="false"/>
                <w:i w:val="false"/>
                <w:color w:val="000000"/>
                <w:sz w:val="20"/>
              </w:rPr>
              <w:t>
5. Электротехника бойынша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60"/>
          <w:p>
            <w:pPr>
              <w:spacing w:after="20"/>
              <w:ind w:left="20"/>
              <w:jc w:val="both"/>
            </w:pPr>
            <w:r>
              <w:rPr>
                <w:rFonts w:ascii="Times New Roman"/>
                <w:b w:val="false"/>
                <w:i w:val="false"/>
                <w:color w:val="000000"/>
                <w:sz w:val="20"/>
              </w:rPr>
              <w:t>
Дағды 2:</w:t>
            </w:r>
          </w:p>
          <w:bookmarkEnd w:id="260"/>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61"/>
          <w:p>
            <w:pPr>
              <w:spacing w:after="20"/>
              <w:ind w:left="20"/>
              <w:jc w:val="both"/>
            </w:pPr>
            <w:r>
              <w:rPr>
                <w:rFonts w:ascii="Times New Roman"/>
                <w:b w:val="false"/>
                <w:i w:val="false"/>
                <w:color w:val="000000"/>
                <w:sz w:val="20"/>
              </w:rPr>
              <w:t>
Машықтар:</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62"/>
          <w:p>
            <w:pPr>
              <w:spacing w:after="20"/>
              <w:ind w:left="20"/>
              <w:jc w:val="both"/>
            </w:pPr>
            <w:r>
              <w:rPr>
                <w:rFonts w:ascii="Times New Roman"/>
                <w:b w:val="false"/>
                <w:i w:val="false"/>
                <w:color w:val="000000"/>
                <w:sz w:val="20"/>
              </w:rPr>
              <w:t>
Білімдер:</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63"/>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"Электр өлшеу аспаптарын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64"/>
          <w:p>
            <w:pPr>
              <w:spacing w:after="20"/>
              <w:ind w:left="20"/>
              <w:jc w:val="both"/>
            </w:pPr>
            <w:r>
              <w:rPr>
                <w:rFonts w:ascii="Times New Roman"/>
                <w:b w:val="false"/>
                <w:i w:val="false"/>
                <w:color w:val="000000"/>
                <w:sz w:val="20"/>
              </w:rPr>
              <w:t>
Электр өлшеу аспаптарын құрастырушы, 1-6 санат.</w:t>
            </w:r>
          </w:p>
          <w:bookmarkEnd w:id="26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65"/>
          <w:p>
            <w:pPr>
              <w:spacing w:after="20"/>
              <w:ind w:left="20"/>
              <w:jc w:val="both"/>
            </w:pPr>
            <w:r>
              <w:rPr>
                <w:rFonts w:ascii="Times New Roman"/>
                <w:b w:val="false"/>
                <w:i w:val="false"/>
                <w:color w:val="000000"/>
                <w:sz w:val="20"/>
              </w:rPr>
              <w:t>
Білім деңгейі:</w:t>
            </w:r>
          </w:p>
          <w:bookmarkEnd w:id="265"/>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66"/>
          <w:p>
            <w:pPr>
              <w:spacing w:after="20"/>
              <w:ind w:left="20"/>
              <w:jc w:val="both"/>
            </w:pPr>
            <w:r>
              <w:rPr>
                <w:rFonts w:ascii="Times New Roman"/>
                <w:b w:val="false"/>
                <w:i w:val="false"/>
                <w:color w:val="000000"/>
                <w:sz w:val="20"/>
              </w:rPr>
              <w:t>
Мамандық:</w:t>
            </w:r>
          </w:p>
          <w:bookmarkEnd w:id="266"/>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2 жылдан кем емес: бақылау-өлшеу аспаптарының слесарь-монтажшысы және автоматтандыру; бақылау-өлшеу машиналарының операторы; Электр машиналары мен аппараттарын құрастырушы; Электр жабдықтарын құрастырушы; Өнеркәсіптік жабдықтың электр бөлшектерін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67"/>
          <w:p>
            <w:pPr>
              <w:spacing w:after="20"/>
              <w:ind w:left="20"/>
              <w:jc w:val="both"/>
            </w:pPr>
            <w:r>
              <w:rPr>
                <w:rFonts w:ascii="Times New Roman"/>
                <w:b w:val="false"/>
                <w:i w:val="false"/>
                <w:color w:val="000000"/>
                <w:sz w:val="20"/>
              </w:rPr>
              <w:t>
Электр жабдықтаржы құрастырушы</w:t>
            </w:r>
          </w:p>
          <w:bookmarkEnd w:id="267"/>
          <w:p>
            <w:pPr>
              <w:spacing w:after="20"/>
              <w:ind w:left="20"/>
              <w:jc w:val="both"/>
            </w:pPr>
            <w:r>
              <w:rPr>
                <w:rFonts w:ascii="Times New Roman"/>
                <w:b w:val="false"/>
                <w:i w:val="false"/>
                <w:color w:val="000000"/>
                <w:sz w:val="20"/>
              </w:rPr>
              <w:t>
Өнеркәсіптік жабдықтардың электр бөлігін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құралдарын құрастыру, калибрлеу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 құрастыру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68"/>
          <w:p>
            <w:pPr>
              <w:spacing w:after="20"/>
              <w:ind w:left="20"/>
              <w:jc w:val="both"/>
            </w:pPr>
            <w:r>
              <w:rPr>
                <w:rFonts w:ascii="Times New Roman"/>
                <w:b w:val="false"/>
                <w:i w:val="false"/>
                <w:color w:val="000000"/>
                <w:sz w:val="20"/>
              </w:rPr>
              <w:t>
Еңбек функциясы 1:</w:t>
            </w:r>
          </w:p>
          <w:bookmarkEnd w:id="268"/>
          <w:p>
            <w:pPr>
              <w:spacing w:after="20"/>
              <w:ind w:left="20"/>
              <w:jc w:val="both"/>
            </w:pPr>
            <w:r>
              <w:rPr>
                <w:rFonts w:ascii="Times New Roman"/>
                <w:b w:val="false"/>
                <w:i w:val="false"/>
                <w:color w:val="000000"/>
                <w:sz w:val="20"/>
              </w:rPr>
              <w:t>
Дайындық құрастыру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69"/>
          <w:p>
            <w:pPr>
              <w:spacing w:after="20"/>
              <w:ind w:left="20"/>
              <w:jc w:val="both"/>
            </w:pPr>
            <w:r>
              <w:rPr>
                <w:rFonts w:ascii="Times New Roman"/>
                <w:b w:val="false"/>
                <w:i w:val="false"/>
                <w:color w:val="000000"/>
                <w:sz w:val="20"/>
              </w:rPr>
              <w:t>
Дағды 1:</w:t>
            </w:r>
          </w:p>
          <w:bookmarkEnd w:id="269"/>
          <w:p>
            <w:pPr>
              <w:spacing w:after="20"/>
              <w:ind w:left="20"/>
              <w:jc w:val="both"/>
            </w:pPr>
            <w:r>
              <w:rPr>
                <w:rFonts w:ascii="Times New Roman"/>
                <w:b w:val="false"/>
                <w:i w:val="false"/>
                <w:color w:val="000000"/>
                <w:sz w:val="20"/>
              </w:rPr>
              <w:t>
Құрастыру жұмыстарын дайындау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70"/>
          <w:p>
            <w:pPr>
              <w:spacing w:after="20"/>
              <w:ind w:left="20"/>
              <w:jc w:val="both"/>
            </w:pPr>
            <w:r>
              <w:rPr>
                <w:rFonts w:ascii="Times New Roman"/>
                <w:b w:val="false"/>
                <w:i w:val="false"/>
                <w:color w:val="000000"/>
                <w:sz w:val="20"/>
              </w:rPr>
              <w:t>
1. Дайындық құрастыру жұмыстарын жүргізу: жинауға бөлшектерді тазалау, сүрту, жуу, жинау;</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және пневматикалық жетегі бар қарапайым қол және электр құралдарын пайдалану;</w:t>
            </w:r>
          </w:p>
          <w:p>
            <w:pPr>
              <w:spacing w:after="20"/>
              <w:ind w:left="20"/>
              <w:jc w:val="both"/>
            </w:pPr>
            <w:r>
              <w:rPr>
                <w:rFonts w:ascii="Times New Roman"/>
                <w:b w:val="false"/>
                <w:i w:val="false"/>
                <w:color w:val="000000"/>
                <w:sz w:val="20"/>
              </w:rPr>
              <w:t>
3. Өлшеу құралдарының қарапайым сұлбаларын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71"/>
          <w:p>
            <w:pPr>
              <w:spacing w:after="20"/>
              <w:ind w:left="20"/>
              <w:jc w:val="both"/>
            </w:pPr>
            <w:r>
              <w:rPr>
                <w:rFonts w:ascii="Times New Roman"/>
                <w:b w:val="false"/>
                <w:i w:val="false"/>
                <w:color w:val="000000"/>
                <w:sz w:val="20"/>
              </w:rPr>
              <w:t>
Білімдер:</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Жеке агрегаттарды құрастыру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Бекіту құрылғыларында орнатылған қарапайым қол және механикаландырылған құралдарды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Бекіткіштердің негізгі түрлері және олардың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қарапайым электр сымдарының сұлбалары;</w:t>
            </w:r>
          </w:p>
          <w:p>
            <w:pPr>
              <w:spacing w:after="20"/>
              <w:ind w:left="20"/>
              <w:jc w:val="both"/>
            </w:pPr>
            <w:r>
              <w:rPr>
                <w:rFonts w:ascii="Times New Roman"/>
                <w:b w:val="false"/>
                <w:i w:val="false"/>
                <w:color w:val="000000"/>
                <w:sz w:val="20"/>
              </w:rPr>
              <w:t>
5. Электротехника бойынша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72"/>
          <w:p>
            <w:pPr>
              <w:spacing w:after="20"/>
              <w:ind w:left="20"/>
              <w:jc w:val="both"/>
            </w:pPr>
            <w:r>
              <w:rPr>
                <w:rFonts w:ascii="Times New Roman"/>
                <w:b w:val="false"/>
                <w:i w:val="false"/>
                <w:color w:val="000000"/>
                <w:sz w:val="20"/>
              </w:rPr>
              <w:t>
Дағды 2:</w:t>
            </w:r>
          </w:p>
          <w:bookmarkEnd w:id="272"/>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73"/>
          <w:p>
            <w:pPr>
              <w:spacing w:after="20"/>
              <w:ind w:left="20"/>
              <w:jc w:val="both"/>
            </w:pPr>
            <w:r>
              <w:rPr>
                <w:rFonts w:ascii="Times New Roman"/>
                <w:b w:val="false"/>
                <w:i w:val="false"/>
                <w:color w:val="000000"/>
                <w:sz w:val="20"/>
              </w:rPr>
              <w:t>
Машықтар:</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74"/>
          <w:p>
            <w:pPr>
              <w:spacing w:after="20"/>
              <w:ind w:left="20"/>
              <w:jc w:val="both"/>
            </w:pPr>
            <w:r>
              <w:rPr>
                <w:rFonts w:ascii="Times New Roman"/>
                <w:b w:val="false"/>
                <w:i w:val="false"/>
                <w:color w:val="000000"/>
                <w:sz w:val="20"/>
              </w:rPr>
              <w:t>
Білімдер:</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75"/>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Кәсіптің карточкасы "Электр өлшеу аспаптарын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76"/>
          <w:p>
            <w:pPr>
              <w:spacing w:after="20"/>
              <w:ind w:left="20"/>
              <w:jc w:val="both"/>
            </w:pPr>
            <w:r>
              <w:rPr>
                <w:rFonts w:ascii="Times New Roman"/>
                <w:b w:val="false"/>
                <w:i w:val="false"/>
                <w:color w:val="000000"/>
                <w:sz w:val="20"/>
              </w:rPr>
              <w:t>
Электр өлшеу аспаптарын құрастырушы, 1-6 санат.</w:t>
            </w:r>
          </w:p>
          <w:bookmarkEnd w:id="27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77"/>
          <w:p>
            <w:pPr>
              <w:spacing w:after="20"/>
              <w:ind w:left="20"/>
              <w:jc w:val="both"/>
            </w:pPr>
            <w:r>
              <w:rPr>
                <w:rFonts w:ascii="Times New Roman"/>
                <w:b w:val="false"/>
                <w:i w:val="false"/>
                <w:color w:val="000000"/>
                <w:sz w:val="20"/>
              </w:rPr>
              <w:t>
Білім деңгейі:</w:t>
            </w:r>
          </w:p>
          <w:bookmarkEnd w:id="277"/>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78"/>
          <w:p>
            <w:pPr>
              <w:spacing w:after="20"/>
              <w:ind w:left="20"/>
              <w:jc w:val="both"/>
            </w:pPr>
            <w:r>
              <w:rPr>
                <w:rFonts w:ascii="Times New Roman"/>
                <w:b w:val="false"/>
                <w:i w:val="false"/>
                <w:color w:val="000000"/>
                <w:sz w:val="20"/>
              </w:rPr>
              <w:t>
Мамандық:</w:t>
            </w:r>
          </w:p>
          <w:bookmarkEnd w:id="278"/>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79"/>
          <w:p>
            <w:pPr>
              <w:spacing w:after="20"/>
              <w:ind w:left="20"/>
              <w:jc w:val="both"/>
            </w:pPr>
            <w:r>
              <w:rPr>
                <w:rFonts w:ascii="Times New Roman"/>
                <w:b w:val="false"/>
                <w:i w:val="false"/>
                <w:color w:val="000000"/>
                <w:sz w:val="20"/>
              </w:rPr>
              <w:t>
Біліктілік:</w:t>
            </w:r>
          </w:p>
          <w:bookmarkEnd w:id="27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3 жылдан кем емес: бақылау-өлшеу аспаптарының слесарь-монтажшысы және автоматтандыру; бақылау-өлшеу машиналарының операторы; Электр машиналары мен аппараттарын құрастырушы; Электр жабдықтарын құрастырушы; Өнеркәсіптік жабдықтың электр бөлшектерін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80"/>
          <w:p>
            <w:pPr>
              <w:spacing w:after="20"/>
              <w:ind w:left="20"/>
              <w:jc w:val="both"/>
            </w:pPr>
            <w:r>
              <w:rPr>
                <w:rFonts w:ascii="Times New Roman"/>
                <w:b w:val="false"/>
                <w:i w:val="false"/>
                <w:color w:val="000000"/>
                <w:sz w:val="20"/>
              </w:rPr>
              <w:t>
Электр жабдықтаржы құрастырушы</w:t>
            </w:r>
          </w:p>
          <w:bookmarkEnd w:id="280"/>
          <w:p>
            <w:pPr>
              <w:spacing w:after="20"/>
              <w:ind w:left="20"/>
              <w:jc w:val="both"/>
            </w:pPr>
            <w:r>
              <w:rPr>
                <w:rFonts w:ascii="Times New Roman"/>
                <w:b w:val="false"/>
                <w:i w:val="false"/>
                <w:color w:val="000000"/>
                <w:sz w:val="20"/>
              </w:rPr>
              <w:t>
Өнеркәсіптік жабдықтардың электр бөлігін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құралдарын құрастыру, калибрлеу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 құрастыру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81"/>
          <w:p>
            <w:pPr>
              <w:spacing w:after="20"/>
              <w:ind w:left="20"/>
              <w:jc w:val="both"/>
            </w:pPr>
            <w:r>
              <w:rPr>
                <w:rFonts w:ascii="Times New Roman"/>
                <w:b w:val="false"/>
                <w:i w:val="false"/>
                <w:color w:val="000000"/>
                <w:sz w:val="20"/>
              </w:rPr>
              <w:t>
Еңбек функциясы 1:</w:t>
            </w:r>
          </w:p>
          <w:bookmarkEnd w:id="281"/>
          <w:p>
            <w:pPr>
              <w:spacing w:after="20"/>
              <w:ind w:left="20"/>
              <w:jc w:val="both"/>
            </w:pPr>
            <w:r>
              <w:rPr>
                <w:rFonts w:ascii="Times New Roman"/>
                <w:b w:val="false"/>
                <w:i w:val="false"/>
                <w:color w:val="000000"/>
                <w:sz w:val="20"/>
              </w:rPr>
              <w:t>
Дайындық құрастыру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82"/>
          <w:p>
            <w:pPr>
              <w:spacing w:after="20"/>
              <w:ind w:left="20"/>
              <w:jc w:val="both"/>
            </w:pPr>
            <w:r>
              <w:rPr>
                <w:rFonts w:ascii="Times New Roman"/>
                <w:b w:val="false"/>
                <w:i w:val="false"/>
                <w:color w:val="000000"/>
                <w:sz w:val="20"/>
              </w:rPr>
              <w:t>
Дағды 1:</w:t>
            </w:r>
          </w:p>
          <w:bookmarkEnd w:id="282"/>
          <w:p>
            <w:pPr>
              <w:spacing w:after="20"/>
              <w:ind w:left="20"/>
              <w:jc w:val="both"/>
            </w:pPr>
            <w:r>
              <w:rPr>
                <w:rFonts w:ascii="Times New Roman"/>
                <w:b w:val="false"/>
                <w:i w:val="false"/>
                <w:color w:val="000000"/>
                <w:sz w:val="20"/>
              </w:rPr>
              <w:t>
Құрастыру жұмыстарын дайындау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83"/>
          <w:p>
            <w:pPr>
              <w:spacing w:after="20"/>
              <w:ind w:left="20"/>
              <w:jc w:val="both"/>
            </w:pPr>
            <w:r>
              <w:rPr>
                <w:rFonts w:ascii="Times New Roman"/>
                <w:b w:val="false"/>
                <w:i w:val="false"/>
                <w:color w:val="000000"/>
                <w:sz w:val="20"/>
              </w:rPr>
              <w:t>
1. Дайындық құрастыру жұмыстарын жүргізу: жинауға бөлшектерді тазалау, сүрту, жуу, жинау;</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және пневматикалық жетегі бар қарапайым қол және электр құралдарын пайдалану;</w:t>
            </w:r>
          </w:p>
          <w:p>
            <w:pPr>
              <w:spacing w:after="20"/>
              <w:ind w:left="20"/>
              <w:jc w:val="both"/>
            </w:pPr>
            <w:r>
              <w:rPr>
                <w:rFonts w:ascii="Times New Roman"/>
                <w:b w:val="false"/>
                <w:i w:val="false"/>
                <w:color w:val="000000"/>
                <w:sz w:val="20"/>
              </w:rPr>
              <w:t>
3. Өлшеу құралдарының қарапайым сұлбаларын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84"/>
          <w:p>
            <w:pPr>
              <w:spacing w:after="20"/>
              <w:ind w:left="20"/>
              <w:jc w:val="both"/>
            </w:pPr>
            <w:r>
              <w:rPr>
                <w:rFonts w:ascii="Times New Roman"/>
                <w:b w:val="false"/>
                <w:i w:val="false"/>
                <w:color w:val="000000"/>
                <w:sz w:val="20"/>
              </w:rPr>
              <w:t>
Білімдер:</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1. Жеке агрегаттарды құрастыру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Бекіту құрылғыларында орнатылған қарапайым қол және механикаландырылған құралдарды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Бекіткіштердің негізгі түрлері және олардың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қарапайым электр сымдарының сұлбалары;</w:t>
            </w:r>
          </w:p>
          <w:p>
            <w:pPr>
              <w:spacing w:after="20"/>
              <w:ind w:left="20"/>
              <w:jc w:val="both"/>
            </w:pPr>
            <w:r>
              <w:rPr>
                <w:rFonts w:ascii="Times New Roman"/>
                <w:b w:val="false"/>
                <w:i w:val="false"/>
                <w:color w:val="000000"/>
                <w:sz w:val="20"/>
              </w:rPr>
              <w:t>
5. Электротехника бойынша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85"/>
          <w:p>
            <w:pPr>
              <w:spacing w:after="20"/>
              <w:ind w:left="20"/>
              <w:jc w:val="both"/>
            </w:pPr>
            <w:r>
              <w:rPr>
                <w:rFonts w:ascii="Times New Roman"/>
                <w:b w:val="false"/>
                <w:i w:val="false"/>
                <w:color w:val="000000"/>
                <w:sz w:val="20"/>
              </w:rPr>
              <w:t>
Дағды 2:</w:t>
            </w:r>
          </w:p>
          <w:bookmarkEnd w:id="285"/>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86"/>
          <w:p>
            <w:pPr>
              <w:spacing w:after="20"/>
              <w:ind w:left="20"/>
              <w:jc w:val="both"/>
            </w:pPr>
            <w:r>
              <w:rPr>
                <w:rFonts w:ascii="Times New Roman"/>
                <w:b w:val="false"/>
                <w:i w:val="false"/>
                <w:color w:val="000000"/>
                <w:sz w:val="20"/>
              </w:rPr>
              <w:t>
Машықтар:</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87"/>
          <w:p>
            <w:pPr>
              <w:spacing w:after="20"/>
              <w:ind w:left="20"/>
              <w:jc w:val="both"/>
            </w:pPr>
            <w:r>
              <w:rPr>
                <w:rFonts w:ascii="Times New Roman"/>
                <w:b w:val="false"/>
                <w:i w:val="false"/>
                <w:color w:val="000000"/>
                <w:sz w:val="20"/>
              </w:rPr>
              <w:t>
Білімдер:</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88"/>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жинаушы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Кәсіптің карточкасы "Электр машиналары мен аппаратын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89"/>
          <w:p>
            <w:pPr>
              <w:spacing w:after="20"/>
              <w:ind w:left="20"/>
              <w:jc w:val="both"/>
            </w:pPr>
            <w:r>
              <w:rPr>
                <w:rFonts w:ascii="Times New Roman"/>
                <w:b w:val="false"/>
                <w:i w:val="false"/>
                <w:color w:val="000000"/>
                <w:sz w:val="20"/>
              </w:rPr>
              <w:t>
Электр машиналары мен аппаратын құрастырушы, 1-6 санат.</w:t>
            </w:r>
          </w:p>
          <w:bookmarkEnd w:id="289"/>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90"/>
          <w:p>
            <w:pPr>
              <w:spacing w:after="20"/>
              <w:ind w:left="20"/>
              <w:jc w:val="both"/>
            </w:pPr>
            <w:r>
              <w:rPr>
                <w:rFonts w:ascii="Times New Roman"/>
                <w:b w:val="false"/>
                <w:i w:val="false"/>
                <w:color w:val="000000"/>
                <w:sz w:val="20"/>
              </w:rPr>
              <w:t>
Білім деңгейі:</w:t>
            </w:r>
          </w:p>
          <w:bookmarkEnd w:id="290"/>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91"/>
          <w:p>
            <w:pPr>
              <w:spacing w:after="20"/>
              <w:ind w:left="20"/>
              <w:jc w:val="both"/>
            </w:pPr>
            <w:r>
              <w:rPr>
                <w:rFonts w:ascii="Times New Roman"/>
                <w:b w:val="false"/>
                <w:i w:val="false"/>
                <w:color w:val="000000"/>
                <w:sz w:val="20"/>
              </w:rPr>
              <w:t>
Мамандық:</w:t>
            </w:r>
          </w:p>
          <w:bookmarkEnd w:id="291"/>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92"/>
          <w:p>
            <w:pPr>
              <w:spacing w:after="20"/>
              <w:ind w:left="20"/>
              <w:jc w:val="both"/>
            </w:pPr>
            <w:r>
              <w:rPr>
                <w:rFonts w:ascii="Times New Roman"/>
                <w:b w:val="false"/>
                <w:i w:val="false"/>
                <w:color w:val="000000"/>
                <w:sz w:val="20"/>
              </w:rPr>
              <w:t>
Біліктілік:</w:t>
            </w:r>
          </w:p>
          <w:bookmarkEnd w:id="29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6 айдан кем емес: Электр машиналары мен аппараттарын құрастырушы; Электр жабдықтарын құрастырушы; Өнеркәсіптік жабдықтың электр бөлшектерін құрастырушы; Бақылау-өлшеу аспаптарының слесарь-жинақтаушы және автоматтандыру; Электр машиналарын жөндеу жөніндегі 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93"/>
          <w:p>
            <w:pPr>
              <w:spacing w:after="20"/>
              <w:ind w:left="20"/>
              <w:jc w:val="both"/>
            </w:pPr>
            <w:r>
              <w:rPr>
                <w:rFonts w:ascii="Times New Roman"/>
                <w:b w:val="false"/>
                <w:i w:val="false"/>
                <w:color w:val="000000"/>
                <w:sz w:val="20"/>
              </w:rPr>
              <w:t>
Электр жабдықтаржы құрастырушы</w:t>
            </w:r>
          </w:p>
          <w:bookmarkEnd w:id="293"/>
          <w:p>
            <w:pPr>
              <w:spacing w:after="20"/>
              <w:ind w:left="20"/>
              <w:jc w:val="both"/>
            </w:pPr>
            <w:r>
              <w:rPr>
                <w:rFonts w:ascii="Times New Roman"/>
                <w:b w:val="false"/>
                <w:i w:val="false"/>
                <w:color w:val="000000"/>
                <w:sz w:val="20"/>
              </w:rPr>
              <w:t>
Өнеркәсіптік жабдықтардың электр бөлігін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құрылғыларын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 құрастыру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94"/>
          <w:p>
            <w:pPr>
              <w:spacing w:after="20"/>
              <w:ind w:left="20"/>
              <w:jc w:val="both"/>
            </w:pPr>
            <w:r>
              <w:rPr>
                <w:rFonts w:ascii="Times New Roman"/>
                <w:b w:val="false"/>
                <w:i w:val="false"/>
                <w:color w:val="000000"/>
                <w:sz w:val="20"/>
              </w:rPr>
              <w:t>
Еңбек функциясы 1:</w:t>
            </w:r>
          </w:p>
          <w:bookmarkEnd w:id="294"/>
          <w:p>
            <w:pPr>
              <w:spacing w:after="20"/>
              <w:ind w:left="20"/>
              <w:jc w:val="both"/>
            </w:pPr>
            <w:r>
              <w:rPr>
                <w:rFonts w:ascii="Times New Roman"/>
                <w:b w:val="false"/>
                <w:i w:val="false"/>
                <w:color w:val="000000"/>
                <w:sz w:val="20"/>
              </w:rPr>
              <w:t>
дайындық құрастыру жұмыстарын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95"/>
          <w:p>
            <w:pPr>
              <w:spacing w:after="20"/>
              <w:ind w:left="20"/>
              <w:jc w:val="both"/>
            </w:pPr>
            <w:r>
              <w:rPr>
                <w:rFonts w:ascii="Times New Roman"/>
                <w:b w:val="false"/>
                <w:i w:val="false"/>
                <w:color w:val="000000"/>
                <w:sz w:val="20"/>
              </w:rPr>
              <w:t>
Дағды 1:</w:t>
            </w:r>
          </w:p>
          <w:bookmarkEnd w:id="295"/>
          <w:p>
            <w:pPr>
              <w:spacing w:after="20"/>
              <w:ind w:left="20"/>
              <w:jc w:val="both"/>
            </w:pPr>
            <w:r>
              <w:rPr>
                <w:rFonts w:ascii="Times New Roman"/>
                <w:b w:val="false"/>
                <w:i w:val="false"/>
                <w:color w:val="000000"/>
                <w:sz w:val="20"/>
              </w:rPr>
              <w:t>
Құрастыру жұмыстарына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96"/>
          <w:p>
            <w:pPr>
              <w:spacing w:after="20"/>
              <w:ind w:left="20"/>
              <w:jc w:val="both"/>
            </w:pPr>
            <w:r>
              <w:rPr>
                <w:rFonts w:ascii="Times New Roman"/>
                <w:b w:val="false"/>
                <w:i w:val="false"/>
                <w:color w:val="000000"/>
                <w:sz w:val="20"/>
              </w:rPr>
              <w:t>
1. Дайындық құрастыру жұмыстарын жүргізу;</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2. Парақтарды алдын ала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Үлгі бойынша бөлшектерді белгілеу;</w:t>
            </w:r>
          </w:p>
          <w:p>
            <w:pPr>
              <w:spacing w:after="20"/>
              <w:ind w:left="20"/>
              <w:jc w:val="both"/>
            </w:pPr>
            <w:r>
              <w:rPr>
                <w:rFonts w:ascii="Times New Roman"/>
                <w:b w:val="false"/>
                <w:i w:val="false"/>
                <w:color w:val="000000"/>
                <w:sz w:val="20"/>
              </w:rPr>
              <w:t>
4. Негізгі механикалық деректері бар пластиналарды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97"/>
          <w:p>
            <w:pPr>
              <w:spacing w:after="20"/>
              <w:ind w:left="20"/>
              <w:jc w:val="both"/>
            </w:pPr>
            <w:r>
              <w:rPr>
                <w:rFonts w:ascii="Times New Roman"/>
                <w:b w:val="false"/>
                <w:i w:val="false"/>
                <w:color w:val="000000"/>
                <w:sz w:val="20"/>
              </w:rPr>
              <w:t>
Білімдер:</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Бекіткіштердің негізгі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Құрастырудың негізгі әдістері;</w:t>
            </w:r>
          </w:p>
          <w:p>
            <w:pPr>
              <w:spacing w:after="20"/>
              <w:ind w:left="20"/>
              <w:jc w:val="both"/>
            </w:pPr>
            <w:r>
              <w:rPr>
                <w:rFonts w:ascii="Times New Roman"/>
                <w:b w:val="false"/>
                <w:i w:val="false"/>
                <w:color w:val="000000"/>
                <w:sz w:val="20"/>
              </w:rPr>
              <w:t>
3. Тұрақты және айнымалы ток туралы жалпы түсініктер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98"/>
          <w:p>
            <w:pPr>
              <w:spacing w:after="20"/>
              <w:ind w:left="20"/>
              <w:jc w:val="both"/>
            </w:pPr>
            <w:r>
              <w:rPr>
                <w:rFonts w:ascii="Times New Roman"/>
                <w:b w:val="false"/>
                <w:i w:val="false"/>
                <w:color w:val="000000"/>
                <w:sz w:val="20"/>
              </w:rPr>
              <w:t>
Дағды 2:</w:t>
            </w:r>
          </w:p>
          <w:bookmarkEnd w:id="298"/>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99"/>
          <w:p>
            <w:pPr>
              <w:spacing w:after="20"/>
              <w:ind w:left="20"/>
              <w:jc w:val="both"/>
            </w:pPr>
            <w:r>
              <w:rPr>
                <w:rFonts w:ascii="Times New Roman"/>
                <w:b w:val="false"/>
                <w:i w:val="false"/>
                <w:color w:val="000000"/>
                <w:sz w:val="20"/>
              </w:rPr>
              <w:t>
Машықтар:</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00"/>
          <w:p>
            <w:pPr>
              <w:spacing w:after="20"/>
              <w:ind w:left="20"/>
              <w:jc w:val="both"/>
            </w:pPr>
            <w:r>
              <w:rPr>
                <w:rFonts w:ascii="Times New Roman"/>
                <w:b w:val="false"/>
                <w:i w:val="false"/>
                <w:color w:val="000000"/>
                <w:sz w:val="20"/>
              </w:rPr>
              <w:t>
Білімдер:</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01"/>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аппаратын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аппаратын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Кәсіптің карточкасы "Электр машиналары мен аппаратын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02"/>
          <w:p>
            <w:pPr>
              <w:spacing w:after="20"/>
              <w:ind w:left="20"/>
              <w:jc w:val="both"/>
            </w:pPr>
            <w:r>
              <w:rPr>
                <w:rFonts w:ascii="Times New Roman"/>
                <w:b w:val="false"/>
                <w:i w:val="false"/>
                <w:color w:val="000000"/>
                <w:sz w:val="20"/>
              </w:rPr>
              <w:t>
Электр машиналары мен аппаратын құрастырушы, 1-6 разряд.</w:t>
            </w:r>
          </w:p>
          <w:bookmarkEnd w:id="302"/>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03"/>
          <w:p>
            <w:pPr>
              <w:spacing w:after="20"/>
              <w:ind w:left="20"/>
              <w:jc w:val="both"/>
            </w:pPr>
            <w:r>
              <w:rPr>
                <w:rFonts w:ascii="Times New Roman"/>
                <w:b w:val="false"/>
                <w:i w:val="false"/>
                <w:color w:val="000000"/>
                <w:sz w:val="20"/>
              </w:rPr>
              <w:t>
Білім деңгейі:</w:t>
            </w:r>
          </w:p>
          <w:bookmarkEnd w:id="303"/>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04"/>
          <w:p>
            <w:pPr>
              <w:spacing w:after="20"/>
              <w:ind w:left="20"/>
              <w:jc w:val="both"/>
            </w:pPr>
            <w:r>
              <w:rPr>
                <w:rFonts w:ascii="Times New Roman"/>
                <w:b w:val="false"/>
                <w:i w:val="false"/>
                <w:color w:val="000000"/>
                <w:sz w:val="20"/>
              </w:rPr>
              <w:t>
Мамандық:</w:t>
            </w:r>
          </w:p>
          <w:bookmarkEnd w:id="304"/>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2 жылдан кем емес практикалық жұмыс тәжірибесі: электр машиналары мен аппараттарын құрастырушы; электр жабдықтарын құрастырушы; өнеркәсіптік жабдықтардың электр бөлігін құрастырушы; Бақылау-өлшеу аспаптары бойынша слесарь-құрастырушы және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05"/>
          <w:p>
            <w:pPr>
              <w:spacing w:after="20"/>
              <w:ind w:left="20"/>
              <w:jc w:val="both"/>
            </w:pPr>
            <w:r>
              <w:rPr>
                <w:rFonts w:ascii="Times New Roman"/>
                <w:b w:val="false"/>
                <w:i w:val="false"/>
                <w:color w:val="000000"/>
                <w:sz w:val="20"/>
              </w:rPr>
              <w:t>
Электр жабдықтаржы құрастырушы</w:t>
            </w:r>
          </w:p>
          <w:bookmarkEnd w:id="305"/>
          <w:p>
            <w:pPr>
              <w:spacing w:after="20"/>
              <w:ind w:left="20"/>
              <w:jc w:val="both"/>
            </w:pPr>
            <w:r>
              <w:rPr>
                <w:rFonts w:ascii="Times New Roman"/>
                <w:b w:val="false"/>
                <w:i w:val="false"/>
                <w:color w:val="000000"/>
                <w:sz w:val="20"/>
              </w:rPr>
              <w:t>
Өнеркәсіптік жабдықтардың электр бөлігін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 құрастыру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06"/>
          <w:p>
            <w:pPr>
              <w:spacing w:after="20"/>
              <w:ind w:left="20"/>
              <w:jc w:val="both"/>
            </w:pPr>
            <w:r>
              <w:rPr>
                <w:rFonts w:ascii="Times New Roman"/>
                <w:b w:val="false"/>
                <w:i w:val="false"/>
                <w:color w:val="000000"/>
                <w:sz w:val="20"/>
              </w:rPr>
              <w:t>
Еңбек функциясы 1:</w:t>
            </w:r>
          </w:p>
          <w:bookmarkEnd w:id="306"/>
          <w:p>
            <w:pPr>
              <w:spacing w:after="20"/>
              <w:ind w:left="20"/>
              <w:jc w:val="both"/>
            </w:pPr>
            <w:r>
              <w:rPr>
                <w:rFonts w:ascii="Times New Roman"/>
                <w:b w:val="false"/>
                <w:i w:val="false"/>
                <w:color w:val="000000"/>
                <w:sz w:val="20"/>
              </w:rPr>
              <w:t>
Дайындық құрастыру жұмыстарын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07"/>
          <w:p>
            <w:pPr>
              <w:spacing w:after="20"/>
              <w:ind w:left="20"/>
              <w:jc w:val="both"/>
            </w:pPr>
            <w:r>
              <w:rPr>
                <w:rFonts w:ascii="Times New Roman"/>
                <w:b w:val="false"/>
                <w:i w:val="false"/>
                <w:color w:val="000000"/>
                <w:sz w:val="20"/>
              </w:rPr>
              <w:t>
Дағды 1:</w:t>
            </w:r>
          </w:p>
          <w:bookmarkEnd w:id="307"/>
          <w:p>
            <w:pPr>
              <w:spacing w:after="20"/>
              <w:ind w:left="20"/>
              <w:jc w:val="both"/>
            </w:pPr>
            <w:r>
              <w:rPr>
                <w:rFonts w:ascii="Times New Roman"/>
                <w:b w:val="false"/>
                <w:i w:val="false"/>
                <w:color w:val="000000"/>
                <w:sz w:val="20"/>
              </w:rPr>
              <w:t>
Құрастыру жұмыстарын жүргізуге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08"/>
          <w:p>
            <w:pPr>
              <w:spacing w:after="20"/>
              <w:ind w:left="20"/>
              <w:jc w:val="both"/>
            </w:pPr>
            <w:r>
              <w:rPr>
                <w:rFonts w:ascii="Times New Roman"/>
                <w:b w:val="false"/>
                <w:i w:val="false"/>
                <w:color w:val="000000"/>
                <w:sz w:val="20"/>
              </w:rPr>
              <w:t>
1. Дайындық құрастыру жұмыстарын орындау;</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2. Парақтарды алдын ала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Шаблон бойынша бөлшектерді белгілеу;</w:t>
            </w:r>
          </w:p>
          <w:p>
            <w:pPr>
              <w:spacing w:after="20"/>
              <w:ind w:left="20"/>
              <w:jc w:val="both"/>
            </w:pPr>
            <w:r>
              <w:rPr>
                <w:rFonts w:ascii="Times New Roman"/>
                <w:b w:val="false"/>
                <w:i w:val="false"/>
                <w:color w:val="000000"/>
                <w:sz w:val="20"/>
              </w:rPr>
              <w:t>
4. Негізгі механикалық деректері бар тақтайшаларды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09"/>
          <w:p>
            <w:pPr>
              <w:spacing w:after="20"/>
              <w:ind w:left="20"/>
              <w:jc w:val="both"/>
            </w:pPr>
            <w:r>
              <w:rPr>
                <w:rFonts w:ascii="Times New Roman"/>
                <w:b w:val="false"/>
                <w:i w:val="false"/>
                <w:color w:val="000000"/>
                <w:sz w:val="20"/>
              </w:rPr>
              <w:t>
Білімдер:</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1. Бекіткіштердің негізгі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Негізгі құрастыру әдістері;</w:t>
            </w:r>
          </w:p>
          <w:p>
            <w:pPr>
              <w:spacing w:after="20"/>
              <w:ind w:left="20"/>
              <w:jc w:val="both"/>
            </w:pPr>
            <w:r>
              <w:rPr>
                <w:rFonts w:ascii="Times New Roman"/>
                <w:b w:val="false"/>
                <w:i w:val="false"/>
                <w:color w:val="000000"/>
                <w:sz w:val="20"/>
              </w:rPr>
              <w:t>
3. Тұрақты және айнымалы ток туралы жалпы түсініктер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10"/>
          <w:p>
            <w:pPr>
              <w:spacing w:after="20"/>
              <w:ind w:left="20"/>
              <w:jc w:val="both"/>
            </w:pPr>
            <w:r>
              <w:rPr>
                <w:rFonts w:ascii="Times New Roman"/>
                <w:b w:val="false"/>
                <w:i w:val="false"/>
                <w:color w:val="000000"/>
                <w:sz w:val="20"/>
              </w:rPr>
              <w:t>
Дағды 2:</w:t>
            </w:r>
          </w:p>
          <w:bookmarkEnd w:id="310"/>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11"/>
          <w:p>
            <w:pPr>
              <w:spacing w:after="20"/>
              <w:ind w:left="20"/>
              <w:jc w:val="both"/>
            </w:pPr>
            <w:r>
              <w:rPr>
                <w:rFonts w:ascii="Times New Roman"/>
                <w:b w:val="false"/>
                <w:i w:val="false"/>
                <w:color w:val="000000"/>
                <w:sz w:val="20"/>
              </w:rPr>
              <w:t>
Машықтар:</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сөндіру құралдарын пайдалану.</w:t>
            </w:r>
          </w:p>
          <w:p>
            <w:pPr>
              <w:spacing w:after="20"/>
              <w:ind w:left="20"/>
              <w:jc w:val="both"/>
            </w:pPr>
            <w:r>
              <w:rPr>
                <w:rFonts w:ascii="Times New Roman"/>
                <w:b w:val="false"/>
                <w:i w:val="false"/>
                <w:color w:val="000000"/>
                <w:sz w:val="20"/>
              </w:rPr>
              <w:t>
4.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12"/>
          <w:p>
            <w:pPr>
              <w:spacing w:after="20"/>
              <w:ind w:left="20"/>
              <w:jc w:val="both"/>
            </w:pPr>
            <w:r>
              <w:rPr>
                <w:rFonts w:ascii="Times New Roman"/>
                <w:b w:val="false"/>
                <w:i w:val="false"/>
                <w:color w:val="000000"/>
                <w:sz w:val="20"/>
              </w:rPr>
              <w:t>
Білімдер:</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13"/>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 аспаптарын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жөніндегі директор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Кәсіптің карточкасы "Электр машиналары мен аппаратын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аппаратын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14"/>
          <w:p>
            <w:pPr>
              <w:spacing w:after="20"/>
              <w:ind w:left="20"/>
              <w:jc w:val="both"/>
            </w:pPr>
            <w:r>
              <w:rPr>
                <w:rFonts w:ascii="Times New Roman"/>
                <w:b w:val="false"/>
                <w:i w:val="false"/>
                <w:color w:val="000000"/>
                <w:sz w:val="20"/>
              </w:rPr>
              <w:t>
Электр машиналары мен аппаратын құрастырушы, 1-6 санат.</w:t>
            </w:r>
          </w:p>
          <w:bookmarkEnd w:id="31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15"/>
          <w:p>
            <w:pPr>
              <w:spacing w:after="20"/>
              <w:ind w:left="20"/>
              <w:jc w:val="both"/>
            </w:pPr>
            <w:r>
              <w:rPr>
                <w:rFonts w:ascii="Times New Roman"/>
                <w:b w:val="false"/>
                <w:i w:val="false"/>
                <w:color w:val="000000"/>
                <w:sz w:val="20"/>
              </w:rPr>
              <w:t>
Білім деңгейі:</w:t>
            </w:r>
          </w:p>
          <w:bookmarkEnd w:id="315"/>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16"/>
          <w:p>
            <w:pPr>
              <w:spacing w:after="20"/>
              <w:ind w:left="20"/>
              <w:jc w:val="both"/>
            </w:pPr>
            <w:r>
              <w:rPr>
                <w:rFonts w:ascii="Times New Roman"/>
                <w:b w:val="false"/>
                <w:i w:val="false"/>
                <w:color w:val="000000"/>
                <w:sz w:val="20"/>
              </w:rPr>
              <w:t>
Мамандық:</w:t>
            </w:r>
          </w:p>
          <w:bookmarkEnd w:id="316"/>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3 жылдан кем емес: Электр машиналары мен аппараттарын құрастырушы; Электр жабдықтарын құрастырушы; Өнеркәсіптік жабдықтың электр бөлшектерін құрастырушы; Бақылау-өлшеу аспаптарының слесарь-жинақтаушы және автоматтандыру; Электр машиналарын жөндеу жөніндегі 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17"/>
          <w:p>
            <w:pPr>
              <w:spacing w:after="20"/>
              <w:ind w:left="20"/>
              <w:jc w:val="both"/>
            </w:pPr>
            <w:r>
              <w:rPr>
                <w:rFonts w:ascii="Times New Roman"/>
                <w:b w:val="false"/>
                <w:i w:val="false"/>
                <w:color w:val="000000"/>
                <w:sz w:val="20"/>
              </w:rPr>
              <w:t>
Электр жабдықтаржы құрастырушы</w:t>
            </w:r>
          </w:p>
          <w:bookmarkEnd w:id="317"/>
          <w:p>
            <w:pPr>
              <w:spacing w:after="20"/>
              <w:ind w:left="20"/>
              <w:jc w:val="both"/>
            </w:pPr>
            <w:r>
              <w:rPr>
                <w:rFonts w:ascii="Times New Roman"/>
                <w:b w:val="false"/>
                <w:i w:val="false"/>
                <w:color w:val="000000"/>
                <w:sz w:val="20"/>
              </w:rPr>
              <w:t>
Өнеркәсіптік жабдықтардың электр бөлігін құрастырушы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құрылғыларын құрастыру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Дайындық құрастыру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18"/>
          <w:p>
            <w:pPr>
              <w:spacing w:after="20"/>
              <w:ind w:left="20"/>
              <w:jc w:val="both"/>
            </w:pPr>
            <w:r>
              <w:rPr>
                <w:rFonts w:ascii="Times New Roman"/>
                <w:b w:val="false"/>
                <w:i w:val="false"/>
                <w:color w:val="000000"/>
                <w:sz w:val="20"/>
              </w:rPr>
              <w:t>
Еңбек функциясы 1:</w:t>
            </w:r>
          </w:p>
          <w:bookmarkEnd w:id="318"/>
          <w:p>
            <w:pPr>
              <w:spacing w:after="20"/>
              <w:ind w:left="20"/>
              <w:jc w:val="both"/>
            </w:pPr>
            <w:r>
              <w:rPr>
                <w:rFonts w:ascii="Times New Roman"/>
                <w:b w:val="false"/>
                <w:i w:val="false"/>
                <w:color w:val="000000"/>
                <w:sz w:val="20"/>
              </w:rPr>
              <w:t>
Дайындық құрастыру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19"/>
          <w:p>
            <w:pPr>
              <w:spacing w:after="20"/>
              <w:ind w:left="20"/>
              <w:jc w:val="both"/>
            </w:pPr>
            <w:r>
              <w:rPr>
                <w:rFonts w:ascii="Times New Roman"/>
                <w:b w:val="false"/>
                <w:i w:val="false"/>
                <w:color w:val="000000"/>
                <w:sz w:val="20"/>
              </w:rPr>
              <w:t>
Дағды 1:</w:t>
            </w:r>
          </w:p>
          <w:bookmarkEnd w:id="319"/>
          <w:p>
            <w:pPr>
              <w:spacing w:after="20"/>
              <w:ind w:left="20"/>
              <w:jc w:val="both"/>
            </w:pPr>
            <w:r>
              <w:rPr>
                <w:rFonts w:ascii="Times New Roman"/>
                <w:b w:val="false"/>
                <w:i w:val="false"/>
                <w:color w:val="000000"/>
                <w:sz w:val="20"/>
              </w:rPr>
              <w:t>
Құрастыру жұмыстарына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20"/>
          <w:p>
            <w:pPr>
              <w:spacing w:after="20"/>
              <w:ind w:left="20"/>
              <w:jc w:val="both"/>
            </w:pPr>
            <w:r>
              <w:rPr>
                <w:rFonts w:ascii="Times New Roman"/>
                <w:b w:val="false"/>
                <w:i w:val="false"/>
                <w:color w:val="000000"/>
                <w:sz w:val="20"/>
              </w:rPr>
              <w:t>
1. Дайындық құрастыру жұмыстарын жүргізу;</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2. Парақтарды алдын ала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Үлгі бойынша бөлшектерді белгілеу;</w:t>
            </w:r>
          </w:p>
          <w:p>
            <w:pPr>
              <w:spacing w:after="20"/>
              <w:ind w:left="20"/>
              <w:jc w:val="both"/>
            </w:pPr>
            <w:r>
              <w:rPr>
                <w:rFonts w:ascii="Times New Roman"/>
                <w:b w:val="false"/>
                <w:i w:val="false"/>
                <w:color w:val="000000"/>
                <w:sz w:val="20"/>
              </w:rPr>
              <w:t>
4. Негізгі механикалық деректері бар пластиналарды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21"/>
          <w:p>
            <w:pPr>
              <w:spacing w:after="20"/>
              <w:ind w:left="20"/>
              <w:jc w:val="both"/>
            </w:pPr>
            <w:r>
              <w:rPr>
                <w:rFonts w:ascii="Times New Roman"/>
                <w:b w:val="false"/>
                <w:i w:val="false"/>
                <w:color w:val="000000"/>
                <w:sz w:val="20"/>
              </w:rPr>
              <w:t>
Білімдер:</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1. Бекіткіштердің негізгі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Құрастырудың негізгі әдістері;</w:t>
            </w:r>
          </w:p>
          <w:p>
            <w:pPr>
              <w:spacing w:after="20"/>
              <w:ind w:left="20"/>
              <w:jc w:val="both"/>
            </w:pPr>
            <w:r>
              <w:rPr>
                <w:rFonts w:ascii="Times New Roman"/>
                <w:b w:val="false"/>
                <w:i w:val="false"/>
                <w:color w:val="000000"/>
                <w:sz w:val="20"/>
              </w:rPr>
              <w:t>
3. Тұрақты және айнымалы ток туралы жалпы түсініктер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22"/>
          <w:p>
            <w:pPr>
              <w:spacing w:after="20"/>
              <w:ind w:left="20"/>
              <w:jc w:val="both"/>
            </w:pPr>
            <w:r>
              <w:rPr>
                <w:rFonts w:ascii="Times New Roman"/>
                <w:b w:val="false"/>
                <w:i w:val="false"/>
                <w:color w:val="000000"/>
                <w:sz w:val="20"/>
              </w:rPr>
              <w:t>
Дағды 2:</w:t>
            </w:r>
          </w:p>
          <w:bookmarkEnd w:id="322"/>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23"/>
          <w:p>
            <w:pPr>
              <w:spacing w:after="20"/>
              <w:ind w:left="20"/>
              <w:jc w:val="both"/>
            </w:pPr>
            <w:r>
              <w:rPr>
                <w:rFonts w:ascii="Times New Roman"/>
                <w:b w:val="false"/>
                <w:i w:val="false"/>
                <w:color w:val="000000"/>
                <w:sz w:val="20"/>
              </w:rPr>
              <w:t>
Машықтар:</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24"/>
          <w:p>
            <w:pPr>
              <w:spacing w:after="20"/>
              <w:ind w:left="20"/>
              <w:jc w:val="both"/>
            </w:pPr>
            <w:r>
              <w:rPr>
                <w:rFonts w:ascii="Times New Roman"/>
                <w:b w:val="false"/>
                <w:i w:val="false"/>
                <w:color w:val="000000"/>
                <w:sz w:val="20"/>
              </w:rPr>
              <w:t>
Білімдер:</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25"/>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 мен аспаптарды сынаушы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Кәсіптің карточкасы "Электр монтажшы-сызбашы":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26"/>
          <w:p>
            <w:pPr>
              <w:spacing w:after="20"/>
              <w:ind w:left="20"/>
              <w:jc w:val="both"/>
            </w:pPr>
            <w:r>
              <w:rPr>
                <w:rFonts w:ascii="Times New Roman"/>
                <w:b w:val="false"/>
                <w:i w:val="false"/>
                <w:color w:val="000000"/>
                <w:sz w:val="20"/>
              </w:rPr>
              <w:t>
Электромонтажшы-чертежник, 1-6 санат.</w:t>
            </w:r>
          </w:p>
          <w:bookmarkEnd w:id="32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27"/>
          <w:p>
            <w:pPr>
              <w:spacing w:after="20"/>
              <w:ind w:left="20"/>
              <w:jc w:val="both"/>
            </w:pPr>
            <w:r>
              <w:rPr>
                <w:rFonts w:ascii="Times New Roman"/>
                <w:b w:val="false"/>
                <w:i w:val="false"/>
                <w:color w:val="000000"/>
                <w:sz w:val="20"/>
              </w:rPr>
              <w:t>
Білім деңгейі:</w:t>
            </w:r>
          </w:p>
          <w:bookmarkEnd w:id="327"/>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28"/>
          <w:p>
            <w:pPr>
              <w:spacing w:after="20"/>
              <w:ind w:left="20"/>
              <w:jc w:val="both"/>
            </w:pPr>
            <w:r>
              <w:rPr>
                <w:rFonts w:ascii="Times New Roman"/>
                <w:b w:val="false"/>
                <w:i w:val="false"/>
                <w:color w:val="000000"/>
                <w:sz w:val="20"/>
              </w:rPr>
              <w:t>
Мамандық:</w:t>
            </w:r>
          </w:p>
          <w:bookmarkEnd w:id="328"/>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29"/>
          <w:p>
            <w:pPr>
              <w:spacing w:after="20"/>
              <w:ind w:left="20"/>
              <w:jc w:val="both"/>
            </w:pPr>
            <w:r>
              <w:rPr>
                <w:rFonts w:ascii="Times New Roman"/>
                <w:b w:val="false"/>
                <w:i w:val="false"/>
                <w:color w:val="000000"/>
                <w:sz w:val="20"/>
              </w:rPr>
              <w:t>
Біліктілік:</w:t>
            </w:r>
          </w:p>
          <w:bookmarkEnd w:id="32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өтілі 6 айдан кем емес келесі мамандықтар бойынша: Аккумуляторлық электромонтер; Қосалқы тізбектерге арналған электрик; Кабельдік желілер бойынша электромонтер; Жарықтандыру және жарықтандыру желілері бойынша электромонтер; Тарату құрылғыларының электрикі; Темір жол көлігінде және метрополитеннің жер үсті желілерінде сигнал беру, орталықтандыру және блоктау жөніндегі электромонтер; Электр тораптары мен электр жабдықтары бойынша электромонтер; электр машиналары бойынша электромонтер; Теңіз электрик; Электр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30"/>
          <w:p>
            <w:pPr>
              <w:spacing w:after="20"/>
              <w:ind w:left="20"/>
              <w:jc w:val="both"/>
            </w:pPr>
            <w:r>
              <w:rPr>
                <w:rFonts w:ascii="Times New Roman"/>
                <w:b w:val="false"/>
                <w:i w:val="false"/>
                <w:color w:val="000000"/>
                <w:sz w:val="20"/>
              </w:rPr>
              <w:t>
Шоғырсым желілері жолдарн қадағалау жөніндегі электромонтер</w:t>
            </w:r>
          </w:p>
          <w:bookmarkEnd w:id="330"/>
          <w:p>
            <w:pPr>
              <w:spacing w:after="20"/>
              <w:ind w:left="20"/>
              <w:jc w:val="both"/>
            </w:pPr>
            <w:r>
              <w:rPr>
                <w:rFonts w:ascii="Times New Roman"/>
                <w:b w:val="false"/>
                <w:i w:val="false"/>
                <w:color w:val="000000"/>
                <w:sz w:val="20"/>
              </w:rPr>
              <w:t>
Электрмонтаждаушы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құрылғыларының және құрылғыларының электр тізбектерін монтаждау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31"/>
          <w:p>
            <w:pPr>
              <w:spacing w:after="20"/>
              <w:ind w:left="20"/>
              <w:jc w:val="both"/>
            </w:pPr>
            <w:r>
              <w:rPr>
                <w:rFonts w:ascii="Times New Roman"/>
                <w:b w:val="false"/>
                <w:i w:val="false"/>
                <w:color w:val="000000"/>
                <w:sz w:val="20"/>
              </w:rPr>
              <w:t>
1. Электр машиналарының, құрылғыларының және құрылғыларының электр тізбектерін орнатуға байланысты көмекші жұмыстарды орындау</w:t>
            </w:r>
          </w:p>
          <w:bookmarkEnd w:id="331"/>
          <w:p>
            <w:pPr>
              <w:spacing w:after="20"/>
              <w:ind w:left="20"/>
              <w:jc w:val="both"/>
            </w:pPr>
            <w:r>
              <w:rPr>
                <w:rFonts w:ascii="Times New Roman"/>
                <w:b w:val="false"/>
                <w:i w:val="false"/>
                <w:color w:val="000000"/>
                <w:sz w:val="20"/>
              </w:rPr>
              <w:t>
2. Электр машиналарының, құрылғылар мен аспаптардың қарапайым электр тізбектерін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32"/>
          <w:p>
            <w:pPr>
              <w:spacing w:after="20"/>
              <w:ind w:left="20"/>
              <w:jc w:val="both"/>
            </w:pPr>
            <w:r>
              <w:rPr>
                <w:rFonts w:ascii="Times New Roman"/>
                <w:b w:val="false"/>
                <w:i w:val="false"/>
                <w:color w:val="000000"/>
                <w:sz w:val="20"/>
              </w:rPr>
              <w:t>
Еңбек функциясы 1:</w:t>
            </w:r>
          </w:p>
          <w:bookmarkEnd w:id="332"/>
          <w:p>
            <w:pPr>
              <w:spacing w:after="20"/>
              <w:ind w:left="20"/>
              <w:jc w:val="both"/>
            </w:pPr>
            <w:r>
              <w:rPr>
                <w:rFonts w:ascii="Times New Roman"/>
                <w:b w:val="false"/>
                <w:i w:val="false"/>
                <w:color w:val="000000"/>
                <w:sz w:val="20"/>
              </w:rPr>
              <w:t>
Электр машиналарының, құрылғыларының және құрылғыларының электр тізбектерін орнатуға байланысты көмекші жұмыстарды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33"/>
          <w:p>
            <w:pPr>
              <w:spacing w:after="20"/>
              <w:ind w:left="20"/>
              <w:jc w:val="both"/>
            </w:pPr>
            <w:r>
              <w:rPr>
                <w:rFonts w:ascii="Times New Roman"/>
                <w:b w:val="false"/>
                <w:i w:val="false"/>
                <w:color w:val="000000"/>
                <w:sz w:val="20"/>
              </w:rPr>
              <w:t>
Дағды 1:</w:t>
            </w:r>
          </w:p>
          <w:bookmarkEnd w:id="333"/>
          <w:p>
            <w:pPr>
              <w:spacing w:after="20"/>
              <w:ind w:left="20"/>
              <w:jc w:val="both"/>
            </w:pPr>
            <w:r>
              <w:rPr>
                <w:rFonts w:ascii="Times New Roman"/>
                <w:b w:val="false"/>
                <w:i w:val="false"/>
                <w:color w:val="000000"/>
                <w:sz w:val="20"/>
              </w:rPr>
              <w:t>
электр машиналарының, аппараттары мен аспаптарының электр тізбектерін монтаждау және құрастыру бойынша жұмыстарға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34"/>
          <w:p>
            <w:pPr>
              <w:spacing w:after="20"/>
              <w:ind w:left="20"/>
              <w:jc w:val="both"/>
            </w:pPr>
            <w:r>
              <w:rPr>
                <w:rFonts w:ascii="Times New Roman"/>
                <w:b w:val="false"/>
                <w:i w:val="false"/>
                <w:color w:val="000000"/>
                <w:sz w:val="20"/>
              </w:rPr>
              <w:t>
1. Тораптар мен бұйымдардың электр тізбектерін орнатуға байланысты көмекші жұмыстарды орындау;</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2. Тоқтау немесе үлгі бойынша пневматикалық, механикалық және қолмен қайшыны пайдалана отырып, қорғаныш және таңбалау түтіктері мен сымдарын өлшемдері бойынша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Сымды аршу және кабель құлақшаларын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өлшемді қапсырмаларды, қапсырмаларды және кабель құлақшаларын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шаблондар арқылы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Өткізгіштерді белгіленген түстерге бояу;</w:t>
            </w:r>
          </w:p>
          <w:p>
            <w:pPr>
              <w:spacing w:after="20"/>
              <w:ind w:left="20"/>
              <w:jc w:val="both"/>
            </w:pPr>
            <w:r>
              <w:rPr>
                <w:rFonts w:ascii="Times New Roman"/>
                <w:b w:val="false"/>
                <w:i w:val="false"/>
                <w:color w:val="000000"/>
                <w:sz w:val="20"/>
              </w:rPr>
              <w:t>
7. Өткізгіштерді оқшаулау және кабельді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35"/>
          <w:p>
            <w:pPr>
              <w:spacing w:after="20"/>
              <w:ind w:left="20"/>
              <w:jc w:val="both"/>
            </w:pPr>
            <w:r>
              <w:rPr>
                <w:rFonts w:ascii="Times New Roman"/>
                <w:b w:val="false"/>
                <w:i w:val="false"/>
                <w:color w:val="000000"/>
                <w:sz w:val="20"/>
              </w:rPr>
              <w:t>
Білімдер:</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1. Үлгі және үлгі бойынша қарапайым схемаларды орнату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қарапайым сантехникалық және электр монтаждау құралдары мен құрылғыларының атауы, мақсаты және қолдану тәсілі;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Өткізгіш оқшаулауын кесу, түзету және аршу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қарапайым электр машиналарының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Өткізгіштерді төсеу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Иілгіш қондырғыларды дайындау әдістері;</w:t>
            </w:r>
          </w:p>
          <w:p>
            <w:pPr>
              <w:spacing w:after="20"/>
              <w:ind w:left="20"/>
              <w:jc w:val="both"/>
            </w:pPr>
            <w:r>
              <w:rPr>
                <w:rFonts w:ascii="Times New Roman"/>
                <w:b w:val="false"/>
                <w:i w:val="false"/>
                <w:color w:val="000000"/>
                <w:sz w:val="20"/>
              </w:rPr>
              <w:t>
7. Электротехника бойынша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36"/>
          <w:p>
            <w:pPr>
              <w:spacing w:after="20"/>
              <w:ind w:left="20"/>
              <w:jc w:val="both"/>
            </w:pPr>
            <w:r>
              <w:rPr>
                <w:rFonts w:ascii="Times New Roman"/>
                <w:b w:val="false"/>
                <w:i w:val="false"/>
                <w:color w:val="000000"/>
                <w:sz w:val="20"/>
              </w:rPr>
              <w:t>
Еңбек функциясы 2:</w:t>
            </w:r>
          </w:p>
          <w:bookmarkEnd w:id="336"/>
          <w:p>
            <w:pPr>
              <w:spacing w:after="20"/>
              <w:ind w:left="20"/>
              <w:jc w:val="both"/>
            </w:pPr>
            <w:r>
              <w:rPr>
                <w:rFonts w:ascii="Times New Roman"/>
                <w:b w:val="false"/>
                <w:i w:val="false"/>
                <w:color w:val="000000"/>
                <w:sz w:val="20"/>
              </w:rPr>
              <w:t>
Электр машиналарының, құрылғылар мен аспаптардың қарапайым электр тізбектерін монтаждау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337"/>
          <w:p>
            <w:pPr>
              <w:spacing w:after="20"/>
              <w:ind w:left="20"/>
              <w:jc w:val="both"/>
            </w:pPr>
            <w:r>
              <w:rPr>
                <w:rFonts w:ascii="Times New Roman"/>
                <w:b w:val="false"/>
                <w:i w:val="false"/>
                <w:color w:val="000000"/>
                <w:sz w:val="20"/>
              </w:rPr>
              <w:t>
Дағды 1:</w:t>
            </w:r>
          </w:p>
          <w:bookmarkEnd w:id="337"/>
          <w:p>
            <w:pPr>
              <w:spacing w:after="20"/>
              <w:ind w:left="20"/>
              <w:jc w:val="both"/>
            </w:pPr>
            <w:r>
              <w:rPr>
                <w:rFonts w:ascii="Times New Roman"/>
                <w:b w:val="false"/>
                <w:i w:val="false"/>
                <w:color w:val="000000"/>
                <w:sz w:val="20"/>
              </w:rPr>
              <w:t>
Электр машиналарының, құрылғыларының және аспаптарының қарапайым электр тізбектерін монтаждау бойынша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38"/>
          <w:p>
            <w:pPr>
              <w:spacing w:after="20"/>
              <w:ind w:left="20"/>
              <w:jc w:val="both"/>
            </w:pPr>
            <w:r>
              <w:rPr>
                <w:rFonts w:ascii="Times New Roman"/>
                <w:b w:val="false"/>
                <w:i w:val="false"/>
                <w:color w:val="000000"/>
                <w:sz w:val="20"/>
              </w:rPr>
              <w:t>
1-2 санат</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 мен үлгілер бойынша қарапайым электр тізбектерін монтаждау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Өткізгіштердің топтарын біріктіру және оларды оқшаулау, оқшаулауды лакпен сіңдіру;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Сызба немесе шаблон бойынша қарапайым қуат тізбегінің шинасын жасау және бұйымға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Схема бойынша қондырғыны төсеу;</w:t>
            </w:r>
          </w:p>
          <w:p>
            <w:pPr>
              <w:spacing w:after="20"/>
              <w:ind w:left="20"/>
              <w:jc w:val="both"/>
            </w:pPr>
            <w:r>
              <w:rPr>
                <w:rFonts w:ascii="Times New Roman"/>
                <w:b w:val="false"/>
                <w:i w:val="false"/>
                <w:color w:val="000000"/>
                <w:sz w:val="20"/>
              </w:rPr>
              <w:t>
5. Эскиздерге сымдарды және топтық қосылымдарды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39"/>
          <w:p>
            <w:pPr>
              <w:spacing w:after="20"/>
              <w:ind w:left="20"/>
              <w:jc w:val="both"/>
            </w:pPr>
            <w:r>
              <w:rPr>
                <w:rFonts w:ascii="Times New Roman"/>
                <w:b w:val="false"/>
                <w:i w:val="false"/>
                <w:color w:val="000000"/>
                <w:sz w:val="20"/>
              </w:rPr>
              <w:t>
Білімдер:</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1-2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схемаларды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Түрлі секциялар мен маркалардағы өткізгіштерден қарапайым тізбектерді жұмсақ орнатуды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Орнату кезінде қолданылатын құралдар мен құрылғыларды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Тізбектердің негізгі компоненттерінің шартты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Сымдардың маркалары мен қималары;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Орындалатын жұмыс ауқымында сызбалар мен диаграммаларды оқу;</w:t>
            </w:r>
          </w:p>
          <w:p>
            <w:pPr>
              <w:spacing w:after="20"/>
              <w:ind w:left="20"/>
              <w:jc w:val="both"/>
            </w:pPr>
            <w:r>
              <w:rPr>
                <w:rFonts w:ascii="Times New Roman"/>
                <w:b w:val="false"/>
                <w:i w:val="false"/>
                <w:color w:val="000000"/>
                <w:sz w:val="20"/>
              </w:rPr>
              <w:t>
7. Электротехника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340"/>
          <w:p>
            <w:pPr>
              <w:spacing w:after="20"/>
              <w:ind w:left="20"/>
              <w:jc w:val="both"/>
            </w:pPr>
            <w:r>
              <w:rPr>
                <w:rFonts w:ascii="Times New Roman"/>
                <w:b w:val="false"/>
                <w:i w:val="false"/>
                <w:color w:val="000000"/>
                <w:sz w:val="20"/>
              </w:rPr>
              <w:t>
Дағды 2:</w:t>
            </w:r>
          </w:p>
          <w:bookmarkEnd w:id="340"/>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41"/>
          <w:p>
            <w:pPr>
              <w:spacing w:after="20"/>
              <w:ind w:left="20"/>
              <w:jc w:val="both"/>
            </w:pPr>
            <w:r>
              <w:rPr>
                <w:rFonts w:ascii="Times New Roman"/>
                <w:b w:val="false"/>
                <w:i w:val="false"/>
                <w:color w:val="000000"/>
                <w:sz w:val="20"/>
              </w:rPr>
              <w:t>
Машықтар:</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1-2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42"/>
          <w:p>
            <w:pPr>
              <w:spacing w:after="20"/>
              <w:ind w:left="20"/>
              <w:jc w:val="both"/>
            </w:pPr>
            <w:r>
              <w:rPr>
                <w:rFonts w:ascii="Times New Roman"/>
                <w:b w:val="false"/>
                <w:i w:val="false"/>
                <w:color w:val="000000"/>
                <w:sz w:val="20"/>
              </w:rPr>
              <w:t>
Білімдер:</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1-2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43"/>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Кәсіптің карточкасы "Электр монтажшы-сызбашы":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44"/>
          <w:p>
            <w:pPr>
              <w:spacing w:after="20"/>
              <w:ind w:left="20"/>
              <w:jc w:val="both"/>
            </w:pPr>
            <w:r>
              <w:rPr>
                <w:rFonts w:ascii="Times New Roman"/>
                <w:b w:val="false"/>
                <w:i w:val="false"/>
                <w:color w:val="000000"/>
                <w:sz w:val="20"/>
              </w:rPr>
              <w:t>
Электромонтажшы-чертежник, 1-6 санат.</w:t>
            </w:r>
          </w:p>
          <w:bookmarkEnd w:id="34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45"/>
          <w:p>
            <w:pPr>
              <w:spacing w:after="20"/>
              <w:ind w:left="20"/>
              <w:jc w:val="both"/>
            </w:pPr>
            <w:r>
              <w:rPr>
                <w:rFonts w:ascii="Times New Roman"/>
                <w:b w:val="false"/>
                <w:i w:val="false"/>
                <w:color w:val="000000"/>
                <w:sz w:val="20"/>
              </w:rPr>
              <w:t>
Білім деңгейі:</w:t>
            </w:r>
          </w:p>
          <w:bookmarkEnd w:id="345"/>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46"/>
          <w:p>
            <w:pPr>
              <w:spacing w:after="20"/>
              <w:ind w:left="20"/>
              <w:jc w:val="both"/>
            </w:pPr>
            <w:r>
              <w:rPr>
                <w:rFonts w:ascii="Times New Roman"/>
                <w:b w:val="false"/>
                <w:i w:val="false"/>
                <w:color w:val="000000"/>
                <w:sz w:val="20"/>
              </w:rPr>
              <w:t>
Мамандық:</w:t>
            </w:r>
          </w:p>
          <w:bookmarkEnd w:id="346"/>
          <w:p>
            <w:pPr>
              <w:spacing w:after="20"/>
              <w:ind w:left="20"/>
              <w:jc w:val="both"/>
            </w:pPr>
            <w:r>
              <w:rPr>
                <w:rFonts w:ascii="Times New Roman"/>
                <w:b w:val="false"/>
                <w:i w:val="false"/>
                <w:color w:val="000000"/>
                <w:sz w:val="20"/>
              </w:rPr>
              <w:t>
Электрмен қамтамасыз ету (салалар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2 жылдан кем емес: Аккумуляторлық электр монтеры; Қосалқы тізбектерге арналған электрик; Кабельдік желілер бойынша электромонтер; Жарықтандыру және жарықтандыру желілері бойынша электромонтер; Тарату құрылғыларының электрикі; Темір жол көлігінде және метрополитеннің жер үсті желілерінде сигнал беру, орталықтандыру және блоктау жөніндегі электромонтер; Электр тораптары мен электр жабдықтары бойынша электромонтер; электр машиналары бойынша электромонтер; Теңіз электрик; Электр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347"/>
          <w:p>
            <w:pPr>
              <w:spacing w:after="20"/>
              <w:ind w:left="20"/>
              <w:jc w:val="both"/>
            </w:pPr>
            <w:r>
              <w:rPr>
                <w:rFonts w:ascii="Times New Roman"/>
                <w:b w:val="false"/>
                <w:i w:val="false"/>
                <w:color w:val="000000"/>
                <w:sz w:val="20"/>
              </w:rPr>
              <w:t>
Шоғырсым желілері жолдарн қадағалау жөніндегі электромонтер</w:t>
            </w:r>
          </w:p>
          <w:bookmarkEnd w:id="347"/>
          <w:p>
            <w:pPr>
              <w:spacing w:after="20"/>
              <w:ind w:left="20"/>
              <w:jc w:val="both"/>
            </w:pPr>
            <w:r>
              <w:rPr>
                <w:rFonts w:ascii="Times New Roman"/>
                <w:b w:val="false"/>
                <w:i w:val="false"/>
                <w:color w:val="000000"/>
                <w:sz w:val="20"/>
              </w:rPr>
              <w:t>
Электрмонтаждаушы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құрылғыларының және құрылғыларының электр тізбектерін монтаждау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48"/>
          <w:p>
            <w:pPr>
              <w:spacing w:after="20"/>
              <w:ind w:left="20"/>
              <w:jc w:val="both"/>
            </w:pPr>
            <w:r>
              <w:rPr>
                <w:rFonts w:ascii="Times New Roman"/>
                <w:b w:val="false"/>
                <w:i w:val="false"/>
                <w:color w:val="000000"/>
                <w:sz w:val="20"/>
              </w:rPr>
              <w:t>
1. Электр машиналарының, құрылғыларының және құрылғыларының электр тізбектерін орнатуға байланысты көмекші жұмыстарды орындау</w:t>
            </w:r>
          </w:p>
          <w:bookmarkEnd w:id="348"/>
          <w:p>
            <w:pPr>
              <w:spacing w:after="20"/>
              <w:ind w:left="20"/>
              <w:jc w:val="both"/>
            </w:pPr>
            <w:r>
              <w:rPr>
                <w:rFonts w:ascii="Times New Roman"/>
                <w:b w:val="false"/>
                <w:i w:val="false"/>
                <w:color w:val="000000"/>
                <w:sz w:val="20"/>
              </w:rPr>
              <w:t>
2. Электр машиналарының, құрылғылар мен құрылғылардың күрделі электр тізбектерін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49"/>
          <w:p>
            <w:pPr>
              <w:spacing w:after="20"/>
              <w:ind w:left="20"/>
              <w:jc w:val="both"/>
            </w:pPr>
            <w:r>
              <w:rPr>
                <w:rFonts w:ascii="Times New Roman"/>
                <w:b w:val="false"/>
                <w:i w:val="false"/>
                <w:color w:val="000000"/>
                <w:sz w:val="20"/>
              </w:rPr>
              <w:t>
Еңбек функциясы 1:</w:t>
            </w:r>
          </w:p>
          <w:bookmarkEnd w:id="349"/>
          <w:p>
            <w:pPr>
              <w:spacing w:after="20"/>
              <w:ind w:left="20"/>
              <w:jc w:val="both"/>
            </w:pPr>
            <w:r>
              <w:rPr>
                <w:rFonts w:ascii="Times New Roman"/>
                <w:b w:val="false"/>
                <w:i w:val="false"/>
                <w:color w:val="000000"/>
                <w:sz w:val="20"/>
              </w:rPr>
              <w:t>
Электр машиналарының, құрылғыларының және құрылғыларының электр тізбектерін орнатуға байланысты көмекші жұмыстарды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350"/>
          <w:p>
            <w:pPr>
              <w:spacing w:after="20"/>
              <w:ind w:left="20"/>
              <w:jc w:val="both"/>
            </w:pPr>
            <w:r>
              <w:rPr>
                <w:rFonts w:ascii="Times New Roman"/>
                <w:b w:val="false"/>
                <w:i w:val="false"/>
                <w:color w:val="000000"/>
                <w:sz w:val="20"/>
              </w:rPr>
              <w:t>
Дағды 1:</w:t>
            </w:r>
          </w:p>
          <w:bookmarkEnd w:id="350"/>
          <w:p>
            <w:pPr>
              <w:spacing w:after="20"/>
              <w:ind w:left="20"/>
              <w:jc w:val="both"/>
            </w:pPr>
            <w:r>
              <w:rPr>
                <w:rFonts w:ascii="Times New Roman"/>
                <w:b w:val="false"/>
                <w:i w:val="false"/>
                <w:color w:val="000000"/>
                <w:sz w:val="20"/>
              </w:rPr>
              <w:t>
Электр машиналарының, құрылғыларының және аспаптарының электр тізбектерін монтаждауға байланысты жұмыстарға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351"/>
          <w:p>
            <w:pPr>
              <w:spacing w:after="20"/>
              <w:ind w:left="20"/>
              <w:jc w:val="both"/>
            </w:pPr>
            <w:r>
              <w:rPr>
                <w:rFonts w:ascii="Times New Roman"/>
                <w:b w:val="false"/>
                <w:i w:val="false"/>
                <w:color w:val="000000"/>
                <w:sz w:val="20"/>
              </w:rPr>
              <w:t>
1. Тораптар мен бұйымдардың электр тізбектерін орнатуға байланысты көмекші жұмыстарды орындау;</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2. Тоқтау немесе үлгі бойынша пневматикалық, механикалық және қолмен қайшыны пайдалана отырып, қорғаныш және таңбалау түтіктері мен сымдарын өлшемдері бойынша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Сымды аршу және кабель құлақшаларын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өлшемді қапсырмаларды, қапсырмаларды және кабель құлақшаларын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шаблондар арқылы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Өткізгіштерді белгіленген түстерге бояу;</w:t>
            </w:r>
          </w:p>
          <w:p>
            <w:pPr>
              <w:spacing w:after="20"/>
              <w:ind w:left="20"/>
              <w:jc w:val="both"/>
            </w:pPr>
            <w:r>
              <w:rPr>
                <w:rFonts w:ascii="Times New Roman"/>
                <w:b w:val="false"/>
                <w:i w:val="false"/>
                <w:color w:val="000000"/>
                <w:sz w:val="20"/>
              </w:rPr>
              <w:t>
7. Өткізгіштерді оқшаулау және кабельді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352"/>
          <w:p>
            <w:pPr>
              <w:spacing w:after="20"/>
              <w:ind w:left="20"/>
              <w:jc w:val="both"/>
            </w:pPr>
            <w:r>
              <w:rPr>
                <w:rFonts w:ascii="Times New Roman"/>
                <w:b w:val="false"/>
                <w:i w:val="false"/>
                <w:color w:val="000000"/>
                <w:sz w:val="20"/>
              </w:rPr>
              <w:t>
Білімдер:</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1. Үлгі және үлгі бойынша қарапайым схемаларды орнату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қарапайым сантехникалық және электр монтаждау құралдары мен құрылғыларының атауы, мақсаты және қолдану тәсілі;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Өткізгіш оқшаулауын кесу, түзету және аршу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қарапайым электр машиналарының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Өткізгіштерді төсеу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Иілгіш қондырғыларды дайындау әдістері;</w:t>
            </w:r>
          </w:p>
          <w:p>
            <w:pPr>
              <w:spacing w:after="20"/>
              <w:ind w:left="20"/>
              <w:jc w:val="both"/>
            </w:pPr>
            <w:r>
              <w:rPr>
                <w:rFonts w:ascii="Times New Roman"/>
                <w:b w:val="false"/>
                <w:i w:val="false"/>
                <w:color w:val="000000"/>
                <w:sz w:val="20"/>
              </w:rPr>
              <w:t>
7. Электротехника бойынша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353"/>
          <w:p>
            <w:pPr>
              <w:spacing w:after="20"/>
              <w:ind w:left="20"/>
              <w:jc w:val="both"/>
            </w:pPr>
            <w:r>
              <w:rPr>
                <w:rFonts w:ascii="Times New Roman"/>
                <w:b w:val="false"/>
                <w:i w:val="false"/>
                <w:color w:val="000000"/>
                <w:sz w:val="20"/>
              </w:rPr>
              <w:t>
Дағды 2:</w:t>
            </w:r>
          </w:p>
          <w:bookmarkEnd w:id="353"/>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354"/>
          <w:p>
            <w:pPr>
              <w:spacing w:after="20"/>
              <w:ind w:left="20"/>
              <w:jc w:val="both"/>
            </w:pPr>
            <w:r>
              <w:rPr>
                <w:rFonts w:ascii="Times New Roman"/>
                <w:b w:val="false"/>
                <w:i w:val="false"/>
                <w:color w:val="000000"/>
                <w:sz w:val="20"/>
              </w:rPr>
              <w:t>
Машықтар:</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55"/>
          <w:p>
            <w:pPr>
              <w:spacing w:after="20"/>
              <w:ind w:left="20"/>
              <w:jc w:val="both"/>
            </w:pPr>
            <w:r>
              <w:rPr>
                <w:rFonts w:ascii="Times New Roman"/>
                <w:b w:val="false"/>
                <w:i w:val="false"/>
                <w:color w:val="000000"/>
                <w:sz w:val="20"/>
              </w:rPr>
              <w:t>
Білімдер:</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356"/>
          <w:p>
            <w:pPr>
              <w:spacing w:after="20"/>
              <w:ind w:left="20"/>
              <w:jc w:val="both"/>
            </w:pPr>
            <w:r>
              <w:rPr>
                <w:rFonts w:ascii="Times New Roman"/>
                <w:b w:val="false"/>
                <w:i w:val="false"/>
                <w:color w:val="000000"/>
                <w:sz w:val="20"/>
              </w:rPr>
              <w:t>
Еңбек функциясы 2:</w:t>
            </w:r>
          </w:p>
          <w:bookmarkEnd w:id="356"/>
          <w:p>
            <w:pPr>
              <w:spacing w:after="20"/>
              <w:ind w:left="20"/>
              <w:jc w:val="both"/>
            </w:pPr>
            <w:r>
              <w:rPr>
                <w:rFonts w:ascii="Times New Roman"/>
                <w:b w:val="false"/>
                <w:i w:val="false"/>
                <w:color w:val="000000"/>
                <w:sz w:val="20"/>
              </w:rPr>
              <w:t>
Электр машиналарының, құрылғылар мен құрылғылардың күрделі электр тізбектерін монтаждау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357"/>
          <w:p>
            <w:pPr>
              <w:spacing w:after="20"/>
              <w:ind w:left="20"/>
              <w:jc w:val="both"/>
            </w:pPr>
            <w:r>
              <w:rPr>
                <w:rFonts w:ascii="Times New Roman"/>
                <w:b w:val="false"/>
                <w:i w:val="false"/>
                <w:color w:val="000000"/>
                <w:sz w:val="20"/>
              </w:rPr>
              <w:t>
Дағды 1:</w:t>
            </w:r>
          </w:p>
          <w:bookmarkEnd w:id="357"/>
          <w:p>
            <w:pPr>
              <w:spacing w:after="20"/>
              <w:ind w:left="20"/>
              <w:jc w:val="both"/>
            </w:pPr>
            <w:r>
              <w:rPr>
                <w:rFonts w:ascii="Times New Roman"/>
                <w:b w:val="false"/>
                <w:i w:val="false"/>
                <w:color w:val="000000"/>
                <w:sz w:val="20"/>
              </w:rPr>
              <w:t>
Электр машиналарының, құрылғыларының және құрылғыларының күрделі электр тізбектерін монтаждау бойынша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358"/>
          <w:p>
            <w:pPr>
              <w:spacing w:after="20"/>
              <w:ind w:left="20"/>
              <w:jc w:val="both"/>
            </w:pPr>
            <w:r>
              <w:rPr>
                <w:rFonts w:ascii="Times New Roman"/>
                <w:b w:val="false"/>
                <w:i w:val="false"/>
                <w:color w:val="000000"/>
                <w:sz w:val="20"/>
              </w:rPr>
              <w:t>
1. Сызбалар, сызбалар, үлгілер бойынша немесе учаскеде күрделі электр тізбектерін монтаждау және өткізу;</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2. Жылыту қондырғылары мен құрылғыларындағы иілу нүктелерін күйдіре отырып, бірнеше жазықтықта шиналарды кесу және жиегі бойынша иілу;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схемалар үшін анықтамалық шаблондарды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Тұрақты және айнымалы ток электровоздарында электр және пневматикалық жабдықтарды, пневматикалық схемаларды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Оқшаулау кедергісін мегометрмен немесе басқа құрылғылармен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 схемасы бойынша икемді монтаждық сымдарды таңдау;</w:t>
            </w:r>
          </w:p>
          <w:p>
            <w:pPr>
              <w:spacing w:after="20"/>
              <w:ind w:left="20"/>
              <w:jc w:val="both"/>
            </w:pPr>
            <w:r>
              <w:rPr>
                <w:rFonts w:ascii="Times New Roman"/>
                <w:b w:val="false"/>
                <w:i w:val="false"/>
                <w:color w:val="000000"/>
                <w:sz w:val="20"/>
              </w:rPr>
              <w:t>
7. Орнату ақауларын табу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59"/>
          <w:p>
            <w:pPr>
              <w:spacing w:after="20"/>
              <w:ind w:left="20"/>
              <w:jc w:val="both"/>
            </w:pPr>
            <w:r>
              <w:rPr>
                <w:rFonts w:ascii="Times New Roman"/>
                <w:b w:val="false"/>
                <w:i w:val="false"/>
                <w:color w:val="000000"/>
                <w:sz w:val="20"/>
              </w:rPr>
              <w:t>
Білімдер:</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 үшін қолданылатын балласттардың, бақылау-өлшеу аспаптарының және қондырғылардың құрылымы мен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Көлденең қимаға байланысты бір жиекке мыс шиналарының рұқсат етілген иілу радиустары;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Шығарылатын бұйымдардың тағайындалуы мен негізгі орнату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Монтаждаудың технологиялық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Иілгіш орнату сымдарының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Оқшаулағыш материалдардың мақсаты, олардың түрлері мен қасиеттері;</w:t>
            </w:r>
          </w:p>
          <w:p>
            <w:pPr>
              <w:spacing w:after="20"/>
              <w:ind w:left="20"/>
              <w:jc w:val="both"/>
            </w:pPr>
            <w:r>
              <w:rPr>
                <w:rFonts w:ascii="Times New Roman"/>
                <w:b w:val="false"/>
                <w:i w:val="false"/>
                <w:color w:val="000000"/>
                <w:sz w:val="20"/>
              </w:rPr>
              <w:t>
7. Электр машиналарын, аппараттар мен құрылғыларды құрастыру және монтаждау кезінде пайда болатын ақаулар және оларды жою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360"/>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Кәсіптің карточкасы "Электромонтажшы-чертежник":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61"/>
          <w:p>
            <w:pPr>
              <w:spacing w:after="20"/>
              <w:ind w:left="20"/>
              <w:jc w:val="both"/>
            </w:pPr>
            <w:r>
              <w:rPr>
                <w:rFonts w:ascii="Times New Roman"/>
                <w:b w:val="false"/>
                <w:i w:val="false"/>
                <w:color w:val="000000"/>
                <w:sz w:val="20"/>
              </w:rPr>
              <w:t>
Электромонтажшы-чертежник, 1-6 санат.</w:t>
            </w:r>
          </w:p>
          <w:bookmarkEnd w:id="36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362"/>
          <w:p>
            <w:pPr>
              <w:spacing w:after="20"/>
              <w:ind w:left="20"/>
              <w:jc w:val="both"/>
            </w:pPr>
            <w:r>
              <w:rPr>
                <w:rFonts w:ascii="Times New Roman"/>
                <w:b w:val="false"/>
                <w:i w:val="false"/>
                <w:color w:val="000000"/>
                <w:sz w:val="20"/>
              </w:rPr>
              <w:t>
Білім деңгейі:</w:t>
            </w:r>
          </w:p>
          <w:bookmarkEnd w:id="362"/>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363"/>
          <w:p>
            <w:pPr>
              <w:spacing w:after="20"/>
              <w:ind w:left="20"/>
              <w:jc w:val="both"/>
            </w:pPr>
            <w:r>
              <w:rPr>
                <w:rFonts w:ascii="Times New Roman"/>
                <w:b w:val="false"/>
                <w:i w:val="false"/>
                <w:color w:val="000000"/>
                <w:sz w:val="20"/>
              </w:rPr>
              <w:t>
Мамандық:</w:t>
            </w:r>
          </w:p>
          <w:bookmarkEnd w:id="363"/>
          <w:p>
            <w:pPr>
              <w:spacing w:after="20"/>
              <w:ind w:left="20"/>
              <w:jc w:val="both"/>
            </w:pPr>
            <w:r>
              <w:rPr>
                <w:rFonts w:ascii="Times New Roman"/>
                <w:b w:val="false"/>
                <w:i w:val="false"/>
                <w:color w:val="000000"/>
                <w:sz w:val="20"/>
              </w:rPr>
              <w:t>
Электрмен қамтамасыз ету (салалар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364"/>
          <w:p>
            <w:pPr>
              <w:spacing w:after="20"/>
              <w:ind w:left="20"/>
              <w:jc w:val="both"/>
            </w:pPr>
            <w:r>
              <w:rPr>
                <w:rFonts w:ascii="Times New Roman"/>
                <w:b w:val="false"/>
                <w:i w:val="false"/>
                <w:color w:val="000000"/>
                <w:sz w:val="20"/>
              </w:rPr>
              <w:t>
Біліктілік:</w:t>
            </w:r>
          </w:p>
          <w:bookmarkEnd w:id="36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3 жылдан кем емес: Аккумуляторлық электр монтер; Қосалқы тізбектерге арналған электрик; Кабельдік желілер бойынша электромонтер; Жарықтандыру және жарықтандыру желілері бойынша электромонтер; Тарату құрылғыларының электрикі; Темір жол көлігінде және метрополитеннің жер үсті желілерінде сигнал беру, орталықтандыру және блоктау жөніндегі электромонтер; Электр тораптары мен электр жабдықтары бойынша электромонтер; электр машиналары бойынша электромонтер; Теңіз электрик; Электр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365"/>
          <w:p>
            <w:pPr>
              <w:spacing w:after="20"/>
              <w:ind w:left="20"/>
              <w:jc w:val="both"/>
            </w:pPr>
            <w:r>
              <w:rPr>
                <w:rFonts w:ascii="Times New Roman"/>
                <w:b w:val="false"/>
                <w:i w:val="false"/>
                <w:color w:val="000000"/>
                <w:sz w:val="20"/>
              </w:rPr>
              <w:t>
Шоғырсым желілері жолдарн қадағалау жөніндегі электромонтер</w:t>
            </w:r>
          </w:p>
          <w:bookmarkEnd w:id="365"/>
          <w:p>
            <w:pPr>
              <w:spacing w:after="20"/>
              <w:ind w:left="20"/>
              <w:jc w:val="both"/>
            </w:pPr>
            <w:r>
              <w:rPr>
                <w:rFonts w:ascii="Times New Roman"/>
                <w:b w:val="false"/>
                <w:i w:val="false"/>
                <w:color w:val="000000"/>
                <w:sz w:val="20"/>
              </w:rPr>
              <w:t>
Электрмонтаждаушы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құрылғыларының және құрылғыларының электр тізбектерін монтаждау және реттеу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366"/>
          <w:p>
            <w:pPr>
              <w:spacing w:after="20"/>
              <w:ind w:left="20"/>
              <w:jc w:val="both"/>
            </w:pPr>
            <w:r>
              <w:rPr>
                <w:rFonts w:ascii="Times New Roman"/>
                <w:b w:val="false"/>
                <w:i w:val="false"/>
                <w:color w:val="000000"/>
                <w:sz w:val="20"/>
              </w:rPr>
              <w:t>
1. Электр машиналарының, құрылғыларының және құрылғыларының электр тізбектерін орнатуға байланысты көмекші жұмыстарды орындау</w:t>
            </w:r>
          </w:p>
          <w:bookmarkEnd w:id="366"/>
          <w:p>
            <w:pPr>
              <w:spacing w:after="20"/>
              <w:ind w:left="20"/>
              <w:jc w:val="both"/>
            </w:pPr>
            <w:r>
              <w:rPr>
                <w:rFonts w:ascii="Times New Roman"/>
                <w:b w:val="false"/>
                <w:i w:val="false"/>
                <w:color w:val="000000"/>
                <w:sz w:val="20"/>
              </w:rPr>
              <w:t>
2. Электр машиналарының, құрылғылары мен құрылғыларының тәжірибелік және тәжірибелік электр тізбектерін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367"/>
          <w:p>
            <w:pPr>
              <w:spacing w:after="20"/>
              <w:ind w:left="20"/>
              <w:jc w:val="both"/>
            </w:pPr>
            <w:r>
              <w:rPr>
                <w:rFonts w:ascii="Times New Roman"/>
                <w:b w:val="false"/>
                <w:i w:val="false"/>
                <w:color w:val="000000"/>
                <w:sz w:val="20"/>
              </w:rPr>
              <w:t>
Еңбек функциясы 1:</w:t>
            </w:r>
          </w:p>
          <w:bookmarkEnd w:id="367"/>
          <w:p>
            <w:pPr>
              <w:spacing w:after="20"/>
              <w:ind w:left="20"/>
              <w:jc w:val="both"/>
            </w:pPr>
            <w:r>
              <w:rPr>
                <w:rFonts w:ascii="Times New Roman"/>
                <w:b w:val="false"/>
                <w:i w:val="false"/>
                <w:color w:val="000000"/>
                <w:sz w:val="20"/>
              </w:rPr>
              <w:t>
Электр машиналарының, құрылғыларының және құрылғыларының электр тізбектерін орнатуға байланысты көмекші жұмыстарды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368"/>
          <w:p>
            <w:pPr>
              <w:spacing w:after="20"/>
              <w:ind w:left="20"/>
              <w:jc w:val="both"/>
            </w:pPr>
            <w:r>
              <w:rPr>
                <w:rFonts w:ascii="Times New Roman"/>
                <w:b w:val="false"/>
                <w:i w:val="false"/>
                <w:color w:val="000000"/>
                <w:sz w:val="20"/>
              </w:rPr>
              <w:t>
Дағды 1:</w:t>
            </w:r>
          </w:p>
          <w:bookmarkEnd w:id="368"/>
          <w:p>
            <w:pPr>
              <w:spacing w:after="20"/>
              <w:ind w:left="20"/>
              <w:jc w:val="both"/>
            </w:pPr>
            <w:r>
              <w:rPr>
                <w:rFonts w:ascii="Times New Roman"/>
                <w:b w:val="false"/>
                <w:i w:val="false"/>
                <w:color w:val="000000"/>
                <w:sz w:val="20"/>
              </w:rPr>
              <w:t>
Электр машиналарының, құрылғыларының және аспаптарының электр тізбектерін монтаждауға байланысты жұмыстарға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69"/>
          <w:p>
            <w:pPr>
              <w:spacing w:after="20"/>
              <w:ind w:left="20"/>
              <w:jc w:val="both"/>
            </w:pPr>
            <w:r>
              <w:rPr>
                <w:rFonts w:ascii="Times New Roman"/>
                <w:b w:val="false"/>
                <w:i w:val="false"/>
                <w:color w:val="000000"/>
                <w:sz w:val="20"/>
              </w:rPr>
              <w:t>
1. Тораптар мен бұйымдардың электр тізбектерін орнатуға байланысты көмекші жұмыстарды орындау;</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2. Тоқтау немесе үлгі бойынша пневматикалық, механикалық және қолмен қайшыны пайдалана отырып, қорғаныш және таңбалау түтіктері мен сымдарын өлшемдері бойынша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Сымды аршу және кабель құлақшаларын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өлшемді қапсырмаларды, қапсырмаларды және кабель құлақшаларын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шаблондар арқылы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Өткізгіштерді белгіленген түстерге бояу;</w:t>
            </w:r>
          </w:p>
          <w:p>
            <w:pPr>
              <w:spacing w:after="20"/>
              <w:ind w:left="20"/>
              <w:jc w:val="both"/>
            </w:pPr>
            <w:r>
              <w:rPr>
                <w:rFonts w:ascii="Times New Roman"/>
                <w:b w:val="false"/>
                <w:i w:val="false"/>
                <w:color w:val="000000"/>
                <w:sz w:val="20"/>
              </w:rPr>
              <w:t>
7. Өткізгіштерді оқшаулау және кабельді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370"/>
          <w:p>
            <w:pPr>
              <w:spacing w:after="20"/>
              <w:ind w:left="20"/>
              <w:jc w:val="both"/>
            </w:pPr>
            <w:r>
              <w:rPr>
                <w:rFonts w:ascii="Times New Roman"/>
                <w:b w:val="false"/>
                <w:i w:val="false"/>
                <w:color w:val="000000"/>
                <w:sz w:val="20"/>
              </w:rPr>
              <w:t>
Білімдер:</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1. Үлгі және үлгі бойынша қарапайым схемаларды орнату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қарапайым сантехникалық және электр монтаждау құралдары мен құрылғыларының атауы, мақсаты және қолдану тәсілі;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Өткізгіш оқшаулауын кесу, түзету және аршу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қарапайым электр машиналарының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Өткізгіштерді төсеу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Иілгіш қондырғыларды дайындау әдістері;</w:t>
            </w:r>
          </w:p>
          <w:p>
            <w:pPr>
              <w:spacing w:after="20"/>
              <w:ind w:left="20"/>
              <w:jc w:val="both"/>
            </w:pPr>
            <w:r>
              <w:rPr>
                <w:rFonts w:ascii="Times New Roman"/>
                <w:b w:val="false"/>
                <w:i w:val="false"/>
                <w:color w:val="000000"/>
                <w:sz w:val="20"/>
              </w:rPr>
              <w:t>
7. Электротехника бойынша негізгі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71"/>
          <w:p>
            <w:pPr>
              <w:spacing w:after="20"/>
              <w:ind w:left="20"/>
              <w:jc w:val="both"/>
            </w:pPr>
            <w:r>
              <w:rPr>
                <w:rFonts w:ascii="Times New Roman"/>
                <w:b w:val="false"/>
                <w:i w:val="false"/>
                <w:color w:val="000000"/>
                <w:sz w:val="20"/>
              </w:rPr>
              <w:t>
Еңбек функциясы 2:</w:t>
            </w:r>
          </w:p>
          <w:bookmarkEnd w:id="371"/>
          <w:p>
            <w:pPr>
              <w:spacing w:after="20"/>
              <w:ind w:left="20"/>
              <w:jc w:val="both"/>
            </w:pPr>
            <w:r>
              <w:rPr>
                <w:rFonts w:ascii="Times New Roman"/>
                <w:b w:val="false"/>
                <w:i w:val="false"/>
                <w:color w:val="000000"/>
                <w:sz w:val="20"/>
              </w:rPr>
              <w:t>
Электр машиналарының, құрылғылары мен құрылғыларының тәжірибелік және тәжірибелік электр тізбектерін монтаждау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372"/>
          <w:p>
            <w:pPr>
              <w:spacing w:after="20"/>
              <w:ind w:left="20"/>
              <w:jc w:val="both"/>
            </w:pPr>
            <w:r>
              <w:rPr>
                <w:rFonts w:ascii="Times New Roman"/>
                <w:b w:val="false"/>
                <w:i w:val="false"/>
                <w:color w:val="000000"/>
                <w:sz w:val="20"/>
              </w:rPr>
              <w:t>
Дағды 1:</w:t>
            </w:r>
          </w:p>
          <w:bookmarkEnd w:id="372"/>
          <w:p>
            <w:pPr>
              <w:spacing w:after="20"/>
              <w:ind w:left="20"/>
              <w:jc w:val="both"/>
            </w:pPr>
            <w:r>
              <w:rPr>
                <w:rFonts w:ascii="Times New Roman"/>
                <w:b w:val="false"/>
                <w:i w:val="false"/>
                <w:color w:val="000000"/>
                <w:sz w:val="20"/>
              </w:rPr>
              <w:t>
Электр машиналарының, құрылғыларының және аспаптарының тәжірибелік және тәжірибелік электр тізбектерін монтаждау бойынша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73"/>
          <w:p>
            <w:pPr>
              <w:spacing w:after="20"/>
              <w:ind w:left="20"/>
              <w:jc w:val="both"/>
            </w:pPr>
            <w:r>
              <w:rPr>
                <w:rFonts w:ascii="Times New Roman"/>
                <w:b w:val="false"/>
                <w:i w:val="false"/>
                <w:color w:val="000000"/>
                <w:sz w:val="20"/>
              </w:rPr>
              <w:t>
1. Әртүрлі секциялардың, жабдықтар мен құрылғылардың өткізгіштерінің көптігі бар тәжірибелік және тәжірибелік электр тізбектерін орнату;</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2. Орнату сымын жабдыққа, ток күшіне, кернеуге және құрылғылар мен құрылғылардың конструкциясының түріне байланысты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Қондырғылардың жұмысын кейіннен монтаждау және жинақтау ақауларын жоюмен тексеру, схеманың секцияларын неғұрлым ұтымды орналасумен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Бірегей және дәл аппаратураның аса күрделі қорғаныс және коммутациялық жабдықты және электр механизмдерін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қорғаныс құралдарын қолдану, өрт сөндіру және зардап шеккендерге алғашқы медициналық көмек көрсету</w:t>
            </w:r>
          </w:p>
          <w:p>
            <w:pPr>
              <w:spacing w:after="20"/>
              <w:ind w:left="20"/>
              <w:jc w:val="both"/>
            </w:pPr>
            <w:r>
              <w:rPr>
                <w:rFonts w:ascii="Times New Roman"/>
                <w:b w:val="false"/>
                <w:i w:val="false"/>
                <w:color w:val="000000"/>
                <w:sz w:val="20"/>
              </w:rPr>
              <w:t>
6. Электр жабдықтарын монтаждау бойынша жұмыстарды орындау кезінде еңбекті қорғау, өрт және экологиялық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374"/>
          <w:p>
            <w:pPr>
              <w:spacing w:after="20"/>
              <w:ind w:left="20"/>
              <w:jc w:val="both"/>
            </w:pPr>
            <w:r>
              <w:rPr>
                <w:rFonts w:ascii="Times New Roman"/>
                <w:b w:val="false"/>
                <w:i w:val="false"/>
                <w:color w:val="000000"/>
                <w:sz w:val="20"/>
              </w:rPr>
              <w:t>
Білімдер:</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электр машиналарының, аппараттары мен аспаптарының конструктивтік ерекшеліктері мен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Кез келген қуат пен кернеудегі күрделі электр желілерінің әртүрлі түрлерін, жабдықтарды монтаждау ережелері мен техникалық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Тізбектердегі рұқсат етілген жүктемелер және қызып 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 қондырғыларын пайдалану кезіндегі еңбекті қорғау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 жетектерін орнату бойынша өндірістік нұсқаулық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қорғану құралдарын, өрт сөндіру құралдарын пайдалану және зардап шеккендерге алғашқы медициналық көмек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 жабдықтарын монтаждауға арналған нормативтік-техникалық құжаттаманы қарауға арналған кәсіби компьютерлік бағдарламалық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 жабдықтарын монтаждау бойынша жұмыстарды орындау кезіндегі еңбекті қорғау, өрт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 жабдықтарын монтаждау кезінде жұмыс орнында еңбекті ұтымды ұйымдастыруға қойылатын талаптар.</w:t>
            </w:r>
          </w:p>
          <w:p>
            <w:pPr>
              <w:spacing w:after="20"/>
              <w:ind w:left="20"/>
              <w:jc w:val="both"/>
            </w:pPr>
            <w:r>
              <w:rPr>
                <w:rFonts w:ascii="Times New Roman"/>
                <w:b w:val="false"/>
                <w:i w:val="false"/>
                <w:color w:val="000000"/>
                <w:sz w:val="20"/>
              </w:rPr>
              <w:t>
10. Электр жабдықтарын монтаждау кезіндегі жұмыстардың санитарлық нормалары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75"/>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Электромонтажшы-чертежник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Кәсіптің карточкасы "Электромеханик":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376"/>
          <w:p>
            <w:pPr>
              <w:spacing w:after="20"/>
              <w:ind w:left="20"/>
              <w:jc w:val="both"/>
            </w:pPr>
            <w:r>
              <w:rPr>
                <w:rFonts w:ascii="Times New Roman"/>
                <w:b w:val="false"/>
                <w:i w:val="false"/>
                <w:color w:val="000000"/>
                <w:sz w:val="20"/>
              </w:rPr>
              <w:t>
Электромеханик</w:t>
            </w:r>
          </w:p>
          <w:bookmarkEnd w:id="376"/>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2020 жылғы 30 желтоқсандағы № 553 бұйрығы. Қазақстан Республикасының Әділет министрлігінде 2020 жылғы 31 желтоқсанда № 22003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377"/>
          <w:p>
            <w:pPr>
              <w:spacing w:after="20"/>
              <w:ind w:left="20"/>
              <w:jc w:val="both"/>
            </w:pPr>
            <w:r>
              <w:rPr>
                <w:rFonts w:ascii="Times New Roman"/>
                <w:b w:val="false"/>
                <w:i w:val="false"/>
                <w:color w:val="000000"/>
                <w:sz w:val="20"/>
              </w:rPr>
              <w:t>
Білім деңгейі:</w:t>
            </w:r>
          </w:p>
          <w:bookmarkEnd w:id="377"/>
          <w:p>
            <w:pPr>
              <w:spacing w:after="20"/>
              <w:ind w:left="20"/>
              <w:jc w:val="both"/>
            </w:pPr>
            <w:r>
              <w:rPr>
                <w:rFonts w:ascii="Times New Roman"/>
                <w:b w:val="false"/>
                <w:i w:val="false"/>
                <w:color w:val="000000"/>
                <w:sz w:val="20"/>
              </w:rPr>
              <w:t>
орта білімнен кейінгі (қолданбалы бакалавриат)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378"/>
          <w:p>
            <w:pPr>
              <w:spacing w:after="20"/>
              <w:ind w:left="20"/>
              <w:jc w:val="both"/>
            </w:pPr>
            <w:r>
              <w:rPr>
                <w:rFonts w:ascii="Times New Roman"/>
                <w:b w:val="false"/>
                <w:i w:val="false"/>
                <w:color w:val="000000"/>
                <w:sz w:val="20"/>
              </w:rPr>
              <w:t>
Мамандық:</w:t>
            </w:r>
          </w:p>
          <w:bookmarkEnd w:id="378"/>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практикалық жұмыс өтілі 5 жылдан кем емес: техник-механик (жалпы бейін); электромеханик;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Құрылғыларға техникалық қызмет көрсету және жөндеу бойынша өндірістік қызметті жүзеге асыруды қамтамасыз ету. Технологиялық процестің белгілі бір бөлігінде олардың іс-әрекетінің нәтижесі үшін жауапкершілікті қабылдай отырып, жұмысшыларды басқару. Электр және электромеханикалық жабдықтарды пайдалану және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379"/>
          <w:p>
            <w:pPr>
              <w:spacing w:after="20"/>
              <w:ind w:left="20"/>
              <w:jc w:val="both"/>
            </w:pPr>
            <w:r>
              <w:rPr>
                <w:rFonts w:ascii="Times New Roman"/>
                <w:b w:val="false"/>
                <w:i w:val="false"/>
                <w:color w:val="000000"/>
                <w:sz w:val="20"/>
              </w:rPr>
              <w:t>
1. Выполнения работ производственной деятельности по техническому обслуживанию и ремонту устройств</w:t>
            </w:r>
          </w:p>
          <w:bookmarkEnd w:id="379"/>
          <w:p>
            <w:pPr>
              <w:spacing w:after="20"/>
              <w:ind w:left="20"/>
              <w:jc w:val="both"/>
            </w:pPr>
            <w:r>
              <w:rPr>
                <w:rFonts w:ascii="Times New Roman"/>
                <w:b w:val="false"/>
                <w:i w:val="false"/>
                <w:color w:val="000000"/>
                <w:sz w:val="20"/>
              </w:rPr>
              <w:t>
2. Ұйымдастырушылық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380"/>
          <w:p>
            <w:pPr>
              <w:spacing w:after="20"/>
              <w:ind w:left="20"/>
              <w:jc w:val="both"/>
            </w:pPr>
            <w:r>
              <w:rPr>
                <w:rFonts w:ascii="Times New Roman"/>
                <w:b w:val="false"/>
                <w:i w:val="false"/>
                <w:color w:val="000000"/>
                <w:sz w:val="20"/>
              </w:rPr>
              <w:t>
Еңбек функциясы 1:</w:t>
            </w:r>
          </w:p>
          <w:bookmarkEnd w:id="380"/>
          <w:p>
            <w:pPr>
              <w:spacing w:after="20"/>
              <w:ind w:left="20"/>
              <w:jc w:val="both"/>
            </w:pPr>
            <w:r>
              <w:rPr>
                <w:rFonts w:ascii="Times New Roman"/>
                <w:b w:val="false"/>
                <w:i w:val="false"/>
                <w:color w:val="000000"/>
                <w:sz w:val="20"/>
              </w:rPr>
              <w:t>
Выполнения работ производственной деятельности по техническому обслуживанию и ремонту устройств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381"/>
          <w:p>
            <w:pPr>
              <w:spacing w:after="20"/>
              <w:ind w:left="20"/>
              <w:jc w:val="both"/>
            </w:pPr>
            <w:r>
              <w:rPr>
                <w:rFonts w:ascii="Times New Roman"/>
                <w:b w:val="false"/>
                <w:i w:val="false"/>
                <w:color w:val="000000"/>
                <w:sz w:val="20"/>
              </w:rPr>
              <w:t>
Дағды 1:</w:t>
            </w:r>
          </w:p>
          <w:bookmarkEnd w:id="381"/>
          <w:p>
            <w:pPr>
              <w:spacing w:after="20"/>
              <w:ind w:left="20"/>
              <w:jc w:val="both"/>
            </w:pPr>
            <w:r>
              <w:rPr>
                <w:rFonts w:ascii="Times New Roman"/>
                <w:b w:val="false"/>
                <w:i w:val="false"/>
                <w:color w:val="000000"/>
                <w:sz w:val="20"/>
              </w:rPr>
              <w:t>
Жабдықтарды жөндеу және техникалық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382"/>
          <w:p>
            <w:pPr>
              <w:spacing w:after="20"/>
              <w:ind w:left="20"/>
              <w:jc w:val="both"/>
            </w:pPr>
            <w:r>
              <w:rPr>
                <w:rFonts w:ascii="Times New Roman"/>
                <w:b w:val="false"/>
                <w:i w:val="false"/>
                <w:color w:val="000000"/>
                <w:sz w:val="20"/>
              </w:rPr>
              <w:t>
1. Өлшеу-өлшеу аспаптарының, автоматика және электр автоматика құралдарының, есептеуіш жүйелердің электромеханикалық, электронды және электрлік элементтерінің жекелеген тораптарының, блоктары мен механизмдерінің схемаларын алып тастай отырып, жөндеу, техникалық қызмет көрсету, құрастыру, тексеру, сынау, орнату, реттеу және жеткізу, реттелетін электр жетектері мен технологиялық жабдықтың бөлігі ретінде бағдарламалық басқаруы бар құрылғылар.</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2. Жөндеу-тексеру учаскесінің басшылығына атқарылған жұмыстарды бағалау және есеп беру.</w:t>
            </w:r>
          </w:p>
          <w:p>
            <w:pPr>
              <w:spacing w:after="20"/>
              <w:ind w:left="20"/>
              <w:jc w:val="both"/>
            </w:pPr>
            <w:r>
              <w:rPr>
                <w:rFonts w:ascii="Times New Roman"/>
                <w:b w:val="false"/>
                <w:i w:val="false"/>
                <w:color w:val="000000"/>
                <w:sz w:val="20"/>
              </w:rPr>
              <w:t>
3. Әрбір қызметкердің іс-әрекетіне талдау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383"/>
          <w:p>
            <w:pPr>
              <w:spacing w:after="20"/>
              <w:ind w:left="20"/>
              <w:jc w:val="both"/>
            </w:pPr>
            <w:r>
              <w:rPr>
                <w:rFonts w:ascii="Times New Roman"/>
                <w:b w:val="false"/>
                <w:i w:val="false"/>
                <w:color w:val="000000"/>
                <w:sz w:val="20"/>
              </w:rPr>
              <w:t>
Білімдер:</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1. Жеке тораптардың, блоктардың және механизмдердің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жабдықтың мақсаты, пайдалану шарттары және жұмысы туралы негізгі 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Жабдыққа техникалық қызмет көрсету және жөндеу жұмыстарын қауіпсіз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Кинематикалық берілістер мен техникалық жетектер,</w:t>
            </w:r>
          </w:p>
          <w:p>
            <w:pPr>
              <w:spacing w:after="20"/>
              <w:ind w:left="20"/>
              <w:jc w:val="both"/>
            </w:pPr>
            <w:r>
              <w:rPr>
                <w:rFonts w:ascii="Times New Roman"/>
                <w:b w:val="false"/>
                <w:i w:val="false"/>
                <w:color w:val="000000"/>
                <w:sz w:val="20"/>
              </w:rPr>
              <w:t>
5. Электр және радиотехника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384"/>
          <w:p>
            <w:pPr>
              <w:spacing w:after="20"/>
              <w:ind w:left="20"/>
              <w:jc w:val="both"/>
            </w:pPr>
            <w:r>
              <w:rPr>
                <w:rFonts w:ascii="Times New Roman"/>
                <w:b w:val="false"/>
                <w:i w:val="false"/>
                <w:color w:val="000000"/>
                <w:sz w:val="20"/>
              </w:rPr>
              <w:t>
Дағды 2:</w:t>
            </w:r>
          </w:p>
          <w:bookmarkEnd w:id="384"/>
          <w:p>
            <w:pPr>
              <w:spacing w:after="20"/>
              <w:ind w:left="20"/>
              <w:jc w:val="both"/>
            </w:pPr>
            <w:r>
              <w:rPr>
                <w:rFonts w:ascii="Times New Roman"/>
                <w:b w:val="false"/>
                <w:i w:val="false"/>
                <w:color w:val="000000"/>
                <w:sz w:val="20"/>
              </w:rPr>
              <w:t>
қосымша жұмыс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385"/>
          <w:p>
            <w:pPr>
              <w:spacing w:after="20"/>
              <w:ind w:left="20"/>
              <w:jc w:val="both"/>
            </w:pPr>
            <w:r>
              <w:rPr>
                <w:rFonts w:ascii="Times New Roman"/>
                <w:b w:val="false"/>
                <w:i w:val="false"/>
                <w:color w:val="000000"/>
                <w:sz w:val="20"/>
              </w:rPr>
              <w:t>
Машықтар:</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386"/>
          <w:p>
            <w:pPr>
              <w:spacing w:after="20"/>
              <w:ind w:left="20"/>
              <w:jc w:val="both"/>
            </w:pPr>
            <w:r>
              <w:rPr>
                <w:rFonts w:ascii="Times New Roman"/>
                <w:b w:val="false"/>
                <w:i w:val="false"/>
                <w:color w:val="000000"/>
                <w:sz w:val="20"/>
              </w:rPr>
              <w:t>
Білімдер:</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жөніндегі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387"/>
          <w:p>
            <w:pPr>
              <w:spacing w:after="20"/>
              <w:ind w:left="20"/>
              <w:jc w:val="both"/>
            </w:pPr>
            <w:r>
              <w:rPr>
                <w:rFonts w:ascii="Times New Roman"/>
                <w:b w:val="false"/>
                <w:i w:val="false"/>
                <w:color w:val="000000"/>
                <w:sz w:val="20"/>
              </w:rPr>
              <w:t>
Еңбек функциясы 2:</w:t>
            </w:r>
          </w:p>
          <w:bookmarkEnd w:id="387"/>
          <w:p>
            <w:pPr>
              <w:spacing w:after="20"/>
              <w:ind w:left="20"/>
              <w:jc w:val="both"/>
            </w:pPr>
            <w:r>
              <w:rPr>
                <w:rFonts w:ascii="Times New Roman"/>
                <w:b w:val="false"/>
                <w:i w:val="false"/>
                <w:color w:val="000000"/>
                <w:sz w:val="20"/>
              </w:rPr>
              <w:t>
Ұйымдастырушылық іс-шаралар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388"/>
          <w:p>
            <w:pPr>
              <w:spacing w:after="20"/>
              <w:ind w:left="20"/>
              <w:jc w:val="both"/>
            </w:pPr>
            <w:r>
              <w:rPr>
                <w:rFonts w:ascii="Times New Roman"/>
                <w:b w:val="false"/>
                <w:i w:val="false"/>
                <w:color w:val="000000"/>
                <w:sz w:val="20"/>
              </w:rPr>
              <w:t>
Дағды 1:</w:t>
            </w:r>
          </w:p>
          <w:bookmarkEnd w:id="388"/>
          <w:p>
            <w:pPr>
              <w:spacing w:after="20"/>
              <w:ind w:left="20"/>
              <w:jc w:val="both"/>
            </w:pPr>
            <w:r>
              <w:rPr>
                <w:rFonts w:ascii="Times New Roman"/>
                <w:b w:val="false"/>
                <w:i w:val="false"/>
                <w:color w:val="000000"/>
                <w:sz w:val="20"/>
              </w:rPr>
              <w:t>
Кәсіпорындағы өндірістік процесті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389"/>
          <w:p>
            <w:pPr>
              <w:spacing w:after="20"/>
              <w:ind w:left="20"/>
              <w:jc w:val="both"/>
            </w:pPr>
            <w:r>
              <w:rPr>
                <w:rFonts w:ascii="Times New Roman"/>
                <w:b w:val="false"/>
                <w:i w:val="false"/>
                <w:color w:val="000000"/>
                <w:sz w:val="20"/>
              </w:rPr>
              <w:t>
1. Учаскедегі майлау қондырғыларына дұрыс қызмет көрсетуді ұйымдастырады;</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2. Бағынысты персоналды олардың біліктілігіне сәйкес бекітілген электромеханикалық жабдықты жөндеу және пайдалану үшін пайдалануды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Зауыттық нұсқауларға және техникалық пайдалану тәртібіне сәйкес келетін режимдерде электромеханикалық жабдықтың жұмысын бақылайды;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Кабельдік қондырғылардың, электр механикалық және жылжымалы электр желілерінің қалыпты жұмысын және жұмысын бақылайды;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5. Учаскеде ыстық жұмыстарды жүргізу кезінде тәртіп пен нұсқаулық талаптарының сақталуын қадағалайды;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Бағынысты қызметкерлердің уақытылы қайта даярлануын және біліктілігін арттыруды қадағалайды;</w:t>
            </w:r>
          </w:p>
          <w:p>
            <w:pPr>
              <w:spacing w:after="20"/>
              <w:ind w:left="20"/>
              <w:jc w:val="both"/>
            </w:pPr>
            <w:r>
              <w:rPr>
                <w:rFonts w:ascii="Times New Roman"/>
                <w:b w:val="false"/>
                <w:i w:val="false"/>
                <w:color w:val="000000"/>
                <w:sz w:val="20"/>
              </w:rPr>
              <w:t>
7. Бекітілген электромеханикалық жабдық бойынша берілген жұмыс тәртібіне сәйкес ауысым бойынша жөндеу жұмыстарының орындалуын және жабдыққа орталықтандырылған техникалық қызмет көрсетуді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390"/>
          <w:p>
            <w:pPr>
              <w:spacing w:after="20"/>
              <w:ind w:left="20"/>
              <w:jc w:val="both"/>
            </w:pPr>
            <w:r>
              <w:rPr>
                <w:rFonts w:ascii="Times New Roman"/>
                <w:b w:val="false"/>
                <w:i w:val="false"/>
                <w:color w:val="000000"/>
                <w:sz w:val="20"/>
              </w:rPr>
              <w:t>
Білімдер:</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1. Майлау қондырғыларын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Экономика, өндірісті, еңбекті және басқаруды ұйымдастыру негіздері;</w:t>
            </w:r>
          </w:p>
          <w:p>
            <w:pPr>
              <w:spacing w:after="20"/>
              <w:ind w:left="20"/>
              <w:jc w:val="both"/>
            </w:pPr>
            <w:r>
              <w:rPr>
                <w:rFonts w:ascii="Times New Roman"/>
                <w:b w:val="false"/>
                <w:i w:val="false"/>
                <w:color w:val="000000"/>
                <w:sz w:val="20"/>
              </w:rPr>
              <w:t>
5. Ішкі еңбек тәртібі, еңбек қауіпсіздігі және еңбекті қорғау, өндірістік санитария, өрт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391"/>
          <w:p>
            <w:pPr>
              <w:spacing w:after="20"/>
              <w:ind w:left="20"/>
              <w:jc w:val="both"/>
            </w:pPr>
            <w:r>
              <w:rPr>
                <w:rFonts w:ascii="Times New Roman"/>
                <w:b w:val="false"/>
                <w:i w:val="false"/>
                <w:color w:val="000000"/>
                <w:sz w:val="20"/>
              </w:rPr>
              <w:t>
Дағды 2:</w:t>
            </w:r>
          </w:p>
          <w:bookmarkEnd w:id="391"/>
          <w:p>
            <w:pPr>
              <w:spacing w:after="20"/>
              <w:ind w:left="20"/>
              <w:jc w:val="both"/>
            </w:pPr>
            <w:r>
              <w:rPr>
                <w:rFonts w:ascii="Times New Roman"/>
                <w:b w:val="false"/>
                <w:i w:val="false"/>
                <w:color w:val="000000"/>
                <w:sz w:val="20"/>
              </w:rPr>
              <w:t>
Ұйымдастыру-техникалық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392"/>
          <w:p>
            <w:pPr>
              <w:spacing w:after="20"/>
              <w:ind w:left="20"/>
              <w:jc w:val="both"/>
            </w:pPr>
            <w:r>
              <w:rPr>
                <w:rFonts w:ascii="Times New Roman"/>
                <w:b w:val="false"/>
                <w:i w:val="false"/>
                <w:color w:val="000000"/>
                <w:sz w:val="20"/>
              </w:rPr>
              <w:t>
Машықтар:</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1. Учаскенің электромеханикалық жабдықтарын тексеру және жөндеу жоспарлары мен кестелерін, учаскенің электр механикалық жабдықтарын қысқы жағдайларда жұмысқа дайындау жоспарларын әзірлеуге және олардың орындалуын қамтамасыз етуге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Учаскенің техникалық-экономикалық көрсеткіштерін арттыруды қамтамасыз ететін ұйымдастыру-техникалық шараларды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Учаскенің электромеханикалық жабдықтарға, қосалқы бөлшектерге және жөндеуге және техникалық қызмет көрсетуге қажетті материалдарға қажеттілігін есептеуге және негіздеуге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Учаскедегі электромеханикалық жабдықтармен болған жазатайым оқиғаларды тексеруге және олардың алдын алу шараларын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5. Шағым құжаттамасын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Қауіпсіздік және еңбекті қорғау, техникалық пайдалану тәртібіне сәйкес учаскенің электромеханикалық жабдықтарына қатысты техникалық құжаттаманы жүргізеді;</w:t>
            </w:r>
          </w:p>
          <w:p>
            <w:pPr>
              <w:spacing w:after="20"/>
              <w:ind w:left="20"/>
              <w:jc w:val="both"/>
            </w:pPr>
            <w:r>
              <w:rPr>
                <w:rFonts w:ascii="Times New Roman"/>
                <w:b w:val="false"/>
                <w:i w:val="false"/>
                <w:color w:val="000000"/>
                <w:sz w:val="20"/>
              </w:rPr>
              <w:t>
7. Электр механикалық жабдықтың болуын, сақталуын және уақытында есептен шығаруын есепке алуды, сертификаттауды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393"/>
          <w:p>
            <w:pPr>
              <w:spacing w:after="20"/>
              <w:ind w:left="20"/>
              <w:jc w:val="both"/>
            </w:pPr>
            <w:r>
              <w:rPr>
                <w:rFonts w:ascii="Times New Roman"/>
                <w:b w:val="false"/>
                <w:i w:val="false"/>
                <w:color w:val="000000"/>
                <w:sz w:val="20"/>
              </w:rPr>
              <w:t>
Білімдер:</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өз қызметі бойынша заңнамалық және өзге де нормативтік құқықтық актілері, әдістемелік материалдары, ұйымдық, әкімшілік және нормативтік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Жоспарлы профилактикалық қызмет көрсету жүйесі, жоспарлау әдістері, жөндеу жұмыстарын ұйымдастыру және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 актісін және басқа да техникалық құжаттаманы жасау тәртібі;</w:t>
            </w:r>
          </w:p>
          <w:p>
            <w:pPr>
              <w:spacing w:after="20"/>
              <w:ind w:left="20"/>
              <w:jc w:val="both"/>
            </w:pPr>
            <w:r>
              <w:rPr>
                <w:rFonts w:ascii="Times New Roman"/>
                <w:b w:val="false"/>
                <w:i w:val="false"/>
                <w:color w:val="000000"/>
                <w:sz w:val="20"/>
              </w:rPr>
              <w:t>
4. Экономика, өндірісті, еңбекті және басқаруды ұйымдастыру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394"/>
          <w:p>
            <w:pPr>
              <w:spacing w:after="20"/>
              <w:ind w:left="20"/>
              <w:jc w:val="both"/>
            </w:pPr>
            <w:r>
              <w:rPr>
                <w:rFonts w:ascii="Times New Roman"/>
                <w:b w:val="false"/>
                <w:i w:val="false"/>
                <w:color w:val="000000"/>
                <w:sz w:val="20"/>
              </w:rPr>
              <w:t>
1) МЕМСТ 12.1.019-2017. Мемлекетаралық стандарт. Еңбек қауіпсіздігі стандарттарының жүйесі. Электр қауіпсіздігі. Қорғау түрлерінің жалпы талаптары мен номенклатурасы;</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12.​2.​007.​3-75. Мемлекетаралық стандарт. Еңбек қауіпсіздігі стандарттарының жүйесі. 1000 В жоғары кернеулерге арналған электр құрылғылары.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15543.1-89. Мемлекетаралық стандарт. Электр және басқа да техникалық бұйымдар. Сыртқы климаттық әсерлерге төзімділікке қойылатын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IEC 60950-1-2014. Мемлекетаралық стандарт. Ақпараттық технология жабдықтары Қауіпсіздік талаптары. 1-бөлім. Жалпы талаптар;</w:t>
            </w:r>
          </w:p>
          <w:p>
            <w:pPr>
              <w:spacing w:after="20"/>
              <w:ind w:left="20"/>
              <w:jc w:val="both"/>
            </w:pPr>
            <w:r>
              <w:rPr>
                <w:rFonts w:ascii="Times New Roman"/>
                <w:b w:val="false"/>
                <w:i w:val="false"/>
                <w:color w:val="000000"/>
                <w:sz w:val="20"/>
              </w:rPr>
              <w:t>
5) МЕМСТ 7746-2015. Мемлекетаралық стандарт. Ток трансформаторлары. Жалпы техникалық шарттар.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механик</w:t>
            </w:r>
          </w:p>
        </w:tc>
      </w:tr>
    </w:tbl>
    <w:bookmarkStart w:name="z874" w:id="395"/>
    <w:p>
      <w:pPr>
        <w:spacing w:after="0"/>
        <w:ind w:left="0"/>
        <w:jc w:val="left"/>
      </w:pPr>
      <w:r>
        <w:rPr>
          <w:rFonts w:ascii="Times New Roman"/>
          <w:b/>
          <w:i w:val="false"/>
          <w:color w:val="000000"/>
        </w:rPr>
        <w:t xml:space="preserve"> 4-ші тарау. Кәсіптік стандарттың техникалық деректері</w:t>
      </w:r>
    </w:p>
    <w:bookmarkEnd w:id="395"/>
    <w:bookmarkStart w:name="z875" w:id="396"/>
    <w:p>
      <w:pPr>
        <w:spacing w:after="0"/>
        <w:ind w:left="0"/>
        <w:jc w:val="both"/>
      </w:pPr>
      <w:r>
        <w:rPr>
          <w:rFonts w:ascii="Times New Roman"/>
          <w:b w:val="false"/>
          <w:i w:val="false"/>
          <w:color w:val="000000"/>
          <w:sz w:val="28"/>
        </w:rPr>
        <w:t>
      33. Мемлекеттік органның атауы: Қазакстан Республикасының Өнеркәсіп және құрылыс министрлігі.</w:t>
      </w:r>
    </w:p>
    <w:bookmarkEnd w:id="396"/>
    <w:bookmarkStart w:name="z876" w:id="397"/>
    <w:p>
      <w:pPr>
        <w:spacing w:after="0"/>
        <w:ind w:left="0"/>
        <w:jc w:val="both"/>
      </w:pPr>
      <w:r>
        <w:rPr>
          <w:rFonts w:ascii="Times New Roman"/>
          <w:b w:val="false"/>
          <w:i w:val="false"/>
          <w:color w:val="000000"/>
          <w:sz w:val="28"/>
        </w:rPr>
        <w:t>
      Орындаушы: Қастаев Ж.Ә., +7 (705) 877 20 58, zhasulan.kastaev@mps.gov.kz.</w:t>
      </w:r>
    </w:p>
    <w:bookmarkEnd w:id="397"/>
    <w:bookmarkStart w:name="z877" w:id="398"/>
    <w:p>
      <w:pPr>
        <w:spacing w:after="0"/>
        <w:ind w:left="0"/>
        <w:jc w:val="both"/>
      </w:pPr>
      <w:r>
        <w:rPr>
          <w:rFonts w:ascii="Times New Roman"/>
          <w:b w:val="false"/>
          <w:i w:val="false"/>
          <w:color w:val="000000"/>
          <w:sz w:val="28"/>
        </w:rPr>
        <w:t>
      34. Әзірлеуге қатысатын ұйымдар (кәсіпорындар): -</w:t>
      </w:r>
    </w:p>
    <w:bookmarkEnd w:id="398"/>
    <w:bookmarkStart w:name="z878" w:id="399"/>
    <w:p>
      <w:pPr>
        <w:spacing w:after="0"/>
        <w:ind w:left="0"/>
        <w:jc w:val="both"/>
      </w:pPr>
      <w:r>
        <w:rPr>
          <w:rFonts w:ascii="Times New Roman"/>
          <w:b w:val="false"/>
          <w:i w:val="false"/>
          <w:color w:val="000000"/>
          <w:sz w:val="28"/>
        </w:rPr>
        <w:t>
      35. Машина жасау саласындағы кәсіптік біліктілік жөніндегі салалық кеңес: 2023 жылғы 13 желтоқсандағы № 4 хаттама.</w:t>
      </w:r>
    </w:p>
    <w:bookmarkEnd w:id="399"/>
    <w:bookmarkStart w:name="z879" w:id="400"/>
    <w:p>
      <w:pPr>
        <w:spacing w:after="0"/>
        <w:ind w:left="0"/>
        <w:jc w:val="both"/>
      </w:pPr>
      <w:r>
        <w:rPr>
          <w:rFonts w:ascii="Times New Roman"/>
          <w:b w:val="false"/>
          <w:i w:val="false"/>
          <w:color w:val="000000"/>
          <w:sz w:val="28"/>
        </w:rPr>
        <w:t xml:space="preserve">
      36. Ұлттық кәсіптік біліктілік органы: 2023 жылғы 12 желтоқсандағы қорытынды. </w:t>
      </w:r>
    </w:p>
    <w:bookmarkEnd w:id="400"/>
    <w:bookmarkStart w:name="z880" w:id="401"/>
    <w:p>
      <w:pPr>
        <w:spacing w:after="0"/>
        <w:ind w:left="0"/>
        <w:jc w:val="both"/>
      </w:pPr>
      <w:r>
        <w:rPr>
          <w:rFonts w:ascii="Times New Roman"/>
          <w:b w:val="false"/>
          <w:i w:val="false"/>
          <w:color w:val="000000"/>
          <w:sz w:val="28"/>
        </w:rPr>
        <w:t>
      37. "Атамекен" Қазақстан Республикасының Ұлттық Кәсіпкерлер Палатасы: 2024 жылғы 15 қаңтардағы № 00576/05.</w:t>
      </w:r>
    </w:p>
    <w:bookmarkEnd w:id="401"/>
    <w:bookmarkStart w:name="z881" w:id="402"/>
    <w:p>
      <w:pPr>
        <w:spacing w:after="0"/>
        <w:ind w:left="0"/>
        <w:jc w:val="both"/>
      </w:pPr>
      <w:r>
        <w:rPr>
          <w:rFonts w:ascii="Times New Roman"/>
          <w:b w:val="false"/>
          <w:i w:val="false"/>
          <w:color w:val="000000"/>
          <w:sz w:val="28"/>
        </w:rPr>
        <w:t>
      38. Нұсқа нөмірі және Шығарылған жылы: 1, 2024 нұсқасы.</w:t>
      </w:r>
    </w:p>
    <w:bookmarkEnd w:id="402"/>
    <w:bookmarkStart w:name="z882" w:id="403"/>
    <w:p>
      <w:pPr>
        <w:spacing w:after="0"/>
        <w:ind w:left="0"/>
        <w:jc w:val="both"/>
      </w:pPr>
      <w:r>
        <w:rPr>
          <w:rFonts w:ascii="Times New Roman"/>
          <w:b w:val="false"/>
          <w:i w:val="false"/>
          <w:color w:val="000000"/>
          <w:sz w:val="28"/>
        </w:rPr>
        <w:t>
      39. Болжалды қайта қарау күні: 2027 жыл.</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bl>
    <w:bookmarkStart w:name="z884" w:id="404"/>
    <w:p>
      <w:pPr>
        <w:spacing w:after="0"/>
        <w:ind w:left="0"/>
        <w:jc w:val="left"/>
      </w:pPr>
      <w:r>
        <w:rPr>
          <w:rFonts w:ascii="Times New Roman"/>
          <w:b/>
          <w:i w:val="false"/>
          <w:color w:val="000000"/>
        </w:rPr>
        <w:t xml:space="preserve"> Кәсіптік стандарт: "Металдарды кесу"</w:t>
      </w:r>
    </w:p>
    <w:bookmarkEnd w:id="404"/>
    <w:bookmarkStart w:name="z885" w:id="405"/>
    <w:p>
      <w:pPr>
        <w:spacing w:after="0"/>
        <w:ind w:left="0"/>
        <w:jc w:val="left"/>
      </w:pPr>
      <w:r>
        <w:rPr>
          <w:rFonts w:ascii="Times New Roman"/>
          <w:b/>
          <w:i w:val="false"/>
          <w:color w:val="000000"/>
        </w:rPr>
        <w:t xml:space="preserve"> 1-ші тарау. Жалпы ережелер</w:t>
      </w:r>
    </w:p>
    <w:bookmarkEnd w:id="405"/>
    <w:bookmarkStart w:name="z886" w:id="406"/>
    <w:p>
      <w:pPr>
        <w:spacing w:after="0"/>
        <w:ind w:left="0"/>
        <w:jc w:val="both"/>
      </w:pPr>
      <w:r>
        <w:rPr>
          <w:rFonts w:ascii="Times New Roman"/>
          <w:b w:val="false"/>
          <w:i w:val="false"/>
          <w:color w:val="000000"/>
          <w:sz w:val="28"/>
        </w:rPr>
        <w:t xml:space="preserve">
      1. Кәсіптік стандарттың қолданылу аясы: "Металдарды кесу" кәсіби стандарты "Кәсіптік біліктілік туралы" Қазақстан Республикасы Заңының 5-бабына сәйкес әзірленді, білім беру бағдарламаларын қалыптастыруға, оның ішінде кәсіпорындарда персоналды оқытуға, білім беру ұйымдары қызметкерлері мен түлектерінің кәсіптік біліктілігін тануға және ұйымдарда және кәсіпорындарда персоналды басқару саласындағы кең ауқымды міндеттердің шешімдеріне қойылатын талаптарды белгілейді. машина жасау саласындағы қызмет. </w:t>
      </w:r>
    </w:p>
    <w:bookmarkEnd w:id="406"/>
    <w:bookmarkStart w:name="z887" w:id="407"/>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407"/>
    <w:bookmarkStart w:name="z888" w:id="408"/>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408"/>
    <w:bookmarkStart w:name="z889" w:id="409"/>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409"/>
    <w:bookmarkStart w:name="z890" w:id="410"/>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410"/>
    <w:bookmarkStart w:name="z891" w:id="411"/>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411"/>
    <w:bookmarkStart w:name="z892" w:id="412"/>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412"/>
    <w:bookmarkStart w:name="z893" w:id="413"/>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413"/>
    <w:bookmarkStart w:name="z894" w:id="414"/>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414"/>
    <w:bookmarkStart w:name="z895" w:id="415"/>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415"/>
    <w:bookmarkStart w:name="z896" w:id="416"/>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416"/>
    <w:bookmarkStart w:name="z897" w:id="417"/>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417"/>
    <w:bookmarkStart w:name="z898" w:id="418"/>
    <w:p>
      <w:pPr>
        <w:spacing w:after="0"/>
        <w:ind w:left="0"/>
        <w:jc w:val="both"/>
      </w:pPr>
      <w:r>
        <w:rPr>
          <w:rFonts w:ascii="Times New Roman"/>
          <w:b w:val="false"/>
          <w:i w:val="false"/>
          <w:color w:val="000000"/>
          <w:sz w:val="28"/>
        </w:rPr>
        <w:t>
      БА – Біліктілік анықтамалығы;</w:t>
      </w:r>
    </w:p>
    <w:bookmarkEnd w:id="418"/>
    <w:bookmarkStart w:name="z899" w:id="419"/>
    <w:p>
      <w:pPr>
        <w:spacing w:after="0"/>
        <w:ind w:left="0"/>
        <w:jc w:val="both"/>
      </w:pPr>
      <w:r>
        <w:rPr>
          <w:rFonts w:ascii="Times New Roman"/>
          <w:b w:val="false"/>
          <w:i w:val="false"/>
          <w:color w:val="000000"/>
          <w:sz w:val="28"/>
        </w:rPr>
        <w:t>
      БТБА – Бірыңғай тарифтік-біліктілік анықтамалығын;</w:t>
      </w:r>
    </w:p>
    <w:bookmarkEnd w:id="419"/>
    <w:bookmarkStart w:name="z900" w:id="420"/>
    <w:p>
      <w:pPr>
        <w:spacing w:after="0"/>
        <w:ind w:left="0"/>
        <w:jc w:val="both"/>
      </w:pPr>
      <w:r>
        <w:rPr>
          <w:rFonts w:ascii="Times New Roman"/>
          <w:b w:val="false"/>
          <w:i w:val="false"/>
          <w:color w:val="000000"/>
          <w:sz w:val="28"/>
        </w:rPr>
        <w:t>
      ҰБШ – Ұлттық біліктілік шеңбері;</w:t>
      </w:r>
    </w:p>
    <w:bookmarkEnd w:id="420"/>
    <w:bookmarkStart w:name="z901" w:id="421"/>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421"/>
    <w:bookmarkStart w:name="z902" w:id="422"/>
    <w:p>
      <w:pPr>
        <w:spacing w:after="0"/>
        <w:ind w:left="0"/>
        <w:jc w:val="left"/>
      </w:pPr>
      <w:r>
        <w:rPr>
          <w:rFonts w:ascii="Times New Roman"/>
          <w:b/>
          <w:i w:val="false"/>
          <w:color w:val="000000"/>
        </w:rPr>
        <w:t xml:space="preserve"> 2-ші тарау. Кәсіптік стандарттың паспорты</w:t>
      </w:r>
    </w:p>
    <w:bookmarkEnd w:id="422"/>
    <w:bookmarkStart w:name="z903" w:id="423"/>
    <w:p>
      <w:pPr>
        <w:spacing w:after="0"/>
        <w:ind w:left="0"/>
        <w:jc w:val="both"/>
      </w:pPr>
      <w:r>
        <w:rPr>
          <w:rFonts w:ascii="Times New Roman"/>
          <w:b w:val="false"/>
          <w:i w:val="false"/>
          <w:color w:val="000000"/>
          <w:sz w:val="28"/>
        </w:rPr>
        <w:t xml:space="preserve">
      4. Кәсіптік стандарттың атауы: Металдарды кесу. </w:t>
      </w:r>
    </w:p>
    <w:bookmarkEnd w:id="423"/>
    <w:bookmarkStart w:name="z904" w:id="424"/>
    <w:p>
      <w:pPr>
        <w:spacing w:after="0"/>
        <w:ind w:left="0"/>
        <w:jc w:val="both"/>
      </w:pPr>
      <w:r>
        <w:rPr>
          <w:rFonts w:ascii="Times New Roman"/>
          <w:b w:val="false"/>
          <w:i w:val="false"/>
          <w:color w:val="000000"/>
          <w:sz w:val="28"/>
        </w:rPr>
        <w:t xml:space="preserve">
      5. Кәсіптік стандарттың коды: C25620. </w:t>
      </w:r>
    </w:p>
    <w:bookmarkEnd w:id="424"/>
    <w:bookmarkStart w:name="z905" w:id="425"/>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425"/>
    <w:bookmarkStart w:name="z906" w:id="426"/>
    <w:p>
      <w:pPr>
        <w:spacing w:after="0"/>
        <w:ind w:left="0"/>
        <w:jc w:val="both"/>
      </w:pPr>
      <w:r>
        <w:rPr>
          <w:rFonts w:ascii="Times New Roman"/>
          <w:b w:val="false"/>
          <w:i w:val="false"/>
          <w:color w:val="000000"/>
          <w:sz w:val="28"/>
        </w:rPr>
        <w:t>
      C Өңдеу өнеркәсібі;</w:t>
      </w:r>
    </w:p>
    <w:bookmarkEnd w:id="426"/>
    <w:bookmarkStart w:name="z907" w:id="427"/>
    <w:p>
      <w:pPr>
        <w:spacing w:after="0"/>
        <w:ind w:left="0"/>
        <w:jc w:val="both"/>
      </w:pPr>
      <w:r>
        <w:rPr>
          <w:rFonts w:ascii="Times New Roman"/>
          <w:b w:val="false"/>
          <w:i w:val="false"/>
          <w:color w:val="000000"/>
          <w:sz w:val="28"/>
        </w:rPr>
        <w:t>
      25 Машиналар мен жабдықтардан басқа дайын металл бұйымдарын жасау;</w:t>
      </w:r>
    </w:p>
    <w:bookmarkEnd w:id="427"/>
    <w:bookmarkStart w:name="z908" w:id="428"/>
    <w:p>
      <w:pPr>
        <w:spacing w:after="0"/>
        <w:ind w:left="0"/>
        <w:jc w:val="both"/>
      </w:pPr>
      <w:r>
        <w:rPr>
          <w:rFonts w:ascii="Times New Roman"/>
          <w:b w:val="false"/>
          <w:i w:val="false"/>
          <w:color w:val="000000"/>
          <w:sz w:val="28"/>
        </w:rPr>
        <w:t>
      25.6 Металдарды өңдеу және металдарға қаптамалар түсіру; машина жасаудың негізгі технологиялық процестері;</w:t>
      </w:r>
    </w:p>
    <w:bookmarkEnd w:id="428"/>
    <w:bookmarkStart w:name="z909" w:id="429"/>
    <w:p>
      <w:pPr>
        <w:spacing w:after="0"/>
        <w:ind w:left="0"/>
        <w:jc w:val="both"/>
      </w:pPr>
      <w:r>
        <w:rPr>
          <w:rFonts w:ascii="Times New Roman"/>
          <w:b w:val="false"/>
          <w:i w:val="false"/>
          <w:color w:val="000000"/>
          <w:sz w:val="28"/>
        </w:rPr>
        <w:t xml:space="preserve">
      25.62 Машина жасаудың негізгі технологиялық процестері; </w:t>
      </w:r>
    </w:p>
    <w:bookmarkEnd w:id="429"/>
    <w:bookmarkStart w:name="z910" w:id="430"/>
    <w:p>
      <w:pPr>
        <w:spacing w:after="0"/>
        <w:ind w:left="0"/>
        <w:jc w:val="both"/>
      </w:pPr>
      <w:r>
        <w:rPr>
          <w:rFonts w:ascii="Times New Roman"/>
          <w:b w:val="false"/>
          <w:i w:val="false"/>
          <w:color w:val="000000"/>
          <w:sz w:val="28"/>
        </w:rPr>
        <w:t>
      25.62.0 Машина жасаудың негізгі технологиялық процестері.</w:t>
      </w:r>
    </w:p>
    <w:bookmarkEnd w:id="430"/>
    <w:bookmarkStart w:name="z911" w:id="431"/>
    <w:p>
      <w:pPr>
        <w:spacing w:after="0"/>
        <w:ind w:left="0"/>
        <w:jc w:val="both"/>
      </w:pPr>
      <w:r>
        <w:rPr>
          <w:rFonts w:ascii="Times New Roman"/>
          <w:b w:val="false"/>
          <w:i w:val="false"/>
          <w:color w:val="000000"/>
          <w:sz w:val="28"/>
        </w:rPr>
        <w:t xml:space="preserve">
      7. Кәсіптік стандарттың қысқаша сипаттамасы: кәсіби стандартта машина жасау саласына жататын негізгі кәсіптердің сипаттамасы, сондай-ақ жұмыстардың сипаттамасы (әртүрлі мөлшердегі, конфигурациялар мен формалардағы берілген дайындамалар үшін металды кесу процесінің технологиясы) және машина жасау саласындағы және онымен байланысты салалардағы қызметті жүзеге асыратын қызметкерлердің еңбек функциялары келтірілген. </w:t>
      </w:r>
    </w:p>
    <w:bookmarkEnd w:id="431"/>
    <w:bookmarkStart w:name="z912" w:id="432"/>
    <w:p>
      <w:pPr>
        <w:spacing w:after="0"/>
        <w:ind w:left="0"/>
        <w:jc w:val="both"/>
      </w:pPr>
      <w:r>
        <w:rPr>
          <w:rFonts w:ascii="Times New Roman"/>
          <w:b w:val="false"/>
          <w:i w:val="false"/>
          <w:color w:val="000000"/>
          <w:sz w:val="28"/>
        </w:rPr>
        <w:t xml:space="preserve">
      8. Кәсіптер карточкаларының тізімі: </w:t>
      </w:r>
    </w:p>
    <w:bookmarkEnd w:id="432"/>
    <w:bookmarkStart w:name="z913" w:id="433"/>
    <w:p>
      <w:pPr>
        <w:spacing w:after="0"/>
        <w:ind w:left="0"/>
        <w:jc w:val="both"/>
      </w:pPr>
      <w:r>
        <w:rPr>
          <w:rFonts w:ascii="Times New Roman"/>
          <w:b w:val="false"/>
          <w:i w:val="false"/>
          <w:color w:val="000000"/>
          <w:sz w:val="28"/>
        </w:rPr>
        <w:t>
      1) Газбен кесуші - 2 СБШ-нің деңгейі;</w:t>
      </w:r>
    </w:p>
    <w:bookmarkEnd w:id="433"/>
    <w:bookmarkStart w:name="z914" w:id="434"/>
    <w:p>
      <w:pPr>
        <w:spacing w:after="0"/>
        <w:ind w:left="0"/>
        <w:jc w:val="both"/>
      </w:pPr>
      <w:r>
        <w:rPr>
          <w:rFonts w:ascii="Times New Roman"/>
          <w:b w:val="false"/>
          <w:i w:val="false"/>
          <w:color w:val="000000"/>
          <w:sz w:val="28"/>
        </w:rPr>
        <w:t>
      2) Суық металды кесуші - 2 СБШ-нің деңгейі;</w:t>
      </w:r>
    </w:p>
    <w:bookmarkEnd w:id="434"/>
    <w:bookmarkStart w:name="z915" w:id="435"/>
    <w:p>
      <w:pPr>
        <w:spacing w:after="0"/>
        <w:ind w:left="0"/>
        <w:jc w:val="both"/>
      </w:pPr>
      <w:r>
        <w:rPr>
          <w:rFonts w:ascii="Times New Roman"/>
          <w:b w:val="false"/>
          <w:i w:val="false"/>
          <w:color w:val="000000"/>
          <w:sz w:val="28"/>
        </w:rPr>
        <w:t>
      3) Металды қайшымен және сығымдағышпен кесуші - 2 СБШ-нің деңгейі;</w:t>
      </w:r>
    </w:p>
    <w:bookmarkEnd w:id="435"/>
    <w:bookmarkStart w:name="z916" w:id="436"/>
    <w:p>
      <w:pPr>
        <w:spacing w:after="0"/>
        <w:ind w:left="0"/>
        <w:jc w:val="both"/>
      </w:pPr>
      <w:r>
        <w:rPr>
          <w:rFonts w:ascii="Times New Roman"/>
          <w:b w:val="false"/>
          <w:i w:val="false"/>
          <w:color w:val="000000"/>
          <w:sz w:val="28"/>
        </w:rPr>
        <w:t>
      4) Құбырлар мен дайындамаларды кесуші - 2 СБШ-нің деңгейі;</w:t>
      </w:r>
    </w:p>
    <w:bookmarkEnd w:id="436"/>
    <w:bookmarkStart w:name="z917" w:id="437"/>
    <w:p>
      <w:pPr>
        <w:spacing w:after="0"/>
        <w:ind w:left="0"/>
        <w:jc w:val="both"/>
      </w:pPr>
      <w:r>
        <w:rPr>
          <w:rFonts w:ascii="Times New Roman"/>
          <w:b w:val="false"/>
          <w:i w:val="false"/>
          <w:color w:val="000000"/>
          <w:sz w:val="28"/>
        </w:rPr>
        <w:t>
      5) Арамен, қол арамен және станокпен кесуші - 2 СБШ-нің деңгейі;</w:t>
      </w:r>
    </w:p>
    <w:bookmarkEnd w:id="437"/>
    <w:bookmarkStart w:name="z918" w:id="438"/>
    <w:p>
      <w:pPr>
        <w:spacing w:after="0"/>
        <w:ind w:left="0"/>
        <w:jc w:val="both"/>
      </w:pPr>
      <w:r>
        <w:rPr>
          <w:rFonts w:ascii="Times New Roman"/>
          <w:b w:val="false"/>
          <w:i w:val="false"/>
          <w:color w:val="000000"/>
          <w:sz w:val="28"/>
        </w:rPr>
        <w:t>
      6) Газбен кесуші - 3 СБШ-нің деңгейі;</w:t>
      </w:r>
    </w:p>
    <w:bookmarkEnd w:id="438"/>
    <w:bookmarkStart w:name="z919" w:id="439"/>
    <w:p>
      <w:pPr>
        <w:spacing w:after="0"/>
        <w:ind w:left="0"/>
        <w:jc w:val="both"/>
      </w:pPr>
      <w:r>
        <w:rPr>
          <w:rFonts w:ascii="Times New Roman"/>
          <w:b w:val="false"/>
          <w:i w:val="false"/>
          <w:color w:val="000000"/>
          <w:sz w:val="28"/>
        </w:rPr>
        <w:t>
      7) Суық металды кесуші - 3 СБШ-нің деңгейі;</w:t>
      </w:r>
    </w:p>
    <w:bookmarkEnd w:id="439"/>
    <w:bookmarkStart w:name="z920" w:id="440"/>
    <w:p>
      <w:pPr>
        <w:spacing w:after="0"/>
        <w:ind w:left="0"/>
        <w:jc w:val="both"/>
      </w:pPr>
      <w:r>
        <w:rPr>
          <w:rFonts w:ascii="Times New Roman"/>
          <w:b w:val="false"/>
          <w:i w:val="false"/>
          <w:color w:val="000000"/>
          <w:sz w:val="28"/>
        </w:rPr>
        <w:t>
      8) Металды қайшымен және сығымдағышпен кесуші - 3 СБШ-нің деңгейі;</w:t>
      </w:r>
    </w:p>
    <w:bookmarkEnd w:id="440"/>
    <w:bookmarkStart w:name="z921" w:id="441"/>
    <w:p>
      <w:pPr>
        <w:spacing w:after="0"/>
        <w:ind w:left="0"/>
        <w:jc w:val="both"/>
      </w:pPr>
      <w:r>
        <w:rPr>
          <w:rFonts w:ascii="Times New Roman"/>
          <w:b w:val="false"/>
          <w:i w:val="false"/>
          <w:color w:val="000000"/>
          <w:sz w:val="28"/>
        </w:rPr>
        <w:t>
      9) Құбырлар мен дайындамаларды кесуші - 3 СБШ-нің деңгейі;</w:t>
      </w:r>
    </w:p>
    <w:bookmarkEnd w:id="441"/>
    <w:bookmarkStart w:name="z922" w:id="442"/>
    <w:p>
      <w:pPr>
        <w:spacing w:after="0"/>
        <w:ind w:left="0"/>
        <w:jc w:val="both"/>
      </w:pPr>
      <w:r>
        <w:rPr>
          <w:rFonts w:ascii="Times New Roman"/>
          <w:b w:val="false"/>
          <w:i w:val="false"/>
          <w:color w:val="000000"/>
          <w:sz w:val="28"/>
        </w:rPr>
        <w:t>
      10) Арамен, қол арамен және станокпен кесуші - 3 СБШ-нің деңгейі;</w:t>
      </w:r>
    </w:p>
    <w:bookmarkEnd w:id="442"/>
    <w:bookmarkStart w:name="z923" w:id="443"/>
    <w:p>
      <w:pPr>
        <w:spacing w:after="0"/>
        <w:ind w:left="0"/>
        <w:jc w:val="both"/>
      </w:pPr>
      <w:r>
        <w:rPr>
          <w:rFonts w:ascii="Times New Roman"/>
          <w:b w:val="false"/>
          <w:i w:val="false"/>
          <w:color w:val="000000"/>
          <w:sz w:val="28"/>
        </w:rPr>
        <w:t>
      11) Газбен кесуші - 4 СБШ-нің деңгейі;</w:t>
      </w:r>
    </w:p>
    <w:bookmarkEnd w:id="443"/>
    <w:bookmarkStart w:name="z924" w:id="444"/>
    <w:p>
      <w:pPr>
        <w:spacing w:after="0"/>
        <w:ind w:left="0"/>
        <w:jc w:val="both"/>
      </w:pPr>
      <w:r>
        <w:rPr>
          <w:rFonts w:ascii="Times New Roman"/>
          <w:b w:val="false"/>
          <w:i w:val="false"/>
          <w:color w:val="000000"/>
          <w:sz w:val="28"/>
        </w:rPr>
        <w:t>
      12) Суық металды кесуші - 4 СБШ-нің деңгейі.</w:t>
      </w:r>
    </w:p>
    <w:bookmarkEnd w:id="444"/>
    <w:bookmarkStart w:name="z925" w:id="445"/>
    <w:p>
      <w:pPr>
        <w:spacing w:after="0"/>
        <w:ind w:left="0"/>
        <w:jc w:val="left"/>
      </w:pPr>
      <w:r>
        <w:rPr>
          <w:rFonts w:ascii="Times New Roman"/>
          <w:b/>
          <w:i w:val="false"/>
          <w:color w:val="000000"/>
        </w:rPr>
        <w:t xml:space="preserve"> 3-ші тарау. Кәсіптер карточкалары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"Газбен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446"/>
          <w:p>
            <w:pPr>
              <w:spacing w:after="20"/>
              <w:ind w:left="20"/>
              <w:jc w:val="both"/>
            </w:pPr>
            <w:r>
              <w:rPr>
                <w:rFonts w:ascii="Times New Roman"/>
                <w:b w:val="false"/>
                <w:i w:val="false"/>
                <w:color w:val="000000"/>
                <w:sz w:val="20"/>
              </w:rPr>
              <w:t>
Газбен кесуші, 1-5 pазpяд.</w:t>
            </w:r>
          </w:p>
          <w:bookmarkEnd w:id="446"/>
          <w:p>
            <w:pPr>
              <w:spacing w:after="20"/>
              <w:ind w:left="20"/>
              <w:jc w:val="both"/>
            </w:pPr>
            <w:r>
              <w:rPr>
                <w:rFonts w:ascii="Times New Roman"/>
                <w:b w:val="false"/>
                <w:i w:val="false"/>
                <w:color w:val="000000"/>
                <w:sz w:val="20"/>
              </w:rPr>
              <w:t xml:space="preserve">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447"/>
          <w:p>
            <w:pPr>
              <w:spacing w:after="20"/>
              <w:ind w:left="20"/>
              <w:jc w:val="both"/>
            </w:pPr>
            <w:r>
              <w:rPr>
                <w:rFonts w:ascii="Times New Roman"/>
                <w:b w:val="false"/>
                <w:i w:val="false"/>
                <w:color w:val="000000"/>
                <w:sz w:val="20"/>
              </w:rPr>
              <w:t>
Білім деңгейі:</w:t>
            </w:r>
          </w:p>
          <w:bookmarkEnd w:id="447"/>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448"/>
          <w:p>
            <w:pPr>
              <w:spacing w:after="20"/>
              <w:ind w:left="20"/>
              <w:jc w:val="both"/>
            </w:pPr>
            <w:r>
              <w:rPr>
                <w:rFonts w:ascii="Times New Roman"/>
                <w:b w:val="false"/>
                <w:i w:val="false"/>
                <w:color w:val="000000"/>
                <w:sz w:val="20"/>
              </w:rPr>
              <w:t>
Мамандық:</w:t>
            </w:r>
          </w:p>
          <w:bookmarkEnd w:id="448"/>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49"/>
          <w:p>
            <w:pPr>
              <w:spacing w:after="20"/>
              <w:ind w:left="20"/>
              <w:jc w:val="both"/>
            </w:pPr>
            <w:r>
              <w:rPr>
                <w:rFonts w:ascii="Times New Roman"/>
                <w:b w:val="false"/>
                <w:i w:val="false"/>
                <w:color w:val="000000"/>
                <w:sz w:val="20"/>
              </w:rPr>
              <w:t>
Біліктілік:</w:t>
            </w:r>
          </w:p>
          <w:bookmarkEnd w:id="44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 жоқ бірінші разряд үшін, сондай-ақ мамандықтар бойынша кемінде 6 ай жұмыс істейтін 2 разряд үшін: газ кескіш; газ дәнекерлеуші; газ кескіш Оператор; проекциялық аппаратура мен газ Кескіш машиналардың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450"/>
          <w:p>
            <w:pPr>
              <w:spacing w:after="20"/>
              <w:ind w:left="20"/>
              <w:jc w:val="both"/>
            </w:pPr>
            <w:r>
              <w:rPr>
                <w:rFonts w:ascii="Times New Roman"/>
                <w:b w:val="false"/>
                <w:i w:val="false"/>
                <w:color w:val="000000"/>
                <w:sz w:val="20"/>
              </w:rPr>
              <w:t>
Газбен пісіруші</w:t>
            </w:r>
          </w:p>
          <w:bookmarkEnd w:id="450"/>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Автоматты және Роботты термиялық кесуді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451"/>
          <w:p>
            <w:pPr>
              <w:spacing w:after="20"/>
              <w:ind w:left="20"/>
              <w:jc w:val="both"/>
            </w:pPr>
            <w:r>
              <w:rPr>
                <w:rFonts w:ascii="Times New Roman"/>
                <w:b w:val="false"/>
                <w:i w:val="false"/>
                <w:color w:val="000000"/>
                <w:sz w:val="20"/>
              </w:rPr>
              <w:t>
1. Газ жалынын кесу бойынша дайындық жұмыстарын жүргізу</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кесу операцияларын орындау</w:t>
            </w:r>
          </w:p>
          <w:p>
            <w:pPr>
              <w:spacing w:after="20"/>
              <w:ind w:left="20"/>
              <w:jc w:val="both"/>
            </w:pPr>
            <w:r>
              <w:rPr>
                <w:rFonts w:ascii="Times New Roman"/>
                <w:b w:val="false"/>
                <w:i w:val="false"/>
                <w:color w:val="000000"/>
                <w:sz w:val="20"/>
              </w:rPr>
              <w:t>
3.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452"/>
          <w:p>
            <w:pPr>
              <w:spacing w:after="20"/>
              <w:ind w:left="20"/>
              <w:jc w:val="both"/>
            </w:pPr>
            <w:r>
              <w:rPr>
                <w:rFonts w:ascii="Times New Roman"/>
                <w:b w:val="false"/>
                <w:i w:val="false"/>
                <w:color w:val="000000"/>
                <w:sz w:val="20"/>
              </w:rPr>
              <w:t>
Еңбек функциясы 1:</w:t>
            </w:r>
          </w:p>
          <w:bookmarkEnd w:id="452"/>
          <w:p>
            <w:pPr>
              <w:spacing w:after="20"/>
              <w:ind w:left="20"/>
              <w:jc w:val="both"/>
            </w:pPr>
            <w:r>
              <w:rPr>
                <w:rFonts w:ascii="Times New Roman"/>
                <w:b w:val="false"/>
                <w:i w:val="false"/>
                <w:color w:val="000000"/>
                <w:sz w:val="20"/>
              </w:rPr>
              <w:t>
Газ жалынын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453"/>
          <w:p>
            <w:pPr>
              <w:spacing w:after="20"/>
              <w:ind w:left="20"/>
              <w:jc w:val="both"/>
            </w:pPr>
            <w:r>
              <w:rPr>
                <w:rFonts w:ascii="Times New Roman"/>
                <w:b w:val="false"/>
                <w:i w:val="false"/>
                <w:color w:val="000000"/>
                <w:sz w:val="20"/>
              </w:rPr>
              <w:t>
Дағды 1:</w:t>
            </w:r>
          </w:p>
          <w:bookmarkEnd w:id="453"/>
          <w:p>
            <w:pPr>
              <w:spacing w:after="20"/>
              <w:ind w:left="20"/>
              <w:jc w:val="both"/>
            </w:pPr>
            <w:r>
              <w:rPr>
                <w:rFonts w:ascii="Times New Roman"/>
                <w:b w:val="false"/>
                <w:i w:val="false"/>
                <w:color w:val="000000"/>
                <w:sz w:val="20"/>
              </w:rPr>
              <w:t>
Металды газ жалынды кесуге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54"/>
          <w:p>
            <w:pPr>
              <w:spacing w:after="20"/>
              <w:ind w:left="20"/>
              <w:jc w:val="both"/>
            </w:pPr>
            <w:r>
              <w:rPr>
                <w:rFonts w:ascii="Times New Roman"/>
                <w:b w:val="false"/>
                <w:i w:val="false"/>
                <w:color w:val="000000"/>
                <w:sz w:val="20"/>
              </w:rPr>
              <w:t>
Машықтар:</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Жабдықтың жұмыс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 кесу бекетінің жабдықталуын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кесуге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Газ кесетін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Металды алдын ала, ілеспе (қабат аралық) жылытуды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габаритті емес сынықтарды белгілеу, массасы мен профильдері бойынша іріктеу, берілген өлшемдер бойынша кесу және қатарға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Геометриялық өлшемдердің кесу жөніндегі конструкторлық және өндірістік-технологиялық құжаттама талаптарына сәйкестігін өлшеу құралын қолдана отырып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пайдалану;</w:t>
            </w:r>
          </w:p>
          <w:p>
            <w:pPr>
              <w:spacing w:after="20"/>
              <w:ind w:left="20"/>
              <w:jc w:val="both"/>
            </w:pPr>
            <w:r>
              <w:rPr>
                <w:rFonts w:ascii="Times New Roman"/>
                <w:b w:val="false"/>
                <w:i w:val="false"/>
                <w:color w:val="000000"/>
                <w:sz w:val="20"/>
              </w:rPr>
              <w:t>
10.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55"/>
          <w:p>
            <w:pPr>
              <w:spacing w:after="20"/>
              <w:ind w:left="20"/>
              <w:jc w:val="both"/>
            </w:pPr>
            <w:r>
              <w:rPr>
                <w:rFonts w:ascii="Times New Roman"/>
                <w:b w:val="false"/>
                <w:i w:val="false"/>
                <w:color w:val="000000"/>
                <w:sz w:val="20"/>
              </w:rPr>
              <w:t>
Білімдер:</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Кесуге арналған Конструкция элементтерін (бұйымдарды, тораптарды, бөлшектерді) құрастыруға арналған құрастыру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Конструкция элементтерін (бұйымдарды, тораптарды, бөлшектерді) кесуге дайындау үшін қол және механикаландырылған құралды пайдалану, кесуден кейін беттік ақауларды тазалау және жою әдістері</w:t>
            </w:r>
          </w:p>
          <w:p>
            <w:pPr>
              <w:spacing w:after="20"/>
              <w:ind w:left="20"/>
              <w:jc w:val="both"/>
            </w:pPr>
            <w:r>
              <w:rPr>
                <w:rFonts w:ascii="Times New Roman"/>
                <w:b w:val="false"/>
                <w:i w:val="false"/>
                <w:color w:val="000000"/>
                <w:sz w:val="20"/>
              </w:rPr>
              <w:t>
7. Құрастырылған конструкция элементтерін (бұйымдарды, тораптарды, бөлшектерді) геометриялық өлшемдердің кесу жөніндегі конструкторлық және өндірістік-технологиялық құжаттама талаптарына сәйкестігін бақылау үшін өлшеу құралдарын пайдалану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456"/>
          <w:p>
            <w:pPr>
              <w:spacing w:after="20"/>
              <w:ind w:left="20"/>
              <w:jc w:val="both"/>
            </w:pPr>
            <w:r>
              <w:rPr>
                <w:rFonts w:ascii="Times New Roman"/>
                <w:b w:val="false"/>
                <w:i w:val="false"/>
                <w:color w:val="000000"/>
                <w:sz w:val="20"/>
              </w:rPr>
              <w:t>
Еңбек функциясы 2:</w:t>
            </w:r>
          </w:p>
          <w:bookmarkEnd w:id="456"/>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457"/>
          <w:p>
            <w:pPr>
              <w:spacing w:after="20"/>
              <w:ind w:left="20"/>
              <w:jc w:val="both"/>
            </w:pPr>
            <w:r>
              <w:rPr>
                <w:rFonts w:ascii="Times New Roman"/>
                <w:b w:val="false"/>
                <w:i w:val="false"/>
                <w:color w:val="000000"/>
                <w:sz w:val="20"/>
              </w:rPr>
              <w:t>
Дағды 1:</w:t>
            </w:r>
          </w:p>
          <w:bookmarkEnd w:id="457"/>
          <w:p>
            <w:pPr>
              <w:spacing w:after="20"/>
              <w:ind w:left="20"/>
              <w:jc w:val="both"/>
            </w:pPr>
            <w:r>
              <w:rPr>
                <w:rFonts w:ascii="Times New Roman"/>
                <w:b w:val="false"/>
                <w:i w:val="false"/>
                <w:color w:val="000000"/>
                <w:sz w:val="20"/>
              </w:rPr>
              <w:t>
Қарапайым бөлшектерді оттегімен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458"/>
          <w:p>
            <w:pPr>
              <w:spacing w:after="20"/>
              <w:ind w:left="20"/>
              <w:jc w:val="both"/>
            </w:pPr>
            <w:r>
              <w:rPr>
                <w:rFonts w:ascii="Times New Roman"/>
                <w:b w:val="false"/>
                <w:i w:val="false"/>
                <w:color w:val="000000"/>
                <w:sz w:val="20"/>
              </w:rPr>
              <w:t>
Машықтар:</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оттегімен кесу және бензинмен кесу және керосинмен кесу машиналары жеңіл болат сынықтары мен ауыр болат сынықтары.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 кесуге дайындау, күйіктен, пайдадан және шыршалардан тазарту және оларды кесуге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 генератор қондырғысын зарядтау және разрядтау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Тасымалданатын және стационарлық газ кесу және плазмалық-доғалы машиналарда қолмен таңбалау бойынша көміртекті болаттан жасалған қарапайым бөлшектерді металдың тік және төменгі күйінде оттегі және ауа-плазмалық түзу сызықты және бұйра кесу.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Қалыңдығы 300 мм-ге дейінгі құймалардағы пайда мен шыршаларды бір коннектормен және ашық өзек белгілерімен кесу. </w:t>
            </w:r>
          </w:p>
          <w:p>
            <w:pPr>
              <w:spacing w:after="20"/>
              <w:ind w:left="20"/>
              <w:jc w:val="both"/>
            </w:pPr>
            <w:r>
              <w:rPr>
                <w:rFonts w:ascii="Times New Roman"/>
                <w:b w:val="false"/>
                <w:i w:val="false"/>
                <w:color w:val="000000"/>
                <w:sz w:val="20"/>
              </w:rPr>
              <w:t>
</w:t>
            </w:r>
            <w:r>
              <w:rPr>
                <w:rFonts w:ascii="Times New Roman"/>
                <w:b w:val="false"/>
                <w:i w:val="false"/>
                <w:color w:val="000000"/>
                <w:sz w:val="20"/>
              </w:rPr>
              <w:t>6. Белгілеу, Қарапайым габаритті емес сынықтардың массасы мен профильдері бойынша таңдау, берілген өлшемдер бойынша кесу және қатарға салу.</w:t>
            </w:r>
          </w:p>
          <w:p>
            <w:pPr>
              <w:spacing w:after="20"/>
              <w:ind w:left="20"/>
              <w:jc w:val="both"/>
            </w:pPr>
            <w:r>
              <w:rPr>
                <w:rFonts w:ascii="Times New Roman"/>
                <w:b w:val="false"/>
                <w:i w:val="false"/>
                <w:color w:val="000000"/>
                <w:sz w:val="20"/>
              </w:rPr>
              <w:t>
7. Жауапты емес конструкциялардың қарапайым бөлшектерін газбен кесуді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459"/>
          <w:p>
            <w:pPr>
              <w:spacing w:after="20"/>
              <w:ind w:left="20"/>
              <w:jc w:val="both"/>
            </w:pPr>
            <w:r>
              <w:rPr>
                <w:rFonts w:ascii="Times New Roman"/>
                <w:b w:val="false"/>
                <w:i w:val="false"/>
                <w:color w:val="000000"/>
                <w:sz w:val="20"/>
              </w:rPr>
              <w:t>
Білімдер:</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Кесудің негізгі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Қолданылатын оттықтардың, кескіштердің, редукторлардың, баллондардың құрылғысы, газ баллондарының бояу түстері және олармен жұмыс істеу ережесі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кесу кезінде қолданылатын газдар мен сұйықтықтардың негізгі қасиеттері және олармен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Қызмет көрсетілетін жабдықтар мен кесу құралдарының құрылғысы.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Баллондардағы газдың рұқсат етілген қалдық қысымы.</w:t>
            </w:r>
          </w:p>
          <w:p>
            <w:pPr>
              <w:spacing w:after="20"/>
              <w:ind w:left="20"/>
              <w:jc w:val="both"/>
            </w:pPr>
            <w:r>
              <w:rPr>
                <w:rFonts w:ascii="Times New Roman"/>
                <w:b w:val="false"/>
                <w:i w:val="false"/>
                <w:color w:val="000000"/>
                <w:sz w:val="20"/>
              </w:rPr>
              <w:t>
</w:t>
            </w:r>
            <w:r>
              <w:rPr>
                <w:rFonts w:ascii="Times New Roman"/>
                <w:b w:val="false"/>
                <w:i w:val="false"/>
                <w:color w:val="000000"/>
                <w:sz w:val="20"/>
              </w:rPr>
              <w:t>6. Газ жалыны мен плазмалық доғаның құрылымы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Кесу әдістері, Газ кесуге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Арнайы құрылғылардың мақсаты мен қолдану шарттары, Мемлекеттік стандарттар бойынша сынықтардың өлшемдері, газ шығынының нормалары, газ кесу туралы деформацияның алдын алу шаралары.</w:t>
            </w:r>
          </w:p>
          <w:p>
            <w:pPr>
              <w:spacing w:after="20"/>
              <w:ind w:left="20"/>
              <w:jc w:val="both"/>
            </w:pPr>
            <w:r>
              <w:rPr>
                <w:rFonts w:ascii="Times New Roman"/>
                <w:b w:val="false"/>
                <w:i w:val="false"/>
                <w:color w:val="000000"/>
                <w:sz w:val="20"/>
              </w:rPr>
              <w:t>
9. Электр қауіпсіздігіне рұқсат берудің екінші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460"/>
          <w:p>
            <w:pPr>
              <w:spacing w:after="20"/>
              <w:ind w:left="20"/>
              <w:jc w:val="both"/>
            </w:pPr>
            <w:r>
              <w:rPr>
                <w:rFonts w:ascii="Times New Roman"/>
                <w:b w:val="false"/>
                <w:i w:val="false"/>
                <w:color w:val="000000"/>
                <w:sz w:val="20"/>
              </w:rPr>
              <w:t>
Еңбек функциясы 3:</w:t>
            </w:r>
          </w:p>
          <w:bookmarkEnd w:id="460"/>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461"/>
          <w:p>
            <w:pPr>
              <w:spacing w:after="20"/>
              <w:ind w:left="20"/>
              <w:jc w:val="both"/>
            </w:pPr>
            <w:r>
              <w:rPr>
                <w:rFonts w:ascii="Times New Roman"/>
                <w:b w:val="false"/>
                <w:i w:val="false"/>
                <w:color w:val="000000"/>
                <w:sz w:val="20"/>
              </w:rPr>
              <w:t>
Дағды 1:</w:t>
            </w:r>
          </w:p>
          <w:bookmarkEnd w:id="461"/>
          <w:p>
            <w:pPr>
              <w:spacing w:after="20"/>
              <w:ind w:left="20"/>
              <w:jc w:val="both"/>
            </w:pPr>
            <w:r>
              <w:rPr>
                <w:rFonts w:ascii="Times New Roman"/>
                <w:b w:val="false"/>
                <w:i w:val="false"/>
                <w:color w:val="000000"/>
                <w:sz w:val="20"/>
              </w:rPr>
              <w:t>
Орындалған кесу жұмыстарының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462"/>
          <w:p>
            <w:pPr>
              <w:spacing w:after="20"/>
              <w:ind w:left="20"/>
              <w:jc w:val="both"/>
            </w:pPr>
            <w:r>
              <w:rPr>
                <w:rFonts w:ascii="Times New Roman"/>
                <w:b w:val="false"/>
                <w:i w:val="false"/>
                <w:color w:val="000000"/>
                <w:sz w:val="20"/>
              </w:rPr>
              <w:t>
Машықтар:</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463"/>
          <w:p>
            <w:pPr>
              <w:spacing w:after="20"/>
              <w:ind w:left="20"/>
              <w:jc w:val="both"/>
            </w:pPr>
            <w:r>
              <w:rPr>
                <w:rFonts w:ascii="Times New Roman"/>
                <w:b w:val="false"/>
                <w:i w:val="false"/>
                <w:color w:val="000000"/>
                <w:sz w:val="20"/>
              </w:rPr>
              <w:t>
Білімдер:</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 технологиясынан ауытқу кезінде пайда болатын өнімнің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Жұмысты орындау үшін қажетті көлемде машина жасау сызбасы</w:t>
            </w:r>
          </w:p>
          <w:p>
            <w:pPr>
              <w:spacing w:after="20"/>
              <w:ind w:left="20"/>
              <w:jc w:val="both"/>
            </w:pPr>
            <w:r>
              <w:rPr>
                <w:rFonts w:ascii="Times New Roman"/>
                <w:b w:val="false"/>
                <w:i w:val="false"/>
                <w:color w:val="000000"/>
                <w:sz w:val="20"/>
              </w:rPr>
              <w:t>
10.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464"/>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xml:space="preserve">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үстінен қарайтын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"Суық металды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металды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465"/>
          <w:p>
            <w:pPr>
              <w:spacing w:after="20"/>
              <w:ind w:left="20"/>
              <w:jc w:val="both"/>
            </w:pPr>
            <w:r>
              <w:rPr>
                <w:rFonts w:ascii="Times New Roman"/>
                <w:b w:val="false"/>
                <w:i w:val="false"/>
                <w:color w:val="000000"/>
                <w:sz w:val="20"/>
              </w:rPr>
              <w:t>
Суық металды кесуші, 1-6 разряд.</w:t>
            </w:r>
          </w:p>
          <w:bookmarkEnd w:id="465"/>
          <w:p>
            <w:pPr>
              <w:spacing w:after="20"/>
              <w:ind w:left="20"/>
              <w:jc w:val="both"/>
            </w:pPr>
            <w:r>
              <w:rPr>
                <w:rFonts w:ascii="Times New Roman"/>
                <w:b w:val="false"/>
                <w:i w:val="false"/>
                <w:color w:val="000000"/>
                <w:sz w:val="20"/>
              </w:rPr>
              <w:t xml:space="preserve">
"Жұмыстар мен жұмысшы кәсіптерінің бірыңғай тарифтік-біліктілік анықтамалығын (7 -шығарылым) бекіту туралы" Қазақстан Республикасы Еңбек және халықты әлеуметтік қорғау министрінің 2020 жылғы 10 желтоқсандағы № 494 бұйрығы (нормативтік құқықтық актілерді мемлекеттік тіркеу тізілімінде № 21775 болып тіркелді)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466"/>
          <w:p>
            <w:pPr>
              <w:spacing w:after="20"/>
              <w:ind w:left="20"/>
              <w:jc w:val="both"/>
            </w:pPr>
            <w:r>
              <w:rPr>
                <w:rFonts w:ascii="Times New Roman"/>
                <w:b w:val="false"/>
                <w:i w:val="false"/>
                <w:color w:val="000000"/>
                <w:sz w:val="20"/>
              </w:rPr>
              <w:t>
Білім деңгейі:</w:t>
            </w:r>
          </w:p>
          <w:bookmarkEnd w:id="466"/>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467"/>
          <w:p>
            <w:pPr>
              <w:spacing w:after="20"/>
              <w:ind w:left="20"/>
              <w:jc w:val="both"/>
            </w:pPr>
            <w:r>
              <w:rPr>
                <w:rFonts w:ascii="Times New Roman"/>
                <w:b w:val="false"/>
                <w:i w:val="false"/>
                <w:color w:val="000000"/>
                <w:sz w:val="20"/>
              </w:rPr>
              <w:t>
Мамандық:</w:t>
            </w:r>
          </w:p>
          <w:bookmarkEnd w:id="46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468"/>
          <w:p>
            <w:pPr>
              <w:spacing w:after="20"/>
              <w:ind w:left="20"/>
              <w:jc w:val="both"/>
            </w:pPr>
            <w:r>
              <w:rPr>
                <w:rFonts w:ascii="Times New Roman"/>
                <w:b w:val="false"/>
                <w:i w:val="false"/>
                <w:color w:val="000000"/>
                <w:sz w:val="20"/>
              </w:rPr>
              <w:t>
Біліктілік:</w:t>
            </w:r>
          </w:p>
          <w:bookmarkEnd w:id="46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жоқ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469"/>
          <w:p>
            <w:pPr>
              <w:spacing w:after="20"/>
              <w:ind w:left="20"/>
              <w:jc w:val="both"/>
            </w:pPr>
            <w:r>
              <w:rPr>
                <w:rFonts w:ascii="Times New Roman"/>
                <w:b w:val="false"/>
                <w:i w:val="false"/>
                <w:color w:val="000000"/>
                <w:sz w:val="20"/>
              </w:rPr>
              <w:t>
Металды қайшымен және сығымдағышпен кесуші</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Құбырлар мен дайындамаларды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Арамен, қол арамен және станокпен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Токарь</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суық күйде кесуге арналған жабдықта берілген геометриялық өлшемдегі сұрыптық және табақты илемдеуден дайындамаларды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470"/>
          <w:p>
            <w:pPr>
              <w:spacing w:after="20"/>
              <w:ind w:left="20"/>
              <w:jc w:val="both"/>
            </w:pPr>
            <w:r>
              <w:rPr>
                <w:rFonts w:ascii="Times New Roman"/>
                <w:b w:val="false"/>
                <w:i w:val="false"/>
                <w:color w:val="000000"/>
                <w:sz w:val="20"/>
              </w:rPr>
              <w:t>
1. Металл прокатын суық күйде кесу бойынша дайындық жұмыстарын жүргізу</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суық күйдегі металл прокатын кесу бойынша операцияларды орындау</w:t>
            </w:r>
          </w:p>
          <w:p>
            <w:pPr>
              <w:spacing w:after="20"/>
              <w:ind w:left="20"/>
              <w:jc w:val="both"/>
            </w:pPr>
            <w:r>
              <w:rPr>
                <w:rFonts w:ascii="Times New Roman"/>
                <w:b w:val="false"/>
                <w:i w:val="false"/>
                <w:color w:val="000000"/>
                <w:sz w:val="20"/>
              </w:rPr>
              <w:t>
3. Суық металды кесу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471"/>
          <w:p>
            <w:pPr>
              <w:spacing w:after="20"/>
              <w:ind w:left="20"/>
              <w:jc w:val="both"/>
            </w:pPr>
            <w:r>
              <w:rPr>
                <w:rFonts w:ascii="Times New Roman"/>
                <w:b w:val="false"/>
                <w:i w:val="false"/>
                <w:color w:val="000000"/>
                <w:sz w:val="20"/>
              </w:rPr>
              <w:t>
Еңбек функциясы 1:</w:t>
            </w:r>
          </w:p>
          <w:bookmarkEnd w:id="471"/>
          <w:p>
            <w:pPr>
              <w:spacing w:after="20"/>
              <w:ind w:left="20"/>
              <w:jc w:val="both"/>
            </w:pPr>
            <w:r>
              <w:rPr>
                <w:rFonts w:ascii="Times New Roman"/>
                <w:b w:val="false"/>
                <w:i w:val="false"/>
                <w:color w:val="000000"/>
                <w:sz w:val="20"/>
              </w:rPr>
              <w:t>
Металл прокатын суық күйде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472"/>
          <w:p>
            <w:pPr>
              <w:spacing w:after="20"/>
              <w:ind w:left="20"/>
              <w:jc w:val="both"/>
            </w:pPr>
            <w:r>
              <w:rPr>
                <w:rFonts w:ascii="Times New Roman"/>
                <w:b w:val="false"/>
                <w:i w:val="false"/>
                <w:color w:val="000000"/>
                <w:sz w:val="20"/>
              </w:rPr>
              <w:t>
Дағды 1:</w:t>
            </w:r>
          </w:p>
          <w:bookmarkEnd w:id="472"/>
          <w:p>
            <w:pPr>
              <w:spacing w:after="20"/>
              <w:ind w:left="20"/>
              <w:jc w:val="both"/>
            </w:pPr>
            <w:r>
              <w:rPr>
                <w:rFonts w:ascii="Times New Roman"/>
                <w:b w:val="false"/>
                <w:i w:val="false"/>
                <w:color w:val="000000"/>
                <w:sz w:val="20"/>
              </w:rPr>
              <w:t>
Металл прокатын суық күйде кесу бойынша дайындық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473"/>
          <w:p>
            <w:pPr>
              <w:spacing w:after="20"/>
              <w:ind w:left="20"/>
              <w:jc w:val="both"/>
            </w:pPr>
            <w:r>
              <w:rPr>
                <w:rFonts w:ascii="Times New Roman"/>
                <w:b w:val="false"/>
                <w:i w:val="false"/>
                <w:color w:val="000000"/>
                <w:sz w:val="20"/>
              </w:rPr>
              <w:t>
Машықтар:</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Кесуге түсетін металл прокатының сапасын техникалық талаптарға және ілеспе құжаттарға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прокатын кесу агрегаттарында суық күйде жұмыс істеген кезде өлшеу құралын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 прокатын кесу агрегаттарында суық күйде дайындық жұмыстары кезінде арнайы механизмдерді, құрылғыларды және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қорғану, өрт сөндіру құралдарын қолдану және металл прокатын суық күйде кесу учаскесінде авариялық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Көтергіш құрылыстарды қолдана отырып, тиеу-түсіру жұмыстарын орындау</w:t>
            </w:r>
          </w:p>
          <w:p>
            <w:pPr>
              <w:spacing w:after="20"/>
              <w:ind w:left="20"/>
              <w:jc w:val="both"/>
            </w:pPr>
            <w:r>
              <w:rPr>
                <w:rFonts w:ascii="Times New Roman"/>
                <w:b w:val="false"/>
                <w:i w:val="false"/>
                <w:color w:val="000000"/>
                <w:sz w:val="20"/>
              </w:rPr>
              <w:t>
6. Суық металл кескіштің жұмыс орнының бағдарламалық жасақтамасын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474"/>
          <w:p>
            <w:pPr>
              <w:spacing w:after="20"/>
              <w:ind w:left="20"/>
              <w:jc w:val="both"/>
            </w:pPr>
            <w:r>
              <w:rPr>
                <w:rFonts w:ascii="Times New Roman"/>
                <w:b w:val="false"/>
                <w:i w:val="false"/>
                <w:color w:val="000000"/>
                <w:sz w:val="20"/>
              </w:rPr>
              <w:t>
Білімдер:</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күйдегі металл прокатын кесу жабдығында дайындық жұмыстарын жүргізу және құрамы бойынша технологиялық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прокатын суық күйінде кесу агрегаттарының құрылғысы, жұмыс принциптері, жабдықтарын баптау және техникалық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Кесу агрегаттарына түсетін металл прокатының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Болат маркаларының таңбалануы, маркалары мен топтары, суық күйінде кесуге түсетін металл прокатының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өнімге арналған стандарттар,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Көтергіш құрылыстарды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Металл прокатын суық күйде кесу учаскесінде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Суық күйдегі металл илемді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9. Суық металл кескіштің жұмыс орнының бағдарламалық жасақтамасы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475"/>
          <w:p>
            <w:pPr>
              <w:spacing w:after="20"/>
              <w:ind w:left="20"/>
              <w:jc w:val="both"/>
            </w:pPr>
            <w:r>
              <w:rPr>
                <w:rFonts w:ascii="Times New Roman"/>
                <w:b w:val="false"/>
                <w:i w:val="false"/>
                <w:color w:val="000000"/>
                <w:sz w:val="20"/>
              </w:rPr>
              <w:t>
Еңбек функциясы 2:</w:t>
            </w:r>
          </w:p>
          <w:bookmarkEnd w:id="475"/>
          <w:p>
            <w:pPr>
              <w:spacing w:after="20"/>
              <w:ind w:left="20"/>
              <w:jc w:val="both"/>
            </w:pPr>
            <w:r>
              <w:rPr>
                <w:rFonts w:ascii="Times New Roman"/>
                <w:b w:val="false"/>
                <w:i w:val="false"/>
                <w:color w:val="000000"/>
                <w:sz w:val="20"/>
              </w:rPr>
              <w:t>
Технологиялық процеске сәйкес суық күйдегі металл прокатын кесу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476"/>
          <w:p>
            <w:pPr>
              <w:spacing w:after="20"/>
              <w:ind w:left="20"/>
              <w:jc w:val="both"/>
            </w:pPr>
            <w:r>
              <w:rPr>
                <w:rFonts w:ascii="Times New Roman"/>
                <w:b w:val="false"/>
                <w:i w:val="false"/>
                <w:color w:val="000000"/>
                <w:sz w:val="20"/>
              </w:rPr>
              <w:t>
Дағды 1:</w:t>
            </w:r>
          </w:p>
          <w:bookmarkEnd w:id="476"/>
          <w:p>
            <w:pPr>
              <w:spacing w:after="20"/>
              <w:ind w:left="20"/>
              <w:jc w:val="both"/>
            </w:pPr>
            <w:r>
              <w:rPr>
                <w:rFonts w:ascii="Times New Roman"/>
                <w:b w:val="false"/>
                <w:i w:val="false"/>
                <w:color w:val="000000"/>
                <w:sz w:val="20"/>
              </w:rPr>
              <w:t>
Станоктарда, әртүрлі үлгідегі араларда, гильотинді қайшыларда және престерде табақты және сұрыптық прокатты суық күйінде кесу бойынша технологиялық процесті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477"/>
          <w:p>
            <w:pPr>
              <w:spacing w:after="20"/>
              <w:ind w:left="20"/>
              <w:jc w:val="both"/>
            </w:pPr>
            <w:r>
              <w:rPr>
                <w:rFonts w:ascii="Times New Roman"/>
                <w:b w:val="false"/>
                <w:i w:val="false"/>
                <w:color w:val="000000"/>
                <w:sz w:val="20"/>
              </w:rPr>
              <w:t>
Машықтар:</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Жеке жұқа парақтарды немесе қаңылтыр форматтарын, қайшымен немесе станоктармен тоқылған жолақтарды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Қайшыларда, престерде және араларда ұсақ сортты прокатты кесуге, металды кесу агрегаттарына беруге және оны кескеннен кейін жинауға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Кесуді байлау және жинау</w:t>
            </w:r>
          </w:p>
          <w:p>
            <w:pPr>
              <w:spacing w:after="20"/>
              <w:ind w:left="20"/>
              <w:jc w:val="both"/>
            </w:pPr>
            <w:r>
              <w:rPr>
                <w:rFonts w:ascii="Times New Roman"/>
                <w:b w:val="false"/>
                <w:i w:val="false"/>
                <w:color w:val="000000"/>
                <w:sz w:val="20"/>
              </w:rPr>
              <w:t>
4. Жұмыс орнын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478"/>
          <w:p>
            <w:pPr>
              <w:spacing w:after="20"/>
              <w:ind w:left="20"/>
              <w:jc w:val="both"/>
            </w:pPr>
            <w:r>
              <w:rPr>
                <w:rFonts w:ascii="Times New Roman"/>
                <w:b w:val="false"/>
                <w:i w:val="false"/>
                <w:color w:val="000000"/>
                <w:sz w:val="20"/>
              </w:rPr>
              <w:t>
Білімдер:</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қайшылардың, аралардың немесе станоктардың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 және түсті металдар сынықтары мен қалдықтарының түрлері мен габариттік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 прокатын суық күйде кесу учаскесінде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Суық күйдегі металл илемді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5. Суық металл кескіштің жұмыс орнының бағдарламалық жасақтамасы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479"/>
          <w:p>
            <w:pPr>
              <w:spacing w:after="20"/>
              <w:ind w:left="20"/>
              <w:jc w:val="both"/>
            </w:pPr>
            <w:r>
              <w:rPr>
                <w:rFonts w:ascii="Times New Roman"/>
                <w:b w:val="false"/>
                <w:i w:val="false"/>
                <w:color w:val="000000"/>
                <w:sz w:val="20"/>
              </w:rPr>
              <w:t>
Еңбек функциясы 3:</w:t>
            </w:r>
          </w:p>
          <w:bookmarkEnd w:id="479"/>
          <w:p>
            <w:pPr>
              <w:spacing w:after="20"/>
              <w:ind w:left="20"/>
              <w:jc w:val="both"/>
            </w:pPr>
            <w:r>
              <w:rPr>
                <w:rFonts w:ascii="Times New Roman"/>
                <w:b w:val="false"/>
                <w:i w:val="false"/>
                <w:color w:val="000000"/>
                <w:sz w:val="20"/>
              </w:rPr>
              <w:t>
Суық металды кесу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480"/>
          <w:p>
            <w:pPr>
              <w:spacing w:after="20"/>
              <w:ind w:left="20"/>
              <w:jc w:val="both"/>
            </w:pPr>
            <w:r>
              <w:rPr>
                <w:rFonts w:ascii="Times New Roman"/>
                <w:b w:val="false"/>
                <w:i w:val="false"/>
                <w:color w:val="000000"/>
                <w:sz w:val="20"/>
              </w:rPr>
              <w:t>
Дағды 1:</w:t>
            </w:r>
          </w:p>
          <w:bookmarkEnd w:id="480"/>
          <w:p>
            <w:pPr>
              <w:spacing w:after="20"/>
              <w:ind w:left="20"/>
              <w:jc w:val="both"/>
            </w:pPr>
            <w:r>
              <w:rPr>
                <w:rFonts w:ascii="Times New Roman"/>
                <w:b w:val="false"/>
                <w:i w:val="false"/>
                <w:color w:val="000000"/>
                <w:sz w:val="20"/>
              </w:rPr>
              <w:t>
Суық металл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481"/>
          <w:p>
            <w:pPr>
              <w:spacing w:after="20"/>
              <w:ind w:left="20"/>
              <w:jc w:val="both"/>
            </w:pPr>
            <w:r>
              <w:rPr>
                <w:rFonts w:ascii="Times New Roman"/>
                <w:b w:val="false"/>
                <w:i w:val="false"/>
                <w:color w:val="000000"/>
                <w:sz w:val="20"/>
              </w:rPr>
              <w:t>
Машықтар:</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талаптарға сәйкес суық металды кесу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жұмыстары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құралын пайдалану</w:t>
            </w:r>
          </w:p>
          <w:p>
            <w:pPr>
              <w:spacing w:after="20"/>
              <w:ind w:left="20"/>
              <w:jc w:val="both"/>
            </w:pPr>
            <w:r>
              <w:rPr>
                <w:rFonts w:ascii="Times New Roman"/>
                <w:b w:val="false"/>
                <w:i w:val="false"/>
                <w:color w:val="000000"/>
                <w:sz w:val="20"/>
              </w:rPr>
              <w:t>
4. Кесу нәтижелері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482"/>
          <w:p>
            <w:pPr>
              <w:spacing w:after="20"/>
              <w:ind w:left="20"/>
              <w:jc w:val="both"/>
            </w:pPr>
            <w:r>
              <w:rPr>
                <w:rFonts w:ascii="Times New Roman"/>
                <w:b w:val="false"/>
                <w:i w:val="false"/>
                <w:color w:val="000000"/>
                <w:sz w:val="20"/>
              </w:rPr>
              <w:t>
Білімдер:</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Суық металды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Жұмысты орындау үшін қажетті көлемде техникалық құжаттаманы (жұмыс сызбаларын, технологиялық карталарды) оқу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 дербестік және жауапкершілік,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483"/>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штамптаушылар,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штамптаушылар,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жөніндегі жұмысшылардың үстінен қарайтын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"Металды қайшымен және сығымдағышпен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қайшымен және сығымдағышпен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484"/>
          <w:p>
            <w:pPr>
              <w:spacing w:after="20"/>
              <w:ind w:left="20"/>
              <w:jc w:val="both"/>
            </w:pPr>
            <w:r>
              <w:rPr>
                <w:rFonts w:ascii="Times New Roman"/>
                <w:b w:val="false"/>
                <w:i w:val="false"/>
                <w:color w:val="000000"/>
                <w:sz w:val="20"/>
              </w:rPr>
              <w:t>
Металды қайшымен және сығымдағышпен кесуші, 1-4 разряд.</w:t>
            </w:r>
          </w:p>
          <w:bookmarkEnd w:id="484"/>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485"/>
          <w:p>
            <w:pPr>
              <w:spacing w:after="20"/>
              <w:ind w:left="20"/>
              <w:jc w:val="both"/>
            </w:pPr>
            <w:r>
              <w:rPr>
                <w:rFonts w:ascii="Times New Roman"/>
                <w:b w:val="false"/>
                <w:i w:val="false"/>
                <w:color w:val="000000"/>
                <w:sz w:val="20"/>
              </w:rPr>
              <w:t>
Білім деңгейі:</w:t>
            </w:r>
          </w:p>
          <w:bookmarkEnd w:id="485"/>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486"/>
          <w:p>
            <w:pPr>
              <w:spacing w:after="20"/>
              <w:ind w:left="20"/>
              <w:jc w:val="both"/>
            </w:pPr>
            <w:r>
              <w:rPr>
                <w:rFonts w:ascii="Times New Roman"/>
                <w:b w:val="false"/>
                <w:i w:val="false"/>
                <w:color w:val="000000"/>
                <w:sz w:val="20"/>
              </w:rPr>
              <w:t>
Мамандық:</w:t>
            </w:r>
          </w:p>
          <w:bookmarkEnd w:id="48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487"/>
          <w:p>
            <w:pPr>
              <w:spacing w:after="20"/>
              <w:ind w:left="20"/>
              <w:jc w:val="both"/>
            </w:pPr>
            <w:r>
              <w:rPr>
                <w:rFonts w:ascii="Times New Roman"/>
                <w:b w:val="false"/>
                <w:i w:val="false"/>
                <w:color w:val="000000"/>
                <w:sz w:val="20"/>
              </w:rPr>
              <w:t>
Біліктілік:</w:t>
            </w:r>
          </w:p>
          <w:bookmarkEnd w:id="48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488"/>
          <w:p>
            <w:pPr>
              <w:spacing w:after="20"/>
              <w:ind w:left="20"/>
              <w:jc w:val="both"/>
            </w:pPr>
            <w:r>
              <w:rPr>
                <w:rFonts w:ascii="Times New Roman"/>
                <w:b w:val="false"/>
                <w:i w:val="false"/>
                <w:color w:val="000000"/>
                <w:sz w:val="20"/>
              </w:rPr>
              <w:t>
Жартылай автомат токарі</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Фрезерші-токарь</w:t>
            </w:r>
          </w:p>
          <w:p>
            <w:pPr>
              <w:spacing w:after="20"/>
              <w:ind w:left="20"/>
              <w:jc w:val="both"/>
            </w:pPr>
            <w:r>
              <w:rPr>
                <w:rFonts w:ascii="Times New Roman"/>
                <w:b w:val="false"/>
                <w:i w:val="false"/>
                <w:color w:val="000000"/>
                <w:sz w:val="20"/>
              </w:rPr>
              <w:t>
</w:t>
            </w:r>
            <w:r>
              <w:rPr>
                <w:rFonts w:ascii="Times New Roman"/>
                <w:b w:val="false"/>
                <w:i w:val="false"/>
                <w:color w:val="000000"/>
                <w:sz w:val="20"/>
              </w:rPr>
              <w:t>Токарь</w:t>
            </w:r>
          </w:p>
          <w:p>
            <w:pPr>
              <w:spacing w:after="20"/>
              <w:ind w:left="20"/>
              <w:jc w:val="both"/>
            </w:pPr>
            <w:r>
              <w:rPr>
                <w:rFonts w:ascii="Times New Roman"/>
                <w:b w:val="false"/>
                <w:i w:val="false"/>
                <w:color w:val="000000"/>
                <w:sz w:val="20"/>
              </w:rPr>
              <w:t>
Арамен, қол арамен және станокпен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қайшылармен және престермен кесуге арналған жабдықта берілген геометриялық өлшемдегі металдан жасалған дайындамаларды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489"/>
          <w:p>
            <w:pPr>
              <w:spacing w:after="20"/>
              <w:ind w:left="20"/>
              <w:jc w:val="both"/>
            </w:pPr>
            <w:r>
              <w:rPr>
                <w:rFonts w:ascii="Times New Roman"/>
                <w:b w:val="false"/>
                <w:i w:val="false"/>
                <w:color w:val="000000"/>
                <w:sz w:val="20"/>
              </w:rPr>
              <w:t>
1. Қайшылар мен престерде кесу бойынша дайындық жұмыстарын жүргізу</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қайшыларда және престерде металл прокатын кесу жөніндегі операцияларды орындау</w:t>
            </w:r>
          </w:p>
          <w:p>
            <w:pPr>
              <w:spacing w:after="20"/>
              <w:ind w:left="20"/>
              <w:jc w:val="both"/>
            </w:pPr>
            <w:r>
              <w:rPr>
                <w:rFonts w:ascii="Times New Roman"/>
                <w:b w:val="false"/>
                <w:i w:val="false"/>
                <w:color w:val="000000"/>
                <w:sz w:val="20"/>
              </w:rPr>
              <w:t>
3. Қайшылар мен престерде орындалған кесу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490"/>
          <w:p>
            <w:pPr>
              <w:spacing w:after="20"/>
              <w:ind w:left="20"/>
              <w:jc w:val="both"/>
            </w:pPr>
            <w:r>
              <w:rPr>
                <w:rFonts w:ascii="Times New Roman"/>
                <w:b w:val="false"/>
                <w:i w:val="false"/>
                <w:color w:val="000000"/>
                <w:sz w:val="20"/>
              </w:rPr>
              <w:t>
Еңбек функциясы 1:</w:t>
            </w:r>
          </w:p>
          <w:bookmarkEnd w:id="490"/>
          <w:p>
            <w:pPr>
              <w:spacing w:after="20"/>
              <w:ind w:left="20"/>
              <w:jc w:val="both"/>
            </w:pPr>
            <w:r>
              <w:rPr>
                <w:rFonts w:ascii="Times New Roman"/>
                <w:b w:val="false"/>
                <w:i w:val="false"/>
                <w:color w:val="000000"/>
                <w:sz w:val="20"/>
              </w:rPr>
              <w:t>
Қайшылар мен престерде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491"/>
          <w:p>
            <w:pPr>
              <w:spacing w:after="20"/>
              <w:ind w:left="20"/>
              <w:jc w:val="both"/>
            </w:pPr>
            <w:r>
              <w:rPr>
                <w:rFonts w:ascii="Times New Roman"/>
                <w:b w:val="false"/>
                <w:i w:val="false"/>
                <w:color w:val="000000"/>
                <w:sz w:val="20"/>
              </w:rPr>
              <w:t>
Дағды 1:</w:t>
            </w:r>
          </w:p>
          <w:bookmarkEnd w:id="491"/>
          <w:p>
            <w:pPr>
              <w:spacing w:after="20"/>
              <w:ind w:left="20"/>
              <w:jc w:val="both"/>
            </w:pPr>
            <w:r>
              <w:rPr>
                <w:rFonts w:ascii="Times New Roman"/>
                <w:b w:val="false"/>
                <w:i w:val="false"/>
                <w:color w:val="000000"/>
                <w:sz w:val="20"/>
              </w:rPr>
              <w:t>
Қайшылар мен престерде кесу бойынша дайындық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492"/>
          <w:p>
            <w:pPr>
              <w:spacing w:after="20"/>
              <w:ind w:left="20"/>
              <w:jc w:val="both"/>
            </w:pPr>
            <w:r>
              <w:rPr>
                <w:rFonts w:ascii="Times New Roman"/>
                <w:b w:val="false"/>
                <w:i w:val="false"/>
                <w:color w:val="000000"/>
                <w:sz w:val="20"/>
              </w:rPr>
              <w:t>
Машықтар:</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Кесуге түсетін металл прокатының сапасын техникалық талаптарға және ілеспе құжаттарға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прокатын кесу агрегаттарында қайшыларда және престерде жұмыс істеу кезінде өлшеу құралын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 прокатын кесу агрегаттарында дайындық жұмыстары кезінде қайшыларда және престерде арнайы механизмдерді, айлабұйымдар мен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қорғану, өрт сөндіру құралдарын қолдану және металл прокатын кесу учаскесінде қайшылар мен престерде авариялық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Көтергіш құрылыстарды қолдана отырып, тиеу-түсіру жұмыстарын орындау</w:t>
            </w:r>
          </w:p>
          <w:p>
            <w:pPr>
              <w:spacing w:after="20"/>
              <w:ind w:left="20"/>
              <w:jc w:val="both"/>
            </w:pPr>
            <w:r>
              <w:rPr>
                <w:rFonts w:ascii="Times New Roman"/>
                <w:b w:val="false"/>
                <w:i w:val="false"/>
                <w:color w:val="000000"/>
                <w:sz w:val="20"/>
              </w:rPr>
              <w:t>
6. Кескіштің жұмыс орнының бағдарламалық жасақтамасын қайшылар мен престерде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493"/>
          <w:p>
            <w:pPr>
              <w:spacing w:after="20"/>
              <w:ind w:left="20"/>
              <w:jc w:val="both"/>
            </w:pPr>
            <w:r>
              <w:rPr>
                <w:rFonts w:ascii="Times New Roman"/>
                <w:b w:val="false"/>
                <w:i w:val="false"/>
                <w:color w:val="000000"/>
                <w:sz w:val="20"/>
              </w:rPr>
              <w:t>
Білімдер:</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Металл прокатын қайшылармен және престермен кесу жабдығында дайындық жұмыстарын жүргізу және құрамы бойынша технологиялық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прокатын кесу агрегаттарының жабдықтарын қайшыларда және престерде орнату, жұмыс принциптері, баптау және техникалық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Кесу агрегаттарына түсетін металл прокатының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Болат маркаларының таңбалануы, маркалары мен топтары, қайшылар мен престерде кесуге түсетін металл прокатының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өнімге арналған стандарттар,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Көтергіш құрылыстарды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Металл прокатын кесу учаскесінде қайшылар мен престерде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Қайшылар мен престерде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9. Қайшылар мен престердегі кескіштің жұмыс орнының бағдарламалық жасақтамасы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494"/>
          <w:p>
            <w:pPr>
              <w:spacing w:after="20"/>
              <w:ind w:left="20"/>
              <w:jc w:val="both"/>
            </w:pPr>
            <w:r>
              <w:rPr>
                <w:rFonts w:ascii="Times New Roman"/>
                <w:b w:val="false"/>
                <w:i w:val="false"/>
                <w:color w:val="000000"/>
                <w:sz w:val="20"/>
              </w:rPr>
              <w:t>
Еңбек функциясы 2:</w:t>
            </w:r>
          </w:p>
          <w:bookmarkEnd w:id="494"/>
          <w:p>
            <w:pPr>
              <w:spacing w:after="20"/>
              <w:ind w:left="20"/>
              <w:jc w:val="both"/>
            </w:pPr>
            <w:r>
              <w:rPr>
                <w:rFonts w:ascii="Times New Roman"/>
                <w:b w:val="false"/>
                <w:i w:val="false"/>
                <w:color w:val="000000"/>
                <w:sz w:val="20"/>
              </w:rPr>
              <w:t>
Технологиялық процеске сәйкес қайшыларда және престерде металл прокатын кесу жөніндегі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495"/>
          <w:p>
            <w:pPr>
              <w:spacing w:after="20"/>
              <w:ind w:left="20"/>
              <w:jc w:val="both"/>
            </w:pPr>
            <w:r>
              <w:rPr>
                <w:rFonts w:ascii="Times New Roman"/>
                <w:b w:val="false"/>
                <w:i w:val="false"/>
                <w:color w:val="000000"/>
                <w:sz w:val="20"/>
              </w:rPr>
              <w:t>
Дағды 1:</w:t>
            </w:r>
          </w:p>
          <w:bookmarkEnd w:id="495"/>
          <w:p>
            <w:pPr>
              <w:spacing w:after="20"/>
              <w:ind w:left="20"/>
              <w:jc w:val="both"/>
            </w:pPr>
            <w:r>
              <w:rPr>
                <w:rFonts w:ascii="Times New Roman"/>
                <w:b w:val="false"/>
                <w:i w:val="false"/>
                <w:color w:val="000000"/>
                <w:sz w:val="20"/>
              </w:rPr>
              <w:t>
Қайшылар мен престерде кесу бойынша технологиялық процесті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496"/>
          <w:p>
            <w:pPr>
              <w:spacing w:after="20"/>
              <w:ind w:left="20"/>
              <w:jc w:val="both"/>
            </w:pPr>
            <w:r>
              <w:rPr>
                <w:rFonts w:ascii="Times New Roman"/>
                <w:b w:val="false"/>
                <w:i w:val="false"/>
                <w:color w:val="000000"/>
                <w:sz w:val="20"/>
              </w:rPr>
              <w:t>
Машықтар:</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Орнатылған престерде, пресс-қайшыларда, гильотинді қайшыларда берілген өлшемдер мен рұқсаттарды сақтай отырып, тіреу, шаблон және таңбалау бойынша қалыңдығы 3 мм дейінгі қарапайым дайындамалар мен қаңылтыр металдан жасалған бөлшектердің түзу сызықты кесіндісі.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Біліктілігі анағұрлым жоғары кескіштің басшылығымен қалыңдығы 3 мм-ден асатын қаңылтыр металдан және әртүрлі қималардың әртүрлі маркалы сұрыптық металдан жасалған түзу сызықты контур бөлшектерінің кесіндісі.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 кесіндісі қолмен қайшымен. Әртүрлі металл емес материалдардан (мата, картон, гетинакс және басқалар) дайындамалар мен бөлшектердің түзу сызықты сегменті.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Металды қайшыға қолмен немесе роликпен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Металды кесуден кейін жинау, оны көрсетілген орындарға тасымалдау және сорттары мен маркалары бойынша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Престер мен қайшыларды майлау.</w:t>
            </w:r>
          </w:p>
          <w:p>
            <w:pPr>
              <w:spacing w:after="20"/>
              <w:ind w:left="20"/>
              <w:jc w:val="both"/>
            </w:pPr>
            <w:r>
              <w:rPr>
                <w:rFonts w:ascii="Times New Roman"/>
                <w:b w:val="false"/>
                <w:i w:val="false"/>
                <w:color w:val="000000"/>
                <w:sz w:val="20"/>
              </w:rPr>
              <w:t>
7. Көтеру-тасымалдау механизмдерін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497"/>
          <w:p>
            <w:pPr>
              <w:spacing w:after="20"/>
              <w:ind w:left="20"/>
              <w:jc w:val="both"/>
            </w:pPr>
            <w:r>
              <w:rPr>
                <w:rFonts w:ascii="Times New Roman"/>
                <w:b w:val="false"/>
                <w:i w:val="false"/>
                <w:color w:val="000000"/>
                <w:sz w:val="20"/>
              </w:rPr>
              <w:t>
Білімдер:</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Престер мен қайшылардың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Металды қайшымен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Пышақтар мен аялдамаларды орнату және бекіту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құралдары мен ең көп таралған құрылғылардың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Біліктілігі анағұрлым жоғары кескішпен жұмыс істеу кезіндегі шартты дабыл беру, Жүк көтергіш және жүк көтергіш механизмдердің жұмыс принципі,</w:t>
            </w:r>
          </w:p>
          <w:p>
            <w:pPr>
              <w:spacing w:after="20"/>
              <w:ind w:left="20"/>
              <w:jc w:val="both"/>
            </w:pPr>
            <w:r>
              <w:rPr>
                <w:rFonts w:ascii="Times New Roman"/>
                <w:b w:val="false"/>
                <w:i w:val="false"/>
                <w:color w:val="000000"/>
                <w:sz w:val="20"/>
              </w:rPr>
              <w:t>
6. Жүктерді ілмектеу, көтеру және жылжыту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498"/>
          <w:p>
            <w:pPr>
              <w:spacing w:after="20"/>
              <w:ind w:left="20"/>
              <w:jc w:val="both"/>
            </w:pPr>
            <w:r>
              <w:rPr>
                <w:rFonts w:ascii="Times New Roman"/>
                <w:b w:val="false"/>
                <w:i w:val="false"/>
                <w:color w:val="000000"/>
                <w:sz w:val="20"/>
              </w:rPr>
              <w:t>
Еңбек функциясы 3:</w:t>
            </w:r>
          </w:p>
          <w:bookmarkEnd w:id="498"/>
          <w:p>
            <w:pPr>
              <w:spacing w:after="20"/>
              <w:ind w:left="20"/>
              <w:jc w:val="both"/>
            </w:pPr>
            <w:r>
              <w:rPr>
                <w:rFonts w:ascii="Times New Roman"/>
                <w:b w:val="false"/>
                <w:i w:val="false"/>
                <w:color w:val="000000"/>
                <w:sz w:val="20"/>
              </w:rPr>
              <w:t>
Қайшылар мен престерде орындалған кесу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499"/>
          <w:p>
            <w:pPr>
              <w:spacing w:after="20"/>
              <w:ind w:left="20"/>
              <w:jc w:val="both"/>
            </w:pPr>
            <w:r>
              <w:rPr>
                <w:rFonts w:ascii="Times New Roman"/>
                <w:b w:val="false"/>
                <w:i w:val="false"/>
                <w:color w:val="000000"/>
                <w:sz w:val="20"/>
              </w:rPr>
              <w:t>
Дағды 1:</w:t>
            </w:r>
          </w:p>
          <w:bookmarkEnd w:id="499"/>
          <w:p>
            <w:pPr>
              <w:spacing w:after="20"/>
              <w:ind w:left="20"/>
              <w:jc w:val="both"/>
            </w:pPr>
            <w:r>
              <w:rPr>
                <w:rFonts w:ascii="Times New Roman"/>
                <w:b w:val="false"/>
                <w:i w:val="false"/>
                <w:color w:val="000000"/>
                <w:sz w:val="20"/>
              </w:rPr>
              <w:t>
Қайшылар мен престерде орындалған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500"/>
          <w:p>
            <w:pPr>
              <w:spacing w:after="20"/>
              <w:ind w:left="20"/>
              <w:jc w:val="both"/>
            </w:pPr>
            <w:r>
              <w:rPr>
                <w:rFonts w:ascii="Times New Roman"/>
                <w:b w:val="false"/>
                <w:i w:val="false"/>
                <w:color w:val="000000"/>
                <w:sz w:val="20"/>
              </w:rPr>
              <w:t>
Машықтар:</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501"/>
          <w:p>
            <w:pPr>
              <w:spacing w:after="20"/>
              <w:ind w:left="20"/>
              <w:jc w:val="both"/>
            </w:pPr>
            <w:r>
              <w:rPr>
                <w:rFonts w:ascii="Times New Roman"/>
                <w:b w:val="false"/>
                <w:i w:val="false"/>
                <w:color w:val="000000"/>
                <w:sz w:val="20"/>
              </w:rPr>
              <w:t>
Білімдер:</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Қайшылар мен престерде кесу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9.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502"/>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5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штамптаушылар,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штамптаушылар,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жөніндегі жұмысшыларға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"Құбырлар мен дайындамаларды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дайындамаларды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503"/>
          <w:p>
            <w:pPr>
              <w:spacing w:after="20"/>
              <w:ind w:left="20"/>
              <w:jc w:val="both"/>
            </w:pPr>
            <w:r>
              <w:rPr>
                <w:rFonts w:ascii="Times New Roman"/>
                <w:b w:val="false"/>
                <w:i w:val="false"/>
                <w:color w:val="000000"/>
                <w:sz w:val="20"/>
              </w:rPr>
              <w:t>
Құбырлар мен дайындамаларды кесуші, 1-4 разряд.</w:t>
            </w:r>
          </w:p>
          <w:bookmarkEnd w:id="503"/>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(7 -шығарылым) бекіту туралы" Қазақстан Республикасы Еңбек және халықты әлеуметтік қорғау министрінің 2020 жылғы 10 желтоқсандағы № 494 бұйрығы (нормативтік құқықтық актілерді мемлекеттік тіркеу тізілімінде № 21775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504"/>
          <w:p>
            <w:pPr>
              <w:spacing w:after="20"/>
              <w:ind w:left="20"/>
              <w:jc w:val="both"/>
            </w:pPr>
            <w:r>
              <w:rPr>
                <w:rFonts w:ascii="Times New Roman"/>
                <w:b w:val="false"/>
                <w:i w:val="false"/>
                <w:color w:val="000000"/>
                <w:sz w:val="20"/>
              </w:rPr>
              <w:t>
Білім деңгейі:</w:t>
            </w:r>
          </w:p>
          <w:bookmarkEnd w:id="504"/>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505"/>
          <w:p>
            <w:pPr>
              <w:spacing w:after="20"/>
              <w:ind w:left="20"/>
              <w:jc w:val="both"/>
            </w:pPr>
            <w:r>
              <w:rPr>
                <w:rFonts w:ascii="Times New Roman"/>
                <w:b w:val="false"/>
                <w:i w:val="false"/>
                <w:color w:val="000000"/>
                <w:sz w:val="20"/>
              </w:rPr>
              <w:t>
Мамандық:</w:t>
            </w:r>
          </w:p>
          <w:bookmarkEnd w:id="50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506"/>
          <w:p>
            <w:pPr>
              <w:spacing w:after="20"/>
              <w:ind w:left="20"/>
              <w:jc w:val="both"/>
            </w:pPr>
            <w:r>
              <w:rPr>
                <w:rFonts w:ascii="Times New Roman"/>
                <w:b w:val="false"/>
                <w:i w:val="false"/>
                <w:color w:val="000000"/>
                <w:sz w:val="20"/>
              </w:rPr>
              <w:t>
Біліктілік:</w:t>
            </w:r>
          </w:p>
          <w:bookmarkEnd w:id="50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507"/>
          <w:p>
            <w:pPr>
              <w:spacing w:after="20"/>
              <w:ind w:left="20"/>
              <w:jc w:val="both"/>
            </w:pPr>
            <w:r>
              <w:rPr>
                <w:rFonts w:ascii="Times New Roman"/>
                <w:b w:val="false"/>
                <w:i w:val="false"/>
                <w:color w:val="000000"/>
                <w:sz w:val="20"/>
              </w:rPr>
              <w:t>
Жартылай автомат токарі</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Фрезерші-токарь</w:t>
            </w:r>
          </w:p>
          <w:p>
            <w:pPr>
              <w:spacing w:after="20"/>
              <w:ind w:left="20"/>
              <w:jc w:val="both"/>
            </w:pPr>
            <w:r>
              <w:rPr>
                <w:rFonts w:ascii="Times New Roman"/>
                <w:b w:val="false"/>
                <w:i w:val="false"/>
                <w:color w:val="000000"/>
                <w:sz w:val="20"/>
              </w:rPr>
              <w:t>
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басқа да құрылыстарды салу кезінде оларды одан әрі пайдалану мақсатында бұйымдарды одан әрі бұрғылау және фасондау үшін қажетті ұзындықтағы құбырлар мен дайындамаларды және берілген сипаттамаларды белгілеу және кесу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508"/>
          <w:p>
            <w:pPr>
              <w:spacing w:after="20"/>
              <w:ind w:left="20"/>
              <w:jc w:val="both"/>
            </w:pPr>
            <w:r>
              <w:rPr>
                <w:rFonts w:ascii="Times New Roman"/>
                <w:b w:val="false"/>
                <w:i w:val="false"/>
                <w:color w:val="000000"/>
                <w:sz w:val="20"/>
              </w:rPr>
              <w:t>
1. Құбырлар мен дайындамаларды кесу бойынша дайындық жұмыстарын жүргізу</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құбырлар мен дайындамаларды кесу бойынша операцияларды орындау</w:t>
            </w:r>
          </w:p>
          <w:p>
            <w:pPr>
              <w:spacing w:after="20"/>
              <w:ind w:left="20"/>
              <w:jc w:val="both"/>
            </w:pPr>
            <w:r>
              <w:rPr>
                <w:rFonts w:ascii="Times New Roman"/>
                <w:b w:val="false"/>
                <w:i w:val="false"/>
                <w:color w:val="000000"/>
                <w:sz w:val="20"/>
              </w:rPr>
              <w:t>
3. Құбырлар мен дайындамаларды кесу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509"/>
          <w:p>
            <w:pPr>
              <w:spacing w:after="20"/>
              <w:ind w:left="20"/>
              <w:jc w:val="both"/>
            </w:pPr>
            <w:r>
              <w:rPr>
                <w:rFonts w:ascii="Times New Roman"/>
                <w:b w:val="false"/>
                <w:i w:val="false"/>
                <w:color w:val="000000"/>
                <w:sz w:val="20"/>
              </w:rPr>
              <w:t>
Еңбек функциясы 1:</w:t>
            </w:r>
          </w:p>
          <w:bookmarkEnd w:id="509"/>
          <w:p>
            <w:pPr>
              <w:spacing w:after="20"/>
              <w:ind w:left="20"/>
              <w:jc w:val="both"/>
            </w:pPr>
            <w:r>
              <w:rPr>
                <w:rFonts w:ascii="Times New Roman"/>
                <w:b w:val="false"/>
                <w:i w:val="false"/>
                <w:color w:val="000000"/>
                <w:sz w:val="20"/>
              </w:rPr>
              <w:t>
Құбырлар мен дайындамаларды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510"/>
          <w:p>
            <w:pPr>
              <w:spacing w:after="20"/>
              <w:ind w:left="20"/>
              <w:jc w:val="both"/>
            </w:pPr>
            <w:r>
              <w:rPr>
                <w:rFonts w:ascii="Times New Roman"/>
                <w:b w:val="false"/>
                <w:i w:val="false"/>
                <w:color w:val="000000"/>
                <w:sz w:val="20"/>
              </w:rPr>
              <w:t>
Дағды 1:</w:t>
            </w:r>
          </w:p>
          <w:bookmarkEnd w:id="510"/>
          <w:p>
            <w:pPr>
              <w:spacing w:after="20"/>
              <w:ind w:left="20"/>
              <w:jc w:val="both"/>
            </w:pPr>
            <w:r>
              <w:rPr>
                <w:rFonts w:ascii="Times New Roman"/>
                <w:b w:val="false"/>
                <w:i w:val="false"/>
                <w:color w:val="000000"/>
                <w:sz w:val="20"/>
              </w:rPr>
              <w:t>
Құбырлар мен дайындамаларды кесу бойынша дайындық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511"/>
          <w:p>
            <w:pPr>
              <w:spacing w:after="20"/>
              <w:ind w:left="20"/>
              <w:jc w:val="both"/>
            </w:pPr>
            <w:r>
              <w:rPr>
                <w:rFonts w:ascii="Times New Roman"/>
                <w:b w:val="false"/>
                <w:i w:val="false"/>
                <w:color w:val="000000"/>
                <w:sz w:val="20"/>
              </w:rPr>
              <w:t>
Машықтар:</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Кесуге түсетін металл прокатының сапасын техникалық талаптарға және ілеспе құжаттарға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Құбырлар мен дайындамаларды кесу агрегаттарында жұмыс істеу кезінде өлшеу құралын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Құбырлар мен дайындамаларды кесу агрегаттарында дайындық жұмыстары кезінде арнайы механизмдерді, құрылғыларды және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қорғану, өрт сөндіру құралдарын қолдану және құбырлар мен дайындамаларды кесу учаскесінде авариялық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Көтергіш құрылыстарды қолдана отырып, тиеу-түсіру жұмыстарын орындау</w:t>
            </w:r>
          </w:p>
          <w:p>
            <w:pPr>
              <w:spacing w:after="20"/>
              <w:ind w:left="20"/>
              <w:jc w:val="both"/>
            </w:pPr>
            <w:r>
              <w:rPr>
                <w:rFonts w:ascii="Times New Roman"/>
                <w:b w:val="false"/>
                <w:i w:val="false"/>
                <w:color w:val="000000"/>
                <w:sz w:val="20"/>
              </w:rPr>
              <w:t>
6. Құбырлар мен дайындамаларды кескіштің жұмыс орнының бағдарламалық жасақтамасын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512"/>
          <w:p>
            <w:pPr>
              <w:spacing w:after="20"/>
              <w:ind w:left="20"/>
              <w:jc w:val="both"/>
            </w:pPr>
            <w:r>
              <w:rPr>
                <w:rFonts w:ascii="Times New Roman"/>
                <w:b w:val="false"/>
                <w:i w:val="false"/>
                <w:color w:val="000000"/>
                <w:sz w:val="20"/>
              </w:rPr>
              <w:t>
Білімдер:</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Құбырлар мен дайындамаларды кесу жабдығында дайындық жұмыстарын жүргізу және құрамы бойынша технологиялық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Құбырлар мен дайындамалар агрегаттарының құрылғысы, жұмыс принциптері, жабдықтарын баптау және техникалық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Кесу агрегаттарына түсетін металл прокатының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Құбырлар мен дайындамаларды кесуге түсетін металл прокатының таңбалануы, маркалары және маркалар тобы,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өнімге арналған стандарттар,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Көтергіш құрылыстарды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Құбырлар мен дайындамаларды кесу учаскесіндегі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Құбырлар мен дайындамаларды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9. Құбырлар мен дайындамаларды кескіштің жұмыс орнын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513"/>
          <w:p>
            <w:pPr>
              <w:spacing w:after="20"/>
              <w:ind w:left="20"/>
              <w:jc w:val="both"/>
            </w:pPr>
            <w:r>
              <w:rPr>
                <w:rFonts w:ascii="Times New Roman"/>
                <w:b w:val="false"/>
                <w:i w:val="false"/>
                <w:color w:val="000000"/>
                <w:sz w:val="20"/>
              </w:rPr>
              <w:t>
Еңбек функциясы 2:</w:t>
            </w:r>
          </w:p>
          <w:bookmarkEnd w:id="513"/>
          <w:p>
            <w:pPr>
              <w:spacing w:after="20"/>
              <w:ind w:left="20"/>
              <w:jc w:val="both"/>
            </w:pPr>
            <w:r>
              <w:rPr>
                <w:rFonts w:ascii="Times New Roman"/>
                <w:b w:val="false"/>
                <w:i w:val="false"/>
                <w:color w:val="000000"/>
                <w:sz w:val="20"/>
              </w:rPr>
              <w:t>
Технологиялық процеске сәйкес құбырлар мен дайындамаларды кесу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514"/>
          <w:p>
            <w:pPr>
              <w:spacing w:after="20"/>
              <w:ind w:left="20"/>
              <w:jc w:val="both"/>
            </w:pPr>
            <w:r>
              <w:rPr>
                <w:rFonts w:ascii="Times New Roman"/>
                <w:b w:val="false"/>
                <w:i w:val="false"/>
                <w:color w:val="000000"/>
                <w:sz w:val="20"/>
              </w:rPr>
              <w:t>
Дағды 1:</w:t>
            </w:r>
          </w:p>
          <w:bookmarkEnd w:id="514"/>
          <w:p>
            <w:pPr>
              <w:spacing w:after="20"/>
              <w:ind w:left="20"/>
              <w:jc w:val="both"/>
            </w:pPr>
            <w:r>
              <w:rPr>
                <w:rFonts w:ascii="Times New Roman"/>
                <w:b w:val="false"/>
                <w:i w:val="false"/>
                <w:color w:val="000000"/>
                <w:sz w:val="20"/>
              </w:rPr>
              <w:t>
Құбырлар мен дайындамалардың технологиялық процесін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515"/>
          <w:p>
            <w:pPr>
              <w:spacing w:after="20"/>
              <w:ind w:left="20"/>
              <w:jc w:val="both"/>
            </w:pPr>
            <w:r>
              <w:rPr>
                <w:rFonts w:ascii="Times New Roman"/>
                <w:b w:val="false"/>
                <w:i w:val="false"/>
                <w:color w:val="000000"/>
                <w:sz w:val="20"/>
              </w:rPr>
              <w:t>
Машықтар:</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Бұрандалы жалғағыш бөлшектерді орау: муфталар, сақиналар, диаметрі 76,2 мм дейінгі емізіктер құбырларға қолмен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Әртүрлі конструкциялы жабдықта құбырлар мен дайындамаларды кесуге қатысу</w:t>
            </w:r>
          </w:p>
          <w:p>
            <w:pPr>
              <w:spacing w:after="20"/>
              <w:ind w:left="20"/>
              <w:jc w:val="both"/>
            </w:pPr>
            <w:r>
              <w:rPr>
                <w:rFonts w:ascii="Times New Roman"/>
                <w:b w:val="false"/>
                <w:i w:val="false"/>
                <w:color w:val="000000"/>
                <w:sz w:val="20"/>
              </w:rPr>
              <w:t>
3. Кесу алдында металды сұрыптау, дайындамаларды, құбырларды орау және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516"/>
          <w:p>
            <w:pPr>
              <w:spacing w:after="20"/>
              <w:ind w:left="20"/>
              <w:jc w:val="both"/>
            </w:pPr>
            <w:r>
              <w:rPr>
                <w:rFonts w:ascii="Times New Roman"/>
                <w:b w:val="false"/>
                <w:i w:val="false"/>
                <w:color w:val="000000"/>
                <w:sz w:val="20"/>
              </w:rPr>
              <w:t>
Білімдер:</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құрылғылардың мақсаты мен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станоктардың жұмыс принципі және техникалық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Болат, құбырлар мен муфталардың сорттары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Өңделетін құбырларға төзімділік;</w:t>
            </w:r>
          </w:p>
          <w:p>
            <w:pPr>
              <w:spacing w:after="20"/>
              <w:ind w:left="20"/>
              <w:jc w:val="both"/>
            </w:pPr>
            <w:r>
              <w:rPr>
                <w:rFonts w:ascii="Times New Roman"/>
                <w:b w:val="false"/>
                <w:i w:val="false"/>
                <w:color w:val="000000"/>
                <w:sz w:val="20"/>
              </w:rPr>
              <w:t>
6. Слесарлық істің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517"/>
          <w:p>
            <w:pPr>
              <w:spacing w:after="20"/>
              <w:ind w:left="20"/>
              <w:jc w:val="both"/>
            </w:pPr>
            <w:r>
              <w:rPr>
                <w:rFonts w:ascii="Times New Roman"/>
                <w:b w:val="false"/>
                <w:i w:val="false"/>
                <w:color w:val="000000"/>
                <w:sz w:val="20"/>
              </w:rPr>
              <w:t>
Еңбек функциясы 3:</w:t>
            </w:r>
          </w:p>
          <w:bookmarkEnd w:id="517"/>
          <w:p>
            <w:pPr>
              <w:spacing w:after="20"/>
              <w:ind w:left="20"/>
              <w:jc w:val="both"/>
            </w:pPr>
            <w:r>
              <w:rPr>
                <w:rFonts w:ascii="Times New Roman"/>
                <w:b w:val="false"/>
                <w:i w:val="false"/>
                <w:color w:val="000000"/>
                <w:sz w:val="20"/>
              </w:rPr>
              <w:t>
Құбырлар мен дайындамаларды кесу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518"/>
          <w:p>
            <w:pPr>
              <w:spacing w:after="20"/>
              <w:ind w:left="20"/>
              <w:jc w:val="both"/>
            </w:pPr>
            <w:r>
              <w:rPr>
                <w:rFonts w:ascii="Times New Roman"/>
                <w:b w:val="false"/>
                <w:i w:val="false"/>
                <w:color w:val="000000"/>
                <w:sz w:val="20"/>
              </w:rPr>
              <w:t>
Дағды 1:</w:t>
            </w:r>
          </w:p>
          <w:bookmarkEnd w:id="518"/>
          <w:p>
            <w:pPr>
              <w:spacing w:after="20"/>
              <w:ind w:left="20"/>
              <w:jc w:val="both"/>
            </w:pPr>
            <w:r>
              <w:rPr>
                <w:rFonts w:ascii="Times New Roman"/>
                <w:b w:val="false"/>
                <w:i w:val="false"/>
                <w:color w:val="000000"/>
                <w:sz w:val="20"/>
              </w:rPr>
              <w:t>
Құбырлар мен дайындамаларды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519"/>
          <w:p>
            <w:pPr>
              <w:spacing w:after="20"/>
              <w:ind w:left="20"/>
              <w:jc w:val="both"/>
            </w:pPr>
            <w:r>
              <w:rPr>
                <w:rFonts w:ascii="Times New Roman"/>
                <w:b w:val="false"/>
                <w:i w:val="false"/>
                <w:color w:val="000000"/>
                <w:sz w:val="20"/>
              </w:rPr>
              <w:t>
Машықтар:</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520"/>
          <w:p>
            <w:pPr>
              <w:spacing w:after="20"/>
              <w:ind w:left="20"/>
              <w:jc w:val="both"/>
            </w:pPr>
            <w:r>
              <w:rPr>
                <w:rFonts w:ascii="Times New Roman"/>
                <w:b w:val="false"/>
                <w:i w:val="false"/>
                <w:color w:val="000000"/>
                <w:sz w:val="20"/>
              </w:rPr>
              <w:t>
Білімдер:</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Құбырлар мен дайындамаларды кесу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9.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тәртіптілік, төзімділік пен еңбексүйгіштік,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521"/>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жөніндегі жұмысшыларға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"Арамен, қол арамен және станокпен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Арамен, қол арамен және станокпен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522"/>
          <w:p>
            <w:pPr>
              <w:spacing w:after="20"/>
              <w:ind w:left="20"/>
              <w:jc w:val="both"/>
            </w:pPr>
            <w:r>
              <w:rPr>
                <w:rFonts w:ascii="Times New Roman"/>
                <w:b w:val="false"/>
                <w:i w:val="false"/>
                <w:color w:val="000000"/>
                <w:sz w:val="20"/>
              </w:rPr>
              <w:t>
Арамен, қол арамен және станокпен кесуші, 2-3 разряд.</w:t>
            </w:r>
          </w:p>
          <w:bookmarkEnd w:id="52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523"/>
          <w:p>
            <w:pPr>
              <w:spacing w:after="20"/>
              <w:ind w:left="20"/>
              <w:jc w:val="both"/>
            </w:pPr>
            <w:r>
              <w:rPr>
                <w:rFonts w:ascii="Times New Roman"/>
                <w:b w:val="false"/>
                <w:i w:val="false"/>
                <w:color w:val="000000"/>
                <w:sz w:val="20"/>
              </w:rPr>
              <w:t>
Білім деңгейі:</w:t>
            </w:r>
          </w:p>
          <w:bookmarkEnd w:id="523"/>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524"/>
          <w:p>
            <w:pPr>
              <w:spacing w:after="20"/>
              <w:ind w:left="20"/>
              <w:jc w:val="both"/>
            </w:pPr>
            <w:r>
              <w:rPr>
                <w:rFonts w:ascii="Times New Roman"/>
                <w:b w:val="false"/>
                <w:i w:val="false"/>
                <w:color w:val="000000"/>
                <w:sz w:val="20"/>
              </w:rPr>
              <w:t>
Мамандық:</w:t>
            </w:r>
          </w:p>
          <w:bookmarkEnd w:id="524"/>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525"/>
          <w:p>
            <w:pPr>
              <w:spacing w:after="20"/>
              <w:ind w:left="20"/>
              <w:jc w:val="both"/>
            </w:pPr>
            <w:r>
              <w:rPr>
                <w:rFonts w:ascii="Times New Roman"/>
                <w:b w:val="false"/>
                <w:i w:val="false"/>
                <w:color w:val="000000"/>
                <w:sz w:val="20"/>
              </w:rPr>
              <w:t>
Біліктілік:</w:t>
            </w:r>
          </w:p>
          <w:bookmarkEnd w:id="52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6 ай жұмыс: аралармен, аралармен және станоктармен кескіш; арнайы металл өңдеу станоктарының станоктары; өңдеуші, конструкциялық металл; құбырлар мен дайындамаларды кескіш; арнайы станоктардағы жіп кескіш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526"/>
          <w:p>
            <w:pPr>
              <w:spacing w:after="20"/>
              <w:ind w:left="20"/>
              <w:jc w:val="both"/>
            </w:pPr>
            <w:r>
              <w:rPr>
                <w:rFonts w:ascii="Times New Roman"/>
                <w:b w:val="false"/>
                <w:i w:val="false"/>
                <w:color w:val="000000"/>
                <w:sz w:val="20"/>
              </w:rPr>
              <w:t>
Фрезерші-токарь</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Токарь</w:t>
            </w:r>
          </w:p>
          <w:p>
            <w:pPr>
              <w:spacing w:after="20"/>
              <w:ind w:left="20"/>
              <w:jc w:val="both"/>
            </w:pPr>
            <w:r>
              <w:rPr>
                <w:rFonts w:ascii="Times New Roman"/>
                <w:b w:val="false"/>
                <w:i w:val="false"/>
                <w:color w:val="000000"/>
                <w:sz w:val="20"/>
              </w:rPr>
              <w:t>
Жартылай автомат токарі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басқа да құрылыстарды салу кезінде пайдалану мақсатында металл дайындамаларды одан әрі бұрғылау және фасондау үшін станоктарда, сондай-ақ металл конструкцияларының аралары мен араларында таңбалау және кесу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527"/>
          <w:p>
            <w:pPr>
              <w:spacing w:after="20"/>
              <w:ind w:left="20"/>
              <w:jc w:val="both"/>
            </w:pPr>
            <w:r>
              <w:rPr>
                <w:rFonts w:ascii="Times New Roman"/>
                <w:b w:val="false"/>
                <w:i w:val="false"/>
                <w:color w:val="000000"/>
                <w:sz w:val="20"/>
              </w:rPr>
              <w:t>
1. Құбырлар мен дайындамаларды кесу бойынша дайындық жұмыстарын жүргізу</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араларда, аралар мен станоктарда кесу операцияларын орындау</w:t>
            </w:r>
          </w:p>
          <w:p>
            <w:pPr>
              <w:spacing w:after="20"/>
              <w:ind w:left="20"/>
              <w:jc w:val="both"/>
            </w:pPr>
            <w:r>
              <w:rPr>
                <w:rFonts w:ascii="Times New Roman"/>
                <w:b w:val="false"/>
                <w:i w:val="false"/>
                <w:color w:val="000000"/>
                <w:sz w:val="20"/>
              </w:rPr>
              <w:t>
3. Контроль качества выполненной резки на пилах, ножовках и станках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528"/>
          <w:p>
            <w:pPr>
              <w:spacing w:after="20"/>
              <w:ind w:left="20"/>
              <w:jc w:val="both"/>
            </w:pPr>
            <w:r>
              <w:rPr>
                <w:rFonts w:ascii="Times New Roman"/>
                <w:b w:val="false"/>
                <w:i w:val="false"/>
                <w:color w:val="000000"/>
                <w:sz w:val="20"/>
              </w:rPr>
              <w:t>
Еңбек функциясы 1:</w:t>
            </w:r>
          </w:p>
          <w:bookmarkEnd w:id="528"/>
          <w:p>
            <w:pPr>
              <w:spacing w:after="20"/>
              <w:ind w:left="20"/>
              <w:jc w:val="both"/>
            </w:pPr>
            <w:r>
              <w:rPr>
                <w:rFonts w:ascii="Times New Roman"/>
                <w:b w:val="false"/>
                <w:i w:val="false"/>
                <w:color w:val="000000"/>
                <w:sz w:val="20"/>
              </w:rPr>
              <w:t>
Құбырлар мен дайындамаларды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529"/>
          <w:p>
            <w:pPr>
              <w:spacing w:after="20"/>
              <w:ind w:left="20"/>
              <w:jc w:val="both"/>
            </w:pPr>
            <w:r>
              <w:rPr>
                <w:rFonts w:ascii="Times New Roman"/>
                <w:b w:val="false"/>
                <w:i w:val="false"/>
                <w:color w:val="000000"/>
                <w:sz w:val="20"/>
              </w:rPr>
              <w:t>
Дағды 1:</w:t>
            </w:r>
          </w:p>
          <w:bookmarkEnd w:id="529"/>
          <w:p>
            <w:pPr>
              <w:spacing w:after="20"/>
              <w:ind w:left="20"/>
              <w:jc w:val="both"/>
            </w:pPr>
            <w:r>
              <w:rPr>
                <w:rFonts w:ascii="Times New Roman"/>
                <w:b w:val="false"/>
                <w:i w:val="false"/>
                <w:color w:val="000000"/>
                <w:sz w:val="20"/>
              </w:rPr>
              <w:t>
Құбырлар мен дайындамаларды кесу бойынша дайындық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530"/>
          <w:p>
            <w:pPr>
              <w:spacing w:after="20"/>
              <w:ind w:left="20"/>
              <w:jc w:val="both"/>
            </w:pPr>
            <w:r>
              <w:rPr>
                <w:rFonts w:ascii="Times New Roman"/>
                <w:b w:val="false"/>
                <w:i w:val="false"/>
                <w:color w:val="000000"/>
                <w:sz w:val="20"/>
              </w:rPr>
              <w:t>
Машықтар:</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Кесуге түсетін металл прокатының сапасын техникалық талаптарға және ілеспе құжаттарға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Аралар, аралар мен станоктарда кесу агрегаттарында жұмыс істеу кезінде өлшеу құралын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Араларда, аралар мен станоктарда кесу агрегаттарында дайындық жұмыстары кезінде арнайы механизмдерді, құрылғыларды және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қорғану, өрт сөндіру құралдарын қолдану және аралар, аралар мен станоктарда кесу учаскесінде авариялық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Көтергіш құрылыстарды қолдана отырып, тиеу-түсіру жұмыстарын орындау</w:t>
            </w:r>
          </w:p>
          <w:p>
            <w:pPr>
              <w:spacing w:after="20"/>
              <w:ind w:left="20"/>
              <w:jc w:val="both"/>
            </w:pPr>
            <w:r>
              <w:rPr>
                <w:rFonts w:ascii="Times New Roman"/>
                <w:b w:val="false"/>
                <w:i w:val="false"/>
                <w:color w:val="000000"/>
                <w:sz w:val="20"/>
              </w:rPr>
              <w:t>
6. Аралар, темір аралар мен станоктарда оюшының жұмыс орнының бағдарламалық жасақтамасын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531"/>
          <w:p>
            <w:pPr>
              <w:spacing w:after="20"/>
              <w:ind w:left="20"/>
              <w:jc w:val="both"/>
            </w:pPr>
            <w:r>
              <w:rPr>
                <w:rFonts w:ascii="Times New Roman"/>
                <w:b w:val="false"/>
                <w:i w:val="false"/>
                <w:color w:val="000000"/>
                <w:sz w:val="20"/>
              </w:rPr>
              <w:t>
Білімдер:</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Араларда, аралар мен станоктарда кесу жабдығында дайындық жұмыстарын жүргізу және құрамы бойынша технологиялық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Араларда, аралар мен станоктарда кесу жабдығының құрылысы, жұмыс принциптері, баптау және техникалық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Кесу агрегаттарына түсетін металл прокатының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Болат маркаларының таңбалануы, маркалары мен топтары, аралар, аралар мен станоктарда кесуге түсетін металл прокатының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өнімге арналған стандарттар,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Көтергіш құрылыстарды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Араларда, аралар мен станоктарда кесу учаскесінде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Аралар, аралар мен станоктарда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9. Аралар, темір аралар мен станоктардағы кескіштің жұмыс орнының бағдарламалық жасақтамасы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532"/>
          <w:p>
            <w:pPr>
              <w:spacing w:after="20"/>
              <w:ind w:left="20"/>
              <w:jc w:val="both"/>
            </w:pPr>
            <w:r>
              <w:rPr>
                <w:rFonts w:ascii="Times New Roman"/>
                <w:b w:val="false"/>
                <w:i w:val="false"/>
                <w:color w:val="000000"/>
                <w:sz w:val="20"/>
              </w:rPr>
              <w:t>
Еңбек функциясы 2:</w:t>
            </w:r>
          </w:p>
          <w:bookmarkEnd w:id="532"/>
          <w:p>
            <w:pPr>
              <w:spacing w:after="20"/>
              <w:ind w:left="20"/>
              <w:jc w:val="both"/>
            </w:pPr>
            <w:r>
              <w:rPr>
                <w:rFonts w:ascii="Times New Roman"/>
                <w:b w:val="false"/>
                <w:i w:val="false"/>
                <w:color w:val="000000"/>
                <w:sz w:val="20"/>
              </w:rPr>
              <w:t>
Технологиялық процеске сәйкес араларда, аралар мен станоктарда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533"/>
          <w:p>
            <w:pPr>
              <w:spacing w:after="20"/>
              <w:ind w:left="20"/>
              <w:jc w:val="both"/>
            </w:pPr>
            <w:r>
              <w:rPr>
                <w:rFonts w:ascii="Times New Roman"/>
                <w:b w:val="false"/>
                <w:i w:val="false"/>
                <w:color w:val="000000"/>
                <w:sz w:val="20"/>
              </w:rPr>
              <w:t>
Дағды 1:</w:t>
            </w:r>
          </w:p>
          <w:bookmarkEnd w:id="533"/>
          <w:p>
            <w:pPr>
              <w:spacing w:after="20"/>
              <w:ind w:left="20"/>
              <w:jc w:val="both"/>
            </w:pPr>
            <w:r>
              <w:rPr>
                <w:rFonts w:ascii="Times New Roman"/>
                <w:b w:val="false"/>
                <w:i w:val="false"/>
                <w:color w:val="000000"/>
                <w:sz w:val="20"/>
              </w:rPr>
              <w:t>
Араларда, аралар мен станоктарда кесудің технологиялық процесін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534"/>
          <w:p>
            <w:pPr>
              <w:spacing w:after="20"/>
              <w:ind w:left="20"/>
              <w:jc w:val="both"/>
            </w:pPr>
            <w:r>
              <w:rPr>
                <w:rFonts w:ascii="Times New Roman"/>
                <w:b w:val="false"/>
                <w:i w:val="false"/>
                <w:color w:val="000000"/>
                <w:sz w:val="20"/>
              </w:rPr>
              <w:t>
Машықтар:</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Қалыңдығы немесе диаметрі 100-ден 200 мм-ге дейінгі әртүрлі профильді және қималы сұрыптық металдан жасалған бөлшектердің дайындамаларының және жоғары легирленген, коррозияға төзімді, ыстыққа төзімді, тез кесетін болаттар мен аустениттік сыныпты болаттардан, түсті, отқа төзімді металдардан жасалған дайындамалардың реттелген кесу, токарлық-револьверлік және көлденең-Фрезерлік станоктарда, темір аралар мен араларда кесу және кесу және қалыңдығы немесе диаметрі 50-ден 100 мм-ге дейінгі қорытпалар, пакет немесе дана, сондай-ақ тастар мен құбырлар.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Құрамында графиті бар электродтық дайындамалар мен бұйымдарды белгілеу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Пайда, соғу және құю сегменті бөліктің осіне перпендикуляр, бұрышпен және параллель.</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Капсула бұйымдарына арналған дайындамаларды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Машинада қарындаш емізіктерді кесу және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6. Әртүрлі металл емес материалды - талшықты, гетинаксты, текстолитті, асбест-цемент тақталарын, оқшаулағыш таспаны, целлулоидты, пластмассаны, шыны плиткаларды және т. б. дайын таңбалау бойынша қисық сызықты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Бейінді металдан жасалған күрделілігі орташа дайындамалардағы бөлшектерді түзу сызықты белгілеу.</w:t>
            </w:r>
          </w:p>
          <w:p>
            <w:pPr>
              <w:spacing w:after="20"/>
              <w:ind w:left="20"/>
              <w:jc w:val="both"/>
            </w:pPr>
            <w:r>
              <w:rPr>
                <w:rFonts w:ascii="Times New Roman"/>
                <w:b w:val="false"/>
                <w:i w:val="false"/>
                <w:color w:val="000000"/>
                <w:sz w:val="20"/>
              </w:rPr>
              <w:t>
8. Станоктағы құбырлардың, прокат бұрыштарының абразивті дөңгелегі аялдама және белгілеу бойынша кесіндісі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535"/>
          <w:p>
            <w:pPr>
              <w:spacing w:after="20"/>
              <w:ind w:left="20"/>
              <w:jc w:val="both"/>
            </w:pPr>
            <w:r>
              <w:rPr>
                <w:rFonts w:ascii="Times New Roman"/>
                <w:b w:val="false"/>
                <w:i w:val="false"/>
                <w:color w:val="000000"/>
                <w:sz w:val="20"/>
              </w:rPr>
              <w:t>
Білімдер:</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қызмет көрсететін станоктардың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станоктардың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Өңделетін материалдардың атауы және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4. Әмбебап және арнайы құрылғылардың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Араларды орнату және қайрау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құралдарының мақсаты мен қолдану шарттары.</w:t>
            </w:r>
          </w:p>
          <w:p>
            <w:pPr>
              <w:spacing w:after="20"/>
              <w:ind w:left="20"/>
              <w:jc w:val="both"/>
            </w:pPr>
            <w:r>
              <w:rPr>
                <w:rFonts w:ascii="Times New Roman"/>
                <w:b w:val="false"/>
                <w:i w:val="false"/>
                <w:color w:val="000000"/>
                <w:sz w:val="20"/>
              </w:rPr>
              <w:t>
7. Легирленген және жоғары легирленген болаттарды кесу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536"/>
          <w:p>
            <w:pPr>
              <w:spacing w:after="20"/>
              <w:ind w:left="20"/>
              <w:jc w:val="both"/>
            </w:pPr>
            <w:r>
              <w:rPr>
                <w:rFonts w:ascii="Times New Roman"/>
                <w:b w:val="false"/>
                <w:i w:val="false"/>
                <w:color w:val="000000"/>
                <w:sz w:val="20"/>
              </w:rPr>
              <w:t>
Еңбек функциясы 3:</w:t>
            </w:r>
          </w:p>
          <w:bookmarkEnd w:id="536"/>
          <w:p>
            <w:pPr>
              <w:spacing w:after="20"/>
              <w:ind w:left="20"/>
              <w:jc w:val="both"/>
            </w:pPr>
            <w:r>
              <w:rPr>
                <w:rFonts w:ascii="Times New Roman"/>
                <w:b w:val="false"/>
                <w:i w:val="false"/>
                <w:color w:val="000000"/>
                <w:sz w:val="20"/>
              </w:rPr>
              <w:t>
Контроль качества выполненной резки на пилах, ножовках и станках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537"/>
          <w:p>
            <w:pPr>
              <w:spacing w:after="20"/>
              <w:ind w:left="20"/>
              <w:jc w:val="both"/>
            </w:pPr>
            <w:r>
              <w:rPr>
                <w:rFonts w:ascii="Times New Roman"/>
                <w:b w:val="false"/>
                <w:i w:val="false"/>
                <w:color w:val="000000"/>
                <w:sz w:val="20"/>
              </w:rPr>
              <w:t>
Дағды 1:</w:t>
            </w:r>
          </w:p>
          <w:bookmarkEnd w:id="537"/>
          <w:p>
            <w:pPr>
              <w:spacing w:after="20"/>
              <w:ind w:left="20"/>
              <w:jc w:val="both"/>
            </w:pPr>
            <w:r>
              <w:rPr>
                <w:rFonts w:ascii="Times New Roman"/>
                <w:b w:val="false"/>
                <w:i w:val="false"/>
                <w:color w:val="000000"/>
                <w:sz w:val="20"/>
              </w:rPr>
              <w:t>
Аралар, темір аралар мен станоктарда орындалған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538"/>
          <w:p>
            <w:pPr>
              <w:spacing w:after="20"/>
              <w:ind w:left="20"/>
              <w:jc w:val="both"/>
            </w:pPr>
            <w:r>
              <w:rPr>
                <w:rFonts w:ascii="Times New Roman"/>
                <w:b w:val="false"/>
                <w:i w:val="false"/>
                <w:color w:val="000000"/>
                <w:sz w:val="20"/>
              </w:rPr>
              <w:t>
Машықтар:</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539"/>
          <w:p>
            <w:pPr>
              <w:spacing w:after="20"/>
              <w:ind w:left="20"/>
              <w:jc w:val="both"/>
            </w:pPr>
            <w:r>
              <w:rPr>
                <w:rFonts w:ascii="Times New Roman"/>
                <w:b w:val="false"/>
                <w:i w:val="false"/>
                <w:color w:val="000000"/>
                <w:sz w:val="20"/>
              </w:rPr>
              <w:t>
Білімдер:</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Араларда, аралар мен станоктарда кесу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9.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540"/>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 металл өңдеудегі супервайзерлер (бригадирлер)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жабдықты жинаушылар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өнімді сынаушылар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"Газбен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541"/>
          <w:p>
            <w:pPr>
              <w:spacing w:after="20"/>
              <w:ind w:left="20"/>
              <w:jc w:val="both"/>
            </w:pPr>
            <w:r>
              <w:rPr>
                <w:rFonts w:ascii="Times New Roman"/>
                <w:b w:val="false"/>
                <w:i w:val="false"/>
                <w:color w:val="000000"/>
                <w:sz w:val="20"/>
              </w:rPr>
              <w:t>
Газбен кесуші, 1-5 разряд.</w:t>
            </w:r>
          </w:p>
          <w:bookmarkEnd w:id="54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542"/>
          <w:p>
            <w:pPr>
              <w:spacing w:after="20"/>
              <w:ind w:left="20"/>
              <w:jc w:val="both"/>
            </w:pPr>
            <w:r>
              <w:rPr>
                <w:rFonts w:ascii="Times New Roman"/>
                <w:b w:val="false"/>
                <w:i w:val="false"/>
                <w:color w:val="000000"/>
                <w:sz w:val="20"/>
              </w:rPr>
              <w:t>
Білім деңгейі:</w:t>
            </w:r>
          </w:p>
          <w:bookmarkEnd w:id="542"/>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543"/>
          <w:p>
            <w:pPr>
              <w:spacing w:after="20"/>
              <w:ind w:left="20"/>
              <w:jc w:val="both"/>
            </w:pPr>
            <w:r>
              <w:rPr>
                <w:rFonts w:ascii="Times New Roman"/>
                <w:b w:val="false"/>
                <w:i w:val="false"/>
                <w:color w:val="000000"/>
                <w:sz w:val="20"/>
              </w:rPr>
              <w:t>
Мамандық:</w:t>
            </w:r>
          </w:p>
          <w:bookmarkEnd w:id="543"/>
          <w:p>
            <w:pPr>
              <w:spacing w:after="20"/>
              <w:ind w:left="20"/>
              <w:jc w:val="both"/>
            </w:pPr>
            <w:r>
              <w:rPr>
                <w:rFonts w:ascii="Times New Roman"/>
                <w:b w:val="false"/>
                <w:i w:val="false"/>
                <w:color w:val="000000"/>
                <w:sz w:val="20"/>
              </w:rPr>
              <w:t xml:space="preserve">
Дәнекерлеу ісі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544"/>
          <w:p>
            <w:pPr>
              <w:spacing w:after="20"/>
              <w:ind w:left="20"/>
              <w:jc w:val="both"/>
            </w:pPr>
            <w:r>
              <w:rPr>
                <w:rFonts w:ascii="Times New Roman"/>
                <w:b w:val="false"/>
                <w:i w:val="false"/>
                <w:color w:val="000000"/>
                <w:sz w:val="20"/>
              </w:rPr>
              <w:t>
Біліктілік:</w:t>
            </w:r>
          </w:p>
          <w:bookmarkEnd w:id="54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1 жыл жұмыс істеу: газ кескіш; газ дәнекерлеуші; газ кескіш Оператор; проекциялық аппаратура және газ Кескіш машиналардың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545"/>
          <w:p>
            <w:pPr>
              <w:spacing w:after="20"/>
              <w:ind w:left="20"/>
              <w:jc w:val="both"/>
            </w:pPr>
            <w:r>
              <w:rPr>
                <w:rFonts w:ascii="Times New Roman"/>
                <w:b w:val="false"/>
                <w:i w:val="false"/>
                <w:color w:val="000000"/>
                <w:sz w:val="20"/>
              </w:rPr>
              <w:t>
Газбен пісіруші</w:t>
            </w:r>
          </w:p>
          <w:bookmarkEnd w:id="545"/>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Автоматты және Роботты термиялық кесуді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546"/>
          <w:p>
            <w:pPr>
              <w:spacing w:after="20"/>
              <w:ind w:left="20"/>
              <w:jc w:val="both"/>
            </w:pPr>
            <w:r>
              <w:rPr>
                <w:rFonts w:ascii="Times New Roman"/>
                <w:b w:val="false"/>
                <w:i w:val="false"/>
                <w:color w:val="000000"/>
                <w:sz w:val="20"/>
              </w:rPr>
              <w:t>
1. Технологиялық процеске сәйкес кесу операцияларын орындау</w:t>
            </w:r>
          </w:p>
          <w:bookmarkEnd w:id="546"/>
          <w:p>
            <w:pPr>
              <w:spacing w:after="20"/>
              <w:ind w:left="20"/>
              <w:jc w:val="both"/>
            </w:pPr>
            <w:r>
              <w:rPr>
                <w:rFonts w:ascii="Times New Roman"/>
                <w:b w:val="false"/>
                <w:i w:val="false"/>
                <w:color w:val="000000"/>
                <w:sz w:val="20"/>
              </w:rPr>
              <w:t>
2.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547"/>
          <w:p>
            <w:pPr>
              <w:spacing w:after="20"/>
              <w:ind w:left="20"/>
              <w:jc w:val="both"/>
            </w:pPr>
            <w:r>
              <w:rPr>
                <w:rFonts w:ascii="Times New Roman"/>
                <w:b w:val="false"/>
                <w:i w:val="false"/>
                <w:color w:val="000000"/>
                <w:sz w:val="20"/>
              </w:rPr>
              <w:t>
Еңбек функциясы 1:</w:t>
            </w:r>
          </w:p>
          <w:bookmarkEnd w:id="547"/>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548"/>
          <w:p>
            <w:pPr>
              <w:spacing w:after="20"/>
              <w:ind w:left="20"/>
              <w:jc w:val="both"/>
            </w:pPr>
            <w:r>
              <w:rPr>
                <w:rFonts w:ascii="Times New Roman"/>
                <w:b w:val="false"/>
                <w:i w:val="false"/>
                <w:color w:val="000000"/>
                <w:sz w:val="20"/>
              </w:rPr>
              <w:t>
Дағды 1:</w:t>
            </w:r>
          </w:p>
          <w:bookmarkEnd w:id="548"/>
          <w:p>
            <w:pPr>
              <w:spacing w:after="20"/>
              <w:ind w:left="20"/>
              <w:jc w:val="both"/>
            </w:pPr>
            <w:r>
              <w:rPr>
                <w:rFonts w:ascii="Times New Roman"/>
                <w:b w:val="false"/>
                <w:i w:val="false"/>
                <w:color w:val="000000"/>
                <w:sz w:val="20"/>
              </w:rPr>
              <w:t>
Қарапайым және орташа күрделі бөлшектерді оттегімен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549"/>
          <w:p>
            <w:pPr>
              <w:spacing w:after="20"/>
              <w:ind w:left="20"/>
              <w:jc w:val="both"/>
            </w:pPr>
            <w:r>
              <w:rPr>
                <w:rFonts w:ascii="Times New Roman"/>
                <w:b w:val="false"/>
                <w:i w:val="false"/>
                <w:color w:val="000000"/>
                <w:sz w:val="20"/>
              </w:rPr>
              <w:t>
Машықтар:</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Дәнекерлеудің барлық кеңістіктік позицияларында кесуге арналған фотоэлементті және бағдарламалық басқарылатын фотоэлементті және плазмалық доғалы машиналарда қолмен таңбалау бойынша көміртекті және легирленген болаттардан, түсті металдардан және қорытпалардан жасалған қарапайым, күрделілігі орташа және күрделі металдарды оттекті және ауа-плазмалық түзу сызықты және фигуралы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300 мм-ден асатын, бірнеше коннекторлары және ашық өзек белгілері бар құймалардағы пайда мен шыршаларды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Ескірген крандарды, фермаларды, арқалықтарды, машиналарды және басқа да күрделі сынықтарды бензин кесетін аппараттармен түсті металдардың қалдықтарын бөле отырып және жөндеуден кейін пайдаланылуы мүмкін машиналардың тораптары мен бөліктерін сақтай отырып немесе қиып ала отырып, мемлекеттік стандарт бойынша Берілген өлшемдерге қолмен белгілеу, оттегімен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 түрлі болаттарды, Түсті металдарды және жиектерді кесетін қорытпаларды қолмен кесу және керосин кесетін аппараттармен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Жоғары хромды және хром-никельді болаттар мен шойыннан жасалған бөлшектерді оттегі-флюсті кесу.</w:t>
            </w:r>
          </w:p>
          <w:p>
            <w:pPr>
              <w:spacing w:after="20"/>
              <w:ind w:left="20"/>
              <w:jc w:val="both"/>
            </w:pPr>
            <w:r>
              <w:rPr>
                <w:rFonts w:ascii="Times New Roman"/>
                <w:b w:val="false"/>
                <w:i w:val="false"/>
                <w:color w:val="000000"/>
                <w:sz w:val="20"/>
              </w:rPr>
              <w:t>
6. Кеме объектілерін суда газбен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550"/>
          <w:p>
            <w:pPr>
              <w:spacing w:after="20"/>
              <w:ind w:left="20"/>
              <w:jc w:val="both"/>
            </w:pPr>
            <w:r>
              <w:rPr>
                <w:rFonts w:ascii="Times New Roman"/>
                <w:b w:val="false"/>
                <w:i w:val="false"/>
                <w:color w:val="000000"/>
                <w:sz w:val="20"/>
              </w:rPr>
              <w:t>
Білімдер:</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1.Фотоэлектрлік және бағдарламалық басқарумен және масштабты-қашықтықтан құрылғымен қызмет көрсетілетін стационарлық және тасымалданатын оттегі және плазмалық-доғалық машиналардың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Әртүрлі жүйелердің қол кескіштері мен генераторларының құрылғысы.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3.Арнайы құрылғылардың құрылысы, кесуге жататын металдар мен қорытпалардың қасиеттері.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4.Машиналық бұйра кесу кезінде копирлерге қойылатын талаптар және олармен жұмыс істеу ережелері.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5.Газбен кесу және тегістеу кезіндегі дәлдікке төзімділік, металдың қалыңдығы, ауыз қуысының нөмірі мен оттегі қысымы арасындағы ең тиімді қатынас.</w:t>
            </w:r>
          </w:p>
          <w:p>
            <w:pPr>
              <w:spacing w:after="20"/>
              <w:ind w:left="20"/>
              <w:jc w:val="both"/>
            </w:pPr>
            <w:r>
              <w:rPr>
                <w:rFonts w:ascii="Times New Roman"/>
                <w:b w:val="false"/>
                <w:i w:val="false"/>
                <w:color w:val="000000"/>
                <w:sz w:val="20"/>
              </w:rPr>
              <w:t>
</w:t>
            </w:r>
            <w:r>
              <w:rPr>
                <w:rFonts w:ascii="Times New Roman"/>
                <w:b w:val="false"/>
                <w:i w:val="false"/>
                <w:color w:val="000000"/>
                <w:sz w:val="20"/>
              </w:rPr>
              <w:t>6.Оттегі және газ-электр кесу кезінде газды кесу және тұтыну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7.Легирленген болаттарды оттегі және плазмалық-доғалық кесу процесі.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8.Қыздырылған легирленген болаттарды кесу ережелері.</w:t>
            </w:r>
          </w:p>
          <w:p>
            <w:pPr>
              <w:spacing w:after="20"/>
              <w:ind w:left="20"/>
              <w:jc w:val="both"/>
            </w:pPr>
            <w:r>
              <w:rPr>
                <w:rFonts w:ascii="Times New Roman"/>
                <w:b w:val="false"/>
                <w:i w:val="false"/>
                <w:color w:val="000000"/>
                <w:sz w:val="20"/>
              </w:rPr>
              <w:t>
9. Электр қауіпсіздігіне рұқсат берудің екінші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551"/>
          <w:p>
            <w:pPr>
              <w:spacing w:after="20"/>
              <w:ind w:left="20"/>
              <w:jc w:val="both"/>
            </w:pPr>
            <w:r>
              <w:rPr>
                <w:rFonts w:ascii="Times New Roman"/>
                <w:b w:val="false"/>
                <w:i w:val="false"/>
                <w:color w:val="000000"/>
                <w:sz w:val="20"/>
              </w:rPr>
              <w:t>
Еңбек функциясы 2:</w:t>
            </w:r>
          </w:p>
          <w:bookmarkEnd w:id="551"/>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552"/>
          <w:p>
            <w:pPr>
              <w:spacing w:after="20"/>
              <w:ind w:left="20"/>
              <w:jc w:val="both"/>
            </w:pPr>
            <w:r>
              <w:rPr>
                <w:rFonts w:ascii="Times New Roman"/>
                <w:b w:val="false"/>
                <w:i w:val="false"/>
                <w:color w:val="000000"/>
                <w:sz w:val="20"/>
              </w:rPr>
              <w:t>
Дағды 1:</w:t>
            </w:r>
          </w:p>
          <w:bookmarkEnd w:id="552"/>
          <w:p>
            <w:pPr>
              <w:spacing w:after="20"/>
              <w:ind w:left="20"/>
              <w:jc w:val="both"/>
            </w:pPr>
            <w:r>
              <w:rPr>
                <w:rFonts w:ascii="Times New Roman"/>
                <w:b w:val="false"/>
                <w:i w:val="false"/>
                <w:color w:val="000000"/>
                <w:sz w:val="20"/>
              </w:rPr>
              <w:t>
Орындалған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553"/>
          <w:p>
            <w:pPr>
              <w:spacing w:after="20"/>
              <w:ind w:left="20"/>
              <w:jc w:val="both"/>
            </w:pPr>
            <w:r>
              <w:rPr>
                <w:rFonts w:ascii="Times New Roman"/>
                <w:b w:val="false"/>
                <w:i w:val="false"/>
                <w:color w:val="000000"/>
                <w:sz w:val="20"/>
              </w:rPr>
              <w:t>
Машықтар:</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554"/>
          <w:p>
            <w:pPr>
              <w:spacing w:after="20"/>
              <w:ind w:left="20"/>
              <w:jc w:val="both"/>
            </w:pPr>
            <w:r>
              <w:rPr>
                <w:rFonts w:ascii="Times New Roman"/>
                <w:b w:val="false"/>
                <w:i w:val="false"/>
                <w:color w:val="000000"/>
                <w:sz w:val="20"/>
              </w:rPr>
              <w:t>
Білімдер:</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 технологиясынан ауытқу кезінде пайда болатын өнімнің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Жұмысты орындау үшін қажетті көлемде машина жасау сызбасы</w:t>
            </w:r>
          </w:p>
          <w:p>
            <w:pPr>
              <w:spacing w:after="20"/>
              <w:ind w:left="20"/>
              <w:jc w:val="both"/>
            </w:pPr>
            <w:r>
              <w:rPr>
                <w:rFonts w:ascii="Times New Roman"/>
                <w:b w:val="false"/>
                <w:i w:val="false"/>
                <w:color w:val="000000"/>
                <w:sz w:val="20"/>
              </w:rPr>
              <w:t>
10.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555"/>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кесуші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Жұмысшыларға супервайзерлер (бригадирлер)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"Суық металды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металды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556"/>
          <w:p>
            <w:pPr>
              <w:spacing w:after="20"/>
              <w:ind w:left="20"/>
              <w:jc w:val="both"/>
            </w:pPr>
            <w:r>
              <w:rPr>
                <w:rFonts w:ascii="Times New Roman"/>
                <w:b w:val="false"/>
                <w:i w:val="false"/>
                <w:color w:val="000000"/>
                <w:sz w:val="20"/>
              </w:rPr>
              <w:t>
Суық металды кесуші, 1-6 разряд.</w:t>
            </w:r>
          </w:p>
          <w:bookmarkEnd w:id="55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(7 -шығарылым) бекіту туралы" Қазақстан Республикасы Еңбек және халықты әлеуметтік қорғау министрінің 2020 жылғы 10 желтоқсандағы № 494 бұйрығы (нормативтік құқықтық актілерді мемлекеттік тіркеу тізілімінде № 21775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557"/>
          <w:p>
            <w:pPr>
              <w:spacing w:after="20"/>
              <w:ind w:left="20"/>
              <w:jc w:val="both"/>
            </w:pPr>
            <w:r>
              <w:rPr>
                <w:rFonts w:ascii="Times New Roman"/>
                <w:b w:val="false"/>
                <w:i w:val="false"/>
                <w:color w:val="000000"/>
                <w:sz w:val="20"/>
              </w:rPr>
              <w:t>
Білім деңгейі:</w:t>
            </w:r>
          </w:p>
          <w:bookmarkEnd w:id="557"/>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558"/>
          <w:p>
            <w:pPr>
              <w:spacing w:after="20"/>
              <w:ind w:left="20"/>
              <w:jc w:val="both"/>
            </w:pPr>
            <w:r>
              <w:rPr>
                <w:rFonts w:ascii="Times New Roman"/>
                <w:b w:val="false"/>
                <w:i w:val="false"/>
                <w:color w:val="000000"/>
                <w:sz w:val="20"/>
              </w:rPr>
              <w:t>
Мамандық:</w:t>
            </w:r>
          </w:p>
          <w:bookmarkEnd w:id="558"/>
          <w:p>
            <w:pPr>
              <w:spacing w:after="20"/>
              <w:ind w:left="20"/>
              <w:jc w:val="both"/>
            </w:pPr>
            <w:r>
              <w:rPr>
                <w:rFonts w:ascii="Times New Roman"/>
                <w:b w:val="false"/>
                <w:i w:val="false"/>
                <w:color w:val="000000"/>
                <w:sz w:val="20"/>
              </w:rPr>
              <w:t xml:space="preserve">
Металл өңдеу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559"/>
          <w:p>
            <w:pPr>
              <w:spacing w:after="20"/>
              <w:ind w:left="20"/>
              <w:jc w:val="both"/>
            </w:pPr>
            <w:r>
              <w:rPr>
                <w:rFonts w:ascii="Times New Roman"/>
                <w:b w:val="false"/>
                <w:i w:val="false"/>
                <w:color w:val="000000"/>
                <w:sz w:val="20"/>
              </w:rPr>
              <w:t>
Біліктілік:</w:t>
            </w:r>
          </w:p>
          <w:bookmarkEnd w:id="55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1 жыл жұмыс істеу: суық металды оюшы; аралардағы, аралар мен станоктардағы оюшы; ұста( жалпы бейін); балғалар мен престердегі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560"/>
          <w:p>
            <w:pPr>
              <w:spacing w:after="20"/>
              <w:ind w:left="20"/>
              <w:jc w:val="both"/>
            </w:pPr>
            <w:r>
              <w:rPr>
                <w:rFonts w:ascii="Times New Roman"/>
                <w:b w:val="false"/>
                <w:i w:val="false"/>
                <w:color w:val="000000"/>
                <w:sz w:val="20"/>
              </w:rPr>
              <w:t>
Металды қайшымен және сығымдағышпен кесуші</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Құбырлар мен дайындамаларды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Арамен, қол арамен және станокпен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Токарь</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заготовок из сортового и листового проката заданных геометрических размеров на оборудовании для резки металла в холодном состоянии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561"/>
          <w:p>
            <w:pPr>
              <w:spacing w:after="20"/>
              <w:ind w:left="20"/>
              <w:jc w:val="both"/>
            </w:pPr>
            <w:r>
              <w:rPr>
                <w:rFonts w:ascii="Times New Roman"/>
                <w:b w:val="false"/>
                <w:i w:val="false"/>
                <w:color w:val="000000"/>
                <w:sz w:val="20"/>
              </w:rPr>
              <w:t>
1. Технологиялық процеске сәйкес суық күйдегі металл прокатын кесу бойынша операцияларды орындау</w:t>
            </w:r>
          </w:p>
          <w:bookmarkEnd w:id="561"/>
          <w:p>
            <w:pPr>
              <w:spacing w:after="20"/>
              <w:ind w:left="20"/>
              <w:jc w:val="both"/>
            </w:pPr>
            <w:r>
              <w:rPr>
                <w:rFonts w:ascii="Times New Roman"/>
                <w:b w:val="false"/>
                <w:i w:val="false"/>
                <w:color w:val="000000"/>
                <w:sz w:val="20"/>
              </w:rPr>
              <w:t>
2. Суық металды кесу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562"/>
          <w:p>
            <w:pPr>
              <w:spacing w:after="20"/>
              <w:ind w:left="20"/>
              <w:jc w:val="both"/>
            </w:pPr>
            <w:r>
              <w:rPr>
                <w:rFonts w:ascii="Times New Roman"/>
                <w:b w:val="false"/>
                <w:i w:val="false"/>
                <w:color w:val="000000"/>
                <w:sz w:val="20"/>
              </w:rPr>
              <w:t>
Еңбек функциясы 1:</w:t>
            </w:r>
          </w:p>
          <w:bookmarkEnd w:id="562"/>
          <w:p>
            <w:pPr>
              <w:spacing w:after="20"/>
              <w:ind w:left="20"/>
              <w:jc w:val="both"/>
            </w:pPr>
            <w:r>
              <w:rPr>
                <w:rFonts w:ascii="Times New Roman"/>
                <w:b w:val="false"/>
                <w:i w:val="false"/>
                <w:color w:val="000000"/>
                <w:sz w:val="20"/>
              </w:rPr>
              <w:t>
Технологиялық процеске сәйкес суық күйдегі металл прокатын кесу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563"/>
          <w:p>
            <w:pPr>
              <w:spacing w:after="20"/>
              <w:ind w:left="20"/>
              <w:jc w:val="both"/>
            </w:pPr>
            <w:r>
              <w:rPr>
                <w:rFonts w:ascii="Times New Roman"/>
                <w:b w:val="false"/>
                <w:i w:val="false"/>
                <w:color w:val="000000"/>
                <w:sz w:val="20"/>
              </w:rPr>
              <w:t>
Дағды 1:</w:t>
            </w:r>
          </w:p>
          <w:bookmarkEnd w:id="563"/>
          <w:p>
            <w:pPr>
              <w:spacing w:after="20"/>
              <w:ind w:left="20"/>
              <w:jc w:val="both"/>
            </w:pPr>
            <w:r>
              <w:rPr>
                <w:rFonts w:ascii="Times New Roman"/>
                <w:b w:val="false"/>
                <w:i w:val="false"/>
                <w:color w:val="000000"/>
                <w:sz w:val="20"/>
              </w:rPr>
              <w:t>
Станоктарда, әртүрлі үлгідегі араларда, гильотинді қайшыларда және престерде табақты және сұрыптық прокатты суық күйінде кесу бойынша технологиялық процесті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564"/>
          <w:p>
            <w:pPr>
              <w:spacing w:after="20"/>
              <w:ind w:left="20"/>
              <w:jc w:val="both"/>
            </w:pPr>
            <w:r>
              <w:rPr>
                <w:rFonts w:ascii="Times New Roman"/>
                <w:b w:val="false"/>
                <w:i w:val="false"/>
                <w:color w:val="000000"/>
                <w:sz w:val="20"/>
              </w:rPr>
              <w:t>
Машықтар:</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Престер мен қайшылардағы шанышқыларға арналған ұсақ сортты прокат пен прокат дайындамасын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Престерде, аралар мен қайшыларда әртүрлі маркалы, көлденең қималары мен профильдері бар орташа сұрыпты, ірі сұрыпты және табақты металды кесу; гильотинді қайшыларда салмағы 15 кг дейінгі табақтар мен пакеттердің шеттерін кесу және оларды өлшеуіш ұзындықтарға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Престерде, аралар мен қайшыларда орта сұрыпты, ірі сұрыпты және әртүрлі маркалы қаңылтыр металды, Қималар мен профильдерді жоғары білікті кескіштің басшылығымен кесу; гильотинді қайшыларда салмағы 15 кг дейінгі табақтар мен пакеттердің шеттерін кесу және оларды өлшеуіш ұзындықтарға кесу; гильотинді қайшыларда салмағы 15 кг дейінгі қалың табақты болаттан зертханалық сынақтар үшін сынамаларды кесу лентаның қозғалыс жылдамдығы 3 м/с дейін болған кезде дискілі қайшылардағы орамдардағы таспаларды кесу: төрт лентаға дейін бір мезгілде кесу кезінде дискілі қайшылардағы болат пен қорытпалардың жоғары легирленген және дәл маркалы орамдарындағы табақ металды бойлық және көлденең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Зертханалық сынақтарға арналған сынамаларды қалың жапырақты Болат табақтардан қолмен парақтар тапсырмасы кезінде гильотинді қайшыларда салмағы 15 кг дейін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Таспаның қозғалыс жылдамдығы 3 м/с дейін болған кезде дискілік қайшылардағы таспа орамдарын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Бір мезгілде төрт таспаға дейін кесу кезінде дискілі қайшылардағы болат пен қорытпалардың жоғары легирленген және дәл маркалы орамдарындағы қаңылтыр металды бойлық және көлденең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анағұрлым жоғары кескіштің басшылығымен гильотинді қайшыларда салмағы 15 кг-нан асатын табақтар мен пакеттердің жиектерін кесу және оларды өлшенген ұзындықтарға кесу; парақтардың міндеті кезінде гильотинді қайшыларда салмағы 15 кг-нан асатын қалың табақты Болат табақтардан зертханалық сынақтар үшін сынамаларды кесу; лентаның қозғалыс жылдамдығы 3 метрден асатын кезде дискілі қайшылардағы орамдарда таспаларды кесу секундына (бұдан әрі-м / с); жолақтың қозғалыс жылдамдығы 2 м/с дейін болған кезде кесу агрегатының дискілі және ұшатын қайшыларындағы орамдардағы табақ металды бойлық және көлденең кесу; табақ металды ені бойынша өлшеуіш металдарға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Кесу процесінде қайшымен, арамен, престермен және басқа кесу агрегаттарының механизмдерімен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Пышақтарды ауыстыру, қайшыларды, араларды, престерді, тартқыш роликтерді, дұрыс машинаның пакеттік құрылғыларын және кесу агрегаттарының басқа да тораптарын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Кесілген металды кесу сапасын бақылау және мерзімді өлшеу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Металды есепке алу және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Қызмет көрсетілетін агрегаттарды жөндеуден кейін оларды қабылдауға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Қызмет көрсетілетін жабдықтың жұмысындағы ақауларды анықтау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Металды дайындау және оны кесу агрегаттарына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15. Кесу алдында парақтар мен жолақтарды белгілеу</w:t>
            </w:r>
          </w:p>
          <w:p>
            <w:pPr>
              <w:spacing w:after="20"/>
              <w:ind w:left="20"/>
              <w:jc w:val="both"/>
            </w:pPr>
            <w:r>
              <w:rPr>
                <w:rFonts w:ascii="Times New Roman"/>
                <w:b w:val="false"/>
                <w:i w:val="false"/>
                <w:color w:val="000000"/>
                <w:sz w:val="20"/>
              </w:rPr>
              <w:t>
16. Жолақты тарту роликтеріне беру, орамдарды шешуші білікке салу, жолақты қайшыға салу және оны орам барабанына дейін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565"/>
          <w:p>
            <w:pPr>
              <w:spacing w:after="20"/>
              <w:ind w:left="20"/>
              <w:jc w:val="both"/>
            </w:pPr>
            <w:r>
              <w:rPr>
                <w:rFonts w:ascii="Times New Roman"/>
                <w:b w:val="false"/>
                <w:i w:val="false"/>
                <w:color w:val="000000"/>
                <w:sz w:val="20"/>
              </w:rPr>
              <w:t>
Білімдер:</w:t>
            </w:r>
          </w:p>
          <w:bookmarkEnd w:id="565"/>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 баптау және техникалық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бетіне қойылатын Мемлекеттік стандарттардың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 бетіндегі ақаулардың түрлері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Кесу агрегаттарын басқарудың Электр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Слесарь метал суық күйдегі металл прокатын кесу учаскесіндегі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Суық күйдегі металл илемді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7. Суық металл кескіштің жұмыс орнының бағдарламалық жасақтамасы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566"/>
          <w:p>
            <w:pPr>
              <w:spacing w:after="20"/>
              <w:ind w:left="20"/>
              <w:jc w:val="both"/>
            </w:pPr>
            <w:r>
              <w:rPr>
                <w:rFonts w:ascii="Times New Roman"/>
                <w:b w:val="false"/>
                <w:i w:val="false"/>
                <w:color w:val="000000"/>
                <w:sz w:val="20"/>
              </w:rPr>
              <w:t>
Еңбек функциясы 2:</w:t>
            </w:r>
          </w:p>
          <w:bookmarkEnd w:id="566"/>
          <w:p>
            <w:pPr>
              <w:spacing w:after="20"/>
              <w:ind w:left="20"/>
              <w:jc w:val="both"/>
            </w:pPr>
            <w:r>
              <w:rPr>
                <w:rFonts w:ascii="Times New Roman"/>
                <w:b w:val="false"/>
                <w:i w:val="false"/>
                <w:color w:val="000000"/>
                <w:sz w:val="20"/>
              </w:rPr>
              <w:t>
Суық металды кесу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567"/>
          <w:p>
            <w:pPr>
              <w:spacing w:after="20"/>
              <w:ind w:left="20"/>
              <w:jc w:val="both"/>
            </w:pPr>
            <w:r>
              <w:rPr>
                <w:rFonts w:ascii="Times New Roman"/>
                <w:b w:val="false"/>
                <w:i w:val="false"/>
                <w:color w:val="000000"/>
                <w:sz w:val="20"/>
              </w:rPr>
              <w:t>
Дағды 1:</w:t>
            </w:r>
          </w:p>
          <w:bookmarkEnd w:id="567"/>
          <w:p>
            <w:pPr>
              <w:spacing w:after="20"/>
              <w:ind w:left="20"/>
              <w:jc w:val="both"/>
            </w:pPr>
            <w:r>
              <w:rPr>
                <w:rFonts w:ascii="Times New Roman"/>
                <w:b w:val="false"/>
                <w:i w:val="false"/>
                <w:color w:val="000000"/>
                <w:sz w:val="20"/>
              </w:rPr>
              <w:t>
Суық металл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568"/>
          <w:p>
            <w:pPr>
              <w:spacing w:after="20"/>
              <w:ind w:left="20"/>
              <w:jc w:val="both"/>
            </w:pPr>
            <w:r>
              <w:rPr>
                <w:rFonts w:ascii="Times New Roman"/>
                <w:b w:val="false"/>
                <w:i w:val="false"/>
                <w:color w:val="000000"/>
                <w:sz w:val="20"/>
              </w:rPr>
              <w:t>
Машықтар:</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талаптарға сәйкес суық металды кесу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жұмыстары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құралын пайдалану</w:t>
            </w:r>
          </w:p>
          <w:p>
            <w:pPr>
              <w:spacing w:after="20"/>
              <w:ind w:left="20"/>
              <w:jc w:val="both"/>
            </w:pPr>
            <w:r>
              <w:rPr>
                <w:rFonts w:ascii="Times New Roman"/>
                <w:b w:val="false"/>
                <w:i w:val="false"/>
                <w:color w:val="000000"/>
                <w:sz w:val="20"/>
              </w:rPr>
              <w:t>
4. Кесу нәтижелері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569"/>
          <w:p>
            <w:pPr>
              <w:spacing w:after="20"/>
              <w:ind w:left="20"/>
              <w:jc w:val="both"/>
            </w:pPr>
            <w:r>
              <w:rPr>
                <w:rFonts w:ascii="Times New Roman"/>
                <w:b w:val="false"/>
                <w:i w:val="false"/>
                <w:color w:val="000000"/>
                <w:sz w:val="20"/>
              </w:rPr>
              <w:t>
Білімдер:</w:t>
            </w:r>
          </w:p>
          <w:bookmarkEnd w:id="56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Суық металды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Жұмысты орындау үшін қажетті көлемде техникалық құжаттаманы (жұмыс сызбаларын, технологиялық карталарды) оқу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570"/>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ұсталары, штамплеушілер және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ұсталары, штамплеушілер және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үстінен қарайтын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"Металды қайшымен және сығымдағышпен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қайшымен және сығымдағышпен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571"/>
          <w:p>
            <w:pPr>
              <w:spacing w:after="20"/>
              <w:ind w:left="20"/>
              <w:jc w:val="both"/>
            </w:pPr>
            <w:r>
              <w:rPr>
                <w:rFonts w:ascii="Times New Roman"/>
                <w:b w:val="false"/>
                <w:i w:val="false"/>
                <w:color w:val="000000"/>
                <w:sz w:val="20"/>
              </w:rPr>
              <w:t xml:space="preserve">
Металды қайшымен және сығымдағышпен кесуші, 1-4 разряд. </w:t>
            </w:r>
          </w:p>
          <w:bookmarkEnd w:id="57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572"/>
          <w:p>
            <w:pPr>
              <w:spacing w:after="20"/>
              <w:ind w:left="20"/>
              <w:jc w:val="both"/>
            </w:pPr>
            <w:r>
              <w:rPr>
                <w:rFonts w:ascii="Times New Roman"/>
                <w:b w:val="false"/>
                <w:i w:val="false"/>
                <w:color w:val="000000"/>
                <w:sz w:val="20"/>
              </w:rPr>
              <w:t>
Білім деңгейі:</w:t>
            </w:r>
          </w:p>
          <w:bookmarkEnd w:id="572"/>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573"/>
          <w:p>
            <w:pPr>
              <w:spacing w:after="20"/>
              <w:ind w:left="20"/>
              <w:jc w:val="both"/>
            </w:pPr>
            <w:r>
              <w:rPr>
                <w:rFonts w:ascii="Times New Roman"/>
                <w:b w:val="false"/>
                <w:i w:val="false"/>
                <w:color w:val="000000"/>
                <w:sz w:val="20"/>
              </w:rPr>
              <w:t>
Мамандық:</w:t>
            </w:r>
          </w:p>
          <w:bookmarkEnd w:id="573"/>
          <w:p>
            <w:pPr>
              <w:spacing w:after="20"/>
              <w:ind w:left="20"/>
              <w:jc w:val="both"/>
            </w:pPr>
            <w:r>
              <w:rPr>
                <w:rFonts w:ascii="Times New Roman"/>
                <w:b w:val="false"/>
                <w:i w:val="false"/>
                <w:color w:val="000000"/>
                <w:sz w:val="20"/>
              </w:rPr>
              <w:t xml:space="preserve">
Металл өңдеу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574"/>
          <w:p>
            <w:pPr>
              <w:spacing w:after="20"/>
              <w:ind w:left="20"/>
              <w:jc w:val="both"/>
            </w:pPr>
            <w:r>
              <w:rPr>
                <w:rFonts w:ascii="Times New Roman"/>
                <w:b w:val="false"/>
                <w:i w:val="false"/>
                <w:color w:val="000000"/>
                <w:sz w:val="20"/>
              </w:rPr>
              <w:t>
Біліктілік:</w:t>
            </w:r>
          </w:p>
          <w:bookmarkEnd w:id="57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575"/>
          <w:p>
            <w:pPr>
              <w:spacing w:after="20"/>
              <w:ind w:left="20"/>
              <w:jc w:val="both"/>
            </w:pPr>
            <w:r>
              <w:rPr>
                <w:rFonts w:ascii="Times New Roman"/>
                <w:b w:val="false"/>
                <w:i w:val="false"/>
                <w:color w:val="000000"/>
                <w:sz w:val="20"/>
              </w:rPr>
              <w:t>
Арамен, қол арамен және станокпен кесуші</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Токарь</w:t>
            </w:r>
          </w:p>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автомат токарі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қайшылармен және престермен кесуге арналған жабдықта берілген геометриялық өлшемдегі металдан жасалған дайындамаларды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576"/>
          <w:p>
            <w:pPr>
              <w:spacing w:after="20"/>
              <w:ind w:left="20"/>
              <w:jc w:val="both"/>
            </w:pPr>
            <w:r>
              <w:rPr>
                <w:rFonts w:ascii="Times New Roman"/>
                <w:b w:val="false"/>
                <w:i w:val="false"/>
                <w:color w:val="000000"/>
                <w:sz w:val="20"/>
              </w:rPr>
              <w:t>
1. Технологиялық процеске сәйкес қайшыларда және престерде металл прокатын кесу жөніндегі операцияларды орындау</w:t>
            </w:r>
          </w:p>
          <w:bookmarkEnd w:id="576"/>
          <w:p>
            <w:pPr>
              <w:spacing w:after="20"/>
              <w:ind w:left="20"/>
              <w:jc w:val="both"/>
            </w:pPr>
            <w:r>
              <w:rPr>
                <w:rFonts w:ascii="Times New Roman"/>
                <w:b w:val="false"/>
                <w:i w:val="false"/>
                <w:color w:val="000000"/>
                <w:sz w:val="20"/>
              </w:rPr>
              <w:t>
2. Қайшылар мен престерде орындалған кесу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577"/>
          <w:p>
            <w:pPr>
              <w:spacing w:after="20"/>
              <w:ind w:left="20"/>
              <w:jc w:val="both"/>
            </w:pPr>
            <w:r>
              <w:rPr>
                <w:rFonts w:ascii="Times New Roman"/>
                <w:b w:val="false"/>
                <w:i w:val="false"/>
                <w:color w:val="000000"/>
                <w:sz w:val="20"/>
              </w:rPr>
              <w:t>
Еңбек функциясы 1:</w:t>
            </w:r>
          </w:p>
          <w:bookmarkEnd w:id="577"/>
          <w:p>
            <w:pPr>
              <w:spacing w:after="20"/>
              <w:ind w:left="20"/>
              <w:jc w:val="both"/>
            </w:pPr>
            <w:r>
              <w:rPr>
                <w:rFonts w:ascii="Times New Roman"/>
                <w:b w:val="false"/>
                <w:i w:val="false"/>
                <w:color w:val="000000"/>
                <w:sz w:val="20"/>
              </w:rPr>
              <w:t>
Технологиялық процеске сәйкес қайшыларда және престерде металл прокатын кесу жөніндегі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578"/>
          <w:p>
            <w:pPr>
              <w:spacing w:after="20"/>
              <w:ind w:left="20"/>
              <w:jc w:val="both"/>
            </w:pPr>
            <w:r>
              <w:rPr>
                <w:rFonts w:ascii="Times New Roman"/>
                <w:b w:val="false"/>
                <w:i w:val="false"/>
                <w:color w:val="000000"/>
                <w:sz w:val="20"/>
              </w:rPr>
              <w:t>
Дағды 1:</w:t>
            </w:r>
          </w:p>
          <w:bookmarkEnd w:id="578"/>
          <w:p>
            <w:pPr>
              <w:spacing w:after="20"/>
              <w:ind w:left="20"/>
              <w:jc w:val="both"/>
            </w:pPr>
            <w:r>
              <w:rPr>
                <w:rFonts w:ascii="Times New Roman"/>
                <w:b w:val="false"/>
                <w:i w:val="false"/>
                <w:color w:val="000000"/>
                <w:sz w:val="20"/>
              </w:rPr>
              <w:t>
Қайшылар мен престерде кесу бойынша технологиялық процесті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579"/>
          <w:p>
            <w:pPr>
              <w:spacing w:after="20"/>
              <w:ind w:left="20"/>
              <w:jc w:val="both"/>
            </w:pPr>
            <w:r>
              <w:rPr>
                <w:rFonts w:ascii="Times New Roman"/>
                <w:b w:val="false"/>
                <w:i w:val="false"/>
                <w:color w:val="000000"/>
                <w:sz w:val="20"/>
              </w:rPr>
              <w:t>
Машықтар:</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Қалыңдығы 3 мм-ге дейінгі күрделі бөлшектер мен қаңылтыр металдан жасалған дайындамалардың, қалыңдығы 3-тен 16 мм-ге дейінгі күрделі бөлшектер мен қаңылтыр металдан жасалған дайындамалардың, қалыңдығы 16 мм-ден асатын қарапайым және күрделілігі орташа бөлшектер мен қаңылтыр металдан жасалған дайындамалардың және әр түрлі маркалы сұрыптық металдан жасалған дайындамалар мен бөлшектердің берілген бұрышы 20 шаршы метрден асатын түзу және қисық сызықты кесіндісі. орнатылған престерді, пресс-қайшыларды және гильотинді қайшыларды аялдама, үлгі немесе сызба бойынша қараңыз.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16 мм-ге дейін және қалыңдығы 16 мм-ден асатын дайындамалар мен бөлшектердің Қарапайым және күрделілігі орташа қаңылтырдан жасалған күрделі дайындамалар мен бөлшектердің қисық сызықты кесіндісі.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 мен қорытпалардан жасалған парақтарды, жолақтар мен таспаларды гильотинді және көп дискілі қайшыларда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Түсті металдар мен қорытпалардан жасалған ротапринт және фольга парақтарының сегменті.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5. Дискілі немесе иінтіректі қайшылардағы капсюль өндірісінің бұйымдарына арналған дайындамаларға арналған металл кесіндісі.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Қалыңдығы 100 мм-ге дейінгі ірі металл профильдерінің әртүрлі конструкциялардағы престерде және пресс-қайшыларда ыстық және суық күйінде кесілуі.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Қажетті құралды қолдана отырып, сызбалар бойынша белгілеу және Парақ дайындамалары мен бөлшектерін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Пышақтарды ауыстыру және дайындаманың берілген мөлшеріне баса назар аударуды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барысында мезгіл-мезгіл дайындамалар мен бөлшектердің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Барлық жүйелердің престерін, пресс-қайшыларын және діріл қайшыларын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Престе әртүрлі профильдер мен металл маркаларын сыну.</w:t>
            </w:r>
          </w:p>
          <w:p>
            <w:pPr>
              <w:spacing w:after="20"/>
              <w:ind w:left="20"/>
              <w:jc w:val="both"/>
            </w:pPr>
            <w:r>
              <w:rPr>
                <w:rFonts w:ascii="Times New Roman"/>
                <w:b w:val="false"/>
                <w:i w:val="false"/>
                <w:color w:val="000000"/>
                <w:sz w:val="20"/>
              </w:rPr>
              <w:t>
12. Абградмашинадағы кесінділер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580"/>
          <w:p>
            <w:pPr>
              <w:spacing w:after="20"/>
              <w:ind w:left="20"/>
              <w:jc w:val="both"/>
            </w:pPr>
            <w:r>
              <w:rPr>
                <w:rFonts w:ascii="Times New Roman"/>
                <w:b w:val="false"/>
                <w:i w:val="false"/>
                <w:color w:val="000000"/>
                <w:sz w:val="20"/>
              </w:rPr>
              <w:t>
Білімдер:</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Әр түрлі типтегі престердің, рычагты, дискілі, гильотинді және пресс-қайшылардың құрылғысы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және әмбебап құрылғылар мен бақылау-өлшеу құралдарының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Қаңылтырды рационалды кесу әдістері мен таңбалау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металл маркалары.</w:t>
            </w:r>
          </w:p>
          <w:p>
            <w:pPr>
              <w:spacing w:after="20"/>
              <w:ind w:left="20"/>
              <w:jc w:val="both"/>
            </w:pPr>
            <w:r>
              <w:rPr>
                <w:rFonts w:ascii="Times New Roman"/>
                <w:b w:val="false"/>
                <w:i w:val="false"/>
                <w:color w:val="000000"/>
                <w:sz w:val="20"/>
              </w:rPr>
              <w:t>
6. Талшықтардың бағытын ескере отырып, иілу үшін металдарды кесу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581"/>
          <w:p>
            <w:pPr>
              <w:spacing w:after="20"/>
              <w:ind w:left="20"/>
              <w:jc w:val="both"/>
            </w:pPr>
            <w:r>
              <w:rPr>
                <w:rFonts w:ascii="Times New Roman"/>
                <w:b w:val="false"/>
                <w:i w:val="false"/>
                <w:color w:val="000000"/>
                <w:sz w:val="20"/>
              </w:rPr>
              <w:t>
Еңбек функциясы 2:</w:t>
            </w:r>
          </w:p>
          <w:bookmarkEnd w:id="581"/>
          <w:p>
            <w:pPr>
              <w:spacing w:after="20"/>
              <w:ind w:left="20"/>
              <w:jc w:val="both"/>
            </w:pPr>
            <w:r>
              <w:rPr>
                <w:rFonts w:ascii="Times New Roman"/>
                <w:b w:val="false"/>
                <w:i w:val="false"/>
                <w:color w:val="000000"/>
                <w:sz w:val="20"/>
              </w:rPr>
              <w:t>
Қайшылар мен престерде орындалған кесу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582"/>
          <w:p>
            <w:pPr>
              <w:spacing w:after="20"/>
              <w:ind w:left="20"/>
              <w:jc w:val="both"/>
            </w:pPr>
            <w:r>
              <w:rPr>
                <w:rFonts w:ascii="Times New Roman"/>
                <w:b w:val="false"/>
                <w:i w:val="false"/>
                <w:color w:val="000000"/>
                <w:sz w:val="20"/>
              </w:rPr>
              <w:t>
Дағды 1:</w:t>
            </w:r>
          </w:p>
          <w:bookmarkEnd w:id="582"/>
          <w:p>
            <w:pPr>
              <w:spacing w:after="20"/>
              <w:ind w:left="20"/>
              <w:jc w:val="both"/>
            </w:pPr>
            <w:r>
              <w:rPr>
                <w:rFonts w:ascii="Times New Roman"/>
                <w:b w:val="false"/>
                <w:i w:val="false"/>
                <w:color w:val="000000"/>
                <w:sz w:val="20"/>
              </w:rPr>
              <w:t>
Қайшылар мен престерде орындалған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583"/>
          <w:p>
            <w:pPr>
              <w:spacing w:after="20"/>
              <w:ind w:left="20"/>
              <w:jc w:val="both"/>
            </w:pPr>
            <w:r>
              <w:rPr>
                <w:rFonts w:ascii="Times New Roman"/>
                <w:b w:val="false"/>
                <w:i w:val="false"/>
                <w:color w:val="000000"/>
                <w:sz w:val="20"/>
              </w:rPr>
              <w:t>
Машықтар:</w:t>
            </w:r>
          </w:p>
          <w:bookmarkEnd w:id="583"/>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584"/>
          <w:p>
            <w:pPr>
              <w:spacing w:after="20"/>
              <w:ind w:left="20"/>
              <w:jc w:val="both"/>
            </w:pPr>
            <w:r>
              <w:rPr>
                <w:rFonts w:ascii="Times New Roman"/>
                <w:b w:val="false"/>
                <w:i w:val="false"/>
                <w:color w:val="000000"/>
                <w:sz w:val="20"/>
              </w:rPr>
              <w:t>
Білімдер:</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Қайшылар мен престерде кесу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9.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585"/>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5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ұсталары, штамплеушілер және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үстінен қарайтын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"Құбырлар мен дайындамаларды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дайындамаларды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586"/>
          <w:p>
            <w:pPr>
              <w:spacing w:after="20"/>
              <w:ind w:left="20"/>
              <w:jc w:val="both"/>
            </w:pPr>
            <w:r>
              <w:rPr>
                <w:rFonts w:ascii="Times New Roman"/>
                <w:b w:val="false"/>
                <w:i w:val="false"/>
                <w:color w:val="000000"/>
                <w:sz w:val="20"/>
              </w:rPr>
              <w:t>
Металл кесу контроллері, 1-4 разряд.</w:t>
            </w:r>
          </w:p>
          <w:bookmarkEnd w:id="58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(7 -шығарылым) бекіту туралы" Қазақстан Республикасы Еңбек және халықты әлеуметтік қорғау министрінің 2020 жылғы 10 желтоқсандағы № 494 бұйрығы (нормативтік құқықтық актілерді мемлекеттік тіркеу тізілімінде № 21775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587"/>
          <w:p>
            <w:pPr>
              <w:spacing w:after="20"/>
              <w:ind w:left="20"/>
              <w:jc w:val="both"/>
            </w:pPr>
            <w:r>
              <w:rPr>
                <w:rFonts w:ascii="Times New Roman"/>
                <w:b w:val="false"/>
                <w:i w:val="false"/>
                <w:color w:val="000000"/>
                <w:sz w:val="20"/>
              </w:rPr>
              <w:t>
Білім деңгейі:</w:t>
            </w:r>
          </w:p>
          <w:bookmarkEnd w:id="587"/>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588"/>
          <w:p>
            <w:pPr>
              <w:spacing w:after="20"/>
              <w:ind w:left="20"/>
              <w:jc w:val="both"/>
            </w:pPr>
            <w:r>
              <w:rPr>
                <w:rFonts w:ascii="Times New Roman"/>
                <w:b w:val="false"/>
                <w:i w:val="false"/>
                <w:color w:val="000000"/>
                <w:sz w:val="20"/>
              </w:rPr>
              <w:t>
Мамандық:</w:t>
            </w:r>
          </w:p>
          <w:bookmarkEnd w:id="588"/>
          <w:p>
            <w:pPr>
              <w:spacing w:after="20"/>
              <w:ind w:left="20"/>
              <w:jc w:val="both"/>
            </w:pPr>
            <w:r>
              <w:rPr>
                <w:rFonts w:ascii="Times New Roman"/>
                <w:b w:val="false"/>
                <w:i w:val="false"/>
                <w:color w:val="000000"/>
                <w:sz w:val="20"/>
              </w:rPr>
              <w:t xml:space="preserve">
Металл өңдеу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589"/>
          <w:p>
            <w:pPr>
              <w:spacing w:after="20"/>
              <w:ind w:left="20"/>
              <w:jc w:val="both"/>
            </w:pPr>
            <w:r>
              <w:rPr>
                <w:rFonts w:ascii="Times New Roman"/>
                <w:b w:val="false"/>
                <w:i w:val="false"/>
                <w:color w:val="000000"/>
                <w:sz w:val="20"/>
              </w:rPr>
              <w:t>
Біліктілік:</w:t>
            </w:r>
          </w:p>
          <w:bookmarkEnd w:id="58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1 жыл жұмыс істеу: құбырлар мен дайындамаларды кесуші; арнайы металл өңдеу станоктарының станокшысы; конструкцияларға арналған металл құрылымдарын Дайындаушы-монтаждаушы; өңдеуші, конструкциялық металл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590"/>
          <w:p>
            <w:pPr>
              <w:spacing w:after="20"/>
              <w:ind w:left="20"/>
              <w:jc w:val="both"/>
            </w:pPr>
            <w:r>
              <w:rPr>
                <w:rFonts w:ascii="Times New Roman"/>
                <w:b w:val="false"/>
                <w:i w:val="false"/>
                <w:color w:val="000000"/>
                <w:sz w:val="20"/>
              </w:rPr>
              <w:t>
Жартылай автомат токарі</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Фрезерші-токарь</w:t>
            </w:r>
          </w:p>
          <w:p>
            <w:pPr>
              <w:spacing w:after="20"/>
              <w:ind w:left="20"/>
              <w:jc w:val="both"/>
            </w:pPr>
            <w:r>
              <w:rPr>
                <w:rFonts w:ascii="Times New Roman"/>
                <w:b w:val="false"/>
                <w:i w:val="false"/>
                <w:color w:val="000000"/>
                <w:sz w:val="20"/>
              </w:rPr>
              <w:t>
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басқа да құрылыстарды салу кезінде оларды одан әрі пайдалану мақсатында бұйымдарды одан әрі бұрғылау және фасондау үшін қажетті ұзындықтағы құбырлар мен дайындамаларды және берілген сипаттамаларды белгілеу және кесу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591"/>
          <w:p>
            <w:pPr>
              <w:spacing w:after="20"/>
              <w:ind w:left="20"/>
              <w:jc w:val="both"/>
            </w:pPr>
            <w:r>
              <w:rPr>
                <w:rFonts w:ascii="Times New Roman"/>
                <w:b w:val="false"/>
                <w:i w:val="false"/>
                <w:color w:val="000000"/>
                <w:sz w:val="20"/>
              </w:rPr>
              <w:t>
1. Технологиялық процеске сәйкес құбырлар мен дайындамаларды кесу бойынша операцияларды орындау</w:t>
            </w:r>
          </w:p>
          <w:bookmarkEnd w:id="591"/>
          <w:p>
            <w:pPr>
              <w:spacing w:after="20"/>
              <w:ind w:left="20"/>
              <w:jc w:val="both"/>
            </w:pPr>
            <w:r>
              <w:rPr>
                <w:rFonts w:ascii="Times New Roman"/>
                <w:b w:val="false"/>
                <w:i w:val="false"/>
                <w:color w:val="000000"/>
                <w:sz w:val="20"/>
              </w:rPr>
              <w:t>
2. Құбырлар мен дайындамаларды кесу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592"/>
          <w:p>
            <w:pPr>
              <w:spacing w:after="20"/>
              <w:ind w:left="20"/>
              <w:jc w:val="both"/>
            </w:pPr>
            <w:r>
              <w:rPr>
                <w:rFonts w:ascii="Times New Roman"/>
                <w:b w:val="false"/>
                <w:i w:val="false"/>
                <w:color w:val="000000"/>
                <w:sz w:val="20"/>
              </w:rPr>
              <w:t>
Еңбек функциясы 1:</w:t>
            </w:r>
          </w:p>
          <w:bookmarkEnd w:id="592"/>
          <w:p>
            <w:pPr>
              <w:spacing w:after="20"/>
              <w:ind w:left="20"/>
              <w:jc w:val="both"/>
            </w:pPr>
            <w:r>
              <w:rPr>
                <w:rFonts w:ascii="Times New Roman"/>
                <w:b w:val="false"/>
                <w:i w:val="false"/>
                <w:color w:val="000000"/>
                <w:sz w:val="20"/>
              </w:rPr>
              <w:t>
Технологиялық процеске сәйкес құбырлар мен дайындамаларды кесу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593"/>
          <w:p>
            <w:pPr>
              <w:spacing w:after="20"/>
              <w:ind w:left="20"/>
              <w:jc w:val="both"/>
            </w:pPr>
            <w:r>
              <w:rPr>
                <w:rFonts w:ascii="Times New Roman"/>
                <w:b w:val="false"/>
                <w:i w:val="false"/>
                <w:color w:val="000000"/>
                <w:sz w:val="20"/>
              </w:rPr>
              <w:t>
Дағды 1:</w:t>
            </w:r>
          </w:p>
          <w:bookmarkEnd w:id="593"/>
          <w:p>
            <w:pPr>
              <w:spacing w:after="20"/>
              <w:ind w:left="20"/>
              <w:jc w:val="both"/>
            </w:pPr>
            <w:r>
              <w:rPr>
                <w:rFonts w:ascii="Times New Roman"/>
                <w:b w:val="false"/>
                <w:i w:val="false"/>
                <w:color w:val="000000"/>
                <w:sz w:val="20"/>
              </w:rPr>
              <w:t>
Құбырлар мен дайындамалардың технологиялық процесін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594"/>
          <w:p>
            <w:pPr>
              <w:spacing w:after="20"/>
              <w:ind w:left="20"/>
              <w:jc w:val="both"/>
            </w:pPr>
            <w:r>
              <w:rPr>
                <w:rFonts w:ascii="Times New Roman"/>
                <w:b w:val="false"/>
                <w:i w:val="false"/>
                <w:color w:val="000000"/>
                <w:sz w:val="20"/>
              </w:rPr>
              <w:t>
Машықтар:</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Құбырлар мен дайындамаларды жартылай автоматты станоктарда және автоматтарда, кесу станоктарында, "Геллердің" араларында механикаландырылған аллигаторлық қайшыларда, ағынды желілерде абразивті аспаптары бар станоктарда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500 КС күшімен престерде құбырларға арналған дайындамаларды кесу (сындыру)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Жоғары білікті құбырлар мен дайындамаларды кескіштің басшылығымен 500 КС және одан жоғары күшпен престерде құбырларға арналған дайындамаларды кесу (сындыру)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Престердегі құбырлардағы "мұртты" алу және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Дөңгелек аралардағы үлкен диаметрлі болат құбырларды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Диаметрі 400 мм дейінгі шойын құбырларды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Станоктарда құбырларды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Толқынды су, бейінді, сорғы-компрессорлық, бұрғылау және корпустық құбырлардың ұштарын қайрау және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Құбырлардың ұштарын және оларға қосылатын бөлшектерді жартылай автоматтар мен автоматтарда бұрғылау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Жартылай автоматтар мен автоматтардағы құбырларға жіп пен сақтандырғыш бөлшектерді кесу және илемдеу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Диаметрі 150 мм және одан жоғары бұрандалы жалғағыш бөлшектерді станоктардағы құбырларға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Кескіш құралды қайрау, орнату және туралау</w:t>
            </w:r>
          </w:p>
          <w:p>
            <w:pPr>
              <w:spacing w:after="20"/>
              <w:ind w:left="20"/>
              <w:jc w:val="both"/>
            </w:pPr>
            <w:r>
              <w:rPr>
                <w:rFonts w:ascii="Times New Roman"/>
                <w:b w:val="false"/>
                <w:i w:val="false"/>
                <w:color w:val="000000"/>
                <w:sz w:val="20"/>
              </w:rPr>
              <w:t>
13. Өткелдерді жүргізу, станоктарды баптау, престерді, жартылай автоматты Станоктар мен автоматтарды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595"/>
          <w:p>
            <w:pPr>
              <w:spacing w:after="20"/>
              <w:ind w:left="20"/>
              <w:jc w:val="both"/>
            </w:pPr>
            <w:r>
              <w:rPr>
                <w:rFonts w:ascii="Times New Roman"/>
                <w:b w:val="false"/>
                <w:i w:val="false"/>
                <w:color w:val="000000"/>
                <w:sz w:val="20"/>
              </w:rPr>
              <w:t>
Білімдер:</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станоктардың, жартылай автоматты Станоктар мен автоматтардың, престердің құрылысы, жұмыс принципі және техникалық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Кесетін құралды баптау және ауыстыру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Қолмен және автоматты басқару жүйелері; Бақылау-өлшеу құралын реттеу ережесі</w:t>
            </w:r>
          </w:p>
          <w:p>
            <w:pPr>
              <w:spacing w:after="20"/>
              <w:ind w:left="20"/>
              <w:jc w:val="both"/>
            </w:pPr>
            <w:r>
              <w:rPr>
                <w:rFonts w:ascii="Times New Roman"/>
                <w:b w:val="false"/>
                <w:i w:val="false"/>
                <w:color w:val="000000"/>
                <w:sz w:val="20"/>
              </w:rPr>
              <w:t>
4. Слесарь дело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596"/>
          <w:p>
            <w:pPr>
              <w:spacing w:after="20"/>
              <w:ind w:left="20"/>
              <w:jc w:val="both"/>
            </w:pPr>
            <w:r>
              <w:rPr>
                <w:rFonts w:ascii="Times New Roman"/>
                <w:b w:val="false"/>
                <w:i w:val="false"/>
                <w:color w:val="000000"/>
                <w:sz w:val="20"/>
              </w:rPr>
              <w:t>
Еңбек функциясы 2:</w:t>
            </w:r>
          </w:p>
          <w:bookmarkEnd w:id="596"/>
          <w:p>
            <w:pPr>
              <w:spacing w:after="20"/>
              <w:ind w:left="20"/>
              <w:jc w:val="both"/>
            </w:pPr>
            <w:r>
              <w:rPr>
                <w:rFonts w:ascii="Times New Roman"/>
                <w:b w:val="false"/>
                <w:i w:val="false"/>
                <w:color w:val="000000"/>
                <w:sz w:val="20"/>
              </w:rPr>
              <w:t>
Құбырлар мен дайындамаларды кесу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597"/>
          <w:p>
            <w:pPr>
              <w:spacing w:after="20"/>
              <w:ind w:left="20"/>
              <w:jc w:val="both"/>
            </w:pPr>
            <w:r>
              <w:rPr>
                <w:rFonts w:ascii="Times New Roman"/>
                <w:b w:val="false"/>
                <w:i w:val="false"/>
                <w:color w:val="000000"/>
                <w:sz w:val="20"/>
              </w:rPr>
              <w:t>
Дағды 1:</w:t>
            </w:r>
          </w:p>
          <w:bookmarkEnd w:id="597"/>
          <w:p>
            <w:pPr>
              <w:spacing w:after="20"/>
              <w:ind w:left="20"/>
              <w:jc w:val="both"/>
            </w:pPr>
            <w:r>
              <w:rPr>
                <w:rFonts w:ascii="Times New Roman"/>
                <w:b w:val="false"/>
                <w:i w:val="false"/>
                <w:color w:val="000000"/>
                <w:sz w:val="20"/>
              </w:rPr>
              <w:t>
Құбырлар мен дайындамаларды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598"/>
          <w:p>
            <w:pPr>
              <w:spacing w:after="20"/>
              <w:ind w:left="20"/>
              <w:jc w:val="both"/>
            </w:pPr>
            <w:r>
              <w:rPr>
                <w:rFonts w:ascii="Times New Roman"/>
                <w:b w:val="false"/>
                <w:i w:val="false"/>
                <w:color w:val="000000"/>
                <w:sz w:val="20"/>
              </w:rPr>
              <w:t>
Машықтар:</w:t>
            </w:r>
          </w:p>
          <w:bookmarkEnd w:id="598"/>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599"/>
          <w:p>
            <w:pPr>
              <w:spacing w:after="20"/>
              <w:ind w:left="20"/>
              <w:jc w:val="both"/>
            </w:pPr>
            <w:r>
              <w:rPr>
                <w:rFonts w:ascii="Times New Roman"/>
                <w:b w:val="false"/>
                <w:i w:val="false"/>
                <w:color w:val="000000"/>
                <w:sz w:val="20"/>
              </w:rPr>
              <w:t>
Білімдер:</w:t>
            </w:r>
          </w:p>
          <w:bookmarkEnd w:id="59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Құбырлар мен дайындамаларды кесу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9.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600"/>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конструкцияларды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жөніндегі жұмысшылардың үстінен қарайтын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"Арамен, қол арамен және станокпен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Арамен, қол арамен және станокпен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601"/>
          <w:p>
            <w:pPr>
              <w:spacing w:after="20"/>
              <w:ind w:left="20"/>
              <w:jc w:val="both"/>
            </w:pPr>
            <w:r>
              <w:rPr>
                <w:rFonts w:ascii="Times New Roman"/>
                <w:b w:val="false"/>
                <w:i w:val="false"/>
                <w:color w:val="000000"/>
                <w:sz w:val="20"/>
              </w:rPr>
              <w:t>
Арамен, қол арамен және станокпен кесуші. 2-3 разряд/</w:t>
            </w:r>
          </w:p>
          <w:bookmarkEnd w:id="60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602"/>
          <w:p>
            <w:pPr>
              <w:spacing w:after="20"/>
              <w:ind w:left="20"/>
              <w:jc w:val="both"/>
            </w:pPr>
            <w:r>
              <w:rPr>
                <w:rFonts w:ascii="Times New Roman"/>
                <w:b w:val="false"/>
                <w:i w:val="false"/>
                <w:color w:val="000000"/>
                <w:sz w:val="20"/>
              </w:rPr>
              <w:t>
Білім деңгейі:</w:t>
            </w:r>
          </w:p>
          <w:bookmarkEnd w:id="602"/>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603"/>
          <w:p>
            <w:pPr>
              <w:spacing w:after="20"/>
              <w:ind w:left="20"/>
              <w:jc w:val="both"/>
            </w:pPr>
            <w:r>
              <w:rPr>
                <w:rFonts w:ascii="Times New Roman"/>
                <w:b w:val="false"/>
                <w:i w:val="false"/>
                <w:color w:val="000000"/>
                <w:sz w:val="20"/>
              </w:rPr>
              <w:t>
Мамандық:</w:t>
            </w:r>
          </w:p>
          <w:bookmarkEnd w:id="603"/>
          <w:p>
            <w:pPr>
              <w:spacing w:after="20"/>
              <w:ind w:left="20"/>
              <w:jc w:val="both"/>
            </w:pPr>
            <w:r>
              <w:rPr>
                <w:rFonts w:ascii="Times New Roman"/>
                <w:b w:val="false"/>
                <w:i w:val="false"/>
                <w:color w:val="000000"/>
                <w:sz w:val="20"/>
              </w:rPr>
              <w:t xml:space="preserve">
Металл өңдеу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604"/>
          <w:p>
            <w:pPr>
              <w:spacing w:after="20"/>
              <w:ind w:left="20"/>
              <w:jc w:val="both"/>
            </w:pPr>
            <w:r>
              <w:rPr>
                <w:rFonts w:ascii="Times New Roman"/>
                <w:b w:val="false"/>
                <w:i w:val="false"/>
                <w:color w:val="000000"/>
                <w:sz w:val="20"/>
              </w:rPr>
              <w:t>
Біліктілік:</w:t>
            </w:r>
          </w:p>
          <w:bookmarkEnd w:id="60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1 жыл жұмыс: Арамен, қол арамен және станокпен кесуші; Арнайы металл өңдеу станоктарының станокшысы; Конструкциялық металды өңдеуші; Құбырлар мен дайындамаларды кесуші; Арнайы станоктарда бұранда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605"/>
          <w:p>
            <w:pPr>
              <w:spacing w:after="20"/>
              <w:ind w:left="20"/>
              <w:jc w:val="both"/>
            </w:pPr>
            <w:r>
              <w:rPr>
                <w:rFonts w:ascii="Times New Roman"/>
                <w:b w:val="false"/>
                <w:i w:val="false"/>
                <w:color w:val="000000"/>
                <w:sz w:val="20"/>
              </w:rPr>
              <w:t>
Токарь</w:t>
            </w:r>
          </w:p>
          <w:bookmarkEnd w:id="605"/>
          <w:p>
            <w:pPr>
              <w:spacing w:after="20"/>
              <w:ind w:left="20"/>
              <w:jc w:val="both"/>
            </w:pPr>
            <w:r>
              <w:rPr>
                <w:rFonts w:ascii="Times New Roman"/>
                <w:b w:val="false"/>
                <w:i w:val="false"/>
                <w:color w:val="000000"/>
                <w:sz w:val="20"/>
              </w:rPr>
              <w:t>
</w:t>
            </w:r>
            <w:r>
              <w:rPr>
                <w:rFonts w:ascii="Times New Roman"/>
                <w:b w:val="false"/>
                <w:i w:val="false"/>
                <w:color w:val="000000"/>
                <w:sz w:val="20"/>
              </w:rPr>
              <w:t>Фрезерші-токарь</w:t>
            </w:r>
          </w:p>
          <w:p>
            <w:pPr>
              <w:spacing w:after="20"/>
              <w:ind w:left="20"/>
              <w:jc w:val="both"/>
            </w:pPr>
            <w:r>
              <w:rPr>
                <w:rFonts w:ascii="Times New Roman"/>
                <w:b w:val="false"/>
                <w:i w:val="false"/>
                <w:color w:val="000000"/>
                <w:sz w:val="20"/>
              </w:rPr>
              <w:t>
Жартылай автомат токарі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басқа да құрылыстарды салу кезінде пайдалану мақсатында металл дайындамаларды одан әрі бұрғылау және фасондау үшін станоктарда, сондай-ақ металл конструкцияларының аралары мен араларында таңбалау және кесу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606"/>
          <w:p>
            <w:pPr>
              <w:spacing w:after="20"/>
              <w:ind w:left="20"/>
              <w:jc w:val="both"/>
            </w:pPr>
            <w:r>
              <w:rPr>
                <w:rFonts w:ascii="Times New Roman"/>
                <w:b w:val="false"/>
                <w:i w:val="false"/>
                <w:color w:val="000000"/>
                <w:sz w:val="20"/>
              </w:rPr>
              <w:t>
1. Технологиялық процеске сәйкес араларда, аралар мен станоктарда кесу операцияларын орындау</w:t>
            </w:r>
          </w:p>
          <w:bookmarkEnd w:id="606"/>
          <w:p>
            <w:pPr>
              <w:spacing w:after="20"/>
              <w:ind w:left="20"/>
              <w:jc w:val="both"/>
            </w:pPr>
            <w:r>
              <w:rPr>
                <w:rFonts w:ascii="Times New Roman"/>
                <w:b w:val="false"/>
                <w:i w:val="false"/>
                <w:color w:val="000000"/>
                <w:sz w:val="20"/>
              </w:rPr>
              <w:t>
2. Араларда, аралар мен станоктарда орындалған кесу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607"/>
          <w:p>
            <w:pPr>
              <w:spacing w:after="20"/>
              <w:ind w:left="20"/>
              <w:jc w:val="both"/>
            </w:pPr>
            <w:r>
              <w:rPr>
                <w:rFonts w:ascii="Times New Roman"/>
                <w:b w:val="false"/>
                <w:i w:val="false"/>
                <w:color w:val="000000"/>
                <w:sz w:val="20"/>
              </w:rPr>
              <w:t>
Еңбек функциясы 1:</w:t>
            </w:r>
          </w:p>
          <w:bookmarkEnd w:id="607"/>
          <w:p>
            <w:pPr>
              <w:spacing w:after="20"/>
              <w:ind w:left="20"/>
              <w:jc w:val="both"/>
            </w:pPr>
            <w:r>
              <w:rPr>
                <w:rFonts w:ascii="Times New Roman"/>
                <w:b w:val="false"/>
                <w:i w:val="false"/>
                <w:color w:val="000000"/>
                <w:sz w:val="20"/>
              </w:rPr>
              <w:t>
Технологиялық процеске сәйкес араларда, аралар мен станоктарда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608"/>
          <w:p>
            <w:pPr>
              <w:spacing w:after="20"/>
              <w:ind w:left="20"/>
              <w:jc w:val="both"/>
            </w:pPr>
            <w:r>
              <w:rPr>
                <w:rFonts w:ascii="Times New Roman"/>
                <w:b w:val="false"/>
                <w:i w:val="false"/>
                <w:color w:val="000000"/>
                <w:sz w:val="20"/>
              </w:rPr>
              <w:t>
Дағды 1:</w:t>
            </w:r>
          </w:p>
          <w:bookmarkEnd w:id="608"/>
          <w:p>
            <w:pPr>
              <w:spacing w:after="20"/>
              <w:ind w:left="20"/>
              <w:jc w:val="both"/>
            </w:pPr>
            <w:r>
              <w:rPr>
                <w:rFonts w:ascii="Times New Roman"/>
                <w:b w:val="false"/>
                <w:i w:val="false"/>
                <w:color w:val="000000"/>
                <w:sz w:val="20"/>
              </w:rPr>
              <w:t>
Араларда, аралар мен станоктарда кесудің технологиялық процесін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609"/>
          <w:p>
            <w:pPr>
              <w:spacing w:after="20"/>
              <w:ind w:left="20"/>
              <w:jc w:val="both"/>
            </w:pPr>
            <w:r>
              <w:rPr>
                <w:rFonts w:ascii="Times New Roman"/>
                <w:b w:val="false"/>
                <w:i w:val="false"/>
                <w:color w:val="000000"/>
                <w:sz w:val="20"/>
              </w:rPr>
              <w:t>
Машықтар:</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Қалыңдығы немесе диаметрі 200 мм-ден асатын және жоғары легирленген, тез кесетін, коррозияға төзімді, ыстыққа төзімді болаттардан және аустениттік класты болаттардан, түсті, отқа балқитын металдардан және қалыңдығы немесе қалыңдығы бар қорытпалардан жасалған әр түрлі профильді және қималы сұрыпты металдан жасалған бөлшектерді кесу, токарлық-револьверлік және көлденең-Фрезерлік станоктарда, аралар мен араларда кесу және кесу диаметрі 100 мм-ден жоғары әр түрлі профильді материалдан, пакетпен немесе дана, сондай-ақ пластмассадан жасалған роликті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Металды дұрыс-кесу станоктарында түзету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Станоктарды баптау.</w:t>
            </w:r>
          </w:p>
          <w:p>
            <w:pPr>
              <w:spacing w:after="20"/>
              <w:ind w:left="20"/>
              <w:jc w:val="both"/>
            </w:pPr>
            <w:r>
              <w:rPr>
                <w:rFonts w:ascii="Times New Roman"/>
                <w:b w:val="false"/>
                <w:i w:val="false"/>
                <w:color w:val="000000"/>
                <w:sz w:val="20"/>
              </w:rPr>
              <w:t>
4. Бейінді металдан жасалған күрделі бөлшектерді сызбалар бойынша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610"/>
          <w:p>
            <w:pPr>
              <w:spacing w:after="20"/>
              <w:ind w:left="20"/>
              <w:jc w:val="both"/>
            </w:pPr>
            <w:r>
              <w:rPr>
                <w:rFonts w:ascii="Times New Roman"/>
                <w:b w:val="false"/>
                <w:i w:val="false"/>
                <w:color w:val="000000"/>
                <w:sz w:val="20"/>
              </w:rPr>
              <w:t>
Білімдер:</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Әртүрлі типтегі кесу, токарлық-револьверлік, көлденең-Фрезерлік және басқа да станоктардың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Әмбебап және арнайы құрылғылар мен бақылау-өлшеу құралдарының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Қатты қорытпалардан жасалған пышақтары бар аспаптық болаттан жасалған араларды өңдеу сипатына және өңделетін металдың әртүрлі маркаларына қатысты қайрау және орнату қағидалары,</w:t>
            </w:r>
          </w:p>
          <w:p>
            <w:pPr>
              <w:spacing w:after="20"/>
              <w:ind w:left="20"/>
              <w:jc w:val="both"/>
            </w:pPr>
            <w:r>
              <w:rPr>
                <w:rFonts w:ascii="Times New Roman"/>
                <w:b w:val="false"/>
                <w:i w:val="false"/>
                <w:color w:val="000000"/>
                <w:sz w:val="20"/>
              </w:rPr>
              <w:t>
4. Легирленген және жоғары легирленген болаттарды кесу режимдері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611"/>
          <w:p>
            <w:pPr>
              <w:spacing w:after="20"/>
              <w:ind w:left="20"/>
              <w:jc w:val="both"/>
            </w:pPr>
            <w:r>
              <w:rPr>
                <w:rFonts w:ascii="Times New Roman"/>
                <w:b w:val="false"/>
                <w:i w:val="false"/>
                <w:color w:val="000000"/>
                <w:sz w:val="20"/>
              </w:rPr>
              <w:t>
Еңбек функциясы 2:</w:t>
            </w:r>
          </w:p>
          <w:bookmarkEnd w:id="611"/>
          <w:p>
            <w:pPr>
              <w:spacing w:after="20"/>
              <w:ind w:left="20"/>
              <w:jc w:val="both"/>
            </w:pPr>
            <w:r>
              <w:rPr>
                <w:rFonts w:ascii="Times New Roman"/>
                <w:b w:val="false"/>
                <w:i w:val="false"/>
                <w:color w:val="000000"/>
                <w:sz w:val="20"/>
              </w:rPr>
              <w:t>
Араларда, аралар мен станоктарда орындалған кесу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612"/>
          <w:p>
            <w:pPr>
              <w:spacing w:after="20"/>
              <w:ind w:left="20"/>
              <w:jc w:val="both"/>
            </w:pPr>
            <w:r>
              <w:rPr>
                <w:rFonts w:ascii="Times New Roman"/>
                <w:b w:val="false"/>
                <w:i w:val="false"/>
                <w:color w:val="000000"/>
                <w:sz w:val="20"/>
              </w:rPr>
              <w:t>
Дағды 1:</w:t>
            </w:r>
          </w:p>
          <w:bookmarkEnd w:id="612"/>
          <w:p>
            <w:pPr>
              <w:spacing w:after="20"/>
              <w:ind w:left="20"/>
              <w:jc w:val="both"/>
            </w:pPr>
            <w:r>
              <w:rPr>
                <w:rFonts w:ascii="Times New Roman"/>
                <w:b w:val="false"/>
                <w:i w:val="false"/>
                <w:color w:val="000000"/>
                <w:sz w:val="20"/>
              </w:rPr>
              <w:t>
Аралар, темір аралар мен станоктарда орындалған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613"/>
          <w:p>
            <w:pPr>
              <w:spacing w:after="20"/>
              <w:ind w:left="20"/>
              <w:jc w:val="both"/>
            </w:pPr>
            <w:r>
              <w:rPr>
                <w:rFonts w:ascii="Times New Roman"/>
                <w:b w:val="false"/>
                <w:i w:val="false"/>
                <w:color w:val="000000"/>
                <w:sz w:val="20"/>
              </w:rPr>
              <w:t>
Машықтар:</w:t>
            </w:r>
          </w:p>
          <w:bookmarkEnd w:id="613"/>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614"/>
          <w:p>
            <w:pPr>
              <w:spacing w:after="20"/>
              <w:ind w:left="20"/>
              <w:jc w:val="both"/>
            </w:pPr>
            <w:r>
              <w:rPr>
                <w:rFonts w:ascii="Times New Roman"/>
                <w:b w:val="false"/>
                <w:i w:val="false"/>
                <w:color w:val="000000"/>
                <w:sz w:val="20"/>
              </w:rPr>
              <w:t>
Білімдер:</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Араларда, аралар мен станоктарда кесу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9.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615"/>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конструкцияларды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конструкцияларды жасаушылар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жөніндегі жұмысшылардың үстінен қарайтын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жабдықтарды құрастырушылар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"Газбен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616"/>
          <w:p>
            <w:pPr>
              <w:spacing w:after="20"/>
              <w:ind w:left="20"/>
              <w:jc w:val="both"/>
            </w:pPr>
            <w:r>
              <w:rPr>
                <w:rFonts w:ascii="Times New Roman"/>
                <w:b w:val="false"/>
                <w:i w:val="false"/>
                <w:color w:val="000000"/>
                <w:sz w:val="20"/>
              </w:rPr>
              <w:t>
Газбен кесуші, 1-5 разряд.</w:t>
            </w:r>
          </w:p>
          <w:bookmarkEnd w:id="61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617"/>
          <w:p>
            <w:pPr>
              <w:spacing w:after="20"/>
              <w:ind w:left="20"/>
              <w:jc w:val="both"/>
            </w:pPr>
            <w:r>
              <w:rPr>
                <w:rFonts w:ascii="Times New Roman"/>
                <w:b w:val="false"/>
                <w:i w:val="false"/>
                <w:color w:val="000000"/>
                <w:sz w:val="20"/>
              </w:rPr>
              <w:t>
Білім деңгейі:</w:t>
            </w:r>
          </w:p>
          <w:bookmarkEnd w:id="617"/>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618"/>
          <w:p>
            <w:pPr>
              <w:spacing w:after="20"/>
              <w:ind w:left="20"/>
              <w:jc w:val="both"/>
            </w:pPr>
            <w:r>
              <w:rPr>
                <w:rFonts w:ascii="Times New Roman"/>
                <w:b w:val="false"/>
                <w:i w:val="false"/>
                <w:color w:val="000000"/>
                <w:sz w:val="20"/>
              </w:rPr>
              <w:t>
Мамандық:</w:t>
            </w:r>
          </w:p>
          <w:bookmarkEnd w:id="618"/>
          <w:p>
            <w:pPr>
              <w:spacing w:after="20"/>
              <w:ind w:left="20"/>
              <w:jc w:val="both"/>
            </w:pPr>
            <w:r>
              <w:rPr>
                <w:rFonts w:ascii="Times New Roman"/>
                <w:b w:val="false"/>
                <w:i w:val="false"/>
                <w:color w:val="000000"/>
                <w:sz w:val="20"/>
              </w:rPr>
              <w:t xml:space="preserve">
Дәнекерлеу ісі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619"/>
          <w:p>
            <w:pPr>
              <w:spacing w:after="20"/>
              <w:ind w:left="20"/>
              <w:jc w:val="both"/>
            </w:pPr>
            <w:r>
              <w:rPr>
                <w:rFonts w:ascii="Times New Roman"/>
                <w:b w:val="false"/>
                <w:i w:val="false"/>
                <w:color w:val="000000"/>
                <w:sz w:val="20"/>
              </w:rPr>
              <w:t>
Біліктілік:</w:t>
            </w:r>
          </w:p>
          <w:bookmarkEnd w:id="61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3 жыл жұмыс істеген: газ кескіш; газ дәнекерлеуші; газ кескіш Оператор; проекциялық аппаратура және газ Кескіш машиналардың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620"/>
          <w:p>
            <w:pPr>
              <w:spacing w:after="20"/>
              <w:ind w:left="20"/>
              <w:jc w:val="both"/>
            </w:pPr>
            <w:r>
              <w:rPr>
                <w:rFonts w:ascii="Times New Roman"/>
                <w:b w:val="false"/>
                <w:i w:val="false"/>
                <w:color w:val="000000"/>
                <w:sz w:val="20"/>
              </w:rPr>
              <w:t>
Газбен пісіруші</w:t>
            </w:r>
          </w:p>
          <w:bookmarkEnd w:id="620"/>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Автоматты және Роботты термиялық кесуді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621"/>
          <w:p>
            <w:pPr>
              <w:spacing w:after="20"/>
              <w:ind w:left="20"/>
              <w:jc w:val="both"/>
            </w:pPr>
            <w:r>
              <w:rPr>
                <w:rFonts w:ascii="Times New Roman"/>
                <w:b w:val="false"/>
                <w:i w:val="false"/>
                <w:color w:val="000000"/>
                <w:sz w:val="20"/>
              </w:rPr>
              <w:t>
1. Технологиялық процеске сәйкес кесу операцияларын орындау</w:t>
            </w:r>
          </w:p>
          <w:bookmarkEnd w:id="621"/>
          <w:p>
            <w:pPr>
              <w:spacing w:after="20"/>
              <w:ind w:left="20"/>
              <w:jc w:val="both"/>
            </w:pPr>
            <w:r>
              <w:rPr>
                <w:rFonts w:ascii="Times New Roman"/>
                <w:b w:val="false"/>
                <w:i w:val="false"/>
                <w:color w:val="000000"/>
                <w:sz w:val="20"/>
              </w:rPr>
              <w:t>
2. Орындалған кесу сапасын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622"/>
          <w:p>
            <w:pPr>
              <w:spacing w:after="20"/>
              <w:ind w:left="20"/>
              <w:jc w:val="both"/>
            </w:pPr>
            <w:r>
              <w:rPr>
                <w:rFonts w:ascii="Times New Roman"/>
                <w:b w:val="false"/>
                <w:i w:val="false"/>
                <w:color w:val="000000"/>
                <w:sz w:val="20"/>
              </w:rPr>
              <w:t>
Еңбек функциясы 1:</w:t>
            </w:r>
          </w:p>
          <w:bookmarkEnd w:id="622"/>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623"/>
          <w:p>
            <w:pPr>
              <w:spacing w:after="20"/>
              <w:ind w:left="20"/>
              <w:jc w:val="both"/>
            </w:pPr>
            <w:r>
              <w:rPr>
                <w:rFonts w:ascii="Times New Roman"/>
                <w:b w:val="false"/>
                <w:i w:val="false"/>
                <w:color w:val="000000"/>
                <w:sz w:val="20"/>
              </w:rPr>
              <w:t>
Дағды 1:</w:t>
            </w:r>
          </w:p>
          <w:bookmarkEnd w:id="623"/>
          <w:p>
            <w:pPr>
              <w:spacing w:after="20"/>
              <w:ind w:left="20"/>
              <w:jc w:val="both"/>
            </w:pPr>
            <w:r>
              <w:rPr>
                <w:rFonts w:ascii="Times New Roman"/>
                <w:b w:val="false"/>
                <w:i w:val="false"/>
                <w:color w:val="000000"/>
                <w:sz w:val="20"/>
              </w:rPr>
              <w:t>
Арнайы ағындарды қолдана отырып, күрделі бөлшектерді оттегімен кесуді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624"/>
          <w:p>
            <w:pPr>
              <w:spacing w:after="20"/>
              <w:ind w:left="20"/>
              <w:jc w:val="both"/>
            </w:pPr>
            <w:r>
              <w:rPr>
                <w:rFonts w:ascii="Times New Roman"/>
                <w:b w:val="false"/>
                <w:i w:val="false"/>
                <w:color w:val="000000"/>
                <w:sz w:val="20"/>
              </w:rPr>
              <w:t>
Машықтар:</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Түрлі болаттар мен түсті металдар мен қорытпалардан жасалған күрделі бөлшектерді дәнекерлеуге арналған жиектерді бөле отырып, қолмен таңбалау бойынша, оның ішінде кесу карталары бойынша фотоэлектрондық және бағдарламалық басқарылатын тасымалды және стационарлық машиналарда арнайы флюстерді қолдана отырып, оттегі және ауа-плазмалық кесу.</w:t>
            </w:r>
          </w:p>
          <w:p>
            <w:pPr>
              <w:spacing w:after="20"/>
              <w:ind w:left="20"/>
              <w:jc w:val="both"/>
            </w:pPr>
            <w:r>
              <w:rPr>
                <w:rFonts w:ascii="Times New Roman"/>
                <w:b w:val="false"/>
                <w:i w:val="false"/>
                <w:color w:val="000000"/>
                <w:sz w:val="20"/>
              </w:rPr>
              <w:t>
2. Су астындағы металдарды оттегімен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625"/>
          <w:p>
            <w:pPr>
              <w:spacing w:after="20"/>
              <w:ind w:left="20"/>
              <w:jc w:val="both"/>
            </w:pPr>
            <w:r>
              <w:rPr>
                <w:rFonts w:ascii="Times New Roman"/>
                <w:b w:val="false"/>
                <w:i w:val="false"/>
                <w:color w:val="000000"/>
                <w:sz w:val="20"/>
              </w:rPr>
              <w:t>
Білімдер:</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кесу кезінде жылу деформацияларының пайда болу себептері және оларды азайту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 және ауа-плазмалық кесу процестерінің металдардың қасиеттеріне әсері, Металдарды су астында кесу ережелері</w:t>
            </w:r>
          </w:p>
          <w:p>
            <w:pPr>
              <w:spacing w:after="20"/>
              <w:ind w:left="20"/>
              <w:jc w:val="both"/>
            </w:pPr>
            <w:r>
              <w:rPr>
                <w:rFonts w:ascii="Times New Roman"/>
                <w:b w:val="false"/>
                <w:i w:val="false"/>
                <w:color w:val="000000"/>
                <w:sz w:val="20"/>
              </w:rPr>
              <w:t>
3. Электр қауіпсіздігіне рұқсат берудің екінші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626"/>
          <w:p>
            <w:pPr>
              <w:spacing w:after="20"/>
              <w:ind w:left="20"/>
              <w:jc w:val="both"/>
            </w:pPr>
            <w:r>
              <w:rPr>
                <w:rFonts w:ascii="Times New Roman"/>
                <w:b w:val="false"/>
                <w:i w:val="false"/>
                <w:color w:val="000000"/>
                <w:sz w:val="20"/>
              </w:rPr>
              <w:t>
Еңбек функциясы 2:</w:t>
            </w:r>
          </w:p>
          <w:bookmarkEnd w:id="626"/>
          <w:p>
            <w:pPr>
              <w:spacing w:after="20"/>
              <w:ind w:left="20"/>
              <w:jc w:val="both"/>
            </w:pPr>
            <w:r>
              <w:rPr>
                <w:rFonts w:ascii="Times New Roman"/>
                <w:b w:val="false"/>
                <w:i w:val="false"/>
                <w:color w:val="000000"/>
                <w:sz w:val="20"/>
              </w:rPr>
              <w:t>
Орындалған кесу сапасын қамтамасыз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627"/>
          <w:p>
            <w:pPr>
              <w:spacing w:after="20"/>
              <w:ind w:left="20"/>
              <w:jc w:val="both"/>
            </w:pPr>
            <w:r>
              <w:rPr>
                <w:rFonts w:ascii="Times New Roman"/>
                <w:b w:val="false"/>
                <w:i w:val="false"/>
                <w:color w:val="000000"/>
                <w:sz w:val="20"/>
              </w:rPr>
              <w:t>
Дағды 1:</w:t>
            </w:r>
          </w:p>
          <w:bookmarkEnd w:id="627"/>
          <w:p>
            <w:pPr>
              <w:spacing w:after="20"/>
              <w:ind w:left="20"/>
              <w:jc w:val="both"/>
            </w:pPr>
            <w:r>
              <w:rPr>
                <w:rFonts w:ascii="Times New Roman"/>
                <w:b w:val="false"/>
                <w:i w:val="false"/>
                <w:color w:val="000000"/>
                <w:sz w:val="20"/>
              </w:rPr>
              <w:t>
Орындалған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628"/>
          <w:p>
            <w:pPr>
              <w:spacing w:after="20"/>
              <w:ind w:left="20"/>
              <w:jc w:val="both"/>
            </w:pPr>
            <w:r>
              <w:rPr>
                <w:rFonts w:ascii="Times New Roman"/>
                <w:b w:val="false"/>
                <w:i w:val="false"/>
                <w:color w:val="000000"/>
                <w:sz w:val="20"/>
              </w:rPr>
              <w:t>
Машықтар:</w:t>
            </w:r>
          </w:p>
          <w:bookmarkEnd w:id="628"/>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629"/>
          <w:p>
            <w:pPr>
              <w:spacing w:after="20"/>
              <w:ind w:left="20"/>
              <w:jc w:val="both"/>
            </w:pPr>
            <w:r>
              <w:rPr>
                <w:rFonts w:ascii="Times New Roman"/>
                <w:b w:val="false"/>
                <w:i w:val="false"/>
                <w:color w:val="000000"/>
                <w:sz w:val="20"/>
              </w:rPr>
              <w:t>
Білімдер:</w:t>
            </w:r>
          </w:p>
          <w:bookmarkEnd w:id="629"/>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Роботты кесу жүйелері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Жұмысты орындау үшін қажетті көлемде машина жасау сызбасы</w:t>
            </w:r>
          </w:p>
          <w:p>
            <w:pPr>
              <w:spacing w:after="20"/>
              <w:ind w:left="20"/>
              <w:jc w:val="both"/>
            </w:pPr>
            <w:r>
              <w:rPr>
                <w:rFonts w:ascii="Times New Roman"/>
                <w:b w:val="false"/>
                <w:i w:val="false"/>
                <w:color w:val="000000"/>
                <w:sz w:val="20"/>
              </w:rPr>
              <w:t>
10.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630"/>
          <w:p>
            <w:pPr>
              <w:spacing w:after="20"/>
              <w:ind w:left="20"/>
              <w:jc w:val="both"/>
            </w:pPr>
            <w:r>
              <w:rPr>
                <w:rFonts w:ascii="Times New Roman"/>
                <w:b w:val="false"/>
                <w:i w:val="false"/>
                <w:color w:val="000000"/>
                <w:sz w:val="20"/>
              </w:rPr>
              <w:t xml:space="preserve">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 </w:t>
            </w:r>
          </w:p>
          <w:bookmarkEnd w:id="6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14792-80. Мемлекетаралық стандарт. Оттегімен және плазмалық-доғалық кесумен кесілетін бөлшектер мен дайындамалар. Кесу бетінің дәлдігі, сапасы;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EN 13898-2011. Мемлекетаралық стандарт. Металл өңдеу станоктарының қауіпсіздігі. Металдарды суықтай кесуге арналған кесу станоктары; </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Жұмысшыларға супервайзерлер (бригадирлер)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"Суық металды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металды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631"/>
          <w:p>
            <w:pPr>
              <w:spacing w:after="20"/>
              <w:ind w:left="20"/>
              <w:jc w:val="both"/>
            </w:pPr>
            <w:r>
              <w:rPr>
                <w:rFonts w:ascii="Times New Roman"/>
                <w:b w:val="false"/>
                <w:i w:val="false"/>
                <w:color w:val="000000"/>
                <w:sz w:val="20"/>
              </w:rPr>
              <w:t>
Суық металды кесуші, 1-6 разряд,</w:t>
            </w:r>
          </w:p>
          <w:bookmarkEnd w:id="63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(7 -шығарылым) бекіту туралы" Қазақстан Республикасы Еңбек және халықты әлеуметтік қорғау министрінің 2020 жылғы 10 желтоқсандағы № 494 бұйрығы (нормативтік құқықтық актілерді мемлекеттік тіркеу тізілімінде № 21775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632"/>
          <w:p>
            <w:pPr>
              <w:spacing w:after="20"/>
              <w:ind w:left="20"/>
              <w:jc w:val="both"/>
            </w:pPr>
            <w:r>
              <w:rPr>
                <w:rFonts w:ascii="Times New Roman"/>
                <w:b w:val="false"/>
                <w:i w:val="false"/>
                <w:color w:val="000000"/>
                <w:sz w:val="20"/>
              </w:rPr>
              <w:t>
Білім деңгейі:</w:t>
            </w:r>
          </w:p>
          <w:bookmarkEnd w:id="632"/>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633"/>
          <w:p>
            <w:pPr>
              <w:spacing w:after="20"/>
              <w:ind w:left="20"/>
              <w:jc w:val="both"/>
            </w:pPr>
            <w:r>
              <w:rPr>
                <w:rFonts w:ascii="Times New Roman"/>
                <w:b w:val="false"/>
                <w:i w:val="false"/>
                <w:color w:val="000000"/>
                <w:sz w:val="20"/>
              </w:rPr>
              <w:t>
Мамандық:</w:t>
            </w:r>
          </w:p>
          <w:bookmarkEnd w:id="633"/>
          <w:p>
            <w:pPr>
              <w:spacing w:after="20"/>
              <w:ind w:left="20"/>
              <w:jc w:val="both"/>
            </w:pPr>
            <w:r>
              <w:rPr>
                <w:rFonts w:ascii="Times New Roman"/>
                <w:b w:val="false"/>
                <w:i w:val="false"/>
                <w:color w:val="000000"/>
                <w:sz w:val="20"/>
              </w:rPr>
              <w:t xml:space="preserve">
Металл өңдеу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634"/>
          <w:p>
            <w:pPr>
              <w:spacing w:after="20"/>
              <w:ind w:left="20"/>
              <w:jc w:val="both"/>
            </w:pPr>
            <w:r>
              <w:rPr>
                <w:rFonts w:ascii="Times New Roman"/>
                <w:b w:val="false"/>
                <w:i w:val="false"/>
                <w:color w:val="000000"/>
                <w:sz w:val="20"/>
              </w:rPr>
              <w:t>
Біліктілік:</w:t>
            </w:r>
          </w:p>
          <w:bookmarkEnd w:id="63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істейді: суық металл кескіш; аралар, темір аралар мен станоктардағы кескіш; темір ұстасы (жалпы профиль); балғалар мен престердегі темір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635"/>
          <w:p>
            <w:pPr>
              <w:spacing w:after="20"/>
              <w:ind w:left="20"/>
              <w:jc w:val="both"/>
            </w:pPr>
            <w:r>
              <w:rPr>
                <w:rFonts w:ascii="Times New Roman"/>
                <w:b w:val="false"/>
                <w:i w:val="false"/>
                <w:color w:val="000000"/>
                <w:sz w:val="20"/>
              </w:rPr>
              <w:t>
Металды қайшымен және сығымдағышпен кесуші</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Құбырлар мен дайындамаларды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Арамен, қол арамен және станокпен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Токарь</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суық күйде кесуге арналған жабдықта берілген геометриялық өлшемдегі сұрыптық және табақты илемдеуден дайындамаларды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636"/>
          <w:p>
            <w:pPr>
              <w:spacing w:after="20"/>
              <w:ind w:left="20"/>
              <w:jc w:val="both"/>
            </w:pPr>
            <w:r>
              <w:rPr>
                <w:rFonts w:ascii="Times New Roman"/>
                <w:b w:val="false"/>
                <w:i w:val="false"/>
                <w:color w:val="000000"/>
                <w:sz w:val="20"/>
              </w:rPr>
              <w:t>
1. Технологиялық процеске сәйкес суық күйдегі металл прокатын кесу бойынша операцияларды орындау</w:t>
            </w:r>
          </w:p>
          <w:bookmarkEnd w:id="636"/>
          <w:p>
            <w:pPr>
              <w:spacing w:after="20"/>
              <w:ind w:left="20"/>
              <w:jc w:val="both"/>
            </w:pPr>
            <w:r>
              <w:rPr>
                <w:rFonts w:ascii="Times New Roman"/>
                <w:b w:val="false"/>
                <w:i w:val="false"/>
                <w:color w:val="000000"/>
                <w:sz w:val="20"/>
              </w:rPr>
              <w:t>
2. Суық металды кесу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637"/>
          <w:p>
            <w:pPr>
              <w:spacing w:after="20"/>
              <w:ind w:left="20"/>
              <w:jc w:val="both"/>
            </w:pPr>
            <w:r>
              <w:rPr>
                <w:rFonts w:ascii="Times New Roman"/>
                <w:b w:val="false"/>
                <w:i w:val="false"/>
                <w:color w:val="000000"/>
                <w:sz w:val="20"/>
              </w:rPr>
              <w:t>
Еңбек функциясы 1:</w:t>
            </w:r>
          </w:p>
          <w:bookmarkEnd w:id="637"/>
          <w:p>
            <w:pPr>
              <w:spacing w:after="20"/>
              <w:ind w:left="20"/>
              <w:jc w:val="both"/>
            </w:pPr>
            <w:r>
              <w:rPr>
                <w:rFonts w:ascii="Times New Roman"/>
                <w:b w:val="false"/>
                <w:i w:val="false"/>
                <w:color w:val="000000"/>
                <w:sz w:val="20"/>
              </w:rPr>
              <w:t>
Технологиялық процеске сәйкес суық күйдегі металл прокатын кесу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638"/>
          <w:p>
            <w:pPr>
              <w:spacing w:after="20"/>
              <w:ind w:left="20"/>
              <w:jc w:val="both"/>
            </w:pPr>
            <w:r>
              <w:rPr>
                <w:rFonts w:ascii="Times New Roman"/>
                <w:b w:val="false"/>
                <w:i w:val="false"/>
                <w:color w:val="000000"/>
                <w:sz w:val="20"/>
              </w:rPr>
              <w:t>
Дағды 1:</w:t>
            </w:r>
          </w:p>
          <w:bookmarkEnd w:id="638"/>
          <w:p>
            <w:pPr>
              <w:spacing w:after="20"/>
              <w:ind w:left="20"/>
              <w:jc w:val="both"/>
            </w:pPr>
            <w:r>
              <w:rPr>
                <w:rFonts w:ascii="Times New Roman"/>
                <w:b w:val="false"/>
                <w:i w:val="false"/>
                <w:color w:val="000000"/>
                <w:sz w:val="20"/>
              </w:rPr>
              <w:t>
Станоктарда, әртүрлі үлгідегі араларда, гильотинді қайшыларда және престерде табақты және сұрыптық прокатты суық күйінде кесу бойынша технологиялық процесті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639"/>
          <w:p>
            <w:pPr>
              <w:spacing w:after="20"/>
              <w:ind w:left="20"/>
              <w:jc w:val="both"/>
            </w:pPr>
            <w:r>
              <w:rPr>
                <w:rFonts w:ascii="Times New Roman"/>
                <w:b w:val="false"/>
                <w:i w:val="false"/>
                <w:color w:val="000000"/>
                <w:sz w:val="20"/>
              </w:rPr>
              <w:t>
Машықтар:</w:t>
            </w:r>
          </w:p>
          <w:bookmarkEnd w:id="639"/>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Орташа сортты прокатты ағынмен кесу; гильотинді қайшыларда салмағы 15 кг-нан асатын парақтар мен пакеттердің шеттерін кесу және оларды өлшенген ұзындықтарға кесу; парақтардың міндеті кезінде гильотинді қайшыларда салмағы 50 кг-нан 15 кг-нан асатын қалың табақты Болат парақтардан зертханалық сынақтар үшін сынамаларды кесу; таспаның қозғалыс жылдамдығы 3 кг-нан асатын кезде дискілі қайшылардағы орамдарда таспаларды кесу жолақтың қозғалыс жылдамдығы 2 м / с дейін болғанда кесу агрегатының дискілі және ұшатын қайшыларындағы орамдардағы табақ металды бойлық және көлденең кесу; жолақтың қозғалыс жылдамдығы 3 м / с дейін болғанда орамдарды тарату агрегатының дискілі қайшыларындағы ені бойынша өлшенетін табақ металды кесу; құбырэлектр дәнекерлеу ағынындағы штрипстерді екі жақты бойлық кесу 4 лентадан астам бір мезгілде кесу кезінде болат пен қорытпалардың жоғары легирленген және дәлме-дәл маркалы орамдарындағы табақты металды дискілі қайшыларда кесу, бойлық және көлденең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 кескіш агрегаттардағы дайындамаларға құймаларды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Жолақтың қозғалыс жылдамдығы 5 м/с жоғары болған кезде кесу агрегатының дискілі және ұшатын қайшыларындағы бойлық-көлденең кесу агрегаттарындағы орамдардағы табақ металды бойлық және көлденең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Бойлық және көлденең кесу агрегаттарында тот баспайтын болаттың бетін әрлеу топтары бойынша кесу және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Жиектерін қиып, суық илектелген және ыстықтай илектелген табақты металды кесу; жолақтың қозғалыс жылдамдығы 2-ден 5 м/с-қа дейін болған кезде кесу агрегатының дискілі және ұшатын қайшыларындағы табақты металды орамдарда бойлық және көлденең кесу; жолақтың қозғалыс жылдамдығы 3 м-ден жоғары болған кезде орамдарды тарату агрегатының дискілі қайшыларындағы ені бойынша өлшеуіш металды кесу/жоғары білікті оюшының басшылығымен</w:t>
            </w:r>
          </w:p>
          <w:p>
            <w:pPr>
              <w:spacing w:after="20"/>
              <w:ind w:left="20"/>
              <w:jc w:val="both"/>
            </w:pPr>
            <w:r>
              <w:rPr>
                <w:rFonts w:ascii="Times New Roman"/>
                <w:b w:val="false"/>
                <w:i w:val="false"/>
                <w:color w:val="000000"/>
                <w:sz w:val="20"/>
              </w:rPr>
              <w:t>
</w:t>
            </w:r>
            <w:r>
              <w:rPr>
                <w:rFonts w:ascii="Times New Roman"/>
                <w:b w:val="false"/>
                <w:i w:val="false"/>
                <w:color w:val="000000"/>
                <w:sz w:val="20"/>
              </w:rPr>
              <w:t>6. Қолмен кесу қондырғысына орташа сортты жалға беру міндеті</w:t>
            </w:r>
          </w:p>
          <w:p>
            <w:pPr>
              <w:spacing w:after="20"/>
              <w:ind w:left="20"/>
              <w:jc w:val="both"/>
            </w:pPr>
            <w:r>
              <w:rPr>
                <w:rFonts w:ascii="Times New Roman"/>
                <w:b w:val="false"/>
                <w:i w:val="false"/>
                <w:color w:val="000000"/>
                <w:sz w:val="20"/>
              </w:rPr>
              <w:t>
7. Қызмет көрсетілетін жабдықты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640"/>
          <w:p>
            <w:pPr>
              <w:spacing w:after="20"/>
              <w:ind w:left="20"/>
              <w:jc w:val="both"/>
            </w:pPr>
            <w:r>
              <w:rPr>
                <w:rFonts w:ascii="Times New Roman"/>
                <w:b w:val="false"/>
                <w:i w:val="false"/>
                <w:color w:val="000000"/>
                <w:sz w:val="20"/>
              </w:rPr>
              <w:t>
Білімдер:</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 баптау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құралдар мен құрылғылардың мақсаты мен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Электрослесарь дело</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Металл прокатын суық күйде кесу учаскесінде авариялардың салдарын оқшаулау және жою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Суық күйдегі металл илемді кесу учаскесінде еңбекті қорғау, өнеркәсіптік, экологиялық және өрт қауіпсіздігі талаптары</w:t>
            </w:r>
          </w:p>
          <w:p>
            <w:pPr>
              <w:spacing w:after="20"/>
              <w:ind w:left="20"/>
              <w:jc w:val="both"/>
            </w:pPr>
            <w:r>
              <w:rPr>
                <w:rFonts w:ascii="Times New Roman"/>
                <w:b w:val="false"/>
                <w:i w:val="false"/>
                <w:color w:val="000000"/>
                <w:sz w:val="20"/>
              </w:rPr>
              <w:t>
6. Суық металл кескіштің жұмыс орнының бағдарламалық жасақтамасы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641"/>
          <w:p>
            <w:pPr>
              <w:spacing w:after="20"/>
              <w:ind w:left="20"/>
              <w:jc w:val="both"/>
            </w:pPr>
            <w:r>
              <w:rPr>
                <w:rFonts w:ascii="Times New Roman"/>
                <w:b w:val="false"/>
                <w:i w:val="false"/>
                <w:color w:val="000000"/>
                <w:sz w:val="20"/>
              </w:rPr>
              <w:t>
Еңбек функциясы 2:</w:t>
            </w:r>
          </w:p>
          <w:bookmarkEnd w:id="641"/>
          <w:p>
            <w:pPr>
              <w:spacing w:after="20"/>
              <w:ind w:left="20"/>
              <w:jc w:val="both"/>
            </w:pPr>
            <w:r>
              <w:rPr>
                <w:rFonts w:ascii="Times New Roman"/>
                <w:b w:val="false"/>
                <w:i w:val="false"/>
                <w:color w:val="000000"/>
                <w:sz w:val="20"/>
              </w:rPr>
              <w:t>
Суық металды кесу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642"/>
          <w:p>
            <w:pPr>
              <w:spacing w:after="20"/>
              <w:ind w:left="20"/>
              <w:jc w:val="both"/>
            </w:pPr>
            <w:r>
              <w:rPr>
                <w:rFonts w:ascii="Times New Roman"/>
                <w:b w:val="false"/>
                <w:i w:val="false"/>
                <w:color w:val="000000"/>
                <w:sz w:val="20"/>
              </w:rPr>
              <w:t>
Дағды 1:</w:t>
            </w:r>
          </w:p>
          <w:bookmarkEnd w:id="642"/>
          <w:p>
            <w:pPr>
              <w:spacing w:after="20"/>
              <w:ind w:left="20"/>
              <w:jc w:val="both"/>
            </w:pPr>
            <w:r>
              <w:rPr>
                <w:rFonts w:ascii="Times New Roman"/>
                <w:b w:val="false"/>
                <w:i w:val="false"/>
                <w:color w:val="000000"/>
                <w:sz w:val="20"/>
              </w:rPr>
              <w:t>
Суық металл кесу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643"/>
          <w:p>
            <w:pPr>
              <w:spacing w:after="20"/>
              <w:ind w:left="20"/>
              <w:jc w:val="both"/>
            </w:pPr>
            <w:r>
              <w:rPr>
                <w:rFonts w:ascii="Times New Roman"/>
                <w:b w:val="false"/>
                <w:i w:val="false"/>
                <w:color w:val="000000"/>
                <w:sz w:val="20"/>
              </w:rPr>
              <w:t>
Машықтар:</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Некенің себептерін анықтау, кесу жұмыстары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құралын пайдалану</w:t>
            </w:r>
          </w:p>
          <w:p>
            <w:pPr>
              <w:spacing w:after="20"/>
              <w:ind w:left="20"/>
              <w:jc w:val="both"/>
            </w:pPr>
            <w:r>
              <w:rPr>
                <w:rFonts w:ascii="Times New Roman"/>
                <w:b w:val="false"/>
                <w:i w:val="false"/>
                <w:color w:val="000000"/>
                <w:sz w:val="20"/>
              </w:rPr>
              <w:t>
3. Кесу нәтижелері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644"/>
          <w:p>
            <w:pPr>
              <w:spacing w:after="20"/>
              <w:ind w:left="20"/>
              <w:jc w:val="both"/>
            </w:pPr>
            <w:r>
              <w:rPr>
                <w:rFonts w:ascii="Times New Roman"/>
                <w:b w:val="false"/>
                <w:i w:val="false"/>
                <w:color w:val="000000"/>
                <w:sz w:val="20"/>
              </w:rPr>
              <w:t>
Білімдер:</w:t>
            </w:r>
          </w:p>
          <w:bookmarkEnd w:id="644"/>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Суық металды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Жұмысты орындау үшін қажетті көлемде техникалық құжаттаманы (жұмыс сызбаларын, технологиялық карталарды) оқу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645"/>
          <w:p>
            <w:pPr>
              <w:spacing w:after="20"/>
              <w:ind w:left="20"/>
              <w:jc w:val="both"/>
            </w:pPr>
            <w:r>
              <w:rPr>
                <w:rFonts w:ascii="Times New Roman"/>
                <w:b w:val="false"/>
                <w:i w:val="false"/>
                <w:color w:val="000000"/>
                <w:sz w:val="20"/>
              </w:rPr>
              <w:t>
1) МЕМСТ 31636.5 – 2012. Мемлекетаралық стандарт. Электр термиялық жабдықтың қауіпсіздігі. 5-бөлім "Плазмалық электр термиялық қондырғыларға қойылатын жеке талаптар (IEC 60519-5: 1980, MOD)";</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14792-80. Мемлекетаралық стандарт. Оттегімен және плазмалық-доғалық кесумен кесілетін бөлшектер мен дайындамалар. Кесу бетінің дәлдігі, сапасы;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EN 13898-2011. Мемлекетаралық стандарт. Металл өңдеу станоктарының қауіпсіздігі. Металдарды суықтай кесуге арналған кесу станоктары;</w:t>
            </w:r>
          </w:p>
          <w:p>
            <w:pPr>
              <w:spacing w:after="20"/>
              <w:ind w:left="20"/>
              <w:jc w:val="both"/>
            </w:pPr>
            <w:r>
              <w:rPr>
                <w:rFonts w:ascii="Times New Roman"/>
                <w:b w:val="false"/>
                <w:i w:val="false"/>
                <w:color w:val="000000"/>
                <w:sz w:val="20"/>
              </w:rPr>
              <w:t>
4) ""Металл конструкциялардың қауіпсіздігіне қойылатын талаптар" техникалық регламентін бекіту туралы" Қазақстан Республикасы Үкіметінің 2008 жылғы 31 желтоқсандағы N 1353 қаулысы.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ұсталары, штамплеушілер және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жөніндегі жұмысшыларға супервайзерлер (бригадирлер)</w:t>
            </w:r>
          </w:p>
        </w:tc>
      </w:tr>
    </w:tbl>
    <w:bookmarkStart w:name="z1596" w:id="646"/>
    <w:p>
      <w:pPr>
        <w:spacing w:after="0"/>
        <w:ind w:left="0"/>
        <w:jc w:val="left"/>
      </w:pPr>
      <w:r>
        <w:rPr>
          <w:rFonts w:ascii="Times New Roman"/>
          <w:b/>
          <w:i w:val="false"/>
          <w:color w:val="000000"/>
        </w:rPr>
        <w:t xml:space="preserve"> 4-ші тарау. Кәсіптік стандарттың техникалық деректері</w:t>
      </w:r>
    </w:p>
    <w:bookmarkEnd w:id="646"/>
    <w:bookmarkStart w:name="z1597" w:id="647"/>
    <w:p>
      <w:pPr>
        <w:spacing w:after="0"/>
        <w:ind w:left="0"/>
        <w:jc w:val="both"/>
      </w:pPr>
      <w:r>
        <w:rPr>
          <w:rFonts w:ascii="Times New Roman"/>
          <w:b w:val="false"/>
          <w:i w:val="false"/>
          <w:color w:val="000000"/>
          <w:sz w:val="28"/>
        </w:rPr>
        <w:t>
      21. Мемлекеттік органның атауы: Қазакстан Республикасының Өнеркәсіп және құрылыс министрлігі.</w:t>
      </w:r>
    </w:p>
    <w:bookmarkEnd w:id="647"/>
    <w:bookmarkStart w:name="z1598" w:id="648"/>
    <w:p>
      <w:pPr>
        <w:spacing w:after="0"/>
        <w:ind w:left="0"/>
        <w:jc w:val="both"/>
      </w:pPr>
      <w:r>
        <w:rPr>
          <w:rFonts w:ascii="Times New Roman"/>
          <w:b w:val="false"/>
          <w:i w:val="false"/>
          <w:color w:val="000000"/>
          <w:sz w:val="28"/>
        </w:rPr>
        <w:t xml:space="preserve">
      Орындаушы: Қастаев Ж.Ә., +7 (705) 877 20 58, zhasulan.kastaev@mps.gov.kz. </w:t>
      </w:r>
    </w:p>
    <w:bookmarkEnd w:id="648"/>
    <w:bookmarkStart w:name="z1599" w:id="649"/>
    <w:p>
      <w:pPr>
        <w:spacing w:after="0"/>
        <w:ind w:left="0"/>
        <w:jc w:val="both"/>
      </w:pPr>
      <w:r>
        <w:rPr>
          <w:rFonts w:ascii="Times New Roman"/>
          <w:b w:val="false"/>
          <w:i w:val="false"/>
          <w:color w:val="000000"/>
          <w:sz w:val="28"/>
        </w:rPr>
        <w:t>
      22. Әзірлеуге қатысатын ұйымдар (кәсіпорындар): -</w:t>
      </w:r>
    </w:p>
    <w:bookmarkEnd w:id="649"/>
    <w:bookmarkStart w:name="z1600" w:id="650"/>
    <w:p>
      <w:pPr>
        <w:spacing w:after="0"/>
        <w:ind w:left="0"/>
        <w:jc w:val="both"/>
      </w:pPr>
      <w:r>
        <w:rPr>
          <w:rFonts w:ascii="Times New Roman"/>
          <w:b w:val="false"/>
          <w:i w:val="false"/>
          <w:color w:val="000000"/>
          <w:sz w:val="28"/>
        </w:rPr>
        <w:t>
      23. Машина жасау саласындағы кәсіптік біліктілік жөніндегі салалық кеңес: 2023 жылғы 13 желтоқсандағы № 4 хаттама.</w:t>
      </w:r>
    </w:p>
    <w:bookmarkEnd w:id="650"/>
    <w:bookmarkStart w:name="z1601" w:id="651"/>
    <w:p>
      <w:pPr>
        <w:spacing w:after="0"/>
        <w:ind w:left="0"/>
        <w:jc w:val="both"/>
      </w:pPr>
      <w:r>
        <w:rPr>
          <w:rFonts w:ascii="Times New Roman"/>
          <w:b w:val="false"/>
          <w:i w:val="false"/>
          <w:color w:val="000000"/>
          <w:sz w:val="28"/>
        </w:rPr>
        <w:t>
      24. Ұлттық кәсіптік біліктілік органы: 2024 жылғы 26 қаңтардағы қорытынды.</w:t>
      </w:r>
    </w:p>
    <w:bookmarkEnd w:id="651"/>
    <w:bookmarkStart w:name="z1602" w:id="652"/>
    <w:p>
      <w:pPr>
        <w:spacing w:after="0"/>
        <w:ind w:left="0"/>
        <w:jc w:val="both"/>
      </w:pPr>
      <w:r>
        <w:rPr>
          <w:rFonts w:ascii="Times New Roman"/>
          <w:b w:val="false"/>
          <w:i w:val="false"/>
          <w:color w:val="000000"/>
          <w:sz w:val="28"/>
        </w:rPr>
        <w:t>
      25. "Атамекен" Қазақстан Республикасының Ұлттық Кәсіпкерлер Палатасы: 2024 жылғы 15 қаңтардағы № 00576/05.</w:t>
      </w:r>
    </w:p>
    <w:bookmarkEnd w:id="652"/>
    <w:bookmarkStart w:name="z1603" w:id="653"/>
    <w:p>
      <w:pPr>
        <w:spacing w:after="0"/>
        <w:ind w:left="0"/>
        <w:jc w:val="both"/>
      </w:pPr>
      <w:r>
        <w:rPr>
          <w:rFonts w:ascii="Times New Roman"/>
          <w:b w:val="false"/>
          <w:i w:val="false"/>
          <w:color w:val="000000"/>
          <w:sz w:val="28"/>
        </w:rPr>
        <w:t>
      26. Нұсқа нөмірі және Шығарылған жылы: 1, 2024 нұсқасы.</w:t>
      </w:r>
    </w:p>
    <w:bookmarkEnd w:id="653"/>
    <w:bookmarkStart w:name="z1604" w:id="654"/>
    <w:p>
      <w:pPr>
        <w:spacing w:after="0"/>
        <w:ind w:left="0"/>
        <w:jc w:val="both"/>
      </w:pPr>
      <w:r>
        <w:rPr>
          <w:rFonts w:ascii="Times New Roman"/>
          <w:b w:val="false"/>
          <w:i w:val="false"/>
          <w:color w:val="000000"/>
          <w:sz w:val="28"/>
        </w:rPr>
        <w:t>
      27. Болжалды қайта қарау күні: 2027 жыл.</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3-қосымша</w:t>
            </w:r>
          </w:p>
        </w:tc>
      </w:tr>
    </w:tbl>
    <w:bookmarkStart w:name="z1606" w:id="655"/>
    <w:p>
      <w:pPr>
        <w:spacing w:after="0"/>
        <w:ind w:left="0"/>
        <w:jc w:val="left"/>
      </w:pPr>
      <w:r>
        <w:rPr>
          <w:rFonts w:ascii="Times New Roman"/>
          <w:b/>
          <w:i w:val="false"/>
          <w:color w:val="000000"/>
        </w:rPr>
        <w:t xml:space="preserve"> Кәсіптік стандарт "Электр және радиотехникалық, электрондық бұйымдарды дайындау"</w:t>
      </w:r>
    </w:p>
    <w:bookmarkEnd w:id="655"/>
    <w:bookmarkStart w:name="z1607" w:id="656"/>
    <w:p>
      <w:pPr>
        <w:spacing w:after="0"/>
        <w:ind w:left="0"/>
        <w:jc w:val="left"/>
      </w:pPr>
      <w:r>
        <w:rPr>
          <w:rFonts w:ascii="Times New Roman"/>
          <w:b/>
          <w:i w:val="false"/>
          <w:color w:val="000000"/>
        </w:rPr>
        <w:t xml:space="preserve"> 1-ші тарау. Жалпы ережелер</w:t>
      </w:r>
    </w:p>
    <w:bookmarkEnd w:id="656"/>
    <w:bookmarkStart w:name="z1608" w:id="657"/>
    <w:p>
      <w:pPr>
        <w:spacing w:after="0"/>
        <w:ind w:left="0"/>
        <w:jc w:val="both"/>
      </w:pPr>
      <w:r>
        <w:rPr>
          <w:rFonts w:ascii="Times New Roman"/>
          <w:b w:val="false"/>
          <w:i w:val="false"/>
          <w:color w:val="000000"/>
          <w:sz w:val="28"/>
        </w:rPr>
        <w:t xml:space="preserve">
      1. Кәсіптік стандарттың қолданылу аясы: "Электр және радиотехникалық, электрондық бұйымдарды дайындау" кәсіби стандарты "Кәсіптік біліктілік туралы" Қазақстан Республикасы Заңының 5-бабына сәйкес әзірленді, білім беру бағдарламаларын қалыптастыруға,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кең ауқымды міндеттердің шешімдеріне қойылатын талаптарды белгілейді машина жасау саласындағы қызметті жүзеге асыратын ұйымдар мен кәсіпорындарда. </w:t>
      </w:r>
    </w:p>
    <w:bookmarkEnd w:id="657"/>
    <w:bookmarkStart w:name="z1609" w:id="658"/>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658"/>
    <w:bookmarkStart w:name="z1610" w:id="65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659"/>
    <w:bookmarkStart w:name="z1611" w:id="66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660"/>
    <w:bookmarkStart w:name="z1612" w:id="661"/>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661"/>
    <w:bookmarkStart w:name="z1613" w:id="662"/>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662"/>
    <w:bookmarkStart w:name="z1614" w:id="663"/>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663"/>
    <w:bookmarkStart w:name="z1615" w:id="664"/>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664"/>
    <w:bookmarkStart w:name="z1616" w:id="665"/>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665"/>
    <w:bookmarkStart w:name="z1617" w:id="666"/>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666"/>
    <w:bookmarkStart w:name="z1618" w:id="667"/>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667"/>
    <w:bookmarkStart w:name="z1619" w:id="66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668"/>
    <w:bookmarkStart w:name="z1620" w:id="669"/>
    <w:p>
      <w:pPr>
        <w:spacing w:after="0"/>
        <w:ind w:left="0"/>
        <w:jc w:val="both"/>
      </w:pPr>
      <w:r>
        <w:rPr>
          <w:rFonts w:ascii="Times New Roman"/>
          <w:b w:val="false"/>
          <w:i w:val="false"/>
          <w:color w:val="000000"/>
          <w:sz w:val="28"/>
        </w:rPr>
        <w:t>
      БА – Біліктілік анықтамалығы;</w:t>
      </w:r>
    </w:p>
    <w:bookmarkEnd w:id="669"/>
    <w:bookmarkStart w:name="z1621" w:id="670"/>
    <w:p>
      <w:pPr>
        <w:spacing w:after="0"/>
        <w:ind w:left="0"/>
        <w:jc w:val="both"/>
      </w:pPr>
      <w:r>
        <w:rPr>
          <w:rFonts w:ascii="Times New Roman"/>
          <w:b w:val="false"/>
          <w:i w:val="false"/>
          <w:color w:val="000000"/>
          <w:sz w:val="28"/>
        </w:rPr>
        <w:t>
      БТБА – Бірыңғай тарифтік-біліктілік анықтамалығын;</w:t>
      </w:r>
    </w:p>
    <w:bookmarkEnd w:id="670"/>
    <w:bookmarkStart w:name="z1622" w:id="671"/>
    <w:p>
      <w:pPr>
        <w:spacing w:after="0"/>
        <w:ind w:left="0"/>
        <w:jc w:val="both"/>
      </w:pPr>
      <w:r>
        <w:rPr>
          <w:rFonts w:ascii="Times New Roman"/>
          <w:b w:val="false"/>
          <w:i w:val="false"/>
          <w:color w:val="000000"/>
          <w:sz w:val="28"/>
        </w:rPr>
        <w:t>
      ҰБШ – Ұлттық біліктілік шеңбері;</w:t>
      </w:r>
    </w:p>
    <w:bookmarkEnd w:id="671"/>
    <w:bookmarkStart w:name="z1623" w:id="672"/>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672"/>
    <w:bookmarkStart w:name="z1624" w:id="673"/>
    <w:p>
      <w:pPr>
        <w:spacing w:after="0"/>
        <w:ind w:left="0"/>
        <w:jc w:val="left"/>
      </w:pPr>
      <w:r>
        <w:rPr>
          <w:rFonts w:ascii="Times New Roman"/>
          <w:b/>
          <w:i w:val="false"/>
          <w:color w:val="000000"/>
        </w:rPr>
        <w:t xml:space="preserve"> 2-ші тарау. Кәсіптік стандарттың паспорты</w:t>
      </w:r>
    </w:p>
    <w:bookmarkEnd w:id="673"/>
    <w:bookmarkStart w:name="z1625" w:id="674"/>
    <w:p>
      <w:pPr>
        <w:spacing w:after="0"/>
        <w:ind w:left="0"/>
        <w:jc w:val="both"/>
      </w:pPr>
      <w:r>
        <w:rPr>
          <w:rFonts w:ascii="Times New Roman"/>
          <w:b w:val="false"/>
          <w:i w:val="false"/>
          <w:color w:val="000000"/>
          <w:sz w:val="28"/>
        </w:rPr>
        <w:t xml:space="preserve">
      4. Кәсіптік стандарттың атауы: Электр және радиотехникалық, электрондық бұйымдарды дайындау. </w:t>
      </w:r>
    </w:p>
    <w:bookmarkEnd w:id="674"/>
    <w:bookmarkStart w:name="z1626" w:id="675"/>
    <w:p>
      <w:pPr>
        <w:spacing w:after="0"/>
        <w:ind w:left="0"/>
        <w:jc w:val="both"/>
      </w:pPr>
      <w:r>
        <w:rPr>
          <w:rFonts w:ascii="Times New Roman"/>
          <w:b w:val="false"/>
          <w:i w:val="false"/>
          <w:color w:val="000000"/>
          <w:sz w:val="28"/>
        </w:rPr>
        <w:t xml:space="preserve">
      5. Кәсіптік стандарттың коды: C27511. </w:t>
      </w:r>
    </w:p>
    <w:bookmarkEnd w:id="675"/>
    <w:bookmarkStart w:name="z1627" w:id="676"/>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676"/>
    <w:bookmarkStart w:name="z1628" w:id="677"/>
    <w:p>
      <w:pPr>
        <w:spacing w:after="0"/>
        <w:ind w:left="0"/>
        <w:jc w:val="both"/>
      </w:pPr>
      <w:r>
        <w:rPr>
          <w:rFonts w:ascii="Times New Roman"/>
          <w:b w:val="false"/>
          <w:i w:val="false"/>
          <w:color w:val="000000"/>
          <w:sz w:val="28"/>
        </w:rPr>
        <w:t>
      C Өңдеу өнеркәсібі;</w:t>
      </w:r>
    </w:p>
    <w:bookmarkEnd w:id="677"/>
    <w:bookmarkStart w:name="z1629" w:id="678"/>
    <w:p>
      <w:pPr>
        <w:spacing w:after="0"/>
        <w:ind w:left="0"/>
        <w:jc w:val="both"/>
      </w:pPr>
      <w:r>
        <w:rPr>
          <w:rFonts w:ascii="Times New Roman"/>
          <w:b w:val="false"/>
          <w:i w:val="false"/>
          <w:color w:val="000000"/>
          <w:sz w:val="28"/>
        </w:rPr>
        <w:t>
      27 Электр жабдықтарын өндіру;</w:t>
      </w:r>
    </w:p>
    <w:bookmarkEnd w:id="678"/>
    <w:bookmarkStart w:name="z1630" w:id="679"/>
    <w:p>
      <w:pPr>
        <w:spacing w:after="0"/>
        <w:ind w:left="0"/>
        <w:jc w:val="both"/>
      </w:pPr>
      <w:r>
        <w:rPr>
          <w:rFonts w:ascii="Times New Roman"/>
          <w:b w:val="false"/>
          <w:i w:val="false"/>
          <w:color w:val="000000"/>
          <w:sz w:val="28"/>
        </w:rPr>
        <w:t>
      27.5 Тұрмыстық техниканы өндіру;</w:t>
      </w:r>
    </w:p>
    <w:bookmarkEnd w:id="679"/>
    <w:bookmarkStart w:name="z1631" w:id="680"/>
    <w:p>
      <w:pPr>
        <w:spacing w:after="0"/>
        <w:ind w:left="0"/>
        <w:jc w:val="both"/>
      </w:pPr>
      <w:r>
        <w:rPr>
          <w:rFonts w:ascii="Times New Roman"/>
          <w:b w:val="false"/>
          <w:i w:val="false"/>
          <w:color w:val="000000"/>
          <w:sz w:val="28"/>
        </w:rPr>
        <w:t>
      27.51 Электрлік-тұрмыстық құралдар өндіру;</w:t>
      </w:r>
    </w:p>
    <w:bookmarkEnd w:id="680"/>
    <w:bookmarkStart w:name="z1632" w:id="681"/>
    <w:p>
      <w:pPr>
        <w:spacing w:after="0"/>
        <w:ind w:left="0"/>
        <w:jc w:val="both"/>
      </w:pPr>
      <w:r>
        <w:rPr>
          <w:rFonts w:ascii="Times New Roman"/>
          <w:b w:val="false"/>
          <w:i w:val="false"/>
          <w:color w:val="000000"/>
          <w:sz w:val="28"/>
        </w:rPr>
        <w:t>
      27.51.1 Тоңазытқыштар мұздатқыштардан басқа, электрлік тұрмыстық құралдар өндіру.</w:t>
      </w:r>
    </w:p>
    <w:bookmarkEnd w:id="681"/>
    <w:bookmarkStart w:name="z1633" w:id="682"/>
    <w:p>
      <w:pPr>
        <w:spacing w:after="0"/>
        <w:ind w:left="0"/>
        <w:jc w:val="both"/>
      </w:pPr>
      <w:r>
        <w:rPr>
          <w:rFonts w:ascii="Times New Roman"/>
          <w:b w:val="false"/>
          <w:i w:val="false"/>
          <w:color w:val="000000"/>
          <w:sz w:val="28"/>
        </w:rPr>
        <w:t xml:space="preserve">
      7. Кәсіптік стандарттың қысқаша сипаттамасы: электротехникалық жабдықтың қарапайым тораптарын, аппараттары мен арматурасын бөлшектеу, жөндеу және құрастыру. Электр машиналарының, электр аспаптарының бөлшектері мен тораптарын электр монтаждық схемалар бойынша қосу. </w:t>
      </w:r>
    </w:p>
    <w:bookmarkEnd w:id="682"/>
    <w:bookmarkStart w:name="z1634" w:id="683"/>
    <w:p>
      <w:pPr>
        <w:spacing w:after="0"/>
        <w:ind w:left="0"/>
        <w:jc w:val="both"/>
      </w:pPr>
      <w:r>
        <w:rPr>
          <w:rFonts w:ascii="Times New Roman"/>
          <w:b w:val="false"/>
          <w:i w:val="false"/>
          <w:color w:val="000000"/>
          <w:sz w:val="28"/>
        </w:rPr>
        <w:t xml:space="preserve">
      8. Кәсіптер карточкаларының тізімі: </w:t>
      </w:r>
    </w:p>
    <w:bookmarkEnd w:id="683"/>
    <w:bookmarkStart w:name="z1635" w:id="684"/>
    <w:p>
      <w:pPr>
        <w:spacing w:after="0"/>
        <w:ind w:left="0"/>
        <w:jc w:val="both"/>
      </w:pPr>
      <w:r>
        <w:rPr>
          <w:rFonts w:ascii="Times New Roman"/>
          <w:b w:val="false"/>
          <w:i w:val="false"/>
          <w:color w:val="000000"/>
          <w:sz w:val="28"/>
        </w:rPr>
        <w:t>
      1) Электр машиналарын жөндеу жөніндегі электр слесарі - 2 СБШ-нің деңгейі;</w:t>
      </w:r>
    </w:p>
    <w:bookmarkEnd w:id="684"/>
    <w:bookmarkStart w:name="z1636" w:id="685"/>
    <w:p>
      <w:pPr>
        <w:spacing w:after="0"/>
        <w:ind w:left="0"/>
        <w:jc w:val="both"/>
      </w:pPr>
      <w:r>
        <w:rPr>
          <w:rFonts w:ascii="Times New Roman"/>
          <w:b w:val="false"/>
          <w:i w:val="false"/>
          <w:color w:val="000000"/>
          <w:sz w:val="28"/>
        </w:rPr>
        <w:t>
      2) Электр машиналарын жөндеу жөніндегі электр слесарі - 3 СБШ-нің деңгейі;</w:t>
      </w:r>
    </w:p>
    <w:bookmarkEnd w:id="685"/>
    <w:bookmarkStart w:name="z1637" w:id="686"/>
    <w:p>
      <w:pPr>
        <w:spacing w:after="0"/>
        <w:ind w:left="0"/>
        <w:jc w:val="both"/>
      </w:pPr>
      <w:r>
        <w:rPr>
          <w:rFonts w:ascii="Times New Roman"/>
          <w:b w:val="false"/>
          <w:i w:val="false"/>
          <w:color w:val="000000"/>
          <w:sz w:val="28"/>
        </w:rPr>
        <w:t>
      3) Электр машиналарын жөндеу жөніндегі электр слесарі - 4 СБШ-нің деңгейі;</w:t>
      </w:r>
    </w:p>
    <w:bookmarkEnd w:id="686"/>
    <w:bookmarkStart w:name="z1638" w:id="687"/>
    <w:p>
      <w:pPr>
        <w:spacing w:after="0"/>
        <w:ind w:left="0"/>
        <w:jc w:val="both"/>
      </w:pPr>
      <w:r>
        <w:rPr>
          <w:rFonts w:ascii="Times New Roman"/>
          <w:b w:val="false"/>
          <w:i w:val="false"/>
          <w:color w:val="000000"/>
          <w:sz w:val="28"/>
        </w:rPr>
        <w:t>
      4) Оптик-механик - 2 СБШ-нің деңгейі;</w:t>
      </w:r>
    </w:p>
    <w:bookmarkEnd w:id="687"/>
    <w:bookmarkStart w:name="z1639" w:id="688"/>
    <w:p>
      <w:pPr>
        <w:spacing w:after="0"/>
        <w:ind w:left="0"/>
        <w:jc w:val="both"/>
      </w:pPr>
      <w:r>
        <w:rPr>
          <w:rFonts w:ascii="Times New Roman"/>
          <w:b w:val="false"/>
          <w:i w:val="false"/>
          <w:color w:val="000000"/>
          <w:sz w:val="28"/>
        </w:rPr>
        <w:t>
      5) Оптик-механик - 3 СБШ-нің деңгейі;</w:t>
      </w:r>
    </w:p>
    <w:bookmarkEnd w:id="688"/>
    <w:bookmarkStart w:name="z1640" w:id="689"/>
    <w:p>
      <w:pPr>
        <w:spacing w:after="0"/>
        <w:ind w:left="0"/>
        <w:jc w:val="both"/>
      </w:pPr>
      <w:r>
        <w:rPr>
          <w:rFonts w:ascii="Times New Roman"/>
          <w:b w:val="false"/>
          <w:i w:val="false"/>
          <w:color w:val="000000"/>
          <w:sz w:val="28"/>
        </w:rPr>
        <w:t>
      6) Оптик-механик - 4 СБШ-нің деңгейі;</w:t>
      </w:r>
    </w:p>
    <w:bookmarkEnd w:id="689"/>
    <w:bookmarkStart w:name="z1641" w:id="690"/>
    <w:p>
      <w:pPr>
        <w:spacing w:after="0"/>
        <w:ind w:left="0"/>
        <w:jc w:val="both"/>
      </w:pPr>
      <w:r>
        <w:rPr>
          <w:rFonts w:ascii="Times New Roman"/>
          <w:b w:val="false"/>
          <w:i w:val="false"/>
          <w:color w:val="000000"/>
          <w:sz w:val="28"/>
        </w:rPr>
        <w:t>
      7) Радиоэлектрондық құрылғылар инженері - 6 СБШ-нің деңгейі;</w:t>
      </w:r>
    </w:p>
    <w:bookmarkEnd w:id="690"/>
    <w:bookmarkStart w:name="z1642" w:id="691"/>
    <w:p>
      <w:pPr>
        <w:spacing w:after="0"/>
        <w:ind w:left="0"/>
        <w:jc w:val="both"/>
      </w:pPr>
      <w:r>
        <w:rPr>
          <w:rFonts w:ascii="Times New Roman"/>
          <w:b w:val="false"/>
          <w:i w:val="false"/>
          <w:color w:val="000000"/>
          <w:sz w:val="28"/>
        </w:rPr>
        <w:t>
      8) Электронды жабдықтар мен бұйымдарды сынақтан өткізуші - 4 СБШ-нің деңгейі;</w:t>
      </w:r>
    </w:p>
    <w:bookmarkEnd w:id="691"/>
    <w:bookmarkStart w:name="z1643" w:id="692"/>
    <w:p>
      <w:pPr>
        <w:spacing w:after="0"/>
        <w:ind w:left="0"/>
        <w:jc w:val="both"/>
      </w:pPr>
      <w:r>
        <w:rPr>
          <w:rFonts w:ascii="Times New Roman"/>
          <w:b w:val="false"/>
          <w:i w:val="false"/>
          <w:color w:val="000000"/>
          <w:sz w:val="28"/>
        </w:rPr>
        <w:t>
      9) Радиоэлектронды аппаратуралар мен құралдарды монтаждаушы - 2 СБШ-нің деңгейі;</w:t>
      </w:r>
    </w:p>
    <w:bookmarkEnd w:id="692"/>
    <w:bookmarkStart w:name="z1644" w:id="693"/>
    <w:p>
      <w:pPr>
        <w:spacing w:after="0"/>
        <w:ind w:left="0"/>
        <w:jc w:val="both"/>
      </w:pPr>
      <w:r>
        <w:rPr>
          <w:rFonts w:ascii="Times New Roman"/>
          <w:b w:val="false"/>
          <w:i w:val="false"/>
          <w:color w:val="000000"/>
          <w:sz w:val="28"/>
        </w:rPr>
        <w:t>
      10) Радиоэлектронды аппаратуралар мен құралдарды монтаждаушы - 3 СБШ-нің деңгейі;</w:t>
      </w:r>
    </w:p>
    <w:bookmarkEnd w:id="693"/>
    <w:bookmarkStart w:name="z1645" w:id="694"/>
    <w:p>
      <w:pPr>
        <w:spacing w:after="0"/>
        <w:ind w:left="0"/>
        <w:jc w:val="both"/>
      </w:pPr>
      <w:r>
        <w:rPr>
          <w:rFonts w:ascii="Times New Roman"/>
          <w:b w:val="false"/>
          <w:i w:val="false"/>
          <w:color w:val="000000"/>
          <w:sz w:val="28"/>
        </w:rPr>
        <w:t>
      11) Радиоэлектронды аппаратуралар мен құралдарды монтаждаушы - 4 СБШ-нің деңгейі;</w:t>
      </w:r>
    </w:p>
    <w:bookmarkEnd w:id="694"/>
    <w:bookmarkStart w:name="z1646" w:id="695"/>
    <w:p>
      <w:pPr>
        <w:spacing w:after="0"/>
        <w:ind w:left="0"/>
        <w:jc w:val="both"/>
      </w:pPr>
      <w:r>
        <w:rPr>
          <w:rFonts w:ascii="Times New Roman"/>
          <w:b w:val="false"/>
          <w:i w:val="false"/>
          <w:color w:val="000000"/>
          <w:sz w:val="28"/>
        </w:rPr>
        <w:t>
      12) Радиоэлектронды аппаратура мен құралдар слесарь-құрастырушысы - 2 СБШ-нің деңгейі;</w:t>
      </w:r>
    </w:p>
    <w:bookmarkEnd w:id="695"/>
    <w:bookmarkStart w:name="z1647" w:id="696"/>
    <w:p>
      <w:pPr>
        <w:spacing w:after="0"/>
        <w:ind w:left="0"/>
        <w:jc w:val="both"/>
      </w:pPr>
      <w:r>
        <w:rPr>
          <w:rFonts w:ascii="Times New Roman"/>
          <w:b w:val="false"/>
          <w:i w:val="false"/>
          <w:color w:val="000000"/>
          <w:sz w:val="28"/>
        </w:rPr>
        <w:t>
      13) Радиоэлектронды аппаратура мен құралдар слесарь-құрастырушысы - 3 СБШ-нің деңгейі;</w:t>
      </w:r>
    </w:p>
    <w:bookmarkEnd w:id="696"/>
    <w:bookmarkStart w:name="z1648" w:id="697"/>
    <w:p>
      <w:pPr>
        <w:spacing w:after="0"/>
        <w:ind w:left="0"/>
        <w:jc w:val="both"/>
      </w:pPr>
      <w:r>
        <w:rPr>
          <w:rFonts w:ascii="Times New Roman"/>
          <w:b w:val="false"/>
          <w:i w:val="false"/>
          <w:color w:val="000000"/>
          <w:sz w:val="28"/>
        </w:rPr>
        <w:t>
      14) Радиоэлектронды аппаратура мен құралдар слесарь-құрастырушысы - 4 СБШ-нің деңгейі;</w:t>
      </w:r>
    </w:p>
    <w:bookmarkEnd w:id="697"/>
    <w:bookmarkStart w:name="z1649" w:id="698"/>
    <w:p>
      <w:pPr>
        <w:spacing w:after="0"/>
        <w:ind w:left="0"/>
        <w:jc w:val="both"/>
      </w:pPr>
      <w:r>
        <w:rPr>
          <w:rFonts w:ascii="Times New Roman"/>
          <w:b w:val="false"/>
          <w:i w:val="false"/>
          <w:color w:val="000000"/>
          <w:sz w:val="28"/>
        </w:rPr>
        <w:t>
      15) Тарату құрылғылары жабдықтарын жөндеу жөніндегі электр слесарі - 2 СБШ-нің деңгейі;</w:t>
      </w:r>
    </w:p>
    <w:bookmarkEnd w:id="698"/>
    <w:bookmarkStart w:name="z1650" w:id="699"/>
    <w:p>
      <w:pPr>
        <w:spacing w:after="0"/>
        <w:ind w:left="0"/>
        <w:jc w:val="both"/>
      </w:pPr>
      <w:r>
        <w:rPr>
          <w:rFonts w:ascii="Times New Roman"/>
          <w:b w:val="false"/>
          <w:i w:val="false"/>
          <w:color w:val="000000"/>
          <w:sz w:val="28"/>
        </w:rPr>
        <w:t>
      16) Тарату құрылғылары жабдықтарын жөндеу жөніндегі электр слесарі - 3 СБШ-нің деңгейі;</w:t>
      </w:r>
    </w:p>
    <w:bookmarkEnd w:id="699"/>
    <w:bookmarkStart w:name="z1651" w:id="700"/>
    <w:p>
      <w:pPr>
        <w:spacing w:after="0"/>
        <w:ind w:left="0"/>
        <w:jc w:val="both"/>
      </w:pPr>
      <w:r>
        <w:rPr>
          <w:rFonts w:ascii="Times New Roman"/>
          <w:b w:val="false"/>
          <w:i w:val="false"/>
          <w:color w:val="000000"/>
          <w:sz w:val="28"/>
        </w:rPr>
        <w:t>
      17) Тарату құрылғылары жабдықтарын жөндеу жөніндегі электр слесарі - 4 СБШ-нің деңгейі;</w:t>
      </w:r>
    </w:p>
    <w:bookmarkEnd w:id="700"/>
    <w:bookmarkStart w:name="z1652" w:id="701"/>
    <w:p>
      <w:pPr>
        <w:spacing w:after="0"/>
        <w:ind w:left="0"/>
        <w:jc w:val="both"/>
      </w:pPr>
      <w:r>
        <w:rPr>
          <w:rFonts w:ascii="Times New Roman"/>
          <w:b w:val="false"/>
          <w:i w:val="false"/>
          <w:color w:val="000000"/>
          <w:sz w:val="28"/>
        </w:rPr>
        <w:t>
      18) Бақылау-өлшеу аспатары және автоматика жөніндегі инженерлер - 6 СБШ-нің деңгейі;</w:t>
      </w:r>
    </w:p>
    <w:bookmarkEnd w:id="701"/>
    <w:bookmarkStart w:name="z1653" w:id="702"/>
    <w:p>
      <w:pPr>
        <w:spacing w:after="0"/>
        <w:ind w:left="0"/>
        <w:jc w:val="both"/>
      </w:pPr>
      <w:r>
        <w:rPr>
          <w:rFonts w:ascii="Times New Roman"/>
          <w:b w:val="false"/>
          <w:i w:val="false"/>
          <w:color w:val="000000"/>
          <w:sz w:val="28"/>
        </w:rPr>
        <w:t>
      19) Инженер-аспапшы - 6 СБШ-нің деңгейі.</w:t>
      </w:r>
    </w:p>
    <w:bookmarkEnd w:id="702"/>
    <w:bookmarkStart w:name="z1654" w:id="703"/>
    <w:p>
      <w:pPr>
        <w:spacing w:after="0"/>
        <w:ind w:left="0"/>
        <w:jc w:val="left"/>
      </w:pPr>
      <w:r>
        <w:rPr>
          <w:rFonts w:ascii="Times New Roman"/>
          <w:b/>
          <w:i w:val="false"/>
          <w:color w:val="000000"/>
        </w:rPr>
        <w:t xml:space="preserve"> 3-ші тарау. Кәсіптер карточкалары</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704"/>
          <w:p>
            <w:pPr>
              <w:spacing w:after="20"/>
              <w:ind w:left="20"/>
              <w:jc w:val="both"/>
            </w:pPr>
            <w:r>
              <w:rPr>
                <w:rFonts w:ascii="Times New Roman"/>
                <w:b w:val="false"/>
                <w:i w:val="false"/>
                <w:color w:val="000000"/>
                <w:sz w:val="20"/>
              </w:rPr>
              <w:t>
Электр машиналарын жөндеу жөніндегі электр слесарі, 2-6 разряд.</w:t>
            </w:r>
          </w:p>
          <w:bookmarkEnd w:id="70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(9-шығарылым) бекіту туралы" Қазақстан Республикасы Еңбек және халықты әлеуметтік қорғау министрінің 2021 жылғы 30 сәуірдегі № 149 бұйрығы (нормативтік құқықтық актілерді мемлекеттік тіркеу тізілімінде № 22707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705"/>
          <w:p>
            <w:pPr>
              <w:spacing w:after="20"/>
              <w:ind w:left="20"/>
              <w:jc w:val="both"/>
            </w:pPr>
            <w:r>
              <w:rPr>
                <w:rFonts w:ascii="Times New Roman"/>
                <w:b w:val="false"/>
                <w:i w:val="false"/>
                <w:color w:val="000000"/>
                <w:sz w:val="20"/>
              </w:rPr>
              <w:t>
Білім деңгейі:</w:t>
            </w:r>
          </w:p>
          <w:bookmarkEnd w:id="705"/>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706"/>
          <w:p>
            <w:pPr>
              <w:spacing w:after="20"/>
              <w:ind w:left="20"/>
              <w:jc w:val="both"/>
            </w:pPr>
            <w:r>
              <w:rPr>
                <w:rFonts w:ascii="Times New Roman"/>
                <w:b w:val="false"/>
                <w:i w:val="false"/>
                <w:color w:val="000000"/>
                <w:sz w:val="20"/>
              </w:rPr>
              <w:t>
Мамандық:</w:t>
            </w:r>
          </w:p>
          <w:bookmarkEnd w:id="70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707"/>
          <w:p>
            <w:pPr>
              <w:spacing w:after="20"/>
              <w:ind w:left="20"/>
              <w:jc w:val="both"/>
            </w:pPr>
            <w:r>
              <w:rPr>
                <w:rFonts w:ascii="Times New Roman"/>
                <w:b w:val="false"/>
                <w:i w:val="false"/>
                <w:color w:val="000000"/>
                <w:sz w:val="20"/>
              </w:rPr>
              <w:t>
Біліктілік:</w:t>
            </w:r>
          </w:p>
          <w:bookmarkEnd w:id="70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істеу: электр машиналарын жөндеу жөніндегі электр слесарі; электр жабдықтарын жинаушы; электр машиналары мен аппараттарын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жабдықтарын және оларға жататын іске қосу-реттеу аппаратурасын, электрофильтрлерді жөндеу (және өзге де)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708"/>
          <w:p>
            <w:pPr>
              <w:spacing w:after="20"/>
              <w:ind w:left="20"/>
              <w:jc w:val="both"/>
            </w:pPr>
            <w:r>
              <w:rPr>
                <w:rFonts w:ascii="Times New Roman"/>
                <w:b w:val="false"/>
                <w:i w:val="false"/>
                <w:color w:val="000000"/>
                <w:sz w:val="20"/>
              </w:rPr>
              <w:t>
1. Электр машиналарын жөндеу бойынша дайындық жұмыстарын жүргізу</w:t>
            </w:r>
          </w:p>
          <w:bookmarkEnd w:id="708"/>
          <w:p>
            <w:pPr>
              <w:spacing w:after="20"/>
              <w:ind w:left="20"/>
              <w:jc w:val="both"/>
            </w:pPr>
            <w:r>
              <w:rPr>
                <w:rFonts w:ascii="Times New Roman"/>
                <w:b w:val="false"/>
                <w:i w:val="false"/>
                <w:color w:val="000000"/>
                <w:sz w:val="20"/>
              </w:rPr>
              <w:t>
2. Технологиялық процеске сәйкес электр машиналарын жөндеу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709"/>
          <w:p>
            <w:pPr>
              <w:spacing w:after="20"/>
              <w:ind w:left="20"/>
              <w:jc w:val="both"/>
            </w:pPr>
            <w:r>
              <w:rPr>
                <w:rFonts w:ascii="Times New Roman"/>
                <w:b w:val="false"/>
                <w:i w:val="false"/>
                <w:color w:val="000000"/>
                <w:sz w:val="20"/>
              </w:rPr>
              <w:t>
Еңбек функциясы 1:</w:t>
            </w:r>
          </w:p>
          <w:bookmarkEnd w:id="709"/>
          <w:p>
            <w:pPr>
              <w:spacing w:after="20"/>
              <w:ind w:left="20"/>
              <w:jc w:val="both"/>
            </w:pPr>
            <w:r>
              <w:rPr>
                <w:rFonts w:ascii="Times New Roman"/>
                <w:b w:val="false"/>
                <w:i w:val="false"/>
                <w:color w:val="000000"/>
                <w:sz w:val="20"/>
              </w:rPr>
              <w:t>
Электр машиналарын жөндеу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710"/>
          <w:p>
            <w:pPr>
              <w:spacing w:after="20"/>
              <w:ind w:left="20"/>
              <w:jc w:val="both"/>
            </w:pPr>
            <w:r>
              <w:rPr>
                <w:rFonts w:ascii="Times New Roman"/>
                <w:b w:val="false"/>
                <w:i w:val="false"/>
                <w:color w:val="000000"/>
                <w:sz w:val="20"/>
              </w:rPr>
              <w:t>
Дағды 1:</w:t>
            </w:r>
          </w:p>
          <w:bookmarkEnd w:id="710"/>
          <w:p>
            <w:pPr>
              <w:spacing w:after="20"/>
              <w:ind w:left="20"/>
              <w:jc w:val="both"/>
            </w:pPr>
            <w:r>
              <w:rPr>
                <w:rFonts w:ascii="Times New Roman"/>
                <w:b w:val="false"/>
                <w:i w:val="false"/>
                <w:color w:val="000000"/>
                <w:sz w:val="20"/>
              </w:rPr>
              <w:t>
Берілген наряд-тапсырмаға және технологиялық картаға сәйкес электр машиналарын жөндеуге арналған нормативтік-техникалық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711"/>
          <w:p>
            <w:pPr>
              <w:spacing w:after="20"/>
              <w:ind w:left="20"/>
              <w:jc w:val="both"/>
            </w:pPr>
            <w:r>
              <w:rPr>
                <w:rFonts w:ascii="Times New Roman"/>
                <w:b w:val="false"/>
                <w:i w:val="false"/>
                <w:color w:val="000000"/>
                <w:sz w:val="20"/>
              </w:rPr>
              <w:t>
Машықтар:</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жабдығының тораптарын, аппараттары мен арматурасын бөлшектеу, жөндеу және құрастыру жөніндегі технологиялық операцияны орындау үшін бастапқы деректерді талдау</w:t>
            </w:r>
          </w:p>
          <w:p>
            <w:pPr>
              <w:spacing w:after="20"/>
              <w:ind w:left="20"/>
              <w:jc w:val="both"/>
            </w:pPr>
            <w:r>
              <w:rPr>
                <w:rFonts w:ascii="Times New Roman"/>
                <w:b w:val="false"/>
                <w:i w:val="false"/>
                <w:color w:val="000000"/>
                <w:sz w:val="20"/>
              </w:rPr>
              <w:t>
2. Сызбаларды,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712"/>
          <w:p>
            <w:pPr>
              <w:spacing w:after="20"/>
              <w:ind w:left="20"/>
              <w:jc w:val="both"/>
            </w:pPr>
            <w:r>
              <w:rPr>
                <w:rFonts w:ascii="Times New Roman"/>
                <w:b w:val="false"/>
                <w:i w:val="false"/>
                <w:color w:val="000000"/>
                <w:sz w:val="20"/>
              </w:rPr>
              <w:t>
Білімдер:</w:t>
            </w:r>
          </w:p>
          <w:bookmarkEnd w:id="712"/>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электр машиналарының орналасуы мен мақсаты, олардың құрылымы мен жұмыс принципі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істеп тұрған цехтар жағдайында электр машиналарын жөндеу кезінде қолданылатын барлық жабдықтардың, құрылғылардың, аспаптардың, аппаратураның және өлшеу құралдарының негізгі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 мен тораптардың қарапайым электр схемалары</w:t>
            </w:r>
          </w:p>
          <w:p>
            <w:pPr>
              <w:spacing w:after="20"/>
              <w:ind w:left="20"/>
              <w:jc w:val="both"/>
            </w:pPr>
            <w:r>
              <w:rPr>
                <w:rFonts w:ascii="Times New Roman"/>
                <w:b w:val="false"/>
                <w:i w:val="false"/>
                <w:color w:val="000000"/>
                <w:sz w:val="20"/>
              </w:rPr>
              <w:t>
5. Электр тогының қаупі және ток өткізетін бөліктерге жақындау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713"/>
          <w:p>
            <w:pPr>
              <w:spacing w:after="20"/>
              <w:ind w:left="20"/>
              <w:jc w:val="both"/>
            </w:pPr>
            <w:r>
              <w:rPr>
                <w:rFonts w:ascii="Times New Roman"/>
                <w:b w:val="false"/>
                <w:i w:val="false"/>
                <w:color w:val="000000"/>
                <w:sz w:val="20"/>
              </w:rPr>
              <w:t>
Дағды 2:</w:t>
            </w:r>
          </w:p>
          <w:bookmarkEnd w:id="713"/>
          <w:p>
            <w:pPr>
              <w:spacing w:after="20"/>
              <w:ind w:left="20"/>
              <w:jc w:val="both"/>
            </w:pPr>
            <w:r>
              <w:rPr>
                <w:rFonts w:ascii="Times New Roman"/>
                <w:b w:val="false"/>
                <w:i w:val="false"/>
                <w:color w:val="000000"/>
                <w:sz w:val="20"/>
              </w:rPr>
              <w:t>
Электр машиналарын бөлшектеу, жөндеу және құрастыру жөніндегі операцияларды орындау үшін аспаптарды, айлабұйымдар мен құралдарды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714"/>
          <w:p>
            <w:pPr>
              <w:spacing w:after="20"/>
              <w:ind w:left="20"/>
              <w:jc w:val="both"/>
            </w:pPr>
            <w:r>
              <w:rPr>
                <w:rFonts w:ascii="Times New Roman"/>
                <w:b w:val="false"/>
                <w:i w:val="false"/>
                <w:color w:val="000000"/>
                <w:sz w:val="20"/>
              </w:rPr>
              <w:t>
Машықтар:</w:t>
            </w:r>
          </w:p>
          <w:bookmarkEnd w:id="714"/>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жұмыс сызбаларын, электр схемаларын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және арнайы аспаптарды баптау және толтыру, тексеру жөндеу құрылғылары мен механизмдерін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пневматикалық және өлшеу құралдарын пайдалану</w:t>
            </w:r>
          </w:p>
          <w:p>
            <w:pPr>
              <w:spacing w:after="20"/>
              <w:ind w:left="20"/>
              <w:jc w:val="both"/>
            </w:pPr>
            <w:r>
              <w:rPr>
                <w:rFonts w:ascii="Times New Roman"/>
                <w:b w:val="false"/>
                <w:i w:val="false"/>
                <w:color w:val="000000"/>
                <w:sz w:val="20"/>
              </w:rPr>
              <w:t>
4. Қарапайым механикаландыру құралдарының көмегімен тораптар мен бөлшектерді жылжыту кезінде электр машиналарын жөндеу кезіндегі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715"/>
          <w:p>
            <w:pPr>
              <w:spacing w:after="20"/>
              <w:ind w:left="20"/>
              <w:jc w:val="both"/>
            </w:pPr>
            <w:r>
              <w:rPr>
                <w:rFonts w:ascii="Times New Roman"/>
                <w:b w:val="false"/>
                <w:i w:val="false"/>
                <w:color w:val="000000"/>
                <w:sz w:val="20"/>
              </w:rPr>
              <w:t>
Білімдер:</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құжаттаманы (жұмыс сызбаларын, технологиялық карталарды, электр схемаларын және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және механика бойынша қарапайым мәліметтер</w:t>
            </w:r>
          </w:p>
          <w:p>
            <w:pPr>
              <w:spacing w:after="20"/>
              <w:ind w:left="20"/>
              <w:jc w:val="both"/>
            </w:pPr>
            <w:r>
              <w:rPr>
                <w:rFonts w:ascii="Times New Roman"/>
                <w:b w:val="false"/>
                <w:i w:val="false"/>
                <w:color w:val="000000"/>
                <w:sz w:val="20"/>
              </w:rPr>
              <w:t>
3. Электрлік бақылау құралдарының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716"/>
          <w:p>
            <w:pPr>
              <w:spacing w:after="20"/>
              <w:ind w:left="20"/>
              <w:jc w:val="both"/>
            </w:pPr>
            <w:r>
              <w:rPr>
                <w:rFonts w:ascii="Times New Roman"/>
                <w:b w:val="false"/>
                <w:i w:val="false"/>
                <w:color w:val="000000"/>
                <w:sz w:val="20"/>
              </w:rPr>
              <w:t>
Еңбек функциясы 2:</w:t>
            </w:r>
          </w:p>
          <w:bookmarkEnd w:id="716"/>
          <w:p>
            <w:pPr>
              <w:spacing w:after="20"/>
              <w:ind w:left="20"/>
              <w:jc w:val="both"/>
            </w:pPr>
            <w:r>
              <w:rPr>
                <w:rFonts w:ascii="Times New Roman"/>
                <w:b w:val="false"/>
                <w:i w:val="false"/>
                <w:color w:val="000000"/>
                <w:sz w:val="20"/>
              </w:rPr>
              <w:t>
Технологиялық процеске сәйкес электр машиналарын жөндеу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717"/>
          <w:p>
            <w:pPr>
              <w:spacing w:after="20"/>
              <w:ind w:left="20"/>
              <w:jc w:val="both"/>
            </w:pPr>
            <w:r>
              <w:rPr>
                <w:rFonts w:ascii="Times New Roman"/>
                <w:b w:val="false"/>
                <w:i w:val="false"/>
                <w:color w:val="000000"/>
                <w:sz w:val="20"/>
              </w:rPr>
              <w:t>
Дағды 1:</w:t>
            </w:r>
          </w:p>
          <w:bookmarkEnd w:id="717"/>
          <w:p>
            <w:pPr>
              <w:spacing w:after="20"/>
              <w:ind w:left="20"/>
              <w:jc w:val="both"/>
            </w:pPr>
            <w:r>
              <w:rPr>
                <w:rFonts w:ascii="Times New Roman"/>
                <w:b w:val="false"/>
                <w:i w:val="false"/>
                <w:color w:val="000000"/>
                <w:sz w:val="20"/>
              </w:rPr>
              <w:t>
Электр машиналарын жөндеуге дайындау және жөндеуді орындау процесі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718"/>
          <w:p>
            <w:pPr>
              <w:spacing w:after="20"/>
              <w:ind w:left="20"/>
              <w:jc w:val="both"/>
            </w:pPr>
            <w:r>
              <w:rPr>
                <w:rFonts w:ascii="Times New Roman"/>
                <w:b w:val="false"/>
                <w:i w:val="false"/>
                <w:color w:val="000000"/>
                <w:sz w:val="20"/>
              </w:rPr>
              <w:t>
Машықтар:</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 12-14 квалитет бойынша слесарлық өңдеу (5-7 дәлдік сыныбы).</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Бөлшектелген бөлшектерді тазалау, жуу және сүрту, қарапайым металл және оқшаулағыш конструкцияларды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орнына беру, слесарлық құралды, мүкәммалды, айлабұйымдар мен материалдарды жұмысқа дайындау және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Тасымалдауға арналған электр өлшеу аспаптарын, өлшеу аспаптары мен аппаратураларын буып-түю.</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слесарлық құрал-саймандар мен құрылғыларды қолдана отырып, электр машиналарының, аспаптардың және қосалқы аппаратураның қарапайым бөлшектері мен тораптарын бөлшектеу, жөндеу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іске қосу реттеу аппаратурасын тексеру және жөндеу.</w:t>
            </w:r>
          </w:p>
          <w:p>
            <w:pPr>
              <w:spacing w:after="20"/>
              <w:ind w:left="20"/>
              <w:jc w:val="both"/>
            </w:pPr>
            <w:r>
              <w:rPr>
                <w:rFonts w:ascii="Times New Roman"/>
                <w:b w:val="false"/>
                <w:i w:val="false"/>
                <w:color w:val="000000"/>
                <w:sz w:val="20"/>
              </w:rPr>
              <w:t>
7. Біліктілігі анағұрлым жоғары электр слесарінің басшылығымен Жабдықтың жекелеген бөлшектері мен тораптарын жылжытумен байланысты Күрделі емес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719"/>
          <w:p>
            <w:pPr>
              <w:spacing w:after="20"/>
              <w:ind w:left="20"/>
              <w:jc w:val="both"/>
            </w:pPr>
            <w:r>
              <w:rPr>
                <w:rFonts w:ascii="Times New Roman"/>
                <w:b w:val="false"/>
                <w:i w:val="false"/>
                <w:color w:val="000000"/>
                <w:sz w:val="20"/>
              </w:rPr>
              <w:t>
Білімдер:</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электр машиналарының орналасуы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Олардың құрылымы мен жұмыс принциптері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машиналарын бөлшектеу, жөндеу және құрастыру жөніндегі жұмыстарды орындау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 машиналарын жөндеу кезінде қолданылатын материалдар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Бөлшектер мен тораптардың қарапайым электр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 машиналарын қосу және ажырату тәртібі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Жүк көтергіш механизмдерге қойылатын жалпы талаптар</w:t>
            </w:r>
          </w:p>
          <w:p>
            <w:pPr>
              <w:spacing w:after="20"/>
              <w:ind w:left="20"/>
              <w:jc w:val="both"/>
            </w:pPr>
            <w:r>
              <w:rPr>
                <w:rFonts w:ascii="Times New Roman"/>
                <w:b w:val="false"/>
                <w:i w:val="false"/>
                <w:color w:val="000000"/>
                <w:sz w:val="20"/>
              </w:rPr>
              <w:t>
9. Крандармен жұмыс кезінде дабыл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720"/>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72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721"/>
          <w:p>
            <w:pPr>
              <w:spacing w:after="20"/>
              <w:ind w:left="20"/>
              <w:jc w:val="both"/>
            </w:pPr>
            <w:r>
              <w:rPr>
                <w:rFonts w:ascii="Times New Roman"/>
                <w:b w:val="false"/>
                <w:i w:val="false"/>
                <w:color w:val="000000"/>
                <w:sz w:val="20"/>
              </w:rPr>
              <w:t>
Электр машиналарын жөндеу жөніндегі электр слесарі, 2-6 разряд.</w:t>
            </w:r>
          </w:p>
          <w:bookmarkEnd w:id="72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(9-шығарылым) бекіту туралы" Қазақстан Республикасы Еңбек және халықты әлеуметтік қорғау министрінің 2021 жылғы 30 сәуірдегі № 149 бұйрығы (нормативтік құқықтық актілерді мемлекеттік тіркеу тізілімінде № 22707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722"/>
          <w:p>
            <w:pPr>
              <w:spacing w:after="20"/>
              <w:ind w:left="20"/>
              <w:jc w:val="both"/>
            </w:pPr>
            <w:r>
              <w:rPr>
                <w:rFonts w:ascii="Times New Roman"/>
                <w:b w:val="false"/>
                <w:i w:val="false"/>
                <w:color w:val="000000"/>
                <w:sz w:val="20"/>
              </w:rPr>
              <w:t>
Білім деңгейі:</w:t>
            </w:r>
          </w:p>
          <w:bookmarkEnd w:id="72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723"/>
          <w:p>
            <w:pPr>
              <w:spacing w:after="20"/>
              <w:ind w:left="20"/>
              <w:jc w:val="both"/>
            </w:pPr>
            <w:r>
              <w:rPr>
                <w:rFonts w:ascii="Times New Roman"/>
                <w:b w:val="false"/>
                <w:i w:val="false"/>
                <w:color w:val="000000"/>
                <w:sz w:val="20"/>
              </w:rPr>
              <w:t>
Мамандық:</w:t>
            </w:r>
          </w:p>
          <w:bookmarkEnd w:id="723"/>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2 жыл жұмыс істеген: Электр машиналарын жөндеу жөніндегі электр слесарі; электр жабдықтарын жинаушы; электр машиналары мен аппараттарын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жабдықтарын және оларға жататын іске қосу-реттеу аппаратурасын, электрофильтрлерді жөндеу (және өзге де)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машиналарын жөндеу бойынша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724"/>
          <w:p>
            <w:pPr>
              <w:spacing w:after="20"/>
              <w:ind w:left="20"/>
              <w:jc w:val="both"/>
            </w:pPr>
            <w:r>
              <w:rPr>
                <w:rFonts w:ascii="Times New Roman"/>
                <w:b w:val="false"/>
                <w:i w:val="false"/>
                <w:color w:val="000000"/>
                <w:sz w:val="20"/>
              </w:rPr>
              <w:t>
Еңбек функциясы 1:</w:t>
            </w:r>
          </w:p>
          <w:bookmarkEnd w:id="724"/>
          <w:p>
            <w:pPr>
              <w:spacing w:after="20"/>
              <w:ind w:left="20"/>
              <w:jc w:val="both"/>
            </w:pPr>
            <w:r>
              <w:rPr>
                <w:rFonts w:ascii="Times New Roman"/>
                <w:b w:val="false"/>
                <w:i w:val="false"/>
                <w:color w:val="000000"/>
                <w:sz w:val="20"/>
              </w:rPr>
              <w:t>
Электр машиналарын жөндеу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725"/>
          <w:p>
            <w:pPr>
              <w:spacing w:after="20"/>
              <w:ind w:left="20"/>
              <w:jc w:val="both"/>
            </w:pPr>
            <w:r>
              <w:rPr>
                <w:rFonts w:ascii="Times New Roman"/>
                <w:b w:val="false"/>
                <w:i w:val="false"/>
                <w:color w:val="000000"/>
                <w:sz w:val="20"/>
              </w:rPr>
              <w:t>
Дағды 1:</w:t>
            </w:r>
          </w:p>
          <w:bookmarkEnd w:id="725"/>
          <w:p>
            <w:pPr>
              <w:spacing w:after="20"/>
              <w:ind w:left="20"/>
              <w:jc w:val="both"/>
            </w:pPr>
            <w:r>
              <w:rPr>
                <w:rFonts w:ascii="Times New Roman"/>
                <w:b w:val="false"/>
                <w:i w:val="false"/>
                <w:color w:val="000000"/>
                <w:sz w:val="20"/>
              </w:rPr>
              <w:t>
Берілген наряд-тапсырмаға және технологиялық картаға сәйкес электр машиналарын жөндеуге арналған нормативтік-техникалық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726"/>
          <w:p>
            <w:pPr>
              <w:spacing w:after="20"/>
              <w:ind w:left="20"/>
              <w:jc w:val="both"/>
            </w:pPr>
            <w:r>
              <w:rPr>
                <w:rFonts w:ascii="Times New Roman"/>
                <w:b w:val="false"/>
                <w:i w:val="false"/>
                <w:color w:val="000000"/>
                <w:sz w:val="20"/>
              </w:rPr>
              <w:t>
Машықтар:</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жабдығының тораптарын, аппараттары мен арматурасын бөлшектеу, жөндеу және құрастыру жөніндегі технологиялық операцияны орындау үшін бастапқы деректерді талдау</w:t>
            </w:r>
          </w:p>
          <w:p>
            <w:pPr>
              <w:spacing w:after="20"/>
              <w:ind w:left="20"/>
              <w:jc w:val="both"/>
            </w:pPr>
            <w:r>
              <w:rPr>
                <w:rFonts w:ascii="Times New Roman"/>
                <w:b w:val="false"/>
                <w:i w:val="false"/>
                <w:color w:val="000000"/>
                <w:sz w:val="20"/>
              </w:rPr>
              <w:t>
2. Сызбаларды,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727"/>
          <w:p>
            <w:pPr>
              <w:spacing w:after="20"/>
              <w:ind w:left="20"/>
              <w:jc w:val="both"/>
            </w:pPr>
            <w:r>
              <w:rPr>
                <w:rFonts w:ascii="Times New Roman"/>
                <w:b w:val="false"/>
                <w:i w:val="false"/>
                <w:color w:val="000000"/>
                <w:sz w:val="20"/>
              </w:rPr>
              <w:t>
Білімдер:</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электр машиналарының орналасуы мен мақсаты, олардың құрылымы мен жұмыс принципі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істеп тұрған цехтар жағдайында электр машиналарын жөндеу кезінде қолданылатын барлық жабдықтардың, құрылғылардың, аспаптардың, аппаратураның және өлшеу құралдарының негізгі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 мен тораптардың қарапайым электр схемалары</w:t>
            </w:r>
          </w:p>
          <w:p>
            <w:pPr>
              <w:spacing w:after="20"/>
              <w:ind w:left="20"/>
              <w:jc w:val="both"/>
            </w:pPr>
            <w:r>
              <w:rPr>
                <w:rFonts w:ascii="Times New Roman"/>
                <w:b w:val="false"/>
                <w:i w:val="false"/>
                <w:color w:val="000000"/>
                <w:sz w:val="20"/>
              </w:rPr>
              <w:t>
5. Электр тогының қаупі және ток өткізетін бөліктерге жақындау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728"/>
          <w:p>
            <w:pPr>
              <w:spacing w:after="20"/>
              <w:ind w:left="20"/>
              <w:jc w:val="both"/>
            </w:pPr>
            <w:r>
              <w:rPr>
                <w:rFonts w:ascii="Times New Roman"/>
                <w:b w:val="false"/>
                <w:i w:val="false"/>
                <w:color w:val="000000"/>
                <w:sz w:val="20"/>
              </w:rPr>
              <w:t>
Дағды 2:</w:t>
            </w:r>
          </w:p>
          <w:bookmarkEnd w:id="728"/>
          <w:p>
            <w:pPr>
              <w:spacing w:after="20"/>
              <w:ind w:left="20"/>
              <w:jc w:val="both"/>
            </w:pPr>
            <w:r>
              <w:rPr>
                <w:rFonts w:ascii="Times New Roman"/>
                <w:b w:val="false"/>
                <w:i w:val="false"/>
                <w:color w:val="000000"/>
                <w:sz w:val="20"/>
              </w:rPr>
              <w:t>
Электр машиналарын бөлшектеу, жөндеу және құрастыру жөніндегі операцияларды орындау үшін аспаптарды, айлабұйымдар мен құралдарды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729"/>
          <w:p>
            <w:pPr>
              <w:spacing w:after="20"/>
              <w:ind w:left="20"/>
              <w:jc w:val="both"/>
            </w:pPr>
            <w:r>
              <w:rPr>
                <w:rFonts w:ascii="Times New Roman"/>
                <w:b w:val="false"/>
                <w:i w:val="false"/>
                <w:color w:val="000000"/>
                <w:sz w:val="20"/>
              </w:rPr>
              <w:t>
Машықтар:</w:t>
            </w:r>
          </w:p>
          <w:bookmarkEnd w:id="729"/>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жұмыс сызбаларын, электр схемаларын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және арнайы аспаптарды баптау және толтыру, тексеру жөндеу құрылғылары мен механизмдерін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пневматикалық және өлшеу құралдарын пайдалану</w:t>
            </w:r>
          </w:p>
          <w:p>
            <w:pPr>
              <w:spacing w:after="20"/>
              <w:ind w:left="20"/>
              <w:jc w:val="both"/>
            </w:pPr>
            <w:r>
              <w:rPr>
                <w:rFonts w:ascii="Times New Roman"/>
                <w:b w:val="false"/>
                <w:i w:val="false"/>
                <w:color w:val="000000"/>
                <w:sz w:val="20"/>
              </w:rPr>
              <w:t>
4. Қарапайым механикаландыру құралдарының көмегімен тораптар мен бөлшектерді жылжыту кезінде электр машиналарын жөндеу кезіндегі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730"/>
          <w:p>
            <w:pPr>
              <w:spacing w:after="20"/>
              <w:ind w:left="20"/>
              <w:jc w:val="both"/>
            </w:pPr>
            <w:r>
              <w:rPr>
                <w:rFonts w:ascii="Times New Roman"/>
                <w:b w:val="false"/>
                <w:i w:val="false"/>
                <w:color w:val="000000"/>
                <w:sz w:val="20"/>
              </w:rPr>
              <w:t>
Білімдер:</w:t>
            </w:r>
          </w:p>
          <w:bookmarkEnd w:id="730"/>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құжаттаманы (жұмыс сызбаларын, технологиялық карталарды, электр схемаларын және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және механика бойынша қарапайым мәліметтер</w:t>
            </w:r>
          </w:p>
          <w:p>
            <w:pPr>
              <w:spacing w:after="20"/>
              <w:ind w:left="20"/>
              <w:jc w:val="both"/>
            </w:pPr>
            <w:r>
              <w:rPr>
                <w:rFonts w:ascii="Times New Roman"/>
                <w:b w:val="false"/>
                <w:i w:val="false"/>
                <w:color w:val="000000"/>
                <w:sz w:val="20"/>
              </w:rPr>
              <w:t>
3. Электрлік бақылау құралдарының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731"/>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Электрослесарь по ремонту электрических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732"/>
          <w:p>
            <w:pPr>
              <w:spacing w:after="20"/>
              <w:ind w:left="20"/>
              <w:jc w:val="both"/>
            </w:pPr>
            <w:r>
              <w:rPr>
                <w:rFonts w:ascii="Times New Roman"/>
                <w:b w:val="false"/>
                <w:i w:val="false"/>
                <w:color w:val="000000"/>
                <w:sz w:val="20"/>
              </w:rPr>
              <w:t>
Электр машиналарын жөндеу жөніндегі электр слесарі, 2-6 разряд.</w:t>
            </w:r>
          </w:p>
          <w:bookmarkEnd w:id="732"/>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(9-шығарылым) бекіту туралы" Қазақстан Республикасы Еңбек және халықты әлеуметтік қорғау министрінің 2021 жылғы 30 сәуірдегі № 149 бұйрығы (нормативтік құқықтық актілерді мемлекеттік тіркеу тізілімінде № 22707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733"/>
          <w:p>
            <w:pPr>
              <w:spacing w:after="20"/>
              <w:ind w:left="20"/>
              <w:jc w:val="both"/>
            </w:pPr>
            <w:r>
              <w:rPr>
                <w:rFonts w:ascii="Times New Roman"/>
                <w:b w:val="false"/>
                <w:i w:val="false"/>
                <w:color w:val="000000"/>
                <w:sz w:val="20"/>
              </w:rPr>
              <w:t>
Білім деңгейі:</w:t>
            </w:r>
          </w:p>
          <w:bookmarkEnd w:id="733"/>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734"/>
          <w:p>
            <w:pPr>
              <w:spacing w:after="20"/>
              <w:ind w:left="20"/>
              <w:jc w:val="both"/>
            </w:pPr>
            <w:r>
              <w:rPr>
                <w:rFonts w:ascii="Times New Roman"/>
                <w:b w:val="false"/>
                <w:i w:val="false"/>
                <w:color w:val="000000"/>
                <w:sz w:val="20"/>
              </w:rPr>
              <w:t>
Мамандық:</w:t>
            </w:r>
          </w:p>
          <w:bookmarkEnd w:id="734"/>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735"/>
          <w:p>
            <w:pPr>
              <w:spacing w:after="20"/>
              <w:ind w:left="20"/>
              <w:jc w:val="both"/>
            </w:pPr>
            <w:r>
              <w:rPr>
                <w:rFonts w:ascii="Times New Roman"/>
                <w:b w:val="false"/>
                <w:i w:val="false"/>
                <w:color w:val="000000"/>
                <w:sz w:val="20"/>
              </w:rPr>
              <w:t>
Біліктілік:</w:t>
            </w:r>
          </w:p>
          <w:bookmarkEnd w:id="73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істеген: Электр машиналарын жөндеу жөніндегі электр слесарі; электр жабдықтарын жинаушы; электр машиналары мен аппараттарын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жабдықтарын және оларға жататын іске қосу-реттеу аппаратурасын, электрофильтрлерді жөндеу (және өзге де)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736"/>
          <w:p>
            <w:pPr>
              <w:spacing w:after="20"/>
              <w:ind w:left="20"/>
              <w:jc w:val="both"/>
            </w:pPr>
            <w:r>
              <w:rPr>
                <w:rFonts w:ascii="Times New Roman"/>
                <w:b w:val="false"/>
                <w:i w:val="false"/>
                <w:color w:val="000000"/>
                <w:sz w:val="20"/>
              </w:rPr>
              <w:t>
1. Электр машиналарын жөндеу бойынша дайындық жұмыстарын жүргізу</w:t>
            </w:r>
          </w:p>
          <w:bookmarkEnd w:id="736"/>
          <w:p>
            <w:pPr>
              <w:spacing w:after="20"/>
              <w:ind w:left="20"/>
              <w:jc w:val="both"/>
            </w:pPr>
            <w:r>
              <w:rPr>
                <w:rFonts w:ascii="Times New Roman"/>
                <w:b w:val="false"/>
                <w:i w:val="false"/>
                <w:color w:val="000000"/>
                <w:sz w:val="20"/>
              </w:rPr>
              <w:t>
2. Электр машиналарын жөндеу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737"/>
          <w:p>
            <w:pPr>
              <w:spacing w:after="20"/>
              <w:ind w:left="20"/>
              <w:jc w:val="both"/>
            </w:pPr>
            <w:r>
              <w:rPr>
                <w:rFonts w:ascii="Times New Roman"/>
                <w:b w:val="false"/>
                <w:i w:val="false"/>
                <w:color w:val="000000"/>
                <w:sz w:val="20"/>
              </w:rPr>
              <w:t>
Еңбек функциясы 1:</w:t>
            </w:r>
          </w:p>
          <w:bookmarkEnd w:id="737"/>
          <w:p>
            <w:pPr>
              <w:spacing w:after="20"/>
              <w:ind w:left="20"/>
              <w:jc w:val="both"/>
            </w:pPr>
            <w:r>
              <w:rPr>
                <w:rFonts w:ascii="Times New Roman"/>
                <w:b w:val="false"/>
                <w:i w:val="false"/>
                <w:color w:val="000000"/>
                <w:sz w:val="20"/>
              </w:rPr>
              <w:t>
Электр машиналарын жөндеу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738"/>
          <w:p>
            <w:pPr>
              <w:spacing w:after="20"/>
              <w:ind w:left="20"/>
              <w:jc w:val="both"/>
            </w:pPr>
            <w:r>
              <w:rPr>
                <w:rFonts w:ascii="Times New Roman"/>
                <w:b w:val="false"/>
                <w:i w:val="false"/>
                <w:color w:val="000000"/>
                <w:sz w:val="20"/>
              </w:rPr>
              <w:t>
Дағды 1:</w:t>
            </w:r>
          </w:p>
          <w:bookmarkEnd w:id="738"/>
          <w:p>
            <w:pPr>
              <w:spacing w:after="20"/>
              <w:ind w:left="20"/>
              <w:jc w:val="both"/>
            </w:pPr>
            <w:r>
              <w:rPr>
                <w:rFonts w:ascii="Times New Roman"/>
                <w:b w:val="false"/>
                <w:i w:val="false"/>
                <w:color w:val="000000"/>
                <w:sz w:val="20"/>
              </w:rPr>
              <w:t>
Берілген наряд-тапсырмаға және технологиялық картаға сәйкес электр машиналарын жөндеуге арналған нормативтік-техникалық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739"/>
          <w:p>
            <w:pPr>
              <w:spacing w:after="20"/>
              <w:ind w:left="20"/>
              <w:jc w:val="both"/>
            </w:pPr>
            <w:r>
              <w:rPr>
                <w:rFonts w:ascii="Times New Roman"/>
                <w:b w:val="false"/>
                <w:i w:val="false"/>
                <w:color w:val="000000"/>
                <w:sz w:val="20"/>
              </w:rPr>
              <w:t>
Машықтар:</w:t>
            </w:r>
          </w:p>
          <w:bookmarkEnd w:id="739"/>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жабдығының тораптарын, аппараттары мен арматурасын бөлшектеу, жөндеу және құрастыру жөніндегі технологиялық операцияны орындау үшін бастапқы деректерді талдау</w:t>
            </w:r>
          </w:p>
          <w:p>
            <w:pPr>
              <w:spacing w:after="20"/>
              <w:ind w:left="20"/>
              <w:jc w:val="both"/>
            </w:pPr>
            <w:r>
              <w:rPr>
                <w:rFonts w:ascii="Times New Roman"/>
                <w:b w:val="false"/>
                <w:i w:val="false"/>
                <w:color w:val="000000"/>
                <w:sz w:val="20"/>
              </w:rPr>
              <w:t>
2. Сызбаларды,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740"/>
          <w:p>
            <w:pPr>
              <w:spacing w:after="20"/>
              <w:ind w:left="20"/>
              <w:jc w:val="both"/>
            </w:pPr>
            <w:r>
              <w:rPr>
                <w:rFonts w:ascii="Times New Roman"/>
                <w:b w:val="false"/>
                <w:i w:val="false"/>
                <w:color w:val="000000"/>
                <w:sz w:val="20"/>
              </w:rPr>
              <w:t>
Білімдер:</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электр машиналарының орналасуы мен мақсаты, олардың құрылымы мен жұмыс принципі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істеп тұрған цехтар жағдайында электр машиналарын жөндеу кезінде қолданылатын барлық жабдықтардың, құрылғылардың, аспаптардың, аппаратураның және өлшеу құралдарының негізгі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 мен тораптардың қарапайым электр схемалары</w:t>
            </w:r>
          </w:p>
          <w:p>
            <w:pPr>
              <w:spacing w:after="20"/>
              <w:ind w:left="20"/>
              <w:jc w:val="both"/>
            </w:pPr>
            <w:r>
              <w:rPr>
                <w:rFonts w:ascii="Times New Roman"/>
                <w:b w:val="false"/>
                <w:i w:val="false"/>
                <w:color w:val="000000"/>
                <w:sz w:val="20"/>
              </w:rPr>
              <w:t>
5. Электр тогының қаупі және ток өткізетін бөліктерге жақындау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741"/>
          <w:p>
            <w:pPr>
              <w:spacing w:after="20"/>
              <w:ind w:left="20"/>
              <w:jc w:val="both"/>
            </w:pPr>
            <w:r>
              <w:rPr>
                <w:rFonts w:ascii="Times New Roman"/>
                <w:b w:val="false"/>
                <w:i w:val="false"/>
                <w:color w:val="000000"/>
                <w:sz w:val="20"/>
              </w:rPr>
              <w:t>
Дағды 2:</w:t>
            </w:r>
          </w:p>
          <w:bookmarkEnd w:id="741"/>
          <w:p>
            <w:pPr>
              <w:spacing w:after="20"/>
              <w:ind w:left="20"/>
              <w:jc w:val="both"/>
            </w:pPr>
            <w:r>
              <w:rPr>
                <w:rFonts w:ascii="Times New Roman"/>
                <w:b w:val="false"/>
                <w:i w:val="false"/>
                <w:color w:val="000000"/>
                <w:sz w:val="20"/>
              </w:rPr>
              <w:t>
Электр машиналарын бөлшектеу, жөндеу және құрастыру жөніндегі операцияларды орындау үшін аспаптарды, айлабұйымдар мен құралдарды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742"/>
          <w:p>
            <w:pPr>
              <w:spacing w:after="20"/>
              <w:ind w:left="20"/>
              <w:jc w:val="both"/>
            </w:pPr>
            <w:r>
              <w:rPr>
                <w:rFonts w:ascii="Times New Roman"/>
                <w:b w:val="false"/>
                <w:i w:val="false"/>
                <w:color w:val="000000"/>
                <w:sz w:val="20"/>
              </w:rPr>
              <w:t>
Машықтар:</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жұмыс сызбаларын, электр схемаларын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және арнайы аспаптарды баптау және толтыру, тексеру жөндеу құрылғылары мен механизмдерін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пневматикалық және өлшеу құралдарын пайдалану</w:t>
            </w:r>
          </w:p>
          <w:p>
            <w:pPr>
              <w:spacing w:after="20"/>
              <w:ind w:left="20"/>
              <w:jc w:val="both"/>
            </w:pPr>
            <w:r>
              <w:rPr>
                <w:rFonts w:ascii="Times New Roman"/>
                <w:b w:val="false"/>
                <w:i w:val="false"/>
                <w:color w:val="000000"/>
                <w:sz w:val="20"/>
              </w:rPr>
              <w:t>
4. Қарапайым механикаландыру құралдарының көмегімен тораптар мен бөлшектерді жылжыту кезінде электр машиналарын жөндеу кезіндегі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743"/>
          <w:p>
            <w:pPr>
              <w:spacing w:after="20"/>
              <w:ind w:left="20"/>
              <w:jc w:val="both"/>
            </w:pPr>
            <w:r>
              <w:rPr>
                <w:rFonts w:ascii="Times New Roman"/>
                <w:b w:val="false"/>
                <w:i w:val="false"/>
                <w:color w:val="000000"/>
                <w:sz w:val="20"/>
              </w:rPr>
              <w:t>
Білімдер:</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құжаттаманы (жұмыс сызбаларын, технологиялық карталарды, электр схемаларын және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және механика бойынша қарапайым мәліметтер</w:t>
            </w:r>
          </w:p>
          <w:p>
            <w:pPr>
              <w:spacing w:after="20"/>
              <w:ind w:left="20"/>
              <w:jc w:val="both"/>
            </w:pPr>
            <w:r>
              <w:rPr>
                <w:rFonts w:ascii="Times New Roman"/>
                <w:b w:val="false"/>
                <w:i w:val="false"/>
                <w:color w:val="000000"/>
                <w:sz w:val="20"/>
              </w:rPr>
              <w:t>
3. Электрлік бақылау құралдарының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744"/>
          <w:p>
            <w:pPr>
              <w:spacing w:after="20"/>
              <w:ind w:left="20"/>
              <w:jc w:val="both"/>
            </w:pPr>
            <w:r>
              <w:rPr>
                <w:rFonts w:ascii="Times New Roman"/>
                <w:b w:val="false"/>
                <w:i w:val="false"/>
                <w:color w:val="000000"/>
                <w:sz w:val="20"/>
              </w:rPr>
              <w:t>
Еңбек функциясы 2:</w:t>
            </w:r>
          </w:p>
          <w:bookmarkEnd w:id="744"/>
          <w:p>
            <w:pPr>
              <w:spacing w:after="20"/>
              <w:ind w:left="20"/>
              <w:jc w:val="both"/>
            </w:pPr>
            <w:r>
              <w:rPr>
                <w:rFonts w:ascii="Times New Roman"/>
                <w:b w:val="false"/>
                <w:i w:val="false"/>
                <w:color w:val="000000"/>
                <w:sz w:val="20"/>
              </w:rPr>
              <w:t>
Электр машиналарын жөндеу бойынша орындалған жұмыстың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745"/>
          <w:p>
            <w:pPr>
              <w:spacing w:after="20"/>
              <w:ind w:left="20"/>
              <w:jc w:val="both"/>
            </w:pPr>
            <w:r>
              <w:rPr>
                <w:rFonts w:ascii="Times New Roman"/>
                <w:b w:val="false"/>
                <w:i w:val="false"/>
                <w:color w:val="000000"/>
                <w:sz w:val="20"/>
              </w:rPr>
              <w:t>
Дағды 1:</w:t>
            </w:r>
          </w:p>
          <w:bookmarkEnd w:id="745"/>
          <w:p>
            <w:pPr>
              <w:spacing w:after="20"/>
              <w:ind w:left="20"/>
              <w:jc w:val="both"/>
            </w:pPr>
            <w:r>
              <w:rPr>
                <w:rFonts w:ascii="Times New Roman"/>
                <w:b w:val="false"/>
                <w:i w:val="false"/>
                <w:color w:val="000000"/>
                <w:sz w:val="20"/>
              </w:rPr>
              <w:t>
Электротехникалық машиналардың қасиеттері мен параметрлерінің нормативтік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746"/>
          <w:p>
            <w:pPr>
              <w:spacing w:after="20"/>
              <w:ind w:left="20"/>
              <w:jc w:val="both"/>
            </w:pPr>
            <w:r>
              <w:rPr>
                <w:rFonts w:ascii="Times New Roman"/>
                <w:b w:val="false"/>
                <w:i w:val="false"/>
                <w:color w:val="000000"/>
                <w:sz w:val="20"/>
              </w:rPr>
              <w:t>
Машықтар:</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схемалары мен қосылыстарды сынау нәтижелерін құжаттамалық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қорғау, өрт, өнеркәсіптік және экологиялық қауіпсіздік талаптарына сәйкес жұмыс орнының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Сынақты орындау кезінде жеке және ұжымдық қорғау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 реттеу және сынау үшін жабдықтың немесе аспаптардың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Тексерілетін құрылғыны сынақ стендіне орнату немесе диагностикалық аспаптарды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Стендті қосу, сыналатын немесе реттелетін құрылғыға жүктемені Құрылғының техникалық шарттарымен айқындалатын режимдерде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Сыналатын құрылғының, электр тізбегінің жұмысын немесе жарамдылығын сипаттайтын негізгі параметрлерді, тәуелділіктерді алу, олардың паспорттық деректерге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Техникалық құжаттама деректеріне сәйкестігін тексеру үшін электр машиналарының сипаттамаларын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 автоматика аспаптарын реттеу (уақыт релесі, жылу релесі, кернеу реттегіштері)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Жоғары вольтты электр аппараттарының оқшаулау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 тізбектерінің омдық кедергісін әртүрлі әдістермен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Сыналатын қашықтықтан басқару жүйесіне қажетті өлшеу аспаптарын немесе мамандандырылған диагностикалық кешенді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Сыналатын жүйеге арналған құжаттамаға сәйкес тестілік сигналдар жүйесін енгізуге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Тест сигналдарының әсеріне жүйенің реакциясын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Жүйенің жарамдылығы немесе ақаулығы туралы қорытынды</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Қашықтан басқару жүйесін құрайтын аппаратураны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17. Басқару жүйесіндегі ақаулықтарды жою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18. Эталондық сигналдар мен өлшеу аспаптарының көздерін ақпараттық электроника құрылғыларының "АЭҚ" бақылау нүктелеріне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19. АЭҚ-ке тестілік сигналдарды беру, диагностикалық ақпаратты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Технологиялық құжаттамада келтірілген деректерді пайдалана отырып, диагностикалық ақпаратты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21. АЭҚ параметрлерін теңшеу</w:t>
            </w:r>
          </w:p>
          <w:p>
            <w:pPr>
              <w:spacing w:after="20"/>
              <w:ind w:left="20"/>
              <w:jc w:val="both"/>
            </w:pPr>
            <w:r>
              <w:rPr>
                <w:rFonts w:ascii="Times New Roman"/>
                <w:b w:val="false"/>
                <w:i w:val="false"/>
                <w:color w:val="000000"/>
                <w:sz w:val="20"/>
              </w:rPr>
              <w:t>
22. Ақаулы блокты жөндеу немесе оны ауыстыру арқылы уэж-дегі ақауларды оқшаулау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747"/>
          <w:p>
            <w:pPr>
              <w:spacing w:after="20"/>
              <w:ind w:left="20"/>
              <w:jc w:val="both"/>
            </w:pPr>
            <w:r>
              <w:rPr>
                <w:rFonts w:ascii="Times New Roman"/>
                <w:b w:val="false"/>
                <w:i w:val="false"/>
                <w:color w:val="000000"/>
                <w:sz w:val="20"/>
              </w:rPr>
              <w:t>
Білімдер:</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тізбектері мен қосылыстарын сынау кезіндегі іс-қимылдар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Жабдықты реттеу және сынау үшін стендтің немесе аспаптың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Сыналатын құрылғының, электр тізбегінің жұмысын немесе жарамдылығын сипаттайтын параметрлер, тәуелділіктер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Электроавтоматика аспаптарының (уақыт релесі, жылу релесі, кернеу реттегіштері), жоғары вольтты электр аппараттарының жұмыс принциптері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6. Өлшеу аспаптарын қашықтан басқару жұмысының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Электроника және ақпараттық электроника құрылғылары (ЦИЭ)</w:t>
            </w:r>
          </w:p>
          <w:p>
            <w:pPr>
              <w:spacing w:after="20"/>
              <w:ind w:left="20"/>
              <w:jc w:val="both"/>
            </w:pPr>
            <w:r>
              <w:rPr>
                <w:rFonts w:ascii="Times New Roman"/>
                <w:b w:val="false"/>
                <w:i w:val="false"/>
                <w:color w:val="000000"/>
                <w:sz w:val="20"/>
              </w:rPr>
              <w:t>
</w:t>
            </w:r>
            <w:r>
              <w:rPr>
                <w:rFonts w:ascii="Times New Roman"/>
                <w:b w:val="false"/>
                <w:i w:val="false"/>
                <w:color w:val="000000"/>
                <w:sz w:val="20"/>
              </w:rPr>
              <w:t>8. Үлкен қуаттылықтағы Электр машиналарын бөлшектеу, жөндеу және құрастыру бойынша конструкция ерекшеліктері, жұмыс тәсілдері және операциялар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9. Жылуды бақылау және автоматика құрылғылары, өртке қарсы құрылғылар</w:t>
            </w:r>
          </w:p>
          <w:p>
            <w:pPr>
              <w:spacing w:after="20"/>
              <w:ind w:left="20"/>
              <w:jc w:val="both"/>
            </w:pPr>
            <w:r>
              <w:rPr>
                <w:rFonts w:ascii="Times New Roman"/>
                <w:b w:val="false"/>
                <w:i w:val="false"/>
                <w:color w:val="000000"/>
                <w:sz w:val="20"/>
              </w:rPr>
              <w:t>
10. Электр машиналарын оқшаулаудың электр беріктігін сынау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748"/>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"Оптик-механик":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749"/>
          <w:p>
            <w:pPr>
              <w:spacing w:after="20"/>
              <w:ind w:left="20"/>
              <w:jc w:val="both"/>
            </w:pPr>
            <w:r>
              <w:rPr>
                <w:rFonts w:ascii="Times New Roman"/>
                <w:b w:val="false"/>
                <w:i w:val="false"/>
                <w:color w:val="000000"/>
                <w:sz w:val="20"/>
              </w:rPr>
              <w:t>
Білім деңгейі:</w:t>
            </w:r>
          </w:p>
          <w:bookmarkEnd w:id="749"/>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750"/>
          <w:p>
            <w:pPr>
              <w:spacing w:after="20"/>
              <w:ind w:left="20"/>
              <w:jc w:val="both"/>
            </w:pPr>
            <w:r>
              <w:rPr>
                <w:rFonts w:ascii="Times New Roman"/>
                <w:b w:val="false"/>
                <w:i w:val="false"/>
                <w:color w:val="000000"/>
                <w:sz w:val="20"/>
              </w:rPr>
              <w:t>
Мамандық:</w:t>
            </w:r>
          </w:p>
          <w:bookmarkEnd w:id="75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751"/>
          <w:p>
            <w:pPr>
              <w:spacing w:after="20"/>
              <w:ind w:left="20"/>
              <w:jc w:val="both"/>
            </w:pPr>
            <w:r>
              <w:rPr>
                <w:rFonts w:ascii="Times New Roman"/>
                <w:b w:val="false"/>
                <w:i w:val="false"/>
                <w:color w:val="000000"/>
                <w:sz w:val="20"/>
              </w:rPr>
              <w:t>
Біліктілік:</w:t>
            </w:r>
          </w:p>
          <w:bookmarkEnd w:id="75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Оптик-механик; механикалық сағаттарды жөндеу бойынша сағат жасаушы; электрондық және кварцтық сағаттарды жөндеу бойынша сағат жасаушы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тораптар мен аспаптар өндірісіндегі тиімділікті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752"/>
          <w:p>
            <w:pPr>
              <w:spacing w:after="20"/>
              <w:ind w:left="20"/>
              <w:jc w:val="both"/>
            </w:pPr>
            <w:r>
              <w:rPr>
                <w:rFonts w:ascii="Times New Roman"/>
                <w:b w:val="false"/>
                <w:i w:val="false"/>
                <w:color w:val="000000"/>
                <w:sz w:val="20"/>
              </w:rPr>
              <w:t>
1. Жұмыс процесіне дайындық</w:t>
            </w:r>
          </w:p>
          <w:bookmarkEnd w:id="752"/>
          <w:p>
            <w:pPr>
              <w:spacing w:after="20"/>
              <w:ind w:left="20"/>
              <w:jc w:val="both"/>
            </w:pPr>
            <w:r>
              <w:rPr>
                <w:rFonts w:ascii="Times New Roman"/>
                <w:b w:val="false"/>
                <w:i w:val="false"/>
                <w:color w:val="000000"/>
                <w:sz w:val="20"/>
              </w:rPr>
              <w:t>
</w:t>
            </w:r>
            <w:r>
              <w:rPr>
                <w:rFonts w:ascii="Times New Roman"/>
                <w:b w:val="false"/>
                <w:i w:val="false"/>
                <w:color w:val="000000"/>
                <w:sz w:val="20"/>
              </w:rPr>
              <w:t>2. Оптикалық-механиктің технологиялық операцияларын орындау</w:t>
            </w:r>
          </w:p>
          <w:p>
            <w:pPr>
              <w:spacing w:after="20"/>
              <w:ind w:left="20"/>
              <w:jc w:val="both"/>
            </w:pPr>
            <w:r>
              <w:rPr>
                <w:rFonts w:ascii="Times New Roman"/>
                <w:b w:val="false"/>
                <w:i w:val="false"/>
                <w:color w:val="000000"/>
                <w:sz w:val="20"/>
              </w:rPr>
              <w:t>
3. Орындалған жұмысқа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753"/>
          <w:p>
            <w:pPr>
              <w:spacing w:after="20"/>
              <w:ind w:left="20"/>
              <w:jc w:val="both"/>
            </w:pPr>
            <w:r>
              <w:rPr>
                <w:rFonts w:ascii="Times New Roman"/>
                <w:b w:val="false"/>
                <w:i w:val="false"/>
                <w:color w:val="000000"/>
                <w:sz w:val="20"/>
              </w:rPr>
              <w:t>
Еңбек функциясы 1:</w:t>
            </w:r>
          </w:p>
          <w:bookmarkEnd w:id="753"/>
          <w:p>
            <w:pPr>
              <w:spacing w:after="20"/>
              <w:ind w:left="20"/>
              <w:jc w:val="both"/>
            </w:pPr>
            <w:r>
              <w:rPr>
                <w:rFonts w:ascii="Times New Roman"/>
                <w:b w:val="false"/>
                <w:i w:val="false"/>
                <w:color w:val="000000"/>
                <w:sz w:val="20"/>
              </w:rPr>
              <w:t>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754"/>
          <w:p>
            <w:pPr>
              <w:spacing w:after="20"/>
              <w:ind w:left="20"/>
              <w:jc w:val="both"/>
            </w:pPr>
            <w:r>
              <w:rPr>
                <w:rFonts w:ascii="Times New Roman"/>
                <w:b w:val="false"/>
                <w:i w:val="false"/>
                <w:color w:val="000000"/>
                <w:sz w:val="20"/>
              </w:rPr>
              <w:t>
Дағды 1:</w:t>
            </w:r>
          </w:p>
          <w:bookmarkEnd w:id="754"/>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755"/>
          <w:p>
            <w:pPr>
              <w:spacing w:after="20"/>
              <w:ind w:left="20"/>
              <w:jc w:val="both"/>
            </w:pPr>
            <w:r>
              <w:rPr>
                <w:rFonts w:ascii="Times New Roman"/>
                <w:b w:val="false"/>
                <w:i w:val="false"/>
                <w:color w:val="000000"/>
                <w:sz w:val="20"/>
              </w:rPr>
              <w:t>
Машықтар:</w:t>
            </w:r>
          </w:p>
          <w:bookmarkEnd w:id="755"/>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техникалық құжаттаманы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Оптикалық түйіннің жұмыс істеу принципін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жабдықты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Торапты бекітуге, құрастыруға және туралауға арналған құрылымдық элементтерді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ыдыста құрылымдық элементтерді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Үлгілік бақылау-реттеу аспаптарының жұмысына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8. Үлгілік бақылау-реттеу аспаптарын салыстыру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Жабдықтың ақауларын анықтау және жою</w:t>
            </w:r>
          </w:p>
          <w:p>
            <w:pPr>
              <w:spacing w:after="20"/>
              <w:ind w:left="20"/>
              <w:jc w:val="both"/>
            </w:pPr>
            <w:r>
              <w:rPr>
                <w:rFonts w:ascii="Times New Roman"/>
                <w:b w:val="false"/>
                <w:i w:val="false"/>
                <w:color w:val="000000"/>
                <w:sz w:val="20"/>
              </w:rPr>
              <w:t>
10. Оптикалық өнімдерді жобалау үшін компьютерлік технологияны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756"/>
          <w:p>
            <w:pPr>
              <w:spacing w:after="20"/>
              <w:ind w:left="20"/>
              <w:jc w:val="both"/>
            </w:pPr>
            <w:r>
              <w:rPr>
                <w:rFonts w:ascii="Times New Roman"/>
                <w:b w:val="false"/>
                <w:i w:val="false"/>
                <w:color w:val="000000"/>
                <w:sz w:val="20"/>
              </w:rPr>
              <w:t>
Білімдер:</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1. Оптикалық және металл бөлшектерді сәйкестендіру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Оптотехника аспаптарындағы оптикалық тораптардың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Негізгі слесарлық операцияларды орындаудың мақсаты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Слесарлық-құрастыру жұмыстарын орындау кезіндегі құрал-саймандар, құрылғылар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Слесарлық-құрастыру жұмыстарының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Мемлекеттік стандарттардың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Конструкторлық құжаттаманың бірыңғай жүйесі (КҚБЖ)және технологиялық құжаттаманың бірыңғай жүйесі (ТҚБЖ)</w:t>
            </w:r>
          </w:p>
          <w:p>
            <w:pPr>
              <w:spacing w:after="20"/>
              <w:ind w:left="20"/>
              <w:jc w:val="both"/>
            </w:pPr>
            <w:r>
              <w:rPr>
                <w:rFonts w:ascii="Times New Roman"/>
                <w:b w:val="false"/>
                <w:i w:val="false"/>
                <w:color w:val="000000"/>
                <w:sz w:val="20"/>
              </w:rPr>
              <w:t>
</w:t>
            </w:r>
            <w:r>
              <w:rPr>
                <w:rFonts w:ascii="Times New Roman"/>
                <w:b w:val="false"/>
                <w:i w:val="false"/>
                <w:color w:val="000000"/>
                <w:sz w:val="20"/>
              </w:rPr>
              <w:t>9. Оптикалық бұйымдарды жобалау саласындағы компьютерлік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Мемлекеттік және салалық стандарттар, ұйым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Оптикалық бөлшектермен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Жабдықтарды, айлабұйымдар мен құралдарды техникалық пайдалану және оларға күтім жасау қағидалары</w:t>
            </w:r>
          </w:p>
          <w:p>
            <w:pPr>
              <w:spacing w:after="20"/>
              <w:ind w:left="20"/>
              <w:jc w:val="both"/>
            </w:pPr>
            <w:r>
              <w:rPr>
                <w:rFonts w:ascii="Times New Roman"/>
                <w:b w:val="false"/>
                <w:i w:val="false"/>
                <w:color w:val="000000"/>
                <w:sz w:val="20"/>
              </w:rPr>
              <w:t>
13. Еңбекті қорғау, өнеркәсіптік, өрт және экологиялық қауіпсіздік,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757"/>
          <w:p>
            <w:pPr>
              <w:spacing w:after="20"/>
              <w:ind w:left="20"/>
              <w:jc w:val="both"/>
            </w:pPr>
            <w:r>
              <w:rPr>
                <w:rFonts w:ascii="Times New Roman"/>
                <w:b w:val="false"/>
                <w:i w:val="false"/>
                <w:color w:val="000000"/>
                <w:sz w:val="20"/>
              </w:rPr>
              <w:t>
Еңбек функциясы 2:</w:t>
            </w:r>
          </w:p>
          <w:bookmarkEnd w:id="757"/>
          <w:p>
            <w:pPr>
              <w:spacing w:after="20"/>
              <w:ind w:left="20"/>
              <w:jc w:val="both"/>
            </w:pPr>
            <w:r>
              <w:rPr>
                <w:rFonts w:ascii="Times New Roman"/>
                <w:b w:val="false"/>
                <w:i w:val="false"/>
                <w:color w:val="000000"/>
                <w:sz w:val="20"/>
              </w:rPr>
              <w:t>
Оптикалық-механиктің технологиялық операцияларын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758"/>
          <w:p>
            <w:pPr>
              <w:spacing w:after="20"/>
              <w:ind w:left="20"/>
              <w:jc w:val="both"/>
            </w:pPr>
            <w:r>
              <w:rPr>
                <w:rFonts w:ascii="Times New Roman"/>
                <w:b w:val="false"/>
                <w:i w:val="false"/>
                <w:color w:val="000000"/>
                <w:sz w:val="20"/>
              </w:rPr>
              <w:t>
Дағды 1:</w:t>
            </w:r>
          </w:p>
          <w:bookmarkEnd w:id="758"/>
          <w:p>
            <w:pPr>
              <w:spacing w:after="20"/>
              <w:ind w:left="20"/>
              <w:jc w:val="both"/>
            </w:pPr>
            <w:r>
              <w:rPr>
                <w:rFonts w:ascii="Times New Roman"/>
                <w:b w:val="false"/>
                <w:i w:val="false"/>
                <w:color w:val="000000"/>
                <w:sz w:val="20"/>
              </w:rPr>
              <w:t>
Жоғары білікті оптика-механиктің басшылығымен қарапайым оптикалық тораптар мен аспаптарды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759"/>
          <w:p>
            <w:pPr>
              <w:spacing w:after="20"/>
              <w:ind w:left="20"/>
              <w:jc w:val="both"/>
            </w:pPr>
            <w:r>
              <w:rPr>
                <w:rFonts w:ascii="Times New Roman"/>
                <w:b w:val="false"/>
                <w:i w:val="false"/>
                <w:color w:val="000000"/>
                <w:sz w:val="20"/>
              </w:rPr>
              <w:t>
Машықтар:</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Біліктілігі анағұрлым жоғары оптика-механиктің басшылығымен 0,1 миллиметрден жоғары дәлдікпен аралау, сүрту, пришабровка жасау, тегістеу және орталықтандыру жолымен металл және оптикалық бөлшектерді бейімдей отырып, қарапайым оптикалық тораптар мен аспаптарды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бақылау-баға белгілеу аспаптарын қолдана отырып, оптикалық тораптар мен аспаптарды туралау;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Тораптар мен қарапайым аспаптарды герметизациялау;</w:t>
            </w:r>
          </w:p>
          <w:p>
            <w:pPr>
              <w:spacing w:after="20"/>
              <w:ind w:left="20"/>
              <w:jc w:val="both"/>
            </w:pPr>
            <w:r>
              <w:rPr>
                <w:rFonts w:ascii="Times New Roman"/>
                <w:b w:val="false"/>
                <w:i w:val="false"/>
                <w:color w:val="000000"/>
                <w:sz w:val="20"/>
              </w:rPr>
              <w:t>
4. Дайындалған тораптар мен аспаптарға сынақтар жүргізу және жекелеген оптикалық және металл бөлшектердің сапасына байланысты оптикалық тораптар мен аспаптардағы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760"/>
          <w:p>
            <w:pPr>
              <w:spacing w:after="20"/>
              <w:ind w:left="20"/>
              <w:jc w:val="both"/>
            </w:pPr>
            <w:r>
              <w:rPr>
                <w:rFonts w:ascii="Times New Roman"/>
                <w:b w:val="false"/>
                <w:i w:val="false"/>
                <w:color w:val="000000"/>
                <w:sz w:val="20"/>
              </w:rPr>
              <w:t>
Білімдер:</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1. Жиналатын оптикалық тораптар мен аспаптардың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төмен токарлық-арматуралық және бұрғылау станоктарының, сондай-ақ осы станоктарда қолданылатын айлабұйымдар мен керек-жарақтардың құрылғысы және оларды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Бөлшектерді мандрельге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 құралы (шаблондар, калибрлер, калибрлер, сызғыштар) және оны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Оптикалық әйнектің және қосалқы материалдардың қасиеттері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Рұқсат беру және отырғызу жүйелері, квалитеттері, кедір-бұдырлық параметрлері және өңдеу тазалығы сыныптары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Жабдықтарды, айлабұйымдар мен құралдарды техникалық пайдалану және оларға күтім жасау қағидалары</w:t>
            </w:r>
          </w:p>
          <w:p>
            <w:pPr>
              <w:spacing w:after="20"/>
              <w:ind w:left="20"/>
              <w:jc w:val="both"/>
            </w:pPr>
            <w:r>
              <w:rPr>
                <w:rFonts w:ascii="Times New Roman"/>
                <w:b w:val="false"/>
                <w:i w:val="false"/>
                <w:color w:val="000000"/>
                <w:sz w:val="20"/>
              </w:rPr>
              <w:t>
8. Еңбекті қорғау, өнеркәсіптік, өрт және экологиялық қауіпсіздік,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761"/>
          <w:p>
            <w:pPr>
              <w:spacing w:after="20"/>
              <w:ind w:left="20"/>
              <w:jc w:val="both"/>
            </w:pPr>
            <w:r>
              <w:rPr>
                <w:rFonts w:ascii="Times New Roman"/>
                <w:b w:val="false"/>
                <w:i w:val="false"/>
                <w:color w:val="000000"/>
                <w:sz w:val="20"/>
              </w:rPr>
              <w:t>
Еңбек функциясы 3:</w:t>
            </w:r>
          </w:p>
          <w:bookmarkEnd w:id="761"/>
          <w:p>
            <w:pPr>
              <w:spacing w:after="20"/>
              <w:ind w:left="20"/>
              <w:jc w:val="both"/>
            </w:pPr>
            <w:r>
              <w:rPr>
                <w:rFonts w:ascii="Times New Roman"/>
                <w:b w:val="false"/>
                <w:i w:val="false"/>
                <w:color w:val="000000"/>
                <w:sz w:val="20"/>
              </w:rPr>
              <w:t>
Орындалған жұмысқа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762"/>
          <w:p>
            <w:pPr>
              <w:spacing w:after="20"/>
              <w:ind w:left="20"/>
              <w:jc w:val="both"/>
            </w:pPr>
            <w:r>
              <w:rPr>
                <w:rFonts w:ascii="Times New Roman"/>
                <w:b w:val="false"/>
                <w:i w:val="false"/>
                <w:color w:val="000000"/>
                <w:sz w:val="20"/>
              </w:rPr>
              <w:t>
Дағды 1:</w:t>
            </w:r>
          </w:p>
          <w:bookmarkEnd w:id="762"/>
          <w:p>
            <w:pPr>
              <w:spacing w:after="20"/>
              <w:ind w:left="20"/>
              <w:jc w:val="both"/>
            </w:pPr>
            <w:r>
              <w:rPr>
                <w:rFonts w:ascii="Times New Roman"/>
                <w:b w:val="false"/>
                <w:i w:val="false"/>
                <w:color w:val="000000"/>
                <w:sz w:val="20"/>
              </w:rPr>
              <w:t>
Шығарылатын өнімнің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763"/>
          <w:p>
            <w:pPr>
              <w:spacing w:after="20"/>
              <w:ind w:left="20"/>
              <w:jc w:val="both"/>
            </w:pPr>
            <w:r>
              <w:rPr>
                <w:rFonts w:ascii="Times New Roman"/>
                <w:b w:val="false"/>
                <w:i w:val="false"/>
                <w:color w:val="000000"/>
                <w:sz w:val="20"/>
              </w:rPr>
              <w:t>
Машықтар:</w:t>
            </w:r>
          </w:p>
          <w:bookmarkEnd w:id="763"/>
          <w:p>
            <w:pPr>
              <w:spacing w:after="20"/>
              <w:ind w:left="20"/>
              <w:jc w:val="both"/>
            </w:pPr>
            <w:r>
              <w:rPr>
                <w:rFonts w:ascii="Times New Roman"/>
                <w:b w:val="false"/>
                <w:i w:val="false"/>
                <w:color w:val="000000"/>
                <w:sz w:val="20"/>
              </w:rPr>
              <w:t>
</w:t>
            </w:r>
            <w:r>
              <w:rPr>
                <w:rFonts w:ascii="Times New Roman"/>
                <w:b w:val="false"/>
                <w:i w:val="false"/>
                <w:color w:val="000000"/>
                <w:sz w:val="20"/>
              </w:rPr>
              <w:t>1. Ақауды анықтауға арналған оптикалық құрылғыдағы оптикалық бөліктің жұмыс істеу принципін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Жабдықты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операцияны орындау үшін жабдықтар мен жабдықтарды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Жабдықтың ақаулықтарын анықтау және жою</w:t>
            </w:r>
          </w:p>
          <w:p>
            <w:pPr>
              <w:spacing w:after="20"/>
              <w:ind w:left="20"/>
              <w:jc w:val="both"/>
            </w:pPr>
            <w:r>
              <w:rPr>
                <w:rFonts w:ascii="Times New Roman"/>
                <w:b w:val="false"/>
                <w:i w:val="false"/>
                <w:color w:val="000000"/>
                <w:sz w:val="20"/>
              </w:rPr>
              <w:t>
5. Оптикалық өнімдерді жобалау үшін компьютерлік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764"/>
          <w:p>
            <w:pPr>
              <w:spacing w:after="20"/>
              <w:ind w:left="20"/>
              <w:jc w:val="both"/>
            </w:pPr>
            <w:r>
              <w:rPr>
                <w:rFonts w:ascii="Times New Roman"/>
                <w:b w:val="false"/>
                <w:i w:val="false"/>
                <w:color w:val="000000"/>
                <w:sz w:val="20"/>
              </w:rPr>
              <w:t>
Білімдер:</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1. Оптикалық және металл бөлшектерді жоғары дәлдікпен сәйкестендіру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Оптотехника аспаптарындағы оптикалық тораптардың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орталықтандыру, құрастыру, тығыздау кезінде қолданылатын құралдар мен құрылғылар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Негізгі слесарлық операцияларды орындаудың мақсаты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Слесарлық-құрастыру жұмыстарын орындау кезіндегі құрал-саймандар, құрылғылар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Техникалық механика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Оптикалық аспаптарды құрастыру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Оптикалық аспаптарды туралау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Слесарлық жұмыс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10. Оптикалық бұйымдарды жобалау саласындағы компьютерлік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Мемлекеттік және салалық стандарттар, ұйым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Оптикалық бөлшектермен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Жабдықтарды, айлабұйымдар мен құралдарды техникалық пайдалану және оларға күтім жасау қағидалары</w:t>
            </w:r>
          </w:p>
          <w:p>
            <w:pPr>
              <w:spacing w:after="20"/>
              <w:ind w:left="20"/>
              <w:jc w:val="both"/>
            </w:pPr>
            <w:r>
              <w:rPr>
                <w:rFonts w:ascii="Times New Roman"/>
                <w:b w:val="false"/>
                <w:i w:val="false"/>
                <w:color w:val="000000"/>
                <w:sz w:val="20"/>
              </w:rPr>
              <w:t>
14. Еңбекті қорғау, өнеркәсіптік, өрт және экологиялық қауіпсіздік,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кеңістіктік қиял, зейінді шоғырландыру және бөлу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765"/>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76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жабдықтар механигі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жабдықтар бойынша инженер-механик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"Оптик-механик":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766"/>
          <w:p>
            <w:pPr>
              <w:spacing w:after="20"/>
              <w:ind w:left="20"/>
              <w:jc w:val="both"/>
            </w:pPr>
            <w:r>
              <w:rPr>
                <w:rFonts w:ascii="Times New Roman"/>
                <w:b w:val="false"/>
                <w:i w:val="false"/>
                <w:color w:val="000000"/>
                <w:sz w:val="20"/>
              </w:rPr>
              <w:t>
Білім деңгейі:</w:t>
            </w:r>
          </w:p>
          <w:bookmarkEnd w:id="766"/>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767"/>
          <w:p>
            <w:pPr>
              <w:spacing w:after="20"/>
              <w:ind w:left="20"/>
              <w:jc w:val="both"/>
            </w:pPr>
            <w:r>
              <w:rPr>
                <w:rFonts w:ascii="Times New Roman"/>
                <w:b w:val="false"/>
                <w:i w:val="false"/>
                <w:color w:val="000000"/>
                <w:sz w:val="20"/>
              </w:rPr>
              <w:t>
Мамандық:</w:t>
            </w:r>
          </w:p>
          <w:bookmarkEnd w:id="767"/>
          <w:p>
            <w:pPr>
              <w:spacing w:after="20"/>
              <w:ind w:left="20"/>
              <w:jc w:val="both"/>
            </w:pPr>
            <w:r>
              <w:rPr>
                <w:rFonts w:ascii="Times New Roman"/>
                <w:b w:val="false"/>
                <w:i w:val="false"/>
                <w:color w:val="000000"/>
                <w:sz w:val="20"/>
              </w:rPr>
              <w:t>
Машина жасау технологиясы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2 жыл жұмыс істеу: Оптик-механик; механикалық сағаттарды жөндеу бойынша сағат жасаушы; электрондық және кварцтық сағаттарды жөндеу бойынша сағат жасаушы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тораптар мен аспаптар өндірісіндегі тиімділікті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процесіне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768"/>
          <w:p>
            <w:pPr>
              <w:spacing w:after="20"/>
              <w:ind w:left="20"/>
              <w:jc w:val="both"/>
            </w:pPr>
            <w:r>
              <w:rPr>
                <w:rFonts w:ascii="Times New Roman"/>
                <w:b w:val="false"/>
                <w:i w:val="false"/>
                <w:color w:val="000000"/>
                <w:sz w:val="20"/>
              </w:rPr>
              <w:t>
Еңбек функциясы 1:</w:t>
            </w:r>
          </w:p>
          <w:bookmarkEnd w:id="768"/>
          <w:p>
            <w:pPr>
              <w:spacing w:after="20"/>
              <w:ind w:left="20"/>
              <w:jc w:val="both"/>
            </w:pPr>
            <w:r>
              <w:rPr>
                <w:rFonts w:ascii="Times New Roman"/>
                <w:b w:val="false"/>
                <w:i w:val="false"/>
                <w:color w:val="000000"/>
                <w:sz w:val="20"/>
              </w:rPr>
              <w:t>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769"/>
          <w:p>
            <w:pPr>
              <w:spacing w:after="20"/>
              <w:ind w:left="20"/>
              <w:jc w:val="both"/>
            </w:pPr>
            <w:r>
              <w:rPr>
                <w:rFonts w:ascii="Times New Roman"/>
                <w:b w:val="false"/>
                <w:i w:val="false"/>
                <w:color w:val="000000"/>
                <w:sz w:val="20"/>
              </w:rPr>
              <w:t>
Дағды 1:</w:t>
            </w:r>
          </w:p>
          <w:bookmarkEnd w:id="769"/>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770"/>
          <w:p>
            <w:pPr>
              <w:spacing w:after="20"/>
              <w:ind w:left="20"/>
              <w:jc w:val="both"/>
            </w:pPr>
            <w:r>
              <w:rPr>
                <w:rFonts w:ascii="Times New Roman"/>
                <w:b w:val="false"/>
                <w:i w:val="false"/>
                <w:color w:val="000000"/>
                <w:sz w:val="20"/>
              </w:rPr>
              <w:t>
Машықтар:</w:t>
            </w:r>
          </w:p>
          <w:bookmarkEnd w:id="770"/>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техникалық құжаттаманы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Оптикалық түйіннің жұмыс істеу принципін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Жабдықты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Торапты бекітуге, құрастыруға және туралауға арналған құрылымдық элементтерді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ыдыста құрылымдық элементтерді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Үлгілік бақылау-реттеу аспаптарының жұмысына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8. Үлгілік бақылау-реттеу аспаптарын салыстыру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Жабдықтың ақауларын анықтау және жою</w:t>
            </w:r>
          </w:p>
          <w:p>
            <w:pPr>
              <w:spacing w:after="20"/>
              <w:ind w:left="20"/>
              <w:jc w:val="both"/>
            </w:pPr>
            <w:r>
              <w:rPr>
                <w:rFonts w:ascii="Times New Roman"/>
                <w:b w:val="false"/>
                <w:i w:val="false"/>
                <w:color w:val="000000"/>
                <w:sz w:val="20"/>
              </w:rPr>
              <w:t>
10. Оптикалық өнімдерді жобалау үшін компьютерлік технологияны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771"/>
          <w:p>
            <w:pPr>
              <w:spacing w:after="20"/>
              <w:ind w:left="20"/>
              <w:jc w:val="both"/>
            </w:pPr>
            <w:r>
              <w:rPr>
                <w:rFonts w:ascii="Times New Roman"/>
                <w:b w:val="false"/>
                <w:i w:val="false"/>
                <w:color w:val="000000"/>
                <w:sz w:val="20"/>
              </w:rPr>
              <w:t>
Білімдер:</w:t>
            </w:r>
          </w:p>
          <w:bookmarkEnd w:id="771"/>
          <w:p>
            <w:pPr>
              <w:spacing w:after="20"/>
              <w:ind w:left="20"/>
              <w:jc w:val="both"/>
            </w:pPr>
            <w:r>
              <w:rPr>
                <w:rFonts w:ascii="Times New Roman"/>
                <w:b w:val="false"/>
                <w:i w:val="false"/>
                <w:color w:val="000000"/>
                <w:sz w:val="20"/>
              </w:rPr>
              <w:t>
</w:t>
            </w:r>
            <w:r>
              <w:rPr>
                <w:rFonts w:ascii="Times New Roman"/>
                <w:b w:val="false"/>
                <w:i w:val="false"/>
                <w:color w:val="000000"/>
                <w:sz w:val="20"/>
              </w:rPr>
              <w:t>1. Оптикалық және металл бөлшектерді сәйкестендіру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Оптотехника аспаптарындағы оптикалық тораптардың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Негізгі слесарлық операцияларды орындаудың мақсаты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Слесарлық-құрастыру жұмыстарын орындау кезіндегі құрал-саймандар, құрылғылар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Слесарлық-құрастыру жұмыстарының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Мемлекеттік стандарттардың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Конструкторлық құжаттаманың бірыңғай жүйесі (КҚБЖ) және технологиялық құжаттаманың бірыңғай жүйесі (ТҚБЖ)</w:t>
            </w:r>
          </w:p>
          <w:p>
            <w:pPr>
              <w:spacing w:after="20"/>
              <w:ind w:left="20"/>
              <w:jc w:val="both"/>
            </w:pPr>
            <w:r>
              <w:rPr>
                <w:rFonts w:ascii="Times New Roman"/>
                <w:b w:val="false"/>
                <w:i w:val="false"/>
                <w:color w:val="000000"/>
                <w:sz w:val="20"/>
              </w:rPr>
              <w:t>
</w:t>
            </w:r>
            <w:r>
              <w:rPr>
                <w:rFonts w:ascii="Times New Roman"/>
                <w:b w:val="false"/>
                <w:i w:val="false"/>
                <w:color w:val="000000"/>
                <w:sz w:val="20"/>
              </w:rPr>
              <w:t>9. Оптикалық бұйымдарды жобалау саласындағы компьютерлік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Мемлекеттік және салалық стандарттар, ұйым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Оптикалық бөлшектермен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Жабдықтарды, айлабұйымдар мен құралдарды техникалық пайдалану және оларға күтім жасау қағидалары</w:t>
            </w:r>
          </w:p>
          <w:p>
            <w:pPr>
              <w:spacing w:after="20"/>
              <w:ind w:left="20"/>
              <w:jc w:val="both"/>
            </w:pPr>
            <w:r>
              <w:rPr>
                <w:rFonts w:ascii="Times New Roman"/>
                <w:b w:val="false"/>
                <w:i w:val="false"/>
                <w:color w:val="000000"/>
                <w:sz w:val="20"/>
              </w:rPr>
              <w:t>
13. Еңбекті қорғау, өнеркәсіптік, өрт және экологиялық қауіпсіздік,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772"/>
          <w:p>
            <w:pPr>
              <w:spacing w:after="20"/>
              <w:ind w:left="20"/>
              <w:jc w:val="both"/>
            </w:pPr>
            <w:r>
              <w:rPr>
                <w:rFonts w:ascii="Times New Roman"/>
                <w:b w:val="false"/>
                <w:i w:val="false"/>
                <w:color w:val="000000"/>
                <w:sz w:val="20"/>
              </w:rPr>
              <w:t>
Дағды 2:</w:t>
            </w:r>
          </w:p>
          <w:bookmarkEnd w:id="772"/>
          <w:p>
            <w:pPr>
              <w:spacing w:after="20"/>
              <w:ind w:left="20"/>
              <w:jc w:val="both"/>
            </w:pPr>
            <w:r>
              <w:rPr>
                <w:rFonts w:ascii="Times New Roman"/>
                <w:b w:val="false"/>
                <w:i w:val="false"/>
                <w:color w:val="000000"/>
                <w:sz w:val="20"/>
              </w:rPr>
              <w:t>
Технологиялық жабдықты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773"/>
          <w:p>
            <w:pPr>
              <w:spacing w:after="20"/>
              <w:ind w:left="20"/>
              <w:jc w:val="both"/>
            </w:pPr>
            <w:r>
              <w:rPr>
                <w:rFonts w:ascii="Times New Roman"/>
                <w:b w:val="false"/>
                <w:i w:val="false"/>
                <w:color w:val="000000"/>
                <w:sz w:val="20"/>
              </w:rPr>
              <w:t>
Машықтар:</w:t>
            </w:r>
          </w:p>
          <w:bookmarkEnd w:id="773"/>
          <w:p>
            <w:pPr>
              <w:spacing w:after="20"/>
              <w:ind w:left="20"/>
              <w:jc w:val="both"/>
            </w:pPr>
            <w:r>
              <w:rPr>
                <w:rFonts w:ascii="Times New Roman"/>
                <w:b w:val="false"/>
                <w:i w:val="false"/>
                <w:color w:val="000000"/>
                <w:sz w:val="20"/>
              </w:rPr>
              <w:t>
</w:t>
            </w:r>
            <w:r>
              <w:rPr>
                <w:rFonts w:ascii="Times New Roman"/>
                <w:b w:val="false"/>
                <w:i w:val="false"/>
                <w:color w:val="000000"/>
                <w:sz w:val="20"/>
              </w:rPr>
              <w:t>1. Ақауды анықтауға арналған оптикалық құрылғыдағы оптикалық бөліктің жұмыс істеу принципін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операцияны орындау үшін жабдықтар мен жабдықтарды таңдау</w:t>
            </w:r>
          </w:p>
          <w:p>
            <w:pPr>
              <w:spacing w:after="20"/>
              <w:ind w:left="20"/>
              <w:jc w:val="both"/>
            </w:pPr>
            <w:r>
              <w:rPr>
                <w:rFonts w:ascii="Times New Roman"/>
                <w:b w:val="false"/>
                <w:i w:val="false"/>
                <w:color w:val="000000"/>
                <w:sz w:val="20"/>
              </w:rPr>
              <w:t>
3. Жабдықтың ақаулықтарын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774"/>
          <w:p>
            <w:pPr>
              <w:spacing w:after="20"/>
              <w:ind w:left="20"/>
              <w:jc w:val="both"/>
            </w:pPr>
            <w:r>
              <w:rPr>
                <w:rFonts w:ascii="Times New Roman"/>
                <w:b w:val="false"/>
                <w:i w:val="false"/>
                <w:color w:val="000000"/>
                <w:sz w:val="20"/>
              </w:rPr>
              <w:t>
Білімдер:</w:t>
            </w:r>
          </w:p>
          <w:bookmarkEnd w:id="774"/>
          <w:p>
            <w:pPr>
              <w:spacing w:after="20"/>
              <w:ind w:left="20"/>
              <w:jc w:val="both"/>
            </w:pPr>
            <w:r>
              <w:rPr>
                <w:rFonts w:ascii="Times New Roman"/>
                <w:b w:val="false"/>
                <w:i w:val="false"/>
                <w:color w:val="000000"/>
                <w:sz w:val="20"/>
              </w:rPr>
              <w:t>
</w:t>
            </w:r>
            <w:r>
              <w:rPr>
                <w:rFonts w:ascii="Times New Roman"/>
                <w:b w:val="false"/>
                <w:i w:val="false"/>
                <w:color w:val="000000"/>
                <w:sz w:val="20"/>
              </w:rPr>
              <w:t>Тегістеу, орталықтандыру, құрастыру, тығыздау кезінде қолданылатын құралдар мен құрылғылар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Негізгі слесарлық операцияларды орындаудың мақсаты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Слесарлық-құрастыру жұмыстарын орындау кезіндегі құрал-саймандар, құрылғылар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Техникалық механика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Оптикалық аспаптарды құрастыру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Оптикалық аспаптарды туралау ерекшеліктері</w:t>
            </w:r>
          </w:p>
          <w:p>
            <w:pPr>
              <w:spacing w:after="20"/>
              <w:ind w:left="20"/>
              <w:jc w:val="both"/>
            </w:pPr>
            <w:r>
              <w:rPr>
                <w:rFonts w:ascii="Times New Roman"/>
                <w:b w:val="false"/>
                <w:i w:val="false"/>
                <w:color w:val="000000"/>
                <w:sz w:val="20"/>
              </w:rPr>
              <w:t>
7. Оптикалық бөлшектермен жұмыс істеу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кеңістіктік қиял, зейінді шоғырландыру және бөлу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775"/>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77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механигі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бойынша инженер-механик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"Оптик-механик":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776"/>
          <w:p>
            <w:pPr>
              <w:spacing w:after="20"/>
              <w:ind w:left="20"/>
              <w:jc w:val="both"/>
            </w:pPr>
            <w:r>
              <w:rPr>
                <w:rFonts w:ascii="Times New Roman"/>
                <w:b w:val="false"/>
                <w:i w:val="false"/>
                <w:color w:val="000000"/>
                <w:sz w:val="20"/>
              </w:rPr>
              <w:t>
Білім деңгейі:</w:t>
            </w:r>
          </w:p>
          <w:bookmarkEnd w:id="776"/>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777"/>
          <w:p>
            <w:pPr>
              <w:spacing w:after="20"/>
              <w:ind w:left="20"/>
              <w:jc w:val="both"/>
            </w:pPr>
            <w:r>
              <w:rPr>
                <w:rFonts w:ascii="Times New Roman"/>
                <w:b w:val="false"/>
                <w:i w:val="false"/>
                <w:color w:val="000000"/>
                <w:sz w:val="20"/>
              </w:rPr>
              <w:t>
Мамандық:</w:t>
            </w:r>
          </w:p>
          <w:bookmarkEnd w:id="777"/>
          <w:p>
            <w:pPr>
              <w:spacing w:after="20"/>
              <w:ind w:left="20"/>
              <w:jc w:val="both"/>
            </w:pPr>
            <w:r>
              <w:rPr>
                <w:rFonts w:ascii="Times New Roman"/>
                <w:b w:val="false"/>
                <w:i w:val="false"/>
                <w:color w:val="000000"/>
                <w:sz w:val="20"/>
              </w:rPr>
              <w:t>
Машина жасау технологиясы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істеу: Оптик-механик; механикалық сағаттарды жөндеу бойынша сағат жасаушы; электрондық және кварцтық сағаттарды жөндеу бойынша сағат жасаушы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тораптар мен аспаптар өндірісіндегі тиімділікті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778"/>
          <w:p>
            <w:pPr>
              <w:spacing w:after="20"/>
              <w:ind w:left="20"/>
              <w:jc w:val="both"/>
            </w:pPr>
            <w:r>
              <w:rPr>
                <w:rFonts w:ascii="Times New Roman"/>
                <w:b w:val="false"/>
                <w:i w:val="false"/>
                <w:color w:val="000000"/>
                <w:sz w:val="20"/>
              </w:rPr>
              <w:t>
1. Жұмыс процесіне дайындық</w:t>
            </w:r>
          </w:p>
          <w:bookmarkEnd w:id="778"/>
          <w:p>
            <w:pPr>
              <w:spacing w:after="20"/>
              <w:ind w:left="20"/>
              <w:jc w:val="both"/>
            </w:pPr>
            <w:r>
              <w:rPr>
                <w:rFonts w:ascii="Times New Roman"/>
                <w:b w:val="false"/>
                <w:i w:val="false"/>
                <w:color w:val="000000"/>
                <w:sz w:val="20"/>
              </w:rPr>
              <w:t>
2. Оптикалық элементтерді корпустық бөлшектерге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779"/>
          <w:p>
            <w:pPr>
              <w:spacing w:after="20"/>
              <w:ind w:left="20"/>
              <w:jc w:val="both"/>
            </w:pPr>
            <w:r>
              <w:rPr>
                <w:rFonts w:ascii="Times New Roman"/>
                <w:b w:val="false"/>
                <w:i w:val="false"/>
                <w:color w:val="000000"/>
                <w:sz w:val="20"/>
              </w:rPr>
              <w:t>
Еңбек функциясы 1:</w:t>
            </w:r>
          </w:p>
          <w:bookmarkEnd w:id="779"/>
          <w:p>
            <w:pPr>
              <w:spacing w:after="20"/>
              <w:ind w:left="20"/>
              <w:jc w:val="both"/>
            </w:pPr>
            <w:r>
              <w:rPr>
                <w:rFonts w:ascii="Times New Roman"/>
                <w:b w:val="false"/>
                <w:i w:val="false"/>
                <w:color w:val="000000"/>
                <w:sz w:val="20"/>
              </w:rPr>
              <w:t>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780"/>
          <w:p>
            <w:pPr>
              <w:spacing w:after="20"/>
              <w:ind w:left="20"/>
              <w:jc w:val="both"/>
            </w:pPr>
            <w:r>
              <w:rPr>
                <w:rFonts w:ascii="Times New Roman"/>
                <w:b w:val="false"/>
                <w:i w:val="false"/>
                <w:color w:val="000000"/>
                <w:sz w:val="20"/>
              </w:rPr>
              <w:t>
Дағды 1:</w:t>
            </w:r>
          </w:p>
          <w:bookmarkEnd w:id="780"/>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781"/>
          <w:p>
            <w:pPr>
              <w:spacing w:after="20"/>
              <w:ind w:left="20"/>
              <w:jc w:val="both"/>
            </w:pPr>
            <w:r>
              <w:rPr>
                <w:rFonts w:ascii="Times New Roman"/>
                <w:b w:val="false"/>
                <w:i w:val="false"/>
                <w:color w:val="000000"/>
                <w:sz w:val="20"/>
              </w:rPr>
              <w:t>
Машықтар:</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техникалық құжаттаманы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Оптикалық түйіннің жұмыс істеу принципін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Жабдықты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Торапты бекітуге, құрастыруға және туралауға арналған құрылымдық элементтерді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ыдыста құрылымдық элементтерді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Үлгілік бақылау-реттеу аспаптарының жұмысына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8. Үлгілік бақылау-реттеу аспаптарын салыстыру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Жабдықтың ақауларын анықтау және жою</w:t>
            </w:r>
          </w:p>
          <w:p>
            <w:pPr>
              <w:spacing w:after="20"/>
              <w:ind w:left="20"/>
              <w:jc w:val="both"/>
            </w:pPr>
            <w:r>
              <w:rPr>
                <w:rFonts w:ascii="Times New Roman"/>
                <w:b w:val="false"/>
                <w:i w:val="false"/>
                <w:color w:val="000000"/>
                <w:sz w:val="20"/>
              </w:rPr>
              <w:t>
10. Оптикалық өнімдерді жобалау үшін компьютерлік технологияны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782"/>
          <w:p>
            <w:pPr>
              <w:spacing w:after="20"/>
              <w:ind w:left="20"/>
              <w:jc w:val="both"/>
            </w:pPr>
            <w:r>
              <w:rPr>
                <w:rFonts w:ascii="Times New Roman"/>
                <w:b w:val="false"/>
                <w:i w:val="false"/>
                <w:color w:val="000000"/>
                <w:sz w:val="20"/>
              </w:rPr>
              <w:t>
Білімдер:</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1. Оптикалық және металл бөлшектерді сәйкестендіру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Оптотехника аспаптарындағы оптикалық тораптардың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Негізгі слесарлық операцияларды орындаудың мақсаты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Слесарлық-құрастыру жұмыстарын орындау кезіндегі құрал-саймандар, құрылғылар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Слесарлық-құрастыру жұмыстарының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Мемлекеттік стандарттардың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Конструкторлық құжаттаманың бірыңғай жүйесі (КҚБЖ)және технологиялық құжаттаманың бірыңғай жүйесі (ТҚБЖ)</w:t>
            </w:r>
          </w:p>
          <w:p>
            <w:pPr>
              <w:spacing w:after="20"/>
              <w:ind w:left="20"/>
              <w:jc w:val="both"/>
            </w:pPr>
            <w:r>
              <w:rPr>
                <w:rFonts w:ascii="Times New Roman"/>
                <w:b w:val="false"/>
                <w:i w:val="false"/>
                <w:color w:val="000000"/>
                <w:sz w:val="20"/>
              </w:rPr>
              <w:t>
</w:t>
            </w:r>
            <w:r>
              <w:rPr>
                <w:rFonts w:ascii="Times New Roman"/>
                <w:b w:val="false"/>
                <w:i w:val="false"/>
                <w:color w:val="000000"/>
                <w:sz w:val="20"/>
              </w:rPr>
              <w:t>9. Оптикалық бұйымдарды жобалау саласындағы компьютерлік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Мемлекеттік және салалық стандарттар, ұйым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Оптикалық бөлшектермен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Жабдықтарды, айлабұйымдар мен құралдарды техникалық пайдалану және оларға күтім жасау қағидалары</w:t>
            </w:r>
          </w:p>
          <w:p>
            <w:pPr>
              <w:spacing w:after="20"/>
              <w:ind w:left="20"/>
              <w:jc w:val="both"/>
            </w:pPr>
            <w:r>
              <w:rPr>
                <w:rFonts w:ascii="Times New Roman"/>
                <w:b w:val="false"/>
                <w:i w:val="false"/>
                <w:color w:val="000000"/>
                <w:sz w:val="20"/>
              </w:rPr>
              <w:t>
13. Еңбекті қорғау, өнеркәсіптік, өрт және экологиялық қауіпсіздік,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783"/>
          <w:p>
            <w:pPr>
              <w:spacing w:after="20"/>
              <w:ind w:left="20"/>
              <w:jc w:val="both"/>
            </w:pPr>
            <w:r>
              <w:rPr>
                <w:rFonts w:ascii="Times New Roman"/>
                <w:b w:val="false"/>
                <w:i w:val="false"/>
                <w:color w:val="000000"/>
                <w:sz w:val="20"/>
              </w:rPr>
              <w:t>
Еңбек функциясы 2:</w:t>
            </w:r>
          </w:p>
          <w:bookmarkEnd w:id="783"/>
          <w:p>
            <w:pPr>
              <w:spacing w:after="20"/>
              <w:ind w:left="20"/>
              <w:jc w:val="both"/>
            </w:pPr>
            <w:r>
              <w:rPr>
                <w:rFonts w:ascii="Times New Roman"/>
                <w:b w:val="false"/>
                <w:i w:val="false"/>
                <w:color w:val="000000"/>
                <w:sz w:val="20"/>
              </w:rPr>
              <w:t>
Оптикалық элементтерді корпустық бөлшектерге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784"/>
          <w:p>
            <w:pPr>
              <w:spacing w:after="20"/>
              <w:ind w:left="20"/>
              <w:jc w:val="both"/>
            </w:pPr>
            <w:r>
              <w:rPr>
                <w:rFonts w:ascii="Times New Roman"/>
                <w:b w:val="false"/>
                <w:i w:val="false"/>
                <w:color w:val="000000"/>
                <w:sz w:val="20"/>
              </w:rPr>
              <w:t>
Дағды 1:</w:t>
            </w:r>
          </w:p>
          <w:bookmarkEnd w:id="784"/>
          <w:p>
            <w:pPr>
              <w:spacing w:after="20"/>
              <w:ind w:left="20"/>
              <w:jc w:val="both"/>
            </w:pPr>
            <w:r>
              <w:rPr>
                <w:rFonts w:ascii="Times New Roman"/>
                <w:b w:val="false"/>
                <w:i w:val="false"/>
                <w:color w:val="000000"/>
                <w:sz w:val="20"/>
              </w:rPr>
              <w:t>
Төзімділіктің құрастыру сапасына әсерін талдауға сәйкес корпустық бөлшектерде оптикалық элементтерді бекітудің туралау механизмдерін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785"/>
          <w:p>
            <w:pPr>
              <w:spacing w:after="20"/>
              <w:ind w:left="20"/>
              <w:jc w:val="both"/>
            </w:pPr>
            <w:r>
              <w:rPr>
                <w:rFonts w:ascii="Times New Roman"/>
                <w:b w:val="false"/>
                <w:i w:val="false"/>
                <w:color w:val="000000"/>
                <w:sz w:val="20"/>
              </w:rPr>
              <w:t>
Машықтар:</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техникалық құжаттаманы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Ақаулы мәліметтерді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Бөлшектерді тазарту технологиясы мен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Слесарлық-құрастыру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Оптикалық бөлшектерді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Оптикалық бөлшектерді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Бөлшектер мен құрастыру бірліктерінің қосылыстарының сипатына сәйкес құрастыру-бөлшектеу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Технологиялық операцияны орындау үшін жабдықтар мен жабдықтарды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Жабдықтың ақауларын анықтау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10. Оптикалық бөлшектер мен тораптарды туралауды жүргізу</w:t>
            </w:r>
          </w:p>
          <w:p>
            <w:pPr>
              <w:spacing w:after="20"/>
              <w:ind w:left="20"/>
              <w:jc w:val="both"/>
            </w:pPr>
            <w:r>
              <w:rPr>
                <w:rFonts w:ascii="Times New Roman"/>
                <w:b w:val="false"/>
                <w:i w:val="false"/>
                <w:color w:val="000000"/>
                <w:sz w:val="20"/>
              </w:rPr>
              <w:t>
11. Оптикалық бұйымдарды жобалау саласында компьютерлік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786"/>
          <w:p>
            <w:pPr>
              <w:spacing w:after="20"/>
              <w:ind w:left="20"/>
              <w:jc w:val="both"/>
            </w:pPr>
            <w:r>
              <w:rPr>
                <w:rFonts w:ascii="Times New Roman"/>
                <w:b w:val="false"/>
                <w:i w:val="false"/>
                <w:color w:val="000000"/>
                <w:sz w:val="20"/>
              </w:rPr>
              <w:t>
Білімдер:</w:t>
            </w:r>
          </w:p>
          <w:bookmarkEnd w:id="786"/>
          <w:p>
            <w:pPr>
              <w:spacing w:after="20"/>
              <w:ind w:left="20"/>
              <w:jc w:val="both"/>
            </w:pPr>
            <w:r>
              <w:rPr>
                <w:rFonts w:ascii="Times New Roman"/>
                <w:b w:val="false"/>
                <w:i w:val="false"/>
                <w:color w:val="000000"/>
                <w:sz w:val="20"/>
              </w:rPr>
              <w:t>
</w:t>
            </w:r>
            <w:r>
              <w:rPr>
                <w:rFonts w:ascii="Times New Roman"/>
                <w:b w:val="false"/>
                <w:i w:val="false"/>
                <w:color w:val="000000"/>
                <w:sz w:val="20"/>
              </w:rPr>
              <w:t>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Оптикалық тораптар мен аспаптардың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жақтауға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Оптикалық аспаптарды құрастыру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Оптикалық бөлшектерді тегістеу және орталықтандыру кезінде қолданылатын құралдар мен құрылғылар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Оптикалық Түйіндерді құрастыру және тығыздау кезінде қолданылатын құралдар мен құрылғылар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Слесарлық-құрастыру жұмыстарын орындау кезіндегі құрал-саймандар, құрылғылар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Слесарлық-құрастыру жұмыстарының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Оптикалық аспаптарды туралау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Сапа менеджменті жүйесінің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Оптикалық бұйымдарды жобалау саласындағы компьютерлік технологиялар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Мемлекеттік және салалық стандарттар, ұйым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Оптикалық бөлшектермен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Жабдықтарды, айлабұйымдар мен құралдарды техникалық пайдалану және оларға күтім жасау қағидалары</w:t>
            </w:r>
          </w:p>
          <w:p>
            <w:pPr>
              <w:spacing w:after="20"/>
              <w:ind w:left="20"/>
              <w:jc w:val="both"/>
            </w:pPr>
            <w:r>
              <w:rPr>
                <w:rFonts w:ascii="Times New Roman"/>
                <w:b w:val="false"/>
                <w:i w:val="false"/>
                <w:color w:val="000000"/>
                <w:sz w:val="20"/>
              </w:rPr>
              <w:t>
15. Еңбекті қорғау, өнеркәсіптік, өрт және экологиялық қауіпсіздік,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кеңістіктік қиял, зейінді шоғырландыру және бөлу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787"/>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78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бойынша инженер-механик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"Радиоэлектрондық құрылғылар инженері":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құрылғылар инженері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788"/>
          <w:p>
            <w:pPr>
              <w:spacing w:after="20"/>
              <w:ind w:left="20"/>
              <w:jc w:val="both"/>
            </w:pPr>
            <w:r>
              <w:rPr>
                <w:rFonts w:ascii="Times New Roman"/>
                <w:b w:val="false"/>
                <w:i w:val="false"/>
                <w:color w:val="000000"/>
                <w:sz w:val="20"/>
              </w:rPr>
              <w:t>
Электроника инженері (электроника).</w:t>
            </w:r>
          </w:p>
          <w:bookmarkEnd w:id="788"/>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2020 жылғы 30 желтоқсандағы No 553 бұйрығы (Мемлекеттік тіркеу тізілімінде тіркелген) № 22003 нормативтік құқықтық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789"/>
          <w:p>
            <w:pPr>
              <w:spacing w:after="20"/>
              <w:ind w:left="20"/>
              <w:jc w:val="both"/>
            </w:pPr>
            <w:r>
              <w:rPr>
                <w:rFonts w:ascii="Times New Roman"/>
                <w:b w:val="false"/>
                <w:i w:val="false"/>
                <w:color w:val="000000"/>
                <w:sz w:val="20"/>
              </w:rPr>
              <w:t>
Білім деңгейі:</w:t>
            </w:r>
          </w:p>
          <w:bookmarkEnd w:id="789"/>
          <w:p>
            <w:pPr>
              <w:spacing w:after="20"/>
              <w:ind w:left="20"/>
              <w:jc w:val="both"/>
            </w:pPr>
            <w:r>
              <w:rPr>
                <w:rFonts w:ascii="Times New Roman"/>
                <w:b w:val="false"/>
                <w:i w:val="false"/>
                <w:color w:val="000000"/>
                <w:sz w:val="20"/>
              </w:rPr>
              <w:t>
жоғары білім (бакалавриат, маман дәрежесі, ординатура)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790"/>
          <w:p>
            <w:pPr>
              <w:spacing w:after="20"/>
              <w:ind w:left="20"/>
              <w:jc w:val="both"/>
            </w:pPr>
            <w:r>
              <w:rPr>
                <w:rFonts w:ascii="Times New Roman"/>
                <w:b w:val="false"/>
                <w:i w:val="false"/>
                <w:color w:val="000000"/>
                <w:sz w:val="20"/>
              </w:rPr>
              <w:t>
Біліктілік:</w:t>
            </w:r>
          </w:p>
          <w:bookmarkEnd w:id="79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3 жыл жұмыс істеген: радиоэлектрондық құрылғылар инженері; инженер-электроника; инженер-радиоэлектроника; телевизиялық жабдық жөніндегі инженер; радиолокация жөніндегі инженер; радионавигация және радиолокация жөніндегі инженер; радионавигация, радиолокация және байланыс жөніндегі инженер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аппаратураның жүйелері мен кешендерін әзірлеу, өндіру және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791"/>
          <w:p>
            <w:pPr>
              <w:spacing w:after="20"/>
              <w:ind w:left="20"/>
              <w:jc w:val="both"/>
            </w:pPr>
            <w:r>
              <w:rPr>
                <w:rFonts w:ascii="Times New Roman"/>
                <w:b w:val="false"/>
                <w:i w:val="false"/>
                <w:color w:val="000000"/>
                <w:sz w:val="20"/>
              </w:rPr>
              <w:t>
1. Радиотехникалық және электрондық құрылғыларды дайындау бойынша жұмыс процесіне дайындық</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аппаратураның күрделі функционалдық тораптарына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аппаратураның күрделі функционалдық тораптарын жөндеуден кейін ағымдағы жөндеу және қабылдау</w:t>
            </w:r>
          </w:p>
          <w:p>
            <w:pPr>
              <w:spacing w:after="20"/>
              <w:ind w:left="20"/>
              <w:jc w:val="both"/>
            </w:pPr>
            <w:r>
              <w:rPr>
                <w:rFonts w:ascii="Times New Roman"/>
                <w:b w:val="false"/>
                <w:i w:val="false"/>
                <w:color w:val="000000"/>
                <w:sz w:val="20"/>
              </w:rPr>
              <w:t>
4. Дайындалған радиотехникалық және электрондық құрылғылардың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792"/>
          <w:p>
            <w:pPr>
              <w:spacing w:after="20"/>
              <w:ind w:left="20"/>
              <w:jc w:val="both"/>
            </w:pPr>
            <w:r>
              <w:rPr>
                <w:rFonts w:ascii="Times New Roman"/>
                <w:b w:val="false"/>
                <w:i w:val="false"/>
                <w:color w:val="000000"/>
                <w:sz w:val="20"/>
              </w:rPr>
              <w:t>
Еңбек функциясы 1:</w:t>
            </w:r>
          </w:p>
          <w:bookmarkEnd w:id="792"/>
          <w:p>
            <w:pPr>
              <w:spacing w:after="20"/>
              <w:ind w:left="20"/>
              <w:jc w:val="both"/>
            </w:pPr>
            <w:r>
              <w:rPr>
                <w:rFonts w:ascii="Times New Roman"/>
                <w:b w:val="false"/>
                <w:i w:val="false"/>
                <w:color w:val="000000"/>
                <w:sz w:val="20"/>
              </w:rPr>
              <w:t>
Радиотехникалық және электрондық құрылғыларды дайындау бойынша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793"/>
          <w:p>
            <w:pPr>
              <w:spacing w:after="20"/>
              <w:ind w:left="20"/>
              <w:jc w:val="both"/>
            </w:pPr>
            <w:r>
              <w:rPr>
                <w:rFonts w:ascii="Times New Roman"/>
                <w:b w:val="false"/>
                <w:i w:val="false"/>
                <w:color w:val="000000"/>
                <w:sz w:val="20"/>
              </w:rPr>
              <w:t>
Дағды 1:</w:t>
            </w:r>
          </w:p>
          <w:bookmarkEnd w:id="793"/>
          <w:p>
            <w:pPr>
              <w:spacing w:after="20"/>
              <w:ind w:left="20"/>
              <w:jc w:val="both"/>
            </w:pPr>
            <w:r>
              <w:rPr>
                <w:rFonts w:ascii="Times New Roman"/>
                <w:b w:val="false"/>
                <w:i w:val="false"/>
                <w:color w:val="000000"/>
                <w:sz w:val="20"/>
              </w:rPr>
              <w:t>
Радиоэлектрондық жүйелерді, аспаптар мен жабдықтарды өндіруге және пайдалануға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794"/>
          <w:p>
            <w:pPr>
              <w:spacing w:after="20"/>
              <w:ind w:left="20"/>
              <w:jc w:val="both"/>
            </w:pPr>
            <w:r>
              <w:rPr>
                <w:rFonts w:ascii="Times New Roman"/>
                <w:b w:val="false"/>
                <w:i w:val="false"/>
                <w:color w:val="000000"/>
                <w:sz w:val="20"/>
              </w:rPr>
              <w:t>
Машықтар:</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аспаптар мен радиоэлектрондық жабдықтардың диагностикасы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аспаптар мен құрылғыларды реттеу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Оларды сынау үшін радиоэлектрондық аспаптарды, жүйелер мен жабдықтарды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Радиоэлектрондық аспаптардың диагностикасы және оларды сынау үшін өлшеу жабдықтарын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пайдалану кезінде аспаптар мен жабдықтардың параметрлерін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Функционалдық міндеттерді орындау кезінде еңбекті қорғау және өнеркәсіптік санитария жөніндегі талаптарды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пайдалану</w:t>
            </w:r>
          </w:p>
          <w:p>
            <w:pPr>
              <w:spacing w:after="20"/>
              <w:ind w:left="20"/>
              <w:jc w:val="both"/>
            </w:pPr>
            <w:r>
              <w:rPr>
                <w:rFonts w:ascii="Times New Roman"/>
                <w:b w:val="false"/>
                <w:i w:val="false"/>
                <w:color w:val="000000"/>
                <w:sz w:val="20"/>
              </w:rPr>
              <w:t>
9.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795"/>
          <w:p>
            <w:pPr>
              <w:spacing w:after="20"/>
              <w:ind w:left="20"/>
              <w:jc w:val="both"/>
            </w:pPr>
            <w:r>
              <w:rPr>
                <w:rFonts w:ascii="Times New Roman"/>
                <w:b w:val="false"/>
                <w:i w:val="false"/>
                <w:color w:val="000000"/>
                <w:sz w:val="20"/>
              </w:rPr>
              <w:t>
Білімдер:</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1.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Қолданар алдында тестілеу үшін күрделі арнайы радиоэлектрондық аппаратураның және технологиялық жабдықтың конструкциясын, пайдалану ерекшеліктерін және баптауын</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аппаратурасы мен аспаптарының құрылғылары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Радиоэлектрондық аппаратураны реттеу және баптауға арналған тәсілдер, құралдар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9.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796"/>
          <w:p>
            <w:pPr>
              <w:spacing w:after="20"/>
              <w:ind w:left="20"/>
              <w:jc w:val="both"/>
            </w:pPr>
            <w:r>
              <w:rPr>
                <w:rFonts w:ascii="Times New Roman"/>
                <w:b w:val="false"/>
                <w:i w:val="false"/>
                <w:color w:val="000000"/>
                <w:sz w:val="20"/>
              </w:rPr>
              <w:t>
Дағды 2:</w:t>
            </w:r>
          </w:p>
          <w:bookmarkEnd w:id="796"/>
          <w:p>
            <w:pPr>
              <w:spacing w:after="20"/>
              <w:ind w:left="20"/>
              <w:jc w:val="both"/>
            </w:pPr>
            <w:r>
              <w:rPr>
                <w:rFonts w:ascii="Times New Roman"/>
                <w:b w:val="false"/>
                <w:i w:val="false"/>
                <w:color w:val="000000"/>
                <w:sz w:val="20"/>
              </w:rPr>
              <w:t>
Радиотехникалық, электрондық құрылғыларды дайындау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797"/>
          <w:p>
            <w:pPr>
              <w:spacing w:after="20"/>
              <w:ind w:left="20"/>
              <w:jc w:val="both"/>
            </w:pPr>
            <w:r>
              <w:rPr>
                <w:rFonts w:ascii="Times New Roman"/>
                <w:b w:val="false"/>
                <w:i w:val="false"/>
                <w:color w:val="000000"/>
                <w:sz w:val="20"/>
              </w:rPr>
              <w:t>
Машықтар:</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Принципті электр схемаларын, радиоэлектрондық, радиотехникалық және электрондық құрылғыларды өндіру жөніндегі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радиотехникалық және электрондық құрылғыларды дайындау үшін бастапқы деректерді талдау</w:t>
            </w:r>
          </w:p>
          <w:p>
            <w:pPr>
              <w:spacing w:after="20"/>
              <w:ind w:left="20"/>
              <w:jc w:val="both"/>
            </w:pPr>
            <w:r>
              <w:rPr>
                <w:rFonts w:ascii="Times New Roman"/>
                <w:b w:val="false"/>
                <w:i w:val="false"/>
                <w:color w:val="000000"/>
                <w:sz w:val="20"/>
              </w:rPr>
              <w:t>
3. Есептеулер жүргізу, радиоэлектрондық құрылғылардың аспаптары мен тораптарын дайындау кезінде қажетті функционалдық және қағидаттық электр схемаларын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798"/>
          <w:p>
            <w:pPr>
              <w:spacing w:after="20"/>
              <w:ind w:left="20"/>
              <w:jc w:val="both"/>
            </w:pPr>
            <w:r>
              <w:rPr>
                <w:rFonts w:ascii="Times New Roman"/>
                <w:b w:val="false"/>
                <w:i w:val="false"/>
                <w:color w:val="000000"/>
                <w:sz w:val="20"/>
              </w:rPr>
              <w:t>
Білімдер:</w:t>
            </w:r>
          </w:p>
          <w:bookmarkEnd w:id="798"/>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w:t>
            </w:r>
          </w:p>
          <w:p>
            <w:pPr>
              <w:spacing w:after="20"/>
              <w:ind w:left="20"/>
              <w:jc w:val="both"/>
            </w:pPr>
            <w:r>
              <w:rPr>
                <w:rFonts w:ascii="Times New Roman"/>
                <w:b w:val="false"/>
                <w:i w:val="false"/>
                <w:color w:val="000000"/>
                <w:sz w:val="20"/>
              </w:rPr>
              <w:t>
2. Техникалық құжаттаманы (жұмыс сызбаларын, технологиялық карталарды), радиотехникалық және радиоэлектрондық құрылғылардың функционалдық және қағидаттық электр схемаларын оқу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799"/>
          <w:p>
            <w:pPr>
              <w:spacing w:after="20"/>
              <w:ind w:left="20"/>
              <w:jc w:val="both"/>
            </w:pPr>
            <w:r>
              <w:rPr>
                <w:rFonts w:ascii="Times New Roman"/>
                <w:b w:val="false"/>
                <w:i w:val="false"/>
                <w:color w:val="000000"/>
                <w:sz w:val="20"/>
              </w:rPr>
              <w:t>
Еңбек функциясы 2:</w:t>
            </w:r>
          </w:p>
          <w:bookmarkEnd w:id="799"/>
          <w:p>
            <w:pPr>
              <w:spacing w:after="20"/>
              <w:ind w:left="20"/>
              <w:jc w:val="both"/>
            </w:pPr>
            <w:r>
              <w:rPr>
                <w:rFonts w:ascii="Times New Roman"/>
                <w:b w:val="false"/>
                <w:i w:val="false"/>
                <w:color w:val="000000"/>
                <w:sz w:val="20"/>
              </w:rPr>
              <w:t>
Радиоэлектрондық аппаратураның күрделі функционалдық тораптарына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800"/>
          <w:p>
            <w:pPr>
              <w:spacing w:after="20"/>
              <w:ind w:left="20"/>
              <w:jc w:val="both"/>
            </w:pPr>
            <w:r>
              <w:rPr>
                <w:rFonts w:ascii="Times New Roman"/>
                <w:b w:val="false"/>
                <w:i w:val="false"/>
                <w:color w:val="000000"/>
                <w:sz w:val="20"/>
              </w:rPr>
              <w:t>
Дағды 1:</w:t>
            </w:r>
          </w:p>
          <w:bookmarkEnd w:id="800"/>
          <w:p>
            <w:pPr>
              <w:spacing w:after="20"/>
              <w:ind w:left="20"/>
              <w:jc w:val="both"/>
            </w:pPr>
            <w:r>
              <w:rPr>
                <w:rFonts w:ascii="Times New Roman"/>
                <w:b w:val="false"/>
                <w:i w:val="false"/>
                <w:color w:val="000000"/>
                <w:sz w:val="20"/>
              </w:rPr>
              <w:t>
Радиоэлектрондық аппаратураға қатысты кіріс ақпаратын зерделеу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801"/>
          <w:p>
            <w:pPr>
              <w:spacing w:after="20"/>
              <w:ind w:left="20"/>
              <w:jc w:val="both"/>
            </w:pPr>
            <w:r>
              <w:rPr>
                <w:rFonts w:ascii="Times New Roman"/>
                <w:b w:val="false"/>
                <w:i w:val="false"/>
                <w:color w:val="000000"/>
                <w:sz w:val="20"/>
              </w:rPr>
              <w:t>
Машықтар:</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күрделі функционалдық тораптарын пайдалану жөніндегі нұсқаулықты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аппаратураның күрделі функционалдық тораптарын монтаждау, құрастыру және реттеу жөніндегі нұсқаулықты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аппаратураны тасымалдауға дайындау, тасымалдауды жүргізу және сынақтар жүргізілгеннен кейін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Радиоэлектрондық аппаратураға техникалық қызмет көрсету бойынша пайдалану құжаттамасымен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Радиоэлектрондық аппаратураның аспаптары мен жабдықтарын есептеу және жобалау үшін бастапқы деректерді жинау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Техникалық тапсырмаға сәйкес есептеулерді орындау және радиоэлектрондық аспаптар мен құрылғыларды жобалау.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Радиоэлектрондық жабдықты жасау кезінде жобалау және техникалық құжаттаманы әзірлеу, аяқталған жобалау-конструкторлық жұмыстарды ресімдейді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8. Әзірленіп жатқан жобалардың стандарттарға және басқа да нормативтік құжаттарға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Зерттеулер мен әзірлемелердің нәтижелерін өндіріске енгізу</w:t>
            </w:r>
          </w:p>
          <w:p>
            <w:pPr>
              <w:spacing w:after="20"/>
              <w:ind w:left="20"/>
              <w:jc w:val="both"/>
            </w:pPr>
            <w:r>
              <w:rPr>
                <w:rFonts w:ascii="Times New Roman"/>
                <w:b w:val="false"/>
                <w:i w:val="false"/>
                <w:color w:val="000000"/>
                <w:sz w:val="20"/>
              </w:rPr>
              <w:t>
10. Жаңа радиоэлектрондық құралдарды құру кезінде сынақ бағдарламалары мен әдістемелерін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802"/>
          <w:p>
            <w:pPr>
              <w:spacing w:after="20"/>
              <w:ind w:left="20"/>
              <w:jc w:val="both"/>
            </w:pPr>
            <w:r>
              <w:rPr>
                <w:rFonts w:ascii="Times New Roman"/>
                <w:b w:val="false"/>
                <w:i w:val="false"/>
                <w:color w:val="000000"/>
                <w:sz w:val="20"/>
              </w:rPr>
              <w:t>
Білімдер:</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1. Қазіргі заманғы радиоэлектрондық аппаратураны пайдалану теориясы мен практикасы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Пайдалану құжаттарының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Қосалқы бөлшектер, құралдар мен керек-жарақтар жиынтығының ведомостарын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Радиоэлектрондық аппаратураның қосалқы бөлшектерінің номенклатурасын және оларды пайдалану кезеңінде радиоэлектрондық аппаратураның күрделі функционалдық тораптарының нормаланатын санына жұмсалатын олардың санын қамтитын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Жинақтаушы бұйымдардың, материалдардың номенклатурасын және оларды пайдалану кезеңінде радиоэлектрондық аппаратураның күрделі функционалдық тораптарының нормаланған санына жұмсалатын олардың санын қамтитын құжаттар</w:t>
            </w:r>
          </w:p>
          <w:p>
            <w:pPr>
              <w:spacing w:after="20"/>
              <w:ind w:left="20"/>
              <w:jc w:val="both"/>
            </w:pPr>
            <w:r>
              <w:rPr>
                <w:rFonts w:ascii="Times New Roman"/>
                <w:b w:val="false"/>
                <w:i w:val="false"/>
                <w:color w:val="000000"/>
                <w:sz w:val="20"/>
              </w:rPr>
              <w:t>
6. Радиоэлектрондық аппаратураның күрделі функционалдық тораптарына жөндеу жүргізуге арналған қосалқы бөлшектерді, құралдарды, керек-жарақтар мен материалдарды сақтау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803"/>
          <w:p>
            <w:pPr>
              <w:spacing w:after="20"/>
              <w:ind w:left="20"/>
              <w:jc w:val="both"/>
            </w:pPr>
            <w:r>
              <w:rPr>
                <w:rFonts w:ascii="Times New Roman"/>
                <w:b w:val="false"/>
                <w:i w:val="false"/>
                <w:color w:val="000000"/>
                <w:sz w:val="20"/>
              </w:rPr>
              <w:t>
Дағды 2:</w:t>
            </w:r>
          </w:p>
          <w:bookmarkEnd w:id="803"/>
          <w:p>
            <w:pPr>
              <w:spacing w:after="20"/>
              <w:ind w:left="20"/>
              <w:jc w:val="both"/>
            </w:pPr>
            <w:r>
              <w:rPr>
                <w:rFonts w:ascii="Times New Roman"/>
                <w:b w:val="false"/>
                <w:i w:val="false"/>
                <w:color w:val="000000"/>
                <w:sz w:val="20"/>
              </w:rPr>
              <w:t>
Алдын ала тестілік және практикалық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804"/>
          <w:p>
            <w:pPr>
              <w:spacing w:after="20"/>
              <w:ind w:left="20"/>
              <w:jc w:val="both"/>
            </w:pPr>
            <w:r>
              <w:rPr>
                <w:rFonts w:ascii="Times New Roman"/>
                <w:b w:val="false"/>
                <w:i w:val="false"/>
                <w:color w:val="000000"/>
                <w:sz w:val="20"/>
              </w:rPr>
              <w:t>
Машықтар:</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функционалдық тораптарының жұмысын тестілеу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 пайдалану бойынша есепті құжаттаманы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аппаратураның функционалдық тораптарын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Радиоэлектрондық аппаратураның функционалдық тораптарының техникалық жай-күйін диагностикалау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Радиоэлектрондық аппаратураның функционалдық тораптарын консервациялау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Радиоэлектрондық аппаратураның функционалдық тораптарын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Радиоэлектрондық аппаратураны құрастыру, монтаждау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Сынау және пайдалану процесінде радиоэлектрондық аппаратураның техникалық жай-күйін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Жаңадан әзірленген радиоэлектрондық жабдықты сынау бағдарламалары мен әдістемелерін әзірлеу, сынақтарға қатысу және сынақ нәтижелерін бағалау.</w:t>
            </w:r>
          </w:p>
          <w:p>
            <w:pPr>
              <w:spacing w:after="20"/>
              <w:ind w:left="20"/>
              <w:jc w:val="both"/>
            </w:pPr>
            <w:r>
              <w:rPr>
                <w:rFonts w:ascii="Times New Roman"/>
                <w:b w:val="false"/>
                <w:i w:val="false"/>
                <w:color w:val="000000"/>
                <w:sz w:val="20"/>
              </w:rPr>
              <w:t>
10 радиоэлектрондық аппаратураны реттеу үшін өлшеу жабдығын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805"/>
          <w:p>
            <w:pPr>
              <w:spacing w:after="20"/>
              <w:ind w:left="20"/>
              <w:jc w:val="both"/>
            </w:pPr>
            <w:r>
              <w:rPr>
                <w:rFonts w:ascii="Times New Roman"/>
                <w:b w:val="false"/>
                <w:i w:val="false"/>
                <w:color w:val="000000"/>
                <w:sz w:val="20"/>
              </w:rPr>
              <w:t>
Білімдер:</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күрделі функционалдық тораптарын тестілеу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аппаратураның күрделі функционалдық тораптарын реттеу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аппаратураның күрделі функционалдық тораптарын құрастыру және монтаждау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Радиоэлектрондық аппаратураның күрделі функционалдық тораптарын сақтау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Радиоэлектрондық аппаратураның күрделі функционалдық тораптарын консервациялау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 өнеркәсіптік, экологиялық қауіпсіздік және электр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орындау кезіндегі қауіпті және зиянды өндірістік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Жұмыстарды орындау кезінде жеке және ұжымдық қорғау құралдарын қолдану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Неке түрлері және оның алдын алу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Жарнама жұмыстарын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Радиоэлектрондық аппаратураның күрделі функционалдық тораптарын пайдалану кезінде туындаған ақауларды диагностикалау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Радиоэлектрондық аппаратураның функционалдық тораптарын пайдалану кезінде туындаған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Радиоэлектрондық аппаратураның күрделі функционалдық тораптарын құрастыру және монтаждау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Электррадиоэлементтерді, радиоэлектрондық аппаратураның тораптары мен блоктарын монтаждау процесінің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 принциптері, құрылғысы, бақылау-өлшеу және диагностикалық жабдықтың техникалық мүмкіндіктері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Жұмыстарды орындау кезіндегі қауіпті және зиянды өндірістік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Өндірістік санитария ережелері</w:t>
            </w:r>
          </w:p>
          <w:p>
            <w:pPr>
              <w:spacing w:after="20"/>
              <w:ind w:left="20"/>
              <w:jc w:val="both"/>
            </w:pPr>
            <w:r>
              <w:rPr>
                <w:rFonts w:ascii="Times New Roman"/>
                <w:b w:val="false"/>
                <w:i w:val="false"/>
                <w:color w:val="000000"/>
                <w:sz w:val="20"/>
              </w:rPr>
              <w:t>
18. Еңбекті қорғау, өрт, өнеркәсіптік, экологиялық қауіпсіздік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806"/>
          <w:p>
            <w:pPr>
              <w:spacing w:after="20"/>
              <w:ind w:left="20"/>
              <w:jc w:val="both"/>
            </w:pPr>
            <w:r>
              <w:rPr>
                <w:rFonts w:ascii="Times New Roman"/>
                <w:b w:val="false"/>
                <w:i w:val="false"/>
                <w:color w:val="000000"/>
                <w:sz w:val="20"/>
              </w:rPr>
              <w:t>
Дағды 3:</w:t>
            </w:r>
          </w:p>
          <w:bookmarkEnd w:id="806"/>
          <w:p>
            <w:pPr>
              <w:spacing w:after="20"/>
              <w:ind w:left="20"/>
              <w:jc w:val="both"/>
            </w:pPr>
            <w:r>
              <w:rPr>
                <w:rFonts w:ascii="Times New Roman"/>
                <w:b w:val="false"/>
                <w:i w:val="false"/>
                <w:color w:val="000000"/>
                <w:sz w:val="20"/>
              </w:rPr>
              <w:t>
Радиоэлектрондық аппаратураның функционалдық тораптарын баптау және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807"/>
          <w:p>
            <w:pPr>
              <w:spacing w:after="20"/>
              <w:ind w:left="20"/>
              <w:jc w:val="both"/>
            </w:pPr>
            <w:r>
              <w:rPr>
                <w:rFonts w:ascii="Times New Roman"/>
                <w:b w:val="false"/>
                <w:i w:val="false"/>
                <w:color w:val="000000"/>
                <w:sz w:val="20"/>
              </w:rPr>
              <w:t>
Машықтар:</w:t>
            </w:r>
          </w:p>
          <w:bookmarkEnd w:id="807"/>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Радиоэлектроника саласындағы тәжірибелік үлгілер мен материалдарды баптауға, сынауға және пайдалануға беруге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Ақаудың себебін талдау және сапасыз немесе төмен сортты өнім шығару, олардың алдын алу шараларын қолданады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техника бұйымдарын өндіруде пайдаланылатын жабдықтар мен бағдарламалық құралдарға қызмет көрсету оларды ағымдағы жөндеуді реттейді, реттейді және жүзеге асырады</w:t>
            </w:r>
          </w:p>
          <w:p>
            <w:pPr>
              <w:spacing w:after="20"/>
              <w:ind w:left="20"/>
              <w:jc w:val="both"/>
            </w:pPr>
            <w:r>
              <w:rPr>
                <w:rFonts w:ascii="Times New Roman"/>
                <w:b w:val="false"/>
                <w:i w:val="false"/>
                <w:color w:val="000000"/>
                <w:sz w:val="20"/>
              </w:rPr>
              <w:t>
4. Жаңа өнертабыстарға патенттік және лицензиялық паспорттарды жасауға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808"/>
          <w:p>
            <w:pPr>
              <w:spacing w:after="20"/>
              <w:ind w:left="20"/>
              <w:jc w:val="both"/>
            </w:pPr>
            <w:r>
              <w:rPr>
                <w:rFonts w:ascii="Times New Roman"/>
                <w:b w:val="false"/>
                <w:i w:val="false"/>
                <w:color w:val="000000"/>
                <w:sz w:val="20"/>
              </w:rPr>
              <w:t>
Білімдер:</w:t>
            </w:r>
          </w:p>
          <w:bookmarkEnd w:id="808"/>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күрделі функционалдық тораптарын тасымалдауға дайындау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Есептеу техникасы құралдарын пайдалана отырып өлшеу нәтижелерін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Орындалатын жұмыс көлеміндегі радиоөлшеу жабдығының жұмыс принциптері, құрылысы, техникалық мүмкіндіктері</w:t>
            </w:r>
          </w:p>
          <w:p>
            <w:pPr>
              <w:spacing w:after="20"/>
              <w:ind w:left="20"/>
              <w:jc w:val="both"/>
            </w:pPr>
            <w:r>
              <w:rPr>
                <w:rFonts w:ascii="Times New Roman"/>
                <w:b w:val="false"/>
                <w:i w:val="false"/>
                <w:color w:val="000000"/>
                <w:sz w:val="20"/>
              </w:rPr>
              <w:t>
4. Радиоэлектрондық аппаратураның техникалық жай-күйін диагностикалау құралдарының жұмыс принциптері, құрылысы, техникалық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809"/>
          <w:p>
            <w:pPr>
              <w:spacing w:after="20"/>
              <w:ind w:left="20"/>
              <w:jc w:val="both"/>
            </w:pPr>
            <w:r>
              <w:rPr>
                <w:rFonts w:ascii="Times New Roman"/>
                <w:b w:val="false"/>
                <w:i w:val="false"/>
                <w:color w:val="000000"/>
                <w:sz w:val="20"/>
              </w:rPr>
              <w:t>
Еңбек функциясы 3:</w:t>
            </w:r>
          </w:p>
          <w:bookmarkEnd w:id="809"/>
          <w:p>
            <w:pPr>
              <w:spacing w:after="20"/>
              <w:ind w:left="20"/>
              <w:jc w:val="both"/>
            </w:pPr>
            <w:r>
              <w:rPr>
                <w:rFonts w:ascii="Times New Roman"/>
                <w:b w:val="false"/>
                <w:i w:val="false"/>
                <w:color w:val="000000"/>
                <w:sz w:val="20"/>
              </w:rPr>
              <w:t>
Радиоэлектрондық аппаратураның күрделі функционалдық тораптарын жөндеуден кейін ағымдағы жөндеу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810"/>
          <w:p>
            <w:pPr>
              <w:spacing w:after="20"/>
              <w:ind w:left="20"/>
              <w:jc w:val="both"/>
            </w:pPr>
            <w:r>
              <w:rPr>
                <w:rFonts w:ascii="Times New Roman"/>
                <w:b w:val="false"/>
                <w:i w:val="false"/>
                <w:color w:val="000000"/>
                <w:sz w:val="20"/>
              </w:rPr>
              <w:t>
Дағды 1:</w:t>
            </w:r>
          </w:p>
          <w:bookmarkEnd w:id="810"/>
          <w:p>
            <w:pPr>
              <w:spacing w:after="20"/>
              <w:ind w:left="20"/>
              <w:jc w:val="both"/>
            </w:pPr>
            <w:r>
              <w:rPr>
                <w:rFonts w:ascii="Times New Roman"/>
                <w:b w:val="false"/>
                <w:i w:val="false"/>
                <w:color w:val="000000"/>
                <w:sz w:val="20"/>
              </w:rPr>
              <w:t>
Жөндеу бойынша алдын ала ақпарат жинау, ерте диагностика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811"/>
          <w:p>
            <w:pPr>
              <w:spacing w:after="20"/>
              <w:ind w:left="20"/>
              <w:jc w:val="both"/>
            </w:pPr>
            <w:r>
              <w:rPr>
                <w:rFonts w:ascii="Times New Roman"/>
                <w:b w:val="false"/>
                <w:i w:val="false"/>
                <w:color w:val="000000"/>
                <w:sz w:val="20"/>
              </w:rPr>
              <w:t>
Машықтар:</w:t>
            </w:r>
          </w:p>
          <w:bookmarkEnd w:id="811"/>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жөндеу жұмыстарын жүргізу үшін қосалқы бөлшектерді, құралдарды, керек-жарақтар мен материалдарды жеткізуге өтінімдерді жасау және ресімдеу</w:t>
            </w:r>
          </w:p>
          <w:p>
            <w:pPr>
              <w:spacing w:after="20"/>
              <w:ind w:left="20"/>
              <w:jc w:val="both"/>
            </w:pPr>
            <w:r>
              <w:rPr>
                <w:rFonts w:ascii="Times New Roman"/>
                <w:b w:val="false"/>
                <w:i w:val="false"/>
                <w:color w:val="000000"/>
                <w:sz w:val="20"/>
              </w:rPr>
              <w:t>
2. Радиоэлектрондық аппаратурадағы ақауларды диагностикалау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812"/>
          <w:p>
            <w:pPr>
              <w:spacing w:after="20"/>
              <w:ind w:left="20"/>
              <w:jc w:val="both"/>
            </w:pPr>
            <w:r>
              <w:rPr>
                <w:rFonts w:ascii="Times New Roman"/>
                <w:b w:val="false"/>
                <w:i w:val="false"/>
                <w:color w:val="000000"/>
                <w:sz w:val="20"/>
              </w:rPr>
              <w:t>
Білімдер:</w:t>
            </w:r>
          </w:p>
          <w:bookmarkEnd w:id="812"/>
          <w:p>
            <w:pPr>
              <w:spacing w:after="20"/>
              <w:ind w:left="20"/>
              <w:jc w:val="both"/>
            </w:pPr>
            <w:r>
              <w:rPr>
                <w:rFonts w:ascii="Times New Roman"/>
                <w:b w:val="false"/>
                <w:i w:val="false"/>
                <w:color w:val="000000"/>
                <w:sz w:val="20"/>
              </w:rPr>
              <w:t>
</w:t>
            </w:r>
            <w:r>
              <w:rPr>
                <w:rFonts w:ascii="Times New Roman"/>
                <w:b w:val="false"/>
                <w:i w:val="false"/>
                <w:color w:val="000000"/>
                <w:sz w:val="20"/>
              </w:rPr>
              <w:t>1. Жөндеу жұмыстарын жүргізу бойынша міндеттерді қоюдағы басымдықтар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көлеміндегі радиоөлшеу жабдығының жұмыс принциптері, құрылысы, техникалық мүмкіндіктері</w:t>
            </w:r>
          </w:p>
          <w:p>
            <w:pPr>
              <w:spacing w:after="20"/>
              <w:ind w:left="20"/>
              <w:jc w:val="both"/>
            </w:pPr>
            <w:r>
              <w:rPr>
                <w:rFonts w:ascii="Times New Roman"/>
                <w:b w:val="false"/>
                <w:i w:val="false"/>
                <w:color w:val="000000"/>
                <w:sz w:val="20"/>
              </w:rPr>
              <w:t>
3. Радиоэлектрондық аппаратураның техникалық жай-күйін бақылау құралдарының жұмыс принциптері, құрылысы, техникалық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813"/>
          <w:p>
            <w:pPr>
              <w:spacing w:after="20"/>
              <w:ind w:left="20"/>
              <w:jc w:val="both"/>
            </w:pPr>
            <w:r>
              <w:rPr>
                <w:rFonts w:ascii="Times New Roman"/>
                <w:b w:val="false"/>
                <w:i w:val="false"/>
                <w:color w:val="000000"/>
                <w:sz w:val="20"/>
              </w:rPr>
              <w:t>
Дағды 2:</w:t>
            </w:r>
          </w:p>
          <w:bookmarkEnd w:id="813"/>
          <w:p>
            <w:pPr>
              <w:spacing w:after="20"/>
              <w:ind w:left="20"/>
              <w:jc w:val="both"/>
            </w:pPr>
            <w:r>
              <w:rPr>
                <w:rFonts w:ascii="Times New Roman"/>
                <w:b w:val="false"/>
                <w:i w:val="false"/>
                <w:color w:val="000000"/>
                <w:sz w:val="20"/>
              </w:rPr>
              <w:t>
Ағымдағы жөндеу бойынша операциялар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814"/>
          <w:p>
            <w:pPr>
              <w:spacing w:after="20"/>
              <w:ind w:left="20"/>
              <w:jc w:val="both"/>
            </w:pPr>
            <w:r>
              <w:rPr>
                <w:rFonts w:ascii="Times New Roman"/>
                <w:b w:val="false"/>
                <w:i w:val="false"/>
                <w:color w:val="000000"/>
                <w:sz w:val="20"/>
              </w:rPr>
              <w:t>
Машықтар:</w:t>
            </w:r>
          </w:p>
          <w:bookmarkEnd w:id="814"/>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жұмыс істемейтін жай-күйінің туындауына әкелетін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 Жөндеу жұмыстарын жүргізгеннен кейін радиоэлектрондық аппаратураның жұмыс істеуін тексеру</w:t>
            </w:r>
          </w:p>
          <w:p>
            <w:pPr>
              <w:spacing w:after="20"/>
              <w:ind w:left="20"/>
              <w:jc w:val="both"/>
            </w:pPr>
            <w:r>
              <w:rPr>
                <w:rFonts w:ascii="Times New Roman"/>
                <w:b w:val="false"/>
                <w:i w:val="false"/>
                <w:color w:val="000000"/>
                <w:sz w:val="20"/>
              </w:rPr>
              <w:t>
3. Радиоэлектрондық аппаратураны жөндеу нәтижелері бойынша есепті құжаттаманы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815"/>
          <w:p>
            <w:pPr>
              <w:spacing w:after="20"/>
              <w:ind w:left="20"/>
              <w:jc w:val="both"/>
            </w:pPr>
            <w:r>
              <w:rPr>
                <w:rFonts w:ascii="Times New Roman"/>
                <w:b w:val="false"/>
                <w:i w:val="false"/>
                <w:color w:val="000000"/>
                <w:sz w:val="20"/>
              </w:rPr>
              <w:t>
Білімдер:</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 пайдалану теориясы мен практикасы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Пайдалану құжаттарының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аппаратураны пайдалануға беру жөніндегі іс-шаралардың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Радиоэлектрондық аппаратураны баптау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Радиоэлектрондық аппаратураны монтаждау тәсілдері</w:t>
            </w:r>
          </w:p>
          <w:p>
            <w:pPr>
              <w:spacing w:after="20"/>
              <w:ind w:left="20"/>
              <w:jc w:val="both"/>
            </w:pPr>
            <w:r>
              <w:rPr>
                <w:rFonts w:ascii="Times New Roman"/>
                <w:b w:val="false"/>
                <w:i w:val="false"/>
                <w:color w:val="000000"/>
                <w:sz w:val="20"/>
              </w:rPr>
              <w:t>
6. Радиоэлектрондық аппаратураны пайдалануды техникалық қамтамасыз ету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816"/>
          <w:p>
            <w:pPr>
              <w:spacing w:after="20"/>
              <w:ind w:left="20"/>
              <w:jc w:val="both"/>
            </w:pPr>
            <w:r>
              <w:rPr>
                <w:rFonts w:ascii="Times New Roman"/>
                <w:b w:val="false"/>
                <w:i w:val="false"/>
                <w:color w:val="000000"/>
                <w:sz w:val="20"/>
              </w:rPr>
              <w:t>
Еңбек функциясы 4:</w:t>
            </w:r>
          </w:p>
          <w:bookmarkEnd w:id="816"/>
          <w:p>
            <w:pPr>
              <w:spacing w:after="20"/>
              <w:ind w:left="20"/>
              <w:jc w:val="both"/>
            </w:pPr>
            <w:r>
              <w:rPr>
                <w:rFonts w:ascii="Times New Roman"/>
                <w:b w:val="false"/>
                <w:i w:val="false"/>
                <w:color w:val="000000"/>
                <w:sz w:val="20"/>
              </w:rPr>
              <w:t>
Дайындалған радиотехникалық және электрондық құрылғылардың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817"/>
          <w:p>
            <w:pPr>
              <w:spacing w:after="20"/>
              <w:ind w:left="20"/>
              <w:jc w:val="both"/>
            </w:pPr>
            <w:r>
              <w:rPr>
                <w:rFonts w:ascii="Times New Roman"/>
                <w:b w:val="false"/>
                <w:i w:val="false"/>
                <w:color w:val="000000"/>
                <w:sz w:val="20"/>
              </w:rPr>
              <w:t>
Дағды 1:</w:t>
            </w:r>
          </w:p>
          <w:bookmarkEnd w:id="817"/>
          <w:p>
            <w:pPr>
              <w:spacing w:after="20"/>
              <w:ind w:left="20"/>
              <w:jc w:val="both"/>
            </w:pPr>
            <w:r>
              <w:rPr>
                <w:rFonts w:ascii="Times New Roman"/>
                <w:b w:val="false"/>
                <w:i w:val="false"/>
                <w:color w:val="000000"/>
                <w:sz w:val="20"/>
              </w:rPr>
              <w:t>
Жүргізілген жұмыс бойынша талдамалық қорытындылар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818"/>
          <w:p>
            <w:pPr>
              <w:spacing w:after="20"/>
              <w:ind w:left="20"/>
              <w:jc w:val="both"/>
            </w:pPr>
            <w:r>
              <w:rPr>
                <w:rFonts w:ascii="Times New Roman"/>
                <w:b w:val="false"/>
                <w:i w:val="false"/>
                <w:color w:val="000000"/>
                <w:sz w:val="20"/>
              </w:rPr>
              <w:t>
Машықтар:</w:t>
            </w:r>
          </w:p>
          <w:bookmarkEnd w:id="818"/>
          <w:p>
            <w:pPr>
              <w:spacing w:after="20"/>
              <w:ind w:left="20"/>
              <w:jc w:val="both"/>
            </w:pPr>
            <w:r>
              <w:rPr>
                <w:rFonts w:ascii="Times New Roman"/>
                <w:b w:val="false"/>
                <w:i w:val="false"/>
                <w:color w:val="000000"/>
                <w:sz w:val="20"/>
              </w:rPr>
              <w:t>
</w:t>
            </w:r>
            <w:r>
              <w:rPr>
                <w:rFonts w:ascii="Times New Roman"/>
                <w:b w:val="false"/>
                <w:i w:val="false"/>
                <w:color w:val="000000"/>
                <w:sz w:val="20"/>
              </w:rPr>
              <w:t>1. Ақауды анықтау үшін қарапайым машина жасау бұйымдарын сынау үшін бастапқы деректерді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бұйымдарды, олардың бөлшектерін, тораптары мен механизмдерін сынау жөніндегі технологиялық операцияны орындауға бақылау-өлшеу аспаптары мен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Бұйымдарды, олардың бөлшектерін, тораптары мен механизмдерін сынау нәтижелерін құжаттамалық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өнеркәсіптік және экологиялық қауіпсіздік талаптарына сәйкес жұмыс орнының жай-күйін қолдау</w:t>
            </w:r>
          </w:p>
          <w:p>
            <w:pPr>
              <w:spacing w:after="20"/>
              <w:ind w:left="20"/>
              <w:jc w:val="both"/>
            </w:pPr>
            <w:r>
              <w:rPr>
                <w:rFonts w:ascii="Times New Roman"/>
                <w:b w:val="false"/>
                <w:i w:val="false"/>
                <w:color w:val="000000"/>
                <w:sz w:val="20"/>
              </w:rPr>
              <w:t>
5. Сынақты орындау кезінде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819"/>
          <w:p>
            <w:pPr>
              <w:spacing w:after="20"/>
              <w:ind w:left="20"/>
              <w:jc w:val="both"/>
            </w:pPr>
            <w:r>
              <w:rPr>
                <w:rFonts w:ascii="Times New Roman"/>
                <w:b w:val="false"/>
                <w:i w:val="false"/>
                <w:color w:val="000000"/>
                <w:sz w:val="20"/>
              </w:rPr>
              <w:t>
Білімдер:</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4. Қарапайым радиоэлектрондық бұйымдарды, олардың бөлшектерін, тораптары мен механизмдерін сынау кезіндегі іс-қимылдар реттілігі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820"/>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82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құрылғылар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құрылғылар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құрылғылар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"Электронды жабдықтар мен бұйымдарды сынақтан өткізуші":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8214-3-004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жабдықтар мен бұйымдарды сынақтан өткізуші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821"/>
          <w:p>
            <w:pPr>
              <w:spacing w:after="20"/>
              <w:ind w:left="20"/>
              <w:jc w:val="both"/>
            </w:pPr>
            <w:r>
              <w:rPr>
                <w:rFonts w:ascii="Times New Roman"/>
                <w:b w:val="false"/>
                <w:i w:val="false"/>
                <w:color w:val="000000"/>
                <w:sz w:val="20"/>
              </w:rPr>
              <w:t>
Білім деңгейі:</w:t>
            </w:r>
          </w:p>
          <w:bookmarkEnd w:id="821"/>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822"/>
          <w:p>
            <w:pPr>
              <w:spacing w:after="20"/>
              <w:ind w:left="20"/>
              <w:jc w:val="both"/>
            </w:pPr>
            <w:r>
              <w:rPr>
                <w:rFonts w:ascii="Times New Roman"/>
                <w:b w:val="false"/>
                <w:i w:val="false"/>
                <w:color w:val="000000"/>
                <w:sz w:val="20"/>
              </w:rPr>
              <w:t>
Мамандық:</w:t>
            </w:r>
          </w:p>
          <w:bookmarkEnd w:id="822"/>
          <w:p>
            <w:pPr>
              <w:spacing w:after="20"/>
              <w:ind w:left="20"/>
              <w:jc w:val="both"/>
            </w:pPr>
            <w:r>
              <w:rPr>
                <w:rFonts w:ascii="Times New Roman"/>
                <w:b w:val="false"/>
                <w:i w:val="false"/>
                <w:color w:val="000000"/>
                <w:sz w:val="20"/>
              </w:rPr>
              <w:t>
Машина жасау технологиясы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823"/>
          <w:p>
            <w:pPr>
              <w:spacing w:after="20"/>
              <w:ind w:left="20"/>
              <w:jc w:val="both"/>
            </w:pPr>
            <w:r>
              <w:rPr>
                <w:rFonts w:ascii="Times New Roman"/>
                <w:b w:val="false"/>
                <w:i w:val="false"/>
                <w:color w:val="000000"/>
                <w:sz w:val="20"/>
              </w:rPr>
              <w:t>
Біліктілік:</w:t>
            </w:r>
          </w:p>
          <w:bookmarkEnd w:id="82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істеген: электрондық жабдық пен бұйымдарды сынаушы; жабдық пен бұйымдарды сынаушы; Электрондық техника бұйымдарын жинаушы; электрондық жабдықты құрастырушы; электрондық жабдық элементтерін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электрондық аппаратураның және дәл машина жасау аспаптарының сапасын бақылау. Электрондық аппаратура мен аспаптардың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824"/>
          <w:p>
            <w:pPr>
              <w:spacing w:after="20"/>
              <w:ind w:left="20"/>
              <w:jc w:val="both"/>
            </w:pPr>
            <w:r>
              <w:rPr>
                <w:rFonts w:ascii="Times New Roman"/>
                <w:b w:val="false"/>
                <w:i w:val="false"/>
                <w:color w:val="000000"/>
                <w:sz w:val="20"/>
              </w:rPr>
              <w:t>
1. Электрондық жабдықты сынау бойынша жұмыс процесіне дайындық</w:t>
            </w:r>
          </w:p>
          <w:bookmarkEnd w:id="824"/>
          <w:p>
            <w:pPr>
              <w:spacing w:after="20"/>
              <w:ind w:left="20"/>
              <w:jc w:val="both"/>
            </w:pPr>
            <w:r>
              <w:rPr>
                <w:rFonts w:ascii="Times New Roman"/>
                <w:b w:val="false"/>
                <w:i w:val="false"/>
                <w:color w:val="000000"/>
                <w:sz w:val="20"/>
              </w:rPr>
              <w:t>
2. Өнім параметрлерін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825"/>
          <w:p>
            <w:pPr>
              <w:spacing w:after="20"/>
              <w:ind w:left="20"/>
              <w:jc w:val="both"/>
            </w:pPr>
            <w:r>
              <w:rPr>
                <w:rFonts w:ascii="Times New Roman"/>
                <w:b w:val="false"/>
                <w:i w:val="false"/>
                <w:color w:val="000000"/>
                <w:sz w:val="20"/>
              </w:rPr>
              <w:t>
Еңбек функциясы 1:</w:t>
            </w:r>
          </w:p>
          <w:bookmarkEnd w:id="825"/>
          <w:p>
            <w:pPr>
              <w:spacing w:after="20"/>
              <w:ind w:left="20"/>
              <w:jc w:val="both"/>
            </w:pPr>
            <w:r>
              <w:rPr>
                <w:rFonts w:ascii="Times New Roman"/>
                <w:b w:val="false"/>
                <w:i w:val="false"/>
                <w:color w:val="000000"/>
                <w:sz w:val="20"/>
              </w:rPr>
              <w:t>
Электрондық жабдықты сынау бойынша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826"/>
          <w:p>
            <w:pPr>
              <w:spacing w:after="20"/>
              <w:ind w:left="20"/>
              <w:jc w:val="both"/>
            </w:pPr>
            <w:r>
              <w:rPr>
                <w:rFonts w:ascii="Times New Roman"/>
                <w:b w:val="false"/>
                <w:i w:val="false"/>
                <w:color w:val="000000"/>
                <w:sz w:val="20"/>
              </w:rPr>
              <w:t>
Дағды 1:</w:t>
            </w:r>
          </w:p>
          <w:bookmarkEnd w:id="826"/>
          <w:p>
            <w:pPr>
              <w:spacing w:after="20"/>
              <w:ind w:left="20"/>
              <w:jc w:val="both"/>
            </w:pPr>
            <w:r>
              <w:rPr>
                <w:rFonts w:ascii="Times New Roman"/>
                <w:b w:val="false"/>
                <w:i w:val="false"/>
                <w:color w:val="000000"/>
                <w:sz w:val="20"/>
              </w:rPr>
              <w:t>
Подготовка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827"/>
          <w:p>
            <w:pPr>
              <w:spacing w:after="20"/>
              <w:ind w:left="20"/>
              <w:jc w:val="both"/>
            </w:pPr>
            <w:r>
              <w:rPr>
                <w:rFonts w:ascii="Times New Roman"/>
                <w:b w:val="false"/>
                <w:i w:val="false"/>
                <w:color w:val="000000"/>
                <w:sz w:val="20"/>
              </w:rPr>
              <w:t>
Машықтар:</w:t>
            </w:r>
          </w:p>
          <w:bookmarkEnd w:id="827"/>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радиоэлектрондық жабдықтың алдын ала сынақтар үшін стандартта айқындалған техникалық талаптарға сәйкестігін диагностикалау.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жабдықты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Радиоэлектрондық жабдықты сынау үшін аспаптарды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 қондырғыларын реттеу және техникалық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сөндіру құралдарын пайдалану</w:t>
            </w:r>
          </w:p>
          <w:p>
            <w:pPr>
              <w:spacing w:after="20"/>
              <w:ind w:left="20"/>
              <w:jc w:val="both"/>
            </w:pPr>
            <w:r>
              <w:rPr>
                <w:rFonts w:ascii="Times New Roman"/>
                <w:b w:val="false"/>
                <w:i w:val="false"/>
                <w:color w:val="000000"/>
                <w:sz w:val="20"/>
              </w:rPr>
              <w:t>
8.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828"/>
          <w:p>
            <w:pPr>
              <w:spacing w:after="20"/>
              <w:ind w:left="20"/>
              <w:jc w:val="both"/>
            </w:pPr>
            <w:r>
              <w:rPr>
                <w:rFonts w:ascii="Times New Roman"/>
                <w:b w:val="false"/>
                <w:i w:val="false"/>
                <w:color w:val="000000"/>
                <w:sz w:val="20"/>
              </w:rPr>
              <w:t>
Білімдер:</w:t>
            </w:r>
          </w:p>
          <w:bookmarkEnd w:id="828"/>
          <w:p>
            <w:pPr>
              <w:spacing w:after="20"/>
              <w:ind w:left="20"/>
              <w:jc w:val="both"/>
            </w:pPr>
            <w:r>
              <w:rPr>
                <w:rFonts w:ascii="Times New Roman"/>
                <w:b w:val="false"/>
                <w:i w:val="false"/>
                <w:color w:val="000000"/>
                <w:sz w:val="20"/>
              </w:rPr>
              <w:t>
</w:t>
            </w:r>
            <w:r>
              <w:rPr>
                <w:rFonts w:ascii="Times New Roman"/>
                <w:b w:val="false"/>
                <w:i w:val="false"/>
                <w:color w:val="000000"/>
                <w:sz w:val="20"/>
              </w:rPr>
              <w:t>1.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Сынау кезінде қолданылатын өлшеу аспаптарымен және технологиялық жабдықтармен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қауіпсіздігі талаптары;</w:t>
            </w:r>
          </w:p>
          <w:p>
            <w:pPr>
              <w:spacing w:after="20"/>
              <w:ind w:left="20"/>
              <w:jc w:val="both"/>
            </w:pPr>
            <w:r>
              <w:rPr>
                <w:rFonts w:ascii="Times New Roman"/>
                <w:b w:val="false"/>
                <w:i w:val="false"/>
                <w:color w:val="000000"/>
                <w:sz w:val="20"/>
              </w:rPr>
              <w:t>
7.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829"/>
          <w:p>
            <w:pPr>
              <w:spacing w:after="20"/>
              <w:ind w:left="20"/>
              <w:jc w:val="both"/>
            </w:pPr>
            <w:r>
              <w:rPr>
                <w:rFonts w:ascii="Times New Roman"/>
                <w:b w:val="false"/>
                <w:i w:val="false"/>
                <w:color w:val="000000"/>
                <w:sz w:val="20"/>
              </w:rPr>
              <w:t>
Дағды 2:</w:t>
            </w:r>
          </w:p>
          <w:bookmarkEnd w:id="829"/>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830"/>
          <w:p>
            <w:pPr>
              <w:spacing w:after="20"/>
              <w:ind w:left="20"/>
              <w:jc w:val="both"/>
            </w:pPr>
            <w:r>
              <w:rPr>
                <w:rFonts w:ascii="Times New Roman"/>
                <w:b w:val="false"/>
                <w:i w:val="false"/>
                <w:color w:val="000000"/>
                <w:sz w:val="20"/>
              </w:rPr>
              <w:t>
Машықтар:</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Сынақ жүргізу үшін бастапқы деректерді талдау.</w:t>
            </w:r>
          </w:p>
          <w:p>
            <w:pPr>
              <w:spacing w:after="20"/>
              <w:ind w:left="20"/>
              <w:jc w:val="both"/>
            </w:pPr>
            <w:r>
              <w:rPr>
                <w:rFonts w:ascii="Times New Roman"/>
                <w:b w:val="false"/>
                <w:i w:val="false"/>
                <w:color w:val="000000"/>
                <w:sz w:val="20"/>
              </w:rPr>
              <w:t>
3. Бағдарламаға және сынақ әдістемелеріне сәйкес сынақтар жүргізу үшін жұмыс орындары мен қажетті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831"/>
          <w:p>
            <w:pPr>
              <w:spacing w:after="20"/>
              <w:ind w:left="20"/>
              <w:jc w:val="both"/>
            </w:pPr>
            <w:r>
              <w:rPr>
                <w:rFonts w:ascii="Times New Roman"/>
                <w:b w:val="false"/>
                <w:i w:val="false"/>
                <w:color w:val="000000"/>
                <w:sz w:val="20"/>
              </w:rPr>
              <w:t>
Білімдер:</w:t>
            </w:r>
          </w:p>
          <w:bookmarkEnd w:id="83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3. Ұйымда қолданылатын технологиялық құжаттаманың түрлері мен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832"/>
          <w:p>
            <w:pPr>
              <w:spacing w:after="20"/>
              <w:ind w:left="20"/>
              <w:jc w:val="both"/>
            </w:pPr>
            <w:r>
              <w:rPr>
                <w:rFonts w:ascii="Times New Roman"/>
                <w:b w:val="false"/>
                <w:i w:val="false"/>
                <w:color w:val="000000"/>
                <w:sz w:val="20"/>
              </w:rPr>
              <w:t>
Еңбек функциясы 2:</w:t>
            </w:r>
          </w:p>
          <w:bookmarkEnd w:id="832"/>
          <w:p>
            <w:pPr>
              <w:spacing w:after="20"/>
              <w:ind w:left="20"/>
              <w:jc w:val="both"/>
            </w:pPr>
            <w:r>
              <w:rPr>
                <w:rFonts w:ascii="Times New Roman"/>
                <w:b w:val="false"/>
                <w:i w:val="false"/>
                <w:color w:val="000000"/>
                <w:sz w:val="20"/>
              </w:rPr>
              <w:t>
Өнім параметрлерін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833"/>
          <w:p>
            <w:pPr>
              <w:spacing w:after="20"/>
              <w:ind w:left="20"/>
              <w:jc w:val="both"/>
            </w:pPr>
            <w:r>
              <w:rPr>
                <w:rFonts w:ascii="Times New Roman"/>
                <w:b w:val="false"/>
                <w:i w:val="false"/>
                <w:color w:val="000000"/>
                <w:sz w:val="20"/>
              </w:rPr>
              <w:t>
Дағды 1:</w:t>
            </w:r>
          </w:p>
          <w:bookmarkEnd w:id="833"/>
          <w:p>
            <w:pPr>
              <w:spacing w:after="20"/>
              <w:ind w:left="20"/>
              <w:jc w:val="both"/>
            </w:pPr>
            <w:r>
              <w:rPr>
                <w:rFonts w:ascii="Times New Roman"/>
                <w:b w:val="false"/>
                <w:i w:val="false"/>
                <w:color w:val="000000"/>
                <w:sz w:val="20"/>
              </w:rPr>
              <w:t>
Бақылау-өлшеу және диагностикалық жабдық параметрлерінің сәйкестігін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834"/>
          <w:p>
            <w:pPr>
              <w:spacing w:after="20"/>
              <w:ind w:left="20"/>
              <w:jc w:val="both"/>
            </w:pPr>
            <w:r>
              <w:rPr>
                <w:rFonts w:ascii="Times New Roman"/>
                <w:b w:val="false"/>
                <w:i w:val="false"/>
                <w:color w:val="000000"/>
                <w:sz w:val="20"/>
              </w:rPr>
              <w:t>
Машықтар:</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және диагностикалық жабдықтарды жұмысқа дайындау. Сынақ жұмыс орнының жабдығы.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Параметрлердің нормативтік-техникалық құжаттама талаптарына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Құрастыру және монтаждау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Дәнекерленген, дәнекерленген, желімделген қосылыстардың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Құрастыру және монтаждау қосылыстарының механикалық және электрлік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Ұсынылған радиоэлектрондық жабдықтың электр сипаттамаларын алу</w:t>
            </w:r>
          </w:p>
          <w:p>
            <w:pPr>
              <w:spacing w:after="20"/>
              <w:ind w:left="20"/>
              <w:jc w:val="both"/>
            </w:pPr>
            <w:r>
              <w:rPr>
                <w:rFonts w:ascii="Times New Roman"/>
                <w:b w:val="false"/>
                <w:i w:val="false"/>
                <w:color w:val="000000"/>
                <w:sz w:val="20"/>
              </w:rPr>
              <w:t>
7. Параметрлерді бақылау және құрастыру сапасын бағалау нәтижелері бойынша есепті құжаттама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835"/>
          <w:p>
            <w:pPr>
              <w:spacing w:after="20"/>
              <w:ind w:left="20"/>
              <w:jc w:val="both"/>
            </w:pPr>
            <w:r>
              <w:rPr>
                <w:rFonts w:ascii="Times New Roman"/>
                <w:b w:val="false"/>
                <w:i w:val="false"/>
                <w:color w:val="000000"/>
                <w:sz w:val="20"/>
              </w:rPr>
              <w:t>
Білімдер:</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1. Радиоэлектрондық аппаратураның негізгі тораптарының мақсаты, конструктивтік ерекшеліктері,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жұмыстар көлемінде радиоэлектрондық құрылғылар мен аспаптарды құрастыру және монтаждау кезектілігі</w:t>
            </w:r>
          </w:p>
          <w:p>
            <w:pPr>
              <w:spacing w:after="20"/>
              <w:ind w:left="20"/>
              <w:jc w:val="both"/>
            </w:pPr>
            <w:r>
              <w:rPr>
                <w:rFonts w:ascii="Times New Roman"/>
                <w:b w:val="false"/>
                <w:i w:val="false"/>
                <w:color w:val="000000"/>
                <w:sz w:val="20"/>
              </w:rPr>
              <w:t>
3. Параметрлерді өлшеу және бақылау және құрастыру және монтаждау сапасын тексеру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836"/>
          <w:p>
            <w:pPr>
              <w:spacing w:after="20"/>
              <w:ind w:left="20"/>
              <w:jc w:val="both"/>
            </w:pPr>
            <w:r>
              <w:rPr>
                <w:rFonts w:ascii="Times New Roman"/>
                <w:b w:val="false"/>
                <w:i w:val="false"/>
                <w:color w:val="000000"/>
                <w:sz w:val="20"/>
              </w:rPr>
              <w:t>
Дағды 2:</w:t>
            </w:r>
          </w:p>
          <w:bookmarkEnd w:id="836"/>
          <w:p>
            <w:pPr>
              <w:spacing w:after="20"/>
              <w:ind w:left="20"/>
              <w:jc w:val="both"/>
            </w:pPr>
            <w:r>
              <w:rPr>
                <w:rFonts w:ascii="Times New Roman"/>
                <w:b w:val="false"/>
                <w:i w:val="false"/>
                <w:color w:val="000000"/>
                <w:sz w:val="20"/>
              </w:rPr>
              <w:t>
Монтаждау қосылыстарының сапасын бақылау және электр параметрлерін өлшеу үшін диагностикалық жабдықты пайдаланыңыз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837"/>
          <w:p>
            <w:pPr>
              <w:spacing w:after="20"/>
              <w:ind w:left="20"/>
              <w:jc w:val="both"/>
            </w:pPr>
            <w:r>
              <w:rPr>
                <w:rFonts w:ascii="Times New Roman"/>
                <w:b w:val="false"/>
                <w:i w:val="false"/>
                <w:color w:val="000000"/>
                <w:sz w:val="20"/>
              </w:rPr>
              <w:t>
Машықтар:</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параметрлерін өлшеу үшін Бақылау-өлшеу жабдығын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және радио компоненттерінің дұрыс орнатылуын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Өткізгіштердің оқшаулау 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Сынақ объектісінің электрлік параметрлерін өлшеу</w:t>
            </w:r>
          </w:p>
          <w:p>
            <w:pPr>
              <w:spacing w:after="20"/>
              <w:ind w:left="20"/>
              <w:jc w:val="both"/>
            </w:pPr>
            <w:r>
              <w:rPr>
                <w:rFonts w:ascii="Times New Roman"/>
                <w:b w:val="false"/>
                <w:i w:val="false"/>
                <w:color w:val="000000"/>
                <w:sz w:val="20"/>
              </w:rPr>
              <w:t>
Орындалған бақылау-өлшеу жұмыстары туралы есепті құжаттаманы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838"/>
          <w:p>
            <w:pPr>
              <w:spacing w:after="20"/>
              <w:ind w:left="20"/>
              <w:jc w:val="both"/>
            </w:pPr>
            <w:r>
              <w:rPr>
                <w:rFonts w:ascii="Times New Roman"/>
                <w:b w:val="false"/>
                <w:i w:val="false"/>
                <w:color w:val="000000"/>
                <w:sz w:val="20"/>
              </w:rPr>
              <w:t>
Білімдер:</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1. Жұмыс принциптері, құрылғысы, бақылау-өлшеу және диагностикалық жабдықтың техникалық мүмкіндіктері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Тораптардың техникалық талаптарға сәйкестігін электрлік тексеру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Полярлықты, үзілісті, қысқа тұйықталуды және дұрыс қосылуды тексеру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Негізгі электр-радио өлшемдерін орындау қағидалары, электр параметрлерін өлшеу тәсілдері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Қарсылық және кернеу карталары мен диаграммаларымен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 тізбектерінің түрлері мен түрлері, оларды оқу және құрастыру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Неке түрлері және оның алдын алу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Бақылау нәтижелері бойынша техникалық құжаттаманы ресімдеу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Жұмыстарды орындау кезінде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Жұмыстарды орындау кезінде жеке және ұжымдық қорғау құралдарын қолдану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Еңбекті қорғау, өрт, өнеркәсіптік, экологиялық қауіпсіздік және электр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Орындалатын жұмыс көлемінде есептеу техникасы құралдарын пайдалана отырып, сынақ нәтижелерін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Сынақ нәтижелері бойынша техникалық құжаттаманы ресімдеу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Жұмыстарды орындау кезіндегі қауіпті және зиянды өндірістік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Өндірістік санитария ережелері</w:t>
            </w:r>
          </w:p>
          <w:p>
            <w:pPr>
              <w:spacing w:after="20"/>
              <w:ind w:left="20"/>
              <w:jc w:val="both"/>
            </w:pPr>
            <w:r>
              <w:rPr>
                <w:rFonts w:ascii="Times New Roman"/>
                <w:b w:val="false"/>
                <w:i w:val="false"/>
                <w:color w:val="000000"/>
                <w:sz w:val="20"/>
              </w:rPr>
              <w:t>
Жұмыстарды орындау кезінде жеке және ұжымдық қорғау құралдарын қолдану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сыни ойлау, қарым-қатынас, жұмысқа кәсіби көзқарас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839"/>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"Радиоэлектронды аппаратуралар мен құралдарды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840"/>
          <w:p>
            <w:pPr>
              <w:spacing w:after="20"/>
              <w:ind w:left="20"/>
              <w:jc w:val="both"/>
            </w:pPr>
            <w:r>
              <w:rPr>
                <w:rFonts w:ascii="Times New Roman"/>
                <w:b w:val="false"/>
                <w:i w:val="false"/>
                <w:color w:val="000000"/>
                <w:sz w:val="20"/>
              </w:rPr>
              <w:t>
Радиоэлектронды аппаратуралар мен құралдарды монтаждаушы, 2-6 разряд.</w:t>
            </w:r>
          </w:p>
          <w:bookmarkEnd w:id="840"/>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(Қазақстан Республикасы Еңбек және халықты әлеуметтік қорғау министрінің 2017 жылғы 20 шілдедегі № 208 бұйрығы (21, 23, 25, 27, 31, 35-шығарылымдары)) (нормативтік құқықтық актілерді мемлекеттік тіркеу тізілімінде № 15923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841"/>
          <w:p>
            <w:pPr>
              <w:spacing w:after="20"/>
              <w:ind w:left="20"/>
              <w:jc w:val="both"/>
            </w:pPr>
            <w:r>
              <w:rPr>
                <w:rFonts w:ascii="Times New Roman"/>
                <w:b w:val="false"/>
                <w:i w:val="false"/>
                <w:color w:val="000000"/>
                <w:sz w:val="20"/>
              </w:rPr>
              <w:t>
Білім деңгейі:</w:t>
            </w:r>
          </w:p>
          <w:bookmarkEnd w:id="84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842"/>
          <w:p>
            <w:pPr>
              <w:spacing w:after="20"/>
              <w:ind w:left="20"/>
              <w:jc w:val="both"/>
            </w:pPr>
            <w:r>
              <w:rPr>
                <w:rFonts w:ascii="Times New Roman"/>
                <w:b w:val="false"/>
                <w:i w:val="false"/>
                <w:color w:val="000000"/>
                <w:sz w:val="20"/>
              </w:rPr>
              <w:t>
Мамандық:</w:t>
            </w:r>
          </w:p>
          <w:bookmarkEnd w:id="84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843"/>
          <w:p>
            <w:pPr>
              <w:spacing w:after="20"/>
              <w:ind w:left="20"/>
              <w:jc w:val="both"/>
            </w:pPr>
            <w:r>
              <w:rPr>
                <w:rFonts w:ascii="Times New Roman"/>
                <w:b w:val="false"/>
                <w:i w:val="false"/>
                <w:color w:val="000000"/>
                <w:sz w:val="20"/>
              </w:rPr>
              <w:t>
Біліктілік:</w:t>
            </w:r>
          </w:p>
          <w:bookmarkEnd w:id="84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істеу: Электрондық жабдықты электромонтаждаушы-реттеуші; радиоэлектрондық аппаратура мен аспаптарды слесарь-жинаушы; радиоэлектрондық аппаратура мен аспаптарды реттеуші; электрондық жабдықты реттеуші.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жабдықты монтаждау. Электрондық жабдықты орнату және пайдалануға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844"/>
          <w:p>
            <w:pPr>
              <w:spacing w:after="20"/>
              <w:ind w:left="20"/>
              <w:jc w:val="both"/>
            </w:pPr>
            <w:r>
              <w:rPr>
                <w:rFonts w:ascii="Times New Roman"/>
                <w:b w:val="false"/>
                <w:i w:val="false"/>
                <w:color w:val="000000"/>
                <w:sz w:val="20"/>
              </w:rPr>
              <w:t>
1. Монтаждауға және электрондық жабдыққа дайындық</w:t>
            </w:r>
          </w:p>
          <w:bookmarkEnd w:id="844"/>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жабдықты монтаждау бойынша жұмыстарды орындау</w:t>
            </w:r>
          </w:p>
          <w:p>
            <w:pPr>
              <w:spacing w:after="20"/>
              <w:ind w:left="20"/>
              <w:jc w:val="both"/>
            </w:pPr>
            <w:r>
              <w:rPr>
                <w:rFonts w:ascii="Times New Roman"/>
                <w:b w:val="false"/>
                <w:i w:val="false"/>
                <w:color w:val="000000"/>
                <w:sz w:val="20"/>
              </w:rPr>
              <w:t>
3. Радиоэлектрондық жабдықты монтаждау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845"/>
          <w:p>
            <w:pPr>
              <w:spacing w:after="20"/>
              <w:ind w:left="20"/>
              <w:jc w:val="both"/>
            </w:pPr>
            <w:r>
              <w:rPr>
                <w:rFonts w:ascii="Times New Roman"/>
                <w:b w:val="false"/>
                <w:i w:val="false"/>
                <w:color w:val="000000"/>
                <w:sz w:val="20"/>
              </w:rPr>
              <w:t>
Еңбек функциясы 1:</w:t>
            </w:r>
          </w:p>
          <w:bookmarkEnd w:id="845"/>
          <w:p>
            <w:pPr>
              <w:spacing w:after="20"/>
              <w:ind w:left="20"/>
              <w:jc w:val="both"/>
            </w:pPr>
            <w:r>
              <w:rPr>
                <w:rFonts w:ascii="Times New Roman"/>
                <w:b w:val="false"/>
                <w:i w:val="false"/>
                <w:color w:val="000000"/>
                <w:sz w:val="20"/>
              </w:rPr>
              <w:t>
Монтаждауға және электрондық жабдыққа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846"/>
          <w:p>
            <w:pPr>
              <w:spacing w:after="20"/>
              <w:ind w:left="20"/>
              <w:jc w:val="both"/>
            </w:pPr>
            <w:r>
              <w:rPr>
                <w:rFonts w:ascii="Times New Roman"/>
                <w:b w:val="false"/>
                <w:i w:val="false"/>
                <w:color w:val="000000"/>
                <w:sz w:val="20"/>
              </w:rPr>
              <w:t>
Дағды 1:</w:t>
            </w:r>
          </w:p>
          <w:bookmarkEnd w:id="846"/>
          <w:p>
            <w:pPr>
              <w:spacing w:after="20"/>
              <w:ind w:left="20"/>
              <w:jc w:val="both"/>
            </w:pPr>
            <w:r>
              <w:rPr>
                <w:rFonts w:ascii="Times New Roman"/>
                <w:b w:val="false"/>
                <w:i w:val="false"/>
                <w:color w:val="000000"/>
                <w:sz w:val="20"/>
              </w:rPr>
              <w:t>
Электрондық жабдықтың құжаттарға сәйкестігін тексере отырып, оны дайындау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847"/>
          <w:p>
            <w:pPr>
              <w:spacing w:after="20"/>
              <w:ind w:left="20"/>
              <w:jc w:val="both"/>
            </w:pPr>
            <w:r>
              <w:rPr>
                <w:rFonts w:ascii="Times New Roman"/>
                <w:b w:val="false"/>
                <w:i w:val="false"/>
                <w:color w:val="000000"/>
                <w:sz w:val="20"/>
              </w:rPr>
              <w:t>
Машықтар:</w:t>
            </w:r>
          </w:p>
          <w:bookmarkEnd w:id="847"/>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 үшін жеткізілген электр радиоэлементтер мен тораптардың сапасын растайтын құжаттардың болуын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жабдықты орауыштан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Монтаждалатын электрондық жабдықтың бөлшектерін, элементтері мен тораптарының толықтығын қабылдау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848"/>
          <w:p>
            <w:pPr>
              <w:spacing w:after="20"/>
              <w:ind w:left="20"/>
              <w:jc w:val="both"/>
            </w:pPr>
            <w:r>
              <w:rPr>
                <w:rFonts w:ascii="Times New Roman"/>
                <w:b w:val="false"/>
                <w:i w:val="false"/>
                <w:color w:val="000000"/>
                <w:sz w:val="20"/>
              </w:rPr>
              <w:t>
Білімдер:</w:t>
            </w:r>
          </w:p>
          <w:bookmarkEnd w:id="848"/>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Монтаждауға арналған электр радиоэлементтер мен тораптарды ашу тәсілдері, олардың сапасы мен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 құралының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Жұмыстарды қауіпсіз орындау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қауіпсіздігі талаптары;</w:t>
            </w:r>
          </w:p>
          <w:p>
            <w:pPr>
              <w:spacing w:after="20"/>
              <w:ind w:left="20"/>
              <w:jc w:val="both"/>
            </w:pPr>
            <w:r>
              <w:rPr>
                <w:rFonts w:ascii="Times New Roman"/>
                <w:b w:val="false"/>
                <w:i w:val="false"/>
                <w:color w:val="000000"/>
                <w:sz w:val="20"/>
              </w:rPr>
              <w:t>
6.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849"/>
          <w:p>
            <w:pPr>
              <w:spacing w:after="20"/>
              <w:ind w:left="20"/>
              <w:jc w:val="both"/>
            </w:pPr>
            <w:r>
              <w:rPr>
                <w:rFonts w:ascii="Times New Roman"/>
                <w:b w:val="false"/>
                <w:i w:val="false"/>
                <w:color w:val="000000"/>
                <w:sz w:val="20"/>
              </w:rPr>
              <w:t>
Дағды 2:</w:t>
            </w:r>
          </w:p>
          <w:bookmarkEnd w:id="849"/>
          <w:p>
            <w:pPr>
              <w:spacing w:after="20"/>
              <w:ind w:left="20"/>
              <w:jc w:val="both"/>
            </w:pPr>
            <w:r>
              <w:rPr>
                <w:rFonts w:ascii="Times New Roman"/>
                <w:b w:val="false"/>
                <w:i w:val="false"/>
                <w:color w:val="000000"/>
                <w:sz w:val="20"/>
              </w:rPr>
              <w:t>
Электр жабдықтарын монтаждау және баптау жөніндегі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850"/>
          <w:p>
            <w:pPr>
              <w:spacing w:after="20"/>
              <w:ind w:left="20"/>
              <w:jc w:val="both"/>
            </w:pPr>
            <w:r>
              <w:rPr>
                <w:rFonts w:ascii="Times New Roman"/>
                <w:b w:val="false"/>
                <w:i w:val="false"/>
                <w:color w:val="000000"/>
                <w:sz w:val="20"/>
              </w:rPr>
              <w:t>
Машықтар:</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Жұмысты орындау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851"/>
          <w:p>
            <w:pPr>
              <w:spacing w:after="20"/>
              <w:ind w:left="20"/>
              <w:jc w:val="both"/>
            </w:pPr>
            <w:r>
              <w:rPr>
                <w:rFonts w:ascii="Times New Roman"/>
                <w:b w:val="false"/>
                <w:i w:val="false"/>
                <w:color w:val="000000"/>
                <w:sz w:val="20"/>
              </w:rPr>
              <w:t>
Білімдер:</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4. Электр радиоэлементтерінің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852"/>
          <w:p>
            <w:pPr>
              <w:spacing w:after="20"/>
              <w:ind w:left="20"/>
              <w:jc w:val="both"/>
            </w:pPr>
            <w:r>
              <w:rPr>
                <w:rFonts w:ascii="Times New Roman"/>
                <w:b w:val="false"/>
                <w:i w:val="false"/>
                <w:color w:val="000000"/>
                <w:sz w:val="20"/>
              </w:rPr>
              <w:t>
Еңбек функциясы 2:</w:t>
            </w:r>
          </w:p>
          <w:bookmarkEnd w:id="852"/>
          <w:p>
            <w:pPr>
              <w:spacing w:after="20"/>
              <w:ind w:left="20"/>
              <w:jc w:val="both"/>
            </w:pPr>
            <w:r>
              <w:rPr>
                <w:rFonts w:ascii="Times New Roman"/>
                <w:b w:val="false"/>
                <w:i w:val="false"/>
                <w:color w:val="000000"/>
                <w:sz w:val="20"/>
              </w:rPr>
              <w:t>
Электрондық жабдықты монтаждау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853"/>
          <w:p>
            <w:pPr>
              <w:spacing w:after="20"/>
              <w:ind w:left="20"/>
              <w:jc w:val="both"/>
            </w:pPr>
            <w:r>
              <w:rPr>
                <w:rFonts w:ascii="Times New Roman"/>
                <w:b w:val="false"/>
                <w:i w:val="false"/>
                <w:color w:val="000000"/>
                <w:sz w:val="20"/>
              </w:rPr>
              <w:t>
Дағды 1:</w:t>
            </w:r>
          </w:p>
          <w:bookmarkEnd w:id="853"/>
          <w:p>
            <w:pPr>
              <w:spacing w:after="20"/>
              <w:ind w:left="20"/>
              <w:jc w:val="both"/>
            </w:pPr>
            <w:r>
              <w:rPr>
                <w:rFonts w:ascii="Times New Roman"/>
                <w:b w:val="false"/>
                <w:i w:val="false"/>
                <w:color w:val="000000"/>
                <w:sz w:val="20"/>
              </w:rPr>
              <w:t>
Технологиялық процеске сәйкес монтаждау бойынша қарапайым жұмыстарды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854"/>
          <w:p>
            <w:pPr>
              <w:spacing w:after="20"/>
              <w:ind w:left="20"/>
              <w:jc w:val="both"/>
            </w:pPr>
            <w:r>
              <w:rPr>
                <w:rFonts w:ascii="Times New Roman"/>
                <w:b w:val="false"/>
                <w:i w:val="false"/>
                <w:color w:val="000000"/>
                <w:sz w:val="20"/>
              </w:rPr>
              <w:t>
Машықтар:</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тораптарды, блоктарды, аспаптарды, радиоқұрылғыларды, баспа платаларын, радиоэлектрондық аппаратураның сүзгілері мен панельдерінің секцияларын, алыс және сымды байланыс аппаратурасын өндірістің барлық түрлерінде сымдар мен қосылыстарды толық бітеп, қарапайым монтаждау схемалары мен сызбалары бойынша монтаждау, тазалау, герметизациялау, желімдердің көмегімен бекіту, мастика;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Желімге, мастикаға орнатылған жекелеген радиоэлементтерді бөлшектеу;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монтаждық схемалар бойынша өткізгіштердің ұштарын кесумен және дәнекерлеумен экрандалған және жоғары жиілікті кабельді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Үлгілер бойынша жұмсақ және икемді сымдарды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сымдар мен секіргіштерді оқшаулау және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Жіп және металл бандаждарды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Электрорадиоэлементтерді дәнекерлеуге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Ұштарын аршу және қалайылау арқылы монтаждау сымдарын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Орау әдісімен монтаждау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Өндірістік монтажды полярлыққа, үзіліске, қысқа тұйықталуға және электр өлшеу құралдарын қолдана отырып дұрыс қосылуға сынау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Жеке элементтерді ауыстыра отырып, қарапайым бөлшектелетін аспаптарды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Жеке түйіндерді микроэлементтерге орнату;</w:t>
            </w:r>
          </w:p>
          <w:p>
            <w:pPr>
              <w:spacing w:after="20"/>
              <w:ind w:left="20"/>
              <w:jc w:val="both"/>
            </w:pPr>
            <w:r>
              <w:rPr>
                <w:rFonts w:ascii="Times New Roman"/>
                <w:b w:val="false"/>
                <w:i w:val="false"/>
                <w:color w:val="000000"/>
                <w:sz w:val="20"/>
              </w:rPr>
              <w:t>
13. Электр радиоэлементтерді герметизациялауға, желімдер, мастикалар көмегімен бекітуге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855"/>
          <w:p>
            <w:pPr>
              <w:spacing w:after="20"/>
              <w:ind w:left="20"/>
              <w:jc w:val="both"/>
            </w:pPr>
            <w:r>
              <w:rPr>
                <w:rFonts w:ascii="Times New Roman"/>
                <w:b w:val="false"/>
                <w:i w:val="false"/>
                <w:color w:val="000000"/>
                <w:sz w:val="20"/>
              </w:rPr>
              <w:t>
Білімдер:</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1. Шаблон бойынша жұмсақ және қатты схемаларды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радиоэлементтерінің қорытындыларын қалыптау тәсілдері және микросхемалармен жұмыс істеу кезінде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Монтаждалатын аппаратураның құрылысы мен жұмыс істеу принципі, монтаждау кезінде қолданылатын материалдар мен электррадиоэлементтердің атауы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тораптарды, блоктарды, аспаптарды, радио құрылғыларды, баспа платаларын, телефон құрылғыларын монтаждау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Лакталған монтажда электр радиоэлементтерді бөлшектеу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Баспа схемаларын монтаждау ерекшеліктері, монтаждалатындарды қосу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Бақылау-сынау желісіндегі элементтерді, аспаптардың, тораптардың, электр радиоэлементтердің монтаждық схемадағы шартты белгілерін;</w:t>
            </w:r>
          </w:p>
          <w:p>
            <w:pPr>
              <w:spacing w:after="20"/>
              <w:ind w:left="20"/>
              <w:jc w:val="both"/>
            </w:pPr>
            <w:r>
              <w:rPr>
                <w:rFonts w:ascii="Times New Roman"/>
                <w:b w:val="false"/>
                <w:i w:val="false"/>
                <w:color w:val="000000"/>
                <w:sz w:val="20"/>
              </w:rPr>
              <w:t>
</w:t>
            </w:r>
            <w:r>
              <w:rPr>
                <w:rFonts w:ascii="Times New Roman"/>
                <w:b w:val="false"/>
                <w:i w:val="false"/>
                <w:color w:val="000000"/>
                <w:sz w:val="20"/>
              </w:rPr>
              <w:t>8. Монтаждық схемалар бойынша қарапайым жгуттарды тоқу тәсілдері, қолданылатын бақылау-өлшеу құралдарының, аспаптардың мақсаты және оларды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Ең көп таралған сымдардың, кабельдердің және оқшаулағыш материалдардың, қолданылатын желімдердің, мастикалардың, герметиктердің, лактардың, тазарту қоспаларының электрлік және механикалық қасиеттері;</w:t>
            </w:r>
          </w:p>
          <w:p>
            <w:pPr>
              <w:spacing w:after="20"/>
              <w:ind w:left="20"/>
              <w:jc w:val="both"/>
            </w:pPr>
            <w:r>
              <w:rPr>
                <w:rFonts w:ascii="Times New Roman"/>
                <w:b w:val="false"/>
                <w:i w:val="false"/>
                <w:color w:val="000000"/>
                <w:sz w:val="20"/>
              </w:rPr>
              <w:t>
10. Электр және радиотехника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856"/>
          <w:p>
            <w:pPr>
              <w:spacing w:after="20"/>
              <w:ind w:left="20"/>
              <w:jc w:val="both"/>
            </w:pPr>
            <w:r>
              <w:rPr>
                <w:rFonts w:ascii="Times New Roman"/>
                <w:b w:val="false"/>
                <w:i w:val="false"/>
                <w:color w:val="000000"/>
                <w:sz w:val="20"/>
              </w:rPr>
              <w:t>
Еңбек функциясы 3:</w:t>
            </w:r>
          </w:p>
          <w:bookmarkEnd w:id="856"/>
          <w:p>
            <w:pPr>
              <w:spacing w:after="20"/>
              <w:ind w:left="20"/>
              <w:jc w:val="both"/>
            </w:pPr>
            <w:r>
              <w:rPr>
                <w:rFonts w:ascii="Times New Roman"/>
                <w:b w:val="false"/>
                <w:i w:val="false"/>
                <w:color w:val="000000"/>
                <w:sz w:val="20"/>
              </w:rPr>
              <w:t>
Радиоэлектрондық жабдықты монтаждау бойынша орындалған жұмыстың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857"/>
          <w:p>
            <w:pPr>
              <w:spacing w:after="20"/>
              <w:ind w:left="20"/>
              <w:jc w:val="both"/>
            </w:pPr>
            <w:r>
              <w:rPr>
                <w:rFonts w:ascii="Times New Roman"/>
                <w:b w:val="false"/>
                <w:i w:val="false"/>
                <w:color w:val="000000"/>
                <w:sz w:val="20"/>
              </w:rPr>
              <w:t>
Дағды 1:</w:t>
            </w:r>
          </w:p>
          <w:bookmarkEnd w:id="857"/>
          <w:p>
            <w:pPr>
              <w:spacing w:after="20"/>
              <w:ind w:left="20"/>
              <w:jc w:val="both"/>
            </w:pPr>
            <w:r>
              <w:rPr>
                <w:rFonts w:ascii="Times New Roman"/>
                <w:b w:val="false"/>
                <w:i w:val="false"/>
                <w:color w:val="000000"/>
                <w:sz w:val="20"/>
              </w:rPr>
              <w:t>
Жүргізілген жұмыстың сапасын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858"/>
          <w:p>
            <w:pPr>
              <w:spacing w:after="20"/>
              <w:ind w:left="20"/>
              <w:jc w:val="both"/>
            </w:pPr>
            <w:r>
              <w:rPr>
                <w:rFonts w:ascii="Times New Roman"/>
                <w:b w:val="false"/>
                <w:i w:val="false"/>
                <w:color w:val="000000"/>
                <w:sz w:val="20"/>
              </w:rPr>
              <w:t>
Машықтар:</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радиоэлементтерінің монтаждық схема мен спецификацияға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Орнатылатын электр-радиоэлементтерге байланысты дәнекерлеу үтігінің температурасын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радиоэлементтерді, кабельдерді монтаждау схемасына сәйкес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Орнату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Жеткізілген электрондық жабдық пен бөлшектердің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Ақауларды жою мақсатында анықталған ақаулар ведомосін жасау (электрорадиоэлементтерді жеткізуші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7. Монтаждалған блоктар мен тораптарды монтаждау сапасын конструкторлық құжаттарға сәйкестігін тексеру.</w:t>
            </w:r>
          </w:p>
          <w:p>
            <w:pPr>
              <w:spacing w:after="20"/>
              <w:ind w:left="20"/>
              <w:jc w:val="both"/>
            </w:pPr>
            <w:r>
              <w:rPr>
                <w:rFonts w:ascii="Times New Roman"/>
                <w:b w:val="false"/>
                <w:i w:val="false"/>
                <w:color w:val="000000"/>
                <w:sz w:val="20"/>
              </w:rPr>
              <w:t>
8. Монтаж сызбаларын оқу кезінде шартты белгілер мен жеңілдетулердің негіздерін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859"/>
          <w:p>
            <w:pPr>
              <w:spacing w:after="20"/>
              <w:ind w:left="20"/>
              <w:jc w:val="both"/>
            </w:pPr>
            <w:r>
              <w:rPr>
                <w:rFonts w:ascii="Times New Roman"/>
                <w:b w:val="false"/>
                <w:i w:val="false"/>
                <w:color w:val="000000"/>
                <w:sz w:val="20"/>
              </w:rPr>
              <w:t>
Білімдер:</w:t>
            </w:r>
          </w:p>
          <w:bookmarkEnd w:id="859"/>
          <w:p>
            <w:pPr>
              <w:spacing w:after="20"/>
              <w:ind w:left="20"/>
              <w:jc w:val="both"/>
            </w:pPr>
            <w:r>
              <w:rPr>
                <w:rFonts w:ascii="Times New Roman"/>
                <w:b w:val="false"/>
                <w:i w:val="false"/>
                <w:color w:val="000000"/>
                <w:sz w:val="20"/>
              </w:rPr>
              <w:t>
</w:t>
            </w:r>
            <w:r>
              <w:rPr>
                <w:rFonts w:ascii="Times New Roman"/>
                <w:b w:val="false"/>
                <w:i w:val="false"/>
                <w:color w:val="000000"/>
                <w:sz w:val="20"/>
              </w:rPr>
              <w:t>1.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монтаждау жұмыстарын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 монтаждау құжаттары мен монтаждау сызбаларының талаптарын оқу және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Монтаждау сапасын тексеру кезінде бақылау-өлшеу аппаратурасы мен аспаптарын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Электрондық жабдықтың монтаждалатын бөлшектерін, тораптары мен модульдерін қосу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Монтаждалатын электрондық жабдықтың негізгі бөлшектері мен тораптарының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9. Сызбада проекцияларды орналастыру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Қималар мен қималарды тағайындау және орындау ерекшеліктері</w:t>
            </w:r>
          </w:p>
          <w:p>
            <w:pPr>
              <w:spacing w:after="20"/>
              <w:ind w:left="20"/>
              <w:jc w:val="both"/>
            </w:pPr>
            <w:r>
              <w:rPr>
                <w:rFonts w:ascii="Times New Roman"/>
                <w:b w:val="false"/>
                <w:i w:val="false"/>
                <w:color w:val="000000"/>
                <w:sz w:val="20"/>
              </w:rPr>
              <w:t>
11. Электр схемасындағы шартты графикалық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сыни ойлау, коммуникабельность, жұмысқа кәсіби көзқарас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860"/>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86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"Радиоэлектронды аппаратуралар мен құралдарды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861"/>
          <w:p>
            <w:pPr>
              <w:spacing w:after="20"/>
              <w:ind w:left="20"/>
              <w:jc w:val="both"/>
            </w:pPr>
            <w:r>
              <w:rPr>
                <w:rFonts w:ascii="Times New Roman"/>
                <w:b w:val="false"/>
                <w:i w:val="false"/>
                <w:color w:val="000000"/>
                <w:sz w:val="20"/>
              </w:rPr>
              <w:t>
Радиоэлектронды аппаратуралар мен құралдарды монтаждаушы, 2-6 разряд.</w:t>
            </w:r>
          </w:p>
          <w:bookmarkEnd w:id="86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(21, 23, 25, 27, 31, 35-шығарылымдары) бекіту туралы" Қазақстан Республикасы Еңбек және халықты әлеуметтік қорғау министрінің 2017 жылғы 20 шілдедегі № 208 бұйрығы (нормативтік құқықтық актілерді мемлекеттік тіркеу тізілімінде № 15923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862"/>
          <w:p>
            <w:pPr>
              <w:spacing w:after="20"/>
              <w:ind w:left="20"/>
              <w:jc w:val="both"/>
            </w:pPr>
            <w:r>
              <w:rPr>
                <w:rFonts w:ascii="Times New Roman"/>
                <w:b w:val="false"/>
                <w:i w:val="false"/>
                <w:color w:val="000000"/>
                <w:sz w:val="20"/>
              </w:rPr>
              <w:t>
Білім деңгейі:</w:t>
            </w:r>
          </w:p>
          <w:bookmarkEnd w:id="86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863"/>
          <w:p>
            <w:pPr>
              <w:spacing w:after="20"/>
              <w:ind w:left="20"/>
              <w:jc w:val="both"/>
            </w:pPr>
            <w:r>
              <w:rPr>
                <w:rFonts w:ascii="Times New Roman"/>
                <w:b w:val="false"/>
                <w:i w:val="false"/>
                <w:color w:val="000000"/>
                <w:sz w:val="20"/>
              </w:rPr>
              <w:t>
Мамандық:</w:t>
            </w:r>
          </w:p>
          <w:bookmarkEnd w:id="863"/>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2 жыл жұмыс істеген: электромонтажшы-электрондық жабдықты реттеуші; радиоэлектрондық аппаратура мен аспаптарды құрастырушы-Слесарь; радиоэлектрондық аппаратура мен аспаптарды реттеуші; электрондық жабдықты реттеуші.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жабдықты монтаждау. Электрондық жабдықты орнату және пайдалануға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Монтаждауға және электрондық жабдыққа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864"/>
          <w:p>
            <w:pPr>
              <w:spacing w:after="20"/>
              <w:ind w:left="20"/>
              <w:jc w:val="both"/>
            </w:pPr>
            <w:r>
              <w:rPr>
                <w:rFonts w:ascii="Times New Roman"/>
                <w:b w:val="false"/>
                <w:i w:val="false"/>
                <w:color w:val="000000"/>
                <w:sz w:val="20"/>
              </w:rPr>
              <w:t>
Еңбек функциясы 1:</w:t>
            </w:r>
          </w:p>
          <w:bookmarkEnd w:id="864"/>
          <w:p>
            <w:pPr>
              <w:spacing w:after="20"/>
              <w:ind w:left="20"/>
              <w:jc w:val="both"/>
            </w:pPr>
            <w:r>
              <w:rPr>
                <w:rFonts w:ascii="Times New Roman"/>
                <w:b w:val="false"/>
                <w:i w:val="false"/>
                <w:color w:val="000000"/>
                <w:sz w:val="20"/>
              </w:rPr>
              <w:t>
Монтаждауға және электрондық жабдыққа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865"/>
          <w:p>
            <w:pPr>
              <w:spacing w:after="20"/>
              <w:ind w:left="20"/>
              <w:jc w:val="both"/>
            </w:pPr>
            <w:r>
              <w:rPr>
                <w:rFonts w:ascii="Times New Roman"/>
                <w:b w:val="false"/>
                <w:i w:val="false"/>
                <w:color w:val="000000"/>
                <w:sz w:val="20"/>
              </w:rPr>
              <w:t>
Дағды 1:</w:t>
            </w:r>
          </w:p>
          <w:bookmarkEnd w:id="865"/>
          <w:p>
            <w:pPr>
              <w:spacing w:after="20"/>
              <w:ind w:left="20"/>
              <w:jc w:val="both"/>
            </w:pPr>
            <w:r>
              <w:rPr>
                <w:rFonts w:ascii="Times New Roman"/>
                <w:b w:val="false"/>
                <w:i w:val="false"/>
                <w:color w:val="000000"/>
                <w:sz w:val="20"/>
              </w:rPr>
              <w:t>
Электрондық жабдықтың құжаттарға сәйкестігін тексере отырып, оны дайындау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866"/>
          <w:p>
            <w:pPr>
              <w:spacing w:after="20"/>
              <w:ind w:left="20"/>
              <w:jc w:val="both"/>
            </w:pPr>
            <w:r>
              <w:rPr>
                <w:rFonts w:ascii="Times New Roman"/>
                <w:b w:val="false"/>
                <w:i w:val="false"/>
                <w:color w:val="000000"/>
                <w:sz w:val="20"/>
              </w:rPr>
              <w:t>
Машықтар:</w:t>
            </w:r>
          </w:p>
          <w:bookmarkEnd w:id="866"/>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 үшін жеткізілген электр радиоэлементтер мен тораптардың сапасын растайтын құжаттардың болуын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жабдықты орауыштан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Монтаждалатын электрондық жабдықтың бөлшектерін, элементтері мен тораптарының толықтығын қабылдау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867"/>
          <w:p>
            <w:pPr>
              <w:spacing w:after="20"/>
              <w:ind w:left="20"/>
              <w:jc w:val="both"/>
            </w:pPr>
            <w:r>
              <w:rPr>
                <w:rFonts w:ascii="Times New Roman"/>
                <w:b w:val="false"/>
                <w:i w:val="false"/>
                <w:color w:val="000000"/>
                <w:sz w:val="20"/>
              </w:rPr>
              <w:t>
Білімдер:</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Монтаждауға арналған электр радиоэлементтер мен тораптарды ашу тәсілдері, олардың сапасы мен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 құралының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Жұмыстарды қауіпсіз орындау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қауіпсіздігі талаптары;</w:t>
            </w:r>
          </w:p>
          <w:p>
            <w:pPr>
              <w:spacing w:after="20"/>
              <w:ind w:left="20"/>
              <w:jc w:val="both"/>
            </w:pPr>
            <w:r>
              <w:rPr>
                <w:rFonts w:ascii="Times New Roman"/>
                <w:b w:val="false"/>
                <w:i w:val="false"/>
                <w:color w:val="000000"/>
                <w:sz w:val="20"/>
              </w:rPr>
              <w:t>
6.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868"/>
          <w:p>
            <w:pPr>
              <w:spacing w:after="20"/>
              <w:ind w:left="20"/>
              <w:jc w:val="both"/>
            </w:pPr>
            <w:r>
              <w:rPr>
                <w:rFonts w:ascii="Times New Roman"/>
                <w:b w:val="false"/>
                <w:i w:val="false"/>
                <w:color w:val="000000"/>
                <w:sz w:val="20"/>
              </w:rPr>
              <w:t>
Дағды 2:</w:t>
            </w:r>
          </w:p>
          <w:bookmarkEnd w:id="868"/>
          <w:p>
            <w:pPr>
              <w:spacing w:after="20"/>
              <w:ind w:left="20"/>
              <w:jc w:val="both"/>
            </w:pPr>
            <w:r>
              <w:rPr>
                <w:rFonts w:ascii="Times New Roman"/>
                <w:b w:val="false"/>
                <w:i w:val="false"/>
                <w:color w:val="000000"/>
                <w:sz w:val="20"/>
              </w:rPr>
              <w:t>
Электр жабдықтарын монтаждау және баптау жөніндегі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869"/>
          <w:p>
            <w:pPr>
              <w:spacing w:after="20"/>
              <w:ind w:left="20"/>
              <w:jc w:val="both"/>
            </w:pPr>
            <w:r>
              <w:rPr>
                <w:rFonts w:ascii="Times New Roman"/>
                <w:b w:val="false"/>
                <w:i w:val="false"/>
                <w:color w:val="000000"/>
                <w:sz w:val="20"/>
              </w:rPr>
              <w:t>
Машықтар:</w:t>
            </w:r>
          </w:p>
          <w:bookmarkEnd w:id="869"/>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Жұмысты орындау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870"/>
          <w:p>
            <w:pPr>
              <w:spacing w:after="20"/>
              <w:ind w:left="20"/>
              <w:jc w:val="both"/>
            </w:pPr>
            <w:r>
              <w:rPr>
                <w:rFonts w:ascii="Times New Roman"/>
                <w:b w:val="false"/>
                <w:i w:val="false"/>
                <w:color w:val="000000"/>
                <w:sz w:val="20"/>
              </w:rPr>
              <w:t>
Білімдер:</w:t>
            </w:r>
          </w:p>
          <w:bookmarkEnd w:id="870"/>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4. Электр радиоэлементтерінің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сыни ойлау, қарым-қатынас, жұмысқа кәсіби көзқарас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871"/>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871"/>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"Радиоэлектронды аппаратуралар мен құралдарды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872"/>
          <w:p>
            <w:pPr>
              <w:spacing w:after="20"/>
              <w:ind w:left="20"/>
              <w:jc w:val="both"/>
            </w:pPr>
            <w:r>
              <w:rPr>
                <w:rFonts w:ascii="Times New Roman"/>
                <w:b w:val="false"/>
                <w:i w:val="false"/>
                <w:color w:val="000000"/>
                <w:sz w:val="20"/>
              </w:rPr>
              <w:t>
Радиоэлектронды аппаратуралар мен құралдарды монтаждаушы, 2-6 разряд.</w:t>
            </w:r>
          </w:p>
          <w:bookmarkEnd w:id="872"/>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(21, 23, 25, 27, 31, 35-шығарылымдары) бекіту туралы" Қазақстан Республикасы Еңбек және халықты әлеуметтік қорғау министрінің 2017 жылғы 20 шілдедегі № 208 бұйрығы (нормативтік құқықтық актілерді мемлекеттік тіркеу тізілімінде № 15923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873"/>
          <w:p>
            <w:pPr>
              <w:spacing w:after="20"/>
              <w:ind w:left="20"/>
              <w:jc w:val="both"/>
            </w:pPr>
            <w:r>
              <w:rPr>
                <w:rFonts w:ascii="Times New Roman"/>
                <w:b w:val="false"/>
                <w:i w:val="false"/>
                <w:color w:val="000000"/>
                <w:sz w:val="20"/>
              </w:rPr>
              <w:t>
Білім деңгейі:</w:t>
            </w:r>
          </w:p>
          <w:bookmarkEnd w:id="873"/>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874"/>
          <w:p>
            <w:pPr>
              <w:spacing w:after="20"/>
              <w:ind w:left="20"/>
              <w:jc w:val="both"/>
            </w:pPr>
            <w:r>
              <w:rPr>
                <w:rFonts w:ascii="Times New Roman"/>
                <w:b w:val="false"/>
                <w:i w:val="false"/>
                <w:color w:val="000000"/>
                <w:sz w:val="20"/>
              </w:rPr>
              <w:t>
Мамандық:</w:t>
            </w:r>
          </w:p>
          <w:bookmarkEnd w:id="874"/>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875"/>
          <w:p>
            <w:pPr>
              <w:spacing w:after="20"/>
              <w:ind w:left="20"/>
              <w:jc w:val="both"/>
            </w:pPr>
            <w:r>
              <w:rPr>
                <w:rFonts w:ascii="Times New Roman"/>
                <w:b w:val="false"/>
                <w:i w:val="false"/>
                <w:color w:val="000000"/>
                <w:sz w:val="20"/>
              </w:rPr>
              <w:t>
Біліктілік:</w:t>
            </w:r>
          </w:p>
          <w:bookmarkEnd w:id="87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істеген: электромонтажшы-электрондық жабдықты реттеуші; радиоэлектрондық аппаратура мен аспаптарды құрастырушы-Слесарь; радиоэлектрондық аппаратура мен аспаптарды реттеуші; электрондық жабдықты реттеуші.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жабдықты монтаждау. Электрондық жабдықты орнату және пайдалануға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Монтаждауға және электрондық жабдыққа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876"/>
          <w:p>
            <w:pPr>
              <w:spacing w:after="20"/>
              <w:ind w:left="20"/>
              <w:jc w:val="both"/>
            </w:pPr>
            <w:r>
              <w:rPr>
                <w:rFonts w:ascii="Times New Roman"/>
                <w:b w:val="false"/>
                <w:i w:val="false"/>
                <w:color w:val="000000"/>
                <w:sz w:val="20"/>
              </w:rPr>
              <w:t>
Еңбек функциясы 1:</w:t>
            </w:r>
          </w:p>
          <w:bookmarkEnd w:id="876"/>
          <w:p>
            <w:pPr>
              <w:spacing w:after="20"/>
              <w:ind w:left="20"/>
              <w:jc w:val="both"/>
            </w:pPr>
            <w:r>
              <w:rPr>
                <w:rFonts w:ascii="Times New Roman"/>
                <w:b w:val="false"/>
                <w:i w:val="false"/>
                <w:color w:val="000000"/>
                <w:sz w:val="20"/>
              </w:rPr>
              <w:t>
Монтаждауға және электрондық жабдыққа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877"/>
          <w:p>
            <w:pPr>
              <w:spacing w:after="20"/>
              <w:ind w:left="20"/>
              <w:jc w:val="both"/>
            </w:pPr>
            <w:r>
              <w:rPr>
                <w:rFonts w:ascii="Times New Roman"/>
                <w:b w:val="false"/>
                <w:i w:val="false"/>
                <w:color w:val="000000"/>
                <w:sz w:val="20"/>
              </w:rPr>
              <w:t>
Дағды 1:</w:t>
            </w:r>
          </w:p>
          <w:bookmarkEnd w:id="877"/>
          <w:p>
            <w:pPr>
              <w:spacing w:after="20"/>
              <w:ind w:left="20"/>
              <w:jc w:val="both"/>
            </w:pPr>
            <w:r>
              <w:rPr>
                <w:rFonts w:ascii="Times New Roman"/>
                <w:b w:val="false"/>
                <w:i w:val="false"/>
                <w:color w:val="000000"/>
                <w:sz w:val="20"/>
              </w:rPr>
              <w:t>
Электрондық жабдықтың құжаттарға сәйкестігін тексере отырып, оны дайындау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878"/>
          <w:p>
            <w:pPr>
              <w:spacing w:after="20"/>
              <w:ind w:left="20"/>
              <w:jc w:val="both"/>
            </w:pPr>
            <w:r>
              <w:rPr>
                <w:rFonts w:ascii="Times New Roman"/>
                <w:b w:val="false"/>
                <w:i w:val="false"/>
                <w:color w:val="000000"/>
                <w:sz w:val="20"/>
              </w:rPr>
              <w:t>
Машықтар:</w:t>
            </w:r>
          </w:p>
          <w:bookmarkEnd w:id="878"/>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 үшін жеткізілген электр радиоэлементтер мен тораптардың сапасын растайтын құжаттардың болуын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жабдықты орауыштан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Монтаждалатын электрондық жабдықтың бөлшектерін, элементтері мен тораптарының толықтығын қабылдау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879"/>
          <w:p>
            <w:pPr>
              <w:spacing w:after="20"/>
              <w:ind w:left="20"/>
              <w:jc w:val="both"/>
            </w:pPr>
            <w:r>
              <w:rPr>
                <w:rFonts w:ascii="Times New Roman"/>
                <w:b w:val="false"/>
                <w:i w:val="false"/>
                <w:color w:val="000000"/>
                <w:sz w:val="20"/>
              </w:rPr>
              <w:t>
Білімдер:</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1. Монтаждауға арналған электр радиоэлементтер мен тораптарды ашу тәсілдері, олардың сапасы мен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 құралының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Жұмыстарды қауіпсіз орындау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қауіпсіздігі талаптары;</w:t>
            </w:r>
          </w:p>
          <w:p>
            <w:pPr>
              <w:spacing w:after="20"/>
              <w:ind w:left="20"/>
              <w:jc w:val="both"/>
            </w:pPr>
            <w:r>
              <w:rPr>
                <w:rFonts w:ascii="Times New Roman"/>
                <w:b w:val="false"/>
                <w:i w:val="false"/>
                <w:color w:val="000000"/>
                <w:sz w:val="20"/>
              </w:rPr>
              <w:t>
6.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880"/>
          <w:p>
            <w:pPr>
              <w:spacing w:after="20"/>
              <w:ind w:left="20"/>
              <w:jc w:val="both"/>
            </w:pPr>
            <w:r>
              <w:rPr>
                <w:rFonts w:ascii="Times New Roman"/>
                <w:b w:val="false"/>
                <w:i w:val="false"/>
                <w:color w:val="000000"/>
                <w:sz w:val="20"/>
              </w:rPr>
              <w:t>
Дағды 2:</w:t>
            </w:r>
          </w:p>
          <w:bookmarkEnd w:id="880"/>
          <w:p>
            <w:pPr>
              <w:spacing w:after="20"/>
              <w:ind w:left="20"/>
              <w:jc w:val="both"/>
            </w:pPr>
            <w:r>
              <w:rPr>
                <w:rFonts w:ascii="Times New Roman"/>
                <w:b w:val="false"/>
                <w:i w:val="false"/>
                <w:color w:val="000000"/>
                <w:sz w:val="20"/>
              </w:rPr>
              <w:t>
Электр жабдықтарын монтаждау және баптау жөніндегі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881"/>
          <w:p>
            <w:pPr>
              <w:spacing w:after="20"/>
              <w:ind w:left="20"/>
              <w:jc w:val="both"/>
            </w:pPr>
            <w:r>
              <w:rPr>
                <w:rFonts w:ascii="Times New Roman"/>
                <w:b w:val="false"/>
                <w:i w:val="false"/>
                <w:color w:val="000000"/>
                <w:sz w:val="20"/>
              </w:rPr>
              <w:t>
Машықтар:</w:t>
            </w:r>
          </w:p>
          <w:bookmarkEnd w:id="881"/>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Жұмысты орындау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882"/>
          <w:p>
            <w:pPr>
              <w:spacing w:after="20"/>
              <w:ind w:left="20"/>
              <w:jc w:val="both"/>
            </w:pPr>
            <w:r>
              <w:rPr>
                <w:rFonts w:ascii="Times New Roman"/>
                <w:b w:val="false"/>
                <w:i w:val="false"/>
                <w:color w:val="000000"/>
                <w:sz w:val="20"/>
              </w:rPr>
              <w:t>
Білімдер:</w:t>
            </w:r>
          </w:p>
          <w:bookmarkEnd w:id="882"/>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4. Электр радиоэлементтерінің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сыни ойлау, қарым-қатынас, жұмысқа кәсіби көзқарас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883"/>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аппаратуралар мен құралдарды монтаждаушы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 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"Радиоэлектронды аппаратура мен құралдар слесарь-құрастырушысы":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884"/>
          <w:p>
            <w:pPr>
              <w:spacing w:after="20"/>
              <w:ind w:left="20"/>
              <w:jc w:val="both"/>
            </w:pPr>
            <w:r>
              <w:rPr>
                <w:rFonts w:ascii="Times New Roman"/>
                <w:b w:val="false"/>
                <w:i w:val="false"/>
                <w:color w:val="000000"/>
                <w:sz w:val="20"/>
              </w:rPr>
              <w:t>
Радиоэлектронды аппаратура мен құралдар слесарь-құрастырушысы, 2-6 разряд.</w:t>
            </w:r>
          </w:p>
          <w:bookmarkEnd w:id="88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(21, 23, 25, 27, 31, 35-шығарылымдары) бекіту туралы" Қазақстан Республикасы Еңбек және халықты әлеуметтік қорғау министрінің 2017 жылғы 20 шілдедегі № 208 бұйрығы (нормативтік құқықтық актілерді мемлекеттік тіркеу тізілімінде № 15923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885"/>
          <w:p>
            <w:pPr>
              <w:spacing w:after="20"/>
              <w:ind w:left="20"/>
              <w:jc w:val="both"/>
            </w:pPr>
            <w:r>
              <w:rPr>
                <w:rFonts w:ascii="Times New Roman"/>
                <w:b w:val="false"/>
                <w:i w:val="false"/>
                <w:color w:val="000000"/>
                <w:sz w:val="20"/>
              </w:rPr>
              <w:t>
Білім деңгейі:</w:t>
            </w:r>
          </w:p>
          <w:bookmarkEnd w:id="885"/>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886"/>
          <w:p>
            <w:pPr>
              <w:spacing w:after="20"/>
              <w:ind w:left="20"/>
              <w:jc w:val="both"/>
            </w:pPr>
            <w:r>
              <w:rPr>
                <w:rFonts w:ascii="Times New Roman"/>
                <w:b w:val="false"/>
                <w:i w:val="false"/>
                <w:color w:val="000000"/>
                <w:sz w:val="20"/>
              </w:rPr>
              <w:t>
Мамандық:</w:t>
            </w:r>
          </w:p>
          <w:bookmarkEnd w:id="88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887"/>
          <w:p>
            <w:pPr>
              <w:spacing w:after="20"/>
              <w:ind w:left="20"/>
              <w:jc w:val="both"/>
            </w:pPr>
            <w:r>
              <w:rPr>
                <w:rFonts w:ascii="Times New Roman"/>
                <w:b w:val="false"/>
                <w:i w:val="false"/>
                <w:color w:val="000000"/>
                <w:sz w:val="20"/>
              </w:rPr>
              <w:t>
Біліктілік:</w:t>
            </w:r>
          </w:p>
          <w:bookmarkEnd w:id="88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істеу: Электрондық жабдықты электромонтаждаушы-реттеуші; радиоэлектрондық аппаратура мен аспаптарды слесарь-жинаушы; радиоэлектрондық аппаратура мен аспаптарды реттеуші; электрондық жабдықты реттеуші.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функционалдық тораптарды, блоктар мен шкафтарды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888"/>
          <w:p>
            <w:pPr>
              <w:spacing w:after="20"/>
              <w:ind w:left="20"/>
              <w:jc w:val="both"/>
            </w:pPr>
            <w:r>
              <w:rPr>
                <w:rFonts w:ascii="Times New Roman"/>
                <w:b w:val="false"/>
                <w:i w:val="false"/>
                <w:color w:val="000000"/>
                <w:sz w:val="20"/>
              </w:rPr>
              <w:t>
1. Радиоэлектрондық аппаратураны құрастыру бойынша жұмыс процесіне дайындық</w:t>
            </w:r>
          </w:p>
          <w:bookmarkEnd w:id="888"/>
          <w:p>
            <w:pPr>
              <w:spacing w:after="20"/>
              <w:ind w:left="20"/>
              <w:jc w:val="both"/>
            </w:pPr>
            <w:r>
              <w:rPr>
                <w:rFonts w:ascii="Times New Roman"/>
                <w:b w:val="false"/>
                <w:i w:val="false"/>
                <w:color w:val="000000"/>
                <w:sz w:val="20"/>
              </w:rPr>
              <w:t>
</w:t>
            </w:r>
            <w:r>
              <w:rPr>
                <w:rFonts w:ascii="Times New Roman"/>
                <w:b w:val="false"/>
                <w:i w:val="false"/>
                <w:color w:val="000000"/>
                <w:sz w:val="20"/>
              </w:rPr>
              <w:t>2. Радиоэлектрондық аппаратураны құрастыру бойынша технологиялық операцияларды орындау</w:t>
            </w:r>
          </w:p>
          <w:p>
            <w:pPr>
              <w:spacing w:after="20"/>
              <w:ind w:left="20"/>
              <w:jc w:val="both"/>
            </w:pPr>
            <w:r>
              <w:rPr>
                <w:rFonts w:ascii="Times New Roman"/>
                <w:b w:val="false"/>
                <w:i w:val="false"/>
                <w:color w:val="000000"/>
                <w:sz w:val="20"/>
              </w:rPr>
              <w:t>
3. Радиоэлектрондық аппаратураны құрастырудың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889"/>
          <w:p>
            <w:pPr>
              <w:spacing w:after="20"/>
              <w:ind w:left="20"/>
              <w:jc w:val="both"/>
            </w:pPr>
            <w:r>
              <w:rPr>
                <w:rFonts w:ascii="Times New Roman"/>
                <w:b w:val="false"/>
                <w:i w:val="false"/>
                <w:color w:val="000000"/>
                <w:sz w:val="20"/>
              </w:rPr>
              <w:t>
Еңбек функциясы 1:</w:t>
            </w:r>
          </w:p>
          <w:bookmarkEnd w:id="889"/>
          <w:p>
            <w:pPr>
              <w:spacing w:after="20"/>
              <w:ind w:left="20"/>
              <w:jc w:val="both"/>
            </w:pPr>
            <w:r>
              <w:rPr>
                <w:rFonts w:ascii="Times New Roman"/>
                <w:b w:val="false"/>
                <w:i w:val="false"/>
                <w:color w:val="000000"/>
                <w:sz w:val="20"/>
              </w:rPr>
              <w:t>
Радиоэлектрондық аппаратураны құрастыру бойынша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890"/>
          <w:p>
            <w:pPr>
              <w:spacing w:after="20"/>
              <w:ind w:left="20"/>
              <w:jc w:val="both"/>
            </w:pPr>
            <w:r>
              <w:rPr>
                <w:rFonts w:ascii="Times New Roman"/>
                <w:b w:val="false"/>
                <w:i w:val="false"/>
                <w:color w:val="000000"/>
                <w:sz w:val="20"/>
              </w:rPr>
              <w:t>
Дағды 1:</w:t>
            </w:r>
          </w:p>
          <w:bookmarkEnd w:id="890"/>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891"/>
          <w:p>
            <w:pPr>
              <w:spacing w:after="20"/>
              <w:ind w:left="20"/>
              <w:jc w:val="both"/>
            </w:pPr>
            <w:r>
              <w:rPr>
                <w:rFonts w:ascii="Times New Roman"/>
                <w:b w:val="false"/>
                <w:i w:val="false"/>
                <w:color w:val="000000"/>
                <w:sz w:val="20"/>
              </w:rPr>
              <w:t>
Машықтар:</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1. Құрылғыларды, слесарлық-құрастыру құралдарын және бақылау-өлшеу жабдықтарын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Тығыздығы төмен бірінші және екінші деңгейдегі тірек конструкцияларына арналған технологиялық процестің сызбасы мен картасына сәйкес құрастыруға электррадиоэлементтерді, бөлшектерді және құрастыру бірліктерін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Алғашқы медициналық көмек көрсету қағидаларын қолдану</w:t>
            </w:r>
          </w:p>
          <w:p>
            <w:pPr>
              <w:spacing w:after="20"/>
              <w:ind w:left="20"/>
              <w:jc w:val="both"/>
            </w:pPr>
            <w:r>
              <w:rPr>
                <w:rFonts w:ascii="Times New Roman"/>
                <w:b w:val="false"/>
                <w:i w:val="false"/>
                <w:color w:val="000000"/>
                <w:sz w:val="20"/>
              </w:rPr>
              <w:t>
7. Электр радиоэлементтерін, бөлшектерін және құрастыру бірліктерін жоғары тығыздықтағы бірінші, екінші және үшінші деңгейдегі тірек конструкциялары үшін технологиялық процесс картасына сәйкес құрастыруға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892"/>
          <w:p>
            <w:pPr>
              <w:spacing w:after="20"/>
              <w:ind w:left="20"/>
              <w:jc w:val="both"/>
            </w:pPr>
            <w:r>
              <w:rPr>
                <w:rFonts w:ascii="Times New Roman"/>
                <w:b w:val="false"/>
                <w:i w:val="false"/>
                <w:color w:val="000000"/>
                <w:sz w:val="20"/>
              </w:rPr>
              <w:t>
Білімдер:</w:t>
            </w:r>
          </w:p>
          <w:bookmarkEnd w:id="892"/>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материалдардың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Құрамдас элементтердің, бөлшектер мен тораптардың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Қорытындыларды қалыптастыру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слесарлық, өлшеу аспаптары мен құрылғыларының түрлері, конструкциялары, мақсаты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Жұмыстарды орындау кезінде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Тығыздығы жоғары сымдарды қалыптастыру түрлері мен әдістері</w:t>
            </w:r>
          </w:p>
          <w:p>
            <w:pPr>
              <w:spacing w:after="20"/>
              <w:ind w:left="20"/>
              <w:jc w:val="both"/>
            </w:pPr>
            <w:r>
              <w:rPr>
                <w:rFonts w:ascii="Times New Roman"/>
                <w:b w:val="false"/>
                <w:i w:val="false"/>
                <w:color w:val="000000"/>
                <w:sz w:val="20"/>
              </w:rPr>
              <w:t>
11. Тығыздығы жоғары тірек құрылымының бөлшектері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893"/>
          <w:p>
            <w:pPr>
              <w:spacing w:after="20"/>
              <w:ind w:left="20"/>
              <w:jc w:val="both"/>
            </w:pPr>
            <w:r>
              <w:rPr>
                <w:rFonts w:ascii="Times New Roman"/>
                <w:b w:val="false"/>
                <w:i w:val="false"/>
                <w:color w:val="000000"/>
                <w:sz w:val="20"/>
              </w:rPr>
              <w:t>
Дағды 2:</w:t>
            </w:r>
          </w:p>
          <w:bookmarkEnd w:id="893"/>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894"/>
          <w:p>
            <w:pPr>
              <w:spacing w:after="20"/>
              <w:ind w:left="20"/>
              <w:jc w:val="both"/>
            </w:pPr>
            <w:r>
              <w:rPr>
                <w:rFonts w:ascii="Times New Roman"/>
                <w:b w:val="false"/>
                <w:i w:val="false"/>
                <w:color w:val="000000"/>
                <w:sz w:val="20"/>
              </w:rPr>
              <w:t>
Машықтар:</w:t>
            </w:r>
          </w:p>
          <w:bookmarkEnd w:id="894"/>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Электрондық бұйымдарды құрастыруға арналған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895"/>
          <w:p>
            <w:pPr>
              <w:spacing w:after="20"/>
              <w:ind w:left="20"/>
              <w:jc w:val="both"/>
            </w:pPr>
            <w:r>
              <w:rPr>
                <w:rFonts w:ascii="Times New Roman"/>
                <w:b w:val="false"/>
                <w:i w:val="false"/>
                <w:color w:val="000000"/>
                <w:sz w:val="20"/>
              </w:rPr>
              <w:t>
Білімдер:</w:t>
            </w:r>
          </w:p>
          <w:bookmarkEnd w:id="895"/>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құжаттаманы оқудың терминологиясы мен ережелері</w:t>
            </w:r>
          </w:p>
          <w:p>
            <w:pPr>
              <w:spacing w:after="20"/>
              <w:ind w:left="20"/>
              <w:jc w:val="both"/>
            </w:pPr>
            <w:r>
              <w:rPr>
                <w:rFonts w:ascii="Times New Roman"/>
                <w:b w:val="false"/>
                <w:i w:val="false"/>
                <w:color w:val="000000"/>
                <w:sz w:val="20"/>
              </w:rPr>
              <w:t>
2. Төзімділік және қону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896"/>
          <w:p>
            <w:pPr>
              <w:spacing w:after="20"/>
              <w:ind w:left="20"/>
              <w:jc w:val="both"/>
            </w:pPr>
            <w:r>
              <w:rPr>
                <w:rFonts w:ascii="Times New Roman"/>
                <w:b w:val="false"/>
                <w:i w:val="false"/>
                <w:color w:val="000000"/>
                <w:sz w:val="20"/>
              </w:rPr>
              <w:t>
Еңбек функциясы 2:</w:t>
            </w:r>
          </w:p>
          <w:bookmarkEnd w:id="896"/>
          <w:p>
            <w:pPr>
              <w:spacing w:after="20"/>
              <w:ind w:left="20"/>
              <w:jc w:val="both"/>
            </w:pPr>
            <w:r>
              <w:rPr>
                <w:rFonts w:ascii="Times New Roman"/>
                <w:b w:val="false"/>
                <w:i w:val="false"/>
                <w:color w:val="000000"/>
                <w:sz w:val="20"/>
              </w:rPr>
              <w:t>
Радиоэлектрондық аппаратураны құрастыру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897"/>
          <w:p>
            <w:pPr>
              <w:spacing w:after="20"/>
              <w:ind w:left="20"/>
              <w:jc w:val="both"/>
            </w:pPr>
            <w:r>
              <w:rPr>
                <w:rFonts w:ascii="Times New Roman"/>
                <w:b w:val="false"/>
                <w:i w:val="false"/>
                <w:color w:val="000000"/>
                <w:sz w:val="20"/>
              </w:rPr>
              <w:t>
Дағды 1:</w:t>
            </w:r>
          </w:p>
          <w:bookmarkEnd w:id="897"/>
          <w:p>
            <w:pPr>
              <w:spacing w:after="20"/>
              <w:ind w:left="20"/>
              <w:jc w:val="both"/>
            </w:pPr>
            <w:r>
              <w:rPr>
                <w:rFonts w:ascii="Times New Roman"/>
                <w:b w:val="false"/>
                <w:i w:val="false"/>
                <w:color w:val="000000"/>
                <w:sz w:val="20"/>
              </w:rPr>
              <w:t>
Қарапайым тораптарды, радиоэлектрондық аппаратура аспаптарын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898"/>
          <w:p>
            <w:pPr>
              <w:spacing w:after="20"/>
              <w:ind w:left="20"/>
              <w:jc w:val="both"/>
            </w:pPr>
            <w:r>
              <w:rPr>
                <w:rFonts w:ascii="Times New Roman"/>
                <w:b w:val="false"/>
                <w:i w:val="false"/>
                <w:color w:val="000000"/>
                <w:sz w:val="20"/>
              </w:rPr>
              <w:t>
Машықтар:</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Біліктілігі анағұрлым жоғары радиоэлектрондық аппаратура мен аспаптарды құрастырушы-слесарьдың басшылығымен құрастыруға кіретін бөлшектерді слесарлық бейімдеумен байланыс құралдарының радиоэлектрондық аппаратурасы мен аппаратурасының қарапайым аспаптарын, тораптары мен блоктарын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Дайындамаларды кесу, бөлшектерді жинақтау және құрастыруға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12-14 квалитеттер бойынша бөлшектердің жазықтықтарын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Белгілеу, бұрғылау, жіппен кесу, иілу, тойтару, дәнекерлеу, желімдеу және қарапайым механикалық құрастыру жұмыстары</w:t>
            </w:r>
          </w:p>
          <w:p>
            <w:pPr>
              <w:spacing w:after="20"/>
              <w:ind w:left="20"/>
              <w:jc w:val="both"/>
            </w:pPr>
            <w:r>
              <w:rPr>
                <w:rFonts w:ascii="Times New Roman"/>
                <w:b w:val="false"/>
                <w:i w:val="false"/>
                <w:color w:val="000000"/>
                <w:sz w:val="20"/>
              </w:rPr>
              <w:t>
5. Әртүрлі қарапайым жұптастырылатын бөлшектер мен тораптарды пысықтау және сәйкестендіру кезінде әртүрлі қарапайым слесарлық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899"/>
          <w:p>
            <w:pPr>
              <w:spacing w:after="20"/>
              <w:ind w:left="20"/>
              <w:jc w:val="both"/>
            </w:pPr>
            <w:r>
              <w:rPr>
                <w:rFonts w:ascii="Times New Roman"/>
                <w:b w:val="false"/>
                <w:i w:val="false"/>
                <w:color w:val="000000"/>
                <w:sz w:val="20"/>
              </w:rPr>
              <w:t>
Білімдер:</w:t>
            </w:r>
          </w:p>
          <w:bookmarkEnd w:id="899"/>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қолданылатын жабдықтың құрылымы мен жұмыс принципі және оны басқару ережесі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слесарлық-құрастыру жұмыстарын орындау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бақылау-өлшеу құралдары мен аспаптардың, қалыпты және арнайы кескіш құралдың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Өңделетін және құрастыру кезінде пайдаланылатын материалдардың негізгі механикалық және радиотехникалық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Өңдеу параметрлері туралы негізгі мәліметтер, қарапайым кескіш құралды қайрау ережелері</w:t>
            </w:r>
          </w:p>
          <w:p>
            <w:pPr>
              <w:spacing w:after="20"/>
              <w:ind w:left="20"/>
              <w:jc w:val="both"/>
            </w:pPr>
            <w:r>
              <w:rPr>
                <w:rFonts w:ascii="Times New Roman"/>
                <w:b w:val="false"/>
                <w:i w:val="false"/>
                <w:color w:val="000000"/>
                <w:sz w:val="20"/>
              </w:rPr>
              <w:t>
6. Электр және Радиотехника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900"/>
          <w:p>
            <w:pPr>
              <w:spacing w:after="20"/>
              <w:ind w:left="20"/>
              <w:jc w:val="both"/>
            </w:pPr>
            <w:r>
              <w:rPr>
                <w:rFonts w:ascii="Times New Roman"/>
                <w:b w:val="false"/>
                <w:i w:val="false"/>
                <w:color w:val="000000"/>
                <w:sz w:val="20"/>
              </w:rPr>
              <w:t>
Еңбек функциясы 3:</w:t>
            </w:r>
          </w:p>
          <w:bookmarkEnd w:id="900"/>
          <w:p>
            <w:pPr>
              <w:spacing w:after="20"/>
              <w:ind w:left="20"/>
              <w:jc w:val="both"/>
            </w:pPr>
            <w:r>
              <w:rPr>
                <w:rFonts w:ascii="Times New Roman"/>
                <w:b w:val="false"/>
                <w:i w:val="false"/>
                <w:color w:val="000000"/>
                <w:sz w:val="20"/>
              </w:rPr>
              <w:t>
Радиоэлектрондық аппаратураны құрастырудың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901"/>
          <w:p>
            <w:pPr>
              <w:spacing w:after="20"/>
              <w:ind w:left="20"/>
              <w:jc w:val="both"/>
            </w:pPr>
            <w:r>
              <w:rPr>
                <w:rFonts w:ascii="Times New Roman"/>
                <w:b w:val="false"/>
                <w:i w:val="false"/>
                <w:color w:val="000000"/>
                <w:sz w:val="20"/>
              </w:rPr>
              <w:t>
Дағды 1:</w:t>
            </w:r>
          </w:p>
          <w:bookmarkEnd w:id="901"/>
          <w:p>
            <w:pPr>
              <w:spacing w:after="20"/>
              <w:ind w:left="20"/>
              <w:jc w:val="both"/>
            </w:pPr>
            <w:r>
              <w:rPr>
                <w:rFonts w:ascii="Times New Roman"/>
                <w:b w:val="false"/>
                <w:i w:val="false"/>
                <w:color w:val="000000"/>
                <w:sz w:val="20"/>
              </w:rPr>
              <w:t>
Радиоэлектрондық аппаратураны құрастыру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902"/>
          <w:p>
            <w:pPr>
              <w:spacing w:after="20"/>
              <w:ind w:left="20"/>
              <w:jc w:val="both"/>
            </w:pPr>
            <w:r>
              <w:rPr>
                <w:rFonts w:ascii="Times New Roman"/>
                <w:b w:val="false"/>
                <w:i w:val="false"/>
                <w:color w:val="000000"/>
                <w:sz w:val="20"/>
              </w:rPr>
              <w:t>
Машықтар:</w:t>
            </w:r>
          </w:p>
          <w:bookmarkEnd w:id="902"/>
          <w:p>
            <w:pPr>
              <w:spacing w:after="20"/>
              <w:ind w:left="20"/>
              <w:jc w:val="both"/>
            </w:pPr>
            <w:r>
              <w:rPr>
                <w:rFonts w:ascii="Times New Roman"/>
                <w:b w:val="false"/>
                <w:i w:val="false"/>
                <w:color w:val="000000"/>
                <w:sz w:val="20"/>
              </w:rPr>
              <w:t>
</w:t>
            </w:r>
            <w:r>
              <w:rPr>
                <w:rFonts w:ascii="Times New Roman"/>
                <w:b w:val="false"/>
                <w:i w:val="false"/>
                <w:color w:val="000000"/>
                <w:sz w:val="20"/>
              </w:rPr>
              <w:t>1. Функционалды түйінді құрастыру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қосылыстардың сапасын бақылау</w:t>
            </w:r>
          </w:p>
          <w:p>
            <w:pPr>
              <w:spacing w:after="20"/>
              <w:ind w:left="20"/>
              <w:jc w:val="both"/>
            </w:pPr>
            <w:r>
              <w:rPr>
                <w:rFonts w:ascii="Times New Roman"/>
                <w:b w:val="false"/>
                <w:i w:val="false"/>
                <w:color w:val="000000"/>
                <w:sz w:val="20"/>
              </w:rPr>
              <w:t>
3. Функционалдық торапты құрастыру, радиоэлектрондық аппаратураны өндіру кезінде бұйымдарды құрастыру мен дәнекерлеуді герметизациялау кезіндегі ақауларды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903"/>
          <w:p>
            <w:pPr>
              <w:spacing w:after="20"/>
              <w:ind w:left="20"/>
              <w:jc w:val="both"/>
            </w:pPr>
            <w:r>
              <w:rPr>
                <w:rFonts w:ascii="Times New Roman"/>
                <w:b w:val="false"/>
                <w:i w:val="false"/>
                <w:color w:val="000000"/>
                <w:sz w:val="20"/>
              </w:rPr>
              <w:t>
Білімдер:</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 құрылымды құрастыру кезіндегі ақау түрлері, оның себептері және алдын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Жиналатын бұйымдарға қойылатын негізгі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Бірінші деңгейдегі герметикалық конструкцияларға қойылатын негізгі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Жуу ақаулары және олардың алдын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Сымдарды, кабельдерді, жгуттарды, шлейфтерді, коммутациялық элементтерді, қосқыштарды дәнекерлеу кезіндегі ақау түрлері, оның себептері мен алдын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Сымдарды бұрау кезіндегі неке түрлері, оның себептері мен алдын алу тәсілдері</w:t>
            </w:r>
          </w:p>
          <w:p>
            <w:pPr>
              <w:spacing w:after="20"/>
              <w:ind w:left="20"/>
              <w:jc w:val="both"/>
            </w:pPr>
            <w:r>
              <w:rPr>
                <w:rFonts w:ascii="Times New Roman"/>
                <w:b w:val="false"/>
                <w:i w:val="false"/>
                <w:color w:val="000000"/>
                <w:sz w:val="20"/>
              </w:rPr>
              <w:t>
7. Радиоэлектрондық аппаратураны құрастыру, құрастыруды герметизациялау кезінде ақауларды түзету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зейін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904"/>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0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инженер-механик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"Радиоэлектронды аппаратура мен құралдар слесарь-құрастырушысы":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905"/>
          <w:p>
            <w:pPr>
              <w:spacing w:after="20"/>
              <w:ind w:left="20"/>
              <w:jc w:val="both"/>
            </w:pPr>
            <w:r>
              <w:rPr>
                <w:rFonts w:ascii="Times New Roman"/>
                <w:b w:val="false"/>
                <w:i w:val="false"/>
                <w:color w:val="000000"/>
                <w:sz w:val="20"/>
              </w:rPr>
              <w:t>
Радиоэлектронды аппаратура мен құралдар слесарь-құрастырушысы, 2-разряд.</w:t>
            </w:r>
          </w:p>
          <w:bookmarkEnd w:id="905"/>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(21, 23, 25, 27, 31, 35-шығарылымдары) бекіту туралы" Қазақстан Республикасы Еңбек және халықты әлеуметтік қорғау министрінің 2017 жылғы 20 шілдедегі № 208 бұйрығы (нормативтік құқықтық актілерді мемлекеттік тіркеу тізілімінде № 15923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906"/>
          <w:p>
            <w:pPr>
              <w:spacing w:after="20"/>
              <w:ind w:left="20"/>
              <w:jc w:val="both"/>
            </w:pPr>
            <w:r>
              <w:rPr>
                <w:rFonts w:ascii="Times New Roman"/>
                <w:b w:val="false"/>
                <w:i w:val="false"/>
                <w:color w:val="000000"/>
                <w:sz w:val="20"/>
              </w:rPr>
              <w:t>
Білім деңгейі:</w:t>
            </w:r>
          </w:p>
          <w:bookmarkEnd w:id="906"/>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907"/>
          <w:p>
            <w:pPr>
              <w:spacing w:after="20"/>
              <w:ind w:left="20"/>
              <w:jc w:val="both"/>
            </w:pPr>
            <w:r>
              <w:rPr>
                <w:rFonts w:ascii="Times New Roman"/>
                <w:b w:val="false"/>
                <w:i w:val="false"/>
                <w:color w:val="000000"/>
                <w:sz w:val="20"/>
              </w:rPr>
              <w:t>
Мамандық:</w:t>
            </w:r>
          </w:p>
          <w:bookmarkEnd w:id="907"/>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2 жыл жұмыс істеген: электромонтажшы-электрондық жабдықты реттеуші; радиоэлектрондық аппаратура мен аспаптарды құрастырушы-слесарь; радиоэлектрондық аппаратура мен аспаптарды реттеуші; электрондық жабдықты реттеуші.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функционалдық тораптарды, блоктар мен шкафтарды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Радиоэлектрондық аппаратураны құрастыру бойынша жұмыс процесіне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908"/>
          <w:p>
            <w:pPr>
              <w:spacing w:after="20"/>
              <w:ind w:left="20"/>
              <w:jc w:val="both"/>
            </w:pPr>
            <w:r>
              <w:rPr>
                <w:rFonts w:ascii="Times New Roman"/>
                <w:b w:val="false"/>
                <w:i w:val="false"/>
                <w:color w:val="000000"/>
                <w:sz w:val="20"/>
              </w:rPr>
              <w:t>
Еңбек функциясы 1:</w:t>
            </w:r>
          </w:p>
          <w:bookmarkEnd w:id="908"/>
          <w:p>
            <w:pPr>
              <w:spacing w:after="20"/>
              <w:ind w:left="20"/>
              <w:jc w:val="both"/>
            </w:pPr>
            <w:r>
              <w:rPr>
                <w:rFonts w:ascii="Times New Roman"/>
                <w:b w:val="false"/>
                <w:i w:val="false"/>
                <w:color w:val="000000"/>
                <w:sz w:val="20"/>
              </w:rPr>
              <w:t>
Радиоэлектрондық аппаратураны құрастыру бойынша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909"/>
          <w:p>
            <w:pPr>
              <w:spacing w:after="20"/>
              <w:ind w:left="20"/>
              <w:jc w:val="both"/>
            </w:pPr>
            <w:r>
              <w:rPr>
                <w:rFonts w:ascii="Times New Roman"/>
                <w:b w:val="false"/>
                <w:i w:val="false"/>
                <w:color w:val="000000"/>
                <w:sz w:val="20"/>
              </w:rPr>
              <w:t>
Дағды 1:</w:t>
            </w:r>
          </w:p>
          <w:bookmarkEnd w:id="909"/>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910"/>
          <w:p>
            <w:pPr>
              <w:spacing w:after="20"/>
              <w:ind w:left="20"/>
              <w:jc w:val="both"/>
            </w:pPr>
            <w:r>
              <w:rPr>
                <w:rFonts w:ascii="Times New Roman"/>
                <w:b w:val="false"/>
                <w:i w:val="false"/>
                <w:color w:val="000000"/>
                <w:sz w:val="20"/>
              </w:rPr>
              <w:t>
Машықтар:</w:t>
            </w:r>
          </w:p>
          <w:bookmarkEnd w:id="910"/>
          <w:p>
            <w:pPr>
              <w:spacing w:after="20"/>
              <w:ind w:left="20"/>
              <w:jc w:val="both"/>
            </w:pPr>
            <w:r>
              <w:rPr>
                <w:rFonts w:ascii="Times New Roman"/>
                <w:b w:val="false"/>
                <w:i w:val="false"/>
                <w:color w:val="000000"/>
                <w:sz w:val="20"/>
              </w:rPr>
              <w:t>
</w:t>
            </w:r>
            <w:r>
              <w:rPr>
                <w:rFonts w:ascii="Times New Roman"/>
                <w:b w:val="false"/>
                <w:i w:val="false"/>
                <w:color w:val="000000"/>
                <w:sz w:val="20"/>
              </w:rPr>
              <w:t>1. Құрылғыларды, слесарлық-құрастыру құралдарын және бақылау-өлшеу жабдықтарын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Тығыздығы төмен бірінші және екінші деңгейдегі тірек конструкцияларына арналған технологиялық процестің сызбасы мен картасына сәйкес құрастыруға электррадиоэлементтерді, бөлшектерді және құрастыру бірліктерін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Алғашқы медициналық көмек көрсету қағидаларын қолдану</w:t>
            </w:r>
          </w:p>
          <w:p>
            <w:pPr>
              <w:spacing w:after="20"/>
              <w:ind w:left="20"/>
              <w:jc w:val="both"/>
            </w:pPr>
            <w:r>
              <w:rPr>
                <w:rFonts w:ascii="Times New Roman"/>
                <w:b w:val="false"/>
                <w:i w:val="false"/>
                <w:color w:val="000000"/>
                <w:sz w:val="20"/>
              </w:rPr>
              <w:t>
7. Электр радиоэлементтерін, бөлшектерін және құрастыру бірліктерін жоғары тығыздықтағы бірінші, екінші және үшінші деңгейдегі тірек конструкциялары үшін технологиялық процесс картасына сәйкес құрастыруға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911"/>
          <w:p>
            <w:pPr>
              <w:spacing w:after="20"/>
              <w:ind w:left="20"/>
              <w:jc w:val="both"/>
            </w:pPr>
            <w:r>
              <w:rPr>
                <w:rFonts w:ascii="Times New Roman"/>
                <w:b w:val="false"/>
                <w:i w:val="false"/>
                <w:color w:val="000000"/>
                <w:sz w:val="20"/>
              </w:rPr>
              <w:t>
Білімдер:</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материалдардың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Құрамдас элементтердің, бөлшектер мен тораптардың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Қорытындыларды қалыптастыру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слесарлық, өлшеу аспаптары мен құрылғыларының түрлері, конструкциялары, мақсаты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Жұмыстарды орындау кезінде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Тығыздығы жоғары сымдарды қалыптастыру түрлері мен әдістері</w:t>
            </w:r>
          </w:p>
          <w:p>
            <w:pPr>
              <w:spacing w:after="20"/>
              <w:ind w:left="20"/>
              <w:jc w:val="both"/>
            </w:pPr>
            <w:r>
              <w:rPr>
                <w:rFonts w:ascii="Times New Roman"/>
                <w:b w:val="false"/>
                <w:i w:val="false"/>
                <w:color w:val="000000"/>
                <w:sz w:val="20"/>
              </w:rPr>
              <w:t>
11. Тығыздығы жоғары тірек құрылымының бөлшектері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912"/>
          <w:p>
            <w:pPr>
              <w:spacing w:after="20"/>
              <w:ind w:left="20"/>
              <w:jc w:val="both"/>
            </w:pPr>
            <w:r>
              <w:rPr>
                <w:rFonts w:ascii="Times New Roman"/>
                <w:b w:val="false"/>
                <w:i w:val="false"/>
                <w:color w:val="000000"/>
                <w:sz w:val="20"/>
              </w:rPr>
              <w:t>
Дағды 2:</w:t>
            </w:r>
          </w:p>
          <w:bookmarkEnd w:id="912"/>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913"/>
          <w:p>
            <w:pPr>
              <w:spacing w:after="20"/>
              <w:ind w:left="20"/>
              <w:jc w:val="both"/>
            </w:pPr>
            <w:r>
              <w:rPr>
                <w:rFonts w:ascii="Times New Roman"/>
                <w:b w:val="false"/>
                <w:i w:val="false"/>
                <w:color w:val="000000"/>
                <w:sz w:val="20"/>
              </w:rPr>
              <w:t>
Машықтар:</w:t>
            </w:r>
          </w:p>
          <w:bookmarkEnd w:id="913"/>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Электрондық бұйымдарды құрастыруға арналған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914"/>
          <w:p>
            <w:pPr>
              <w:spacing w:after="20"/>
              <w:ind w:left="20"/>
              <w:jc w:val="both"/>
            </w:pPr>
            <w:r>
              <w:rPr>
                <w:rFonts w:ascii="Times New Roman"/>
                <w:b w:val="false"/>
                <w:i w:val="false"/>
                <w:color w:val="000000"/>
                <w:sz w:val="20"/>
              </w:rPr>
              <w:t>
Білімдер:</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құжаттаманы оқудың терминологиясы мен ережелері</w:t>
            </w:r>
          </w:p>
          <w:p>
            <w:pPr>
              <w:spacing w:after="20"/>
              <w:ind w:left="20"/>
              <w:jc w:val="both"/>
            </w:pPr>
            <w:r>
              <w:rPr>
                <w:rFonts w:ascii="Times New Roman"/>
                <w:b w:val="false"/>
                <w:i w:val="false"/>
                <w:color w:val="000000"/>
                <w:sz w:val="20"/>
              </w:rPr>
              <w:t>
2. Төзімділік және қону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зейін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915"/>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1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мен құралдардың слесарь-механигі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мен аспаптардың инженер - механигі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"Радиоэлектронды аппаратура мен құралдар слесарь-құрастырушысы":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916"/>
          <w:p>
            <w:pPr>
              <w:spacing w:after="20"/>
              <w:ind w:left="20"/>
              <w:jc w:val="both"/>
            </w:pPr>
            <w:r>
              <w:rPr>
                <w:rFonts w:ascii="Times New Roman"/>
                <w:b w:val="false"/>
                <w:i w:val="false"/>
                <w:color w:val="000000"/>
                <w:sz w:val="20"/>
              </w:rPr>
              <w:t>
Радиоэлектронды аппаратура мен құралдар слесарь-құрастырушысы, 2-разряд.</w:t>
            </w:r>
          </w:p>
          <w:bookmarkEnd w:id="91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(21, 23, 25, 27, 31, 35-шығарылымдары) бекіту туралы" Қазақстан Республикасы Еңбек және халықты әлеуметтік қорғау министрінің 2017 жылғы 20 шілдедегі № 208 бұйрығы (нормативтік құқықтық актілерді мемлекеттік тіркеу тізілімінде № 15923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917"/>
          <w:p>
            <w:pPr>
              <w:spacing w:after="20"/>
              <w:ind w:left="20"/>
              <w:jc w:val="both"/>
            </w:pPr>
            <w:r>
              <w:rPr>
                <w:rFonts w:ascii="Times New Roman"/>
                <w:b w:val="false"/>
                <w:i w:val="false"/>
                <w:color w:val="000000"/>
                <w:sz w:val="20"/>
              </w:rPr>
              <w:t>
Білім деңгейі:</w:t>
            </w:r>
          </w:p>
          <w:bookmarkEnd w:id="917"/>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918"/>
          <w:p>
            <w:pPr>
              <w:spacing w:after="20"/>
              <w:ind w:left="20"/>
              <w:jc w:val="both"/>
            </w:pPr>
            <w:r>
              <w:rPr>
                <w:rFonts w:ascii="Times New Roman"/>
                <w:b w:val="false"/>
                <w:i w:val="false"/>
                <w:color w:val="000000"/>
                <w:sz w:val="20"/>
              </w:rPr>
              <w:t>
Мамандық:</w:t>
            </w:r>
          </w:p>
          <w:bookmarkEnd w:id="918"/>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919"/>
          <w:p>
            <w:pPr>
              <w:spacing w:after="20"/>
              <w:ind w:left="20"/>
              <w:jc w:val="both"/>
            </w:pPr>
            <w:r>
              <w:rPr>
                <w:rFonts w:ascii="Times New Roman"/>
                <w:b w:val="false"/>
                <w:i w:val="false"/>
                <w:color w:val="000000"/>
                <w:sz w:val="20"/>
              </w:rPr>
              <w:t>
Біліктілік:</w:t>
            </w:r>
          </w:p>
          <w:bookmarkEnd w:id="91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істеген: электромонтажшы-электрондық жабдықты реттеуші; радиоэлектрондық аппаратура мен аспаптарды құрастырушы-Слесарь; радиоэлектрондық аппаратура мен аспаптарды реттеуші; электрондық жабдықты реттеуші.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функционалдық тораптарды, блоктар мен шкафтарды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Радиоэлектрондық аппаратураны құрастыру бойынша жұмыс процесіне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920"/>
          <w:p>
            <w:pPr>
              <w:spacing w:after="20"/>
              <w:ind w:left="20"/>
              <w:jc w:val="both"/>
            </w:pPr>
            <w:r>
              <w:rPr>
                <w:rFonts w:ascii="Times New Roman"/>
                <w:b w:val="false"/>
                <w:i w:val="false"/>
                <w:color w:val="000000"/>
                <w:sz w:val="20"/>
              </w:rPr>
              <w:t>
Еңбек функциясы 1:</w:t>
            </w:r>
          </w:p>
          <w:bookmarkEnd w:id="920"/>
          <w:p>
            <w:pPr>
              <w:spacing w:after="20"/>
              <w:ind w:left="20"/>
              <w:jc w:val="both"/>
            </w:pPr>
            <w:r>
              <w:rPr>
                <w:rFonts w:ascii="Times New Roman"/>
                <w:b w:val="false"/>
                <w:i w:val="false"/>
                <w:color w:val="000000"/>
                <w:sz w:val="20"/>
              </w:rPr>
              <w:t>
Радиоэлектрондық аппаратураны құрастыру бойынша жұмыс процесіне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921"/>
          <w:p>
            <w:pPr>
              <w:spacing w:after="20"/>
              <w:ind w:left="20"/>
              <w:jc w:val="both"/>
            </w:pPr>
            <w:r>
              <w:rPr>
                <w:rFonts w:ascii="Times New Roman"/>
                <w:b w:val="false"/>
                <w:i w:val="false"/>
                <w:color w:val="000000"/>
                <w:sz w:val="20"/>
              </w:rPr>
              <w:t>
Дағды 1:</w:t>
            </w:r>
          </w:p>
          <w:bookmarkEnd w:id="921"/>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922"/>
          <w:p>
            <w:pPr>
              <w:spacing w:after="20"/>
              <w:ind w:left="20"/>
              <w:jc w:val="both"/>
            </w:pPr>
            <w:r>
              <w:rPr>
                <w:rFonts w:ascii="Times New Roman"/>
                <w:b w:val="false"/>
                <w:i w:val="false"/>
                <w:color w:val="000000"/>
                <w:sz w:val="20"/>
              </w:rPr>
              <w:t>
Машықтар:</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1. Құрылғыларды, слесарлық-құрастыру құралдарын және бақылау-өлшеу жабдықтарын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Тығыздығы төмен бірінші және екінші деңгейдегі тірек конструкцияларына арналған технологиялық процестің сызбасы мен картасына сәйкес құрастыруға электррадиоэлементтерді, бөлшектерді және құрастыру бірліктерін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Алғашқы медициналық көмек көрсету қағидаларын қолдану</w:t>
            </w:r>
          </w:p>
          <w:p>
            <w:pPr>
              <w:spacing w:after="20"/>
              <w:ind w:left="20"/>
              <w:jc w:val="both"/>
            </w:pPr>
            <w:r>
              <w:rPr>
                <w:rFonts w:ascii="Times New Roman"/>
                <w:b w:val="false"/>
                <w:i w:val="false"/>
                <w:color w:val="000000"/>
                <w:sz w:val="20"/>
              </w:rPr>
              <w:t>
7. Электр радиоэлементтерін, бөлшектерін және құрастыру бірліктерін жоғары тығыздықтағы бірінші, екінші және үшінші деңгейдегі тірек конструкциялары үшін технологиялық процесс картасына сәйкес құрастыруға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923"/>
          <w:p>
            <w:pPr>
              <w:spacing w:after="20"/>
              <w:ind w:left="20"/>
              <w:jc w:val="both"/>
            </w:pPr>
            <w:r>
              <w:rPr>
                <w:rFonts w:ascii="Times New Roman"/>
                <w:b w:val="false"/>
                <w:i w:val="false"/>
                <w:color w:val="000000"/>
                <w:sz w:val="20"/>
              </w:rPr>
              <w:t>
Білімдер:</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материалдардың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Құрамдас элементтердің, бөлшектер мен тораптардың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Қорытындыларды қалыптастыру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слесарлық, өлшеу аспаптары мен құрылғыларының түрлері, конструкциялары, мақсаты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Жұмыстарды орындау кезінде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Тығыздығы жоғары сымдарды қалыптастыру түрлері мен әдістері</w:t>
            </w:r>
          </w:p>
          <w:p>
            <w:pPr>
              <w:spacing w:after="20"/>
              <w:ind w:left="20"/>
              <w:jc w:val="both"/>
            </w:pPr>
            <w:r>
              <w:rPr>
                <w:rFonts w:ascii="Times New Roman"/>
                <w:b w:val="false"/>
                <w:i w:val="false"/>
                <w:color w:val="000000"/>
                <w:sz w:val="20"/>
              </w:rPr>
              <w:t>
11. Тығыздығы жоғары тірек құрылымының бөлшектері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924"/>
          <w:p>
            <w:pPr>
              <w:spacing w:after="20"/>
              <w:ind w:left="20"/>
              <w:jc w:val="both"/>
            </w:pPr>
            <w:r>
              <w:rPr>
                <w:rFonts w:ascii="Times New Roman"/>
                <w:b w:val="false"/>
                <w:i w:val="false"/>
                <w:color w:val="000000"/>
                <w:sz w:val="20"/>
              </w:rPr>
              <w:t>
Дағды 2:</w:t>
            </w:r>
          </w:p>
          <w:bookmarkEnd w:id="924"/>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925"/>
          <w:p>
            <w:pPr>
              <w:spacing w:after="20"/>
              <w:ind w:left="20"/>
              <w:jc w:val="both"/>
            </w:pPr>
            <w:r>
              <w:rPr>
                <w:rFonts w:ascii="Times New Roman"/>
                <w:b w:val="false"/>
                <w:i w:val="false"/>
                <w:color w:val="000000"/>
                <w:sz w:val="20"/>
              </w:rPr>
              <w:t>
Машықтар:</w:t>
            </w:r>
          </w:p>
          <w:bookmarkEnd w:id="925"/>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Электрондық бұйымдарды құрастыруға арналған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926"/>
          <w:p>
            <w:pPr>
              <w:spacing w:after="20"/>
              <w:ind w:left="20"/>
              <w:jc w:val="both"/>
            </w:pPr>
            <w:r>
              <w:rPr>
                <w:rFonts w:ascii="Times New Roman"/>
                <w:b w:val="false"/>
                <w:i w:val="false"/>
                <w:color w:val="000000"/>
                <w:sz w:val="20"/>
              </w:rPr>
              <w:t>
Білімдер:</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құжаттаманы оқудың терминологиясы мен ережелері</w:t>
            </w:r>
          </w:p>
          <w:p>
            <w:pPr>
              <w:spacing w:after="20"/>
              <w:ind w:left="20"/>
              <w:jc w:val="both"/>
            </w:pPr>
            <w:r>
              <w:rPr>
                <w:rFonts w:ascii="Times New Roman"/>
                <w:b w:val="false"/>
                <w:i w:val="false"/>
                <w:color w:val="000000"/>
                <w:sz w:val="20"/>
              </w:rPr>
              <w:t>
2. Төзімділік және қону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зейін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927"/>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аппаратура мен құралдар слесарь-құрастырушысы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аппаратура мен аспаптардың инженер - 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"Тарату құрылғылары жабдықтарын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928"/>
          <w:p>
            <w:pPr>
              <w:spacing w:after="20"/>
              <w:ind w:left="20"/>
              <w:jc w:val="both"/>
            </w:pPr>
            <w:r>
              <w:rPr>
                <w:rFonts w:ascii="Times New Roman"/>
                <w:b w:val="false"/>
                <w:i w:val="false"/>
                <w:color w:val="000000"/>
                <w:sz w:val="20"/>
              </w:rPr>
              <w:t>
Тарату құрылғылары жабдықтарын жөндеу жөніндегі электр слесарі, 2-6 разряд .</w:t>
            </w:r>
          </w:p>
          <w:bookmarkEnd w:id="928"/>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(9-шығарылым) бекіту туралы" Қазақстан Республикасы Еңбек және халықты әлеуметтік қорғау министрінің 2021 жылғы 30 сәуірдегі № 149 бұйрығы (нормативтік құқықтық актілерді мемлекеттік тіркеу тізілімінде № 22707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929"/>
          <w:p>
            <w:pPr>
              <w:spacing w:after="20"/>
              <w:ind w:left="20"/>
              <w:jc w:val="both"/>
            </w:pPr>
            <w:r>
              <w:rPr>
                <w:rFonts w:ascii="Times New Roman"/>
                <w:b w:val="false"/>
                <w:i w:val="false"/>
                <w:color w:val="000000"/>
                <w:sz w:val="20"/>
              </w:rPr>
              <w:t>
Білім деңгейі:</w:t>
            </w:r>
          </w:p>
          <w:bookmarkEnd w:id="929"/>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930"/>
          <w:p>
            <w:pPr>
              <w:spacing w:after="20"/>
              <w:ind w:left="20"/>
              <w:jc w:val="both"/>
            </w:pPr>
            <w:r>
              <w:rPr>
                <w:rFonts w:ascii="Times New Roman"/>
                <w:b w:val="false"/>
                <w:i w:val="false"/>
                <w:color w:val="000000"/>
                <w:sz w:val="20"/>
              </w:rPr>
              <w:t>
Мамандық:</w:t>
            </w:r>
          </w:p>
          <w:bookmarkEnd w:id="93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931"/>
          <w:p>
            <w:pPr>
              <w:spacing w:after="20"/>
              <w:ind w:left="20"/>
              <w:jc w:val="both"/>
            </w:pPr>
            <w:r>
              <w:rPr>
                <w:rFonts w:ascii="Times New Roman"/>
                <w:b w:val="false"/>
                <w:i w:val="false"/>
                <w:color w:val="000000"/>
                <w:sz w:val="20"/>
              </w:rPr>
              <w:t>
Біліктілік:</w:t>
            </w:r>
          </w:p>
          <w:bookmarkEnd w:id="93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6 айдан кем емес жұмыс: Тарату құрылғылары жабдықтарын жөндеу жөніндегі электр слесарі; төмен вольтты және жоғары вольтты электр жабдығын жөндеу жөніндегі слесарь-электрик; электротехникалық жабдыққа қызмет көрсету және жөндеу жөніндегі Электрослесарь.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жабдықтарын және оларға қатысты аппаратураларды жөндеу (және өзге де)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932"/>
          <w:p>
            <w:pPr>
              <w:spacing w:after="20"/>
              <w:ind w:left="20"/>
              <w:jc w:val="both"/>
            </w:pPr>
            <w:r>
              <w:rPr>
                <w:rFonts w:ascii="Times New Roman"/>
                <w:b w:val="false"/>
                <w:i w:val="false"/>
                <w:color w:val="000000"/>
                <w:sz w:val="20"/>
              </w:rPr>
              <w:t>
1. Тарату құрылғыларын жөндеуге дайындау</w:t>
            </w:r>
          </w:p>
          <w:bookmarkEnd w:id="932"/>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тарату құрылғыларын жөндеу бойынша технологиялық операцияларды орындау</w:t>
            </w:r>
          </w:p>
          <w:p>
            <w:pPr>
              <w:spacing w:after="20"/>
              <w:ind w:left="20"/>
              <w:jc w:val="both"/>
            </w:pPr>
            <w:r>
              <w:rPr>
                <w:rFonts w:ascii="Times New Roman"/>
                <w:b w:val="false"/>
                <w:i w:val="false"/>
                <w:color w:val="000000"/>
                <w:sz w:val="20"/>
              </w:rPr>
              <w:t>
3. Тарату құрылғыларын жөндеу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933"/>
          <w:p>
            <w:pPr>
              <w:spacing w:after="20"/>
              <w:ind w:left="20"/>
              <w:jc w:val="both"/>
            </w:pPr>
            <w:r>
              <w:rPr>
                <w:rFonts w:ascii="Times New Roman"/>
                <w:b w:val="false"/>
                <w:i w:val="false"/>
                <w:color w:val="000000"/>
                <w:sz w:val="20"/>
              </w:rPr>
              <w:t>
Еңбек функциясы 1:</w:t>
            </w:r>
          </w:p>
          <w:bookmarkEnd w:id="933"/>
          <w:p>
            <w:pPr>
              <w:spacing w:after="20"/>
              <w:ind w:left="20"/>
              <w:jc w:val="both"/>
            </w:pPr>
            <w:r>
              <w:rPr>
                <w:rFonts w:ascii="Times New Roman"/>
                <w:b w:val="false"/>
                <w:i w:val="false"/>
                <w:color w:val="000000"/>
                <w:sz w:val="20"/>
              </w:rPr>
              <w:t>
Тарату құрылғыларын жөндеуге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934"/>
          <w:p>
            <w:pPr>
              <w:spacing w:after="20"/>
              <w:ind w:left="20"/>
              <w:jc w:val="both"/>
            </w:pPr>
            <w:r>
              <w:rPr>
                <w:rFonts w:ascii="Times New Roman"/>
                <w:b w:val="false"/>
                <w:i w:val="false"/>
                <w:color w:val="000000"/>
                <w:sz w:val="20"/>
              </w:rPr>
              <w:t>
Дағды 1:</w:t>
            </w:r>
          </w:p>
          <w:bookmarkEnd w:id="934"/>
          <w:p>
            <w:pPr>
              <w:spacing w:after="20"/>
              <w:ind w:left="20"/>
              <w:jc w:val="both"/>
            </w:pPr>
            <w:r>
              <w:rPr>
                <w:rFonts w:ascii="Times New Roman"/>
                <w:b w:val="false"/>
                <w:i w:val="false"/>
                <w:color w:val="000000"/>
                <w:sz w:val="20"/>
              </w:rPr>
              <w:t>
Тарату құрылғыларын жөндеуге арналған нормативтік-техникалық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935"/>
          <w:p>
            <w:pPr>
              <w:spacing w:after="20"/>
              <w:ind w:left="20"/>
              <w:jc w:val="both"/>
            </w:pPr>
            <w:r>
              <w:rPr>
                <w:rFonts w:ascii="Times New Roman"/>
                <w:b w:val="false"/>
                <w:i w:val="false"/>
                <w:color w:val="000000"/>
                <w:sz w:val="20"/>
              </w:rPr>
              <w:t>
Машықтар:</w:t>
            </w:r>
          </w:p>
          <w:bookmarkEnd w:id="935"/>
          <w:p>
            <w:pPr>
              <w:spacing w:after="20"/>
              <w:ind w:left="20"/>
              <w:jc w:val="both"/>
            </w:pPr>
            <w:r>
              <w:rPr>
                <w:rFonts w:ascii="Times New Roman"/>
                <w:b w:val="false"/>
                <w:i w:val="false"/>
                <w:color w:val="000000"/>
                <w:sz w:val="20"/>
              </w:rPr>
              <w:t>
</w:t>
            </w:r>
            <w:r>
              <w:rPr>
                <w:rFonts w:ascii="Times New Roman"/>
                <w:b w:val="false"/>
                <w:i w:val="false"/>
                <w:color w:val="000000"/>
                <w:sz w:val="20"/>
              </w:rPr>
              <w:t>1. Тарату құрылғыларының тораптарын, аппараттары мен арматураларын бөлшектеу, жөндеу және құрастыру бойынша технологиялық операцияларды орындау үшін бастапқы деректерді талдау</w:t>
            </w:r>
          </w:p>
          <w:p>
            <w:pPr>
              <w:spacing w:after="20"/>
              <w:ind w:left="20"/>
              <w:jc w:val="both"/>
            </w:pPr>
            <w:r>
              <w:rPr>
                <w:rFonts w:ascii="Times New Roman"/>
                <w:b w:val="false"/>
                <w:i w:val="false"/>
                <w:color w:val="000000"/>
                <w:sz w:val="20"/>
              </w:rPr>
              <w:t>
2. Сызбаларды,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936"/>
          <w:p>
            <w:pPr>
              <w:spacing w:after="20"/>
              <w:ind w:left="20"/>
              <w:jc w:val="both"/>
            </w:pPr>
            <w:r>
              <w:rPr>
                <w:rFonts w:ascii="Times New Roman"/>
                <w:b w:val="false"/>
                <w:i w:val="false"/>
                <w:color w:val="000000"/>
                <w:sz w:val="20"/>
              </w:rPr>
              <w:t>
Білімдер:</w:t>
            </w:r>
          </w:p>
          <w:bookmarkEnd w:id="936"/>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тарату құрылғыларының орналасуы мен мақсаты, олардың құрылымы мен жұмыс принципі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Тарату құрылғыларын жөндеу кезінде қолданылатын барлық жабдықтың, құрылғылардың, құралдың, аппаратураның және өлшеу құралдарының негізгі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 мен тораптардың қарапайым электр схемалары</w:t>
            </w:r>
          </w:p>
          <w:p>
            <w:pPr>
              <w:spacing w:after="20"/>
              <w:ind w:left="20"/>
              <w:jc w:val="both"/>
            </w:pPr>
            <w:r>
              <w:rPr>
                <w:rFonts w:ascii="Times New Roman"/>
                <w:b w:val="false"/>
                <w:i w:val="false"/>
                <w:color w:val="000000"/>
                <w:sz w:val="20"/>
              </w:rPr>
              <w:t>
5. Электр тогының қаупі және ток өткізетін бөліктерге жақындау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937"/>
          <w:p>
            <w:pPr>
              <w:spacing w:after="20"/>
              <w:ind w:left="20"/>
              <w:jc w:val="both"/>
            </w:pPr>
            <w:r>
              <w:rPr>
                <w:rFonts w:ascii="Times New Roman"/>
                <w:b w:val="false"/>
                <w:i w:val="false"/>
                <w:color w:val="000000"/>
                <w:sz w:val="20"/>
              </w:rPr>
              <w:t>
Дағды 2:</w:t>
            </w:r>
          </w:p>
          <w:bookmarkEnd w:id="937"/>
          <w:p>
            <w:pPr>
              <w:spacing w:after="20"/>
              <w:ind w:left="20"/>
              <w:jc w:val="both"/>
            </w:pPr>
            <w:r>
              <w:rPr>
                <w:rFonts w:ascii="Times New Roman"/>
                <w:b w:val="false"/>
                <w:i w:val="false"/>
                <w:color w:val="000000"/>
                <w:sz w:val="20"/>
              </w:rPr>
              <w:t>
Тарату құрылғыларын бөлшектеу, жөндеу және құрастыру жөніндегі операцияларды орындау үшін аспаптарды, айлабұйымдар мен құралдарды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938"/>
          <w:p>
            <w:pPr>
              <w:spacing w:after="20"/>
              <w:ind w:left="20"/>
              <w:jc w:val="both"/>
            </w:pPr>
            <w:r>
              <w:rPr>
                <w:rFonts w:ascii="Times New Roman"/>
                <w:b w:val="false"/>
                <w:i w:val="false"/>
                <w:color w:val="000000"/>
                <w:sz w:val="20"/>
              </w:rPr>
              <w:t>
Машықтар:</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жұмыс сызбаларын, электр схемаларын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және арнайы аспаптарды баптау және толтыру, тексеру жөндеу құрылғылары мен механизмдерін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пневматикалық және өлшеу құралдарын пайдалану</w:t>
            </w:r>
          </w:p>
          <w:p>
            <w:pPr>
              <w:spacing w:after="20"/>
              <w:ind w:left="20"/>
              <w:jc w:val="both"/>
            </w:pPr>
            <w:r>
              <w:rPr>
                <w:rFonts w:ascii="Times New Roman"/>
                <w:b w:val="false"/>
                <w:i w:val="false"/>
                <w:color w:val="000000"/>
                <w:sz w:val="20"/>
              </w:rPr>
              <w:t>
4. Қарапайым механикаландыру құралдарының көмегімен тораптар мен бөлшектерді жылжыту кезінде тарату құрылғыларын жөндеу кезіндегі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939"/>
          <w:p>
            <w:pPr>
              <w:spacing w:after="20"/>
              <w:ind w:left="20"/>
              <w:jc w:val="both"/>
            </w:pPr>
            <w:r>
              <w:rPr>
                <w:rFonts w:ascii="Times New Roman"/>
                <w:b w:val="false"/>
                <w:i w:val="false"/>
                <w:color w:val="000000"/>
                <w:sz w:val="20"/>
              </w:rPr>
              <w:t>
Білімдер:</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құжаттаманы (жұмыс сызбаларын, технологиялық карталарды, электр схемаларын және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және механика бойынша қарапайым мәліметтер;</w:t>
            </w:r>
          </w:p>
          <w:p>
            <w:pPr>
              <w:spacing w:after="20"/>
              <w:ind w:left="20"/>
              <w:jc w:val="both"/>
            </w:pPr>
            <w:r>
              <w:rPr>
                <w:rFonts w:ascii="Times New Roman"/>
                <w:b w:val="false"/>
                <w:i w:val="false"/>
                <w:color w:val="000000"/>
                <w:sz w:val="20"/>
              </w:rPr>
              <w:t>
3. Электрлік бақылау құралдарының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940"/>
          <w:p>
            <w:pPr>
              <w:spacing w:after="20"/>
              <w:ind w:left="20"/>
              <w:jc w:val="both"/>
            </w:pPr>
            <w:r>
              <w:rPr>
                <w:rFonts w:ascii="Times New Roman"/>
                <w:b w:val="false"/>
                <w:i w:val="false"/>
                <w:color w:val="000000"/>
                <w:sz w:val="20"/>
              </w:rPr>
              <w:t>
Еңбек функциясы 2:</w:t>
            </w:r>
          </w:p>
          <w:bookmarkEnd w:id="940"/>
          <w:p>
            <w:pPr>
              <w:spacing w:after="20"/>
              <w:ind w:left="20"/>
              <w:jc w:val="both"/>
            </w:pPr>
            <w:r>
              <w:rPr>
                <w:rFonts w:ascii="Times New Roman"/>
                <w:b w:val="false"/>
                <w:i w:val="false"/>
                <w:color w:val="000000"/>
                <w:sz w:val="20"/>
              </w:rPr>
              <w:t>
Технологиялық процеске сәйкес тарату құрылғыларын жөндеу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941"/>
          <w:p>
            <w:pPr>
              <w:spacing w:after="20"/>
              <w:ind w:left="20"/>
              <w:jc w:val="both"/>
            </w:pPr>
            <w:r>
              <w:rPr>
                <w:rFonts w:ascii="Times New Roman"/>
                <w:b w:val="false"/>
                <w:i w:val="false"/>
                <w:color w:val="000000"/>
                <w:sz w:val="20"/>
              </w:rPr>
              <w:t>
Дағды 1:</w:t>
            </w:r>
          </w:p>
          <w:bookmarkEnd w:id="941"/>
          <w:p>
            <w:pPr>
              <w:spacing w:after="20"/>
              <w:ind w:left="20"/>
              <w:jc w:val="both"/>
            </w:pPr>
            <w:r>
              <w:rPr>
                <w:rFonts w:ascii="Times New Roman"/>
                <w:b w:val="false"/>
                <w:i w:val="false"/>
                <w:color w:val="000000"/>
                <w:sz w:val="20"/>
              </w:rPr>
              <w:t>
Электр аспаптарының күрделі емес тораптары мен бөлшектерін жөндеу және бөлшектеу, жөндеу және құрастыру кезіндегі қосалқы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942"/>
          <w:p>
            <w:pPr>
              <w:spacing w:after="20"/>
              <w:ind w:left="20"/>
              <w:jc w:val="both"/>
            </w:pPr>
            <w:r>
              <w:rPr>
                <w:rFonts w:ascii="Times New Roman"/>
                <w:b w:val="false"/>
                <w:i w:val="false"/>
                <w:color w:val="000000"/>
                <w:sz w:val="20"/>
              </w:rPr>
              <w:t>
Машықтар:</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1. Станциялар мен қосалқы станциялардың, трансформаторлар мен кірмелердің тарату құрылғыларының жабдықтарын жөндеу және техникалық тексеру кезіндегі қосалқы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12-14 квалитет бойынша слесарлық өңдеу (5-7 дәлдік сыныбы).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металл және оқшаулағыш конструкцияларды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Бөлшектелген және құрастыру бөлшектерін тазалау, жуу және сүрту.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Контактілерді және жанасу беттерін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орнына беру, слесарлық құралды, мүкәммалды, айлабұйымдар мен материалдарды жұмысқа дайындау және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Қалайылау және дәнекерлеу үшін беттерді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Кернеуі 10 кв - қа дейінгі тарату құрылғыларының, кіріс-35 кв-қа дейінгі, қуаты 1000 кв-А дейінгі кернеуі 10 кв-қа дейінгі майлы және құрғақ күштік трансформаторлардың жабдықтарын орамаларын ауыстыра отырып бөлшектеу, жөндеу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 қозғалтқыштарының, электр аппараттары мен электр аспаптарының күрделі емес тораптары мен бөлшектерін бөлшектеу, жөндеу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Қарапайым жарықтандыру құрылғылары мен шағын прожекторларды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Тарату қораптарын, қауіпсіздік қалқандарын монтаждау, бөлшектеу, жөндеу.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іске қосу реттеу аппаратурасын тексеру және жөндеу.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Жоғары білікті электрослесарьдың басшылығымен қарапайым такелаждық жұмыстар.</w:t>
            </w:r>
          </w:p>
          <w:p>
            <w:pPr>
              <w:spacing w:after="20"/>
              <w:ind w:left="20"/>
              <w:jc w:val="both"/>
            </w:pPr>
            <w:r>
              <w:rPr>
                <w:rFonts w:ascii="Times New Roman"/>
                <w:b w:val="false"/>
                <w:i w:val="false"/>
                <w:color w:val="000000"/>
                <w:sz w:val="20"/>
              </w:rPr>
              <w:t>
14. Бояу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943"/>
          <w:p>
            <w:pPr>
              <w:spacing w:after="20"/>
              <w:ind w:left="20"/>
              <w:jc w:val="both"/>
            </w:pPr>
            <w:r>
              <w:rPr>
                <w:rFonts w:ascii="Times New Roman"/>
                <w:b w:val="false"/>
                <w:i w:val="false"/>
                <w:color w:val="000000"/>
                <w:sz w:val="20"/>
              </w:rPr>
              <w:t>
Білімдер:</w:t>
            </w:r>
          </w:p>
          <w:bookmarkEnd w:id="943"/>
          <w:p>
            <w:pPr>
              <w:spacing w:after="20"/>
              <w:ind w:left="20"/>
              <w:jc w:val="both"/>
            </w:pPr>
            <w:r>
              <w:rPr>
                <w:rFonts w:ascii="Times New Roman"/>
                <w:b w:val="false"/>
                <w:i w:val="false"/>
                <w:color w:val="000000"/>
                <w:sz w:val="20"/>
              </w:rPr>
              <w:t>
</w:t>
            </w:r>
            <w:r>
              <w:rPr>
                <w:rFonts w:ascii="Times New Roman"/>
                <w:b w:val="false"/>
                <w:i w:val="false"/>
                <w:color w:val="000000"/>
                <w:sz w:val="20"/>
              </w:rPr>
              <w:t>1. Тарату құрылғылары жабдықтарының, күштік, дәнекерлеу, өлшеу, төмен вольтты және жоғары вольтты енгізу трансформаторларының мақсаты мен құрылысы туралы, олардың жұмыс принциптері туралы, электр тогының қауіптілігі және кернеудегі ток өткізгіш бөліктерге жақындау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монтерлік және өлшеуіш аспаптардың, айлабұйымдар мен қорғаныш құралдарының мақсаты мен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Материалтану бойынша қарапайым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Тарату құрылғыларының жабдықтарын техникалық тексеру және жөндеу кезінде, Күштік және өлшеу трансформаторларына арналған кіреберістерді бөлшектеу, құрастыру және арматуралау кезінде жұмыстардың тәсілдері мен операциялардың реттілігі;</w:t>
            </w:r>
          </w:p>
          <w:p>
            <w:pPr>
              <w:spacing w:after="20"/>
              <w:ind w:left="20"/>
              <w:jc w:val="both"/>
            </w:pPr>
            <w:r>
              <w:rPr>
                <w:rFonts w:ascii="Times New Roman"/>
                <w:b w:val="false"/>
                <w:i w:val="false"/>
                <w:color w:val="000000"/>
                <w:sz w:val="20"/>
              </w:rPr>
              <w:t>
5. Такелаждау жұмыстарының қарапайым тәсілдері, жүк көтергіш механизмдерге қойылатын жалпы талаптар, крандармен жұмыс кезінде дабыл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944"/>
          <w:p>
            <w:pPr>
              <w:spacing w:after="20"/>
              <w:ind w:left="20"/>
              <w:jc w:val="both"/>
            </w:pPr>
            <w:r>
              <w:rPr>
                <w:rFonts w:ascii="Times New Roman"/>
                <w:b w:val="false"/>
                <w:i w:val="false"/>
                <w:color w:val="000000"/>
                <w:sz w:val="20"/>
              </w:rPr>
              <w:t>
Еңбек функциясы 3:</w:t>
            </w:r>
          </w:p>
          <w:bookmarkEnd w:id="944"/>
          <w:p>
            <w:pPr>
              <w:spacing w:after="20"/>
              <w:ind w:left="20"/>
              <w:jc w:val="both"/>
            </w:pPr>
            <w:r>
              <w:rPr>
                <w:rFonts w:ascii="Times New Roman"/>
                <w:b w:val="false"/>
                <w:i w:val="false"/>
                <w:color w:val="000000"/>
                <w:sz w:val="20"/>
              </w:rPr>
              <w:t>
Тарату құрылғыларын жөндеу бойынша орындалған жұмыстың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945"/>
          <w:p>
            <w:pPr>
              <w:spacing w:after="20"/>
              <w:ind w:left="20"/>
              <w:jc w:val="both"/>
            </w:pPr>
            <w:r>
              <w:rPr>
                <w:rFonts w:ascii="Times New Roman"/>
                <w:b w:val="false"/>
                <w:i w:val="false"/>
                <w:color w:val="000000"/>
                <w:sz w:val="20"/>
              </w:rPr>
              <w:t>
Дағды 1:</w:t>
            </w:r>
          </w:p>
          <w:bookmarkEnd w:id="945"/>
          <w:p>
            <w:pPr>
              <w:spacing w:after="20"/>
              <w:ind w:left="20"/>
              <w:jc w:val="both"/>
            </w:pPr>
            <w:r>
              <w:rPr>
                <w:rFonts w:ascii="Times New Roman"/>
                <w:b w:val="false"/>
                <w:i w:val="false"/>
                <w:color w:val="000000"/>
                <w:sz w:val="20"/>
              </w:rPr>
              <w:t>
Тарату құрылғыларының қасиеттері мен параметрлерінің нормативтік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946"/>
          <w:p>
            <w:pPr>
              <w:spacing w:after="20"/>
              <w:ind w:left="20"/>
              <w:jc w:val="both"/>
            </w:pPr>
            <w:r>
              <w:rPr>
                <w:rFonts w:ascii="Times New Roman"/>
                <w:b w:val="false"/>
                <w:i w:val="false"/>
                <w:color w:val="000000"/>
                <w:sz w:val="20"/>
              </w:rPr>
              <w:t>
Машықтар:</w:t>
            </w:r>
          </w:p>
          <w:bookmarkEnd w:id="946"/>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схемалары мен қосылыстарды сынау нәтижелерін құжаттамалық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Еңбекті қорғау, өрт, өнеркәсіптік және экологиялық қауіпсіздік талаптарына сәйкес жұмыс орнының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Сынақты орындау кезінде жеке және ұжымдық қорғау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 реттеу және сынау үшін жабдықтың немесе аспаптардың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Тексерілетін құрылғыны сынақ стендіне орнату немесе диагностикалық аспаптарды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Стендті қосу, сыналатын немесе реттелетін құрылғыға жүктемені Құрылғының техникалық шарттарымен айқындалатын режимдерде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Сыналатын құрылғының, электр тізбегінің жұмысын немесе жарамдылығын сипаттайтын негізгі параметрлерді, тәуелділіктерді алу, олардың паспорттық деректерге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Техникалық құжаттама деректеріне сәйкестігін тексеру үшін электр машиналарының сипаттамаларын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 автоматика аспаптарын реттеу (уақыт релесі, жылу релесі, кернеу реттегіштері)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Жоғары вольтты электр аппараттарының оқшаулау кедергісін өлшеу</w:t>
            </w:r>
          </w:p>
          <w:p>
            <w:pPr>
              <w:spacing w:after="20"/>
              <w:ind w:left="20"/>
              <w:jc w:val="both"/>
            </w:pPr>
            <w:r>
              <w:rPr>
                <w:rFonts w:ascii="Times New Roman"/>
                <w:b w:val="false"/>
                <w:i w:val="false"/>
                <w:color w:val="000000"/>
                <w:sz w:val="20"/>
              </w:rPr>
              <w:t>
11. Электр тізбектерінің омдық кедергісін әртүрлі әдістермен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947"/>
          <w:p>
            <w:pPr>
              <w:spacing w:after="20"/>
              <w:ind w:left="20"/>
              <w:jc w:val="both"/>
            </w:pPr>
            <w:r>
              <w:rPr>
                <w:rFonts w:ascii="Times New Roman"/>
                <w:b w:val="false"/>
                <w:i w:val="false"/>
                <w:color w:val="000000"/>
                <w:sz w:val="20"/>
              </w:rPr>
              <w:t>
Білімдер:</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тізбектері мен қосылыстарын сынау кезіндегі іс-қимылдар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Жабдықты реттеу және сынау үшін стендтің немесе аспаптың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Сыналатын құрылғының, электр тізбегінің жұмысын немесе жарамдылығын сипаттайтын параметрлер, тәуелділіктер</w:t>
            </w:r>
          </w:p>
          <w:p>
            <w:pPr>
              <w:spacing w:after="20"/>
              <w:ind w:left="20"/>
              <w:jc w:val="both"/>
            </w:pPr>
            <w:r>
              <w:rPr>
                <w:rFonts w:ascii="Times New Roman"/>
                <w:b w:val="false"/>
                <w:i w:val="false"/>
                <w:color w:val="000000"/>
                <w:sz w:val="20"/>
              </w:rPr>
              <w:t>
5. Электроавтоматика аспаптарының (уақыт релесі, жылу релесі, кернеу реттегіштері), жоғары вольтты электр аппараттарының жұмыс принциптері мен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948"/>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механигі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жөніндегі инженер-механик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"Тарату құрылғылары жабдықтарын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949"/>
          <w:p>
            <w:pPr>
              <w:spacing w:after="20"/>
              <w:ind w:left="20"/>
              <w:jc w:val="both"/>
            </w:pPr>
            <w:r>
              <w:rPr>
                <w:rFonts w:ascii="Times New Roman"/>
                <w:b w:val="false"/>
                <w:i w:val="false"/>
                <w:color w:val="000000"/>
                <w:sz w:val="20"/>
              </w:rPr>
              <w:t>
Тарату құрылғылары жабдықтарын жөндеу жөніндегі электр слесарі, 2-6 разряд.</w:t>
            </w:r>
          </w:p>
          <w:bookmarkEnd w:id="949"/>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(9-шығарылым) бекіту туралы" Қазақстан Республикасы Еңбек және халықты әлеуметтік қорғау министрінің 2021 жылғы 30 сәуірдегі № 149 бұйрығы (нормативтік құқықтық актілерді мемлекеттік тіркеу тізілімінде № 22707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950"/>
          <w:p>
            <w:pPr>
              <w:spacing w:after="20"/>
              <w:ind w:left="20"/>
              <w:jc w:val="both"/>
            </w:pPr>
            <w:r>
              <w:rPr>
                <w:rFonts w:ascii="Times New Roman"/>
                <w:b w:val="false"/>
                <w:i w:val="false"/>
                <w:color w:val="000000"/>
                <w:sz w:val="20"/>
              </w:rPr>
              <w:t>
Білім деңгейі:</w:t>
            </w:r>
          </w:p>
          <w:bookmarkEnd w:id="950"/>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951"/>
          <w:p>
            <w:pPr>
              <w:spacing w:after="20"/>
              <w:ind w:left="20"/>
              <w:jc w:val="both"/>
            </w:pPr>
            <w:r>
              <w:rPr>
                <w:rFonts w:ascii="Times New Roman"/>
                <w:b w:val="false"/>
                <w:i w:val="false"/>
                <w:color w:val="000000"/>
                <w:sz w:val="20"/>
              </w:rPr>
              <w:t>
Мамандық:</w:t>
            </w:r>
          </w:p>
          <w:bookmarkEnd w:id="951"/>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2 жыл жұмыс істеген: электротехникалық жабдыққа қызмет көрсету және жөндеу жөніндегі слесарь; төмен вольтты және жоғары вольтты электр жабдығын жөндеу жөніндегі слесарь-электрик; электротехникалық жабдыққа қызмет көрсету және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жабдықтарын және оларға қатысты аппаратураларды жөндеу (және өзге де)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Тарату құрылғыларын жөндеуге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952"/>
          <w:p>
            <w:pPr>
              <w:spacing w:after="20"/>
              <w:ind w:left="20"/>
              <w:jc w:val="both"/>
            </w:pPr>
            <w:r>
              <w:rPr>
                <w:rFonts w:ascii="Times New Roman"/>
                <w:b w:val="false"/>
                <w:i w:val="false"/>
                <w:color w:val="000000"/>
                <w:sz w:val="20"/>
              </w:rPr>
              <w:t>
Еңбек функциясы 1:</w:t>
            </w:r>
          </w:p>
          <w:bookmarkEnd w:id="952"/>
          <w:p>
            <w:pPr>
              <w:spacing w:after="20"/>
              <w:ind w:left="20"/>
              <w:jc w:val="both"/>
            </w:pPr>
            <w:r>
              <w:rPr>
                <w:rFonts w:ascii="Times New Roman"/>
                <w:b w:val="false"/>
                <w:i w:val="false"/>
                <w:color w:val="000000"/>
                <w:sz w:val="20"/>
              </w:rPr>
              <w:t>
Тарату құрылғыларын жөндеуге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953"/>
          <w:p>
            <w:pPr>
              <w:spacing w:after="20"/>
              <w:ind w:left="20"/>
              <w:jc w:val="both"/>
            </w:pPr>
            <w:r>
              <w:rPr>
                <w:rFonts w:ascii="Times New Roman"/>
                <w:b w:val="false"/>
                <w:i w:val="false"/>
                <w:color w:val="000000"/>
                <w:sz w:val="20"/>
              </w:rPr>
              <w:t>
Дағды 1:</w:t>
            </w:r>
          </w:p>
          <w:bookmarkEnd w:id="953"/>
          <w:p>
            <w:pPr>
              <w:spacing w:after="20"/>
              <w:ind w:left="20"/>
              <w:jc w:val="both"/>
            </w:pPr>
            <w:r>
              <w:rPr>
                <w:rFonts w:ascii="Times New Roman"/>
                <w:b w:val="false"/>
                <w:i w:val="false"/>
                <w:color w:val="000000"/>
                <w:sz w:val="20"/>
              </w:rPr>
              <w:t>
Тарату құрылғыларын жөндеуге арналған нормативтік-техникалық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954"/>
          <w:p>
            <w:pPr>
              <w:spacing w:after="20"/>
              <w:ind w:left="20"/>
              <w:jc w:val="both"/>
            </w:pPr>
            <w:r>
              <w:rPr>
                <w:rFonts w:ascii="Times New Roman"/>
                <w:b w:val="false"/>
                <w:i w:val="false"/>
                <w:color w:val="000000"/>
                <w:sz w:val="20"/>
              </w:rPr>
              <w:t>
Машықтар:</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1. Тарату құрылғыларының тораптарын, аппараттары мен арматураларын бөлшектеу, жөндеу және құрастыру бойынша технологиялық операцияларды орындау үшін бастапқы деректерді талдау</w:t>
            </w:r>
          </w:p>
          <w:p>
            <w:pPr>
              <w:spacing w:after="20"/>
              <w:ind w:left="20"/>
              <w:jc w:val="both"/>
            </w:pPr>
            <w:r>
              <w:rPr>
                <w:rFonts w:ascii="Times New Roman"/>
                <w:b w:val="false"/>
                <w:i w:val="false"/>
                <w:color w:val="000000"/>
                <w:sz w:val="20"/>
              </w:rPr>
              <w:t>
2. Сызбаларды,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955"/>
          <w:p>
            <w:pPr>
              <w:spacing w:after="20"/>
              <w:ind w:left="20"/>
              <w:jc w:val="both"/>
            </w:pPr>
            <w:r>
              <w:rPr>
                <w:rFonts w:ascii="Times New Roman"/>
                <w:b w:val="false"/>
                <w:i w:val="false"/>
                <w:color w:val="000000"/>
                <w:sz w:val="20"/>
              </w:rPr>
              <w:t>
Білімдер:</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тарату құрылғыларының орналасуы мен мақсаты, олардың құрылымы мен жұмыс принципі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Тарату құрылғыларын жөндеу кезінде қолданылатын барлық жабдықтың, құрылғылардың, құралдың, аппаратураның және өлшеу құралдарының негізгі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 мен тораптардың қарапайым электр схемалары</w:t>
            </w:r>
          </w:p>
          <w:p>
            <w:pPr>
              <w:spacing w:after="20"/>
              <w:ind w:left="20"/>
              <w:jc w:val="both"/>
            </w:pPr>
            <w:r>
              <w:rPr>
                <w:rFonts w:ascii="Times New Roman"/>
                <w:b w:val="false"/>
                <w:i w:val="false"/>
                <w:color w:val="000000"/>
                <w:sz w:val="20"/>
              </w:rPr>
              <w:t>
5. Электр тогының қаупі және ток өткізетін бөліктерге жақындау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956"/>
          <w:p>
            <w:pPr>
              <w:spacing w:after="20"/>
              <w:ind w:left="20"/>
              <w:jc w:val="both"/>
            </w:pPr>
            <w:r>
              <w:rPr>
                <w:rFonts w:ascii="Times New Roman"/>
                <w:b w:val="false"/>
                <w:i w:val="false"/>
                <w:color w:val="000000"/>
                <w:sz w:val="20"/>
              </w:rPr>
              <w:t>
Дағды 2:</w:t>
            </w:r>
          </w:p>
          <w:bookmarkEnd w:id="956"/>
          <w:p>
            <w:pPr>
              <w:spacing w:after="20"/>
              <w:ind w:left="20"/>
              <w:jc w:val="both"/>
            </w:pPr>
            <w:r>
              <w:rPr>
                <w:rFonts w:ascii="Times New Roman"/>
                <w:b w:val="false"/>
                <w:i w:val="false"/>
                <w:color w:val="000000"/>
                <w:sz w:val="20"/>
              </w:rPr>
              <w:t>
Тарату құрылғыларын бөлшектеу, жөндеу және құрастыру жөніндегі операцияларды орындау үшін аспаптарды, айлабұйымдар мен құралдарды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957"/>
          <w:p>
            <w:pPr>
              <w:spacing w:after="20"/>
              <w:ind w:left="20"/>
              <w:jc w:val="both"/>
            </w:pPr>
            <w:r>
              <w:rPr>
                <w:rFonts w:ascii="Times New Roman"/>
                <w:b w:val="false"/>
                <w:i w:val="false"/>
                <w:color w:val="000000"/>
                <w:sz w:val="20"/>
              </w:rPr>
              <w:t>
Машықтар:</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жұмыс сызбаларын, электр схемаларын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және арнайы аспаптарды баптау және толтыру, тексеру жөндеу құрылғылары мен механизмдерін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пневматикалық және өлшеу құралдарын пайдалану</w:t>
            </w:r>
          </w:p>
          <w:p>
            <w:pPr>
              <w:spacing w:after="20"/>
              <w:ind w:left="20"/>
              <w:jc w:val="both"/>
            </w:pPr>
            <w:r>
              <w:rPr>
                <w:rFonts w:ascii="Times New Roman"/>
                <w:b w:val="false"/>
                <w:i w:val="false"/>
                <w:color w:val="000000"/>
                <w:sz w:val="20"/>
              </w:rPr>
              <w:t>
4. Қарапайым механикаландыру құралдарының көмегімен тораптар мен бөлшектерді жылжыту кезінде тарату құрылғыларын жөндеу кезіндегі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958"/>
          <w:p>
            <w:pPr>
              <w:spacing w:after="20"/>
              <w:ind w:left="20"/>
              <w:jc w:val="both"/>
            </w:pPr>
            <w:r>
              <w:rPr>
                <w:rFonts w:ascii="Times New Roman"/>
                <w:b w:val="false"/>
                <w:i w:val="false"/>
                <w:color w:val="000000"/>
                <w:sz w:val="20"/>
              </w:rPr>
              <w:t>
Білімдер:</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құжаттаманы (жұмыс сызбаларын, технологиялық карталарды, электр схемаларын және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және механика бойынша қарапайым мәліметтер;</w:t>
            </w:r>
          </w:p>
          <w:p>
            <w:pPr>
              <w:spacing w:after="20"/>
              <w:ind w:left="20"/>
              <w:jc w:val="both"/>
            </w:pPr>
            <w:r>
              <w:rPr>
                <w:rFonts w:ascii="Times New Roman"/>
                <w:b w:val="false"/>
                <w:i w:val="false"/>
                <w:color w:val="000000"/>
                <w:sz w:val="20"/>
              </w:rPr>
              <w:t>
3. Электрлік бақылау құралдарының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959"/>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5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механигі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жөніндегі инженер-механик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Кәсіптің карточкасы "Тарату құрылғылары жабдықтарын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960"/>
          <w:p>
            <w:pPr>
              <w:spacing w:after="20"/>
              <w:ind w:left="20"/>
              <w:jc w:val="both"/>
            </w:pPr>
            <w:r>
              <w:rPr>
                <w:rFonts w:ascii="Times New Roman"/>
                <w:b w:val="false"/>
                <w:i w:val="false"/>
                <w:color w:val="000000"/>
                <w:sz w:val="20"/>
              </w:rPr>
              <w:t>
Тарату құрылғылары жабдықтарын жөндеу жөніндегі электр слесарі, 2-6 разряд .</w:t>
            </w:r>
          </w:p>
          <w:bookmarkEnd w:id="960"/>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(9-шығарылым) бекіту туралы" Қазақстан Республикасы Еңбек және халықты әлеуметтік қорғау министрінің 2021 жылғы 30 сәуірдегі № 149 бұйрығы (нормативтік құқықтық актілерді мемлекеттік тіркеу тізілімінде № 22707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961"/>
          <w:p>
            <w:pPr>
              <w:spacing w:after="20"/>
              <w:ind w:left="20"/>
              <w:jc w:val="both"/>
            </w:pPr>
            <w:r>
              <w:rPr>
                <w:rFonts w:ascii="Times New Roman"/>
                <w:b w:val="false"/>
                <w:i w:val="false"/>
                <w:color w:val="000000"/>
                <w:sz w:val="20"/>
              </w:rPr>
              <w:t>
Білім деңгейі:</w:t>
            </w:r>
          </w:p>
          <w:bookmarkEnd w:id="961"/>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962"/>
          <w:p>
            <w:pPr>
              <w:spacing w:after="20"/>
              <w:ind w:left="20"/>
              <w:jc w:val="both"/>
            </w:pPr>
            <w:r>
              <w:rPr>
                <w:rFonts w:ascii="Times New Roman"/>
                <w:b w:val="false"/>
                <w:i w:val="false"/>
                <w:color w:val="000000"/>
                <w:sz w:val="20"/>
              </w:rPr>
              <w:t>
Мамандық:</w:t>
            </w:r>
          </w:p>
          <w:bookmarkEnd w:id="962"/>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3 жыл жұмыс істеген: электротехникалық жабдыққа қызмет көрсету және жөндеу жөніндегі слесарь; төмен вольтты және жоғары вольтты электр жабдығын жөндеу жөніндегі слесарь-электрик; электротехникалық жабдыққа қызмет көрсету және жөндеу жөніндегі электрослесарь.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жабдықтарын және оларға қатысты аппаратураларды жөндеу (және өзге де)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Тарату құрылғыларын жөндеуге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963"/>
          <w:p>
            <w:pPr>
              <w:spacing w:after="20"/>
              <w:ind w:left="20"/>
              <w:jc w:val="both"/>
            </w:pPr>
            <w:r>
              <w:rPr>
                <w:rFonts w:ascii="Times New Roman"/>
                <w:b w:val="false"/>
                <w:i w:val="false"/>
                <w:color w:val="000000"/>
                <w:sz w:val="20"/>
              </w:rPr>
              <w:t>
Еңбек функциясы 1:</w:t>
            </w:r>
          </w:p>
          <w:bookmarkEnd w:id="963"/>
          <w:p>
            <w:pPr>
              <w:spacing w:after="20"/>
              <w:ind w:left="20"/>
              <w:jc w:val="both"/>
            </w:pPr>
            <w:r>
              <w:rPr>
                <w:rFonts w:ascii="Times New Roman"/>
                <w:b w:val="false"/>
                <w:i w:val="false"/>
                <w:color w:val="000000"/>
                <w:sz w:val="20"/>
              </w:rPr>
              <w:t>
Тарату құрылғыларын жөндеуге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964"/>
          <w:p>
            <w:pPr>
              <w:spacing w:after="20"/>
              <w:ind w:left="20"/>
              <w:jc w:val="both"/>
            </w:pPr>
            <w:r>
              <w:rPr>
                <w:rFonts w:ascii="Times New Roman"/>
                <w:b w:val="false"/>
                <w:i w:val="false"/>
                <w:color w:val="000000"/>
                <w:sz w:val="20"/>
              </w:rPr>
              <w:t>
Дағды 1:</w:t>
            </w:r>
          </w:p>
          <w:bookmarkEnd w:id="964"/>
          <w:p>
            <w:pPr>
              <w:spacing w:after="20"/>
              <w:ind w:left="20"/>
              <w:jc w:val="both"/>
            </w:pPr>
            <w:r>
              <w:rPr>
                <w:rFonts w:ascii="Times New Roman"/>
                <w:b w:val="false"/>
                <w:i w:val="false"/>
                <w:color w:val="000000"/>
                <w:sz w:val="20"/>
              </w:rPr>
              <w:t>
Тарату құрылғыларын жөндеуге арналған нормативтік-техникалық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965"/>
          <w:p>
            <w:pPr>
              <w:spacing w:after="20"/>
              <w:ind w:left="20"/>
              <w:jc w:val="both"/>
            </w:pPr>
            <w:r>
              <w:rPr>
                <w:rFonts w:ascii="Times New Roman"/>
                <w:b w:val="false"/>
                <w:i w:val="false"/>
                <w:color w:val="000000"/>
                <w:sz w:val="20"/>
              </w:rPr>
              <w:t>
Машықтар:</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1. Тарату құрылғыларының тораптарын, аппараттары мен арматураларын бөлшектеу, жөндеу және құрастыру бойынша технологиялық операцияларды орындау үшін бастапқы деректерді талдау</w:t>
            </w:r>
          </w:p>
          <w:p>
            <w:pPr>
              <w:spacing w:after="20"/>
              <w:ind w:left="20"/>
              <w:jc w:val="both"/>
            </w:pPr>
            <w:r>
              <w:rPr>
                <w:rFonts w:ascii="Times New Roman"/>
                <w:b w:val="false"/>
                <w:i w:val="false"/>
                <w:color w:val="000000"/>
                <w:sz w:val="20"/>
              </w:rPr>
              <w:t>
2. Сызбаларды,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966"/>
          <w:p>
            <w:pPr>
              <w:spacing w:after="20"/>
              <w:ind w:left="20"/>
              <w:jc w:val="both"/>
            </w:pPr>
            <w:r>
              <w:rPr>
                <w:rFonts w:ascii="Times New Roman"/>
                <w:b w:val="false"/>
                <w:i w:val="false"/>
                <w:color w:val="000000"/>
                <w:sz w:val="20"/>
              </w:rPr>
              <w:t>
Білімдер:</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учаскенің тарату құрылғыларының орналасуы мен мақсаты, олардың құрылымы мен жұмыс принципі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Тарату құрылғыларын жөндеу кезінде қолданылатын барлық жабдықтың, құрылғылардың, құралдың, аппаратураның және өлшеу құралдарының негізгі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слесарлық және өлшеуіш аспаптардың, жөндеу айлабұйымдары мен такелаждық құралдардың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 мен тораптардың қарапайым электр схемалары</w:t>
            </w:r>
          </w:p>
          <w:p>
            <w:pPr>
              <w:spacing w:after="20"/>
              <w:ind w:left="20"/>
              <w:jc w:val="both"/>
            </w:pPr>
            <w:r>
              <w:rPr>
                <w:rFonts w:ascii="Times New Roman"/>
                <w:b w:val="false"/>
                <w:i w:val="false"/>
                <w:color w:val="000000"/>
                <w:sz w:val="20"/>
              </w:rPr>
              <w:t>
5. Электр тогының қаупі және ток өткізетін бөліктерге жақындау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967"/>
          <w:p>
            <w:pPr>
              <w:spacing w:after="20"/>
              <w:ind w:left="20"/>
              <w:jc w:val="both"/>
            </w:pPr>
            <w:r>
              <w:rPr>
                <w:rFonts w:ascii="Times New Roman"/>
                <w:b w:val="false"/>
                <w:i w:val="false"/>
                <w:color w:val="000000"/>
                <w:sz w:val="20"/>
              </w:rPr>
              <w:t>
Дағды 2:</w:t>
            </w:r>
          </w:p>
          <w:bookmarkEnd w:id="967"/>
          <w:p>
            <w:pPr>
              <w:spacing w:after="20"/>
              <w:ind w:left="20"/>
              <w:jc w:val="both"/>
            </w:pPr>
            <w:r>
              <w:rPr>
                <w:rFonts w:ascii="Times New Roman"/>
                <w:b w:val="false"/>
                <w:i w:val="false"/>
                <w:color w:val="000000"/>
                <w:sz w:val="20"/>
              </w:rPr>
              <w:t>
Тарату құрылғыларын бөлшектеу, жөндеу және құрастыру жөніндегі операцияларды орындау үшін аспаптарды, айлабұйымдар мен құралдарды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968"/>
          <w:p>
            <w:pPr>
              <w:spacing w:after="20"/>
              <w:ind w:left="20"/>
              <w:jc w:val="both"/>
            </w:pPr>
            <w:r>
              <w:rPr>
                <w:rFonts w:ascii="Times New Roman"/>
                <w:b w:val="false"/>
                <w:i w:val="false"/>
                <w:color w:val="000000"/>
                <w:sz w:val="20"/>
              </w:rPr>
              <w:t>
Машықтар:</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жұмыс сызбаларын, электр схемаларын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Слесарлық және арнайы аспаптарды баптау және толтыру, тексеру жөндеу құрылғылары мен механизмдерін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пневматикалық және өлшеу құралдарын пайдалану</w:t>
            </w:r>
          </w:p>
          <w:p>
            <w:pPr>
              <w:spacing w:after="20"/>
              <w:ind w:left="20"/>
              <w:jc w:val="both"/>
            </w:pPr>
            <w:r>
              <w:rPr>
                <w:rFonts w:ascii="Times New Roman"/>
                <w:b w:val="false"/>
                <w:i w:val="false"/>
                <w:color w:val="000000"/>
                <w:sz w:val="20"/>
              </w:rPr>
              <w:t>
4. Қарапайым механикаландыру құралдарының көмегімен тораптар мен бөлшектерді жылжыту кезінде тарату құрылғыларын жөндеу кезіндегі Такелаждық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969"/>
          <w:p>
            <w:pPr>
              <w:spacing w:after="20"/>
              <w:ind w:left="20"/>
              <w:jc w:val="both"/>
            </w:pPr>
            <w:r>
              <w:rPr>
                <w:rFonts w:ascii="Times New Roman"/>
                <w:b w:val="false"/>
                <w:i w:val="false"/>
                <w:color w:val="000000"/>
                <w:sz w:val="20"/>
              </w:rPr>
              <w:t>
Білімдер:</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құжаттаманы (жұмыс сызбаларын, технологиялық карталарды, электр схемаларын және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Электротехника және механика бойынша қарапайым мәліметтер;</w:t>
            </w:r>
          </w:p>
          <w:p>
            <w:pPr>
              <w:spacing w:after="20"/>
              <w:ind w:left="20"/>
              <w:jc w:val="both"/>
            </w:pPr>
            <w:r>
              <w:rPr>
                <w:rFonts w:ascii="Times New Roman"/>
                <w:b w:val="false"/>
                <w:i w:val="false"/>
                <w:color w:val="000000"/>
                <w:sz w:val="20"/>
              </w:rPr>
              <w:t>
3. Электрлік бақылау құралдарының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970"/>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жабдықтарын жөндеу жөніндегі электр слесарі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жөніндегі инженер-механик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Кәсіптің карточкасы "Бақылау-өлшеу аспатары және автоматика жөніндегі инженерлер":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аспатары және автоматика жөніндегі инженерлер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971"/>
          <w:p>
            <w:pPr>
              <w:spacing w:after="20"/>
              <w:ind w:left="20"/>
              <w:jc w:val="both"/>
            </w:pPr>
            <w:r>
              <w:rPr>
                <w:rFonts w:ascii="Times New Roman"/>
                <w:b w:val="false"/>
                <w:i w:val="false"/>
                <w:color w:val="000000"/>
                <w:sz w:val="20"/>
              </w:rPr>
              <w:t>
Бақылау-өлшеу аспатары және автоматика жөніндегі инженер.</w:t>
            </w:r>
          </w:p>
          <w:bookmarkEnd w:id="971"/>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2020 жылғы 30 желтоқсандағы No 553 бұйрығы (Мемлекеттік тіркеу тізілімінде тіркелген) № 22003 нормативтік құқықтық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972"/>
          <w:p>
            <w:pPr>
              <w:spacing w:after="20"/>
              <w:ind w:left="20"/>
              <w:jc w:val="both"/>
            </w:pPr>
            <w:r>
              <w:rPr>
                <w:rFonts w:ascii="Times New Roman"/>
                <w:b w:val="false"/>
                <w:i w:val="false"/>
                <w:color w:val="000000"/>
                <w:sz w:val="20"/>
              </w:rPr>
              <w:t>
Білім деңгейі:</w:t>
            </w:r>
          </w:p>
          <w:bookmarkEnd w:id="972"/>
          <w:p>
            <w:pPr>
              <w:spacing w:after="20"/>
              <w:ind w:left="20"/>
              <w:jc w:val="both"/>
            </w:pPr>
            <w:r>
              <w:rPr>
                <w:rFonts w:ascii="Times New Roman"/>
                <w:b w:val="false"/>
                <w:i w:val="false"/>
                <w:color w:val="000000"/>
                <w:sz w:val="20"/>
              </w:rPr>
              <w:t>
жоғары білім (бакалавриат, маман дәрежесі, ординатура)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973"/>
          <w:p>
            <w:pPr>
              <w:spacing w:after="20"/>
              <w:ind w:left="20"/>
              <w:jc w:val="both"/>
            </w:pPr>
            <w:r>
              <w:rPr>
                <w:rFonts w:ascii="Times New Roman"/>
                <w:b w:val="false"/>
                <w:i w:val="false"/>
                <w:color w:val="000000"/>
                <w:sz w:val="20"/>
              </w:rPr>
              <w:t>
Біліктілік:</w:t>
            </w:r>
          </w:p>
          <w:bookmarkEnd w:id="97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3 жыл жұмыс істеген: инженер-электроника; бақылау-өлшеу аспаптары мен автоматика инженері.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автоматиканы әзірлеу, өндіру және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974"/>
          <w:p>
            <w:pPr>
              <w:spacing w:after="20"/>
              <w:ind w:left="20"/>
              <w:jc w:val="both"/>
            </w:pPr>
            <w:r>
              <w:rPr>
                <w:rFonts w:ascii="Times New Roman"/>
                <w:b w:val="false"/>
                <w:i w:val="false"/>
                <w:color w:val="000000"/>
                <w:sz w:val="20"/>
              </w:rPr>
              <w:t>
1. Бақылау-өлшеу аспаптары мен автоматиканы пайдаланудың жұмыс процесіне дайындау</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 мен автоматика жабдықтарының техникалық жай-күйін және қауіпсіз пайдаланылуын ағымдағы жөндеу және бақылау</w:t>
            </w:r>
          </w:p>
          <w:p>
            <w:pPr>
              <w:spacing w:after="20"/>
              <w:ind w:left="20"/>
              <w:jc w:val="both"/>
            </w:pPr>
            <w:r>
              <w:rPr>
                <w:rFonts w:ascii="Times New Roman"/>
                <w:b w:val="false"/>
                <w:i w:val="false"/>
                <w:color w:val="000000"/>
                <w:sz w:val="20"/>
              </w:rPr>
              <w:t>
3. Бақылау-өлшеу аспаптары мен автоматиканың сапасын бақылау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975"/>
          <w:p>
            <w:pPr>
              <w:spacing w:after="20"/>
              <w:ind w:left="20"/>
              <w:jc w:val="both"/>
            </w:pPr>
            <w:r>
              <w:rPr>
                <w:rFonts w:ascii="Times New Roman"/>
                <w:b w:val="false"/>
                <w:i w:val="false"/>
                <w:color w:val="000000"/>
                <w:sz w:val="20"/>
              </w:rPr>
              <w:t>
Еңбек функциясы 1:</w:t>
            </w:r>
          </w:p>
          <w:bookmarkEnd w:id="975"/>
          <w:p>
            <w:pPr>
              <w:spacing w:after="20"/>
              <w:ind w:left="20"/>
              <w:jc w:val="both"/>
            </w:pPr>
            <w:r>
              <w:rPr>
                <w:rFonts w:ascii="Times New Roman"/>
                <w:b w:val="false"/>
                <w:i w:val="false"/>
                <w:color w:val="000000"/>
                <w:sz w:val="20"/>
              </w:rPr>
              <w:t>
Бақылау-өлшеу аспаптары мен автоматиканы пайдаланудың жұмыс процесіне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976"/>
          <w:p>
            <w:pPr>
              <w:spacing w:after="20"/>
              <w:ind w:left="20"/>
              <w:jc w:val="both"/>
            </w:pPr>
            <w:r>
              <w:rPr>
                <w:rFonts w:ascii="Times New Roman"/>
                <w:b w:val="false"/>
                <w:i w:val="false"/>
                <w:color w:val="000000"/>
                <w:sz w:val="20"/>
              </w:rPr>
              <w:t>
Дағды 1:</w:t>
            </w:r>
          </w:p>
          <w:bookmarkEnd w:id="976"/>
          <w:p>
            <w:pPr>
              <w:spacing w:after="20"/>
              <w:ind w:left="20"/>
              <w:jc w:val="both"/>
            </w:pPr>
            <w:r>
              <w:rPr>
                <w:rFonts w:ascii="Times New Roman"/>
                <w:b w:val="false"/>
                <w:i w:val="false"/>
                <w:color w:val="000000"/>
                <w:sz w:val="20"/>
              </w:rPr>
              <w:t>
Бақылау-өлшеу аспаптары мен автоматиканы өндіруге және пайдалануға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977"/>
          <w:p>
            <w:pPr>
              <w:spacing w:after="20"/>
              <w:ind w:left="20"/>
              <w:jc w:val="both"/>
            </w:pPr>
            <w:r>
              <w:rPr>
                <w:rFonts w:ascii="Times New Roman"/>
                <w:b w:val="false"/>
                <w:i w:val="false"/>
                <w:color w:val="000000"/>
                <w:sz w:val="20"/>
              </w:rPr>
              <w:t>
Машықтар:</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аспаптары мен автоматиканың диагностикасы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 мен автоматиканы реттеу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 мен автоматиканың диагностикасы, оларды сынау үшін өлшеу жабдығын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пайдалану кезінде аспаптар мен жабдықтардың параметрлерін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Функционалдық міндеттерді орындау кезінде еңбекті қорғау және өнеркәсіптік санитария жөніндегі талаптарды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пайдалану</w:t>
            </w:r>
          </w:p>
          <w:p>
            <w:pPr>
              <w:spacing w:after="20"/>
              <w:ind w:left="20"/>
              <w:jc w:val="both"/>
            </w:pPr>
            <w:r>
              <w:rPr>
                <w:rFonts w:ascii="Times New Roman"/>
                <w:b w:val="false"/>
                <w:i w:val="false"/>
                <w:color w:val="000000"/>
                <w:sz w:val="20"/>
              </w:rPr>
              <w:t>
9.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978"/>
          <w:p>
            <w:pPr>
              <w:spacing w:after="20"/>
              <w:ind w:left="20"/>
              <w:jc w:val="both"/>
            </w:pPr>
            <w:r>
              <w:rPr>
                <w:rFonts w:ascii="Times New Roman"/>
                <w:b w:val="false"/>
                <w:i w:val="false"/>
                <w:color w:val="000000"/>
                <w:sz w:val="20"/>
              </w:rPr>
              <w:t>
Білімдер:</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1.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Қолданар алдында оны тестілеуге арналған бақылау-өлшеу аспаптарының конструкциялары, пайдалану ерекшеліктері және баптаулары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 мен автоматиканы қолдану құрылғылары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Бақылау-өлшеу аспаптары мен автоматиканы реттеу және баптауға арналған тәсілдер, құралдар мен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9.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979"/>
          <w:p>
            <w:pPr>
              <w:spacing w:after="20"/>
              <w:ind w:left="20"/>
              <w:jc w:val="both"/>
            </w:pPr>
            <w:r>
              <w:rPr>
                <w:rFonts w:ascii="Times New Roman"/>
                <w:b w:val="false"/>
                <w:i w:val="false"/>
                <w:color w:val="000000"/>
                <w:sz w:val="20"/>
              </w:rPr>
              <w:t>
Дағды 2:</w:t>
            </w:r>
          </w:p>
          <w:bookmarkEnd w:id="979"/>
          <w:p>
            <w:pPr>
              <w:spacing w:after="20"/>
              <w:ind w:left="20"/>
              <w:jc w:val="both"/>
            </w:pPr>
            <w:r>
              <w:rPr>
                <w:rFonts w:ascii="Times New Roman"/>
                <w:b w:val="false"/>
                <w:i w:val="false"/>
                <w:color w:val="000000"/>
                <w:sz w:val="20"/>
              </w:rPr>
              <w:t>
Бақылау-өлшеу аспаптарын және автоматиканы дайындау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980"/>
          <w:p>
            <w:pPr>
              <w:spacing w:after="20"/>
              <w:ind w:left="20"/>
              <w:jc w:val="both"/>
            </w:pPr>
            <w:r>
              <w:rPr>
                <w:rFonts w:ascii="Times New Roman"/>
                <w:b w:val="false"/>
                <w:i w:val="false"/>
                <w:color w:val="000000"/>
                <w:sz w:val="20"/>
              </w:rPr>
              <w:t>
Машықтар:</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аспаптары мен автоматика өндірісі бойынша сызбаларды, принципті электр схемаларын,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аспаптарын және автоматиканы дайындау үшін бастапқы деректерді талдау</w:t>
            </w:r>
          </w:p>
          <w:p>
            <w:pPr>
              <w:spacing w:after="20"/>
              <w:ind w:left="20"/>
              <w:jc w:val="both"/>
            </w:pPr>
            <w:r>
              <w:rPr>
                <w:rFonts w:ascii="Times New Roman"/>
                <w:b w:val="false"/>
                <w:i w:val="false"/>
                <w:color w:val="000000"/>
                <w:sz w:val="20"/>
              </w:rPr>
              <w:t>
3. Есептеулер жүргізу, бақылау-өлшеу аспаптары мен автоматиканы дайындау кезінде қажетті функционалдық және қағидаттық электр схемаларын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981"/>
          <w:p>
            <w:pPr>
              <w:spacing w:after="20"/>
              <w:ind w:left="20"/>
              <w:jc w:val="both"/>
            </w:pPr>
            <w:r>
              <w:rPr>
                <w:rFonts w:ascii="Times New Roman"/>
                <w:b w:val="false"/>
                <w:i w:val="false"/>
                <w:color w:val="000000"/>
                <w:sz w:val="20"/>
              </w:rPr>
              <w:t>
Білімдер:</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w:t>
            </w:r>
          </w:p>
          <w:p>
            <w:pPr>
              <w:spacing w:after="20"/>
              <w:ind w:left="20"/>
              <w:jc w:val="both"/>
            </w:pPr>
            <w:r>
              <w:rPr>
                <w:rFonts w:ascii="Times New Roman"/>
                <w:b w:val="false"/>
                <w:i w:val="false"/>
                <w:color w:val="000000"/>
                <w:sz w:val="20"/>
              </w:rPr>
              <w:t>
2. Техникалық құжаттаманы (жұмыс сызбаларын, технологиялық карталарды), бақылау-өлшеу аспаптары мен автоматиканың функционалдық және қағидаттық электр схемаларын оқу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982"/>
          <w:p>
            <w:pPr>
              <w:spacing w:after="20"/>
              <w:ind w:left="20"/>
              <w:jc w:val="both"/>
            </w:pPr>
            <w:r>
              <w:rPr>
                <w:rFonts w:ascii="Times New Roman"/>
                <w:b w:val="false"/>
                <w:i w:val="false"/>
                <w:color w:val="000000"/>
                <w:sz w:val="20"/>
              </w:rPr>
              <w:t>
Еңбек функциясы 2:</w:t>
            </w:r>
          </w:p>
          <w:bookmarkEnd w:id="982"/>
          <w:p>
            <w:pPr>
              <w:spacing w:after="20"/>
              <w:ind w:left="20"/>
              <w:jc w:val="both"/>
            </w:pPr>
            <w:r>
              <w:rPr>
                <w:rFonts w:ascii="Times New Roman"/>
                <w:b w:val="false"/>
                <w:i w:val="false"/>
                <w:color w:val="000000"/>
                <w:sz w:val="20"/>
              </w:rPr>
              <w:t>
Бақылау-өлшеу аспаптары мен автоматика жабдықтарының техникалық жай-күйін және қауіпсіз пайдаланылуын ағымдағы жөндеу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983"/>
          <w:p>
            <w:pPr>
              <w:spacing w:after="20"/>
              <w:ind w:left="20"/>
              <w:jc w:val="both"/>
            </w:pPr>
            <w:r>
              <w:rPr>
                <w:rFonts w:ascii="Times New Roman"/>
                <w:b w:val="false"/>
                <w:i w:val="false"/>
                <w:color w:val="000000"/>
                <w:sz w:val="20"/>
              </w:rPr>
              <w:t>
Дағды 1:</w:t>
            </w:r>
          </w:p>
          <w:bookmarkEnd w:id="983"/>
          <w:p>
            <w:pPr>
              <w:spacing w:after="20"/>
              <w:ind w:left="20"/>
              <w:jc w:val="both"/>
            </w:pPr>
            <w:r>
              <w:rPr>
                <w:rFonts w:ascii="Times New Roman"/>
                <w:b w:val="false"/>
                <w:i w:val="false"/>
                <w:color w:val="000000"/>
                <w:sz w:val="20"/>
              </w:rPr>
              <w:t>
Бақылау-өлшеу аспаптары мен автоматика жабдықтарын пайдалануды, оларға техникалық қызмет көрсетуді және жөндеуді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984"/>
          <w:p>
            <w:pPr>
              <w:spacing w:after="20"/>
              <w:ind w:left="20"/>
              <w:jc w:val="both"/>
            </w:pPr>
            <w:r>
              <w:rPr>
                <w:rFonts w:ascii="Times New Roman"/>
                <w:b w:val="false"/>
                <w:i w:val="false"/>
                <w:color w:val="000000"/>
                <w:sz w:val="20"/>
              </w:rPr>
              <w:t>
Машықтар:</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нұсқаулықтар мен бұйрықтарға сәйкес бақылау-өлшеу аспаптары мен автоматика жабдықтарын пайдалануды, техникалық қызмет көрсетуді және жөндеуді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Жабдықтың техникалық жай-күйін және қауіпсіз пайдаланылуын бақылауды жүзеге асырады, оның істен шығу себептерін тексеруге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Жабдықтың істен шығуы мен ескертулерін есепке алуды және талдауды жүргізеді, жабдықты пайдалану тәжірибесін жинақтайды, есептер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БӨАА жүйелерін пайдалануды, техникалық қызмет көрсетуді және жөндеуді жетілдіру жөніндегі іс-шараларды әзірлейді, техникалық тапсырма жасайды және оның орындалуын бақылайды.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5. БӨАА-ның жаңа жүйелеріне техникалық құжаттаманы қарайды, ескертулерді жою бойынша ұсыныстар дайындайды.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карталарды, бағдарламаларды, еңбекті ұйымдастыру жобаларын, жабдықтарды пайдалану, техникалық қызмет көрсету және жөндеу жөніндегі стандарттар мен нұсқаулықтарды әзірлеуге және енгізуге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Рационализаторлық ұсыныстар мен өнертабыстарды қарастырады, БӨАА жабдықтарын пайдалану және жөндеу бойынша озық тәжірибелерді жинақтайды және таратады.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Жабдыққа техникалық қызмет көрсету және жөндеу нормативтері бойынша ұсыныстар әзірлейді. Қосалқы бөлшектерге, материалдарға, құрал-саймандарға және өлшеу құралдарына өтінімдер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БӨАА-ның жаңадан орнатылған жабдықтарын монтаждаудан қабылдауды және баптауды ұйымдастырады, жабдықта эксперименттік жұмыстар жүргізеді.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БӨАА жүйелеріне, өлшеу және автоматтандыру құралдарына техникалық қызмет көрсету және жөндеу кестесін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БӨАА жабдықтарын профилактикалық тексеру және әр түрлі жөндеу кестелерінің орындалуын қамтамасыз етеді, БӨАА жүйелерінің жұмысқа қабілеттілігін тексеруге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12. Еңбектің озық әдістері мен тәсілдерін енгізуді ұйымдастырады, жұмыс орындарын аттестаттау және ұтымды ету жөніндегі іс-шараларды орындауды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13. БӨАА-ның жаңа жүйелері мен өлшеу құралдарын игеру кезінде оқытуды жүргізеді және қызметкерлерге көмек көрсетеді.</w:t>
            </w:r>
          </w:p>
          <w:p>
            <w:pPr>
              <w:spacing w:after="20"/>
              <w:ind w:left="20"/>
              <w:jc w:val="both"/>
            </w:pPr>
            <w:r>
              <w:rPr>
                <w:rFonts w:ascii="Times New Roman"/>
                <w:b w:val="false"/>
                <w:i w:val="false"/>
                <w:color w:val="000000"/>
                <w:sz w:val="20"/>
              </w:rPr>
              <w:t>
14. Жұмыстарды тарифтеуге және жұмысшыларға біліктілік разрядтарын беруге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985"/>
          <w:p>
            <w:pPr>
              <w:spacing w:after="20"/>
              <w:ind w:left="20"/>
              <w:jc w:val="both"/>
            </w:pPr>
            <w:r>
              <w:rPr>
                <w:rFonts w:ascii="Times New Roman"/>
                <w:b w:val="false"/>
                <w:i w:val="false"/>
                <w:color w:val="000000"/>
                <w:sz w:val="20"/>
              </w:rPr>
              <w:t>
Білімдер:</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аспаптары мен автоматика жабдықтарын пайдалану, техникалық қызмет көрсету және жөндеу жөніндегі әдістемелік және нормативтік құжаттар (БӨАА)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 мен автоматика (БӨАА) схемалары мен жүйелерін дамыту перспективалары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Метрология негіздері, метрологиялық қамтамасыз етудің мақсаттары мен міндеттері; жабдықты жөндеу мен техникалық қызмет көрсетуді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Аспаптық жабдықты жоспарлы-алдын ала жөндеу және ұтымды пайдалану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Жабдықтың техникалық сипаттамалары, құрылымдық ерекшеліктері, мақсаты мен жұмыс принциптері, техникалық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Техникалық қызмет көрсету мен жөндеуді жоспарлау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Жабдыққа, материалдарға, қосалқы бөлшектерге, құрал-саймандарға өтінімдер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Жұмыстар мен қызметкерлерді тарифтеу тәртібі, еңбекақы төлеу жөніндегі ережелер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Экономика, өндірісті ұйымдастыру, Еңбек және басқару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 заңнамасының негіздері; қоршаған ортаны қорғау жөніндегі ережелер</w:t>
            </w:r>
          </w:p>
          <w:p>
            <w:pPr>
              <w:spacing w:after="20"/>
              <w:ind w:left="20"/>
              <w:jc w:val="both"/>
            </w:pPr>
            <w:r>
              <w:rPr>
                <w:rFonts w:ascii="Times New Roman"/>
                <w:b w:val="false"/>
                <w:i w:val="false"/>
                <w:color w:val="000000"/>
                <w:sz w:val="20"/>
              </w:rPr>
              <w:t>
11. Еңбекті қорғау және өрт қауіпсіздігі жөніндегі қағидалар; ішкі еңбек тәртібінің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986"/>
          <w:p>
            <w:pPr>
              <w:spacing w:after="20"/>
              <w:ind w:left="20"/>
              <w:jc w:val="both"/>
            </w:pPr>
            <w:r>
              <w:rPr>
                <w:rFonts w:ascii="Times New Roman"/>
                <w:b w:val="false"/>
                <w:i w:val="false"/>
                <w:color w:val="000000"/>
                <w:sz w:val="20"/>
              </w:rPr>
              <w:t>
Еңбек функциясы 3:</w:t>
            </w:r>
          </w:p>
          <w:bookmarkEnd w:id="986"/>
          <w:p>
            <w:pPr>
              <w:spacing w:after="20"/>
              <w:ind w:left="20"/>
              <w:jc w:val="both"/>
            </w:pPr>
            <w:r>
              <w:rPr>
                <w:rFonts w:ascii="Times New Roman"/>
                <w:b w:val="false"/>
                <w:i w:val="false"/>
                <w:color w:val="000000"/>
                <w:sz w:val="20"/>
              </w:rPr>
              <w:t>
Бақылау-өлшеу аспаптары мен автоматиканың сапасын бақылау және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987"/>
          <w:p>
            <w:pPr>
              <w:spacing w:after="20"/>
              <w:ind w:left="20"/>
              <w:jc w:val="both"/>
            </w:pPr>
            <w:r>
              <w:rPr>
                <w:rFonts w:ascii="Times New Roman"/>
                <w:b w:val="false"/>
                <w:i w:val="false"/>
                <w:color w:val="000000"/>
                <w:sz w:val="20"/>
              </w:rPr>
              <w:t>
Дағды 1:</w:t>
            </w:r>
          </w:p>
          <w:bookmarkEnd w:id="987"/>
          <w:p>
            <w:pPr>
              <w:spacing w:after="20"/>
              <w:ind w:left="20"/>
              <w:jc w:val="both"/>
            </w:pPr>
            <w:r>
              <w:rPr>
                <w:rFonts w:ascii="Times New Roman"/>
                <w:b w:val="false"/>
                <w:i w:val="false"/>
                <w:color w:val="000000"/>
                <w:sz w:val="20"/>
              </w:rPr>
              <w:t>
Жүргізілген жұмыс бойынша талдамалық қорытындылар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988"/>
          <w:p>
            <w:pPr>
              <w:spacing w:after="20"/>
              <w:ind w:left="20"/>
              <w:jc w:val="both"/>
            </w:pPr>
            <w:r>
              <w:rPr>
                <w:rFonts w:ascii="Times New Roman"/>
                <w:b w:val="false"/>
                <w:i w:val="false"/>
                <w:color w:val="000000"/>
                <w:sz w:val="20"/>
              </w:rPr>
              <w:t>
Машықтар:</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аспаптары мен автоматиканы жөндеу жұмыстарын жүргізу үшін қосалқы бөлшектерді, құралдарды, керек-жарақтар мен материалдарды жеткізуге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 мен автоматикадағы ақауларды диагностикалау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 мен автоматиканың жұмыс істемейтін жай-күйінің туындауына әкелетін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4. Жөндеу жұмыстарын жүргізгеннен кейін бақылау-өлшеу аспаптарының және автоматиканың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Бақылау-өлшеу аспаптары мен автоматиканы жөндеу нәтижелері бойынша есепті құжаттаманы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Ақауды анықтау үшін қарапайым машина жасау бұйымдарын сынау үшін бастапқы деректерді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Радиоэлектрондық бұйымдарды, олардың бөлшектерін, тораптары мен механизмдерін сынау жөніндегі технологиялық операцияны орындауға бақылау-өлшеу аспаптары мен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Бұйымдарды, олардың бөлшектерін, тораптары мен механизмдерін сынау нәтижелерін құжаттамалық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Еңбекті қорғау, өрт, өнеркәсіптік және экологиялық қауіпсіздік талаптарына сәйкес жұмыс орнының жай-күйін қолдау</w:t>
            </w:r>
          </w:p>
          <w:p>
            <w:pPr>
              <w:spacing w:after="20"/>
              <w:ind w:left="20"/>
              <w:jc w:val="both"/>
            </w:pPr>
            <w:r>
              <w:rPr>
                <w:rFonts w:ascii="Times New Roman"/>
                <w:b w:val="false"/>
                <w:i w:val="false"/>
                <w:color w:val="000000"/>
                <w:sz w:val="20"/>
              </w:rPr>
              <w:t>
10. Сынақты орындау кезінде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989"/>
          <w:p>
            <w:pPr>
              <w:spacing w:after="20"/>
              <w:ind w:left="20"/>
              <w:jc w:val="both"/>
            </w:pPr>
            <w:r>
              <w:rPr>
                <w:rFonts w:ascii="Times New Roman"/>
                <w:b w:val="false"/>
                <w:i w:val="false"/>
                <w:color w:val="000000"/>
                <w:sz w:val="20"/>
              </w:rPr>
              <w:t>
Білімдер:</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радиоэлектрондық бұйымдарды, олардың бөлшектерін, тораптары мен механизмдерін сынау кезіндегі іс-қимылдар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Жөндеу жұмыстарын жүргізу бойынша міндеттерді қоюдағы басымдықтар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аспаптары мен автоматиканың жұмыс принциптері, құрылымы, техникалық мүмкіндіктері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Бақылау-өлшеу аспаптары мен автоматиканы пайдалану теориясы мен практикасы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Пайдалану құжаттарының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9. Бақылау-өлшеу аспаптары мен автоматиканы пайдалануға беру жөніндегі іс-шаралардың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Бақылау-өлшеу аспаптары мен автоматиканы баптау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Бақылау-өлшеу аспаптары мен автоматиканы монтаждау тәсілдері</w:t>
            </w:r>
          </w:p>
          <w:p>
            <w:pPr>
              <w:spacing w:after="20"/>
              <w:ind w:left="20"/>
              <w:jc w:val="both"/>
            </w:pPr>
            <w:r>
              <w:rPr>
                <w:rFonts w:ascii="Times New Roman"/>
                <w:b w:val="false"/>
                <w:i w:val="false"/>
                <w:color w:val="000000"/>
                <w:sz w:val="20"/>
              </w:rPr>
              <w:t>
12. Бақылау-өлшеу аспаптарын және автоматиканы пайдалануды техникалық қамтамасыз ету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сыни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990"/>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Кәсіптің карточкасы "Инженер-аспапшы":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Инженер-аспапшы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991"/>
          <w:p>
            <w:pPr>
              <w:spacing w:after="20"/>
              <w:ind w:left="20"/>
              <w:jc w:val="both"/>
            </w:pPr>
            <w:r>
              <w:rPr>
                <w:rFonts w:ascii="Times New Roman"/>
                <w:b w:val="false"/>
                <w:i w:val="false"/>
                <w:color w:val="000000"/>
                <w:sz w:val="20"/>
              </w:rPr>
              <w:t>
Білім деңгейі:</w:t>
            </w:r>
          </w:p>
          <w:bookmarkEnd w:id="991"/>
          <w:p>
            <w:pPr>
              <w:spacing w:after="20"/>
              <w:ind w:left="20"/>
              <w:jc w:val="both"/>
            </w:pPr>
            <w:r>
              <w:rPr>
                <w:rFonts w:ascii="Times New Roman"/>
                <w:b w:val="false"/>
                <w:i w:val="false"/>
                <w:color w:val="000000"/>
                <w:sz w:val="20"/>
              </w:rPr>
              <w:t>
жоғары білім (бакалавриат, маман дәрежесі, ординатура)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992"/>
          <w:p>
            <w:pPr>
              <w:spacing w:after="20"/>
              <w:ind w:left="20"/>
              <w:jc w:val="both"/>
            </w:pPr>
            <w:r>
              <w:rPr>
                <w:rFonts w:ascii="Times New Roman"/>
                <w:b w:val="false"/>
                <w:i w:val="false"/>
                <w:color w:val="000000"/>
                <w:sz w:val="20"/>
              </w:rPr>
              <w:t>
Біліктілік:</w:t>
            </w:r>
          </w:p>
          <w:bookmarkEnd w:id="99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3 жыл жұмыс істеген: инженер-электроника; бақылау-өлшеу аспаптары және автоматика жөніндегі инженер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аспаптардың дұрыс техникалық пайдаланылуын және үздіксіз жұмыс істеуін ұйымдастыру және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993"/>
          <w:p>
            <w:pPr>
              <w:spacing w:after="20"/>
              <w:ind w:left="20"/>
              <w:jc w:val="both"/>
            </w:pPr>
            <w:r>
              <w:rPr>
                <w:rFonts w:ascii="Times New Roman"/>
                <w:b w:val="false"/>
                <w:i w:val="false"/>
                <w:color w:val="000000"/>
                <w:sz w:val="20"/>
              </w:rPr>
              <w:t>
1. Аспаптар мен аспаптардың дұрыс техникалық пайдаланылуын және үздіксіз жұмыс істеуін ұйымдастыру және қамтамасыз ету</w:t>
            </w:r>
          </w:p>
          <w:bookmarkEnd w:id="993"/>
          <w:p>
            <w:pPr>
              <w:spacing w:after="20"/>
              <w:ind w:left="20"/>
              <w:jc w:val="both"/>
            </w:pPr>
            <w:r>
              <w:rPr>
                <w:rFonts w:ascii="Times New Roman"/>
                <w:b w:val="false"/>
                <w:i w:val="false"/>
                <w:color w:val="000000"/>
                <w:sz w:val="20"/>
              </w:rPr>
              <w:t>
2. Жоспарлы-экономикалық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994"/>
          <w:p>
            <w:pPr>
              <w:spacing w:after="20"/>
              <w:ind w:left="20"/>
              <w:jc w:val="both"/>
            </w:pPr>
            <w:r>
              <w:rPr>
                <w:rFonts w:ascii="Times New Roman"/>
                <w:b w:val="false"/>
                <w:i w:val="false"/>
                <w:color w:val="000000"/>
                <w:sz w:val="20"/>
              </w:rPr>
              <w:t>
Еңбек функциясы 1:</w:t>
            </w:r>
          </w:p>
          <w:bookmarkEnd w:id="994"/>
          <w:p>
            <w:pPr>
              <w:spacing w:after="20"/>
              <w:ind w:left="20"/>
              <w:jc w:val="both"/>
            </w:pPr>
            <w:r>
              <w:rPr>
                <w:rFonts w:ascii="Times New Roman"/>
                <w:b w:val="false"/>
                <w:i w:val="false"/>
                <w:color w:val="000000"/>
                <w:sz w:val="20"/>
              </w:rPr>
              <w:t>
Аспаптар мен аспаптардың дұрыс техникалық пайдаланылуын және үздіксіз жұмыс істеуін ұйымдастыру және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995"/>
          <w:p>
            <w:pPr>
              <w:spacing w:after="20"/>
              <w:ind w:left="20"/>
              <w:jc w:val="both"/>
            </w:pPr>
            <w:r>
              <w:rPr>
                <w:rFonts w:ascii="Times New Roman"/>
                <w:b w:val="false"/>
                <w:i w:val="false"/>
                <w:color w:val="000000"/>
                <w:sz w:val="20"/>
              </w:rPr>
              <w:t>
Дағды 1:</w:t>
            </w:r>
          </w:p>
          <w:bookmarkEnd w:id="995"/>
          <w:p>
            <w:pPr>
              <w:spacing w:after="20"/>
              <w:ind w:left="20"/>
              <w:jc w:val="both"/>
            </w:pPr>
            <w:r>
              <w:rPr>
                <w:rFonts w:ascii="Times New Roman"/>
                <w:b w:val="false"/>
                <w:i w:val="false"/>
                <w:color w:val="000000"/>
                <w:sz w:val="20"/>
              </w:rPr>
              <w:t>
Жабдықтарды пайдалануға дайындау аспаптар мен құралдардың жұмысын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996"/>
          <w:p>
            <w:pPr>
              <w:spacing w:after="20"/>
              <w:ind w:left="20"/>
              <w:jc w:val="both"/>
            </w:pPr>
            <w:r>
              <w:rPr>
                <w:rFonts w:ascii="Times New Roman"/>
                <w:b w:val="false"/>
                <w:i w:val="false"/>
                <w:color w:val="000000"/>
                <w:sz w:val="20"/>
              </w:rPr>
              <w:t>
Машықтар:</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1. Пайдалану орнында аспаптарды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Аспаптардың дәлдік, жылдамдық, кедергіге төзімділік және т. б. класына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Ақаулы және өз ресурсын әзірлеген аспаптарды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Аспаптарды монтаждаудың дұрыстығын, қосылу схемасының технологиялық, электрлік және қағидаттық схемаларға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Оларды дайындау кезінде өндірістік процестерді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 бұйымдардың техникалық регламенттер мен нормаларға сәйкестігін тексеру;</w:t>
            </w:r>
          </w:p>
          <w:p>
            <w:pPr>
              <w:spacing w:after="20"/>
              <w:ind w:left="20"/>
              <w:jc w:val="both"/>
            </w:pPr>
            <w:r>
              <w:rPr>
                <w:rFonts w:ascii="Times New Roman"/>
                <w:b w:val="false"/>
                <w:i w:val="false"/>
                <w:color w:val="000000"/>
                <w:sz w:val="20"/>
              </w:rPr>
              <w:t>
7. Техникалық құжаттаманы жүргізу, аспаптарды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997"/>
          <w:p>
            <w:pPr>
              <w:spacing w:after="20"/>
              <w:ind w:left="20"/>
              <w:jc w:val="both"/>
            </w:pPr>
            <w:r>
              <w:rPr>
                <w:rFonts w:ascii="Times New Roman"/>
                <w:b w:val="false"/>
                <w:i w:val="false"/>
                <w:color w:val="000000"/>
                <w:sz w:val="20"/>
              </w:rPr>
              <w:t>
Білімдер:</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1. Стандарттау саласындағы техникалық шарттардың, ережелер мен нұсқаулықтардың нормативтік құқықтық құжаттамасы.</w:t>
            </w:r>
          </w:p>
          <w:p>
            <w:pPr>
              <w:spacing w:after="20"/>
              <w:ind w:left="20"/>
              <w:jc w:val="both"/>
            </w:pPr>
            <w:r>
              <w:rPr>
                <w:rFonts w:ascii="Times New Roman"/>
                <w:b w:val="false"/>
                <w:i w:val="false"/>
                <w:color w:val="000000"/>
                <w:sz w:val="20"/>
              </w:rPr>
              <w:t>
2. Аспаптар мен құралдарды тексеру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998"/>
          <w:p>
            <w:pPr>
              <w:spacing w:after="20"/>
              <w:ind w:left="20"/>
              <w:jc w:val="both"/>
            </w:pPr>
            <w:r>
              <w:rPr>
                <w:rFonts w:ascii="Times New Roman"/>
                <w:b w:val="false"/>
                <w:i w:val="false"/>
                <w:color w:val="000000"/>
                <w:sz w:val="20"/>
              </w:rPr>
              <w:t>
Дағды 2:</w:t>
            </w:r>
          </w:p>
          <w:bookmarkEnd w:id="998"/>
          <w:p>
            <w:pPr>
              <w:spacing w:after="20"/>
              <w:ind w:left="20"/>
              <w:jc w:val="both"/>
            </w:pPr>
            <w:r>
              <w:rPr>
                <w:rFonts w:ascii="Times New Roman"/>
                <w:b w:val="false"/>
                <w:i w:val="false"/>
                <w:color w:val="000000"/>
                <w:sz w:val="20"/>
              </w:rPr>
              <w:t>
Аспаптарды қосымша тексеру және ақаулы аспаптарды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999"/>
          <w:p>
            <w:pPr>
              <w:spacing w:after="20"/>
              <w:ind w:left="20"/>
              <w:jc w:val="both"/>
            </w:pPr>
            <w:r>
              <w:rPr>
                <w:rFonts w:ascii="Times New Roman"/>
                <w:b w:val="false"/>
                <w:i w:val="false"/>
                <w:color w:val="000000"/>
                <w:sz w:val="20"/>
              </w:rPr>
              <w:t>
Машықтар:</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1. Аспаптарды әртүрлі режимдерде және бағдарламалық қондырғыларда жаттықтыру;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 аспаптарының (эталондардың)көмегімен дайын аспаптарды сынауға арналған қондырғыларды баптауды мерзімді тексеру;</w:t>
            </w:r>
          </w:p>
          <w:p>
            <w:pPr>
              <w:spacing w:after="20"/>
              <w:ind w:left="20"/>
              <w:jc w:val="both"/>
            </w:pPr>
            <w:r>
              <w:rPr>
                <w:rFonts w:ascii="Times New Roman"/>
                <w:b w:val="false"/>
                <w:i w:val="false"/>
                <w:color w:val="000000"/>
                <w:sz w:val="20"/>
              </w:rPr>
              <w:t>
3. Ақаулы аспаптарды анықтау және жарамды аспаптарды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1000"/>
          <w:p>
            <w:pPr>
              <w:spacing w:after="20"/>
              <w:ind w:left="20"/>
              <w:jc w:val="both"/>
            </w:pPr>
            <w:r>
              <w:rPr>
                <w:rFonts w:ascii="Times New Roman"/>
                <w:b w:val="false"/>
                <w:i w:val="false"/>
                <w:color w:val="000000"/>
                <w:sz w:val="20"/>
              </w:rPr>
              <w:t>
Білімдер:</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Бөлшектердің атауы мен мақсаты және қызмет көрсетілетін жабдықтың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аспаптарының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Бұйымдарды кернеу астында ұстау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Орындалатын жұмыс шегінде электр және Радиотехника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Аспаптарды бақылау сынақтарының түпкілікті нәтижелерін ресімдеу ережесі;</w:t>
            </w:r>
          </w:p>
          <w:p>
            <w:pPr>
              <w:spacing w:after="20"/>
              <w:ind w:left="20"/>
              <w:jc w:val="both"/>
            </w:pPr>
            <w:r>
              <w:rPr>
                <w:rFonts w:ascii="Times New Roman"/>
                <w:b w:val="false"/>
                <w:i w:val="false"/>
                <w:color w:val="000000"/>
                <w:sz w:val="20"/>
              </w:rPr>
              <w:t>
6. Вольт-Ампер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1001"/>
          <w:p>
            <w:pPr>
              <w:spacing w:after="20"/>
              <w:ind w:left="20"/>
              <w:jc w:val="both"/>
            </w:pPr>
            <w:r>
              <w:rPr>
                <w:rFonts w:ascii="Times New Roman"/>
                <w:b w:val="false"/>
                <w:i w:val="false"/>
                <w:color w:val="000000"/>
                <w:sz w:val="20"/>
              </w:rPr>
              <w:t>
Дағды 3:</w:t>
            </w:r>
          </w:p>
          <w:bookmarkEnd w:id="1001"/>
          <w:p>
            <w:pPr>
              <w:spacing w:after="20"/>
              <w:ind w:left="20"/>
              <w:jc w:val="both"/>
            </w:pPr>
            <w:r>
              <w:rPr>
                <w:rFonts w:ascii="Times New Roman"/>
                <w:b w:val="false"/>
                <w:i w:val="false"/>
                <w:color w:val="000000"/>
                <w:sz w:val="20"/>
              </w:rPr>
              <w:t>
Аспаптарды қосымша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1002"/>
          <w:p>
            <w:pPr>
              <w:spacing w:after="20"/>
              <w:ind w:left="20"/>
              <w:jc w:val="both"/>
            </w:pPr>
            <w:r>
              <w:rPr>
                <w:rFonts w:ascii="Times New Roman"/>
                <w:b w:val="false"/>
                <w:i w:val="false"/>
                <w:color w:val="000000"/>
                <w:sz w:val="20"/>
              </w:rPr>
              <w:t>
Машықтар:</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1. Статикалық және динамикалық режимдерде модуляциялық сипаттамаларды өлшеу және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сынақ жабдықтары кешенін басқару;</w:t>
            </w:r>
          </w:p>
          <w:p>
            <w:pPr>
              <w:spacing w:after="20"/>
              <w:ind w:left="20"/>
              <w:jc w:val="both"/>
            </w:pPr>
            <w:r>
              <w:rPr>
                <w:rFonts w:ascii="Times New Roman"/>
                <w:b w:val="false"/>
                <w:i w:val="false"/>
                <w:color w:val="000000"/>
                <w:sz w:val="20"/>
              </w:rPr>
              <w:t>
3. Төлқұжат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1003"/>
          <w:p>
            <w:pPr>
              <w:spacing w:after="20"/>
              <w:ind w:left="20"/>
              <w:jc w:val="both"/>
            </w:pPr>
            <w:r>
              <w:rPr>
                <w:rFonts w:ascii="Times New Roman"/>
                <w:b w:val="false"/>
                <w:i w:val="false"/>
                <w:color w:val="000000"/>
                <w:sz w:val="20"/>
              </w:rPr>
              <w:t>
Білімдер:</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параметрлерін өлшеуге арналған сынақ қондырғыларының, схемалардың, стендтер мен аспаптардың дәлдігін тексеру конструкциясы,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Жабдықтың негізгі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бұйымдарды орнату, бекіту және салыстыру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Сынақ процесінің реттілігін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Формулалар, кестелер, графиктер, номограммалар көмегімен бұйымдардың параметрлерін есептеу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Сыналатын бұйымдар мен схемаларды өндірудің конструктивтік ерекшеліктері мен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Өнімнің кіріс және шығыс параметрлері</w:t>
            </w:r>
          </w:p>
          <w:p>
            <w:pPr>
              <w:spacing w:after="20"/>
              <w:ind w:left="20"/>
              <w:jc w:val="both"/>
            </w:pPr>
            <w:r>
              <w:rPr>
                <w:rFonts w:ascii="Times New Roman"/>
                <w:b w:val="false"/>
                <w:i w:val="false"/>
                <w:color w:val="000000"/>
                <w:sz w:val="20"/>
              </w:rPr>
              <w:t>
8. Орта кәсіптік білім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1004"/>
          <w:p>
            <w:pPr>
              <w:spacing w:after="20"/>
              <w:ind w:left="20"/>
              <w:jc w:val="both"/>
            </w:pPr>
            <w:r>
              <w:rPr>
                <w:rFonts w:ascii="Times New Roman"/>
                <w:b w:val="false"/>
                <w:i w:val="false"/>
                <w:color w:val="000000"/>
                <w:sz w:val="20"/>
              </w:rPr>
              <w:t>
Еңбек функциясы 2:</w:t>
            </w:r>
          </w:p>
          <w:bookmarkEnd w:id="1004"/>
          <w:p>
            <w:pPr>
              <w:spacing w:after="20"/>
              <w:ind w:left="20"/>
              <w:jc w:val="both"/>
            </w:pPr>
            <w:r>
              <w:rPr>
                <w:rFonts w:ascii="Times New Roman"/>
                <w:b w:val="false"/>
                <w:i w:val="false"/>
                <w:color w:val="000000"/>
                <w:sz w:val="20"/>
              </w:rPr>
              <w:t>
Жоспарлы-экономикалық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005"/>
          <w:p>
            <w:pPr>
              <w:spacing w:after="20"/>
              <w:ind w:left="20"/>
              <w:jc w:val="both"/>
            </w:pPr>
            <w:r>
              <w:rPr>
                <w:rFonts w:ascii="Times New Roman"/>
                <w:b w:val="false"/>
                <w:i w:val="false"/>
                <w:color w:val="000000"/>
                <w:sz w:val="20"/>
              </w:rPr>
              <w:t>
Дағды 1:</w:t>
            </w:r>
          </w:p>
          <w:bookmarkEnd w:id="1005"/>
          <w:p>
            <w:pPr>
              <w:spacing w:after="20"/>
              <w:ind w:left="20"/>
              <w:jc w:val="both"/>
            </w:pPr>
            <w:r>
              <w:rPr>
                <w:rFonts w:ascii="Times New Roman"/>
                <w:b w:val="false"/>
                <w:i w:val="false"/>
                <w:color w:val="000000"/>
                <w:sz w:val="20"/>
              </w:rPr>
              <w:t>
Жоспарлы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006"/>
          <w:p>
            <w:pPr>
              <w:spacing w:after="20"/>
              <w:ind w:left="20"/>
              <w:jc w:val="both"/>
            </w:pPr>
            <w:r>
              <w:rPr>
                <w:rFonts w:ascii="Times New Roman"/>
                <w:b w:val="false"/>
                <w:i w:val="false"/>
                <w:color w:val="000000"/>
                <w:sz w:val="20"/>
              </w:rPr>
              <w:t>
Машықтар:</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1. Аспаптар мен құралдардың ақпаратын, техникалық деректерін, көрсеткіштері мен жұмыс нәтижелерін талдау, оларды жалпылау және жүйелеу.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Кәсіпорынның аспаптық және аспаптық базасын дамыту бойынша ұсыныстар әзірлеу.</w:t>
            </w:r>
          </w:p>
          <w:p>
            <w:pPr>
              <w:spacing w:after="20"/>
              <w:ind w:left="20"/>
              <w:jc w:val="both"/>
            </w:pPr>
            <w:r>
              <w:rPr>
                <w:rFonts w:ascii="Times New Roman"/>
                <w:b w:val="false"/>
                <w:i w:val="false"/>
                <w:color w:val="000000"/>
                <w:sz w:val="20"/>
              </w:rPr>
              <w:t>
3. Қысқа уақыт пен перспективаға арналған күнтізбелік жоспарлау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1007"/>
          <w:p>
            <w:pPr>
              <w:spacing w:after="20"/>
              <w:ind w:left="20"/>
              <w:jc w:val="both"/>
            </w:pPr>
            <w:r>
              <w:rPr>
                <w:rFonts w:ascii="Times New Roman"/>
                <w:b w:val="false"/>
                <w:i w:val="false"/>
                <w:color w:val="000000"/>
                <w:sz w:val="20"/>
              </w:rPr>
              <w:t>
Білімдер:</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Техникалық-экономикалық есептеулерді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2.Жоспарлау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Экономика негіздері.</w:t>
            </w:r>
          </w:p>
          <w:p>
            <w:pPr>
              <w:spacing w:after="20"/>
              <w:ind w:left="20"/>
              <w:jc w:val="both"/>
            </w:pPr>
            <w:r>
              <w:rPr>
                <w:rFonts w:ascii="Times New Roman"/>
                <w:b w:val="false"/>
                <w:i w:val="false"/>
                <w:color w:val="000000"/>
                <w:sz w:val="20"/>
              </w:rPr>
              <w:t>
4. Техникалық құжаттаманы ресімдеу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сыни ойлау, қарым-қатынас, жұмысқа кәсіби көзқарас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1008"/>
          <w:p>
            <w:pPr>
              <w:spacing w:after="20"/>
              <w:ind w:left="20"/>
              <w:jc w:val="both"/>
            </w:pPr>
            <w:r>
              <w:rPr>
                <w:rFonts w:ascii="Times New Roman"/>
                <w:b w:val="false"/>
                <w:i w:val="false"/>
                <w:color w:val="000000"/>
                <w:sz w:val="20"/>
              </w:rPr>
              <w:t>
1) МЕМСТ 15543.1-89. Мемлекетаралық стандарт. Электротехникалық бұйымдар және басқа да техникалық бұйымдар. Климаттық сыртқы әсер етуші факторларға төзімділік бөлігіндегі Жалпы талаптар;</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2) МЕМСТ 16465-70. Мемлекетаралық стандарт. Радиотехникалық өлшеу сигналдары.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27418-87. Мемлекетаралық стандарт. Тұрмыстық радиоэлектрондық Аппаратура. Терминдер мен анықтамалар;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20.57.406-81. Мемлекетаралық стандарт. Сапаны бақылаудың кешенді жүйесі. Электрондық техника, кванттық электроника және электротехникалық бұйымдар. Сынақ әдістері;</w:t>
            </w:r>
          </w:p>
          <w:p>
            <w:pPr>
              <w:spacing w:after="20"/>
              <w:ind w:left="20"/>
              <w:jc w:val="both"/>
            </w:pPr>
            <w:r>
              <w:rPr>
                <w:rFonts w:ascii="Times New Roman"/>
                <w:b w:val="false"/>
                <w:i w:val="false"/>
                <w:color w:val="000000"/>
                <w:sz w:val="20"/>
              </w:rPr>
              <w:t>
5) МЕМСТ 18311-80. Мемлекетаралық стандарт. Электротехникалық бұйымдар. Негізгі ұғымдардың терминдері мен анықтамалары.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Инженер-аспапшы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bl>
    <w:bookmarkStart w:name="z2649" w:id="1009"/>
    <w:p>
      <w:pPr>
        <w:spacing w:after="0"/>
        <w:ind w:left="0"/>
        <w:jc w:val="left"/>
      </w:pPr>
      <w:r>
        <w:rPr>
          <w:rFonts w:ascii="Times New Roman"/>
          <w:b/>
          <w:i w:val="false"/>
          <w:color w:val="000000"/>
        </w:rPr>
        <w:t xml:space="preserve"> 4-ші тарау. Кәсіптік стандарттың техникалық деректері</w:t>
      </w:r>
    </w:p>
    <w:bookmarkEnd w:id="1009"/>
    <w:bookmarkStart w:name="z2650" w:id="1010"/>
    <w:p>
      <w:pPr>
        <w:spacing w:after="0"/>
        <w:ind w:left="0"/>
        <w:jc w:val="both"/>
      </w:pPr>
      <w:r>
        <w:rPr>
          <w:rFonts w:ascii="Times New Roman"/>
          <w:b w:val="false"/>
          <w:i w:val="false"/>
          <w:color w:val="000000"/>
          <w:sz w:val="28"/>
        </w:rPr>
        <w:t>
      28. Мемлекеттік органның атауы: Қазакстан Республикасының Өнеркәсіп және құрылыс министрлігі.</w:t>
      </w:r>
    </w:p>
    <w:bookmarkEnd w:id="1010"/>
    <w:bookmarkStart w:name="z2651" w:id="1011"/>
    <w:p>
      <w:pPr>
        <w:spacing w:after="0"/>
        <w:ind w:left="0"/>
        <w:jc w:val="both"/>
      </w:pPr>
      <w:r>
        <w:rPr>
          <w:rFonts w:ascii="Times New Roman"/>
          <w:b w:val="false"/>
          <w:i w:val="false"/>
          <w:color w:val="000000"/>
          <w:sz w:val="28"/>
        </w:rPr>
        <w:t xml:space="preserve">
      Орындаушы: Қастаев Ж.Ә., +7 (705) 877 20 58, zhasulan.kastaev@mps.gov.kz. </w:t>
      </w:r>
    </w:p>
    <w:bookmarkEnd w:id="1011"/>
    <w:bookmarkStart w:name="z2652" w:id="1012"/>
    <w:p>
      <w:pPr>
        <w:spacing w:after="0"/>
        <w:ind w:left="0"/>
        <w:jc w:val="both"/>
      </w:pPr>
      <w:r>
        <w:rPr>
          <w:rFonts w:ascii="Times New Roman"/>
          <w:b w:val="false"/>
          <w:i w:val="false"/>
          <w:color w:val="000000"/>
          <w:sz w:val="28"/>
        </w:rPr>
        <w:t>
      29. Әзірлеуге қатысатын ұйымдар (кәсіпорындар): -</w:t>
      </w:r>
    </w:p>
    <w:bookmarkEnd w:id="1012"/>
    <w:bookmarkStart w:name="z2653" w:id="1013"/>
    <w:p>
      <w:pPr>
        <w:spacing w:after="0"/>
        <w:ind w:left="0"/>
        <w:jc w:val="both"/>
      </w:pPr>
      <w:r>
        <w:rPr>
          <w:rFonts w:ascii="Times New Roman"/>
          <w:b w:val="false"/>
          <w:i w:val="false"/>
          <w:color w:val="000000"/>
          <w:sz w:val="28"/>
        </w:rPr>
        <w:t>
      30. Машина жасау саласындағы кәсіптік біліктілік жөніндегі салалық кеңес: 2023 жылғы 13 желтоқсандағы № 4 хаттама.</w:t>
      </w:r>
    </w:p>
    <w:bookmarkEnd w:id="1013"/>
    <w:bookmarkStart w:name="z2654" w:id="1014"/>
    <w:p>
      <w:pPr>
        <w:spacing w:after="0"/>
        <w:ind w:left="0"/>
        <w:jc w:val="both"/>
      </w:pPr>
      <w:r>
        <w:rPr>
          <w:rFonts w:ascii="Times New Roman"/>
          <w:b w:val="false"/>
          <w:i w:val="false"/>
          <w:color w:val="000000"/>
          <w:sz w:val="28"/>
        </w:rPr>
        <w:t xml:space="preserve">
      31. Ұлттық кәсіптік біліктілік органы: 2023 жылғы 12 желтоқсандағы қорытынды. </w:t>
      </w:r>
    </w:p>
    <w:bookmarkEnd w:id="1014"/>
    <w:bookmarkStart w:name="z2655" w:id="1015"/>
    <w:p>
      <w:pPr>
        <w:spacing w:after="0"/>
        <w:ind w:left="0"/>
        <w:jc w:val="both"/>
      </w:pPr>
      <w:r>
        <w:rPr>
          <w:rFonts w:ascii="Times New Roman"/>
          <w:b w:val="false"/>
          <w:i w:val="false"/>
          <w:color w:val="000000"/>
          <w:sz w:val="28"/>
        </w:rPr>
        <w:t>
      32. "Атамекен" Қазақстан Республикасының Ұлттық Кәсіпкерлер Палатасы: 2024 жылғы 15 қаңтардағы № 00576/05.</w:t>
      </w:r>
    </w:p>
    <w:bookmarkEnd w:id="1015"/>
    <w:bookmarkStart w:name="z2656" w:id="1016"/>
    <w:p>
      <w:pPr>
        <w:spacing w:after="0"/>
        <w:ind w:left="0"/>
        <w:jc w:val="both"/>
      </w:pPr>
      <w:r>
        <w:rPr>
          <w:rFonts w:ascii="Times New Roman"/>
          <w:b w:val="false"/>
          <w:i w:val="false"/>
          <w:color w:val="000000"/>
          <w:sz w:val="28"/>
        </w:rPr>
        <w:t>
      33. Нұсқа нөмірі және Шығарылған жылы: 1, 2024 нұсқасы.</w:t>
      </w:r>
    </w:p>
    <w:bookmarkEnd w:id="1016"/>
    <w:bookmarkStart w:name="z2657" w:id="1017"/>
    <w:p>
      <w:pPr>
        <w:spacing w:after="0"/>
        <w:ind w:left="0"/>
        <w:jc w:val="both"/>
      </w:pPr>
      <w:r>
        <w:rPr>
          <w:rFonts w:ascii="Times New Roman"/>
          <w:b w:val="false"/>
          <w:i w:val="false"/>
          <w:color w:val="000000"/>
          <w:sz w:val="28"/>
        </w:rPr>
        <w:t>
      34. Болжалды қайта қарау күні: 2027 жыл.</w:t>
      </w:r>
    </w:p>
    <w:bookmarkEnd w:id="1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4-қосымша</w:t>
            </w:r>
          </w:p>
        </w:tc>
      </w:tr>
    </w:tbl>
    <w:bookmarkStart w:name="z2659" w:id="1018"/>
    <w:p>
      <w:pPr>
        <w:spacing w:after="0"/>
        <w:ind w:left="0"/>
        <w:jc w:val="left"/>
      </w:pPr>
      <w:r>
        <w:rPr>
          <w:rFonts w:ascii="Times New Roman"/>
          <w:b/>
          <w:i w:val="false"/>
          <w:color w:val="000000"/>
        </w:rPr>
        <w:t xml:space="preserve"> Кәсіптік стандарт  "Қысымды өңдеу әдістері"</w:t>
      </w:r>
    </w:p>
    <w:bookmarkEnd w:id="1018"/>
    <w:bookmarkStart w:name="z2660" w:id="1019"/>
    <w:p>
      <w:pPr>
        <w:spacing w:after="0"/>
        <w:ind w:left="0"/>
        <w:jc w:val="left"/>
      </w:pPr>
      <w:r>
        <w:rPr>
          <w:rFonts w:ascii="Times New Roman"/>
          <w:b/>
          <w:i w:val="false"/>
          <w:color w:val="000000"/>
        </w:rPr>
        <w:t xml:space="preserve"> 1-ші тарау. Жалпы ережелер</w:t>
      </w:r>
    </w:p>
    <w:bookmarkEnd w:id="1019"/>
    <w:bookmarkStart w:name="z2661" w:id="1020"/>
    <w:p>
      <w:pPr>
        <w:spacing w:after="0"/>
        <w:ind w:left="0"/>
        <w:jc w:val="both"/>
      </w:pPr>
      <w:r>
        <w:rPr>
          <w:rFonts w:ascii="Times New Roman"/>
          <w:b w:val="false"/>
          <w:i w:val="false"/>
          <w:color w:val="000000"/>
          <w:sz w:val="28"/>
        </w:rPr>
        <w:t xml:space="preserve">
      1. Кәсіптік стандарттың қолданылу аясы: "Қысыммен емдеу әдістері" кәсіптік стандарты "Кәсіби біліктілік туралы" Қазақстан Республикасы Заңының 5-бабына сәйкес әзірленді, білім беру бағдарламаларын қалыптастыруға, оның ішінде кадрларды даярлауға қойылатын талаптарды белгілейді. кәсіпорындарда, білім беру ұйымдарының қызметкерлері мен бітірушілерінің кәсіби біліктілігін тану және машина жасау саласында жұмыс істейтін ұйымдар мен кәсіпорындарда персоналды басқару саласындағы кең ауқымды мәселелерді шешу. </w:t>
      </w:r>
    </w:p>
    <w:bookmarkEnd w:id="1020"/>
    <w:bookmarkStart w:name="z2662" w:id="1021"/>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021"/>
    <w:bookmarkStart w:name="z2663" w:id="1022"/>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022"/>
    <w:bookmarkStart w:name="z2664" w:id="1023"/>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023"/>
    <w:bookmarkStart w:name="z2665" w:id="1024"/>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1024"/>
    <w:bookmarkStart w:name="z2666" w:id="1025"/>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1025"/>
    <w:bookmarkStart w:name="z2667" w:id="1026"/>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026"/>
    <w:bookmarkStart w:name="z2668" w:id="1027"/>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027"/>
    <w:bookmarkStart w:name="z2669" w:id="1028"/>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1028"/>
    <w:bookmarkStart w:name="z2670" w:id="1029"/>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1029"/>
    <w:bookmarkStart w:name="z2671" w:id="1030"/>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1030"/>
    <w:bookmarkStart w:name="z2672" w:id="1031"/>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031"/>
    <w:bookmarkStart w:name="z2673" w:id="1032"/>
    <w:p>
      <w:pPr>
        <w:spacing w:after="0"/>
        <w:ind w:left="0"/>
        <w:jc w:val="both"/>
      </w:pPr>
      <w:r>
        <w:rPr>
          <w:rFonts w:ascii="Times New Roman"/>
          <w:b w:val="false"/>
          <w:i w:val="false"/>
          <w:color w:val="000000"/>
          <w:sz w:val="28"/>
        </w:rPr>
        <w:t>
      БА – Біліктілік анықтамалығы;</w:t>
      </w:r>
    </w:p>
    <w:bookmarkEnd w:id="1032"/>
    <w:bookmarkStart w:name="z2674" w:id="1033"/>
    <w:p>
      <w:pPr>
        <w:spacing w:after="0"/>
        <w:ind w:left="0"/>
        <w:jc w:val="both"/>
      </w:pPr>
      <w:r>
        <w:rPr>
          <w:rFonts w:ascii="Times New Roman"/>
          <w:b w:val="false"/>
          <w:i w:val="false"/>
          <w:color w:val="000000"/>
          <w:sz w:val="28"/>
        </w:rPr>
        <w:t>
      БТБА – Бірыңғай тарифтік-біліктілік анықтамалығын;</w:t>
      </w:r>
    </w:p>
    <w:bookmarkEnd w:id="1033"/>
    <w:bookmarkStart w:name="z2675" w:id="1034"/>
    <w:p>
      <w:pPr>
        <w:spacing w:after="0"/>
        <w:ind w:left="0"/>
        <w:jc w:val="both"/>
      </w:pPr>
      <w:r>
        <w:rPr>
          <w:rFonts w:ascii="Times New Roman"/>
          <w:b w:val="false"/>
          <w:i w:val="false"/>
          <w:color w:val="000000"/>
          <w:sz w:val="28"/>
        </w:rPr>
        <w:t>
      ҰБШ – Ұлттық біліктілік шеңбері;</w:t>
      </w:r>
    </w:p>
    <w:bookmarkEnd w:id="1034"/>
    <w:bookmarkStart w:name="z2676" w:id="1035"/>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1035"/>
    <w:bookmarkStart w:name="z2677" w:id="1036"/>
    <w:p>
      <w:pPr>
        <w:spacing w:after="0"/>
        <w:ind w:left="0"/>
        <w:jc w:val="left"/>
      </w:pPr>
      <w:r>
        <w:rPr>
          <w:rFonts w:ascii="Times New Roman"/>
          <w:b/>
          <w:i w:val="false"/>
          <w:color w:val="000000"/>
        </w:rPr>
        <w:t xml:space="preserve"> 2-ші тарау. Кәсіптік стандарттың паспорты</w:t>
      </w:r>
    </w:p>
    <w:bookmarkEnd w:id="1036"/>
    <w:bookmarkStart w:name="z2678" w:id="1037"/>
    <w:p>
      <w:pPr>
        <w:spacing w:after="0"/>
        <w:ind w:left="0"/>
        <w:jc w:val="both"/>
      </w:pPr>
      <w:r>
        <w:rPr>
          <w:rFonts w:ascii="Times New Roman"/>
          <w:b w:val="false"/>
          <w:i w:val="false"/>
          <w:color w:val="000000"/>
          <w:sz w:val="28"/>
        </w:rPr>
        <w:t xml:space="preserve">
      4. Кәсіптік стандарттың атауы: Қысымды өңдеу әдістері. </w:t>
      </w:r>
    </w:p>
    <w:bookmarkEnd w:id="1037"/>
    <w:bookmarkStart w:name="z2679" w:id="1038"/>
    <w:p>
      <w:pPr>
        <w:spacing w:after="0"/>
        <w:ind w:left="0"/>
        <w:jc w:val="both"/>
      </w:pPr>
      <w:r>
        <w:rPr>
          <w:rFonts w:ascii="Times New Roman"/>
          <w:b w:val="false"/>
          <w:i w:val="false"/>
          <w:color w:val="000000"/>
          <w:sz w:val="28"/>
        </w:rPr>
        <w:t xml:space="preserve">
      5. Кәсіптік стандарттың коды: С25501. </w:t>
      </w:r>
    </w:p>
    <w:bookmarkEnd w:id="1038"/>
    <w:bookmarkStart w:name="z2680" w:id="103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039"/>
    <w:bookmarkStart w:name="z2681" w:id="1040"/>
    <w:p>
      <w:pPr>
        <w:spacing w:after="0"/>
        <w:ind w:left="0"/>
        <w:jc w:val="both"/>
      </w:pPr>
      <w:r>
        <w:rPr>
          <w:rFonts w:ascii="Times New Roman"/>
          <w:b w:val="false"/>
          <w:i w:val="false"/>
          <w:color w:val="000000"/>
          <w:sz w:val="28"/>
        </w:rPr>
        <w:t>
      C Өңдеу өнеркәсібі;</w:t>
      </w:r>
    </w:p>
    <w:bookmarkEnd w:id="1040"/>
    <w:bookmarkStart w:name="z2682" w:id="1041"/>
    <w:p>
      <w:pPr>
        <w:spacing w:after="0"/>
        <w:ind w:left="0"/>
        <w:jc w:val="both"/>
      </w:pPr>
      <w:r>
        <w:rPr>
          <w:rFonts w:ascii="Times New Roman"/>
          <w:b w:val="false"/>
          <w:i w:val="false"/>
          <w:color w:val="000000"/>
          <w:sz w:val="28"/>
        </w:rPr>
        <w:t>
      25 Машиналар мен жабдықтардан басқа дайын металл бұйымдарын өндіру;</w:t>
      </w:r>
    </w:p>
    <w:bookmarkEnd w:id="1041"/>
    <w:bookmarkStart w:name="z2683" w:id="1042"/>
    <w:p>
      <w:pPr>
        <w:spacing w:after="0"/>
        <w:ind w:left="0"/>
        <w:jc w:val="both"/>
      </w:pPr>
      <w:r>
        <w:rPr>
          <w:rFonts w:ascii="Times New Roman"/>
          <w:b w:val="false"/>
          <w:i w:val="false"/>
          <w:color w:val="000000"/>
          <w:sz w:val="28"/>
        </w:rPr>
        <w:t>
      25.5 Металды соққылап өңдеу, сығымдау, қалыптау, бейіндеу; ұнтақтық металлургия;</w:t>
      </w:r>
    </w:p>
    <w:bookmarkEnd w:id="1042"/>
    <w:bookmarkStart w:name="z2684" w:id="1043"/>
    <w:p>
      <w:pPr>
        <w:spacing w:after="0"/>
        <w:ind w:left="0"/>
        <w:jc w:val="both"/>
      </w:pPr>
      <w:r>
        <w:rPr>
          <w:rFonts w:ascii="Times New Roman"/>
          <w:b w:val="false"/>
          <w:i w:val="false"/>
          <w:color w:val="000000"/>
          <w:sz w:val="28"/>
        </w:rPr>
        <w:t>
      25.50 Металды соққылап өңдеу, сығымдау, қалыптау, бейіндеу; ұнтақтық металлургия;</w:t>
      </w:r>
    </w:p>
    <w:bookmarkEnd w:id="1043"/>
    <w:bookmarkStart w:name="z2685" w:id="1044"/>
    <w:p>
      <w:pPr>
        <w:spacing w:after="0"/>
        <w:ind w:left="0"/>
        <w:jc w:val="both"/>
      </w:pPr>
      <w:r>
        <w:rPr>
          <w:rFonts w:ascii="Times New Roman"/>
          <w:b w:val="false"/>
          <w:i w:val="false"/>
          <w:color w:val="000000"/>
          <w:sz w:val="28"/>
        </w:rPr>
        <w:t>
      25.50.1 Соққылап өңдеу, сығымдау, қалыптау және бейіндеу арқылы дайын металл бұйымдарын немесе жартылай фабрикаттар өндіру;</w:t>
      </w:r>
    </w:p>
    <w:bookmarkEnd w:id="1044"/>
    <w:bookmarkStart w:name="z2686" w:id="1045"/>
    <w:p>
      <w:pPr>
        <w:spacing w:after="0"/>
        <w:ind w:left="0"/>
        <w:jc w:val="both"/>
      </w:pPr>
      <w:r>
        <w:rPr>
          <w:rFonts w:ascii="Times New Roman"/>
          <w:b w:val="false"/>
          <w:i w:val="false"/>
          <w:color w:val="000000"/>
          <w:sz w:val="28"/>
        </w:rPr>
        <w:t>
      C Өңдеу өнеркәсібі;</w:t>
      </w:r>
    </w:p>
    <w:bookmarkEnd w:id="1045"/>
    <w:bookmarkStart w:name="z2687" w:id="1046"/>
    <w:p>
      <w:pPr>
        <w:spacing w:after="0"/>
        <w:ind w:left="0"/>
        <w:jc w:val="both"/>
      </w:pPr>
      <w:r>
        <w:rPr>
          <w:rFonts w:ascii="Times New Roman"/>
          <w:b w:val="false"/>
          <w:i w:val="false"/>
          <w:color w:val="000000"/>
          <w:sz w:val="28"/>
        </w:rPr>
        <w:t>
      25 Машиналар мен жабдықтардан басқа дайын металл бұйымдарын өндіру;</w:t>
      </w:r>
    </w:p>
    <w:bookmarkEnd w:id="1046"/>
    <w:bookmarkStart w:name="z2688" w:id="1047"/>
    <w:p>
      <w:pPr>
        <w:spacing w:after="0"/>
        <w:ind w:left="0"/>
        <w:jc w:val="both"/>
      </w:pPr>
      <w:r>
        <w:rPr>
          <w:rFonts w:ascii="Times New Roman"/>
          <w:b w:val="false"/>
          <w:i w:val="false"/>
          <w:color w:val="000000"/>
          <w:sz w:val="28"/>
        </w:rPr>
        <w:t>
      25.6 Металдарды өңдеу және металдарға қаптамалар жалату; машина жасаудың негізгі технологиялық процестері;</w:t>
      </w:r>
    </w:p>
    <w:bookmarkEnd w:id="1047"/>
    <w:bookmarkStart w:name="z2689" w:id="1048"/>
    <w:p>
      <w:pPr>
        <w:spacing w:after="0"/>
        <w:ind w:left="0"/>
        <w:jc w:val="both"/>
      </w:pPr>
      <w:r>
        <w:rPr>
          <w:rFonts w:ascii="Times New Roman"/>
          <w:b w:val="false"/>
          <w:i w:val="false"/>
          <w:color w:val="000000"/>
          <w:sz w:val="28"/>
        </w:rPr>
        <w:t xml:space="preserve">
      25.62 Машина жасаудың негізгі технологиялық процестері; </w:t>
      </w:r>
    </w:p>
    <w:bookmarkEnd w:id="1048"/>
    <w:bookmarkStart w:name="z2690" w:id="1049"/>
    <w:p>
      <w:pPr>
        <w:spacing w:after="0"/>
        <w:ind w:left="0"/>
        <w:jc w:val="both"/>
      </w:pPr>
      <w:r>
        <w:rPr>
          <w:rFonts w:ascii="Times New Roman"/>
          <w:b w:val="false"/>
          <w:i w:val="false"/>
          <w:color w:val="000000"/>
          <w:sz w:val="28"/>
        </w:rPr>
        <w:t>
      25.62.0 Машина жасаудың негізгі технологиялық процестері.</w:t>
      </w:r>
    </w:p>
    <w:bookmarkEnd w:id="1049"/>
    <w:bookmarkStart w:name="z2691" w:id="1050"/>
    <w:p>
      <w:pPr>
        <w:spacing w:after="0"/>
        <w:ind w:left="0"/>
        <w:jc w:val="both"/>
      </w:pPr>
      <w:r>
        <w:rPr>
          <w:rFonts w:ascii="Times New Roman"/>
          <w:b w:val="false"/>
          <w:i w:val="false"/>
          <w:color w:val="000000"/>
          <w:sz w:val="28"/>
        </w:rPr>
        <w:t xml:space="preserve">
      7. Кәсіптік стандарттың қысқаша сипаттамасы: соғудың сапасын және қолмен соғудағы өнімділікті қамтамасыз ету. Балғалар мен престерді қолданып соғу және бұйымдарды соғу кезінде сапа мен өнімділікті қамтамасыз ету. Автоматтар мен кешендерде, автоматты және жартылай автоматты желілерде металдар мен қорытпаларды ыстық штамптау. Металдар мен қорытпалардан жасалған бұйымдарды, металл емес материалдарды суық престеу станоктарында және автоматтарда суық штамптау. Престе суық штамптау әдістерін қолдана отырып, өнімнің сапасын қамтамасыз ету. </w:t>
      </w:r>
    </w:p>
    <w:bookmarkEnd w:id="1050"/>
    <w:bookmarkStart w:name="z2692" w:id="1051"/>
    <w:p>
      <w:pPr>
        <w:spacing w:after="0"/>
        <w:ind w:left="0"/>
        <w:jc w:val="both"/>
      </w:pPr>
      <w:r>
        <w:rPr>
          <w:rFonts w:ascii="Times New Roman"/>
          <w:b w:val="false"/>
          <w:i w:val="false"/>
          <w:color w:val="000000"/>
          <w:sz w:val="28"/>
        </w:rPr>
        <w:t xml:space="preserve">
      8. Кәсіптер карточкаларының тізімі: </w:t>
      </w:r>
    </w:p>
    <w:bookmarkEnd w:id="1051"/>
    <w:bookmarkStart w:name="z2693" w:id="1052"/>
    <w:p>
      <w:pPr>
        <w:spacing w:after="0"/>
        <w:ind w:left="0"/>
        <w:jc w:val="both"/>
      </w:pPr>
      <w:r>
        <w:rPr>
          <w:rFonts w:ascii="Times New Roman"/>
          <w:b w:val="false"/>
          <w:i w:val="false"/>
          <w:color w:val="000000"/>
          <w:sz w:val="28"/>
        </w:rPr>
        <w:t>
      1) Қолмен соғатын ұста - 2 СБШ-нің деңгейі;</w:t>
      </w:r>
    </w:p>
    <w:bookmarkEnd w:id="1052"/>
    <w:bookmarkStart w:name="z2694" w:id="1053"/>
    <w:p>
      <w:pPr>
        <w:spacing w:after="0"/>
        <w:ind w:left="0"/>
        <w:jc w:val="both"/>
      </w:pPr>
      <w:r>
        <w:rPr>
          <w:rFonts w:ascii="Times New Roman"/>
          <w:b w:val="false"/>
          <w:i w:val="false"/>
          <w:color w:val="000000"/>
          <w:sz w:val="28"/>
        </w:rPr>
        <w:t>
      2) Қолдан соғылған ұста - 3 СБШ-нің деңгейі;</w:t>
      </w:r>
    </w:p>
    <w:bookmarkEnd w:id="1053"/>
    <w:bookmarkStart w:name="z2695" w:id="1054"/>
    <w:p>
      <w:pPr>
        <w:spacing w:after="0"/>
        <w:ind w:left="0"/>
        <w:jc w:val="both"/>
      </w:pPr>
      <w:r>
        <w:rPr>
          <w:rFonts w:ascii="Times New Roman"/>
          <w:b w:val="false"/>
          <w:i w:val="false"/>
          <w:color w:val="000000"/>
          <w:sz w:val="28"/>
        </w:rPr>
        <w:t>
      3) Қолмен соғатын ұста - 4 СБШ-нің деңгейі;</w:t>
      </w:r>
    </w:p>
    <w:bookmarkEnd w:id="1054"/>
    <w:bookmarkStart w:name="z2696" w:id="1055"/>
    <w:p>
      <w:pPr>
        <w:spacing w:after="0"/>
        <w:ind w:left="0"/>
        <w:jc w:val="both"/>
      </w:pPr>
      <w:r>
        <w:rPr>
          <w:rFonts w:ascii="Times New Roman"/>
          <w:b w:val="false"/>
          <w:i w:val="false"/>
          <w:color w:val="000000"/>
          <w:sz w:val="28"/>
        </w:rPr>
        <w:t>
      4) Темір ұстасы (жалпы бейін) - 2 СБШ-нің деңгейі;</w:t>
      </w:r>
    </w:p>
    <w:bookmarkEnd w:id="1055"/>
    <w:bookmarkStart w:name="z2697" w:id="1056"/>
    <w:p>
      <w:pPr>
        <w:spacing w:after="0"/>
        <w:ind w:left="0"/>
        <w:jc w:val="both"/>
      </w:pPr>
      <w:r>
        <w:rPr>
          <w:rFonts w:ascii="Times New Roman"/>
          <w:b w:val="false"/>
          <w:i w:val="false"/>
          <w:color w:val="000000"/>
          <w:sz w:val="28"/>
        </w:rPr>
        <w:t>
      5) Темір ұстасы (жалпы бейін) - 3 СБШ-нің деңгейі;</w:t>
      </w:r>
    </w:p>
    <w:bookmarkEnd w:id="1056"/>
    <w:bookmarkStart w:name="z2698" w:id="1057"/>
    <w:p>
      <w:pPr>
        <w:spacing w:after="0"/>
        <w:ind w:left="0"/>
        <w:jc w:val="both"/>
      </w:pPr>
      <w:r>
        <w:rPr>
          <w:rFonts w:ascii="Times New Roman"/>
          <w:b w:val="false"/>
          <w:i w:val="false"/>
          <w:color w:val="000000"/>
          <w:sz w:val="28"/>
        </w:rPr>
        <w:t>
      6) Темір ұстасы (жалпы бейін) - 4 СБШ-нің деңгейі;</w:t>
      </w:r>
    </w:p>
    <w:bookmarkEnd w:id="1057"/>
    <w:bookmarkStart w:name="z2699" w:id="1058"/>
    <w:p>
      <w:pPr>
        <w:spacing w:after="0"/>
        <w:ind w:left="0"/>
        <w:jc w:val="both"/>
      </w:pPr>
      <w:r>
        <w:rPr>
          <w:rFonts w:ascii="Times New Roman"/>
          <w:b w:val="false"/>
          <w:i w:val="false"/>
          <w:color w:val="000000"/>
          <w:sz w:val="28"/>
        </w:rPr>
        <w:t>
      7) Балға және пресс ұстасы - 2 СБШ-нің деңгейі;</w:t>
      </w:r>
    </w:p>
    <w:bookmarkEnd w:id="1058"/>
    <w:bookmarkStart w:name="z2700" w:id="1059"/>
    <w:p>
      <w:pPr>
        <w:spacing w:after="0"/>
        <w:ind w:left="0"/>
        <w:jc w:val="both"/>
      </w:pPr>
      <w:r>
        <w:rPr>
          <w:rFonts w:ascii="Times New Roman"/>
          <w:b w:val="false"/>
          <w:i w:val="false"/>
          <w:color w:val="000000"/>
          <w:sz w:val="28"/>
        </w:rPr>
        <w:t>
      8) Балға және пресс ұстасы - 3 СБШ-нің деңгейі;</w:t>
      </w:r>
    </w:p>
    <w:bookmarkEnd w:id="1059"/>
    <w:bookmarkStart w:name="z2701" w:id="1060"/>
    <w:p>
      <w:pPr>
        <w:spacing w:after="0"/>
        <w:ind w:left="0"/>
        <w:jc w:val="both"/>
      </w:pPr>
      <w:r>
        <w:rPr>
          <w:rFonts w:ascii="Times New Roman"/>
          <w:b w:val="false"/>
          <w:i w:val="false"/>
          <w:color w:val="000000"/>
          <w:sz w:val="28"/>
        </w:rPr>
        <w:t>
      9) Балға және пресс ұстасы - 4 СБШ-нің деңгейі;</w:t>
      </w:r>
    </w:p>
    <w:bookmarkEnd w:id="1060"/>
    <w:bookmarkStart w:name="z2702" w:id="1061"/>
    <w:p>
      <w:pPr>
        <w:spacing w:after="0"/>
        <w:ind w:left="0"/>
        <w:jc w:val="both"/>
      </w:pPr>
      <w:r>
        <w:rPr>
          <w:rFonts w:ascii="Times New Roman"/>
          <w:b w:val="false"/>
          <w:i w:val="false"/>
          <w:color w:val="000000"/>
          <w:sz w:val="28"/>
        </w:rPr>
        <w:t>
      10) Қалыптаушы - 2 СБШ-нің деңгейі;</w:t>
      </w:r>
    </w:p>
    <w:bookmarkEnd w:id="1061"/>
    <w:bookmarkStart w:name="z2703" w:id="1062"/>
    <w:p>
      <w:pPr>
        <w:spacing w:after="0"/>
        <w:ind w:left="0"/>
        <w:jc w:val="both"/>
      </w:pPr>
      <w:r>
        <w:rPr>
          <w:rFonts w:ascii="Times New Roman"/>
          <w:b w:val="false"/>
          <w:i w:val="false"/>
          <w:color w:val="000000"/>
          <w:sz w:val="28"/>
        </w:rPr>
        <w:t>
      11) Қалыптаушы - 3 СБШ-нің деңгейі;</w:t>
      </w:r>
    </w:p>
    <w:bookmarkEnd w:id="1062"/>
    <w:bookmarkStart w:name="z2704" w:id="1063"/>
    <w:p>
      <w:pPr>
        <w:spacing w:after="0"/>
        <w:ind w:left="0"/>
        <w:jc w:val="both"/>
      </w:pPr>
      <w:r>
        <w:rPr>
          <w:rFonts w:ascii="Times New Roman"/>
          <w:b w:val="false"/>
          <w:i w:val="false"/>
          <w:color w:val="000000"/>
          <w:sz w:val="28"/>
        </w:rPr>
        <w:t>
      12) Қалыптаушы - 4 СБШ-нің деңгейі;</w:t>
      </w:r>
    </w:p>
    <w:bookmarkEnd w:id="1063"/>
    <w:bookmarkStart w:name="z2705" w:id="1064"/>
    <w:p>
      <w:pPr>
        <w:spacing w:after="0"/>
        <w:ind w:left="0"/>
        <w:jc w:val="both"/>
      </w:pPr>
      <w:r>
        <w:rPr>
          <w:rFonts w:ascii="Times New Roman"/>
          <w:b w:val="false"/>
          <w:i w:val="false"/>
          <w:color w:val="000000"/>
          <w:sz w:val="28"/>
        </w:rPr>
        <w:t>
      13) Ротациялық машиналарды штампылаушы ұста - 3 СБШ-нің деңгейі;</w:t>
      </w:r>
    </w:p>
    <w:bookmarkEnd w:id="1064"/>
    <w:bookmarkStart w:name="z2706" w:id="1065"/>
    <w:p>
      <w:pPr>
        <w:spacing w:after="0"/>
        <w:ind w:left="0"/>
        <w:jc w:val="both"/>
      </w:pPr>
      <w:r>
        <w:rPr>
          <w:rFonts w:ascii="Times New Roman"/>
          <w:b w:val="false"/>
          <w:i w:val="false"/>
          <w:color w:val="000000"/>
          <w:sz w:val="28"/>
        </w:rPr>
        <w:t>
      14) Ротациялық машиналарды штампылаушы ұста - 4 СБШ-нің деңгейі;</w:t>
      </w:r>
    </w:p>
    <w:bookmarkEnd w:id="1065"/>
    <w:bookmarkStart w:name="z2707" w:id="1066"/>
    <w:p>
      <w:pPr>
        <w:spacing w:after="0"/>
        <w:ind w:left="0"/>
        <w:jc w:val="both"/>
      </w:pPr>
      <w:r>
        <w:rPr>
          <w:rFonts w:ascii="Times New Roman"/>
          <w:b w:val="false"/>
          <w:i w:val="false"/>
          <w:color w:val="000000"/>
          <w:sz w:val="28"/>
        </w:rPr>
        <w:t>
      15) Ұсталық-пресс жабдығын баптаушы - 3 СБШ-нің деңгейі;</w:t>
      </w:r>
    </w:p>
    <w:bookmarkEnd w:id="1066"/>
    <w:bookmarkStart w:name="z2708" w:id="1067"/>
    <w:p>
      <w:pPr>
        <w:spacing w:after="0"/>
        <w:ind w:left="0"/>
        <w:jc w:val="both"/>
      </w:pPr>
      <w:r>
        <w:rPr>
          <w:rFonts w:ascii="Times New Roman"/>
          <w:b w:val="false"/>
          <w:i w:val="false"/>
          <w:color w:val="000000"/>
          <w:sz w:val="28"/>
        </w:rPr>
        <w:t>
      16) Ұсталық-пресс жабдығын баптаушы - 4 СБШ-нің деңгейі.</w:t>
      </w:r>
    </w:p>
    <w:bookmarkEnd w:id="1067"/>
    <w:bookmarkStart w:name="z2709" w:id="1068"/>
    <w:p>
      <w:pPr>
        <w:spacing w:after="0"/>
        <w:ind w:left="0"/>
        <w:jc w:val="left"/>
      </w:pPr>
      <w:r>
        <w:rPr>
          <w:rFonts w:ascii="Times New Roman"/>
          <w:b/>
          <w:i w:val="false"/>
          <w:color w:val="000000"/>
        </w:rPr>
        <w:t xml:space="preserve"> 3-ші тарау. Кәсіптер карточкалары</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1069"/>
          <w:p>
            <w:pPr>
              <w:spacing w:after="20"/>
              <w:ind w:left="20"/>
              <w:jc w:val="both"/>
            </w:pPr>
            <w:r>
              <w:rPr>
                <w:rFonts w:ascii="Times New Roman"/>
                <w:b w:val="false"/>
                <w:i w:val="false"/>
                <w:color w:val="000000"/>
                <w:sz w:val="20"/>
              </w:rPr>
              <w:t>
Темір ұсталары, 2-5 разряд.</w:t>
            </w:r>
          </w:p>
          <w:bookmarkEnd w:id="1069"/>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1070"/>
          <w:p>
            <w:pPr>
              <w:spacing w:after="20"/>
              <w:ind w:left="20"/>
              <w:jc w:val="both"/>
            </w:pPr>
            <w:r>
              <w:rPr>
                <w:rFonts w:ascii="Times New Roman"/>
                <w:b w:val="false"/>
                <w:i w:val="false"/>
                <w:color w:val="000000"/>
                <w:sz w:val="20"/>
              </w:rPr>
              <w:t>
Білім деңгейі:</w:t>
            </w:r>
          </w:p>
          <w:bookmarkEnd w:id="1070"/>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1071"/>
          <w:p>
            <w:pPr>
              <w:spacing w:after="20"/>
              <w:ind w:left="20"/>
              <w:jc w:val="both"/>
            </w:pPr>
            <w:r>
              <w:rPr>
                <w:rFonts w:ascii="Times New Roman"/>
                <w:b w:val="false"/>
                <w:i w:val="false"/>
                <w:color w:val="000000"/>
                <w:sz w:val="20"/>
              </w:rPr>
              <w:t>
Мамандық:</w:t>
            </w:r>
          </w:p>
          <w:bookmarkEnd w:id="1071"/>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1072"/>
          <w:p>
            <w:pPr>
              <w:spacing w:after="20"/>
              <w:ind w:left="20"/>
              <w:jc w:val="both"/>
            </w:pPr>
            <w:r>
              <w:rPr>
                <w:rFonts w:ascii="Times New Roman"/>
                <w:b w:val="false"/>
                <w:i w:val="false"/>
                <w:color w:val="000000"/>
                <w:sz w:val="20"/>
              </w:rPr>
              <w:t>
Біліктілік:</w:t>
            </w:r>
          </w:p>
          <w:bookmarkEnd w:id="107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кемінде 6 ай жұмыс өтілі: Ұста (жалпы профиль); асыл металдардың ұстасы; Балғалар мен престердегі темір ұстасы;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1073"/>
          <w:p>
            <w:pPr>
              <w:spacing w:after="20"/>
              <w:ind w:left="20"/>
              <w:jc w:val="both"/>
            </w:pPr>
            <w:r>
              <w:rPr>
                <w:rFonts w:ascii="Times New Roman"/>
                <w:b w:val="false"/>
                <w:i w:val="false"/>
                <w:color w:val="000000"/>
                <w:sz w:val="20"/>
              </w:rPr>
              <w:t>
Темір ұстасы (жалпы бейін)</w:t>
            </w:r>
          </w:p>
          <w:bookmarkEnd w:id="1073"/>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престеу, көлемді және қаңылтыр штамптау және қаңылтыр профильдеу бойынша қызметтерді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1074"/>
          <w:p>
            <w:pPr>
              <w:spacing w:after="20"/>
              <w:ind w:left="20"/>
              <w:jc w:val="both"/>
            </w:pPr>
            <w:r>
              <w:rPr>
                <w:rFonts w:ascii="Times New Roman"/>
                <w:b w:val="false"/>
                <w:i w:val="false"/>
                <w:color w:val="000000"/>
                <w:sz w:val="20"/>
              </w:rPr>
              <w:t>
1. Соғуға дайындық жұмыстарын жүргізу</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соғудың технологиялық операцияларын жүргізу</w:t>
            </w:r>
          </w:p>
          <w:p>
            <w:pPr>
              <w:spacing w:after="20"/>
              <w:ind w:left="20"/>
              <w:jc w:val="both"/>
            </w:pPr>
            <w:r>
              <w:rPr>
                <w:rFonts w:ascii="Times New Roman"/>
                <w:b w:val="false"/>
                <w:i w:val="false"/>
                <w:color w:val="000000"/>
                <w:sz w:val="20"/>
              </w:rPr>
              <w:t>
3. Аяқталған соғылмалардың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1075"/>
          <w:p>
            <w:pPr>
              <w:spacing w:after="20"/>
              <w:ind w:left="20"/>
              <w:jc w:val="both"/>
            </w:pPr>
            <w:r>
              <w:rPr>
                <w:rFonts w:ascii="Times New Roman"/>
                <w:b w:val="false"/>
                <w:i w:val="false"/>
                <w:color w:val="000000"/>
                <w:sz w:val="20"/>
              </w:rPr>
              <w:t>
Еңбек функциясы 1:</w:t>
            </w:r>
          </w:p>
          <w:bookmarkEnd w:id="1075"/>
          <w:p>
            <w:pPr>
              <w:spacing w:after="20"/>
              <w:ind w:left="20"/>
              <w:jc w:val="both"/>
            </w:pPr>
            <w:r>
              <w:rPr>
                <w:rFonts w:ascii="Times New Roman"/>
                <w:b w:val="false"/>
                <w:i w:val="false"/>
                <w:color w:val="000000"/>
                <w:sz w:val="20"/>
              </w:rPr>
              <w:t>
Соғуға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1076"/>
          <w:p>
            <w:pPr>
              <w:spacing w:after="20"/>
              <w:ind w:left="20"/>
              <w:jc w:val="both"/>
            </w:pPr>
            <w:r>
              <w:rPr>
                <w:rFonts w:ascii="Times New Roman"/>
                <w:b w:val="false"/>
                <w:i w:val="false"/>
                <w:color w:val="000000"/>
                <w:sz w:val="20"/>
              </w:rPr>
              <w:t>
Дағды 1:</w:t>
            </w:r>
          </w:p>
          <w:bookmarkEnd w:id="1076"/>
          <w:p>
            <w:pPr>
              <w:spacing w:after="20"/>
              <w:ind w:left="20"/>
              <w:jc w:val="both"/>
            </w:pPr>
            <w:r>
              <w:rPr>
                <w:rFonts w:ascii="Times New Roman"/>
                <w:b w:val="false"/>
                <w:i w:val="false"/>
                <w:color w:val="000000"/>
                <w:sz w:val="20"/>
              </w:rPr>
              <w:t>
Соғуға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077"/>
          <w:p>
            <w:pPr>
              <w:spacing w:after="20"/>
              <w:ind w:left="20"/>
              <w:jc w:val="both"/>
            </w:pPr>
            <w:r>
              <w:rPr>
                <w:rFonts w:ascii="Times New Roman"/>
                <w:b w:val="false"/>
                <w:i w:val="false"/>
                <w:color w:val="000000"/>
                <w:sz w:val="20"/>
              </w:rPr>
              <w:t>
Машықтар:</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Прокаттағы беттік ақауларды соғу алдында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Қоймадан қажетті прокаттарды қабылдау және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профильдегі, қажетті ұзындық пен мөлшердегі прокаттарды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Ұстағыштың функционалдығы мен жұмысқа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Негізгі құралды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Көмекші құралдарды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бастамас бұрын ұстаханаға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орнының жағдайын қауіпсіздік талаптарына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Металды қыздыру алдында ұстаны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өткелдерінің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Массасы аз қарапайым соғылмаларды соғуға арналған негізгі құралды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Көмекші құралдар мен шағын массадағы қарапайым соғылмаларды соғуға арналған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Өрт сөндіргіш заттарды қолдану.</w:t>
            </w:r>
          </w:p>
          <w:p>
            <w:pPr>
              <w:spacing w:after="20"/>
              <w:ind w:left="20"/>
              <w:jc w:val="both"/>
            </w:pPr>
            <w:r>
              <w:rPr>
                <w:rFonts w:ascii="Times New Roman"/>
                <w:b w:val="false"/>
                <w:i w:val="false"/>
                <w:color w:val="000000"/>
                <w:sz w:val="20"/>
              </w:rPr>
              <w:t>
15.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1078"/>
          <w:p>
            <w:pPr>
              <w:spacing w:after="20"/>
              <w:ind w:left="20"/>
              <w:jc w:val="both"/>
            </w:pPr>
            <w:r>
              <w:rPr>
                <w:rFonts w:ascii="Times New Roman"/>
                <w:b w:val="false"/>
                <w:i w:val="false"/>
                <w:color w:val="000000"/>
                <w:sz w:val="20"/>
              </w:rPr>
              <w:t>
Білімдер:</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Прокатты кесу кезінде пайда болатын дайындамалардағы ақаулар мен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әдісімен өңделетін металдар мен қорытпалардың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Массасы аз қарапайым соғылмаларды соғуға арналған бастапқы дайындамалардың түрлері мен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Прокаттағы беттік ақауларды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Прокатты дайындамаларға кесу әдістері мен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Соғылмалардың үрлеу жүйелерінің конструкциялары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Соғылмалардың конструкциялары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Тұтану реті және жұмысты бастамас бұрын ұстаханаға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Массасы аз қарапайым соғылмаларды соғуға арналған негізгі құралдың жіктелуі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14. Массасы аз қарапайым соғылмаларды соғуға арналған көмекші құралдардың жіктелуі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Жұмысты бастамас бұрын ұсталық құралдарға қызмет көрсету ережелері.</w:t>
            </w:r>
          </w:p>
          <w:p>
            <w:pPr>
              <w:spacing w:after="20"/>
              <w:ind w:left="20"/>
              <w:jc w:val="both"/>
            </w:pPr>
            <w:r>
              <w:rPr>
                <w:rFonts w:ascii="Times New Roman"/>
                <w:b w:val="false"/>
                <w:i w:val="false"/>
                <w:color w:val="000000"/>
                <w:sz w:val="20"/>
              </w:rPr>
              <w:t>
16. Еңбекті қорғау және өнеркәсіптік қауіпсіздік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1079"/>
          <w:p>
            <w:pPr>
              <w:spacing w:after="20"/>
              <w:ind w:left="20"/>
              <w:jc w:val="both"/>
            </w:pPr>
            <w:r>
              <w:rPr>
                <w:rFonts w:ascii="Times New Roman"/>
                <w:b w:val="false"/>
                <w:i w:val="false"/>
                <w:color w:val="000000"/>
                <w:sz w:val="20"/>
              </w:rPr>
              <w:t>
Дағды 2:</w:t>
            </w:r>
          </w:p>
          <w:bookmarkEnd w:id="1079"/>
          <w:p>
            <w:pPr>
              <w:spacing w:after="20"/>
              <w:ind w:left="20"/>
              <w:jc w:val="both"/>
            </w:pPr>
            <w:r>
              <w:rPr>
                <w:rFonts w:ascii="Times New Roman"/>
                <w:b w:val="false"/>
                <w:i w:val="false"/>
                <w:color w:val="000000"/>
                <w:sz w:val="20"/>
              </w:rPr>
              <w:t>
Соғудың конструкторлық және технологиялық құжаттамасын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1080"/>
          <w:p>
            <w:pPr>
              <w:spacing w:after="20"/>
              <w:ind w:left="20"/>
              <w:jc w:val="both"/>
            </w:pPr>
            <w:r>
              <w:rPr>
                <w:rFonts w:ascii="Times New Roman"/>
                <w:b w:val="false"/>
                <w:i w:val="false"/>
                <w:color w:val="000000"/>
                <w:sz w:val="20"/>
              </w:rPr>
              <w:t>
Машықтар:</w:t>
            </w:r>
          </w:p>
          <w:bookmarkEnd w:id="1080"/>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 беттерін өңдеу бойынша бастапқы мәліметтерді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Дәлдік бақылау құралдары мен қолданылатын материалдарды термиялық өңдеу әдістерін білу.</w:t>
            </w:r>
          </w:p>
          <w:p>
            <w:pPr>
              <w:spacing w:after="20"/>
              <w:ind w:left="20"/>
              <w:jc w:val="both"/>
            </w:pPr>
            <w:r>
              <w:rPr>
                <w:rFonts w:ascii="Times New Roman"/>
                <w:b w:val="false"/>
                <w:i w:val="false"/>
                <w:color w:val="000000"/>
                <w:sz w:val="20"/>
              </w:rPr>
              <w:t>
4. Аспаптарды, бөлшектерді және тораптарды дайындауға қажетті есептеулер мен геометриялық конструкциялар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1081"/>
          <w:p>
            <w:pPr>
              <w:spacing w:after="20"/>
              <w:ind w:left="20"/>
              <w:jc w:val="both"/>
            </w:pPr>
            <w:r>
              <w:rPr>
                <w:rFonts w:ascii="Times New Roman"/>
                <w:b w:val="false"/>
                <w:i w:val="false"/>
                <w:color w:val="000000"/>
                <w:sz w:val="20"/>
              </w:rPr>
              <w:t>
Білімдер:</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сызбалары, технологиялық карталар).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отырғызу жүйесі, дәлдік нормалары.</w:t>
            </w:r>
          </w:p>
          <w:p>
            <w:pPr>
              <w:spacing w:after="20"/>
              <w:ind w:left="20"/>
              <w:jc w:val="both"/>
            </w:pPr>
            <w:r>
              <w:rPr>
                <w:rFonts w:ascii="Times New Roman"/>
                <w:b w:val="false"/>
                <w:i w:val="false"/>
                <w:color w:val="000000"/>
                <w:sz w:val="20"/>
              </w:rPr>
              <w:t>
4. Жұмыс сызбаларындағы өлшемдердің, пішіндердің және беттердің салыстырмалы орналасуының рұқсат етілген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1082"/>
          <w:p>
            <w:pPr>
              <w:spacing w:after="20"/>
              <w:ind w:left="20"/>
              <w:jc w:val="both"/>
            </w:pPr>
            <w:r>
              <w:rPr>
                <w:rFonts w:ascii="Times New Roman"/>
                <w:b w:val="false"/>
                <w:i w:val="false"/>
                <w:color w:val="000000"/>
                <w:sz w:val="20"/>
              </w:rPr>
              <w:t>
Еңбек функциясы 2:</w:t>
            </w:r>
          </w:p>
          <w:bookmarkEnd w:id="1082"/>
          <w:p>
            <w:pPr>
              <w:spacing w:after="20"/>
              <w:ind w:left="20"/>
              <w:jc w:val="both"/>
            </w:pPr>
            <w:r>
              <w:rPr>
                <w:rFonts w:ascii="Times New Roman"/>
                <w:b w:val="false"/>
                <w:i w:val="false"/>
                <w:color w:val="000000"/>
                <w:sz w:val="20"/>
              </w:rPr>
              <w:t>
Технологиялық процесс бойынша соғудың технологиялық операцияларын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1083"/>
          <w:p>
            <w:pPr>
              <w:spacing w:after="20"/>
              <w:ind w:left="20"/>
              <w:jc w:val="both"/>
            </w:pPr>
            <w:r>
              <w:rPr>
                <w:rFonts w:ascii="Times New Roman"/>
                <w:b w:val="false"/>
                <w:i w:val="false"/>
                <w:color w:val="000000"/>
                <w:sz w:val="20"/>
              </w:rPr>
              <w:t>
Дағды 1:</w:t>
            </w:r>
          </w:p>
          <w:bookmarkEnd w:id="1083"/>
          <w:p>
            <w:pPr>
              <w:spacing w:after="20"/>
              <w:ind w:left="20"/>
              <w:jc w:val="both"/>
            </w:pPr>
            <w:r>
              <w:rPr>
                <w:rFonts w:ascii="Times New Roman"/>
                <w:b w:val="false"/>
                <w:i w:val="false"/>
                <w:color w:val="000000"/>
                <w:sz w:val="20"/>
              </w:rPr>
              <w:t>
Шағын массаның қарапайым бөлшектерін қолмен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1084"/>
          <w:p>
            <w:pPr>
              <w:spacing w:after="20"/>
              <w:ind w:left="20"/>
              <w:jc w:val="both"/>
            </w:pPr>
            <w:r>
              <w:rPr>
                <w:rFonts w:ascii="Times New Roman"/>
                <w:b w:val="false"/>
                <w:i w:val="false"/>
                <w:color w:val="000000"/>
                <w:sz w:val="20"/>
              </w:rPr>
              <w:t>
Машықтар:</w:t>
            </w:r>
          </w:p>
          <w:bookmarkEnd w:id="1084"/>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Өлшемдері мен өңдеу нормасын сақтай отырып, шағын массаның қарапайым бөлшектерін қолмен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Дөңгелек, төртбұрышты және жолақты металды илеу және майыстыру.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Қалыңдығы 5 мм-ге дейінгі қаңылтырдан қарапайым бұйымдарды шаблондар мен эскиздер бойынша ию, тарту және отырғызу.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Ұсақ секциялы жұмсақ болаттан жасалған бөлшектерді дәнекерлеу және металды қашаумен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Салқын және ыстық күйде қарапайым конфигурацияның әртүрлі соғылмалары мен штампталған бөлшектерін қолмен бекітуде пластинаға, анвалға өңдеу, сызбалар мен шаблондар бойынша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Біліктілігі анағұрлым жоғары ұстамен бірге балға балғасы немесе көмекшісі ретінде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Массасы аз қарапайым соғылмаларды соғуға арналған темір ұстағышта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Ұстадағы дайындамаларды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Соғылған дайындама аймағында металды берілген температураға дейін тез және біркелкі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кезінде қосалқы соғу құралдарын пайдаланып дайындамаға манипуляция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кезінде дайындамаға балғамен немесе қол балғамен әртүрлі күшті және бағыттағы соққыларды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Ұзын бұйымдарды илеу, бұрау, тесу, бұрау және майыстыру тәсілдерін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13. Металл қаңылтыр соғылмаларын майыстыру, тарту және күйдіру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Ұсақ массаның қарапайым соғылмаларын соғудан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Қарапайым соғылмалардың бетінен қақты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Соғудан кейін қарапайым соғылмалардағы саңылауларды, ойықтарды және қысқыштарды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Соғудан кейінгі ұстаханаға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Соғудан кейін соғу құралдарына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19. Салқын күйде массасы аз қарапайым соғылмаларды қолмен түзету, салқындағаннан кейін сызбалар мен шаблондармен салыстыру.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Соғылмалар үшін қажетті салқындату жағдайларын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21. Салқын күйде ұсақ массадағы қарапайым соғылмаларды анвильде, түзеткіш пластинада және бекітпелерде түзету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22. Құралдарды қолдану арқылы сыртқы ақауларды тазалау.</w:t>
            </w:r>
          </w:p>
          <w:p>
            <w:pPr>
              <w:spacing w:after="20"/>
              <w:ind w:left="20"/>
              <w:jc w:val="both"/>
            </w:pPr>
            <w:r>
              <w:rPr>
                <w:rFonts w:ascii="Times New Roman"/>
                <w:b w:val="false"/>
                <w:i w:val="false"/>
                <w:color w:val="000000"/>
                <w:sz w:val="20"/>
              </w:rPr>
              <w:t>
23. Жұмысты аяқтағаннан кейін жұмыс орнында тәртіпті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085"/>
          <w:p>
            <w:pPr>
              <w:spacing w:after="20"/>
              <w:ind w:left="20"/>
              <w:jc w:val="both"/>
            </w:pPr>
            <w:r>
              <w:rPr>
                <w:rFonts w:ascii="Times New Roman"/>
                <w:b w:val="false"/>
                <w:i w:val="false"/>
                <w:color w:val="000000"/>
                <w:sz w:val="20"/>
              </w:rPr>
              <w:t>
Білімдер:</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Металл ұстағыш дәнекерлеу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Бөлшектердің жекелеген түрлерін соғу және түзету кезіндегі металдың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Әртүрлі маркалы болаттар үшін қыздыру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құралын пайдаланудың мақсаты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Соғуға арналған рұқсаттар мен рұқсаттар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Соғуға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8. Ыстық және суық жағдайда дайындамаларды кесу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Әмбебап және арнайы бақылау-өлшеу соғу құралдары мен құрылғыларының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10. Ұзын бұйымдарды илеу және бұрау, саңылауларды тесу, тесу және тесу, майыстыру және бұрау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Ұсталық дәнекерлеудің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кезіндегі дайындамаға балғамен және балға-сатқышпен соққылардың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Ұстаханада отты ұстауға арналған көмекші құралдардың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Қарапайым соғылмалардың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кезінде ұстаханаға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Ұстауға арналған үрлеу жүйелерінің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Соғылмалардың конструкциялары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кезінде ұсталық құралдарға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әдісімен өңделетін металдар мен қорытпалардың негізгі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аспаптары үшін қолданылатын металдар мен қорытпалардың негізгі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Соғылмаларды салқындату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Соғылмалардың бетінен қақты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Соғудан кейін ұстаханаға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Салқындату сұйықтығына массасы аз қарапайым соғылмаларды батыру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Сыртқы бетіндегі ақауларды, саңылауларды, ойықтарды және қысқыштарды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Негізгі соғу құралдарының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Соғуға арналған көмекші құралдардың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30. Әмбебап және арнайы бақылау-өлшеу соғу аспаптары мен құрылғыларының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31. Соғу өндірісінде қолданылатын металдар мен қорытпалардың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32. Ұсталық аспаптарға соғудан кейін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Соғылмаларды түзету схемалары мен әдістері.</w:t>
            </w:r>
          </w:p>
          <w:p>
            <w:pPr>
              <w:spacing w:after="20"/>
              <w:ind w:left="20"/>
              <w:jc w:val="both"/>
            </w:pPr>
            <w:r>
              <w:rPr>
                <w:rFonts w:ascii="Times New Roman"/>
                <w:b w:val="false"/>
                <w:i w:val="false"/>
                <w:color w:val="000000"/>
                <w:sz w:val="20"/>
              </w:rPr>
              <w:t>
34. Соғылмалардың конструкциялары және оларды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1086"/>
          <w:p>
            <w:pPr>
              <w:spacing w:after="20"/>
              <w:ind w:left="20"/>
              <w:jc w:val="both"/>
            </w:pPr>
            <w:r>
              <w:rPr>
                <w:rFonts w:ascii="Times New Roman"/>
                <w:b w:val="false"/>
                <w:i w:val="false"/>
                <w:color w:val="000000"/>
                <w:sz w:val="20"/>
              </w:rPr>
              <w:t>
Еңбек функциясы 3:</w:t>
            </w:r>
          </w:p>
          <w:bookmarkEnd w:id="1086"/>
          <w:p>
            <w:pPr>
              <w:spacing w:after="20"/>
              <w:ind w:left="20"/>
              <w:jc w:val="both"/>
            </w:pPr>
            <w:r>
              <w:rPr>
                <w:rFonts w:ascii="Times New Roman"/>
                <w:b w:val="false"/>
                <w:i w:val="false"/>
                <w:color w:val="000000"/>
                <w:sz w:val="20"/>
              </w:rPr>
              <w:t>
Аяқталған соғылмалардың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1087"/>
          <w:p>
            <w:pPr>
              <w:spacing w:after="20"/>
              <w:ind w:left="20"/>
              <w:jc w:val="both"/>
            </w:pPr>
            <w:r>
              <w:rPr>
                <w:rFonts w:ascii="Times New Roman"/>
                <w:b w:val="false"/>
                <w:i w:val="false"/>
                <w:color w:val="000000"/>
                <w:sz w:val="20"/>
              </w:rPr>
              <w:t>
Дағды 1:</w:t>
            </w:r>
          </w:p>
          <w:bookmarkEnd w:id="1087"/>
          <w:p>
            <w:pPr>
              <w:spacing w:after="20"/>
              <w:ind w:left="20"/>
              <w:jc w:val="both"/>
            </w:pPr>
            <w:r>
              <w:rPr>
                <w:rFonts w:ascii="Times New Roman"/>
                <w:b w:val="false"/>
                <w:i w:val="false"/>
                <w:color w:val="000000"/>
                <w:sz w:val="20"/>
              </w:rPr>
              <w:t>
Аяқталған соғудың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1088"/>
          <w:p>
            <w:pPr>
              <w:spacing w:after="20"/>
              <w:ind w:left="20"/>
              <w:jc w:val="both"/>
            </w:pPr>
            <w:r>
              <w:rPr>
                <w:rFonts w:ascii="Times New Roman"/>
                <w:b w:val="false"/>
                <w:i w:val="false"/>
                <w:color w:val="000000"/>
                <w:sz w:val="20"/>
              </w:rPr>
              <w:t>
Машықтар:</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Соғулардағы ақаулар мен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аспаптары мен бекітпелерін ақауларға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Салқындату және тазалаудан кейін соғылған соғылмалардағы ақаулар мен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Аспаптар мен құрылғыларды пайдалана отырып, соғудың параметрлері мен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Әмбебап және арнайы бақылау-өлшеу соғу аспаптарымен және құрылғыларымен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Соғылма соғулардағы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Соғылған соғылмалардағы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Соғылма соғулардағы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Соғылмалардың параметрлері мен сапасын бақылау.</w:t>
            </w:r>
          </w:p>
          <w:p>
            <w:pPr>
              <w:spacing w:after="20"/>
              <w:ind w:left="20"/>
              <w:jc w:val="both"/>
            </w:pPr>
            <w:r>
              <w:rPr>
                <w:rFonts w:ascii="Times New Roman"/>
                <w:b w:val="false"/>
                <w:i w:val="false"/>
                <w:color w:val="000000"/>
                <w:sz w:val="20"/>
              </w:rPr>
              <w:t>
10. Прокат пен құймалардың бетінің сапасын және көлденең қимасының өлшемдерін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1089"/>
          <w:p>
            <w:pPr>
              <w:spacing w:after="20"/>
              <w:ind w:left="20"/>
              <w:jc w:val="both"/>
            </w:pPr>
            <w:r>
              <w:rPr>
                <w:rFonts w:ascii="Times New Roman"/>
                <w:b w:val="false"/>
                <w:i w:val="false"/>
                <w:color w:val="000000"/>
                <w:sz w:val="20"/>
              </w:rPr>
              <w:t>
Білімдер:</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 қыздыру, соғу және салқындату кезінде пайда болатын соғылмалардағы ақаулар мен ақаулардың түрлері, оларды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 қыздырудың температуралық диапазондары.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соғылмаларды соғу, майыстыру, түзету және дәнекерлеу үшін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Прокаттардағы макроқұрылым талшықтарының бағытының соғу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Дайындамаларды майыстыру кезінде қима пішінінің бұрмалану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Соғуға арналған рұқсаттар мен рұқсаттар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Металды қыздырған кезде пайда болатын дайындамалардағы ақаулар мен ақаулардың түрлері.</w:t>
            </w:r>
          </w:p>
          <w:p>
            <w:pPr>
              <w:spacing w:after="20"/>
              <w:ind w:left="20"/>
              <w:jc w:val="both"/>
            </w:pPr>
            <w:r>
              <w:rPr>
                <w:rFonts w:ascii="Times New Roman"/>
                <w:b w:val="false"/>
                <w:i w:val="false"/>
                <w:color w:val="000000"/>
                <w:sz w:val="20"/>
              </w:rPr>
              <w:t>
9. Аспаптар мен құрылғыларды пайдалана отырып, соғудың параметрлері мен сапасын бақылау әдістері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1090"/>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"Қолдан соғылған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соғылған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1091"/>
          <w:p>
            <w:pPr>
              <w:spacing w:after="20"/>
              <w:ind w:left="20"/>
              <w:jc w:val="both"/>
            </w:pPr>
            <w:r>
              <w:rPr>
                <w:rFonts w:ascii="Times New Roman"/>
                <w:b w:val="false"/>
                <w:i w:val="false"/>
                <w:color w:val="000000"/>
                <w:sz w:val="20"/>
              </w:rPr>
              <w:t>
Қолмен соғылған ұста, 2-5 разряд.</w:t>
            </w:r>
          </w:p>
          <w:bookmarkEnd w:id="109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1092"/>
          <w:p>
            <w:pPr>
              <w:spacing w:after="20"/>
              <w:ind w:left="20"/>
              <w:jc w:val="both"/>
            </w:pPr>
            <w:r>
              <w:rPr>
                <w:rFonts w:ascii="Times New Roman"/>
                <w:b w:val="false"/>
                <w:i w:val="false"/>
                <w:color w:val="000000"/>
                <w:sz w:val="20"/>
              </w:rPr>
              <w:t>
Білім деңгейі:</w:t>
            </w:r>
          </w:p>
          <w:bookmarkEnd w:id="109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1093"/>
          <w:p>
            <w:pPr>
              <w:spacing w:after="20"/>
              <w:ind w:left="20"/>
              <w:jc w:val="both"/>
            </w:pPr>
            <w:r>
              <w:rPr>
                <w:rFonts w:ascii="Times New Roman"/>
                <w:b w:val="false"/>
                <w:i w:val="false"/>
                <w:color w:val="000000"/>
                <w:sz w:val="20"/>
              </w:rPr>
              <w:t>
Мамандық:</w:t>
            </w:r>
          </w:p>
          <w:bookmarkEnd w:id="1093"/>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2 жылдан кем емес жұмыс өтілі: Ұста (жалпы профиль); асыл металдардың ұстасы; Балғалар мен престердегі темір ұстасы; Қолдан соғылған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1094"/>
          <w:p>
            <w:pPr>
              <w:spacing w:after="20"/>
              <w:ind w:left="20"/>
              <w:jc w:val="both"/>
            </w:pPr>
            <w:r>
              <w:rPr>
                <w:rFonts w:ascii="Times New Roman"/>
                <w:b w:val="false"/>
                <w:i w:val="false"/>
                <w:color w:val="000000"/>
                <w:sz w:val="20"/>
              </w:rPr>
              <w:t>
Темірші</w:t>
            </w:r>
          </w:p>
          <w:bookmarkEnd w:id="1094"/>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ковке, прессованию, объемной и листовой штамповке и профилированию листового металла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1095"/>
          <w:p>
            <w:pPr>
              <w:spacing w:after="20"/>
              <w:ind w:left="20"/>
              <w:jc w:val="both"/>
            </w:pPr>
            <w:r>
              <w:rPr>
                <w:rFonts w:ascii="Times New Roman"/>
                <w:b w:val="false"/>
                <w:i w:val="false"/>
                <w:color w:val="000000"/>
                <w:sz w:val="20"/>
              </w:rPr>
              <w:t>
1. Соғуға дайындық жұмыстарын жүргізу</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соғудың технологиялық операцияларын жүргізу</w:t>
            </w:r>
          </w:p>
          <w:p>
            <w:pPr>
              <w:spacing w:after="20"/>
              <w:ind w:left="20"/>
              <w:jc w:val="both"/>
            </w:pPr>
            <w:r>
              <w:rPr>
                <w:rFonts w:ascii="Times New Roman"/>
                <w:b w:val="false"/>
                <w:i w:val="false"/>
                <w:color w:val="000000"/>
                <w:sz w:val="20"/>
              </w:rPr>
              <w:t>
3. Аяқталған соғылмалардың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1096"/>
          <w:p>
            <w:pPr>
              <w:spacing w:after="20"/>
              <w:ind w:left="20"/>
              <w:jc w:val="both"/>
            </w:pPr>
            <w:r>
              <w:rPr>
                <w:rFonts w:ascii="Times New Roman"/>
                <w:b w:val="false"/>
                <w:i w:val="false"/>
                <w:color w:val="000000"/>
                <w:sz w:val="20"/>
              </w:rPr>
              <w:t>
Еңбек функциясы 1:</w:t>
            </w:r>
          </w:p>
          <w:bookmarkEnd w:id="1096"/>
          <w:p>
            <w:pPr>
              <w:spacing w:after="20"/>
              <w:ind w:left="20"/>
              <w:jc w:val="both"/>
            </w:pPr>
            <w:r>
              <w:rPr>
                <w:rFonts w:ascii="Times New Roman"/>
                <w:b w:val="false"/>
                <w:i w:val="false"/>
                <w:color w:val="000000"/>
                <w:sz w:val="20"/>
              </w:rPr>
              <w:t>
Соғуға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1097"/>
          <w:p>
            <w:pPr>
              <w:spacing w:after="20"/>
              <w:ind w:left="20"/>
              <w:jc w:val="both"/>
            </w:pPr>
            <w:r>
              <w:rPr>
                <w:rFonts w:ascii="Times New Roman"/>
                <w:b w:val="false"/>
                <w:i w:val="false"/>
                <w:color w:val="000000"/>
                <w:sz w:val="20"/>
              </w:rPr>
              <w:t>
Дағды 1:</w:t>
            </w:r>
          </w:p>
          <w:bookmarkEnd w:id="1097"/>
          <w:p>
            <w:pPr>
              <w:spacing w:after="20"/>
              <w:ind w:left="20"/>
              <w:jc w:val="both"/>
            </w:pPr>
            <w:r>
              <w:rPr>
                <w:rFonts w:ascii="Times New Roman"/>
                <w:b w:val="false"/>
                <w:i w:val="false"/>
                <w:color w:val="000000"/>
                <w:sz w:val="20"/>
              </w:rPr>
              <w:t>
Соғуға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1098"/>
          <w:p>
            <w:pPr>
              <w:spacing w:after="20"/>
              <w:ind w:left="20"/>
              <w:jc w:val="both"/>
            </w:pPr>
            <w:r>
              <w:rPr>
                <w:rFonts w:ascii="Times New Roman"/>
                <w:b w:val="false"/>
                <w:i w:val="false"/>
                <w:color w:val="000000"/>
                <w:sz w:val="20"/>
              </w:rPr>
              <w:t>
Машықтар:</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Прокаттағы беттік ақауларды соғу алдында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Қоймадан қажетті прокаттарды қабылдау және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профильдегі, қажетті ұзындық пен мөлшердегі прокаттарды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Ұстағыштың функционалдығы мен жұмысқа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Негізгі құралды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Көмекші құралдарды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бастамас бұрын ұстаханаға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орнының жағдайын қауіпсіздік талаптарына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Металды қыздыру алдында ұстаны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өткелдерінің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Массасы аз қарапайым соғылмаларды соғуға арналған негізгі құралды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Көмекші құралдар мен шағын массадағы қарапайым соғылмаларды соғуға арналған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Өрт сөндіргіш заттарды қолдану.</w:t>
            </w:r>
          </w:p>
          <w:p>
            <w:pPr>
              <w:spacing w:after="20"/>
              <w:ind w:left="20"/>
              <w:jc w:val="both"/>
            </w:pPr>
            <w:r>
              <w:rPr>
                <w:rFonts w:ascii="Times New Roman"/>
                <w:b w:val="false"/>
                <w:i w:val="false"/>
                <w:color w:val="000000"/>
                <w:sz w:val="20"/>
              </w:rPr>
              <w:t>
15.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1099"/>
          <w:p>
            <w:pPr>
              <w:spacing w:after="20"/>
              <w:ind w:left="20"/>
              <w:jc w:val="both"/>
            </w:pPr>
            <w:r>
              <w:rPr>
                <w:rFonts w:ascii="Times New Roman"/>
                <w:b w:val="false"/>
                <w:i w:val="false"/>
                <w:color w:val="000000"/>
                <w:sz w:val="20"/>
              </w:rPr>
              <w:t>
Білімдер:</w:t>
            </w:r>
          </w:p>
          <w:bookmarkEnd w:id="1099"/>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Прокатты кесу кезінде пайда болатын дайындамалардағы ақаулар мен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әдісімен өңделетін металдар мен қорытпалардың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Массасы аз қарапайым соғылмаларды соғуға арналған бастапқы дайындамалардың түрлері мен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Прокаттағы беттік ақауларды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Прокатты дайындамаларға кесу әдістері мен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Соғылмалардың үрлеу жүйелерінің конструкциялары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Соғылмалардың конструкциялары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Тұтану реті және жұмысты бастамас бұрын ұстаханаға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Массасы аз қарапайым соғылмаларды соғуға арналған негізгі құралдың жіктелуі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14. Массасы аз қарапайым соғылмаларды соғуға арналған көмекші құралдардың жіктелуі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Жұмысты бастамас бұрын ұсталық құралдарға қызмет көрсету ережелері.</w:t>
            </w:r>
          </w:p>
          <w:p>
            <w:pPr>
              <w:spacing w:after="20"/>
              <w:ind w:left="20"/>
              <w:jc w:val="both"/>
            </w:pPr>
            <w:r>
              <w:rPr>
                <w:rFonts w:ascii="Times New Roman"/>
                <w:b w:val="false"/>
                <w:i w:val="false"/>
                <w:color w:val="000000"/>
                <w:sz w:val="20"/>
              </w:rPr>
              <w:t>
16. Еңбекті қорғау және өнеркәсіптік қауіпсіздік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1100"/>
          <w:p>
            <w:pPr>
              <w:spacing w:after="20"/>
              <w:ind w:left="20"/>
              <w:jc w:val="both"/>
            </w:pPr>
            <w:r>
              <w:rPr>
                <w:rFonts w:ascii="Times New Roman"/>
                <w:b w:val="false"/>
                <w:i w:val="false"/>
                <w:color w:val="000000"/>
                <w:sz w:val="20"/>
              </w:rPr>
              <w:t>
Дағды 2:</w:t>
            </w:r>
          </w:p>
          <w:bookmarkEnd w:id="1100"/>
          <w:p>
            <w:pPr>
              <w:spacing w:after="20"/>
              <w:ind w:left="20"/>
              <w:jc w:val="both"/>
            </w:pPr>
            <w:r>
              <w:rPr>
                <w:rFonts w:ascii="Times New Roman"/>
                <w:b w:val="false"/>
                <w:i w:val="false"/>
                <w:color w:val="000000"/>
                <w:sz w:val="20"/>
              </w:rPr>
              <w:t>
Соғудың конструкторлық және технологиялық құжаттамасын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1101"/>
          <w:p>
            <w:pPr>
              <w:spacing w:after="20"/>
              <w:ind w:left="20"/>
              <w:jc w:val="both"/>
            </w:pPr>
            <w:r>
              <w:rPr>
                <w:rFonts w:ascii="Times New Roman"/>
                <w:b w:val="false"/>
                <w:i w:val="false"/>
                <w:color w:val="000000"/>
                <w:sz w:val="20"/>
              </w:rPr>
              <w:t>
Машықтар:</w:t>
            </w:r>
          </w:p>
          <w:bookmarkEnd w:id="1101"/>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 беттерін өңдеу бойынша бастапқы мәліметтерді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Дәлдік бақылау құралдары мен қолданылатын материалдарды термиялық өңдеу әдістерін білу.</w:t>
            </w:r>
          </w:p>
          <w:p>
            <w:pPr>
              <w:spacing w:after="20"/>
              <w:ind w:left="20"/>
              <w:jc w:val="both"/>
            </w:pPr>
            <w:r>
              <w:rPr>
                <w:rFonts w:ascii="Times New Roman"/>
                <w:b w:val="false"/>
                <w:i w:val="false"/>
                <w:color w:val="000000"/>
                <w:sz w:val="20"/>
              </w:rPr>
              <w:t>
4. Аспаптарды, бөлшектерді және тораптарды дайындауға қажетті есептеулер мен геометриялық конструкциялар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1102"/>
          <w:p>
            <w:pPr>
              <w:spacing w:after="20"/>
              <w:ind w:left="20"/>
              <w:jc w:val="both"/>
            </w:pPr>
            <w:r>
              <w:rPr>
                <w:rFonts w:ascii="Times New Roman"/>
                <w:b w:val="false"/>
                <w:i w:val="false"/>
                <w:color w:val="000000"/>
                <w:sz w:val="20"/>
              </w:rPr>
              <w:t>
Білімдер:</w:t>
            </w:r>
          </w:p>
          <w:bookmarkEnd w:id="1102"/>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сызбалары, технологиялық карталар).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отырғызу жүйесі, дәлдік нормалары.</w:t>
            </w:r>
          </w:p>
          <w:p>
            <w:pPr>
              <w:spacing w:after="20"/>
              <w:ind w:left="20"/>
              <w:jc w:val="both"/>
            </w:pPr>
            <w:r>
              <w:rPr>
                <w:rFonts w:ascii="Times New Roman"/>
                <w:b w:val="false"/>
                <w:i w:val="false"/>
                <w:color w:val="000000"/>
                <w:sz w:val="20"/>
              </w:rPr>
              <w:t>
4. Жұмыс сызбаларындағы өлшемдердің, пішіндердің және беттердің салыстырмалы орналасуының рұқсат етілген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1103"/>
          <w:p>
            <w:pPr>
              <w:spacing w:after="20"/>
              <w:ind w:left="20"/>
              <w:jc w:val="both"/>
            </w:pPr>
            <w:r>
              <w:rPr>
                <w:rFonts w:ascii="Times New Roman"/>
                <w:b w:val="false"/>
                <w:i w:val="false"/>
                <w:color w:val="000000"/>
                <w:sz w:val="20"/>
              </w:rPr>
              <w:t>
Еңбек функциясы 2:</w:t>
            </w:r>
          </w:p>
          <w:bookmarkEnd w:id="1103"/>
          <w:p>
            <w:pPr>
              <w:spacing w:after="20"/>
              <w:ind w:left="20"/>
              <w:jc w:val="both"/>
            </w:pPr>
            <w:r>
              <w:rPr>
                <w:rFonts w:ascii="Times New Roman"/>
                <w:b w:val="false"/>
                <w:i w:val="false"/>
                <w:color w:val="000000"/>
                <w:sz w:val="20"/>
              </w:rPr>
              <w:t>
Технологиялық процесс бойынша соғудың технологиялық операцияларын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1104"/>
          <w:p>
            <w:pPr>
              <w:spacing w:after="20"/>
              <w:ind w:left="20"/>
              <w:jc w:val="both"/>
            </w:pPr>
            <w:r>
              <w:rPr>
                <w:rFonts w:ascii="Times New Roman"/>
                <w:b w:val="false"/>
                <w:i w:val="false"/>
                <w:color w:val="000000"/>
                <w:sz w:val="20"/>
              </w:rPr>
              <w:t>
Дағды 1:</w:t>
            </w:r>
          </w:p>
          <w:bookmarkEnd w:id="1104"/>
          <w:p>
            <w:pPr>
              <w:spacing w:after="20"/>
              <w:ind w:left="20"/>
              <w:jc w:val="both"/>
            </w:pPr>
            <w:r>
              <w:rPr>
                <w:rFonts w:ascii="Times New Roman"/>
                <w:b w:val="false"/>
                <w:i w:val="false"/>
                <w:color w:val="000000"/>
                <w:sz w:val="20"/>
              </w:rPr>
              <w:t>
Күрделілігі орташа қолдан жасалған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1105"/>
          <w:p>
            <w:pPr>
              <w:spacing w:after="20"/>
              <w:ind w:left="20"/>
              <w:jc w:val="both"/>
            </w:pPr>
            <w:r>
              <w:rPr>
                <w:rFonts w:ascii="Times New Roman"/>
                <w:b w:val="false"/>
                <w:i w:val="false"/>
                <w:color w:val="000000"/>
                <w:sz w:val="20"/>
              </w:rPr>
              <w:t>
Машықтар:</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Күрделілігі орташа бөлшектердің эскиздері, шаблондары және үлгілері бойынша бетті жақсы өңдеумен және өлшемдерді дәл сақтай отырып қолмен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Сызбалар мен шаблондар бойынша қалыңдығы 5-тен 8 мм-ге дейінгі қаңылтырдан жасалған әртүрлі конфигурациядағы күрделілігі орташа бұйымдарды майыстыру, тарту, фланецтеу және отырғызу.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Серіппелі қысқыштарды жиынтықтағы 10 параққа дейін түзетіп, шаршымен тексере отырып, серіппелерге ыстық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Ыстық және суық жағдайда мойынсыз штампталған қаңылтыр бөлшектерді түзету, сызбалар мен шаблон бойынша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Ұсталыққа қажетті құралдарды жасау.</w:t>
            </w:r>
          </w:p>
          <w:p>
            <w:pPr>
              <w:spacing w:after="20"/>
              <w:ind w:left="20"/>
              <w:jc w:val="both"/>
            </w:pPr>
            <w:r>
              <w:rPr>
                <w:rFonts w:ascii="Times New Roman"/>
                <w:b w:val="false"/>
                <w:i w:val="false"/>
                <w:color w:val="000000"/>
                <w:sz w:val="20"/>
              </w:rPr>
              <w:t>
6. Біліктілігі анағұрлым жоғары темір ұстасының көмекшісі болып, күрделі бөлшектерді бетті жұқа өңдеумен соғуда, сондай-ақ серіппелі жапырақтарды майыстырғанда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106"/>
          <w:p>
            <w:pPr>
              <w:spacing w:after="20"/>
              <w:ind w:left="20"/>
              <w:jc w:val="both"/>
            </w:pPr>
            <w:r>
              <w:rPr>
                <w:rFonts w:ascii="Times New Roman"/>
                <w:b w:val="false"/>
                <w:i w:val="false"/>
                <w:color w:val="000000"/>
                <w:sz w:val="20"/>
              </w:rPr>
              <w:t>
Білімдер:</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Үрлеу қондырғыларын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Негізгі металдардың соғу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Түрлі маркалы болаттан жасалған әртүрлі серіппелі қаңылтырларды майыстыру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Ұсталық дәнекерлеу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Өңдеуге арналған рұқсаттардың өлшемдері мен соғуға рұқсат етілу мөлшері,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соғылмаларға қажетті материалдың массасын есептеудің қарапайым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Әртүрлі маркалы болатты қыздыру режимі және соғу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өткелдерінің техникасы мен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9. Жылқыларды етіктеу ережесі, тақа түрлері,</w:t>
            </w:r>
          </w:p>
          <w:p>
            <w:pPr>
              <w:spacing w:after="20"/>
              <w:ind w:left="20"/>
              <w:jc w:val="both"/>
            </w:pPr>
            <w:r>
              <w:rPr>
                <w:rFonts w:ascii="Times New Roman"/>
                <w:b w:val="false"/>
                <w:i w:val="false"/>
                <w:color w:val="000000"/>
                <w:sz w:val="20"/>
              </w:rPr>
              <w:t>
10. Бақылау-өлшеу құралдарының мақсаты мен қолдану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1107"/>
          <w:p>
            <w:pPr>
              <w:spacing w:after="20"/>
              <w:ind w:left="20"/>
              <w:jc w:val="both"/>
            </w:pPr>
            <w:r>
              <w:rPr>
                <w:rFonts w:ascii="Times New Roman"/>
                <w:b w:val="false"/>
                <w:i w:val="false"/>
                <w:color w:val="000000"/>
                <w:sz w:val="20"/>
              </w:rPr>
              <w:t>
Дағды 2:</w:t>
            </w:r>
          </w:p>
          <w:bookmarkEnd w:id="1107"/>
          <w:p>
            <w:pPr>
              <w:spacing w:after="20"/>
              <w:ind w:left="20"/>
              <w:jc w:val="both"/>
            </w:pPr>
            <w:r>
              <w:rPr>
                <w:rFonts w:ascii="Times New Roman"/>
                <w:b w:val="false"/>
                <w:i w:val="false"/>
                <w:color w:val="000000"/>
                <w:sz w:val="20"/>
              </w:rPr>
              <w:t>
Күрделі бөлшектерді қолдан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1108"/>
          <w:p>
            <w:pPr>
              <w:spacing w:after="20"/>
              <w:ind w:left="20"/>
              <w:jc w:val="both"/>
            </w:pPr>
            <w:r>
              <w:rPr>
                <w:rFonts w:ascii="Times New Roman"/>
                <w:b w:val="false"/>
                <w:i w:val="false"/>
                <w:color w:val="000000"/>
                <w:sz w:val="20"/>
              </w:rPr>
              <w:t>
Машықтар:</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 мен үлгілер бойынша күрделі бөлшектерді қолмен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әртүрлі жазықтықта майыстыру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Әртүрлі маркалы болаттан жасалған бөлшектерді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Белгіленген өлшемдер мен мөлшерлемелерді сақтай отырып бөлшектерді түпкілікті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Сызбалар, эскиздер және шаблондар бойынша қалыңдығы 8-ден 12 мм-ге дейінгі қаңылтырдан және барлық өлшемдегі маркалы металдан күрделі және ауыр бұйымдарды майыстыру, түзету, фланецтеу және отырғызу.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үшін металды қыздыру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Шаблон бойынша серіппелі парақтарды майыстыру.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Серіппелерді жиынтыққа құрастыру және шаблон бойынша және алдыңғы параққа сәйкес парақтарды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Серіппелі қысқыштарды жиынтықта 10 парақтан астам серіппелі орамдарға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Түрлі конфигурациядағы мөрленген бұйымдарды өңдеу.</w:t>
            </w:r>
          </w:p>
          <w:p>
            <w:pPr>
              <w:spacing w:after="20"/>
              <w:ind w:left="20"/>
              <w:jc w:val="both"/>
            </w:pPr>
            <w:r>
              <w:rPr>
                <w:rFonts w:ascii="Times New Roman"/>
                <w:b w:val="false"/>
                <w:i w:val="false"/>
                <w:color w:val="000000"/>
                <w:sz w:val="20"/>
              </w:rPr>
              <w:t>
11. Металды соғумен дәнекерлеуді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109"/>
          <w:p>
            <w:pPr>
              <w:spacing w:after="20"/>
              <w:ind w:left="20"/>
              <w:jc w:val="both"/>
            </w:pPr>
            <w:r>
              <w:rPr>
                <w:rFonts w:ascii="Times New Roman"/>
                <w:b w:val="false"/>
                <w:i w:val="false"/>
                <w:color w:val="000000"/>
                <w:sz w:val="20"/>
              </w:rPr>
              <w:t>
Білімдер:</w:t>
            </w:r>
          </w:p>
          <w:bookmarkEnd w:id="1109"/>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Ұсталар, пештер мен үрлегіштердің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бөлшектерді соғудың өту реттілігін белгілеу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Серіппе жинақтарын құрастырудың техникалық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Металл соғу массасын есептеу әдістері,</w:t>
            </w:r>
          </w:p>
          <w:p>
            <w:pPr>
              <w:spacing w:after="20"/>
              <w:ind w:left="20"/>
              <w:jc w:val="both"/>
            </w:pPr>
            <w:r>
              <w:rPr>
                <w:rFonts w:ascii="Times New Roman"/>
                <w:b w:val="false"/>
                <w:i w:val="false"/>
                <w:color w:val="000000"/>
                <w:sz w:val="20"/>
              </w:rPr>
              <w:t>
5. Әртүрлі металдардың соғу қасиеттері және олардың соғу процесіндегі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1110"/>
          <w:p>
            <w:pPr>
              <w:spacing w:after="20"/>
              <w:ind w:left="20"/>
              <w:jc w:val="both"/>
            </w:pPr>
            <w:r>
              <w:rPr>
                <w:rFonts w:ascii="Times New Roman"/>
                <w:b w:val="false"/>
                <w:i w:val="false"/>
                <w:color w:val="000000"/>
                <w:sz w:val="20"/>
              </w:rPr>
              <w:t>
Еңбек функциясы 3:</w:t>
            </w:r>
          </w:p>
          <w:bookmarkEnd w:id="1110"/>
          <w:p>
            <w:pPr>
              <w:spacing w:after="20"/>
              <w:ind w:left="20"/>
              <w:jc w:val="both"/>
            </w:pPr>
            <w:r>
              <w:rPr>
                <w:rFonts w:ascii="Times New Roman"/>
                <w:b w:val="false"/>
                <w:i w:val="false"/>
                <w:color w:val="000000"/>
                <w:sz w:val="20"/>
              </w:rPr>
              <w:t>
Аяқталған соғылмалардың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1111"/>
          <w:p>
            <w:pPr>
              <w:spacing w:after="20"/>
              <w:ind w:left="20"/>
              <w:jc w:val="both"/>
            </w:pPr>
            <w:r>
              <w:rPr>
                <w:rFonts w:ascii="Times New Roman"/>
                <w:b w:val="false"/>
                <w:i w:val="false"/>
                <w:color w:val="000000"/>
                <w:sz w:val="20"/>
              </w:rPr>
              <w:t>
Дағды 1:</w:t>
            </w:r>
          </w:p>
          <w:bookmarkEnd w:id="1111"/>
          <w:p>
            <w:pPr>
              <w:spacing w:after="20"/>
              <w:ind w:left="20"/>
              <w:jc w:val="both"/>
            </w:pPr>
            <w:r>
              <w:rPr>
                <w:rFonts w:ascii="Times New Roman"/>
                <w:b w:val="false"/>
                <w:i w:val="false"/>
                <w:color w:val="000000"/>
                <w:sz w:val="20"/>
              </w:rPr>
              <w:t>
Аяқталған соғудың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1112"/>
          <w:p>
            <w:pPr>
              <w:spacing w:after="20"/>
              <w:ind w:left="20"/>
              <w:jc w:val="both"/>
            </w:pPr>
            <w:r>
              <w:rPr>
                <w:rFonts w:ascii="Times New Roman"/>
                <w:b w:val="false"/>
                <w:i w:val="false"/>
                <w:color w:val="000000"/>
                <w:sz w:val="20"/>
              </w:rPr>
              <w:t>
Машықтар:</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Соғулардағы ақаулар мен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аспаптары мен бекітпелерін ақауларға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Салқындату және тазалаудан кейін соғылған соғылмалардағы ақаулар мен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Аспаптар мен құрылғыларды пайдалана отырып, соғудың параметрлері мен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Әмбебап және арнайы бақылау-өлшеу соғу аспаптарымен және құрылғыларымен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Соғылма соғулардағы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Соғылған соғылмалардағы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Соғылма соғулардағы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Соғылмалардың параметрлері мен сапасын бақылау.</w:t>
            </w:r>
          </w:p>
          <w:p>
            <w:pPr>
              <w:spacing w:after="20"/>
              <w:ind w:left="20"/>
              <w:jc w:val="both"/>
            </w:pPr>
            <w:r>
              <w:rPr>
                <w:rFonts w:ascii="Times New Roman"/>
                <w:b w:val="false"/>
                <w:i w:val="false"/>
                <w:color w:val="000000"/>
                <w:sz w:val="20"/>
              </w:rPr>
              <w:t>
10. Прокат пен құймалардың бетінің сапасын және көлденең қимасының өлшемдерін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1113"/>
          <w:p>
            <w:pPr>
              <w:spacing w:after="20"/>
              <w:ind w:left="20"/>
              <w:jc w:val="both"/>
            </w:pPr>
            <w:r>
              <w:rPr>
                <w:rFonts w:ascii="Times New Roman"/>
                <w:b w:val="false"/>
                <w:i w:val="false"/>
                <w:color w:val="000000"/>
                <w:sz w:val="20"/>
              </w:rPr>
              <w:t>
Білімдер:</w:t>
            </w:r>
          </w:p>
          <w:bookmarkEnd w:id="1113"/>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 қыздыру, соғу және салқындату кезінде пайда болатын соғылмалардағы ақаулар мен ақаулардың түрлері, оларды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 қыздырудың температуралық диапазондары.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соғылмаларды соғу, майыстыру, түзету және дәнекерлеу үшін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Прокаттардағы макроқұрылым талшықтарының бағытының соғу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Дайындамаларды майыстыру кезінде қима пішінінің бұрмалану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Соғуға арналған рұқсаттар мен рұқсаттар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Металды қыздырған кезде пайда болатын дайындамалардағы ақаулар мен ақаулардың түрлері.</w:t>
            </w:r>
          </w:p>
          <w:p>
            <w:pPr>
              <w:spacing w:after="20"/>
              <w:ind w:left="20"/>
              <w:jc w:val="both"/>
            </w:pPr>
            <w:r>
              <w:rPr>
                <w:rFonts w:ascii="Times New Roman"/>
                <w:b w:val="false"/>
                <w:i w:val="false"/>
                <w:color w:val="000000"/>
                <w:sz w:val="20"/>
              </w:rPr>
              <w:t>
9. Аспаптар мен құрылғыларды пайдалана отырып, соғудың параметрлері мен сапасын бақылау әдістері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114"/>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1115"/>
          <w:p>
            <w:pPr>
              <w:spacing w:after="20"/>
              <w:ind w:left="20"/>
              <w:jc w:val="both"/>
            </w:pPr>
            <w:r>
              <w:rPr>
                <w:rFonts w:ascii="Times New Roman"/>
                <w:b w:val="false"/>
                <w:i w:val="false"/>
                <w:color w:val="000000"/>
                <w:sz w:val="20"/>
              </w:rPr>
              <w:t>
Қолмен соғылған ұста, 2-5 разряд.</w:t>
            </w:r>
          </w:p>
          <w:bookmarkEnd w:id="111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1116"/>
          <w:p>
            <w:pPr>
              <w:spacing w:after="20"/>
              <w:ind w:left="20"/>
              <w:jc w:val="both"/>
            </w:pPr>
            <w:r>
              <w:rPr>
                <w:rFonts w:ascii="Times New Roman"/>
                <w:b w:val="false"/>
                <w:i w:val="false"/>
                <w:color w:val="000000"/>
                <w:sz w:val="20"/>
              </w:rPr>
              <w:t>
Білім деңгейі:</w:t>
            </w:r>
          </w:p>
          <w:bookmarkEnd w:id="1116"/>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117"/>
          <w:p>
            <w:pPr>
              <w:spacing w:after="20"/>
              <w:ind w:left="20"/>
              <w:jc w:val="both"/>
            </w:pPr>
            <w:r>
              <w:rPr>
                <w:rFonts w:ascii="Times New Roman"/>
                <w:b w:val="false"/>
                <w:i w:val="false"/>
                <w:color w:val="000000"/>
                <w:sz w:val="20"/>
              </w:rPr>
              <w:t>
Мамандық:</w:t>
            </w:r>
          </w:p>
          <w:bookmarkEnd w:id="1117"/>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1118"/>
          <w:p>
            <w:pPr>
              <w:spacing w:after="20"/>
              <w:ind w:left="20"/>
              <w:jc w:val="both"/>
            </w:pPr>
            <w:r>
              <w:rPr>
                <w:rFonts w:ascii="Times New Roman"/>
                <w:b w:val="false"/>
                <w:i w:val="false"/>
                <w:color w:val="000000"/>
                <w:sz w:val="20"/>
              </w:rPr>
              <w:t>
Біліктілік:</w:t>
            </w:r>
          </w:p>
          <w:bookmarkEnd w:id="111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кемінде 3 жыл жұмыс өтілі: Ұста (жалпы профиль); асыл металдардың ұстасы; Балғалар мен престердегі темір ұстасы; Қолдан жасалған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престеу, көлемді және қаңылтыр штамптау және қаңылтыр профильдеу бойынша қызметтерді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1119"/>
          <w:p>
            <w:pPr>
              <w:spacing w:after="20"/>
              <w:ind w:left="20"/>
              <w:jc w:val="both"/>
            </w:pPr>
            <w:r>
              <w:rPr>
                <w:rFonts w:ascii="Times New Roman"/>
                <w:b w:val="false"/>
                <w:i w:val="false"/>
                <w:color w:val="000000"/>
                <w:sz w:val="20"/>
              </w:rPr>
              <w:t>
1. Соғуға дайындық жұмыстарын жүргізу</w:t>
            </w:r>
          </w:p>
          <w:bookmarkEnd w:id="1119"/>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соғудың технологиялық операцияларын жүргізу</w:t>
            </w:r>
          </w:p>
          <w:p>
            <w:pPr>
              <w:spacing w:after="20"/>
              <w:ind w:left="20"/>
              <w:jc w:val="both"/>
            </w:pPr>
            <w:r>
              <w:rPr>
                <w:rFonts w:ascii="Times New Roman"/>
                <w:b w:val="false"/>
                <w:i w:val="false"/>
                <w:color w:val="000000"/>
                <w:sz w:val="20"/>
              </w:rPr>
              <w:t>
3. Аяқталған соғылмалардың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1120"/>
          <w:p>
            <w:pPr>
              <w:spacing w:after="20"/>
              <w:ind w:left="20"/>
              <w:jc w:val="both"/>
            </w:pPr>
            <w:r>
              <w:rPr>
                <w:rFonts w:ascii="Times New Roman"/>
                <w:b w:val="false"/>
                <w:i w:val="false"/>
                <w:color w:val="000000"/>
                <w:sz w:val="20"/>
              </w:rPr>
              <w:t>
Еңбек функциясы 1:</w:t>
            </w:r>
          </w:p>
          <w:bookmarkEnd w:id="1120"/>
          <w:p>
            <w:pPr>
              <w:spacing w:after="20"/>
              <w:ind w:left="20"/>
              <w:jc w:val="both"/>
            </w:pPr>
            <w:r>
              <w:rPr>
                <w:rFonts w:ascii="Times New Roman"/>
                <w:b w:val="false"/>
                <w:i w:val="false"/>
                <w:color w:val="000000"/>
                <w:sz w:val="20"/>
              </w:rPr>
              <w:t>
Соғуға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1121"/>
          <w:p>
            <w:pPr>
              <w:spacing w:after="20"/>
              <w:ind w:left="20"/>
              <w:jc w:val="both"/>
            </w:pPr>
            <w:r>
              <w:rPr>
                <w:rFonts w:ascii="Times New Roman"/>
                <w:b w:val="false"/>
                <w:i w:val="false"/>
                <w:color w:val="000000"/>
                <w:sz w:val="20"/>
              </w:rPr>
              <w:t>
Дағды 1:</w:t>
            </w:r>
          </w:p>
          <w:bookmarkEnd w:id="1121"/>
          <w:p>
            <w:pPr>
              <w:spacing w:after="20"/>
              <w:ind w:left="20"/>
              <w:jc w:val="both"/>
            </w:pPr>
            <w:r>
              <w:rPr>
                <w:rFonts w:ascii="Times New Roman"/>
                <w:b w:val="false"/>
                <w:i w:val="false"/>
                <w:color w:val="000000"/>
                <w:sz w:val="20"/>
              </w:rPr>
              <w:t>
Соғуға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1122"/>
          <w:p>
            <w:pPr>
              <w:spacing w:after="20"/>
              <w:ind w:left="20"/>
              <w:jc w:val="both"/>
            </w:pPr>
            <w:r>
              <w:rPr>
                <w:rFonts w:ascii="Times New Roman"/>
                <w:b w:val="false"/>
                <w:i w:val="false"/>
                <w:color w:val="000000"/>
                <w:sz w:val="20"/>
              </w:rPr>
              <w:t>
Машықтар:</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Прокаттағы беттік ақауларды соғу алдында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Қоймадан қажетті прокаттарды қабылдау және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профильдегі, қажетті ұзындық пен мөлшердегі прокаттарды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Ұстағыштың функционалдығы мен жұмысқа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Негізгі құралды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Көмекші құралдарды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бастамас бұрын ұстаханаға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орнының жағдайын қауіпсіздік талаптарына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Металды қыздыру алдында ұстаны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өткелдерінің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Массасы аз қарапайым соғылмаларды соғуға арналған негізгі құралды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Көмекші құралдар мен шағын массадағы қарапайым соғылмаларды соғуға арналған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Өрт сөндіргіш заттарды қолдану.</w:t>
            </w:r>
          </w:p>
          <w:p>
            <w:pPr>
              <w:spacing w:after="20"/>
              <w:ind w:left="20"/>
              <w:jc w:val="both"/>
            </w:pPr>
            <w:r>
              <w:rPr>
                <w:rFonts w:ascii="Times New Roman"/>
                <w:b w:val="false"/>
                <w:i w:val="false"/>
                <w:color w:val="000000"/>
                <w:sz w:val="20"/>
              </w:rPr>
              <w:t>
15.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1123"/>
          <w:p>
            <w:pPr>
              <w:spacing w:after="20"/>
              <w:ind w:left="20"/>
              <w:jc w:val="both"/>
            </w:pPr>
            <w:r>
              <w:rPr>
                <w:rFonts w:ascii="Times New Roman"/>
                <w:b w:val="false"/>
                <w:i w:val="false"/>
                <w:color w:val="000000"/>
                <w:sz w:val="20"/>
              </w:rPr>
              <w:t>
Білімдер:</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Прокатты кесу кезінде пайда болатын дайындамалардағы ақаулар мен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әдісімен өңделетін металдар мен қорытпалардың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Массасы аз қарапайым соғылмаларды соғуға арналған бастапқы дайындамалардың түрлері мен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Прокаттағы беттік ақауларды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Прокатты дайындамаларға кесу әдістері мен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Соғылмалардың үрлеу жүйелерінің конструкциялары және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Соғылмалардың конструкциялары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Тұтану реті және жұмысты бастамас бұрын ұстаханаға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Массасы аз қарапайым соғылмаларды соғуға арналған негізгі құралдың жіктелуі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14. Массасы аз қарапайым соғылмаларды соғуға арналған көмекші құралдардың жіктелуі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Жұмысты бастамас бұрын ұсталық құралдарға қызмет көрсету ережелері.</w:t>
            </w:r>
          </w:p>
          <w:p>
            <w:pPr>
              <w:spacing w:after="20"/>
              <w:ind w:left="20"/>
              <w:jc w:val="both"/>
            </w:pPr>
            <w:r>
              <w:rPr>
                <w:rFonts w:ascii="Times New Roman"/>
                <w:b w:val="false"/>
                <w:i w:val="false"/>
                <w:color w:val="000000"/>
                <w:sz w:val="20"/>
              </w:rPr>
              <w:t>
16. Еңбекті қорғау және өнеркәсіптік қауіпсіздік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1124"/>
          <w:p>
            <w:pPr>
              <w:spacing w:after="20"/>
              <w:ind w:left="20"/>
              <w:jc w:val="both"/>
            </w:pPr>
            <w:r>
              <w:rPr>
                <w:rFonts w:ascii="Times New Roman"/>
                <w:b w:val="false"/>
                <w:i w:val="false"/>
                <w:color w:val="000000"/>
                <w:sz w:val="20"/>
              </w:rPr>
              <w:t>
Дағды 2:</w:t>
            </w:r>
          </w:p>
          <w:bookmarkEnd w:id="1124"/>
          <w:p>
            <w:pPr>
              <w:spacing w:after="20"/>
              <w:ind w:left="20"/>
              <w:jc w:val="both"/>
            </w:pPr>
            <w:r>
              <w:rPr>
                <w:rFonts w:ascii="Times New Roman"/>
                <w:b w:val="false"/>
                <w:i w:val="false"/>
                <w:color w:val="000000"/>
                <w:sz w:val="20"/>
              </w:rPr>
              <w:t>
Соғудың конструкторлық және технологиялық құжаттамасын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1125"/>
          <w:p>
            <w:pPr>
              <w:spacing w:after="20"/>
              <w:ind w:left="20"/>
              <w:jc w:val="both"/>
            </w:pPr>
            <w:r>
              <w:rPr>
                <w:rFonts w:ascii="Times New Roman"/>
                <w:b w:val="false"/>
                <w:i w:val="false"/>
                <w:color w:val="000000"/>
                <w:sz w:val="20"/>
              </w:rPr>
              <w:t>
Машықтар:</w:t>
            </w:r>
          </w:p>
          <w:bookmarkEnd w:id="1125"/>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 беттерін өңдеу бойынша бастапқы мәліметтерді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Дәлдік бақылау құралдары мен қолданылатын материалдарды термиялық өңдеу әдістерін білу.</w:t>
            </w:r>
          </w:p>
          <w:p>
            <w:pPr>
              <w:spacing w:after="20"/>
              <w:ind w:left="20"/>
              <w:jc w:val="both"/>
            </w:pPr>
            <w:r>
              <w:rPr>
                <w:rFonts w:ascii="Times New Roman"/>
                <w:b w:val="false"/>
                <w:i w:val="false"/>
                <w:color w:val="000000"/>
                <w:sz w:val="20"/>
              </w:rPr>
              <w:t>
4. Аспаптарды, бөлшектерді және тораптарды дайындауға қажетті есептеулер мен геометриялық конструкциялар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126"/>
          <w:p>
            <w:pPr>
              <w:spacing w:after="20"/>
              <w:ind w:left="20"/>
              <w:jc w:val="both"/>
            </w:pPr>
            <w:r>
              <w:rPr>
                <w:rFonts w:ascii="Times New Roman"/>
                <w:b w:val="false"/>
                <w:i w:val="false"/>
                <w:color w:val="000000"/>
                <w:sz w:val="20"/>
              </w:rPr>
              <w:t>
Білімдер:</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сызбалары, технологиялық карталар).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отырғызу жүйесі, дәлдік нормалары.</w:t>
            </w:r>
          </w:p>
          <w:p>
            <w:pPr>
              <w:spacing w:after="20"/>
              <w:ind w:left="20"/>
              <w:jc w:val="both"/>
            </w:pPr>
            <w:r>
              <w:rPr>
                <w:rFonts w:ascii="Times New Roman"/>
                <w:b w:val="false"/>
                <w:i w:val="false"/>
                <w:color w:val="000000"/>
                <w:sz w:val="20"/>
              </w:rPr>
              <w:t>
4. Жұмыс сызбаларындағы өлшемдердің, пішіндердің және беттердің салыстырмалы орналасуының рұқсат етілген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1127"/>
          <w:p>
            <w:pPr>
              <w:spacing w:after="20"/>
              <w:ind w:left="20"/>
              <w:jc w:val="both"/>
            </w:pPr>
            <w:r>
              <w:rPr>
                <w:rFonts w:ascii="Times New Roman"/>
                <w:b w:val="false"/>
                <w:i w:val="false"/>
                <w:color w:val="000000"/>
                <w:sz w:val="20"/>
              </w:rPr>
              <w:t>
Еңбек функциясы 2:</w:t>
            </w:r>
          </w:p>
          <w:bookmarkEnd w:id="1127"/>
          <w:p>
            <w:pPr>
              <w:spacing w:after="20"/>
              <w:ind w:left="20"/>
              <w:jc w:val="both"/>
            </w:pPr>
            <w:r>
              <w:rPr>
                <w:rFonts w:ascii="Times New Roman"/>
                <w:b w:val="false"/>
                <w:i w:val="false"/>
                <w:color w:val="000000"/>
                <w:sz w:val="20"/>
              </w:rPr>
              <w:t>
Технологиялық процесс бойынша соғудың технологиялық операцияларын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1128"/>
          <w:p>
            <w:pPr>
              <w:spacing w:after="20"/>
              <w:ind w:left="20"/>
              <w:jc w:val="both"/>
            </w:pPr>
            <w:r>
              <w:rPr>
                <w:rFonts w:ascii="Times New Roman"/>
                <w:b w:val="false"/>
                <w:i w:val="false"/>
                <w:color w:val="000000"/>
                <w:sz w:val="20"/>
              </w:rPr>
              <w:t>
Дағды 1:</w:t>
            </w:r>
          </w:p>
          <w:bookmarkEnd w:id="1128"/>
          <w:p>
            <w:pPr>
              <w:spacing w:after="20"/>
              <w:ind w:left="20"/>
              <w:jc w:val="both"/>
            </w:pPr>
            <w:r>
              <w:rPr>
                <w:rFonts w:ascii="Times New Roman"/>
                <w:b w:val="false"/>
                <w:i w:val="false"/>
                <w:color w:val="000000"/>
                <w:sz w:val="20"/>
              </w:rPr>
              <w:t>
Күрделі бөлшектерді сызбалар мен үлгілер бойынша бетті тамаша өңдеу арқылы қолмен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1129"/>
          <w:p>
            <w:pPr>
              <w:spacing w:after="20"/>
              <w:ind w:left="20"/>
              <w:jc w:val="both"/>
            </w:pPr>
            <w:r>
              <w:rPr>
                <w:rFonts w:ascii="Times New Roman"/>
                <w:b w:val="false"/>
                <w:i w:val="false"/>
                <w:color w:val="000000"/>
                <w:sz w:val="20"/>
              </w:rPr>
              <w:t>
Машықтар:</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бөлшектерді сызбалар мен үлгілер бойынша қолмен соғу, ию, түзету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12 мм-ден асатын қаңылтыр металдан жасалған ірі бұйымдарды ию, түзету және сұрыптау.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Әр түрлі жазықтықтағы соғуларды бүгу.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Әртүрлі маркалы болаттан жасалған Бөлшектерді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Белгіленген өлшемдер мен жәрдемақыларды сақтай отырып, күрделі соғулардың әрлеу операцияларын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Әрлеу операцияларының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Ұсталық дәнекерлеу операцияларының әдістерін қолдану.</w:t>
            </w:r>
          </w:p>
          <w:p>
            <w:pPr>
              <w:spacing w:after="20"/>
              <w:ind w:left="20"/>
              <w:jc w:val="both"/>
            </w:pPr>
            <w:r>
              <w:rPr>
                <w:rFonts w:ascii="Times New Roman"/>
                <w:b w:val="false"/>
                <w:i w:val="false"/>
                <w:color w:val="000000"/>
                <w:sz w:val="20"/>
              </w:rPr>
              <w:t>
8. Құрастыру жұмыстарын соғу тәсілдерімен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1130"/>
          <w:p>
            <w:pPr>
              <w:spacing w:after="20"/>
              <w:ind w:left="20"/>
              <w:jc w:val="both"/>
            </w:pPr>
            <w:r>
              <w:rPr>
                <w:rFonts w:ascii="Times New Roman"/>
                <w:b w:val="false"/>
                <w:i w:val="false"/>
                <w:color w:val="000000"/>
                <w:sz w:val="20"/>
              </w:rPr>
              <w:t>
Білімдер:</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ұсталық жұмыстарды орындау тәсілдері және соғудың күрделі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Өңделетін металдарды қыздыру және салқындату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Қыздыру режиміне байланысты металл құрылымының өзгеруі</w:t>
            </w:r>
          </w:p>
          <w:p>
            <w:pPr>
              <w:spacing w:after="20"/>
              <w:ind w:left="20"/>
              <w:jc w:val="both"/>
            </w:pPr>
            <w:r>
              <w:rPr>
                <w:rFonts w:ascii="Times New Roman"/>
                <w:b w:val="false"/>
                <w:i w:val="false"/>
                <w:color w:val="000000"/>
                <w:sz w:val="20"/>
              </w:rPr>
              <w:t>
4. Ұсталық дәнекерлеу арқылы жөндеу жұмыстарының схемалары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1131"/>
          <w:p>
            <w:pPr>
              <w:spacing w:after="20"/>
              <w:ind w:left="20"/>
              <w:jc w:val="both"/>
            </w:pPr>
            <w:r>
              <w:rPr>
                <w:rFonts w:ascii="Times New Roman"/>
                <w:b w:val="false"/>
                <w:i w:val="false"/>
                <w:color w:val="000000"/>
                <w:sz w:val="20"/>
              </w:rPr>
              <w:t>
Еңбек функциясы 3:</w:t>
            </w:r>
          </w:p>
          <w:bookmarkEnd w:id="1131"/>
          <w:p>
            <w:pPr>
              <w:spacing w:after="20"/>
              <w:ind w:left="20"/>
              <w:jc w:val="both"/>
            </w:pPr>
            <w:r>
              <w:rPr>
                <w:rFonts w:ascii="Times New Roman"/>
                <w:b w:val="false"/>
                <w:i w:val="false"/>
                <w:color w:val="000000"/>
                <w:sz w:val="20"/>
              </w:rPr>
              <w:t>
Аяқталған соғылмалардың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1132"/>
          <w:p>
            <w:pPr>
              <w:spacing w:after="20"/>
              <w:ind w:left="20"/>
              <w:jc w:val="both"/>
            </w:pPr>
            <w:r>
              <w:rPr>
                <w:rFonts w:ascii="Times New Roman"/>
                <w:b w:val="false"/>
                <w:i w:val="false"/>
                <w:color w:val="000000"/>
                <w:sz w:val="20"/>
              </w:rPr>
              <w:t>
Дағды 1:</w:t>
            </w:r>
          </w:p>
          <w:bookmarkEnd w:id="1132"/>
          <w:p>
            <w:pPr>
              <w:spacing w:after="20"/>
              <w:ind w:left="20"/>
              <w:jc w:val="both"/>
            </w:pPr>
            <w:r>
              <w:rPr>
                <w:rFonts w:ascii="Times New Roman"/>
                <w:b w:val="false"/>
                <w:i w:val="false"/>
                <w:color w:val="000000"/>
                <w:sz w:val="20"/>
              </w:rPr>
              <w:t>
Аяқталған соғудың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1133"/>
          <w:p>
            <w:pPr>
              <w:spacing w:after="20"/>
              <w:ind w:left="20"/>
              <w:jc w:val="both"/>
            </w:pPr>
            <w:r>
              <w:rPr>
                <w:rFonts w:ascii="Times New Roman"/>
                <w:b w:val="false"/>
                <w:i w:val="false"/>
                <w:color w:val="000000"/>
                <w:sz w:val="20"/>
              </w:rPr>
              <w:t>
Машықтар:</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Соғулардағы ақаулар мен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аспаптары мен бекітпелерін ақауларға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Салқындату және тазалаудан кейін соғылған соғылмалардағы ақаулар мен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Аспаптар мен құрылғыларды пайдалана отырып, соғудың параметрлері мен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Әмбебап және арнайы бақылау-өлшеу соғу аспаптарымен және құрылғыларымен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Соғылма соғулардағы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Соғылған соғылмалардағы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Соғылма соғулардағы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Соғылмалардың параметрлері мен сапасын бақылау.</w:t>
            </w:r>
          </w:p>
          <w:p>
            <w:pPr>
              <w:spacing w:after="20"/>
              <w:ind w:left="20"/>
              <w:jc w:val="both"/>
            </w:pPr>
            <w:r>
              <w:rPr>
                <w:rFonts w:ascii="Times New Roman"/>
                <w:b w:val="false"/>
                <w:i w:val="false"/>
                <w:color w:val="000000"/>
                <w:sz w:val="20"/>
              </w:rPr>
              <w:t>
10. Прокат пен құймалардың бетінің сапасын және көлденең қимасының өлшемдерін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134"/>
          <w:p>
            <w:pPr>
              <w:spacing w:after="20"/>
              <w:ind w:left="20"/>
              <w:jc w:val="both"/>
            </w:pPr>
            <w:r>
              <w:rPr>
                <w:rFonts w:ascii="Times New Roman"/>
                <w:b w:val="false"/>
                <w:i w:val="false"/>
                <w:color w:val="000000"/>
                <w:sz w:val="20"/>
              </w:rPr>
              <w:t>
Білімдер:</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 қыздыру, соғу және салқындату кезінде пайда болатын соғылмалардағы ақаулар мен ақаулардың түрлері, оларды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 қыздырудың температуралық диапазондары.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соғылмаларды соғу, майыстыру, түзету және дәнекерлеу үшін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Прокаттардағы макроқұрылым талшықтарының бағытының соғу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Дайындамаларды майыстыру кезінде қима пішінінің бұрмалану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Соғуға арналған рұқсаттар мен рұқсаттар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Металды қыздырған кезде пайда болатын дайындамалардағы ақаулар мен ақаулардың түрлері.</w:t>
            </w:r>
          </w:p>
          <w:p>
            <w:pPr>
              <w:spacing w:after="20"/>
              <w:ind w:left="20"/>
              <w:jc w:val="both"/>
            </w:pPr>
            <w:r>
              <w:rPr>
                <w:rFonts w:ascii="Times New Roman"/>
                <w:b w:val="false"/>
                <w:i w:val="false"/>
                <w:color w:val="000000"/>
                <w:sz w:val="20"/>
              </w:rPr>
              <w:t>
9. Аспаптар мен құрылғыларды пайдалана отырып, соғудың параметрлері мен сапасын бақылау әдістері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1135"/>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13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"Темір ұстасы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1136"/>
          <w:p>
            <w:pPr>
              <w:spacing w:after="20"/>
              <w:ind w:left="20"/>
              <w:jc w:val="both"/>
            </w:pPr>
            <w:r>
              <w:rPr>
                <w:rFonts w:ascii="Times New Roman"/>
                <w:b w:val="false"/>
                <w:i w:val="false"/>
                <w:color w:val="000000"/>
                <w:sz w:val="20"/>
              </w:rPr>
              <w:t>
Білім деңгейі:</w:t>
            </w:r>
          </w:p>
          <w:bookmarkEnd w:id="1136"/>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1137"/>
          <w:p>
            <w:pPr>
              <w:spacing w:after="20"/>
              <w:ind w:left="20"/>
              <w:jc w:val="both"/>
            </w:pPr>
            <w:r>
              <w:rPr>
                <w:rFonts w:ascii="Times New Roman"/>
                <w:b w:val="false"/>
                <w:i w:val="false"/>
                <w:color w:val="000000"/>
                <w:sz w:val="20"/>
              </w:rPr>
              <w:t>
Мамандық:</w:t>
            </w:r>
          </w:p>
          <w:bookmarkEnd w:id="113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1138"/>
          <w:p>
            <w:pPr>
              <w:spacing w:after="20"/>
              <w:ind w:left="20"/>
              <w:jc w:val="both"/>
            </w:pPr>
            <w:r>
              <w:rPr>
                <w:rFonts w:ascii="Times New Roman"/>
                <w:b w:val="false"/>
                <w:i w:val="false"/>
                <w:color w:val="000000"/>
                <w:sz w:val="20"/>
              </w:rPr>
              <w:t>
Біліктілік:</w:t>
            </w:r>
          </w:p>
          <w:bookmarkEnd w:id="113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ай практикалық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1139"/>
          <w:p>
            <w:pPr>
              <w:spacing w:after="20"/>
              <w:ind w:left="20"/>
              <w:jc w:val="both"/>
            </w:pPr>
            <w:r>
              <w:rPr>
                <w:rFonts w:ascii="Times New Roman"/>
                <w:b w:val="false"/>
                <w:i w:val="false"/>
                <w:color w:val="000000"/>
                <w:sz w:val="20"/>
              </w:rPr>
              <w:t>
Балға және пресс ұстасы</w:t>
            </w:r>
          </w:p>
          <w:bookmarkEnd w:id="1139"/>
          <w:p>
            <w:pPr>
              <w:spacing w:after="20"/>
              <w:ind w:left="20"/>
              <w:jc w:val="both"/>
            </w:pPr>
            <w:r>
              <w:rPr>
                <w:rFonts w:ascii="Times New Roman"/>
                <w:b w:val="false"/>
                <w:i w:val="false"/>
                <w:color w:val="000000"/>
                <w:sz w:val="20"/>
              </w:rPr>
              <w:t>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престеу, көлемді және қаңылтыр штамптау және қаңылтыр профильдеу бойынша қызметтерді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Қарапайым соғылмалар мен бұйымдарды қолдан соғу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1140"/>
          <w:p>
            <w:pPr>
              <w:spacing w:after="20"/>
              <w:ind w:left="20"/>
              <w:jc w:val="both"/>
            </w:pPr>
            <w:r>
              <w:rPr>
                <w:rFonts w:ascii="Times New Roman"/>
                <w:b w:val="false"/>
                <w:i w:val="false"/>
                <w:color w:val="000000"/>
                <w:sz w:val="20"/>
              </w:rPr>
              <w:t>
Еңбек функциясы 1:</w:t>
            </w:r>
          </w:p>
          <w:bookmarkEnd w:id="1140"/>
          <w:p>
            <w:pPr>
              <w:spacing w:after="20"/>
              <w:ind w:left="20"/>
              <w:jc w:val="both"/>
            </w:pPr>
            <w:r>
              <w:rPr>
                <w:rFonts w:ascii="Times New Roman"/>
                <w:b w:val="false"/>
                <w:i w:val="false"/>
                <w:color w:val="000000"/>
                <w:sz w:val="20"/>
              </w:rPr>
              <w:t>
Қарапайым соғылмалар мен бұйымдарды қолдан соғу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1141"/>
          <w:p>
            <w:pPr>
              <w:spacing w:after="20"/>
              <w:ind w:left="20"/>
              <w:jc w:val="both"/>
            </w:pPr>
            <w:r>
              <w:rPr>
                <w:rFonts w:ascii="Times New Roman"/>
                <w:b w:val="false"/>
                <w:i w:val="false"/>
                <w:color w:val="000000"/>
                <w:sz w:val="20"/>
              </w:rPr>
              <w:t>
Дағды 1:</w:t>
            </w:r>
          </w:p>
          <w:bookmarkEnd w:id="1141"/>
          <w:p>
            <w:pPr>
              <w:spacing w:after="20"/>
              <w:ind w:left="20"/>
              <w:jc w:val="both"/>
            </w:pPr>
            <w:r>
              <w:rPr>
                <w:rFonts w:ascii="Times New Roman"/>
                <w:b w:val="false"/>
                <w:i w:val="false"/>
                <w:color w:val="000000"/>
                <w:sz w:val="20"/>
              </w:rPr>
              <w:t>
Қарапайым соғылмалар мен ұзын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1142"/>
          <w:p>
            <w:pPr>
              <w:spacing w:after="20"/>
              <w:ind w:left="20"/>
              <w:jc w:val="both"/>
            </w:pPr>
            <w:r>
              <w:rPr>
                <w:rFonts w:ascii="Times New Roman"/>
                <w:b w:val="false"/>
                <w:i w:val="false"/>
                <w:color w:val="000000"/>
                <w:sz w:val="20"/>
              </w:rPr>
              <w:t>
Машықтар:</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соғылмалар мен бұйымдарды соғудың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соғылмалар мен бұйымдарды соғу кезіндегі әрекеттер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орнын қарапайым соғылмалар мен ұзын бұйымдарды соғуға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соғылмалар мен прокаттарды соғуға арналған соғу және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соғылмалар мен бұйымдарды соғуға арналған ұзын бұйымдарды қыздыруға арналған ұсталар мен пештерді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соғылмалар мен бұйымдарды соғуға арналған ұзын бұйымдарды қыздыруға арналған соғуды тұтандыру.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соғылмалар мен бұйымдарды соғуға арналған ұзын бұйымдарды қыздыру үшін ұсталық пешті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Көміртекті және аз легирленген болаттан жасалған прокаттарды қоймадан қабылдау және оларды қарапайым соғылмалар мен бұйымдарды соғуға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Қарапайым соғылмалар мен бұйымдарды соғу алдында прокаттағы беттік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Қарапайым соғылмалар мен бұйымдарды соғуға арналған көміртекті және аз легирленген болаттан жасалған ұзын бұйымдарды дайындамаларды кесу және ұсақтау.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Қарапайым соғылмалар мен көміртекті және аз легірленген болаттан жасалған бұйымдарды соғуға арналған ұсталар мен пештерде дайындамаларды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соғылмалар мен бұйымдарды соғу кезінде дайындамалардан қақты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Көміртекті және аз легірленген болаттан жасалған қарапайым соғылмалар мен прокаттарды брошингтеу.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Көміртекті және аз легірленген болаттан жасалған қарапайым соғылмалар мен прокаттарды ыдырату.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Көміртекті және аз легирленген болаттан жасалған қарапайым соғылмалар мен прокаттарды ыдырату.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Қарапайым соғылмалар мен бұйымдарды соғудан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соғылмалар мен бұйымдардың бетін коррозиядан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Қарапайым соғылмалар мен бұйымдарды соғудан кейінгі соғуларға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Қарапайым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Қарапайым соғылмалар мен бұйымдардағы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Қарапайым соғылмалар мен бұйымдарды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22. Технологиялық және конструкторлық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Қарапайым соғылмалар мен бұйымдар үшін соғу өткелдерінің ретін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Қарапайым соғылмалар мен бұйымдарды соғуға арналған дайындаманың өлшемдері мен салмағын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Қарапайым соғылмалар мен бұйымдарды соғу үшін ұсталық құралдарды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26. Ұзын болатты қарапайым соғылмалар мен бұйымдарды соғуға арналған дайындамаларға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Қарапайым соғылмалар мен бұйымдарды соғуға арналған соғу құралдарына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Соғуға, соғуға және қосалқы құралдарға арналған ұзын бұйымдарды қыздыруға арналған ұсталар мен пештердің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Ұзын бұйымдардағы сыртқы ақауларды құралдарды пайдаланып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31. Ұсталар мен пештерде дайындамаларды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Соғылған металды дайындама аймағында берілген температураға дейін тез және біркелкі қыздырыңыз.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33. Қарапайым соғылмалар мен бұйымдарды бұрғылау, бұзау және бұрмалау кезінде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34. Қарапайым соғылмалар мен бұйымдарды соғу кезінде дайындамаға балғамен немесе қол балғамен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Қарапайым соғылмалар мен бұйымдарды соғу кезінде ұзын прокаттан жасалған дайындамаларды илеу, ыдырату және бұрмалау тәсілдерін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36. Қарапайым соғылмалар мен көміртекті және аз легирленген болаттан жасалған бұйымдарды соғу кезінде дайындаманың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37. Ауысымдарды ауыстыру үшін соғу пешінің минималды жануын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38. Қарапайым соғылмалар мен бұйымдардағы ақауларды көрнекі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39. Қарапайым соғылмалар мен бұйымдардағы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40.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41. Қарапайым соғылмалар мен бұйымдарда бақылау құралдарын пайдалана отырып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Қарапайым соғылмалар мен ұзын бұйымдарды соғу кезінде жеке қорғаныс құралдарын қолданыңыз.</w:t>
            </w:r>
          </w:p>
          <w:p>
            <w:pPr>
              <w:spacing w:after="20"/>
              <w:ind w:left="20"/>
              <w:jc w:val="both"/>
            </w:pPr>
            <w:r>
              <w:rPr>
                <w:rFonts w:ascii="Times New Roman"/>
                <w:b w:val="false"/>
                <w:i w:val="false"/>
                <w:color w:val="000000"/>
                <w:sz w:val="20"/>
              </w:rPr>
              <w:t>
43.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1143"/>
          <w:p>
            <w:pPr>
              <w:spacing w:after="20"/>
              <w:ind w:left="20"/>
              <w:jc w:val="both"/>
            </w:pPr>
            <w:r>
              <w:rPr>
                <w:rFonts w:ascii="Times New Roman"/>
                <w:b w:val="false"/>
                <w:i w:val="false"/>
                <w:color w:val="000000"/>
                <w:sz w:val="20"/>
              </w:rPr>
              <w:t>
Білімдер:</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соғылмалар мен бұйымдарды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соғылмалар мен бұйымдарды соғуға арналған дайындамаларды қыздыруға арналған ұсталар мен пештердің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соғылмалар мен бұйымдарды соғуға арналған ұсталық құралдарды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соғылмалар мен бұйымдарды соғуға арналған дайындамаларды қыздыру үшін соғылмалар мен пештерді жұмысқа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соғылмалар мен бұйымдарды соғуға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соғылмалар мен бұйымдарды соғуға арналған дайындамаларды қыздыруға арналған ұсталар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Қарапайым соғылмалар мен бұйымдарды соғуға арналған соғу құралдарының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Қарапайым соғылмалар мен бұйымдарды соғуға арналған дайындамаларды қыздыруға арналған ұсталар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соғылмалар мен бұйымдарды соғуға арналған дайындамаларға ұзын бұйымдарды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Қарапайым соғылмалар мен бұйымдарды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Қарапайым соғылмалар мен бұйымдарды соғу кезінде ұзын прокаттан жасалған дайындамаларды тарту, іріту және кесу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Қарапайым соғылмалар мен бұйымдарды соғу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Қарапайым соғылмалар мен бұйымдарды соғуға арналған көміртекті және аз легирленген болаттан жасалған ұзын прокаттарды қыздырудың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соғылмалар мен бұйымдарды соғу кезінде дайындамалар мен соғылмалардағы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Қарапайым соғылмалар мен бұйымдарды соғу кезіндегі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Қарапайым соғылмалар мен бұйымдарды соғуда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Көміртекті және төмен легирленген болаттардың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Қарапайым соғылмалар мен бұйымдарды соғуға арналған көміртекті және төмен легирленген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Қарапайым соғылмалар мен бұйымдарға рұқсаттар, қабаттасулар және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кезіндегі қарапайым соғылмалар мен бұйымдардың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Қарапайым соғылмалар мен соғу кезіндегі бұйымдарды өлшеуге және бақылауға арналған аспаптардың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26.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Қарапайым соғылмалар мен бұйымдарды соғу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29.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1144"/>
          <w:p>
            <w:pPr>
              <w:spacing w:after="20"/>
              <w:ind w:left="20"/>
              <w:jc w:val="both"/>
            </w:pPr>
            <w:r>
              <w:rPr>
                <w:rFonts w:ascii="Times New Roman"/>
                <w:b w:val="false"/>
                <w:i w:val="false"/>
                <w:color w:val="000000"/>
                <w:sz w:val="20"/>
              </w:rPr>
              <w:t>
Дағды 2:</w:t>
            </w:r>
          </w:p>
          <w:bookmarkEnd w:id="1144"/>
          <w:p>
            <w:pPr>
              <w:spacing w:after="20"/>
              <w:ind w:left="20"/>
              <w:jc w:val="both"/>
            </w:pPr>
            <w:r>
              <w:rPr>
                <w:rFonts w:ascii="Times New Roman"/>
                <w:b w:val="false"/>
                <w:i w:val="false"/>
                <w:color w:val="000000"/>
                <w:sz w:val="20"/>
              </w:rPr>
              <w:t>
Қалыңдығы 5 мм-ге дейінгі қаңылтыр дайындамаларынан бұйымдарды майыстыру және бүгу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1145"/>
          <w:p>
            <w:pPr>
              <w:spacing w:after="20"/>
              <w:ind w:left="20"/>
              <w:jc w:val="both"/>
            </w:pPr>
            <w:r>
              <w:rPr>
                <w:rFonts w:ascii="Times New Roman"/>
                <w:b w:val="false"/>
                <w:i w:val="false"/>
                <w:color w:val="000000"/>
                <w:sz w:val="20"/>
              </w:rPr>
              <w:t>
Машықтар:</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1. Қалыңдығы 5 мм-ге дейінгі қаңылтыр дайындамаларынан бұйымдарды майыстыру және бұзау кезіндегі әрекеттердің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5 мм-ге дейінгі қаңылтыр дайындамаларынан бұйымдарды майыстыруға және отырғызуға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Қалыңдығы 5 мм-ге дейінгі қаңылтыр дайындамаларынан бұйымдарды майыстыру және бұзау үшін соғу және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Бұйымдарды майыстыру және бұзау үшін қалыңдығы 5 мм-ге дейінгі қаңылтыр дайындамаларын жылытуға арналған ұсталар мен пештерді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Бұйымдарды майыстыруға және бұзуға арналған қалыңдығы 5 мм-ге дейінгі табақ дайындамаларын жылытуға арналған ұстаның тұтануы.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Бұйымдарды майыстыру және бұзау үшін қалыңдығы 5 мм-ге дейінгі табақ дайындамаларын қыздыру үшін соғу пешін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Көміртекті және аз легирленген болаттан жасалған бұйымдарды майыстыруға және бұзуға арналған қалыңдығы 5 мм-ге дейінгі табақ дайындамаларын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Қалыңдығы 5 мм-ге дейінгі қаңылтыр дайындамаларынан бұйымдарды майыстыру және бұзау кезінде қақты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Көміртекті және аз легирленген болаттан қалыңдығы 5 мм-ге дейінгі табақ дайындамаларын майыстыру.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Көміртекті және аз легирленген болаттан қалыңдығы 5 мм-ге дейінгі парақ дайындамаларын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Көміртекті және аз легирленген болаттан қалыңдығы 5 мм-ге дейінгі қаңылтыр дайындамаларын қопсыту.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Қалыңдығы 5 мм-ге дейінгі табақ дайындамаларынан жасалған бұйымдарды майыстырғаннан және бұзғаннан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Қалыңдығы 5 мм-ге дейінгі табақ дайындамаларынан жасалған бұйымдардың бетін коррозиядан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Қалыңдығы 5 мм-ге дейінгі қаңылтыр дайындамалардан жасалған бұйымдарды майыстыру және бұзалаудан кейінгі соғылмаларға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Қалыңдығы 5 мм-ге дейінгі қаңылтыр дайындамаларынан жасалған бұйымдардағы ақауларды майыстырғаннан кейін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Қалыңдығы 5 мм-ге дейінгі қаңылтыр дайындамаларынан жасалған бұйымдардағы ақауларды майыстырғаннан кейін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Қалыңдығы 5 мм-ге дейінгі қаңылтыр дайындамаларынан жасалған бұйымдарды иілу және илеуден кейін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18. Технологиялық және конструкторлық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Қалыңдығы 5 мм-ге дейінгі қаңылтыр дайындамаларынан бұйымдарды майыстыру және бұрау үшін ауысу ретін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Қалыңдығы 5 мм-ге дейінгі қаңылтыр дайындамаларынан бұйымдарды майыстыруға және илеуге арналған дайындаманың өлшемдерін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Қалыңдығы 5 мм-ге дейінгі қаңылтыр дайындамаларынан бұйымдарды майыстыру және бұзау үшін соғу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Бұйымдарды майыстыру және бұзау үшін қалыңдығы 5 мм-ге дейінгі парақ дайындамаларын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Қалыңдығы 5 мм-ге дейінгі қаңылтыр дайындамаларынан бұйымдарды майыстыру және бұзау үшін соғу аспаптарына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Соғуға, соғуға және қосалқы құралдарға арналған ұзын бұйымдарды қыздыруға арналған ұсталар мен пештердің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Ұсталар мен пештерде табақ дайындамаларын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Қалыңдығы 5 мм-ге дейінгі табақ дайындамаларынан жасалған бұйымдарды майыстыру, бұзау және түзету кезінде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Қалыңдығы 5 мм-ге дейінгі қаңылтыр дайындамаларынан бұйымдарды майыстыру, бұзау және түзету кезінде дайындамаға балғамен немесе балға тұтқасымен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Қалыңдығы 5 мм-ге дейінгі қаңылтыр дайындамаларын майыстыру, қию және тегістеу әдістерін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30. Көміртекті және төмен легирленген болаттан жасалған қалыңдығы 5 мм-ге дейінгі табақ дайындамаларынан жасалған бұйымдарды майыстыру және бұзау кезінде дайындамалардың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31. Ауысымдарды ауыстыру үшін соғу пешінің минималды жануын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Қалыңдығы 5 мм-ге дейінгі қаңылтыр дайындамаларынан жасалған бұйымдардағы ақауларды майыстырғаннан және бұзғаннан кейін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33. Қалыңдығы 5 мм-ге дейінгі қаңылтыр дайындамаларынан жасалған бұйымдардағы ақауларды иілу және қиратудан кейін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34.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Қалыңдығы 5 мм-ге дейінгі қаңылтыр дайындамаларынан бұйымдарды иілуден және бұзғаннан кейін бақылау-өлшеу аспаптарымен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36. Қалыңдығы 5 мм-ге дейінгі парақ дайындамаларынан бұйымдарды майыстыру және отырғызу кезінде жеке қорғаныс құралдарын пайдаланыңыз.</w:t>
            </w:r>
          </w:p>
          <w:p>
            <w:pPr>
              <w:spacing w:after="20"/>
              <w:ind w:left="20"/>
              <w:jc w:val="both"/>
            </w:pPr>
            <w:r>
              <w:rPr>
                <w:rFonts w:ascii="Times New Roman"/>
                <w:b w:val="false"/>
                <w:i w:val="false"/>
                <w:color w:val="000000"/>
                <w:sz w:val="20"/>
              </w:rPr>
              <w:t>
37.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1146"/>
          <w:p>
            <w:pPr>
              <w:spacing w:after="20"/>
              <w:ind w:left="20"/>
              <w:jc w:val="both"/>
            </w:pPr>
            <w:r>
              <w:rPr>
                <w:rFonts w:ascii="Times New Roman"/>
                <w:b w:val="false"/>
                <w:i w:val="false"/>
                <w:color w:val="000000"/>
                <w:sz w:val="20"/>
              </w:rPr>
              <w:t>
Білімдер:</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Қалыңдығы 5 мм-ге дейінгі қаңылтыр дайындамаларынан бұйымдарды майыстыруға және илеуге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Қалыңдығы 5 мм-ге дейінгі қаңылтыр дайындамаларынан бұйымдарды майыстыруға және бұзуға арналған дайындамаларды қыздыруға арналған соғылмалар мен пештердің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Қалыңдығы 5 мм-ге дейінгі қаңылтыр дайындамаларынан бұйымдарды майыстыру және бұзау үшін соғу құралдарын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Қалыңдығы 5 мм-ге дейінгі қаңылтыр дайындамаларынан бұйымдарды майыстыруға және илеуге арналған дайындамаларды қыздыру үшін ұсталар мен пештерді жұмысқа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Қалыңдығы 5 мм-ге дейінгі қаңылтыр дайындамаларынан бұйымдарды майыстыруға және бұзуға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Қалыңдығы 5 мм-ге дейінгі қаңылтыр дайындамаларынан бұйымдарды майыстыруға және бұзуға арналған дайындамаларды қыздыруға арналған ұсталар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Қалыңдығы 5 мм-ге дейінгі қаңылтыр дайындамаларынан бұйымдарды майыстыру және бұзау үшін соғу аспаптарының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Қалыңдығы 5 мм-ге дейінгі қаңылтыр дайындамаларынан бұйымдарды майыстыруға және бұзуға арналған дайындамаларды қыздыруға арналған ұсталар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Бұйымдарды майыстыру және бұзау үшін қалыңдығы 5 мм-ге дейінгі табақ дайындамаларын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Қалыңдығы 5 мм-ге дейінгі қаңылтыр дайындамаларынан иілу және бұрылыс бұйымдарының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Қалыңдығы 5 мм-ге дейінгі қаңылтыр дайындамаларынан бұйымдарды майыстыру, бүгу және түзету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Қалыңдығы 5 мм-ге дейінгі қаңылтыр дайындамаларынан бұйымдарды майыстыру және бұзау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Бұйымдарды майыстыруға және өңдеуге арналған көміртекті және аз легирленген болаттан жасалған қалыңдығы 5 мм-ге дейінгі табақ дайындамаларын жылытудың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Қалыңдығы 5 мм-ге дейінгі қаңылтыр дайындамаларын майыстыру және қию кезіндегі бұйымдардағы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Қалыңдығы 5 мм-ге дейінгі қаңылтыр дайындамаларынан бұйымдарды майыстыру және бұзау кезіндегі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Қалыңдығы 5 мм-ге дейінгі қаңылтыр дайындамалардан жасалған бұйымдарды майыстыру және бүгу үшін қолданылатын дайындамалар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Көміртекті және төмен легирленген болаттардың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Қалыңдығы 5 мм-ге дейінгі қаңылтыр бұйымдардың соғылмаларын майыстырудан және қиратудан кейін салқындату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Қалыңдығы 5 мм-ге дейінгі қаңылтыр дайындамаларынан бұйымдарды майыстыруға және өңдеуге арналған көміртекті және төмен легирленген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Қалыңдығы 5 мм-ге дейінгі табақ бұйымдары үшін иілу және бұрылыстан кейінгі рұқсаттар, қабаттасулар және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Қалыңдығы 5 мм-ге дейінгі қаңылтыр бұйымдарының майысу және бұрылыс кезіндегі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Қалыңдығы 5 мм-ге дейінгі табақ бұйымдарын майыстырудан және қиратудан кейін өлшеуге және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27.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Кран машинисімен жұмыс істегенде белгі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29. Қалыңдығы 5 мм-ге дейінгі қаңылтыр дайындамаларынан бұйымдарды майыстыру және отырғызу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30.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1147"/>
          <w:p>
            <w:pPr>
              <w:spacing w:after="20"/>
              <w:ind w:left="20"/>
              <w:jc w:val="both"/>
            </w:pPr>
            <w:r>
              <w:rPr>
                <w:rFonts w:ascii="Times New Roman"/>
                <w:b w:val="false"/>
                <w:i w:val="false"/>
                <w:color w:val="000000"/>
                <w:sz w:val="20"/>
              </w:rPr>
              <w:t>
Дағды 3:</w:t>
            </w:r>
          </w:p>
          <w:bookmarkEnd w:id="1147"/>
          <w:p>
            <w:pPr>
              <w:spacing w:after="20"/>
              <w:ind w:left="20"/>
              <w:jc w:val="both"/>
            </w:pPr>
            <w:r>
              <w:rPr>
                <w:rFonts w:ascii="Times New Roman"/>
                <w:b w:val="false"/>
                <w:i w:val="false"/>
                <w:color w:val="000000"/>
                <w:sz w:val="20"/>
              </w:rPr>
              <w:t>
Көмекші немесе балға балға ретінде соғылмалар мен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1148"/>
          <w:p>
            <w:pPr>
              <w:spacing w:after="20"/>
              <w:ind w:left="20"/>
              <w:jc w:val="both"/>
            </w:pPr>
            <w:r>
              <w:rPr>
                <w:rFonts w:ascii="Times New Roman"/>
                <w:b w:val="false"/>
                <w:i w:val="false"/>
                <w:color w:val="000000"/>
                <w:sz w:val="20"/>
              </w:rPr>
              <w:t>
Машықтар:</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1. Көмекші немесе балға балға ретінде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Көмекші немесе балға балға ретінде соғылмалар мен бұйымдарды соғуға арналған темір ұстасы мен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Соғылмалар мен бұйымдарды соғуға арналған дайындамаларды қыздыруға арналған соғылмалар мен пештерді көмекші немесе балға балға ретінде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Көмекші немесе балға ретінде соғу және бұйымдарды соғуға арналған дайындамаларды қыздыруға арналған соғуды тұтандыру.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Көмекші немесе балға ретінде соғу және бұйымдарды соғуға арналған дайындамаларды қыздыру үшін соғу пешін алдын ала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Көмекші немесе балға ретінде соғу және бұйымдарды соғуға арналған дайындамаларға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7. Көмекші немесе балға ретінде соғылмалар мен бұйымдарды соғуға арналған ұсталар мен пештерде дайындамаларды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және алмастырғыш бұйымдарды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 мен бұйымдарды балға ретінде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және конструкторлық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Көмекші немесе балға ретінде соғу және бұйымдарды соғу үшін ұсталық құралдарды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Көмекші немесе балға ретінде соғу және бұйымдарды соғуға арналған дайындамаларды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Көмекші немесе балға балға ретінде соғу және бұйымдарды соғу үшін ұсталық құралдарға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Соғуға, соғуға және қосалқы құралдарға арналған ұзын бұйымдарды қыздыруға арналған ұсталар мен пештердің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Ұсталар мен пештерде дайындамаларды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Соғылмалар мен бұйымдарды соғу кезінде ассистент немесе балға балға ретінде дайындамаға балғамен немесе қол балғамен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Біліктілігі жоғары темір ұстасымен бірлескен жұмысты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Соғылмалар мен бұйымдарды соғу кезінде көмекші немесе балға балға ретінде жеке қорғаныс құралдарын қолданыңыз.</w:t>
            </w:r>
          </w:p>
          <w:p>
            <w:pPr>
              <w:spacing w:after="20"/>
              <w:ind w:left="20"/>
              <w:jc w:val="both"/>
            </w:pPr>
            <w:r>
              <w:rPr>
                <w:rFonts w:ascii="Times New Roman"/>
                <w:b w:val="false"/>
                <w:i w:val="false"/>
                <w:color w:val="000000"/>
                <w:sz w:val="20"/>
              </w:rPr>
              <w:t>
20. Еңбекті қорғау, өрт, өндірістік, экологиялық және электр қауіпсіздігі талаптарына сәйкес жұмыс орнының жай-күйін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1149"/>
          <w:p>
            <w:pPr>
              <w:spacing w:after="20"/>
              <w:ind w:left="20"/>
              <w:jc w:val="both"/>
            </w:pPr>
            <w:r>
              <w:rPr>
                <w:rFonts w:ascii="Times New Roman"/>
                <w:b w:val="false"/>
                <w:i w:val="false"/>
                <w:color w:val="000000"/>
                <w:sz w:val="20"/>
              </w:rPr>
              <w:t>
Білімдер:</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Соғылмалар мен бұйымдарды соғуға арналған соғу құралдарының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Соғылмалар мен бұйымдарды соғуға арналған дайындамаларды қыздыруға арналған ұсталар мен пештердің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Көмекші немесе балға балға ретінде соғу және бұйымдарды соғуға арналған ұсталық құралдарды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Соғылмалар мен бұйымдарды соғуға арналған дайындамаларды қыздыру үшін соғылмалар мен пештерді жұмысқа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Соғылмалар мен бұйымдарды соғуға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Соғылмалар мен бұйымдарды соғуға арналған дайындамаларды қыздыруға арналған ұсталар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 мен бұйымдарды соғуға арналған соғу құралдарының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Соғылмалар мен бұйымдарды соғу дайындамаларын қыздыруға арналған соғылмалар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Көмекші немесе балға ретінде соғу және бұйымдарды соғуға арналған дайындамаларға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Көмекші немесе балға балға ретінде соғылмалар мен бұйымдарды соғу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Көмекші немесе балғашы ретінде соғылмалар мен бұйымдарды соғу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кезіндегі дайындамаға балғамен және балға-сатқышпен соққылардың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кезіндегі ұста командаларының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Соғылмалар мен бұйымдарды соғу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17.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1150"/>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"Темір ұстасы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1151"/>
          <w:p>
            <w:pPr>
              <w:spacing w:after="20"/>
              <w:ind w:left="20"/>
              <w:jc w:val="both"/>
            </w:pPr>
            <w:r>
              <w:rPr>
                <w:rFonts w:ascii="Times New Roman"/>
                <w:b w:val="false"/>
                <w:i w:val="false"/>
                <w:color w:val="000000"/>
                <w:sz w:val="20"/>
              </w:rPr>
              <w:t>
Білім деңгейі:</w:t>
            </w:r>
          </w:p>
          <w:bookmarkEnd w:id="1151"/>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1152"/>
          <w:p>
            <w:pPr>
              <w:spacing w:after="20"/>
              <w:ind w:left="20"/>
              <w:jc w:val="both"/>
            </w:pPr>
            <w:r>
              <w:rPr>
                <w:rFonts w:ascii="Times New Roman"/>
                <w:b w:val="false"/>
                <w:i w:val="false"/>
                <w:color w:val="000000"/>
                <w:sz w:val="20"/>
              </w:rPr>
              <w:t>
Мамандық:</w:t>
            </w:r>
          </w:p>
          <w:bookmarkEnd w:id="1152"/>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1 жылдан кем емес жұмыс өтілі: Ұста (жалпы профиль); асыл металдардың ұстасы; Балғалар мен престердегі темір ұстасы; Қолдан жасалған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1153"/>
          <w:p>
            <w:pPr>
              <w:spacing w:after="20"/>
              <w:ind w:left="20"/>
              <w:jc w:val="both"/>
            </w:pPr>
            <w:r>
              <w:rPr>
                <w:rFonts w:ascii="Times New Roman"/>
                <w:b w:val="false"/>
                <w:i w:val="false"/>
                <w:color w:val="000000"/>
                <w:sz w:val="20"/>
              </w:rPr>
              <w:t>
Балға және пресс ұстасы</w:t>
            </w:r>
          </w:p>
          <w:bookmarkEnd w:id="1153"/>
          <w:p>
            <w:pPr>
              <w:spacing w:after="20"/>
              <w:ind w:left="20"/>
              <w:jc w:val="both"/>
            </w:pPr>
            <w:r>
              <w:rPr>
                <w:rFonts w:ascii="Times New Roman"/>
                <w:b w:val="false"/>
                <w:i w:val="false"/>
                <w:color w:val="000000"/>
                <w:sz w:val="20"/>
              </w:rPr>
              <w:t>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престеу, көлемді және қаңылтыр штамптау және қаңылтыр профильдеу бойынша қызметтерді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Күрделілігі орташа соғылмалар мен бұйымдарды қолдан соғу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1154"/>
          <w:p>
            <w:pPr>
              <w:spacing w:after="20"/>
              <w:ind w:left="20"/>
              <w:jc w:val="both"/>
            </w:pPr>
            <w:r>
              <w:rPr>
                <w:rFonts w:ascii="Times New Roman"/>
                <w:b w:val="false"/>
                <w:i w:val="false"/>
                <w:color w:val="000000"/>
                <w:sz w:val="20"/>
              </w:rPr>
              <w:t>
Еңбек функциясы 1:</w:t>
            </w:r>
          </w:p>
          <w:bookmarkEnd w:id="1154"/>
          <w:p>
            <w:pPr>
              <w:spacing w:after="20"/>
              <w:ind w:left="20"/>
              <w:jc w:val="both"/>
            </w:pPr>
            <w:r>
              <w:rPr>
                <w:rFonts w:ascii="Times New Roman"/>
                <w:b w:val="false"/>
                <w:i w:val="false"/>
                <w:color w:val="000000"/>
                <w:sz w:val="20"/>
              </w:rPr>
              <w:t>
Күрделілігі орташа соғылмалар мен бұйымдарды қолдан соғу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1155"/>
          <w:p>
            <w:pPr>
              <w:spacing w:after="20"/>
              <w:ind w:left="20"/>
              <w:jc w:val="both"/>
            </w:pPr>
            <w:r>
              <w:rPr>
                <w:rFonts w:ascii="Times New Roman"/>
                <w:b w:val="false"/>
                <w:i w:val="false"/>
                <w:color w:val="000000"/>
                <w:sz w:val="20"/>
              </w:rPr>
              <w:t>
Дағды 1:</w:t>
            </w:r>
          </w:p>
          <w:bookmarkEnd w:id="1155"/>
          <w:p>
            <w:pPr>
              <w:spacing w:after="20"/>
              <w:ind w:left="20"/>
              <w:jc w:val="both"/>
            </w:pPr>
            <w:r>
              <w:rPr>
                <w:rFonts w:ascii="Times New Roman"/>
                <w:b w:val="false"/>
                <w:i w:val="false"/>
                <w:color w:val="000000"/>
                <w:sz w:val="20"/>
              </w:rPr>
              <w:t>
Ұзын бұйымдардан күрделілігі орташа соғылмалар мен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1156"/>
          <w:p>
            <w:pPr>
              <w:spacing w:after="20"/>
              <w:ind w:left="20"/>
              <w:jc w:val="both"/>
            </w:pPr>
            <w:r>
              <w:rPr>
                <w:rFonts w:ascii="Times New Roman"/>
                <w:b w:val="false"/>
                <w:i w:val="false"/>
                <w:color w:val="000000"/>
                <w:sz w:val="20"/>
              </w:rPr>
              <w:t>
Машықтар:</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Күрделілігі орташа соғылмалар мен бұйымдардың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орташа соғылмалар мен бұйымдарды соғу кезіндегі әрекеттер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Ұзын бұйымдардан күрделілігі орташа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Ұзын бұйымдардан соғылмаларды және күрделілігі орташа бұйымдарды соғуға арналған қосалқы құралдар мен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Соғылмалар мен күрделілігі орташа бұйымдарды соғуға арналған ұзын бұйымдарды қыздыруға арналған ұсталар мен пештерді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Соғуға арналған ұзын бұйымдарды және күрделілігі орташа бұйымдарды қыздыруға арналған ұстаманы тұтандыру.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Соғуға арналған ұзын бұйымдарды және күрделілігі орташа бұйымдарды қыздыру үшін ұста пешін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Прокатты қоймадан қабылдау және оларды көміртекті және төмен легирленген болаттан соғылған соғылмалар мен күрделілігі орташа бұйымдарға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Күрделілігі орташа соғылмалар мен бұйымдарды соғу алдында прокаттағы беттік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Көміртекті және төмен легирленген болаттан соғылма және күрделілігі орташа бұйымдарды соғуға арналған ұзын бұйымдарды дайындамаларға кесу және ұсақтау.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Соғылмалар мен көміртекті және аз легирленген болаттан күрделілігі орташа бұйымдарды соғуға арналған соғылмалар мен пештерде дайындамаларды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Күрделілігі орташа соғылмалар мен бұйымдарды соғу кезінде дайындамалардан қақты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Көміртекті және аз легирленген болаттан жасалған ұзын бұйымдардан күрделілігі орташа соғылмалар мен бұйымдарды брошюрлеу.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Көміртекті және аз легирленген болаттан жасалған ұзын бұйымдардан күрделілігі орташа соғылмалар мен бұйымдарды ыдырату.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Көміртекті және аз легирленген болаттан жасалған ұзын бұйымдардан күрделілігі орташа соғылмалар мен бұйымдарды ию.</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Көміртекті және аз легірленген болаттан жасалған прокаттан күрделілігі орташа соғылмалар мен бұйымдарды 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17. Күрделілігі орташа соғылмалар мен бұйымдардың беттерін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Соғылмаларды және күрделілігі орташа бұйымдарды соғудан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19. Күрделілігі орташа соғылмалар мен бұйымдардың бетін коррозиядан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Күрделілігі орташа соғылмалар мен бұйымдарды соғудан кейінгі соғуларға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21. Күрделілігі орташа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Күрделілігі орташа соғылмалар мен бұйымдардағы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23. Күрделілігі орташа соғылмалар мен бұйымдарды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24. Технологиялық және конструкторлық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Күрделілігі орташа соғылмалар мен бұйымдарға соғу өткелдерінің реттілігін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26. Күрделілігі орташа соғылмалар мен бұйымдарды соғуға арналған дайындамалардың өлшемдері мен салмағын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27. Күрделілігі орташа соғылмалар мен бұйымдарды соғу үшін ұсталық құралдарды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28. Ұзын болатты соғылмалар мен күрделілігі орташа бұйымдарды соғуға арналған дайындамаларға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Соғылмаларды және күрделілігі орташа бұйымдарды соғуға арналған соғу құралдарына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31. Соғуға, соғуға және қосалқы құралдарға арналған ұзын бұйымдарды қыздыруға арналған ұсталар мен пештердің техникалық жай-күйі мен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32. Ұзын бұйымдардағы сыртқы ақауларды құралдарды пайдаланып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33. Ұсталар мен пештерде дайындамаларды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34. Соғылған металды дайындама аймағында берілген температураға дейін тез және біркелкі қыздырыңыз.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35. Күрделілігі орташа соғылмалар мен бұйымдарды ілмектеу, бұрау, майыстыру және тесу кезінде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36. Күрделілігі орташа соғылмалар мен бұйымдарды соғу кезінде дайындамаға балғамен немесе қол балғамен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37. Күрделілігі орташа соғылмалар мен бұйымдарды соғу кезінде ұзын бұйымдардан дайындамаларды броштау, бұзау, майыстыру және тесу тәсілдерін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38. Көміртекті және төмен легирленген болаттан соғу және күрделілігі орташа бұйымдарды соғу кезінде дайындаманың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39. Ауысымдарды ауыстыру үшін соғу пешінің минималды жануын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40. Күрделілігі орташа соғылмалар мен бұйымдардағы ақауларды визуалды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41. Күрделілігі орташа соғылмалар мен бұйымдардағы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42.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43. Аспаптық құралдарды пайдалана отырып, күрделілігі орташа соғылмалар мен бұйымдарды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44. Ұзын бұйымдардан соғу және күрделілігі орташа бұйымдарды соғу кезінде жеке қорғану құралдарын қолданыңыз.</w:t>
            </w:r>
          </w:p>
          <w:p>
            <w:pPr>
              <w:spacing w:after="20"/>
              <w:ind w:left="20"/>
              <w:jc w:val="both"/>
            </w:pPr>
            <w:r>
              <w:rPr>
                <w:rFonts w:ascii="Times New Roman"/>
                <w:b w:val="false"/>
                <w:i w:val="false"/>
                <w:color w:val="000000"/>
                <w:sz w:val="20"/>
              </w:rPr>
              <w:t>
45.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1157"/>
          <w:p>
            <w:pPr>
              <w:spacing w:after="20"/>
              <w:ind w:left="20"/>
              <w:jc w:val="both"/>
            </w:pPr>
            <w:r>
              <w:rPr>
                <w:rFonts w:ascii="Times New Roman"/>
                <w:b w:val="false"/>
                <w:i w:val="false"/>
                <w:color w:val="000000"/>
                <w:sz w:val="20"/>
              </w:rPr>
              <w:t>
Білімдер:</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Күрделілігі орташа соғылмалар мен бұйымдарды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Күрделілігі орташа соғылмалар мен бұйымдарды соғуға арналған дайындамаларды қыздыруға арналған соғылмалар мен пештердің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Күрделілігі орташа соғылмалар мен бұйымдарды соғуға арналған ұсталық құралдарды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Күрделілігі орташа соғылмалар мен бұйымдарды соғуға арналған дайындамаларды қыздыру үшін соғылмалар мен пештерді пайдалануға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Күрделілігі орташа соғылмалар мен бұйымдарды соғуға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Күрделілігі орташа соғылмалар мен бұйымдарды соғуға арналған дайындамаларды қыздыруға арналған соғылмалар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Күрделілігі орташа соғылмалар мен бұйымдарды соғуға арналған соғу аспаптарының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Күрделілігі орташа соғылмалар мен бұйымдарды соғуға арналған дайындамаларды қыздыруға арналған ұсталар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Ұзын бұйымдарды соғуға арналған дайындамаларға және күрделілігі орташа бұйымдарға кесу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Күрделілігі орташа соғылмалар мен бұйымдарды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Күрделілігі орташа соғылмалар мен бұйымдарды соғу кезінде ұзын бұйымдардан дайындамаларды броштау, қию, майыстыру, тесу және кесу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Күрделілігі орташа соғылмалар мен бұйымдарды соғу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Күрделілігі орташа соғылмалар мен бұйымдарды соғуға арналған көміртекті және аз легирленген болаттан жасалған ұзын прокаттарды қыздырудың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Күрделілігі орташа соғылмалар мен бұйымдарды соғу кезінде дайындамалар мен соғылмалардағы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Күрделілігі орташа соғылмалар мен бұйымдарды соғу кезіндегі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Прокаттағы беттік ақауларды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Күрделілігі орташа соғылмалар мен бұйымдарда қолданылатын дайындамалар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Көміртекті және төмен легирленген болаттардың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Күрделілігі орташа соғылмалар мен бұйымдарға арналған көміртекті және төмен легирленген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Күрделілігі орташа соғылмалар мен бұйымдарға арналған рұқсаттар, қабаттасулар және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 кезінде соғу және күрделілігі орташа бұйымдардың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Соғу кезіндегі күрделілігі орташа соғылмалар мен бұйымдарды өлшеуге және бақылауға арналған аспаптардың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27.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Кран машинисімен жұмыс істегенде белгі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29. Күрделілігі орташа соғылмалар мен бұйымдарды соғу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30.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1158"/>
          <w:p>
            <w:pPr>
              <w:spacing w:after="20"/>
              <w:ind w:left="20"/>
              <w:jc w:val="both"/>
            </w:pPr>
            <w:r>
              <w:rPr>
                <w:rFonts w:ascii="Times New Roman"/>
                <w:b w:val="false"/>
                <w:i w:val="false"/>
                <w:color w:val="000000"/>
                <w:sz w:val="20"/>
              </w:rPr>
              <w:t>
Дағды 2:</w:t>
            </w:r>
          </w:p>
          <w:bookmarkEnd w:id="1158"/>
          <w:p>
            <w:pPr>
              <w:spacing w:after="20"/>
              <w:ind w:left="20"/>
              <w:jc w:val="both"/>
            </w:pPr>
            <w:r>
              <w:rPr>
                <w:rFonts w:ascii="Times New Roman"/>
                <w:b w:val="false"/>
                <w:i w:val="false"/>
                <w:color w:val="000000"/>
                <w:sz w:val="20"/>
              </w:rPr>
              <w:t>
Қалыңдығы 5-тен 8 мм-ге дейінгі қаңылтыр дайындамаларынан жасалған бұйымдарды майыстыру және бұрау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1159"/>
          <w:p>
            <w:pPr>
              <w:spacing w:after="20"/>
              <w:ind w:left="20"/>
              <w:jc w:val="both"/>
            </w:pPr>
            <w:r>
              <w:rPr>
                <w:rFonts w:ascii="Times New Roman"/>
                <w:b w:val="false"/>
                <w:i w:val="false"/>
                <w:color w:val="000000"/>
                <w:sz w:val="20"/>
              </w:rPr>
              <w:t>
Машықтар:</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Қалыңдығы 5-тен 8 мм-ге дейінгі қаңылтыр дайындамаларынан бұйымдарды майыстыру және бұзау кезіндегі әрекеттердің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5-тен 8 мм-ге дейінгі қаңылтыр дайындамаларынан бұйымдарды майыстыруға және отырғызуға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Қалыңдығы 5-тен 8 мм-ге дейінгі қаңылтыр дайындамаларынан бұйымдарды майыстыру және бұзау үшін соғу және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Бұйымдарды майыстыру және бұзау үшін қалыңдығы 5-тен 8 мм-ге дейінгі қаңылтыр дайындамаларын жылытуға арналған ұсталар мен пештерді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Бұйымдарды майыстыруға және бұзуға арналған қалыңдығы 5-тен 8 мм-ге дейінгі қаңылтыр дайындамаларын жылытуға арналған соғудың тұтануы.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Бұйымдарды майыстыруға және бұзуға арналған қалыңдығы 5-тен 8 мм-ге дейінгі табақ дайындамаларын қыздыру үшін соғу пешін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Көміртекті және төмен легирленген болаттан жасалған бұйымдарды майыстыруға және бұзуға арналған қалыңдығы 5-тен 8 мм-ге дейінгі табақ дайындамаларын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Қалыңдығы 5-тен 8 мм-ге дейінгі қаңылтыр дайындамаларынан бұйымдарды майыстыру және бұзау кезінде қақты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Көміртекті және аз легирленген болаттан қалыңдығы 5-тен 8 мм-ге дейінгі қаңылтыр дайындамаларын майыстыру.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Көміртекті және аз легирленген болаттан қалыңдығы 5-тен 8 мм-ге дейінгі парақ дайындамаларын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Көміртекті және аз легирленген болаттан қалыңдығы 5-тен 8 мм-ге дейінгі қаңылтыр дайындамаларын қопсыту.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Көміртекті және аз легирленген болаттан жасалған қалыңдығы 5-тен 8 мм-ге дейінгі қаңылтыр бұйымдардың беттерін майыстырғаннан кейін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Қалыңдығы 5-тен 8 мм-ге дейінгі қаңылтыр дайындамаларынан жасалған бұйымдарды майыстырғаннан және бұзғаннан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Қалыңдығы 5-тен 8 мм-ге дейінгі табақ дайындамаларынан жасалған бұйымдардың бетін коррозиядан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Қалыңдығы 5-тен 8 мм-ге дейінгі қаңылтыр дайындамаларынан жасалған бұйымдарды майыстырғаннан кейін соғылмаларға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Қалыңдығы 5-тен 8 мм-ге дейінгі қаңылтыр дайындамаларынан жасалған бұйымдардағы ақауларды майыстырғаннан және бұзғаннан кейін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Қалыңдығы 5-тен 8 мм-ге дейінгі қаңылтыр дайындамаларынан жасалған бұйымдардағы ақауларды майыстырғаннан және бұзғаннан кейін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Қалыңдығы 5-тен 8 мм-ге дейінгі қаңылтыр дайындамаларынан жасалған бұйымдарды иілу және илеуден кейін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19. Технологиялық және конструкторлық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Қалыңдығы 5-тен 8 мм-ге дейінгі қаңылтыр дайындамаларынан бұйымдарды майыстыру және бұзау үшін ауысу ретін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Қалыңдығы 5-тен 8 мм-ге дейінгі қаңылтыр дайындамаларынан бұйымдарды майыстыру және бұзау үшін дайындаманың өлшемдерін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Қалыңдығы 5-тен 8 мм-ге дейінгі қаңылтыр дайындамаларынан бұйымдарды майыстыру және бұзау үшін соғу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Бұйымдарды майыстыру және бұзау үшін қалыңдығы 5-тен 8 мм-ге дейінгі парақ дайындамаларын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Қалыңдығы 5-тен 8 мм-ге дейінгі қаңылтыр дайындамаларынан бұйымдарды майыстыру және бұзау үшін соғу аспаптарына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Соғуға, соғуға және қосалқы құралдарға арналған ұзын бұйымдарды қыздыруға арналған ұсталар мен пештердің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Ұсталар мен пештерде табақ дайындамаларын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Қалыңдығы 5-тен 8 мм-ге дейінгі табақ дайындамаларынан жасалған бұйымдарды майыстыру, бүгу және түзету кезінде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29. Қалыңдығы 5-тен 8 мм-ге дейінгі қаңылтыр дайындамаларынан бұйымдарды майыстыру, бұзау және түзету кезінде дайындамаға балғамен немесе балға тұтқасымен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Қалыңдығы 5-тен 8 мм-ге дейінгі қаңылтыр дайындамаларын майыстыру, қию және түзету әдістерін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Қалыңдығы 5-тен 8 мм-ге дейінгі парақ дайындамаларын майыстырғаннан кейін және отырғызғаннан кейін әрлеу операцияларының әдістерін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32. Көміртекті және төмен легирленген болаттан жасалған қалыңдығы 5-тен 8 мм-ге дейінгі қаңылтыр дайындамаларынан бұйымдарды майыстыру және бұзау кезінде дайындамалардың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33. Ауысымдарды ауыстыру үшін соғу пешінің минималды жануын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34. Қалыңдығы 5-тен 8 мм-ге дейінгі қаңылтыр дайындамаларынан жасалған бұйымдардағы ақауларды иілу және қиратудан кейін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Қалыңдығы 5-тен 8 мм-ге дейінгі қаңылтыр дайындамаларынан жасалған бұйымдардағы ақауларды иілу және бұзғаннан кейін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36.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37. Қалыңдығы 5-тен 8 мм-ге дейінгі қаңылтыр дайындамаларынан бұйымдарды иілуден және бұзғаннан кейін бақылау-өлшеу аспаптарымен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38. Қалыңдығы 5-тен 8 мм-ге дейінгі парақ дайындамаларынан бұйымдарды майыстыру және отырғызу кезінде жеке қорғаныс құралдарын қолданыңыз.</w:t>
            </w:r>
          </w:p>
          <w:p>
            <w:pPr>
              <w:spacing w:after="20"/>
              <w:ind w:left="20"/>
              <w:jc w:val="both"/>
            </w:pPr>
            <w:r>
              <w:rPr>
                <w:rFonts w:ascii="Times New Roman"/>
                <w:b w:val="false"/>
                <w:i w:val="false"/>
                <w:color w:val="000000"/>
                <w:sz w:val="20"/>
              </w:rPr>
              <w:t>
39.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1160"/>
          <w:p>
            <w:pPr>
              <w:spacing w:after="20"/>
              <w:ind w:left="20"/>
              <w:jc w:val="both"/>
            </w:pPr>
            <w:r>
              <w:rPr>
                <w:rFonts w:ascii="Times New Roman"/>
                <w:b w:val="false"/>
                <w:i w:val="false"/>
                <w:color w:val="000000"/>
                <w:sz w:val="20"/>
              </w:rPr>
              <w:t>
Білімдер:</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Қалыңдығы 5-тен 8 мм-ге дейінгі қаңылтыр дайындамаларынан бұйымдарды майыстыру және бұзау үшін соғу аспаптарының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Қалыңдығы 5-тен 8 мм-ге дейінгі қаңылтыр дайындамаларынан бұйымдарды майыстыруға және бұзуға арналған дайындамаларды қыздыруға арналған соғылмалар мен пештердің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Қалыңдығы 5-тен 8 мм-ге дейінгі қаңылтыр дайындамаларынан бұйымдарды майыстыру және бұзау үшін соғу құралдарын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Қалыңдығы 5-тен 8 мм-ге дейінгі қаңылтыр дайындамаларынан бұйымдарды майыстыруға және бұзуға арналған дайындамаларды қыздыру үшін ұсталар мен пештерді жұмысқа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Қалыңдығы 5-тен 8 мм-ге дейінгі қаңылтыр дайындамаларынан бұйымдарды майыстыруға және бұзуға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Қалыңдығы 5-тен 8 мм-ге дейінгі қаңылтыр дайындамаларынан бұйымдарды майыстыруға және бұзуға арналған дайындамаларды қыздыруға арналған ұсталар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Қалыңдығы 5-тен 8 мм-ге дейінгі қаңылтыр дайындамаларынан бұйымдарды майыстыру және бұзау үшін соғу аспаптарының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Қалыңдығы 5-тен 8 мм-ге дейінгі қаңылтыр дайындамаларынан бұйымдарды майыстыруға және бұзуға арналған дайындамаларды қыздыруға арналған соғылмалар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Бұйымдарды майыстыру және бұзау үшін қалыңдығы 5-тен 8 мм-ге дейінгі табақ дайындамаларын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Қалыңдығы 5-тен 8 мм-ге дейінгі қаңылтыр дайындамаларынан бұйымдарды майыстыру және илеу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Қалыңдығы 5-тен 8 мм-ге дейінгі қаңылтыр дайындамаларынан бұйымдарды майыстыру, бүгу және түзету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Қалыңдығы 5-тен 8 мм-ге дейінгі қаңылтыр дайындамаларынан бұйымдарды майыстыру, бүгу және түзету кезіндегі әрекеттердің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Көміртекті және төмен легирленген болаттан жасалған қалыңдығы 5-тен 8 мм-ге дейінгі қаңылтыр дайындамаларын майыстыру және өңдеу бұйымдарын жылытудың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Қалыңдығы 5-тен 8 мм-ге дейінгі қаңылтыр дайындамаларын майыстыру және бүгу кезіндегі бұйымдардағы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Қалыңдығы 5-тен 8 мм-ге дейінгі қаңылтыр дайындамаларынан бұйымдарды майыстыру және бұзау кезіндегі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Қалыңдығы 5-тен 8 мм-ге дейінгі қаңылтыр дайындамаларынан жасалған бұйымдарды майыстыру және бүгу үшін қолданылатын дайындамалар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Көміртекті және төмен легирленген болаттардың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Қалыңдығы 5-тен 8 мм-ге дейінгі қаңылтыр бұйымдардың соғылмаларын майыстырудан және бұзғаннан кейін салқындату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Қалыңдығы 5-тен 8 мм-ге дейінгі қаңылтыр бұйымдарының беттерін иілуден және бұзылудан кейін коррозиядан қорғау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Қалыңдығы 5-тен 8 мм-ге дейінгі қаңылтыр бұйымдарын майыстыру және илеуден кейінгі өңдеу жұмыстарының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Қалыңдығы 5-тен 8 мм-ге дейінгі қаңылтыр дайындамаларынан жасалған бұйымдарды майыстыруға және бүгуге арналған көміртекті және төмен легирленген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26. Қалыңдығы 5-тен 8 мм-ге дейінгі қаңылтыр бұйымдарына иілу және бұрылыстан кейінгі рұқсаттар, қабаттасулар және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Қалыңдығы 5-тен 8 мм-ге дейінгі қаңылтыр бұйымдарының майысу және қисаю кезіндегі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Қалыңдығы 5-тен 8 мм-ге дейінгі иілу және иілуден кейінгі табақ бұйымдарын өлшеуге және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29.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Қалыңдығы 5-тен 8 мм-ге дейінгі қаңылтыр дайындамаларынан бұйымдарды майыстыру және отырғызу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32.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1161"/>
          <w:p>
            <w:pPr>
              <w:spacing w:after="20"/>
              <w:ind w:left="20"/>
              <w:jc w:val="both"/>
            </w:pPr>
            <w:r>
              <w:rPr>
                <w:rFonts w:ascii="Times New Roman"/>
                <w:b w:val="false"/>
                <w:i w:val="false"/>
                <w:color w:val="000000"/>
                <w:sz w:val="20"/>
              </w:rPr>
              <w:t>
Дағды 3:</w:t>
            </w:r>
          </w:p>
          <w:bookmarkEnd w:id="1161"/>
          <w:p>
            <w:pPr>
              <w:spacing w:after="20"/>
              <w:ind w:left="20"/>
              <w:jc w:val="both"/>
            </w:pPr>
            <w:r>
              <w:rPr>
                <w:rFonts w:ascii="Times New Roman"/>
                <w:b w:val="false"/>
                <w:i w:val="false"/>
                <w:color w:val="000000"/>
                <w:sz w:val="20"/>
              </w:rPr>
              <w:t>
Ұсталық құралдарды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1162"/>
          <w:p>
            <w:pPr>
              <w:spacing w:after="20"/>
              <w:ind w:left="20"/>
              <w:jc w:val="both"/>
            </w:pPr>
            <w:r>
              <w:rPr>
                <w:rFonts w:ascii="Times New Roman"/>
                <w:b w:val="false"/>
                <w:i w:val="false"/>
                <w:color w:val="000000"/>
                <w:sz w:val="20"/>
              </w:rPr>
              <w:t>
Машықтар:</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Соғу құралдарын соғудың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Ұсталық құралдарды соғу кезіндегі әрекеттер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Ұсталық құралдарды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Ұсталық және ұсталық құралдарды соғуға арналған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Ұсталық аспаптарды соғу дайындамаларын жылытуға арналған ұсталар мен пештерді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Ұсталық аспаптарды соғуға арналған дайындамаларды қыздыруға арналған ұстаның тұтануы.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7. Ұсталық аспаптарды соғу дайындамаларын қыздыру үшін ұсталық пешті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Қоймадан дайындамаларды қабылдау және соғу құралдарын соғуға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Ұсталық аспаптарды соғуға арналған дайындамаларды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10. Ұсталық аспаптарды соғуға арналған ұсталар мен пештерде дайындамаларды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Ұсталық аспаптарды соғу кезінде дайындамалардан қақты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12. Ұсталық құралдарды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Соғудан кейін соғу құралдарының беттерін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құралдарын соғудан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құралдарын соғудан кейінгі соғуларға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Соғудан кейін соғу аспаптарының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аспаптарының ақауларын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Соғудан кейінгі соғу құралдарын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19. Технологиялық және конструкторлық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20. Ұсталық құралдарды соғу кезінде ауысу ретін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21. Ұсталық аспаптарды соғуға арналған дайындаманың өлшемдері мен салмағын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22. Ұста құралдарын соғу үшін ұсталық құралдарды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құралдарын соғуға арналған дайындамаларды кесу үшін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құралдарын соғу үшін ұсталық құралдарға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Соғуға, соғуға және қосалқы құралдарға арналған ұзын бұйымдарды қыздыруға арналған ұсталар мен пештердің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Ұсталар мен пештерде дайындамаларды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Соғылған металды дайындама аймағында берілген температураға дейін тез және біркелкі қыздырыңыз.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29. Ұсталық аспаптарды соғу кезінде дайындамаларды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30. Ұсталық құралдарды соғу кезінде дайындамаға балғамен немесе қол балғамен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31. Ұсталық құрал-саймандарды соғу кезінде кесу, ілмектеу, күйдіру, майыстыру, тесу әдістерін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32. Ұсталық құралдарды соғудан кейін әрлеу тәсілдерін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33. Ұсталық аспаптарды соғу кезінде дайындаманың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34. Ауысымдарды ауыстыру үшін соғу пешінің минималды жануын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35. Соғылған соғу құралдарының ақауларын визуалды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37. Сынау құралдарының көмегімен соғу аспаптарының өлшемдерін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38. Ұсталық құралдарды соғу кезінде жеке қорғаныс құралдарын қолданыңыз.</w:t>
            </w:r>
          </w:p>
          <w:p>
            <w:pPr>
              <w:spacing w:after="20"/>
              <w:ind w:left="20"/>
              <w:jc w:val="both"/>
            </w:pPr>
            <w:r>
              <w:rPr>
                <w:rFonts w:ascii="Times New Roman"/>
                <w:b w:val="false"/>
                <w:i w:val="false"/>
                <w:color w:val="000000"/>
                <w:sz w:val="20"/>
              </w:rPr>
              <w:t>
39.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1163"/>
          <w:p>
            <w:pPr>
              <w:spacing w:after="20"/>
              <w:ind w:left="20"/>
              <w:jc w:val="both"/>
            </w:pPr>
            <w:r>
              <w:rPr>
                <w:rFonts w:ascii="Times New Roman"/>
                <w:b w:val="false"/>
                <w:i w:val="false"/>
                <w:color w:val="000000"/>
                <w:sz w:val="20"/>
              </w:rPr>
              <w:t>
Білімдер:</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Ұсталық құралдарды соғуға арналған ұста құралдарының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Ұсталық аспаптарды соғуға арналған дайындамаларды қыздыруға арналған ұсталар мен пештердің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Ұсталық құралдарды соғуға арналған ұсталық құралдарды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аспаптарын соғуға арналған дайындамаларды қыздыру үшін ұсталар мен пештерді жұмысқа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Ұсталық аспаптарды соғуға арналған ұсталық аспаптардың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аспаптарын соғуға арналған дайындамаларды жылытуға арналған ұсталар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Ұсталық құралдарды соғуға арналған ұсталық аспаптардың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аспаптарын соғуға арналған дайындамаларды қыздыруға арналған соғылмалар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Ұсталық құралдарды соғу дайындамаларын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Ұсталық құралдардың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Ұсталық құрал-саймандарды соғу кезінде дайындамаларды илеу, бүгу, майыстыру, тесу және кесу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Ұсталық құралдарды соғу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Ұсталық құралдарды соғу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Ұсталық аспаптарды соғуға арналған дайындамаларды қыздырудың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құралдарын соғу кезіндегі дайындамалар мен соғулардағы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Ұсталық құралдарды соғуда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кезінде соғу құралдарының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кезінде соғу құралдарын өлшеу және бақылау үшін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23.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Кран машинисімен жұмыс істегенде белгі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25. Ұсталық құралдарды соғу кезіндегі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26.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1164"/>
          <w:p>
            <w:pPr>
              <w:spacing w:after="20"/>
              <w:ind w:left="20"/>
              <w:jc w:val="both"/>
            </w:pPr>
            <w:r>
              <w:rPr>
                <w:rFonts w:ascii="Times New Roman"/>
                <w:b w:val="false"/>
                <w:i w:val="false"/>
                <w:color w:val="000000"/>
                <w:sz w:val="20"/>
              </w:rPr>
              <w:t>
Дағды 4:</w:t>
            </w:r>
          </w:p>
          <w:bookmarkEnd w:id="1164"/>
          <w:p>
            <w:pPr>
              <w:spacing w:after="20"/>
              <w:ind w:left="20"/>
              <w:jc w:val="both"/>
            </w:pPr>
            <w:r>
              <w:rPr>
                <w:rFonts w:ascii="Times New Roman"/>
                <w:b w:val="false"/>
                <w:i w:val="false"/>
                <w:color w:val="000000"/>
                <w:sz w:val="20"/>
              </w:rPr>
              <w:t>
Соғу әдістерін қолдану арқылы қарапайым құрастыру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1165"/>
          <w:p>
            <w:pPr>
              <w:spacing w:after="20"/>
              <w:ind w:left="20"/>
              <w:jc w:val="both"/>
            </w:pPr>
            <w:r>
              <w:rPr>
                <w:rFonts w:ascii="Times New Roman"/>
                <w:b w:val="false"/>
                <w:i w:val="false"/>
                <w:color w:val="000000"/>
                <w:sz w:val="20"/>
              </w:rPr>
              <w:t>
Машықтар:</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Соғу әдістерін қолдана отырып, қарапайым құрастыру жұмыстарын орындаудың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әдістерін қолдана отырып, қарапайым құрастыру жұмыстарын орындау кезіндегі әрекеттер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Соғу әдістерін қолдана отырып, жұмыс орнын қарапайым құрастыру жұмыстарына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әдістерін қолдана отырып, қарапайым құрастыру жұмыстарын орындау үшін соғу және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Соғу әдістерін қолдана отырып, қарапайым құрастыру жұмыстарын орындау үшін бұйымдарды жылытуға арналған ұсталар мен пештерді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әдістерін қолдана отырып, қарапайым құрастыру жұмыстарын орындау үшін бұйымдарды жылытуға арналған ұстаманы тұтандыру.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 әдістерін қолданып қарапайым құрастыру жұмыстарын орындау үшін бұйымдарды қыздыру үшін соғу пешін алдын ала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әдістерін қолдана отырып, қарапайым құрастыру жұмыстарын орындау үшін дайындамаларды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әдістерін қолдана отырып, қарапайым құрастыру жұмыстарын орындау үшін соғу және пештерде дайындамалар мен бұйымдарды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әдістерін қолдана отырып, қарапайым құрастыру жұмыстарын орындау кезінде дайындамалар мен бұйымдардан қақты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Критикалық емес шағын секциялы көміртекті болаттан жасалған бұйымдарды соғумен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Серіппелі қысқыштарды жиынтықтағы он жапыраққа дейінгі серіппелерге ыстық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әдістерімен қарапайым құрастыру жұмыстарын орындағаннан кейін бұйым беттерін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әдістерімен қарапайым құрастыру жұмыстарын орындағаннан кейін бұйымдарды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әдістерін қолдана отырып, қарапайым құрастыру жұмыстарын орындағаннан кейін соғылмаларға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 әдістерін қолдана отырып, қарапайым құрастыру жұмыстарын орындағаннан кейін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құрастыру жұмыстарын орындағаннан кейін бұйымдарды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18. Технологиялық және конструкторлық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әдістерін қолдана отырып, қарапайым құрастыру жұмыстарын орындау үшін әрекеттер тізбегін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әдістерін қолданып қарапайым құрастыру жұмыстарын орындау үшін ұсталық құралдарды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әдістерін қолдана отырып, қарапайым құрастыру жұмыстарын орындау үшін ұсталық құралдарға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Пайдалану құжаттамасының талаптарына сәйкес соғуға, соғуға және қосалқы құралдарға арналған ұзын прокаттарды қыздыруға арналған ұсталар мен пештерде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Соғуға, соғуға және қосалқы құралдарға арналған ұзын бұйымдарды қыздыруға арналған ұсталар мен пештердің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Ұсталар мен пештерде дайындамаларды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Критикалық емес шағын секциялы көміртекті болаттан жасалған бұйымдарды ұсталық дәнекерлеу кезінде дайындамаларды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26. Серіппелі қысқыштарды серіппелерге ыстық күйде орнату кезінде бұйымдарды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27. Көміртекті болаттан соғу әдістерін қолдана отырып, қарапайым құрастыру жұмыстарын орындау кезінде бұйымдарды манипуляциялау.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Соғу әдістерін қолданып қарапайым құрастыру жұмыстарын орындау кезінде дайындамаға балғамен немесе қол балғамен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Көміртекті болаттан соғу әдістерін қолдана отырып, қарапайым құрастыру жұмыстарын орындау кезінде дайындаманың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Критикалық емес шағын секциялы көміртекті болаттан жасалған бұйымдар үшін ұсталық дәнекерлеу әдістерін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31. Соғу әдістерін қолдана отырып құрастыру жұмыстарын орындау тәсілдерін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Соғу әдістерін қолдана отырып, құрастыру жұмыстарын орындағаннан кейін бұйымдардағы ақауларды визуалды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33.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34. Бақылау-өлшеу құралдарын пайдалана отырып, соғу әдістерін қолдана отырып, құрастыру жұмыстарын орындағаннан кейін бұйымдарды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35. Соғу әдістерін қолдана отырып, қарапайым құрастыру жұмыстарын орындау кезінде жеке қорғаныс құралдарын қолданыңыз.</w:t>
            </w:r>
          </w:p>
          <w:p>
            <w:pPr>
              <w:spacing w:after="20"/>
              <w:ind w:left="20"/>
              <w:jc w:val="both"/>
            </w:pPr>
            <w:r>
              <w:rPr>
                <w:rFonts w:ascii="Times New Roman"/>
                <w:b w:val="false"/>
                <w:i w:val="false"/>
                <w:color w:val="000000"/>
                <w:sz w:val="20"/>
              </w:rPr>
              <w:t>
36. Еңбекті қорғау, өрт, өндірістік, экологиялық және электр қауіпсіздігі талаптарына сәйкес жұмыс орнының жай-күйін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9" w:id="1166"/>
          <w:p>
            <w:pPr>
              <w:spacing w:after="20"/>
              <w:ind w:left="20"/>
              <w:jc w:val="both"/>
            </w:pPr>
            <w:r>
              <w:rPr>
                <w:rFonts w:ascii="Times New Roman"/>
                <w:b w:val="false"/>
                <w:i w:val="false"/>
                <w:color w:val="000000"/>
                <w:sz w:val="20"/>
              </w:rPr>
              <w:t>
Білімдер:</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Соғу әдістерін қолдана отырып, қарапайым құрастыру жұмыстарын орындауға арналған соғу құралдарының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әдістерін қолдана отырып, қарапайым құрастыру жұмыстарын орындау үшін дайындамалар мен бұйымдарды жылытуға арналған соғылмалар мен пештердің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Ұсталық құралдарды соғу әдістерімен қарапайым құрастыру жұмыстарын орындауға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әдістерін қолдана отырып, қарапайым құрастыру жұмыстарын орындауға арналған дайындамалар мен бұйымдарды қыздыру үшін ұсталар мен пештерді пайдалануға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 әдістерін қолдана отырып, қарапайым құрастыру жұмыстарын орындау үшін қолданылатын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әдістерін қолдана отырып, қарапайым құрастыру жұмыстарын орындау үшін қолданылатын дайындамалар мен бұйымдарды жылытуға арналған ұсталар мен пештердің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әдістерін қолдана отырып, қарапайым құрастыру жұмыстарын орындауға арналған соғу құралдарының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әдістерін қолдана отырып, дайындамалар мен қарапайым құрастыру жұмыстарын орындауға арналған бұйымдарды қыздыруға арналған ұсталар мен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Ұстауға қолданылатын отын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әдістерімен орындалатын құрастыру схемалары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Ұсталық дәнекерлеудің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Ұсталық пісіру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әдістерін қолданып құрастыру жұмыстарының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 әдістерін қолдана отырып, қарапайым құрастыру жұмыстарын орындау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әдістерін қолдана отырып, қарапайым құрастыру жұмыстарын орындау кезіндегі бұйымдардағы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әдістерімен қарапайым құрастыру жұмыстарын орындау кезінде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әдістерін қолдана отырып, құрастыру жұмыстарынан кейін бұйымдарды өлшеу және бақылау үшін бақылау-өлшеу құралдарының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20.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әдістерін қолдана отырып, қарапайым құрастыру жұмыстарын орындау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23.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1167"/>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 (жалпы профиль)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"Темір ұстасы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1168"/>
          <w:p>
            <w:pPr>
              <w:spacing w:after="20"/>
              <w:ind w:left="20"/>
              <w:jc w:val="both"/>
            </w:pPr>
            <w:r>
              <w:rPr>
                <w:rFonts w:ascii="Times New Roman"/>
                <w:b w:val="false"/>
                <w:i w:val="false"/>
                <w:color w:val="000000"/>
                <w:sz w:val="20"/>
              </w:rPr>
              <w:t>
Білім деңгейі:</w:t>
            </w:r>
          </w:p>
          <w:bookmarkEnd w:id="1168"/>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1169"/>
          <w:p>
            <w:pPr>
              <w:spacing w:after="20"/>
              <w:ind w:left="20"/>
              <w:jc w:val="both"/>
            </w:pPr>
            <w:r>
              <w:rPr>
                <w:rFonts w:ascii="Times New Roman"/>
                <w:b w:val="false"/>
                <w:i w:val="false"/>
                <w:color w:val="000000"/>
                <w:sz w:val="20"/>
              </w:rPr>
              <w:t>
Мамандық:</w:t>
            </w:r>
          </w:p>
          <w:bookmarkEnd w:id="1169"/>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1170"/>
          <w:p>
            <w:pPr>
              <w:spacing w:after="20"/>
              <w:ind w:left="20"/>
              <w:jc w:val="both"/>
            </w:pPr>
            <w:r>
              <w:rPr>
                <w:rFonts w:ascii="Times New Roman"/>
                <w:b w:val="false"/>
                <w:i w:val="false"/>
                <w:color w:val="000000"/>
                <w:sz w:val="20"/>
              </w:rPr>
              <w:t>
Біліктілік:</w:t>
            </w:r>
          </w:p>
          <w:bookmarkEnd w:id="117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кемінде 3 жыл жұмыс өтілі: Ұста (жалпы профиль); асыл металдардың ұстасы; Балғалар мен престердегі темір ұстасы; Қолдан жасалған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1171"/>
          <w:p>
            <w:pPr>
              <w:spacing w:after="20"/>
              <w:ind w:left="20"/>
              <w:jc w:val="both"/>
            </w:pPr>
            <w:r>
              <w:rPr>
                <w:rFonts w:ascii="Times New Roman"/>
                <w:b w:val="false"/>
                <w:i w:val="false"/>
                <w:color w:val="000000"/>
                <w:sz w:val="20"/>
              </w:rPr>
              <w:t>
Балға және пресс ұстасы</w:t>
            </w:r>
          </w:p>
          <w:bookmarkEnd w:id="1171"/>
          <w:p>
            <w:pPr>
              <w:spacing w:after="20"/>
              <w:ind w:left="20"/>
              <w:jc w:val="both"/>
            </w:pPr>
            <w:r>
              <w:rPr>
                <w:rFonts w:ascii="Times New Roman"/>
                <w:b w:val="false"/>
                <w:i w:val="false"/>
                <w:color w:val="000000"/>
                <w:sz w:val="20"/>
              </w:rPr>
              <w:t>
Қолмен соғатын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престеу, көлемді және қаңылтыр штамптау және қаңылтыр профильдеу бойынша қызметтерді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Күрделілігі жоғары соғылмалар мен бұйымдарды қолдан соғу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1172"/>
          <w:p>
            <w:pPr>
              <w:spacing w:after="20"/>
              <w:ind w:left="20"/>
              <w:jc w:val="both"/>
            </w:pPr>
            <w:r>
              <w:rPr>
                <w:rFonts w:ascii="Times New Roman"/>
                <w:b w:val="false"/>
                <w:i w:val="false"/>
                <w:color w:val="000000"/>
                <w:sz w:val="20"/>
              </w:rPr>
              <w:t>
Еңбек функциясы 1:</w:t>
            </w:r>
          </w:p>
          <w:bookmarkEnd w:id="1172"/>
          <w:p>
            <w:pPr>
              <w:spacing w:after="20"/>
              <w:ind w:left="20"/>
              <w:jc w:val="both"/>
            </w:pPr>
            <w:r>
              <w:rPr>
                <w:rFonts w:ascii="Times New Roman"/>
                <w:b w:val="false"/>
                <w:i w:val="false"/>
                <w:color w:val="000000"/>
                <w:sz w:val="20"/>
              </w:rPr>
              <w:t>
Күрделілігі жоғары соғылмалар мен бұйымдарды қолдан соғу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1173"/>
          <w:p>
            <w:pPr>
              <w:spacing w:after="20"/>
              <w:ind w:left="20"/>
              <w:jc w:val="both"/>
            </w:pPr>
            <w:r>
              <w:rPr>
                <w:rFonts w:ascii="Times New Roman"/>
                <w:b w:val="false"/>
                <w:i w:val="false"/>
                <w:color w:val="000000"/>
                <w:sz w:val="20"/>
              </w:rPr>
              <w:t>
Дағды 1:</w:t>
            </w:r>
          </w:p>
          <w:bookmarkEnd w:id="1173"/>
          <w:p>
            <w:pPr>
              <w:spacing w:after="20"/>
              <w:ind w:left="20"/>
              <w:jc w:val="both"/>
            </w:pPr>
            <w:r>
              <w:rPr>
                <w:rFonts w:ascii="Times New Roman"/>
                <w:b w:val="false"/>
                <w:i w:val="false"/>
                <w:color w:val="000000"/>
                <w:sz w:val="20"/>
              </w:rPr>
              <w:t>
Ұзын бұйымдардан соғылмаларды және күрделілігі жоғары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1174"/>
          <w:p>
            <w:pPr>
              <w:spacing w:after="20"/>
              <w:ind w:left="20"/>
              <w:jc w:val="both"/>
            </w:pPr>
            <w:r>
              <w:rPr>
                <w:rFonts w:ascii="Times New Roman"/>
                <w:b w:val="false"/>
                <w:i w:val="false"/>
                <w:color w:val="000000"/>
                <w:sz w:val="20"/>
              </w:rPr>
              <w:t>
Машықтар:</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Күрделілігі жоғары соғылмалар мен бұйымдарды соғудың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жоғары соғылмалар мен бұйымдарды соғу кезіндегі әрекеттердің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Күрделілігі жоғары соғылмалар мен бұйымдарды қолмен соғуға арналған темір ұстасының жұмыс орнында қосалқы құрал-жабдықтардың, соғу аспаптарының және мүкәммалдарының ұтымды орналасуын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Ұзын бұйымдардан күрделілігі жоғары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Ұзын бұйымдардан соғылмаларды және күрделілігі жоғары бұйымдарды соғуға арналған қосалқы құралдарды және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Соғуға арналған ұзын бұйымдарды және күрделілігі жоғары бұйымдарды қыздыруға арналған соғу пештерін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Соғуға арналған ұзын бұйымдарды және күрделілігі жоғары бұйымдарды қыздыру үшін ұста пешін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Күрделілігі жоғары соғылмалар мен бұйымдарды соғуға арналған болат және түсті қорытпаларды қыздыру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Прокатты қоймадан қабылдау және оларды болат пен түсті қорытпалардан соғылған соғылмалар мен күрделілігі жоғары бұйымдарға кіріс тексеруін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Күрделілігі жоғары соғылмалар мен бұйымдарды соғу алдында прокаттағы беттік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Соғылмалар мен болат пен түсті қорытпалардан күрделілігі жоғары бұйымдарды соғуға арналған ұзын бұйымдарды дайындамаларды кесу және ұсақтау.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Соғылмалар мен болат пен түсті қорытпалардан күрделілігі жоғары бұйымдарды соғуға арналған ұсталық пештерде дайындамаларды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Күрделілігі жоғары соғылмалар мен бұйымдарды соғу кезінде дайындамалардан қақты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Көміртекті және төмен легирленген болаттан жасалған прокаттан күрделілігі жоғары соғылмалар мен бұйымдарды брошировкалау.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Көміртекті және төмен легирленген болаттан жасалған ұзын прокаттан жасалған соғылмалар мен күрделілігі жоғары бұйымдарды ыдырату.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Көміртекті және аз легирленген болаттан жасалған прокаттан жасалған соғылмалар мен күрделілігі жоғары бұйымдарды 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Көміртекті және аз легірленген болаттан жасалған прокаттан күрделілігі жоғары соғылмалар мен бұйымдарды майыстыру.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18. Көміртекті және аз легирленген болаттан жасалған прокаттан күрделілігі жоғары соғылмалар мен бұйымдарды оправкаға броштау.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Көміртекті және төмен легирленген болаттан жасалған ұзын бұйымдардан күрделілігі жоғары соғылмалар мен бұйымдарды илемдеу.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20. Түсті металл қорытпаларынан күрделілігі жоғары соғылмалар мен бұйымдарды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21. Қиын деформацияланатын қорытпалардан соғылмаларды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және соғудан кейінгі күрделілігі жоғары бұйымдардың бетін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Соғылмаларды және соғудан кейінгі күрделілігі жоғары бұйымдарды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24. Күрделілігі жоғары соғылмалар мен бұйымдарды термиялық өңдеуді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Күрделілігі жоғары соғылмалар мен бұйымдардың бетін коррозиядан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Күрделілігі жоғары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Күрделілігі жоғары соғылмалар мен бұйымдардағы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28. Күрделілігі жоғары соғылмалар мен бұйымдарды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29. Технологиялық және конструкторлық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30. Қолданбалы компьютерлік бағдарламаларды пайдалана отырып, конструкторлық және технологиялық құжаттаманы қарастыру.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31.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Күрделілігі жоғары соғылмалар мен бұйымдар үшін соғу өткелдерінің кезектілігін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33. Күрделілігі жоғары соғылмалар мен бұйымдарды соғуға арналған дайындаманың өлшемдері мен салмағын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34. Күрделілігі жоғары соғылмалар мен бұйымдарды соғу үшін ұсталық құралдарды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35. Ұзын прокаттарды соғу және күрделілігі жоғары бұйымдарды соғуға арналған дайындамаларға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36. Соғуға және жетілдірілген соғуға арналған соғу құралдарына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37. Пайдалану құжаттамасының талаптарына сәйкес соғуға, соғуға және қосалқы құралдарға арналған ұзын прокаттарды қыздыруға арналған соғу пештеріне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38. Соғуға, соғуға және қосалқы құралдарға арналған ұзын бұйымдарды қыздыруға арналған соғу пештерінің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39. Ұзын бұйымдардағы сыртқы ақауларды құралдарды пайдаланып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40. Металды көрсетілген режимдерге сәйкес қыздырыңыз.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41. Бұрау, бұрау, тесу, майыстыру, оправкаларды илеу, илемдеу және кесу кезінде соғу және күрделілігі жоғары бұйымдарды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Соғу кезінде қиын деформацияланатын және түсті қорытпалардан жасалған соғылмалар мен бұйымдарды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43. Күрделілігі жоғары соғылмалар мен бұйымдарды соғу кезінде дайындамаға балғамен немесе қол балғамен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44. Соғу және күрделілігі жоғары бұйымдарды соғу кезінде ұзын илектен жасалған дайындамаларды броштау, бұзау, тесу, иілу, оправкамен өңдеу, илемдеу және кесу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45. Өңдеу операцияларының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46. Соғу үшін қажетті салқындату жағдайларын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47. Болаттар мен қорытпалардан соғу және күрделілігі жоғары бұйымдарды соғу кезінде дайындаманың температурасын бақылау.</w:t>
            </w:r>
          </w:p>
          <w:p>
            <w:pPr>
              <w:spacing w:after="20"/>
              <w:ind w:left="20"/>
              <w:jc w:val="both"/>
            </w:pPr>
            <w:r>
              <w:rPr>
                <w:rFonts w:ascii="Times New Roman"/>
                <w:b w:val="false"/>
                <w:i w:val="false"/>
                <w:color w:val="000000"/>
                <w:sz w:val="20"/>
              </w:rPr>
              <w:t>
48. Соғу ақауларын көзбен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1175"/>
          <w:p>
            <w:pPr>
              <w:spacing w:after="20"/>
              <w:ind w:left="20"/>
              <w:jc w:val="both"/>
            </w:pPr>
            <w:r>
              <w:rPr>
                <w:rFonts w:ascii="Times New Roman"/>
                <w:b w:val="false"/>
                <w:i w:val="false"/>
                <w:color w:val="000000"/>
                <w:sz w:val="20"/>
              </w:rPr>
              <w:t>
Білімдер:</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Күрделілігі жоғары соғылмалар мен бұйымдарды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Күрделілігі жоғары соғылмалар мен бұйымдарды соғуға арналған дайындамаларды қыздыруға арналған соғу пештерінің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аспаптарын және күрделілігі жоғары бұйымдарды соғуға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Күрделілігі жоғары соғылмалар мен бұйымдарды соғуға арналған дайындамаларды қыздыру үшін ұсталық пештерді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Күрделілігі жоғары соғылмалар мен бұйымдарды соғуға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Күрделілігі жоғары соғылмалар мен бұйымдарды соғуға арналған дайындамаларды қыздыруға арналған соғу пештерінің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Күрделілігі жоғары соғылмалар мен бұйымдарды соғуға арналған соғу аспаптарының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Соғылмаларды және күрделілігі жоғары бұйымдарды соғуға арналған дайындамаларды қыздыруға арналған соғу пештерінің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Ұзын бұйымдарды соғуға арналған дайындамаларға және күрделілігі жоғары бұйымдарға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Күрделілігі жоғары соғылмалар мен бұйымдардың соғу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Күрделілігі жоғары соғылмалар мен бұйымдарды соғу кезінде ұзын бұйымдардан дайындамаларды тарту, іріту және кесу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Күрделілігі жоғары соғылмалар мен бұйымдарды соғу кезіндегі әрекеттер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18. Прокаттардағы макроқұрылымдық талшықтардың бағытының соғу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Қиын деформацияланатын қорытпалардан және түсті металдардың қорытпаларынан соғылмаларды соғу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Соғылмалар мен бұйымдарды қыздыру және соғу кезінде болаттар мен қорытпалардағы құрылымдық өзгерістер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Соғылмаларды салқындату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Соғуды термиялық өңдеу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Өңдеу операцияларының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Ұзын прокатты және соғуға арналған қорытпаларды және күрделілігі жоғары бұйымдарды қыздырудың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Күрделілігі жоғары соғылмалар мен бұйымдарды соғу кезінде дайындамалар мен соғылмалардағы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Күрделілігі жоғары соғылмалар мен бұйымдарды соғу кезіндегі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Күрделілігі жоғары соғылмалар мен бұйымдарды соғуда қолданылатын дайындамалар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28. Көміртекті және төмен легирленген болаттардың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Күрделілігі жоғары соғылмалар мен бұйымдарды соғуға арналған көміртекті және төмен легирленген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31. Күрделілігі жоғары соғылмалар мен бұйымдарға арналған рұқсаттар, қабаттасулар және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Соғу кезінде соғу және күрделілігі жоғары бұйымдардың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Соғу кезіндегі күрделілігі жоғарылатылған соғылмалар мен бұйымдарды өлшеуге және бақылауға арналған аспаптардың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34.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35. Кран машинисімен жұмыс істегенде белгі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36. Күрделілігі жоғары соғылмалар мен бұйымдарды соғу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37.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1176"/>
          <w:p>
            <w:pPr>
              <w:spacing w:after="20"/>
              <w:ind w:left="20"/>
              <w:jc w:val="both"/>
            </w:pPr>
            <w:r>
              <w:rPr>
                <w:rFonts w:ascii="Times New Roman"/>
                <w:b w:val="false"/>
                <w:i w:val="false"/>
                <w:color w:val="000000"/>
                <w:sz w:val="20"/>
              </w:rPr>
              <w:t>
Дағды 2:</w:t>
            </w:r>
          </w:p>
          <w:bookmarkEnd w:id="1176"/>
          <w:p>
            <w:pPr>
              <w:spacing w:after="20"/>
              <w:ind w:left="20"/>
              <w:jc w:val="both"/>
            </w:pPr>
            <w:r>
              <w:rPr>
                <w:rFonts w:ascii="Times New Roman"/>
                <w:b w:val="false"/>
                <w:i w:val="false"/>
                <w:color w:val="000000"/>
                <w:sz w:val="20"/>
              </w:rPr>
              <w:t>
Қалыңдығы 12 мм-ден асатын қаңылтыр дайындамаларынан бұйымдарды майыстыру және бүгу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1177"/>
          <w:p>
            <w:pPr>
              <w:spacing w:after="20"/>
              <w:ind w:left="20"/>
              <w:jc w:val="both"/>
            </w:pPr>
            <w:r>
              <w:rPr>
                <w:rFonts w:ascii="Times New Roman"/>
                <w:b w:val="false"/>
                <w:i w:val="false"/>
                <w:color w:val="000000"/>
                <w:sz w:val="20"/>
              </w:rPr>
              <w:t>
Машықтар:</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Қалыңдығы 12 мм-ден асатын қаңылтыр дайындамаларынан бұйымдарды майыстыру және бұзау кезіндегі әрекеттердің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12 мм-ден асатын қаңылтыр дайындамаларынан бұйымдарды майыстыруға және отырғызуға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Қалыңдығы 12 мм-ден жоғары қаңылтыр дайындамаларынан бұйымдарды майыстыру және бұзау үшін соғу және қосалқы құралдарды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Қалыңдығы 12 мм-ден жоғары табақ дайындамаларын иілу және бұзатын бұйымдарды жылытуға арналған соғу пештерін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Қаңылтыр дайындамаларынан бұйымдарды майыстыру және бұзау үшін болаттар мен түсті қорытпаларды қыздыру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Қалыңдығы 12 мм-ден жоғары табақ дайындамаларын майыстыру және бұзатын бұйымдарды жылытуға арналған ұсталық пешті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Болаттан және түсті қорытпалардан жасалған бұйымдарды майыстыруға және бұзуға арналған қалыңдығы 12 мм-ден астам табақ дайындамаларын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Қалыңдығы 12 мм-ден асатын қаңылтыр дайындамаларынан бұйымдарды майыстыру және бұзау кезінде қақты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Түсті қорытпалардан қалыңдығы 12 мм-ден жоғары табақ дайындамаларын майыстыру.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Болаттан және түсті қорытпалардан қалыңдығы 12 мм-ден жоғары табақ дайындамаларын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Болаттан және түсті қорытпалардан жасалған қалыңдығы 12 мм-ден жоғары қаңылтыр дайындамаларын қопару.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Қалыңдығы 12 мм-ден жоғары болат және түсті қорытпалардан жасалған табақ бұйымдарының беттерін майыстыру және қиратудан кейін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Болаттар мен қорытпаларды салқындату және термиялық өңдеу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Қалыңдығы 12 мм-ден асатын табақ дайындамаларынан жасалған бұйымдарды майыстыру және бұзғаннан кейін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Болаттан және қорытпалардан жасалған қалыңдығы 12 мм-ден асатын табақ бұйымдарын термиялық өңдеуді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Қалыңдығы 12 мм жоғары табақ дайындамаларынан жасалған бұйымдардың бетін коррозиядан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Қалыңдығы 12 мм-ден асатын табақ дайындамаларынан жасалған бұйымдардағы ақауларды майыстырудан және қиратудан кейін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Қалыңдығы 12 мм-ден асатын қаңылтыр дайындамаларынан жасалған бұйымдардағы ақауларды майыстырудан және қиратудан кейін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Қалыңдығы 12 мм-ден асатын табақ дайындамаларынан жасалған бұйымдарды иілу және илеуден кейін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Технологиялық және конструкторлық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21. Қолданбалы компьютерлік бағдарламаларды пайдалана отырып, конструкторлық және технологиялық құжаттамаларды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Қалыңдығы 12 мм-ден асатын қаңылтыр дайындамаларынан бұйымдарды майыстыру және бұрау үшін ауысу ретін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Қалыңдығы 12 мм-ден жоғары қаңылтыр дайындамаларынан бұйымдарды майыстыру және бұзау үшін дайындаманың өлшемдерін есептеңіз.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Қалыңдығы 12 мм-ден асатын қаңылтыр дайындамаларынан бұйымдарды майыстыру және бұзау үшін соғу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26. Бұйымдарды майыстыру және бұзау үшін қалыңдығы 12 мм-ден асатын парақ дайындамаларын кесуге арналған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Қалыңдығы 12 мм-ден асатын табақ дайындамаларынан бұйымдарды майыстыру және бұзау үшін соғу құралдарына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Пайдалану құжаттамасының талаптарына сәйкес соғуға, соғуға және қосалқы құралдарға арналған ұзын прокаттарды қыздыруға арналған соғу пештеріне ағымдағы жөндеу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Соғуға, соғуға және қосалқы құралдарға арналған ұзын бұйымдарды қыздыруға арналған соғу пештерінің техникалық жағдайын және өнімділігін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Соғу пештерінде қаңылтыр дайындамаларын қыздыру үшін қажетті температураны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31. Берілген режимдерге сәйкес парақ дайындамаларын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Соғылмалар үшін қажетті салқындату жағдайларын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33. Қалыңдығы 12 мм-ден асатын табақ дайындамаларынан жасалған бұйымдарды майыстыру, бүгу және түзету кезінде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34. Қалыңдығы 12 мм-ден асатын қаңылтыр дайындамаларынан бұйымдарды майыстыру, бүгу және түзету кезінде дайындамаға балғамен немесе балға тұтқасымен күші мен бағыты әртүрлі соққылар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Қалыңдығы 12 мм-ден асатын қаңылтыр дайындамаларын майыстыру, қию және тегістеу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36. Қалыңдығы 12 мм-ден асатын қаңылтыр дайындамаларындағы әрлеу операцияларының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37. Көміртекті және аз легірленген болаттар мен түсті қорытпалардан қалыңдығы 12 мм-ден жоғары табақ дайындамаларынан бұйымдарды майыстыру және илеу кезінде дайындаманың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38. Қалыңдығы 12 мм-ден асатын қаңылтыр дайындамаларынан жасалған бұйымдардағы ақауларды иілу және қиратудан кейін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39. Қалыңдығы 12 мм-ден асатын қаңылтыр дайындамаларынан жасалған бұйымдардағы ақауларды майыстырудан және қиратудан кейін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40.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41. Қалыңдығы 12 мм-ден асатын табақ дайындамаларынан бұйымдарды иілуден және бұрылыстан кейін бақылау-өлшеу аспаптарымен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Қалыңдығы 12 мм-ден асатын парақ дайындамаларынан бұйымдарды майыстыру және отырғызу кезінде жеке қорғаныс құралдарын қолданыңыз.</w:t>
            </w:r>
          </w:p>
          <w:p>
            <w:pPr>
              <w:spacing w:after="20"/>
              <w:ind w:left="20"/>
              <w:jc w:val="both"/>
            </w:pPr>
            <w:r>
              <w:rPr>
                <w:rFonts w:ascii="Times New Roman"/>
                <w:b w:val="false"/>
                <w:i w:val="false"/>
                <w:color w:val="000000"/>
                <w:sz w:val="20"/>
              </w:rPr>
              <w:t>
43.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1178"/>
          <w:p>
            <w:pPr>
              <w:spacing w:after="20"/>
              <w:ind w:left="20"/>
              <w:jc w:val="both"/>
            </w:pPr>
            <w:r>
              <w:rPr>
                <w:rFonts w:ascii="Times New Roman"/>
                <w:b w:val="false"/>
                <w:i w:val="false"/>
                <w:color w:val="000000"/>
                <w:sz w:val="20"/>
              </w:rPr>
              <w:t>
Білімдер:</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Қалыңдығы 12 мм-ден асатын табақ дайындамаларынан бұйымдарды майыстыруға және бұзуға арналған соғу аспаптарының түрлері, конструкциялары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Қалыңдығы 12 мм-ден асатын табақ дайындамаларынан бұйымдарды майыстыруға және бұзуға арналған дайындамаларды қыздыруға арналған соғу пештерінің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Қалыңдығы 12 мм-ден асатын табақ дайындамаларынан бұйымдарды майыстыру және бұзау үшін соғу құралдарын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Қалыңдығы 12 мм-ден асатын табақ дайындамаларынан бұйымдарды майыстыру және бұзау үшін дайындамаларды қыздыру үшін ұсталық пештерді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Қалыңдығы 12 мм-ден асатын табақ дайындамаларынан бұйымдарды майыстыруға және бұзуға арналған соғу аспаптарының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Қалыңдығы 12 мм-ден асатын табақ дайындамаларынан бұйымдарды майыстыруға және бұзуға арналған дайындамаларды қыздыруға арналған соғу пештерінің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Қалыңдығы 12 мм-ден астам табақ дайындамаларынан бұйымдарды майыстыруға және бұзуға арналған соғу аспаптарының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Қалыңдығы 12 мм-ден астам қаңылтыр дайындамаларынан бұйымдарды майыстыруға және бұзуға арналған дайындамаларды қыздыруға арналған ұсталық пештердің жұмысындағы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Бұйымдарды майыстыру және бұзау үшін қалыңдығы 12 мм-ден жоғары табақ дайындамаларын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Қалыңдығы 12 мм-ден асатын қаңылтыр дайындамаларынан иілу және бұйралау бұйымдарының операцияларының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Қалыңдығы 12 мм-ден асатын қаңылтыр дайындамаларынан бұйымдарды майыстыру, бүгу және түзету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Қалыңдығы 12 мм-ден асатын қаңылтыр дайындамаларынан бұйымдарды майыстыру, бүгу және түзету кезіндегі әрекеттердің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18. Термиялық өңдеу кезінде қаңылтыр дайындамаларынан жасалған бұйымдарды салқындатқышқа батыру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Бұйымдарды майыстыруға және өңдеуге арналған болаттан және түсті қорытпалардан жасалған қалыңдығы 12 мм-ден астам табақ дайындамаларын жылытудың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Қалыңдығы 12 мм-ден асатын қаңылтыр дайындамаларын майыстыру және бүгу кезіндегі бұйымдардағы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Қалыңдығы 12 мм-ден астам қаңылтыр дайындамаларынан бұйымдарды майыстыру және бұзау кезіндегі ақауларды анықтау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Қалыңдығы 12 мм-ден жоғары қаңылтыр дайындамаларынан бұйымдарды майыстыру және бүгу үшін қолданылатын дайындамалар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23. Болат және түсті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Қиын деформацияланатын қорытпалардан және түсті металдардың қорытпаларынан соғылмаларды соғу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Қыздыру және соғу кезіндегі қорытпалардағы құрылымдық өзгерістер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26. Қалыңдығы 12 мм-ден асатын қаңылтыр бұйымдардың соғылмаларын майыстыру және илеуден кейін салқындату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Қалыңдығы 12 мм-ден асатын қаңылтыр бұйымдарының беттерін иілуден және бұзылудан кейін коррозиядан қорғау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Қалыңдығы 12 мм-ден асатын қаңылтыр бұйымдарды майыстырудан және бүгуден кейінгі өңдеу жұмыстарының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Қалыңдығы 12 мм-ден астам табақ дайындамаларынан жасалған бұйымдарды майыстыруға және бұзуға арналған болаттар мен түсті қорытпалардың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Қалыңдығы 12 мм-ден асатын қаңылтыр бұйымдары үшін иілу және қиратудан кейінгі рұқсаттар, қабаттасулар және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Қалыңдығы 12 мм-ден асатын қаңылтыр бұйымдарының майысу және қисаю кезіндегі температурасын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Соғуды термиялық өңдеу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34. Қалыңдығы 12 мм-ден асатын табақ бұйымдарын майыстырудан және қиратудан кейін өлшеуге және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35.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36. Кран машинисімен жұмыс істеу кезіндегі сигналдық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37. Қалыңдығы 12 мм-ден асатын қаңылтыр дайындамаларынан бұйымдарды майыстыру және отырғызу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38.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1179"/>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1180"/>
          <w:p>
            <w:pPr>
              <w:spacing w:after="20"/>
              <w:ind w:left="20"/>
              <w:jc w:val="both"/>
            </w:pPr>
            <w:r>
              <w:rPr>
                <w:rFonts w:ascii="Times New Roman"/>
                <w:b w:val="false"/>
                <w:i w:val="false"/>
                <w:color w:val="000000"/>
                <w:sz w:val="20"/>
              </w:rPr>
              <w:t>
Балға және пресс ұстасы, 2-й санат.</w:t>
            </w:r>
          </w:p>
          <w:bookmarkEnd w:id="118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1181"/>
          <w:p>
            <w:pPr>
              <w:spacing w:after="20"/>
              <w:ind w:left="20"/>
              <w:jc w:val="both"/>
            </w:pPr>
            <w:r>
              <w:rPr>
                <w:rFonts w:ascii="Times New Roman"/>
                <w:b w:val="false"/>
                <w:i w:val="false"/>
                <w:color w:val="000000"/>
                <w:sz w:val="20"/>
              </w:rPr>
              <w:t>
Білім деңгейі:</w:t>
            </w:r>
          </w:p>
          <w:bookmarkEnd w:id="118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1182"/>
          <w:p>
            <w:pPr>
              <w:spacing w:after="20"/>
              <w:ind w:left="20"/>
              <w:jc w:val="both"/>
            </w:pPr>
            <w:r>
              <w:rPr>
                <w:rFonts w:ascii="Times New Roman"/>
                <w:b w:val="false"/>
                <w:i w:val="false"/>
                <w:color w:val="000000"/>
                <w:sz w:val="20"/>
              </w:rPr>
              <w:t>
Мамандық:</w:t>
            </w:r>
          </w:p>
          <w:bookmarkEnd w:id="118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1183"/>
          <w:p>
            <w:pPr>
              <w:spacing w:after="20"/>
              <w:ind w:left="20"/>
              <w:jc w:val="both"/>
            </w:pPr>
            <w:r>
              <w:rPr>
                <w:rFonts w:ascii="Times New Roman"/>
                <w:b w:val="false"/>
                <w:i w:val="false"/>
                <w:color w:val="000000"/>
                <w:sz w:val="20"/>
              </w:rPr>
              <w:t>
Біліктілік:</w:t>
            </w:r>
          </w:p>
          <w:bookmarkEnd w:id="118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ай практикалық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Балғалар мен престерде соғылмалар мен бұйымдарды соғу кезінде сапа мен өнімділікті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Балғалар мен престерді алмастырғыш ретінде қолданып соғылмалар мен бұйымдарды соғу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1184"/>
          <w:p>
            <w:pPr>
              <w:spacing w:after="20"/>
              <w:ind w:left="20"/>
              <w:jc w:val="both"/>
            </w:pPr>
            <w:r>
              <w:rPr>
                <w:rFonts w:ascii="Times New Roman"/>
                <w:b w:val="false"/>
                <w:i w:val="false"/>
                <w:color w:val="000000"/>
                <w:sz w:val="20"/>
              </w:rPr>
              <w:t>
Еңбек функциясы 1:</w:t>
            </w:r>
          </w:p>
          <w:bookmarkEnd w:id="1184"/>
          <w:p>
            <w:pPr>
              <w:spacing w:after="20"/>
              <w:ind w:left="20"/>
              <w:jc w:val="both"/>
            </w:pPr>
            <w:r>
              <w:rPr>
                <w:rFonts w:ascii="Times New Roman"/>
                <w:b w:val="false"/>
                <w:i w:val="false"/>
                <w:color w:val="000000"/>
                <w:sz w:val="20"/>
              </w:rPr>
              <w:t>
Балғалар мен престерді алмастырғыш ретінде қолданып соғылмалар мен бұйымдарды соғу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5" w:id="1185"/>
          <w:p>
            <w:pPr>
              <w:spacing w:after="20"/>
              <w:ind w:left="20"/>
              <w:jc w:val="both"/>
            </w:pPr>
            <w:r>
              <w:rPr>
                <w:rFonts w:ascii="Times New Roman"/>
                <w:b w:val="false"/>
                <w:i w:val="false"/>
                <w:color w:val="000000"/>
                <w:sz w:val="20"/>
              </w:rPr>
              <w:t>
Дағды 1:</w:t>
            </w:r>
          </w:p>
          <w:bookmarkEnd w:id="1185"/>
          <w:p>
            <w:pPr>
              <w:spacing w:after="20"/>
              <w:ind w:left="20"/>
              <w:jc w:val="both"/>
            </w:pPr>
            <w:r>
              <w:rPr>
                <w:rFonts w:ascii="Times New Roman"/>
                <w:b w:val="false"/>
                <w:i w:val="false"/>
                <w:color w:val="000000"/>
                <w:sz w:val="20"/>
              </w:rPr>
              <w:t>
Көміртекті және төмен легирленген болаттар мен түсті қорытпалардан соғуға арналған дайындамаларды қыздыру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1186"/>
          <w:p>
            <w:pPr>
              <w:spacing w:after="20"/>
              <w:ind w:left="20"/>
              <w:jc w:val="both"/>
            </w:pPr>
            <w:r>
              <w:rPr>
                <w:rFonts w:ascii="Times New Roman"/>
                <w:b w:val="false"/>
                <w:i w:val="false"/>
                <w:color w:val="000000"/>
                <w:sz w:val="20"/>
              </w:rPr>
              <w:t>
Машықтар:</w:t>
            </w:r>
          </w:p>
          <w:bookmarkEnd w:id="1186"/>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және аз легірленген болаттар мен түсті қорытпалардан жасалған дайындамаларды қыздыру үшін жұмыс орнын соғуға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Көміртекті және аз легірленген болаттар мен түсті қорытпалардан жасалған дайындамаларды қыздыруға арналған қыздыру құрылғыларын соғуға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Соғуға арналған көміртекті және аз легірленген болаттар мен түсті қорытпалардан жасалған дайындамаларды қыздыруға арналған қыздыру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үшін қыздыруға арналған көміртекті және төмен легирленген болаттар мен түсті қорытпалардан жасалған дайындамаларды қыздыру құрылғыларына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Жылыту құрылғыларынан соғуға арналған көміртекті және аз легірленген болаттар мен түсті қорытпалардан жасалған дайындамаларды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алаңына көміртекті және төмен легирленген болаттар мен түсті қорытпалардан қыздырылған дайындамаларды жеткізу.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Көміртекті және аз легірленген болаттардан және соғуға арналған түсті қорытпалардан жасалған дайындамаларды қыздыруға арналған қыздыру құрылғыларына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Қыздыру кезінде еденнен көтеру-тасымалдау құралдарын пайдаланып дайындамаларды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Соғуға арналған көміртекті және аз легірленген болаттар мен түсті қорытпалардан жасалған дайындамалардың қыздыру параметрлерін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Көміртекті және аз легірленген болаттардан және соғуға арналған түсті қорытпалардан жасалған дайындамаларды қыздыру үшін қыздыру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12.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Дайындамаларды төсеу схемасына сәйкес қыздыруға арналған қыздыру құрылғысына орналастырыңыз.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Көміртекті және аз легірленген болаттар мен түсті қорытпалардан жасалған дайындамалардың қыздыру температурасын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Соғуға арналған көміртекті және аз легірленген болаттан және түсті қорытпалардан жасалған дайындамаларды қыздыруға арналған қыздыру құрылғысын қосу және өшіру.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Көміртекті және аз легірленген болаттарды және түсті балқымаларды соғуға қыздыруға арналған қыздыру құрылғыларына күнделікті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Көміртекті және аз легірленген болаттардан және соғуға арналған түсті қорытпалардан жасалған дайындамаларды қыздыруға арналған қыздыру құрылғыларының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Көміртекті және аз легірленген болаттардан және соғуға арналған түсті қорытпалардан жасалған дайындамаларды қыздыруға арналған қыздыру құрылғыларының жұмыс параметрлерін бақылайтын аспаптардың көрсеткіштерін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Дайындамалар, соғылмалар мен бұйымдарды көтеру және жылжыту үшін көтеру механизмдері мен такелаждық жабдықты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Дайындамаларды, соғуларды және бұйымдарды итеру сұлбаларын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Дайындамаларды, соғылмаларды және бұйымдарды көтеру және жылжытуды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Көміртекті және аз легірленген болаттар мен түсті қорытпалардан соғуға арналған дайындамаларды қыздыру құрылғысында қыздыру кезінде жеке қорғаныс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Дайындамаларды көтеру және жылжыту үшін материалды өңдеу жабдықтарын еденнен басқарыңыз.</w:t>
            </w:r>
          </w:p>
          <w:p>
            <w:pPr>
              <w:spacing w:after="20"/>
              <w:ind w:left="20"/>
              <w:jc w:val="both"/>
            </w:pPr>
            <w:r>
              <w:rPr>
                <w:rFonts w:ascii="Times New Roman"/>
                <w:b w:val="false"/>
                <w:i w:val="false"/>
                <w:color w:val="000000"/>
                <w:sz w:val="20"/>
              </w:rPr>
              <w:t>
24. Еңбекті қорғау, өрт, өндірістік, экологиялық және электр қауіпсіздігі талаптарына сәйкес жұмыс орнының жай-күйін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1187"/>
          <w:p>
            <w:pPr>
              <w:spacing w:after="20"/>
              <w:ind w:left="20"/>
              <w:jc w:val="both"/>
            </w:pPr>
            <w:r>
              <w:rPr>
                <w:rFonts w:ascii="Times New Roman"/>
                <w:b w:val="false"/>
                <w:i w:val="false"/>
                <w:color w:val="000000"/>
                <w:sz w:val="20"/>
              </w:rPr>
              <w:t>
Білімдер:</w:t>
            </w:r>
          </w:p>
          <w:bookmarkEnd w:id="118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Көміртекті және аз легірленген болаттардан және соғуға арналған түсті қорытпалардан жасалған дайындамаларды қыздыруға арналған қыздыру құрылғыларының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Өткізу жабдықтарының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Көміртекті және аз легірленген болаттан және соғуға арналған түсті қорытпалардан жасалған дайындамаларды қыздыруға арналған қыздыру құрылғыларының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Соғуға арналған көміртекті және аз легірленген болаттар мен түсті қорытпалардан жасалған дайындамаларды қыздыруға арналған қыздыру құрылғыларының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Көміртекті және аз легірленген болаттардан және соғуға арналған түсті қорытпалардан жасалған дайындамаларды қыздыруға арналған қыздыру құрылғыларының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Қыздырылған дайындаманы беру кезінде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Көміртекті және аз легірленген болаттар мен түсті қорытпалардан жасалған дайындамаларды қыздыруға арналған қыздыру құрылғыларын соғуға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Көміртекті және аз легірленген болаттар мен түсті қорытпалардан жасалған соғылмаларды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Жылыту құрылғысына дайындамаларды төсеу схемалары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Пештің, дайындамалардың және соғылмалардың температурасын өлшеу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әдісімен өңделген көміртекті және төмен легирленген болаттар мен түсті қорытпалардың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әдісімен өңделген дайындаманың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14. Дайындамаларды қыздыру кезінде пайда болатын дайындама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Пирометрлердің түрлері, пайдалану шарттары және қолдану аясы.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16. Жылу түсінің болаттың қыздыру температурасына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17. Жылыту пешіндегі температураның өзгеру графиктері.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20.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Соғуға арналған көміртекті және аз легірленген болаттан және түсті қорытпалардан жасалған дайындамаларды қыздыруға арналған қыздыру құрылғыларын пайдалану кезінде жеке және ұжымдық қорғаныс құралдарын пайдаланудың түрлері мен ережелері.</w:t>
            </w:r>
          </w:p>
          <w:p>
            <w:pPr>
              <w:spacing w:after="20"/>
              <w:ind w:left="20"/>
              <w:jc w:val="both"/>
            </w:pPr>
            <w:r>
              <w:rPr>
                <w:rFonts w:ascii="Times New Roman"/>
                <w:b w:val="false"/>
                <w:i w:val="false"/>
                <w:color w:val="000000"/>
                <w:sz w:val="20"/>
              </w:rPr>
              <w:t>
22.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1188"/>
          <w:p>
            <w:pPr>
              <w:spacing w:after="20"/>
              <w:ind w:left="20"/>
              <w:jc w:val="both"/>
            </w:pPr>
            <w:r>
              <w:rPr>
                <w:rFonts w:ascii="Times New Roman"/>
                <w:b w:val="false"/>
                <w:i w:val="false"/>
                <w:color w:val="000000"/>
                <w:sz w:val="20"/>
              </w:rPr>
              <w:t>
Дағды 2:</w:t>
            </w:r>
          </w:p>
          <w:bookmarkEnd w:id="1188"/>
          <w:p>
            <w:pPr>
              <w:spacing w:after="20"/>
              <w:ind w:left="20"/>
              <w:jc w:val="both"/>
            </w:pPr>
            <w:r>
              <w:rPr>
                <w:rFonts w:ascii="Times New Roman"/>
                <w:b w:val="false"/>
                <w:i w:val="false"/>
                <w:color w:val="000000"/>
                <w:sz w:val="20"/>
              </w:rPr>
              <w:t>
Біліктілігі жоғары темір ұстасымен бірге көмекші ретінде балғаларда соғылмалар мен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1189"/>
          <w:p>
            <w:pPr>
              <w:spacing w:after="20"/>
              <w:ind w:left="20"/>
              <w:jc w:val="both"/>
            </w:pPr>
            <w:r>
              <w:rPr>
                <w:rFonts w:ascii="Times New Roman"/>
                <w:b w:val="false"/>
                <w:i w:val="false"/>
                <w:color w:val="000000"/>
                <w:sz w:val="20"/>
              </w:rPr>
              <w:t>
Машықтар:</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Біліктілігі жоғары ұстамен бірге соғу балғаларында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Біліктілігі жоғары темір ұстасымен бірге соғу балғалары мен қосалқы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Біліктілігі анағұрлым жоғары ұстамен бірге соғу және бұйымдарды соғу кезінде соғу балғаларына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Біліктілігі анағұрлым жоғары ұстамен бірге соғу және бұйымдарды соғу кезінде соғу балғаларының жұмыс кеңістігіне дайындамалар мен соғылмаларды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Біліктілігі анағұрлым жоғары ұстамен бірге соғу балғаларында соғылмалар мен бұйымдарды илеу, броштау, тесу, майыстыру, бұрау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Біліктілігі анағұрлым жоғары ұстамен бірге соғу балғасы аймағында салқындату үшін соғылмаларды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анағұрлым жоғары ұстамен бірге соғу балғаларында соғылмалар мен бұйымдарды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Біліктілігі анағұрлым жоғары ұстамен бірге соғу және бұйымдарды соғу кезінде соғу аспаптары мен бекітпелерін соғу балғаларына бекітудің дұрыс орнатылуын және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Біліктілігі жоғары ұстамен бірге соғу балғаларында соғылмалар мен бұйымдарды соғу кезінде дайындамалардан қақты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Біліктілігі анағұрлым жоғары ұстамен бірге соғу балғаларында соғу кезінде еденнен көтеру-тасымалдау құралдарын пайдалана отырып дайындамалар мен соғылмаларды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Біліктілігі жоғары темір ұстасымен бірге соғу балғаларында соғу кезінде соғылмалар мен бұйымдардың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Біліктілігі жоғары темір ұстасымен бірге соғу балғаларында соғу кезінде соғылмалар мен бұйымдардың өлшемдерін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14. Біліктілігі жоғары темір ұстасымен бірге соғу және бұйымдарды соғу үшін соғу балғаларын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15. Біліктілігі жоғары темір ұстасы бар соғу балғаларында соғу және бұйымдарды соғу кезінде қосалқы құрылғыларды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16. Пайдалану құжаттамасының талаптарына сәйкес біліктілігі жоғары темір ұстасы бар соғу балғаларына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Біліктілігі жоғары темір ұстасымен соғу балғаларында соғу, бұрау, тесу, майыстыру, бұрау және кесу кезінде соғуды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19. Балғамен соғу кезінде иілген соғылмаларды біліктілігі жоғары темір ұстасымен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балғаларында соғуға арналған соғу құралдарын қыздыру және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Соғылмалар мен бұйымдарды соғу балғаларында соғудың басы мен соңындағы температураны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Балғамен соғу алдында дайындамалардан қақты алып тастаңыз.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балғаларындағы соғуларға әсер ету энергиясын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балғаларының жұмыс параметрлерін бақылайтын аспаптардың көрсеткіштерін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Дайындамаларды, соғылмаларды және бұйымдарды көтеру және жылжыту үшін көтеру механизмдері мен такелаждық жабдықты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Дайындамаларды, соғуларды және бұйымдарды итеру сұлбаларын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Дайындамаларды, соғылмаларды және бұйымдарды көтеру және жылжытуды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Соғылмаларды, бұйымдарды және дайындамаларды көтеру және жылжыту үшін еденнен материалды өңдеу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29. Бақылау-өлшеу құралдарын технологиялық құжаттамаға сәйкес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Соғылмалар мен бұйымдардың өлшемдерін бақылау үшін тексеру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31. Соғу балғаларында соғу және бұйымдарды соғу кезінде жеке қорғаныс құралдарын қолданыңыз.</w:t>
            </w:r>
          </w:p>
          <w:p>
            <w:pPr>
              <w:spacing w:after="20"/>
              <w:ind w:left="20"/>
              <w:jc w:val="both"/>
            </w:pPr>
            <w:r>
              <w:rPr>
                <w:rFonts w:ascii="Times New Roman"/>
                <w:b w:val="false"/>
                <w:i w:val="false"/>
                <w:color w:val="000000"/>
                <w:sz w:val="20"/>
              </w:rPr>
              <w:t>
32. Соғылмалар мен соғу балғаларындағы бұйымдарды соғуға арналған жұмыс орнын тәртіпке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1190"/>
          <w:p>
            <w:pPr>
              <w:spacing w:after="20"/>
              <w:ind w:left="20"/>
              <w:jc w:val="both"/>
            </w:pPr>
            <w:r>
              <w:rPr>
                <w:rFonts w:ascii="Times New Roman"/>
                <w:b w:val="false"/>
                <w:i w:val="false"/>
                <w:color w:val="000000"/>
                <w:sz w:val="20"/>
              </w:rPr>
              <w:t>
Білімдер:</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Соғылмалар мен бұйымдарды соғуға арналған соғу балғаларының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балғаларындағы соғылмалар мен бұйымдарды соғуға арналған соғу құралдарының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Өткізу жабдықтарының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балғаларының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 балғаларының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Балғаларды соғуды басқару құралдарының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балғаларының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Ұсталар мен бұйымдарды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балғаларын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балғаларында болат пен түсті қорытпаларды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әдісімен өңделетін болаттар мен түсті қорытпалардың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әдісімен өңделген дайындаманың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балғаларындағы соғылмалар мен бұйымдардың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 балғаларын қолданып соғу және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және бұйымдарды бақылау-өлшеу аспаптарымен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балғаларында соғу кезіндегі соғылмалар мен бұйымдарға арналған үстемелер,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балғаларын қолданып соғу және бұйымдарды соғу кезіндегі жұмыс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Кран машинисімен жұмыс істегенде белгі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23.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балғаларында соғу және бұйымдарды соғу кезіндегі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25.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1191"/>
          <w:p>
            <w:pPr>
              <w:spacing w:after="20"/>
              <w:ind w:left="20"/>
              <w:jc w:val="both"/>
            </w:pPr>
            <w:r>
              <w:rPr>
                <w:rFonts w:ascii="Times New Roman"/>
                <w:b w:val="false"/>
                <w:i w:val="false"/>
                <w:color w:val="000000"/>
                <w:sz w:val="20"/>
              </w:rPr>
              <w:t>
Дағды 3:</w:t>
            </w:r>
          </w:p>
          <w:bookmarkEnd w:id="1191"/>
          <w:p>
            <w:pPr>
              <w:spacing w:after="20"/>
              <w:ind w:left="20"/>
              <w:jc w:val="both"/>
            </w:pPr>
            <w:r>
              <w:rPr>
                <w:rFonts w:ascii="Times New Roman"/>
                <w:b w:val="false"/>
                <w:i w:val="false"/>
                <w:color w:val="000000"/>
                <w:sz w:val="20"/>
              </w:rPr>
              <w:t>
Көмекші ретінде пресстерде соғылмалар мен бұйымдарды соғу, біліктілігі жоғары темір ұстасымен бірге.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1192"/>
          <w:p>
            <w:pPr>
              <w:spacing w:after="20"/>
              <w:ind w:left="20"/>
              <w:jc w:val="both"/>
            </w:pPr>
            <w:r>
              <w:rPr>
                <w:rFonts w:ascii="Times New Roman"/>
                <w:b w:val="false"/>
                <w:i w:val="false"/>
                <w:color w:val="000000"/>
                <w:sz w:val="20"/>
              </w:rPr>
              <w:t>
Машықтар:</w:t>
            </w:r>
          </w:p>
          <w:bookmarkEnd w:id="1192"/>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Біліктілігі анағұрлым жоғары ұстамен бірге соғу престерінде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Біліктілігі жоғары ұстамен бірге соғу пресстері мен қосалқы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Біліктілігі анағұрлым жоғары ұстамен бірге соғу және бұйымдарды соғу кезінде соғу престеріне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Біліктілігі анағұрлым жоғары ұстамен бірге соғу және бұйымдарды соғу кезінде соғу престерінің жұмыс кеңістігіне дайындамалар мен соғылмаларды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Біліктілігі анағұрлым жоғары ұстамен бірге соғу престерінде соғылмалар мен бұйымдарды илеу, броштау, тесу, майыстыру, бұрау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Біліктілігі анағұрлым жоғары ұстамен бірге соғу пресс алаңында соғуды салқындату үшін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анағұрлым жоғары ұстамен бірге соғу престерінде соғу бұйымдары мен бұйымдарды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Біліктілігі анағұрлым жоғары ұстамен бірге соғу престерінде соғылмалар мен бұйымдарды соғу кезінде соғу аспаптары мен бекітпелерінің дұрыс орнатылуын және бекітілу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Біліктілігі анағұрлым жоғары ұстамен бірге соғу престерінде соғу және бұйымдарды соғу кезінде дайындамалардағы қақты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Біліктілігі анағұрлым жоғары ұстамен бірге соғу престерінде соғу кезінде еденнен көтеру-тасымалдау құралдарын пайдалана отырып дайындамалар мен соғылмаларды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Біліктілігі анағұрлым жоғары ұстамен бірге соғу престерінде соғу кезінде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Біліктілігі анағұрлым жоғары ұстамен бірге соғу престерінде соғу кезінде соғылмалар мен бұйымдардың өлшемдерін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14. Біліктілігі жоғары темір ұстасымен бірге соғу және бұйымдарды соғу үшін соғу престерін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15. Пайдалану құжаттамасының талаптарына сәйкес біліктілігі анағұрлым жоғары ұстамен соғу пресстеріне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Біліктілігі жоғары темір ұстасымен соғу престерінде бұзау, бұрау, тесу, майыстыру, бұрау және кесу кезінде соғуды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пресстерінде соғу кезінде майысқан соғылмаларды біліктілігі жоғары ұстамен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престерінде соғуға арналған соғу құралдарын қыздыру және суыту.</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престерінде соғу және бұйымдарды соғудың басы мен соңындағы температураны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престерінде соғу алдында дайындамалардан қақты алып тастаңыз.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престерінің жұмыс параметрлерін бақылайтын аспаптардың көрсеткіштерін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престерінде соғу және бұйымдарды соғу кезінде траверстің жүрісін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24. Дайындамалар, соғылмалар мен бұйымдарды көтеру және жылжыту үшін көтеру механизмдері мен такелаждық жабдықты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Дайындамаларды, соғуларды және бұйымдарды итеру сұлбаларын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Дайындамаларды, соғылмаларды және бұйымдарды көтеру және жылжытуды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Соғылмаларды, бұйымдар мен дайындамаларды көтеру және жылжыту үшін еденнен материалды өңдеу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28. Бақылау-өлшеу құралдарын технологиялық құжаттамаға сәйкес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Соғылмалар мен бұйымдардың өлшемдерін бақылау үшін тексеру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Соғу престерінде соғу және бұйымдарды соғу кезінде жеке қорғаныс құралдарын қолданыңыз.</w:t>
            </w:r>
          </w:p>
          <w:p>
            <w:pPr>
              <w:spacing w:after="20"/>
              <w:ind w:left="20"/>
              <w:jc w:val="both"/>
            </w:pPr>
            <w:r>
              <w:rPr>
                <w:rFonts w:ascii="Times New Roman"/>
                <w:b w:val="false"/>
                <w:i w:val="false"/>
                <w:color w:val="000000"/>
                <w:sz w:val="20"/>
              </w:rPr>
              <w:t>
31. Соғу престеріндегі соғу бұйымдары мен бұйымдарды соғуға арналған жұмыс орнын тәртіпке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1193"/>
          <w:p>
            <w:pPr>
              <w:spacing w:after="20"/>
              <w:ind w:left="20"/>
              <w:jc w:val="both"/>
            </w:pPr>
            <w:r>
              <w:rPr>
                <w:rFonts w:ascii="Times New Roman"/>
                <w:b w:val="false"/>
                <w:i w:val="false"/>
                <w:color w:val="000000"/>
                <w:sz w:val="20"/>
              </w:rPr>
              <w:t>
Білімдер:</w:t>
            </w:r>
          </w:p>
          <w:bookmarkEnd w:id="1193"/>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Соғылмалар мен бұйымдарды соғуға арналған соғу престерінің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пресстеріндегі соғу бұйымдары мен бұйымдарды соғуға арналған соғу құралдарының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Соғу пресстерінің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престерінің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Прессті басқару элементтерін соғу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престерінің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Ұстаның соғу престерінде соғу кезіндегі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пресстерін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престерінде көміртекті болаттар мен түсті қорытпалардан жасалған соғылмаларды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әдісімен өңделетін болаттар мен түсті қорытпалардың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әдісімен өңделген дайындаманың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престеріндегі соғу бұйымдары мен бұйымдарының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престерінде соғу және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 және бұйымдарды бақылау-өлшеу аспаптарымен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балғаларында соғу кезіндегі соғылмалар мен бұйымдарға арналған үстемеақылар,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престерінде соғу және бұйымдарды соғу кезіндегі жұмыс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престерінде соғу бұйымдары мен бұйымдарды соғу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24.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1194"/>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19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Зауыт/кәсіпорын/ұйым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1195"/>
          <w:p>
            <w:pPr>
              <w:spacing w:after="20"/>
              <w:ind w:left="20"/>
              <w:jc w:val="both"/>
            </w:pPr>
            <w:r>
              <w:rPr>
                <w:rFonts w:ascii="Times New Roman"/>
                <w:b w:val="false"/>
                <w:i w:val="false"/>
                <w:color w:val="000000"/>
                <w:sz w:val="20"/>
              </w:rPr>
              <w:t>
Балғалар мен престердегі темір ұстасы. 2-6 разряд.</w:t>
            </w:r>
          </w:p>
          <w:bookmarkEnd w:id="119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1196"/>
          <w:p>
            <w:pPr>
              <w:spacing w:after="20"/>
              <w:ind w:left="20"/>
              <w:jc w:val="both"/>
            </w:pPr>
            <w:r>
              <w:rPr>
                <w:rFonts w:ascii="Times New Roman"/>
                <w:b w:val="false"/>
                <w:i w:val="false"/>
                <w:color w:val="000000"/>
                <w:sz w:val="20"/>
              </w:rPr>
              <w:t>
Білім деңгейі:</w:t>
            </w:r>
          </w:p>
          <w:bookmarkEnd w:id="1196"/>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1197"/>
          <w:p>
            <w:pPr>
              <w:spacing w:after="20"/>
              <w:ind w:left="20"/>
              <w:jc w:val="both"/>
            </w:pPr>
            <w:r>
              <w:rPr>
                <w:rFonts w:ascii="Times New Roman"/>
                <w:b w:val="false"/>
                <w:i w:val="false"/>
                <w:color w:val="000000"/>
                <w:sz w:val="20"/>
              </w:rPr>
              <w:t>
Мамандық:</w:t>
            </w:r>
          </w:p>
          <w:bookmarkEnd w:id="1197"/>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1 жылдан кем емес жұмыс өтілі: Ұста (жалпы профиль); асыл металдардың ұстасы; Балғалар мен престердегі темір ұстасы; Қолдан жасалған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1198"/>
          <w:p>
            <w:pPr>
              <w:spacing w:after="20"/>
              <w:ind w:left="20"/>
              <w:jc w:val="both"/>
            </w:pPr>
            <w:r>
              <w:rPr>
                <w:rFonts w:ascii="Times New Roman"/>
                <w:b w:val="false"/>
                <w:i w:val="false"/>
                <w:color w:val="000000"/>
                <w:sz w:val="20"/>
              </w:rPr>
              <w:t>
Темірші</w:t>
            </w:r>
          </w:p>
          <w:bookmarkEnd w:id="1198"/>
          <w:p>
            <w:pPr>
              <w:spacing w:after="20"/>
              <w:ind w:left="20"/>
              <w:jc w:val="both"/>
            </w:pPr>
            <w:r>
              <w:rPr>
                <w:rFonts w:ascii="Times New Roman"/>
                <w:b w:val="false"/>
                <w:i w:val="false"/>
                <w:color w:val="000000"/>
                <w:sz w:val="20"/>
              </w:rPr>
              <w:t>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и производительности при ковке поковок и изделий на молотах и прессах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Престе және балғаларда қарапайым соғылмалар мен бұйымдарды соғу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1199"/>
          <w:p>
            <w:pPr>
              <w:spacing w:after="20"/>
              <w:ind w:left="20"/>
              <w:jc w:val="both"/>
            </w:pPr>
            <w:r>
              <w:rPr>
                <w:rFonts w:ascii="Times New Roman"/>
                <w:b w:val="false"/>
                <w:i w:val="false"/>
                <w:color w:val="000000"/>
                <w:sz w:val="20"/>
              </w:rPr>
              <w:t>
Еңбек функциясы 1:</w:t>
            </w:r>
          </w:p>
          <w:bookmarkEnd w:id="1199"/>
          <w:p>
            <w:pPr>
              <w:spacing w:after="20"/>
              <w:ind w:left="20"/>
              <w:jc w:val="both"/>
            </w:pPr>
            <w:r>
              <w:rPr>
                <w:rFonts w:ascii="Times New Roman"/>
                <w:b w:val="false"/>
                <w:i w:val="false"/>
                <w:color w:val="000000"/>
                <w:sz w:val="20"/>
              </w:rPr>
              <w:t>
Престе және балғаларда қарапайым соғылмалар мен бұйымдарды соғу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1200"/>
          <w:p>
            <w:pPr>
              <w:spacing w:after="20"/>
              <w:ind w:left="20"/>
              <w:jc w:val="both"/>
            </w:pPr>
            <w:r>
              <w:rPr>
                <w:rFonts w:ascii="Times New Roman"/>
                <w:b w:val="false"/>
                <w:i w:val="false"/>
                <w:color w:val="000000"/>
                <w:sz w:val="20"/>
              </w:rPr>
              <w:t>
Дағды 1:</w:t>
            </w:r>
          </w:p>
          <w:bookmarkEnd w:id="1200"/>
          <w:p>
            <w:pPr>
              <w:spacing w:after="20"/>
              <w:ind w:left="20"/>
              <w:jc w:val="both"/>
            </w:pPr>
            <w:r>
              <w:rPr>
                <w:rFonts w:ascii="Times New Roman"/>
                <w:b w:val="false"/>
                <w:i w:val="false"/>
                <w:color w:val="000000"/>
                <w:sz w:val="20"/>
              </w:rPr>
              <w:t>
Соққы энергиясы 40 кДж дейінгі балғаларда көміртекті және төмен легирленген болаттар мен түсті қорытпалардан қарапайым және орташа күрделіліктегі соғылмалар мен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1201"/>
          <w:p>
            <w:pPr>
              <w:spacing w:after="20"/>
              <w:ind w:left="20"/>
              <w:jc w:val="both"/>
            </w:pPr>
            <w:r>
              <w:rPr>
                <w:rFonts w:ascii="Times New Roman"/>
                <w:b w:val="false"/>
                <w:i w:val="false"/>
                <w:color w:val="000000"/>
                <w:sz w:val="20"/>
              </w:rPr>
              <w:t>
Машықтар:</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40-80 кДж соғу балғаларында көміртекті және төмен легирленген болаттар мен түсті қорытпалардан қарапайым және күрделілігі орташа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балғаларын және соғу энергиясы 40-80 кДж соғу балғаларында көміртекті және төмен легирленген болаттар мен түсті қорытпалардан қарапайым және орташа күрделіктегі соғылмалар мен бұйымдарды соғуға арналған қосалқы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Соққы энергиясы 40-80 кДж соғу балғаларында көміртекті және аз легірленген болаттар мен түсті қорытпалардан соғылмаларды және қарапайым және күрделілігі орташа бұйымдарды соғуға арналған дайындамаларды қыздыруға арналған қыздыру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энергиясы 40-80 кДж соғу балғаларында көміртекті және төмен легирленген болаттар мен түсті қорытпалардан қарапайым және күрделілігі орташа соғылмалар мен бұйымдарды соғу кезінде соғу балғаларына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Соғу энергиясы 40-80 кДж балғаларда көміртекті және төмен легирленген болаттар мен түсті қорытпалардан қарапайым және күрделілігі орташа соғылмалар мен бұйымдарды соғу дайындамаларын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Көміртекті және төмен легірленген болаттар мен түсті қорытпалардан күрделілігі орташа және қарапайым соғылмалар мен бұйымдарды соғу кезінде соққы энергиясы 40-80 кДж соғу балғаларының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Соққы энергиясы 40-80 кДж соғу пневматикалық балғаларда көміртекті және төмен легирленген болаттар мен түсті қорытпалардан қарапайым және орташа күрделіліктегі соғылмалар мен бұйымдарды бұзау, броштау, тесу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энергиясы 40-80 кДж болатын бу-ауа және гидравликалық балғаларда көміртекті және төмен легирленген болаттар мен түсті қорытпалардан қарапайым және орташа күрделіктегі соғылмалар мен бұйымдарды бұзау, броштау, тесу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Соғылмалар мен көміртекті болаттан жасалған бұйымдарды соғу балғаларында соғу және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40-80 кДж соғу балғалары аймағында көміртекті және төмен легирленген болаттар мен түсті қорытпалардан қарапайым және күрделілігі орташа соғылмалар мен бұйымдарды салқындату үшін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энергиясы 40-80 кДж соғу балғаларында көміртекті және төмен легирленген болаттар мен түсті қорытпалардан қарапайым және күрделілігі орташа соғылмалар мен бұйымдарды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энергиясы 40-80 кДж соғу балғаларында көміртекті және төмен легирленген болаттар мен түсті қорытпалардан қарапайым және күрделілігі орташа соғылмалар мен бұйымдарды соғу кезінде соғу аспаптары мен құрылғыларының дұрыс орнатылуын және бекітілу сенімділігін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Соққы энергиясы 40-80 кДж соғу балғаларында көміртекті және төмен легирленген болаттан соғылмаларды және күрделілігі орташа және қарапайым бұйымдарды соғу кезінде дайындамалардан қақты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40-80 кДж соғу балғаларында соғу кезінде еденнен көтеру-тасымалдау құралдарын пайдалана отырып, көміртекті және төмен легирленген болаттар мен түсті қорытпалардан дайындамаларды, соғылмаларды және күрделілігі орташа қарапайым бұйымдарды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Соғу энергиясы 40-80 кДж соғу балғаларында көміртекті және төмен легирленген болаттар мен түсті қорытпалардан қарапайым және күрделілігі орташа соғылмалар мен бұйымдарды соғу кезінде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Көміртекті және төмен легірленген болаттар мен түсті қорытпалардан күрделілігі орташа және қарапайым соғылмалар мен бұйымдарды соғу кезінде соққы энергиясы 40-80 кДж соғу балғаларының басының энергиясының мөлшерін және соғу жиілігін мөлшерлеу.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энергиясы 40-80 кДж соғу балғаларында көміртекті және төмен легирленген болаттар мен түсті қорытпалардан қарапайым және орташа күрделіктегі соғылмалар мен бұйымдарды соғуға арналған соғу құралдарын алу және орнату бойынша прес-соғу жабдығы операторына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энергиясы 40-80 кДж соғу балғаларының, көміртекті және төмен легирленген болаттар мен түсті қорытпалардан соғылмалар мен күрделілігі орташа және қарапайым бұйымдарды соғу кезінде қосалқы жабдықтар мен соғу аспаптарының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 энергиясы 40-80 кДж соғу балғаларында соғу кезінде көміртекті және төмен легирленген болаттар мен түсті қорытпалардан қарапайым және күрделілігі орташа соғылмалар мен бұйымдарды өлшемді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40-80 кДж соғу балғаларында соғу кезінде көміртекті және төмен легирленген болаттар мен түсті қорытпалардан қарапайым және күрделілігі орташа соғылмалар мен бұйымдарды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энергиясы 40-80 кДж соғу балғаларында көміртекті және төмен легирленген болаттар мен түсті қорытпалардан қарапайым және орташа күрделіліктегі бұйымдар мен соғу балғаларын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энергиясы 40-80 кДж соғу балғаларында көміртекті және төмен легирленген болаттар мен түсті қорытпалардан қарапайым және орташа күрделіктегі бұйымдарды соғуға, соғуға дайындамаларды қыздыру үшін қыздыру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24. Пайдалану құжаттамасының талаптарына сәйкес соққы энергиясы 40-80 кДж соғу балғаларына техникалық қызмет көрсетуді (күн сайын, апта сайын, ай сайын) орындау.</w:t>
            </w:r>
          </w:p>
          <w:p>
            <w:pPr>
              <w:spacing w:after="20"/>
              <w:ind w:left="20"/>
              <w:jc w:val="both"/>
            </w:pPr>
            <w:r>
              <w:rPr>
                <w:rFonts w:ascii="Times New Roman"/>
                <w:b w:val="false"/>
                <w:i w:val="false"/>
                <w:color w:val="000000"/>
                <w:sz w:val="20"/>
              </w:rPr>
              <w:t>
25. Жұмыс талаптарына сәйкес жылыту құрылғыларына техникалық қызмет көрсетуді (күн сайын, апта сайын, ай сайын)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1202"/>
          <w:p>
            <w:pPr>
              <w:spacing w:after="20"/>
              <w:ind w:left="20"/>
              <w:jc w:val="both"/>
            </w:pPr>
            <w:r>
              <w:rPr>
                <w:rFonts w:ascii="Times New Roman"/>
                <w:b w:val="false"/>
                <w:i w:val="false"/>
                <w:color w:val="000000"/>
                <w:sz w:val="20"/>
              </w:rPr>
              <w:t>
Білімдер:</w:t>
            </w:r>
          </w:p>
          <w:bookmarkEnd w:id="1202"/>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Көміртекті және төмен легирленген болаттар мен түсті қорытпалардан қарапайым және күрделілігі орташа соғылмалар мен бұйымдарды соғуға арналған соққы энергиясы 40-80 кДж соғу балғаларының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Соққы энергиясы 40-80 кДж соғу балғаларындағы көміртекті және төмен легирленген болаттар мен түсті қорытпалардан қарапайым және орташа күрделіліктегі соғылмалар мен бұйымдарды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Көміртекті және төмен легирленген болаттар мен түсті қорытпалардан соғуға, соғуға және күрделілігі орташа және қарапайым бұйымдарға арналған дайындамаларды қыздыруға арналған қыздыру құрылғыларының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Дайындамалар, соғылмалар мен бұйымдарды көтеру және жылжыту үшін көтеру және тасымалдау механизмдерінің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Соққы энергиясы 40-80 кДж соғу балғаларының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Соққы энергиясы 40-80 кДж соғу балғаларының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Соққы энергиясы 40-80 кДж соғу балғаларын басқару құралдарының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40-80 кДж соғу балғаларының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Көміртекті және төмен легірленген болаттар мен түсті қорытпалардан соғуға, соғуға және күрделілігі орташа және қарапайым бұйымдарға арналған дайындамаларды қыздыруға арналған қыздыру құрылғыларының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Дайындамалар, соғылмалар мен бұйымдарды көтеру және жылжыту үшін көтеру және тасымалдау механизмдерінің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Соғылмалар мен бұйымдарды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40-80 кДж соғу балғаларын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Жұмысқа дайындалу ережелері мен тәртібі. көміртекті және төмен легірленген болаттар мен түсті қорытпалардан соғуға, соғуға және күрделілігі орташа және қарапайым бұйымдарға арналған дайындамаларды қыздыруға арналған қыздыру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Көтеру және тасымалдау механизмдерін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Соққы энергиясы 40-80 кДж соғу балғаларында көміртекті және төмен легирленген болаттар мен түсті қорытпалардан қарапайым және күрделілігі орташа соғылмаларды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әдісімен өңделген көміртекті және төмен легирленген болаттар мен түсті қорытпалардың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Бланкілердің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40-80 кДж соғу балғаларында көміртекті және төмен легирленген болаттар мен түсті қорытпалардан қарапайым және орташа күрделіліктегі соғылмалар мен бұйымдарды соғудың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Соққы энергиясы 40-80 кДж соғу балғаларында көміртекті және төмен легірленген болаттар мен түсті қорытпалардан қарапайым және күрделілігі орташа соғылмалар мен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Аспаптарды пайдалана отырып, қарапайым және күрделілігі орташа соғылмалар мен бұйымдарды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Күрделілігі орташа және қарапайым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балғаларында соғу кезіндегі соғылмалар мен бұйымдарға арналған үстемелер,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 энергиясы 40-80 кДж соғу балғаларында соғылмалар мен бұйымдарды соғу кезіндегі жұмыс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28.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Соғу энергиясы 40-80 кДж соғу балғаларында қарапайым және күрделілігі орташа соғылмалар мен бұйымдарды соғу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30.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1203"/>
          <w:p>
            <w:pPr>
              <w:spacing w:after="20"/>
              <w:ind w:left="20"/>
              <w:jc w:val="both"/>
            </w:pPr>
            <w:r>
              <w:rPr>
                <w:rFonts w:ascii="Times New Roman"/>
                <w:b w:val="false"/>
                <w:i w:val="false"/>
                <w:color w:val="000000"/>
                <w:sz w:val="20"/>
              </w:rPr>
              <w:t>
Дағды 2:</w:t>
            </w:r>
          </w:p>
          <w:bookmarkEnd w:id="1203"/>
          <w:p>
            <w:pPr>
              <w:spacing w:after="20"/>
              <w:ind w:left="20"/>
              <w:jc w:val="both"/>
            </w:pPr>
            <w:r>
              <w:rPr>
                <w:rFonts w:ascii="Times New Roman"/>
                <w:b w:val="false"/>
                <w:i w:val="false"/>
                <w:color w:val="000000"/>
                <w:sz w:val="20"/>
              </w:rPr>
              <w:t>
Көміртекті және төмен легирленген болаттар мен түсті қорытпалардан қарапайым және орташа күрделіктегі соғылмалар мен бұйымдарды номиналды күші 8 МН дейінгі престерде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1204"/>
          <w:p>
            <w:pPr>
              <w:spacing w:after="20"/>
              <w:ind w:left="20"/>
              <w:jc w:val="both"/>
            </w:pPr>
            <w:r>
              <w:rPr>
                <w:rFonts w:ascii="Times New Roman"/>
                <w:b w:val="false"/>
                <w:i w:val="false"/>
                <w:color w:val="000000"/>
                <w:sz w:val="20"/>
              </w:rPr>
              <w:t>
Машықтар:</w:t>
            </w:r>
          </w:p>
          <w:bookmarkEnd w:id="1204"/>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Номиналды күші 8-15 МН соғу престерінде көміртекті және төмен легирленген болаттар мен түсті қорытпалардан қарапайым және күрделілігі орташа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Номиналды күші 8-15 МН соғу престерін және көміртекті және төмен легірленген болаттар мен түсті қорытпалардан қарапайым және орташа күрделіктегі соғылмалар мен бұйымдарды соғуға арналған қосалқы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Номиналды күші 8-15 МН соғу престерінде көміртекті және төмен легирленген болаттар мен түсті қорытпалардан соғылмалар мен қарапайым және күрделілігі орташа бұйымдарды соғуға арналған дайындамаларды қыздыруға арналған қыздыру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Көміртекті және төмен легирленген болаттар мен түсті қорытпалардан соғылмалар мен күрделілігі орташа және қарапайым бұйымдарды соғуға арналған номиналды күші 8 МН дейін соғу престеріне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Номиналды күші 8-15 МН соғу престерінде көміртекті және төмен легирленген болаттар мен түсті қорытпалардан қарапайым және орташа күрделіктегі соғылмалар мен бұйымдарды соғу дайындамасын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Көміртекті және төмен легірленген болаттар мен түсті қорытпалардан қарапайым және күрделілігі орташа соғылмалар мен бұйымдарды соғу кезінде номиналды күші 8-15 МН соғу престерінің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8-15 МН соғу гидравликалық престерінде көміртекті және төмен легирленген болаттар мен түсті қорытпалардан қарапайым және орташа күрделіліктегі соғылмалар мен бұйымдарды ыдырату, бұрау, тесу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престерінде қарапайым соғылмалар мен көміртекті болаттан жасалған бұйымдарды соғу және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8-15 МН соғу престерінде көміртекті және төмен легирленген болаттар мен түсті қорытпалардан қарапайым және күрделілігі орташа соғылмалар мен бұйымдарды соғу кезінде дайындамаларды жону және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8-15 МН номиналды күші бар соғу престеу алаңында суыту үшін көміртекті және төмен легирленген болаттар мен түсті қорытпалардан қарапайым және күрделілігі орташа соғылмалар мен бұйымдарды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Номиналды күші 8-15 МН соғу престерінде көміртекті және төмен легирленген болаттар мен түсті қорытпалардан соғылмалар мен қарапайым және орташа күрделі бұйымдарды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8-15 МН номиналды күші бар соғу престерінде көміртекті және төмен легирленген болаттар мен түсті қорытпалардан қарапайым және орташа күрделіктегі соғылмалар мен бұйымдарды соғу кезінде соғу аспаптары мен құрылғыларының дұрыс орнатылуын және бекітілу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Номиналды күші 8-15 МН дейін соғу престерінде көміртекті және аз легирленген болаттан жасалған қарапайым және күрделілігі орташа соғылмалар мен бұйымдарды соғу кезінде дайындамалар мен соғылмалардағы қақты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8-15 МН соғу престерінде соғу кезінде еденнен көтеру-тасымалдау құралдарын пайдалана отырып, көміртекті және төмен легирленген болаттар мен түсті қорытпалардан дайындамаларды, соғылмаларды және күрделілігі орташа қарапайым бұйымдарды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8-15 МН соғу престерінде соғу кезінде көміртекті және төмен легирленген болаттар мен түсті қорытпалардан қарапайым және күрделілігі орташа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8-15 МН номиналды күші бар соғу престерінде көміртекті және төмен легирленген болаттар мен түсті қорытпалардан қарапайым және орташа күрделіктегі соғылмалар мен бұйымдарды соғуға арналған соғу аспаптарын алу және орнату бойынша прес-соғу жабдықтарының операторына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Көміртекті және төмен легірленген болаттар мен түсті қорытпалардан күрделілігі орташа және қарапайым соғылмалар мен бұйымдарды соғу кезінде номиналды күші 8 МН-ге дейінгі соғу престерінің, қосалқы жабдықтар мен соғу аспаптарының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8-15 МН соғу престерінде соғу кезінде көміртекті және төмен легирленген болаттар мен түсті қорытпалардан қарапайым және күрделілігі орташа соғылмалар мен бұйымдарды өлшемді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8-15 МН соғу престерінде соғу кезінде көміртекті және төмен легірленген болаттар мен түсті қорытпалардан қарапайым және күрделілігі орташа соғылмалар мен бұйымдарды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21. 8-15 МН номиналды күші бар соғу престерінде көміртекті және төмен легирленген болаттар мен түсті қорытпалардан қарапайым және орташа күрделіліктегі соғылмалар мен бұйымдарды соғу үшін соғу балғаларын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8-15 МН номиналды күші бар соғу престерінде көміртекті және төмен легирленген болаттар мен түсті қорытпалардан қарапайым және орташа күрделіліктегі соғылмалар мен бұйымдарды соғу дайындамаларын қыздыру үшін қыздыру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8-15 МН номиналды күші бар соғу престерінде соғу кезінде көміртекті және төмен легірленген болаттар мен түсті қорытпалардан қарапайым және орташа күрделіліктегі дайындамалар мен соғылмаларды жону және ұстау үшін қосалқы құрылғыларды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24. Пайдалану құжаттамасының талаптарына сәйкес номиналды күші 8-15 МН соғу пресстеріне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26. Соғылмаларды өңдеу оңай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1205"/>
          <w:p>
            <w:pPr>
              <w:spacing w:after="20"/>
              <w:ind w:left="20"/>
              <w:jc w:val="both"/>
            </w:pPr>
            <w:r>
              <w:rPr>
                <w:rFonts w:ascii="Times New Roman"/>
                <w:b w:val="false"/>
                <w:i w:val="false"/>
                <w:color w:val="000000"/>
                <w:sz w:val="20"/>
              </w:rPr>
              <w:t>
Білімдер:</w:t>
            </w:r>
          </w:p>
          <w:bookmarkEnd w:id="1205"/>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Көміртекті және төмен легірленген болаттар мен түсті қорытпалардан қарапайым және күрделілігі орташа соғылмалар мен бұйымдарды соғуға арналған номиналды күші 8-15 МН соғу престерінің түрлері, конструкциялары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Номиналды күші 8-15 МН соғу престерінде көміртекті және төмен легирленген болаттар мен түсті қорытпалардан қарапайым және орташа күрделіктегі соғу бұйымдары мен бұйымдарын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Көміртекті және төмен легірленген болаттар мен түсті қорытпалардан соғуға, соғуға және күрделілігі орташа және күрделі бұйымдарға арналған дайындамаларды қыздыруға арналған қыздыру құрылғыларының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Дайындамалар, соғылмалар мен бұйымдарды көтеру және жылжыту үшін көтеру және тасымалдау механизмдерінің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8-15 МН соғу пресстерінің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8-15 МН соғу пресстерінің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8-15 МН соғу прессіне арналған басқару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8-15 МН соғу престерінің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Көміртекті және төмен легірленген болаттар мен түсті қорытпалардан соғуға, соғуға және күрделілігі орташа және қарапайым бұйымдарға арналған дайындамаларды қыздыруға арналған қыздыру құрылғыларының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Дайындамаларды, соғылмалар мен бұйымдарды көтеру және жылжыту үшін көтеру және тасымалдау механизмдерінің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престерінде соғуды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8-15 МН соғу престерін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Көміртекті және төмен легірленген болаттар мен түсті қорытпалардан соғуға, соғуға және күрделілігі орташа және күрделі бұйымдарға арналған дайындамаларды жылытуға арналған қыздыру құрылғыларын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Көтеру және тасымалдау механизмдерін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Номиналды күші 8-15 МН-ге дейінгі соғу престерінде көміртекті және аз легірленген болаттар мен түсті қорытпалардан жасалған соғылмаларды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әдісімен өңделген көміртекті және төмен легирленген болаттар мен түсті қорытпалардың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Бланкілердің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20. Номиналды күші 8-15 МН соғу престерінде көміртекті және төмен легирленген болаттар мен түсті қорытпалардан қарапайым және күрделілігі орташа соғылмалар мен бұйымдарды соғудың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Номиналды күші 8-15 МН соғу престерінде көміртекті және төмен легирленген болаттар мен түсті қорытпалардан қарапайым және күрделілігі орташа соғылмалар мен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Аспаптарды пайдалана отырып, қарапайым және күрделілігі орташа соғылмалар мен бұйымдарды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Күрделілігі орташа және қарапайым соғылмалар мен бұйымдарды бақылауға арналған аспаптардың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престерінде соғу кезіндегі соғылмалар мен бұйымдарға арналған үстемеақылар,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25. Номиналды күші 8-15 МН соғу престерінде соғылмалар мен бұйымдарды соғу кезіндегі жұмыс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28.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Номиналды күші 8-15 МН соғу престерінде қарапайым және күрделілігі орташа соғылмалар мен бұйымдарды соғу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30.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1206"/>
          <w:p>
            <w:pPr>
              <w:spacing w:after="20"/>
              <w:ind w:left="20"/>
              <w:jc w:val="both"/>
            </w:pPr>
            <w:r>
              <w:rPr>
                <w:rFonts w:ascii="Times New Roman"/>
                <w:b w:val="false"/>
                <w:i w:val="false"/>
                <w:color w:val="000000"/>
                <w:sz w:val="20"/>
              </w:rPr>
              <w:t>
Дағды 3:</w:t>
            </w:r>
          </w:p>
          <w:bookmarkEnd w:id="1206"/>
          <w:p>
            <w:pPr>
              <w:spacing w:after="20"/>
              <w:ind w:left="20"/>
              <w:jc w:val="both"/>
            </w:pPr>
            <w:r>
              <w:rPr>
                <w:rFonts w:ascii="Times New Roman"/>
                <w:b w:val="false"/>
                <w:i w:val="false"/>
                <w:color w:val="000000"/>
                <w:sz w:val="20"/>
              </w:rPr>
              <w:t>
Ұсталық құралдарды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1207"/>
          <w:p>
            <w:pPr>
              <w:spacing w:after="20"/>
              <w:ind w:left="20"/>
              <w:jc w:val="both"/>
            </w:pPr>
            <w:r>
              <w:rPr>
                <w:rFonts w:ascii="Times New Roman"/>
                <w:b w:val="false"/>
                <w:i w:val="false"/>
                <w:color w:val="000000"/>
                <w:sz w:val="20"/>
              </w:rPr>
              <w:t>
Машықтар:</w:t>
            </w:r>
          </w:p>
          <w:bookmarkEnd w:id="1207"/>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Ұсталық құралдарды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жабдықтарын және соғу құралдарын соғуға арналған қосалқы құрылғыларды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Соғу құралдарын соғуға арналған дайындамаларды қыздыруға арналған қыздыру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құралдарын соғуға арналған соғу жабдықтарына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Ұсталық аспаптарды соғу дайындамаларын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құралдарын соғуға арналған соғу жабдығының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Негізгі технологиялық соғу құралдарын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Темір ұстасының тірек құралдары мен бекітпелерін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құралдарын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құралдарын соғу кезінде соғу аспаптары мен құрылғыларының дұрыс орнатылуын және бекіту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Ұсталық аспаптарды соғу кезінде дайындамалардан қақты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жабдықтарында соғу кезінде соғу құралдарының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құралдарын соғуға арналған соғу құралдарын алу және орнатуда прес-соғу жабдығы операторына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кезінде соғу құралдарының өлшемдерін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Ұсталық аспаптарды соғу кезінде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17. Ұсталық құралдарды соғу кезінде соғу жабдықтарын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18. Ұсталық аспаптарды соғуға арналған дайындамаларды қыздыру үшін қыздыру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19. Пайдалану құжаттамасының талаптарына сәйкес соғу жабдықтарына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Негізгі технологиялық соғу құралдарын соғу кезінде дайындаманы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22. Тірек соғу құралдары мен бекітпелерін соғу кезінде дайындаманы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23. Ұсталық құралдарды соғу кезінде ұсталық құралдарды қыздырып, суытыңыз.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аспаптарының басы мен соңындағы температураны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 құралдарын соғу алдында дайындамалардан қақты алып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Соғу жабдықтарының жұмыс параметрлерін бақылайтын аспаптардың көрсеткіштерін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Бақылау-өлшеу құралдарын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Соғу құралдарының өлшемдерін бақылау үшін тексеру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Соғу жабдықтарында соғу құралдарын соғу кезінде жеке қорғаныс құралдарын қолданыңыз.</w:t>
            </w:r>
          </w:p>
          <w:p>
            <w:pPr>
              <w:spacing w:after="20"/>
              <w:ind w:left="20"/>
              <w:jc w:val="both"/>
            </w:pPr>
            <w:r>
              <w:rPr>
                <w:rFonts w:ascii="Times New Roman"/>
                <w:b w:val="false"/>
                <w:i w:val="false"/>
                <w:color w:val="000000"/>
                <w:sz w:val="20"/>
              </w:rPr>
              <w:t>
30. Соғу жабдықтарында соғу құралдарын соғуға арналған жұмыс алаңын ұқыпты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6" w:id="1208"/>
          <w:p>
            <w:pPr>
              <w:spacing w:after="20"/>
              <w:ind w:left="20"/>
              <w:jc w:val="both"/>
            </w:pPr>
            <w:r>
              <w:rPr>
                <w:rFonts w:ascii="Times New Roman"/>
                <w:b w:val="false"/>
                <w:i w:val="false"/>
                <w:color w:val="000000"/>
                <w:sz w:val="20"/>
              </w:rPr>
              <w:t>
Білімдер:</w:t>
            </w:r>
          </w:p>
          <w:bookmarkEnd w:id="1208"/>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Соғу құралдарын соғуға арналған соғу жабдықтарының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Ұсталық аспаптарды соғуға арналған ұста құралдарының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Соғу құралдарын соғуға арналған дайындамаларды қыздыруға арналған қыздыру құрылғыларының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құралдарын соғуға арналған соғу жабдықтарының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 құралдарын соғуға арналған соғу жабдықтарының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Соғу аспаптарын соғу жабдығын басқарудың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құралдарын соғуға арналған соғу жабдықтарының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Ұсталық құралдарды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құралдарын соғуға арналған соғу жабдықтарын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құралдарын соғуға арналған дайындамаларды қыздыру үшін қыздыру құрылғыларын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Ұсталық құралдарды соғудың температуралық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аспаптары үшін қолданылатын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Ұсталық аспаптарды соғуға арналған дайындамалар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16. Ұсталық құралдарды соғудың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Ұсталық құралдарды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Соғу құралдарының өлшемдерін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құралдарының өлшемдерін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20. Ұсталық құралдарды соғу кезіндегі жұмыс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22. Ұсталық құралдарды соғу кезіндегі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23.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1209"/>
          <w:p>
            <w:pPr>
              <w:spacing w:after="20"/>
              <w:ind w:left="20"/>
              <w:jc w:val="both"/>
            </w:pPr>
            <w:r>
              <w:rPr>
                <w:rFonts w:ascii="Times New Roman"/>
                <w:b w:val="false"/>
                <w:i w:val="false"/>
                <w:color w:val="000000"/>
                <w:sz w:val="20"/>
              </w:rPr>
              <w:t>
Дағды 4:</w:t>
            </w:r>
          </w:p>
          <w:bookmarkEnd w:id="1209"/>
          <w:p>
            <w:pPr>
              <w:spacing w:after="20"/>
              <w:ind w:left="20"/>
              <w:jc w:val="both"/>
            </w:pPr>
            <w:r>
              <w:rPr>
                <w:rFonts w:ascii="Times New Roman"/>
                <w:b w:val="false"/>
                <w:i w:val="false"/>
                <w:color w:val="000000"/>
                <w:sz w:val="20"/>
              </w:rPr>
              <w:t>
Астарлы қалыптарда соғылмалар мен бұйымдарды штамптау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1210"/>
          <w:p>
            <w:pPr>
              <w:spacing w:after="20"/>
              <w:ind w:left="20"/>
              <w:jc w:val="both"/>
            </w:pPr>
            <w:r>
              <w:rPr>
                <w:rFonts w:ascii="Times New Roman"/>
                <w:b w:val="false"/>
                <w:i w:val="false"/>
                <w:color w:val="000000"/>
                <w:sz w:val="20"/>
              </w:rPr>
              <w:t>
Машықтар:</w:t>
            </w:r>
          </w:p>
          <w:bookmarkEnd w:id="1210"/>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Астарлы штамптарда штамптауға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жабдықтарын және тірек қалыптарда штамптауға арналған қосалқы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Астарлы қалыптарда штамптау үшін дайындамаларды қыздыруға арналған қыздыру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Астарлы қалыптарда штамптауға арналған соғу жабдықтарына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Астарлы қалыптарда штамптауға арналған дайындамаларды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жабдығына тіреуіш матрицаны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Бекіткіш қалыптарда штамптауға арналған соғу жабдығының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Дайындамаларды астарлы штампта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Тірек штампта штамптау кезінде соғылмалардың берілген биіктік өлшемін қалыптастыру үшін деформация барысын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жабдығындағы тірек қалыптарда соғылмалар мен бұйымдарды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Тірек штамптарын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Астарлы қалыптарда штамптау кезінде соғу құралдары мен құрылғыларының дұрыс орнатылуын және бекіту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Тірек штамптарында штамптау кезінде дайындамалардан қақты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14. Астарлы қалыптарда штамптаудан кейін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Астарлы қалыптарда штамптаудан кейінгі соғылмалар мен бұйымдардың өлшемдерін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Астарлы қалыптарда штамптаудан кейін соғылмалар мен бұйымдарды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Істей алуы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17.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18. Артқы қалыптарда штамптау үшін соғу жабдығын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19. Астарлы қалыптарда штамптауға арналған дайындамаларды қыздыру үшін қыздыру құрылғыларын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20. Дайындамаларды тірек штамптарда штамптау кезінде ұстауға арналған қосалқы құрылғыларды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21. Пайдалану құжаттамасының талаптарына сәйкес тірек штамптарында штамптауға арналған соғу жабдықтарына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Пайдалану құжаттамасының талаптарына сәйкес жылу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23. Астарлы штамптарда штамптау кезінде дайындамаларды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24. Артқы штампты қыздырыңыз.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Астарлы штамптардағы штамптау басының және соңының температурасын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26. Төменгі штамптарға штамптау алдында дайындамалардағы қақты алып тастаңыз.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27. Бақылау-өлшеу құралдарын технологиялық құжаттамаға сәйкес таңдау және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Тірек қалыптарда штамптаудан кейін соғылмалардың өлшемдерін бақылау үшін тексеру құралдарын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29. Астарлы штамптарда штамптау кезінде жеке қорғаныс құралдарын қолданыңыз.</w:t>
            </w:r>
          </w:p>
          <w:p>
            <w:pPr>
              <w:spacing w:after="20"/>
              <w:ind w:left="20"/>
              <w:jc w:val="both"/>
            </w:pPr>
            <w:r>
              <w:rPr>
                <w:rFonts w:ascii="Times New Roman"/>
                <w:b w:val="false"/>
                <w:i w:val="false"/>
                <w:color w:val="000000"/>
                <w:sz w:val="20"/>
              </w:rPr>
              <w:t>
30. Тірек штамптарындағы штамптауға арналған жұмыс аймағын тәртіппен ұстаңыз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1211"/>
          <w:p>
            <w:pPr>
              <w:spacing w:after="20"/>
              <w:ind w:left="20"/>
              <w:jc w:val="both"/>
            </w:pPr>
            <w:r>
              <w:rPr>
                <w:rFonts w:ascii="Times New Roman"/>
                <w:b w:val="false"/>
                <w:i w:val="false"/>
                <w:color w:val="000000"/>
                <w:sz w:val="20"/>
              </w:rPr>
              <w:t>
Білімдер:</w:t>
            </w:r>
          </w:p>
          <w:bookmarkEnd w:id="1211"/>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Астарлы қалыптарда штамптау кезінде соғу балғаларының түрлері, конструкциялары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жабдығында штамптау кезіндегі тірек қалыптардың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Астарлы қалыптарда штамптау кезінде соғу жабдықтарының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Астарлы қалыптарда штамптауға арналған соғу жабдықтарының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Тірек штамптарында штамптау кезінде соғу жабдығын басқарудың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Астарлы қалыптарда штамптау кезінде соғу жабдықтарының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Төменгі штамптарды штамптау кезінде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Астарлы қалыптарда штамптау кезінде соғу жабдығын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жабдығындағы тірек қалыптарда штамптаудың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Көміртекті және төмен легирленген болаттар мен түсті қорытпалардың тірек қалыптарда штамптау арқылы өңделген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Бланкілердің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14. Астарлы қалыптарда штамптаудың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Астарлы қалыптарда штамптаудың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Астарлы қалыптарда штампталған соғылмалар мен бұйымдарды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Астарлы қалыптарда штампталған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18. Астарлы қалыптарда штамптау кезіндегі соғылмалар мен бұйымдарға рұқсаттар, рұқсаттар мен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19. Астарлы штамптарда штамптау кезіндегі жұмыс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21. Астарлы штамптарда штамптау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22.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1212"/>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шебері/цех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1213"/>
          <w:p>
            <w:pPr>
              <w:spacing w:after="20"/>
              <w:ind w:left="20"/>
              <w:jc w:val="both"/>
            </w:pPr>
            <w:r>
              <w:rPr>
                <w:rFonts w:ascii="Times New Roman"/>
                <w:b w:val="false"/>
                <w:i w:val="false"/>
                <w:color w:val="000000"/>
                <w:sz w:val="20"/>
              </w:rPr>
              <w:t>
Балғамен және престегі темір ұстасы,</w:t>
            </w:r>
          </w:p>
          <w:bookmarkEnd w:id="121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1214"/>
          <w:p>
            <w:pPr>
              <w:spacing w:after="20"/>
              <w:ind w:left="20"/>
              <w:jc w:val="both"/>
            </w:pPr>
            <w:r>
              <w:rPr>
                <w:rFonts w:ascii="Times New Roman"/>
                <w:b w:val="false"/>
                <w:i w:val="false"/>
                <w:color w:val="000000"/>
                <w:sz w:val="20"/>
              </w:rPr>
              <w:t>
Білім деңгейі:</w:t>
            </w:r>
          </w:p>
          <w:bookmarkEnd w:id="1214"/>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1215"/>
          <w:p>
            <w:pPr>
              <w:spacing w:after="20"/>
              <w:ind w:left="20"/>
              <w:jc w:val="both"/>
            </w:pPr>
            <w:r>
              <w:rPr>
                <w:rFonts w:ascii="Times New Roman"/>
                <w:b w:val="false"/>
                <w:i w:val="false"/>
                <w:color w:val="000000"/>
                <w:sz w:val="20"/>
              </w:rPr>
              <w:t>
Мамандық:</w:t>
            </w:r>
          </w:p>
          <w:bookmarkEnd w:id="1215"/>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1216"/>
          <w:p>
            <w:pPr>
              <w:spacing w:after="20"/>
              <w:ind w:left="20"/>
              <w:jc w:val="both"/>
            </w:pPr>
            <w:r>
              <w:rPr>
                <w:rFonts w:ascii="Times New Roman"/>
                <w:b w:val="false"/>
                <w:i w:val="false"/>
                <w:color w:val="000000"/>
                <w:sz w:val="20"/>
              </w:rPr>
              <w:t>
Біліктілік:</w:t>
            </w:r>
          </w:p>
          <w:bookmarkEnd w:id="121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кемінде 3 жыл жұмыс өтілі: Ұста (жалпы профиль); асыл металдардың ұстасы; Балғалар мен престердегі темір ұстасы; Қолдан жасалған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1217"/>
          <w:p>
            <w:pPr>
              <w:spacing w:after="20"/>
              <w:ind w:left="20"/>
              <w:jc w:val="both"/>
            </w:pPr>
            <w:r>
              <w:rPr>
                <w:rFonts w:ascii="Times New Roman"/>
                <w:b w:val="false"/>
                <w:i w:val="false"/>
                <w:color w:val="000000"/>
                <w:sz w:val="20"/>
              </w:rPr>
              <w:t>
Темірші</w:t>
            </w:r>
          </w:p>
          <w:bookmarkEnd w:id="1217"/>
          <w:p>
            <w:pPr>
              <w:spacing w:after="20"/>
              <w:ind w:left="20"/>
              <w:jc w:val="both"/>
            </w:pPr>
            <w:r>
              <w:rPr>
                <w:rFonts w:ascii="Times New Roman"/>
                <w:b w:val="false"/>
                <w:i w:val="false"/>
                <w:color w:val="000000"/>
                <w:sz w:val="20"/>
              </w:rPr>
              <w:t>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Балғалар мен престерде соғылмалар мен бұйымдарды соғу кезінде сапа мен өнімділікті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Күрделі соғылмалар мен бұйымдарды престер мен балғаларда соғу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1218"/>
          <w:p>
            <w:pPr>
              <w:spacing w:after="20"/>
              <w:ind w:left="20"/>
              <w:jc w:val="both"/>
            </w:pPr>
            <w:r>
              <w:rPr>
                <w:rFonts w:ascii="Times New Roman"/>
                <w:b w:val="false"/>
                <w:i w:val="false"/>
                <w:color w:val="000000"/>
                <w:sz w:val="20"/>
              </w:rPr>
              <w:t>
Еңбек функциясы 1:</w:t>
            </w:r>
          </w:p>
          <w:bookmarkEnd w:id="1218"/>
          <w:p>
            <w:pPr>
              <w:spacing w:after="20"/>
              <w:ind w:left="20"/>
              <w:jc w:val="both"/>
            </w:pPr>
            <w:r>
              <w:rPr>
                <w:rFonts w:ascii="Times New Roman"/>
                <w:b w:val="false"/>
                <w:i w:val="false"/>
                <w:color w:val="000000"/>
                <w:sz w:val="20"/>
              </w:rPr>
              <w:t>
Күрделі соғылмалар мен бұйымдарды престер мен балғаларда соғу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1219"/>
          <w:p>
            <w:pPr>
              <w:spacing w:after="20"/>
              <w:ind w:left="20"/>
              <w:jc w:val="both"/>
            </w:pPr>
            <w:r>
              <w:rPr>
                <w:rFonts w:ascii="Times New Roman"/>
                <w:b w:val="false"/>
                <w:i w:val="false"/>
                <w:color w:val="000000"/>
                <w:sz w:val="20"/>
              </w:rPr>
              <w:t>
Дағды 1:</w:t>
            </w:r>
          </w:p>
          <w:bookmarkEnd w:id="1219"/>
          <w:p>
            <w:pPr>
              <w:spacing w:after="20"/>
              <w:ind w:left="20"/>
              <w:jc w:val="both"/>
            </w:pPr>
            <w:r>
              <w:rPr>
                <w:rFonts w:ascii="Times New Roman"/>
                <w:b w:val="false"/>
                <w:i w:val="false"/>
                <w:color w:val="000000"/>
                <w:sz w:val="20"/>
              </w:rPr>
              <w:t>
Күрделі соғылмалар мен жоғары легирленген және ыстыққа төзімді болаттан жасалған бұйымдарды соққы энергиясы 80 кДж дейінгі балғаларда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1220"/>
          <w:p>
            <w:pPr>
              <w:spacing w:after="20"/>
              <w:ind w:left="20"/>
              <w:jc w:val="both"/>
            </w:pPr>
            <w:r>
              <w:rPr>
                <w:rFonts w:ascii="Times New Roman"/>
                <w:b w:val="false"/>
                <w:i w:val="false"/>
                <w:color w:val="000000"/>
                <w:sz w:val="20"/>
              </w:rPr>
              <w:t>
Машықтар:</w:t>
            </w:r>
          </w:p>
          <w:bookmarkEnd w:id="1220"/>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80 кДж дейін және одан жоғары соғу балғаларында жоғары легирленген және ыстыққа төзімді болаттан жасалған күрделі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Соққы энергиясы 80 кДж және одан жоғары соғу балғаларында жоғары легирленген және ыстыққа төзімді болаттан жасалған күрделі соғылмалар мен бұйымдарды соғуға арналған соғу балғалары мен қосалқы құрылғыларын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Соққы энергиясы 80 кДж дейін және одан жоғары соғу балғаларында күрделі соғылмалар мен бұйымдарды соғу үшін жоғары легирленген және ыстыққа төзімді болаттан жасалған дайындамаларды қыздыруға арналған қыздыру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соғылмалар мен соғу энергиясы 80 кДж дейін және одан жоғары соғу балғаларында жоғары легирленген және ыстыққа төзімді болаттан жасалған бұйымдарды соғу кезінде соғу балғаларына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 соғылмалар мен жоғары легирленген және ыстыққа төзімді болаттан жасалған бұйымдарды соғуға арналған дайындамаларды соққы энергиясы 80 кДж дейін және одан жоғары балғаларда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соғылмалар мен жоғары легирленген және ыстыққа төзімді болаттан жасалған бұйымдарды соғу кезінде соққы энергиясы 80 кДж дейін және одан жоғары соғу балғаларының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Соққы энергиясы 80 кДж-ге дейін және одан жоғары соғу балғаларында жоғары легирленген және ыстыққа төзімді болаттан жасалған күрделі соғылмалар мен бұйымдарды қирату, броштау, тесу, майыстыру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Соққы энергиясы 80 кДж-ге дейін және одан жоғары соғу балғаларында жоғары легирленген және ыстыққа төзімді болаттан жасалған күрделі соғылмалар мен бұйымдарды оқпанмен броштау, оқпанда прокаттау, бұрау.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соғылмалар мен жоғары легирленген және ыстыққа төзімді болаттан жасалған бұйымдарды соғу энергиясы 80 кДж дейін және одан жоғары соғу балғаларында соғу кезінде дайындамаларды жону және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80 кДж дейін және одан жоғары соғу балғалары аймағында салқындату үшін жоғары легирленген және ыстыққа төзімді болаттан жасалған күрделі соғылмалар мен бұйымдарды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Күрделі соғылмалар мен жоғары легирленген және ыстыққа төзімді болаттан жасалған бұйымдарды соғу энергиясы 80 кДж дейін және одан жоғары соғу балғаларында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Соққы энергиясы 80 кДж дейін және одан жоғары соғу балғаларында жоғары легирленген және ыстыққа төзімді болаттан жасалған күрделі соғылмалар мен бұйымдарды соғу кезінде соғу аспаптары мен бекітпелерінің дұрыс орнатылуын және бекітілу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Күрделі соғылмалар мен жоғары легирленген және ыстыққа төзімді болаттан жасалған бұйымдарды соғу энергиясы 80 кДж дейін және одан жоғары соғу балғаларында соғу кезінде дайындамаларды қақтан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80 кДж және одан жоғары соғу балғаларында соғу кезінде еденнен көтеру-тасымалдау құралдарын пайдалана отырып, жоғары легирленген және ыстыққа төзімді болаттан жасалған дайындамаларды, күрделі соғылмаларды және бұйымдарды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Күрделі соғылмалар мен жоғары легирленген және ыстыққа төзімді болаттан жасалған бұйымдарды соғу энергиясы 80 кДж дейін және одан жоғары соғу балғаларында соғу кезінде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 соғылмалар мен жоғары легирленген және ыстыққа төзімді болаттан жасалған бұйымдарды соғу кезінде соққы энергиясы 80 кДж дейін және одан жоғары соғу балғаларының басының энергиясының мөлшерін және соғу жиілігін мөлшерлеу.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Соққы энергиясы 80 кДж дейін және одан жоғары соғу балғаларында күрделі соғылмалар мен жоғары легирленген және ыстыққа төзімді болаттан жасалған бұйымдарды соғуға арналған соғу құралдарын алу және орнату бойынша прес-соғу жабдығы операторына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 соғылмалар мен жоғары легирленген және ыстыққа төзімді болаттан жасалған бұйымдарды соғу кезінде соққы энергиясы 80 кДж және одан жоғары соғу балғалары, қосалқы жабдықтар мен соғу аспаптары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 энергиясы 80 кДж дейін және одан жоғары соғу балғаларында соғу кезінде жоғары легирленген және ыстыққа төзімді болаттан жасалған күрделі соғылмалар мен бұйымдарды өлшемді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80 кДж дейін және одан жоғары соғу балғаларында соғу кезінде жоғары легирленген және ыстыққа төзімді болаттан жасалған күрделі соғылмалар мен бұйымдарды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Қолданбалы компьютерлік бағдарламаларды пайдалана отырып, конструкторлық және технологиялық құжаттаманы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23.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24. Күрделі соғылмаларды және жоғары легирленген және ыстыққа төзімді болаттан жасалған бұйымдарды соғу энергиясы 80 кДж және одан жоғары соғу балғаларында соғу үшін соғу балғаларын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 соғу дайындамаларын және соғу энергиясы 80 кДж дейін және одан жоғары соғу балғаларында жоғары легирленген және ыстыққа төзімді болаттан жасалған бұйымдарды қыздыру үшін қыздыру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Соққы энергиясы 80 кДж және одан жоғары соғу балғаларында соғу кезінде жоғары легирленген және ыстыққа төзімді болаттан жасалған дайындамаларды және күрделі соғылмаларды жону және ұстау үшін қосалқы құрылғыларды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Пайдалану құжаттамасының талаптарына сәйкес соққы энергиясы 80 кДж дейін және одан жоғары соғу балғаларына техникалық қызмет көрсетуді (күн сайын, апта сайын, ай сайын)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29. Жоғары легирленген және ыстыққа төзімді болаттан жасалған күрделі соғылмаларды күйдіру кезінде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1221"/>
          <w:p>
            <w:pPr>
              <w:spacing w:after="20"/>
              <w:ind w:left="20"/>
              <w:jc w:val="both"/>
            </w:pPr>
            <w:r>
              <w:rPr>
                <w:rFonts w:ascii="Times New Roman"/>
                <w:b w:val="false"/>
                <w:i w:val="false"/>
                <w:color w:val="000000"/>
                <w:sz w:val="20"/>
              </w:rPr>
              <w:t>
Білімдер:</w:t>
            </w:r>
          </w:p>
          <w:bookmarkEnd w:id="1221"/>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соғылмалар мен жоғары легирленген және ыстыққа төзімді болаттан жасалған бұйымдарды соғуға арналған соққы энергиясы 80 кДж дейін және одан жоғары соғу балғаларының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 соғылмалар мен жоғары легирленген және ыстыққа төзімді болаттан жасалған бұйымдарды соғу энергиясы 80 кДж дейін және одан жоғары соғу балғаларында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 соғылмалар мен жоғары легирленген және ыстыққа төзімді болаттан жасалған бұйымдарды соғуға арналған дайындамаларды қыздыруға арналған қыздыру құрылғыларының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Дайындамалар, соғылмалар мен бұйымдарды көтеру және жылжыту үшін көтеру және тасымалдау механизмдерінің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80 кДж дейін және одан жоғары соғу балғаларының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Соққы энергиясы 80 кДж дейін және одан жоғары соғу балғаларының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Соққы энергиясы 80 кДж дейін және одан жоғары балғаларды соғуға арналған басқару құралдарының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Соққы энергиясы 80 кДж дейін және одан жоғары соғу балғаларының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Күрделі соғылмалар мен жоғары легирленген және ыстыққа төзімді болаттан жасалған бұйымдарды соғуға арналған дайындамаларды қыздыруға арналған қыздыру құрылғыларының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Дайындамалар, соғылмалар мен бұйымдарды көтеру және жылжыту үшін көтеру және тасымалдау механизмдерінің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Ұсталар мен бұйымдарды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Соққы энергиясы 80 кДж дейін және одан жоғары соғу балғаларын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 соғылмалар мен жоғары легирленген және ыстыққа төзімді болаттан жасалған бұйымдарды соғуға арналған дайындамаларды қыздыру үшін қыздыру құрылғыларын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Көтеру және тасымалдау механизмдерін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Күрделі соғылмалар мен жоғары легирленген және ыстыққа төзімді болаттан жасалған бұйымдарды соғу энергиясы 80 кДж дейін және одан жоғары соғу балғаларында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әдісімен өңделген жоғары легирленген және ыстыққа төзімді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дайындамаларының ассортименті және жоғары легирленген және ыстыққа төзімді болаттан жасалған бұйымдар.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Соққы энергиясы 80 кДж дейін және одан жоғары соғу балғаларында күрделі соғылмалар мен жоғары қорытпалы және ыстыққа төзімді бұйымдарды соғудың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Соққы энергиясы 80 кДж дейін және одан жоғары соғу балғаларында жоғары легирленген және ыстыққа төзімді болаттан жасалған күрделі соғылмалар мен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 соғылмалар мен бұйымдарды бақылау-өлшеу аспаптарымен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Күрделі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27. Соғу балғаларында соғу кезіндегі соғылмалар мен бұйымдарға арналған үстемелер,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28. Күрделі соғылмалар мен бұйымдарды соғу энергиясы 80 кДж дейін және одан жоғары соғу балғаларында соғу кезіндегі жұмыс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31.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Соққы энергиясы 80 кДж дейін және одан жоғары соғу балғаларында күрделі соғылмалар мен бұйымдарды соғу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33.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1222"/>
          <w:p>
            <w:pPr>
              <w:spacing w:after="20"/>
              <w:ind w:left="20"/>
              <w:jc w:val="both"/>
            </w:pPr>
            <w:r>
              <w:rPr>
                <w:rFonts w:ascii="Times New Roman"/>
                <w:b w:val="false"/>
                <w:i w:val="false"/>
                <w:color w:val="000000"/>
                <w:sz w:val="20"/>
              </w:rPr>
              <w:t>
Дағды 2:</w:t>
            </w:r>
          </w:p>
          <w:bookmarkEnd w:id="1222"/>
          <w:p>
            <w:pPr>
              <w:spacing w:after="20"/>
              <w:ind w:left="20"/>
              <w:jc w:val="both"/>
            </w:pPr>
            <w:r>
              <w:rPr>
                <w:rFonts w:ascii="Times New Roman"/>
                <w:b w:val="false"/>
                <w:i w:val="false"/>
                <w:color w:val="000000"/>
                <w:sz w:val="20"/>
              </w:rPr>
              <w:t>
Күрделі соғылмалар мен жоғары легирленген және ыстыққа төзімді болаттан жасалған бұйымдарды пресстерде номиналды күші 15 МН дейін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2" w:id="1223"/>
          <w:p>
            <w:pPr>
              <w:spacing w:after="20"/>
              <w:ind w:left="20"/>
              <w:jc w:val="both"/>
            </w:pPr>
            <w:r>
              <w:rPr>
                <w:rFonts w:ascii="Times New Roman"/>
                <w:b w:val="false"/>
                <w:i w:val="false"/>
                <w:color w:val="000000"/>
                <w:sz w:val="20"/>
              </w:rPr>
              <w:t>
Машықтар:</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соғылмалар мен жоғары легирленген және ыстыққа төзімді болаттан жасалған бұйымдарды соғу престерінде номиналды күші 15 МН дейін және одан жоғары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Номиналды күші 15 МН және одан да көп соғу пресстерін және жоғары легирленген және ыстыққа төзімді болаттан жасалған күрделі соғылмалар мен бұйымдарды соғуға арналған қосалқы құрылғыларды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соғылмалар мен бұйымдарды соғу үшін жоғары легирленген және ыстыққа төзімді болаттан жасалған дайындамаларды қыздыруға арналған қыздыру құрылғыларын соғу престерінде номиналды күші 15 МН дейін және одан да көп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соғылмалар мен жоғары легирленген және ыстыққа төзімді болаттан жасалған бұйымдарды соғуға арналған номиналды күші 15 МН және одан жоғары соғу престеріне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 соғылмалар мен жоғары легирленген және ыстыққа төзімді болаттан жасалған бұйымдарды соғуға арналған дайындамаларды 15 МН және одан жоғары номиналды күші бар соғу престерінде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соғылмалар мен жоғары легирленген және ыстыққа төзімді болаттан жасалған бұйымдарды соғу кезінде номиналды күші 15 МН және одан жоғары соғу престерінің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 соғылмалар мен жоғары легирленген және ыстыққа төзімді болаттан жасалған бұйымдарды соғу престерінде 15 МН және одан да көп номиналды күші бар бұзау, броштау, тесу, майыстыру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15 МН дейін және одан жоғары соғу престерінде жоғары легирленген және ыстыққа төзімді болаттан жасалған күрделі соғылмалар мен бұйымдарды оқпанмен броштау, оқпанда прокаттау және бұрау.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соғылмаларды және жоғары легирленген және ыстыққа төзімді болаттан жасалған бұйымдарды соғу престерінде номиналды күші 15 МН және одан жоғары соғу кезінде дайындамаларды жону және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 соғылмалар мен жоғары легирленген және ыстыққа төзімді болаттан жасалған бұйымдарды 15 МН және одан жоғары номиналды күші бар соғу пресс алаңында салқындату үшін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Күрделі соғылмалар мен жоғары легирленген және ыстыққа төзімді болаттан жасалған бұйымдарды соғу престерінде номиналды күші 15 МН және одан жоғары соғу кезінде соғу құралдарын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Номиналды күші 15 МН және одан жоғары соғу престерінде жоғары легирленген және ыстыққа төзімді болаттан жасалған күрделі соғылмалар мен бұйымдарды соғу кезінде соғу аспаптары мен бекітпелерінің дұрыс орнатылуын және бекітілу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Күрделі соғылмалар мен жоғары легирленген және ыстыққа төзімді болаттан жасалған бұйымдарды соғу престерінде номиналды күші 15 МН және одан да көп соғу кезінде дайындамаларды қақтан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15 МН және одан жоғары соғу престерінде соғу кезінде еденнен көтеру-тасымалдау құралдарын пайдалана отырып, жоғары легирленген және ыстыққа төзімді болаттан жасалған дайындамаларды, күрделі соғылмалар мен бұйымдарды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15 МН-ден 15 МН-ге дейін және одан жоғары соғу престерінде соғу кезінде күрделі соғылмалар мен жоғары легирленген және ыстыққа төзімді болаттан жасалған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 соғылмалар мен жоғары легирленген және ыстыққа төзімді болаттан жасалған бұйымдарды соғуға арналған соғу құралдарын алу және орнату бойынша пресс-соғу жабдығы операторына номиналды күші 15 МН және одан жоғары соғу престерінде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17. Күрделі соғылмалар мен жоғары легирленген және ыстыққа төзімді болаттан жасалған бұйымдарды соғу кезінде номиналды күші 15 МН және одан жоғары соғу престерінің, қосалқы жабдықтар мен соғу құралдарының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15 МН дейін және одан жоғары соғу престерінде соғу кезінде жоғары легирленген және ыстыққа төзімді болаттан жасалған күрделі соғылмалар мен бұйымдарды өлшемді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15 МН дейін және одан жоғары соғу престерінде соғу кезінде жоғары легирленген және ыстыққа төзімді болаттан жасалған күрделі соғылмалар мен бұйымдарды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21. Қолданбалы компьютерлік бағдарламаларды пайдалана отырып, конструкторлық және технологиялық құжаттамаларды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23. Күрделі соғылмалар мен жоғары легирленген және ыстыққа төзімді болаттан жасалған бұйымдарды соғуға арналған соғу балғаларын 15 МН және одан жоғары номиналды күші бар соғу престерінде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24. Күрделі соғылмаларды және жоғары легирленген және ыстыққа төзімді болаттан жасалған бұйымдарды соғуға арналған дайындамаларды қыздыру үшін 15 МН және одан жоғары номиналды күші бар соғу престерінде қыздыру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Номиналды күші 15 МН және одан жоғары соғу престерінде соғу кезінде жоғары легирленген және ыстыққа төзімді болаттан жасалған дайындамаларды және күрделі соғылмаларды қисайтуға және ұстауға арналған қосалқы құрылғыларды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26. Пайдалану құжаттамасының талаптарына сәйкес номиналды күші 15 МН және одан жоғары соғу пресстеріне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Пайдалану құжаттамасының талаптарына сәйкес жылыту құрылғыларына техникалық қызмет көрсетуді (күн сайынғы, апта сайынғы, ай сайынғы)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15 МН дейін және одан жоғары номиналды күші бар соғу пресстерінде ыдырату, бұрау, тесу, майыстыру және кесу кезінде жоғары легирленген және ыстыққа төзімді болаттан жасалған күрделі соғылмаларды өңдеу.</w:t>
            </w:r>
          </w:p>
          <w:p>
            <w:pPr>
              <w:spacing w:after="20"/>
              <w:ind w:left="20"/>
              <w:jc w:val="both"/>
            </w:pPr>
            <w:r>
              <w:rPr>
                <w:rFonts w:ascii="Times New Roman"/>
                <w:b w:val="false"/>
                <w:i w:val="false"/>
                <w:color w:val="000000"/>
                <w:sz w:val="20"/>
              </w:rPr>
              <w:t>
29. Оправкамен броштау кезінде жоғары легирленген және ыстыққа төзімді болаттан жасалған күрделі соғылмаларды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1224"/>
          <w:p>
            <w:pPr>
              <w:spacing w:after="20"/>
              <w:ind w:left="20"/>
              <w:jc w:val="both"/>
            </w:pPr>
            <w:r>
              <w:rPr>
                <w:rFonts w:ascii="Times New Roman"/>
                <w:b w:val="false"/>
                <w:i w:val="false"/>
                <w:color w:val="000000"/>
                <w:sz w:val="20"/>
              </w:rPr>
              <w:t>
Білімдер:</w:t>
            </w:r>
          </w:p>
          <w:bookmarkEnd w:id="1224"/>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соғылмалар мен жоғары легирленген және ыстыққа төзімді болаттан жасалған бұйымдарды соғуға арналған номиналды күші 15 МН дейін және одан жоғары соғу престерінің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 соғылмаларды және жоғары легирленген және ыстыққа төзімді болаттан жасалған бұйымдарды соғу престерінде номиналды күші 15 МН және одан да көп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 соғылмалар мен жоғары легирленген және ыстыққа төзімді болаттан жасалған бұйымдарды соғуға арналған дайындамаларды қыздыруға арналған қыздыру құрылғыларының түрлері, конструкциялары және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Дайындамалар, соғылмалар мен бұйымдарды көтеру және жылжыту үшін көтеру және тасымалдау механизмдерінің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15 МН дейін және одан жоғары соғу престерінің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Номиналды күші 15 МН дейін және одан жоғары соғу пресстерінің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Номиналды күші 15 МН дейін және одан жоғары соғу прессіне арналған басқару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Номиналды күші 15 МН дейін және одан жоғары соғу престерінің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Күрделі соғылмалар мен жоғары легирленген және ыстыққа төзімді болаттан жасалған бұйымдарды соғуға арналған дайындамаларды қыздыруға арналған қыздыру құрылғыларының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Дайындамалар, соғылмалар мен бұйымдарды көтеру және жылжыту үшін көтеру және тасымалдау механизмдерінің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Соғу престерінде соғуды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пресстерін 15 МН дейін және одан жоғары номиналды күшпен жұмыс істеуге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 соғылмалар мен жоғары легирленген және ыстыққа төзімді болаттан жасалған бұйымдарды соғуға арналған дайындамаларды қыздыру үшін қыздыру құрылғыларын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Көтеру және тасымалдау механизмдерін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Номиналды күші 15 МН дейінгі соғу престерінде жоғары легирленген және ыстыққа төзімді болаттан күрделі соғылмаларды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әдісімен өңделген жоғары легирленген және ыстыққа төзімді болаттардың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Бланкілердің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23. Күрделі соғылмалар мен жоғары легирленген және ыстыққа төзімді болаттан жасалған бұйымдарды соғу престерінде 15 МН және одан жоғары номиналды күші бар соғудың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Номиналды күші 15 МН және одан жоғары соғу престерінде жоғары легирленген және ыстыққа төзімді болаттан жасалған күрделі соғылмалар мен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 соғылмалар мен бұйымдарды бақылау-өлшеу аспаптарымен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Күрделі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27. Соғу престерінде соғу кезінде жоғары легирленген және ыстыққа төзімді болаттан жасалған соғылмалар мен бұйымдарға арналған үстемелер,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28. Номиналды күші 15 МН дейін және одан жоғары соғу престерінде күрделі соғылмалар мен бұйымдарды соғу кезіндегі жұмыс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31.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Номиналды күші 15 МН және одан жоғары соғу престерінде күрделі соғылмалар мен бұйымдарды соғу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33.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1225"/>
          <w:p>
            <w:pPr>
              <w:spacing w:after="20"/>
              <w:ind w:left="20"/>
              <w:jc w:val="both"/>
            </w:pPr>
            <w:r>
              <w:rPr>
                <w:rFonts w:ascii="Times New Roman"/>
                <w:b w:val="false"/>
                <w:i w:val="false"/>
                <w:color w:val="000000"/>
                <w:sz w:val="20"/>
              </w:rPr>
              <w:t>
Дағды 3:</w:t>
            </w:r>
          </w:p>
          <w:bookmarkEnd w:id="1225"/>
          <w:p>
            <w:pPr>
              <w:spacing w:after="20"/>
              <w:ind w:left="20"/>
              <w:jc w:val="both"/>
            </w:pPr>
            <w:r>
              <w:rPr>
                <w:rFonts w:ascii="Times New Roman"/>
                <w:b w:val="false"/>
                <w:i w:val="false"/>
                <w:color w:val="000000"/>
                <w:sz w:val="20"/>
              </w:rPr>
              <w:t>
Соққы энергиясы 40 кДж жоғары балғаларда көміртекті және төмен легирленген болаттар мен түсті қорытпалардан күрделі соғылмалар мен бұйымдарды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1226"/>
          <w:p>
            <w:pPr>
              <w:spacing w:after="20"/>
              <w:ind w:left="20"/>
              <w:jc w:val="both"/>
            </w:pPr>
            <w:r>
              <w:rPr>
                <w:rFonts w:ascii="Times New Roman"/>
                <w:b w:val="false"/>
                <w:i w:val="false"/>
                <w:color w:val="000000"/>
                <w:sz w:val="20"/>
              </w:rPr>
              <w:t>
Машықтар:</w:t>
            </w:r>
          </w:p>
          <w:bookmarkEnd w:id="1226"/>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40 кДж жоғары соғу балғаларында көміртекті және аз легірленген болаттар мен түсті қорытпалардан күрделі соғылмалар мен бұйымдарды соғуға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соғылмалар мен көміртекті және аз легірленген болаттар мен түсті қорытпалардан жасалған соғу балғаларын және соғу энергиясы 40 кДж жоғары соғу балғаларында соғуға арналған қосалқы құрылғыларды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Соққы энергиясы 40 кДж жоғары соғу балғаларында күрделі соғылмалар мен бұйымдарды соғуға арналған көміртекті және аз легірленген болаттар мен түсті қорытпалардан жасалған дайындамаларды қыздыруға арналған қыздыру құрылғыларын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соғылмалар мен көміртекті және аз легірленген болаттар мен түсті қорытпалардан жасалған соғу балғаларында соғу энергиясы 40 кДж жоғары бұйымдарды соғу кезінде соғу балғаларына күнделікті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 соғылмалар мен көміртекті және аз легірленген болаттар мен түсті қорытпалардан жасалған бұйымдарды соғуға арналған дайындамаларды соққы энергиясы 40 кДж жоғары балғаларда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соғылмалар мен көміртекті және аз легірленген болаттар мен түсті қорытпалардан жасалған бұйымдарды соғу кезінде соққы энергиясы 40 кДж жоғары соғу балғаларының жұмыс кеңістігіне дайындамаларды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 соғылмалар мен көміртекті және төмен легирленген болаттар мен түсті қорытпалардан жасалған бұйымдарды соғу энергиясы 40 кДж-ден жоғары соғу балғаларында бұзау, броштау, тесу, майыстыру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Соққы энергиясы 40 кДж жоғары соғу балғаларында көміртекті және төмен легирленген болаттар мен түсті қорытпалардан жасалған күрделі соғылмалар мен бұйымдарды оқпанмен броштау, оқпанда прокаттау және бұрау.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соғылмалар мен көміртекті және аз легірленген болаттар мен түсті қорытпалардан жасалған бұйымдарды соғу энергиясы 40 кДж жоғары 1 соғу балғаларында соғу кезінде дайындамаларды жону және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40 кДж жоғары соғу балғалары аймағында салқындату үшін көміртекті және төмен легірленген болаттар мен түсті қорытпалардан жасалған күрделі соғылмалар мен бұйымдарды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энергиясы 40 кДж жоғары соғу балғаларында көміртекті және төмен легирленген болаттар мен түсті қорытпалардан күрделі соғылмалар мен бұйымдарды соғу кезінде соғу аспаптарын қыздыру және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энергиясы 40 кДж жоғары соғу балғаларында көміртекті және төмен легирленген болаттар мен түсті қорытпалардан жасалған күрделі соғылмалар мен бұйымдарды соғу кезінде соғу аспаптары мен құрылғыларының дұрыс орнатылуын және бекітілу сенімділігін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Күрделі соғылмалар мен көміртекті және аз легирленген болаттан жасалған бұйымдарды соғу энергиясы 40 кДж жоғары соғу балғаларында соғу кезінде дайындамаларды қақтан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 кДж жоғары соғу балғаларында соғу кезінде еденнен көтеру-тасымалдау құралдарын пайдалана отырып, көміртекті және төмен легірленген болаттар мен түсті қорытпалардан жасалған дайындамалар, күрделі соғылмалар мен бұйымдарды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Соққы энергиясы 40 кДж жоғары соғу балғаларында көміртекті және төмен легирленген болаттар мен түсті қорытпалардан күрделі соғылмалар мен бұйымдарды соғу кезінде соғылмалар мен бұйымдардағы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 соғылмалар мен көміртекті және аз легірленген болаттар мен түсті қорытпалардан жасалған бұйымдарды соғу кезінде соққы энергиясы 40 кДж жоғары соғу балғаларының басының энергиясының мөлшерін және соғу жиілігін мөлшерлеу.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энергиясы 40 кДж жоғары соғу балғаларында көміртекті және аз легірленген болаттар мен түсті қорытпалардан жасалған күрделі соғылмалар мен бұйымдарды соғуға арналған соғу құралдарын алу және орнату бойынша пресс-соғу жабдығы операторына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 соғылмалар мен көміртекті және аз легірленген болаттар мен түсті қорытпалардан жасалған бұйымдарды соғу кезінде соққы энергиясы 40 кДж жоғары соғу балғалары, қосалқы жабдықтар мен соғу аспаптары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 энергиясы 40 кДж жоғары соғу балғаларында соғу кезінде көміртекті және аз легірленген болаттар мен түсті қорытпалардан жасалған күрделі соғылмалар мен бұйымдарды өлшемді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40 кДж жоғары соғу балғаларында соғу кезінде көміртекті және төмен легірленген болаттар мен түсті қорытпалардан жасалған күрделі соғылмалар мен бұйымдарды маркалау.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Техникалық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Қолданбалы компьютерлік бағдарламаларды пайдалана отырып, конструкторлық және технологиялық құжаттаманы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23.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24. Күрделі соғылмалар мен көміртекті және аз легірленген болаттар мен түсті қорытпалардан жасалған бұйымдарды соғу үшін соғу балғаларын 40 кДж жоғары соққы энергиясы бар соғу балғаларында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 соғылмалар мен көміртекті және аз легірленген болаттар мен түсті қорытпалардан жасалған бұйымдарды соғу энергиясы 40 кДж жоғары соғу балғаларында соғу дайындамаларын қыздыру үшін қыздыру құрылғыларын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Соққы энергиясы 40 кДж жоғары соғу балғаларында соғу кезінде көміртекті және аз легірленген болаттар мен түсті қорытпалардан жасалған дайындамаларды және күрделі соғылмаларды жону және ұстау үшін қосалқы құрылғыларды басқару.</w:t>
            </w:r>
          </w:p>
          <w:p>
            <w:pPr>
              <w:spacing w:after="20"/>
              <w:ind w:left="20"/>
              <w:jc w:val="both"/>
            </w:pPr>
            <w:r>
              <w:rPr>
                <w:rFonts w:ascii="Times New Roman"/>
                <w:b w:val="false"/>
                <w:i w:val="false"/>
                <w:color w:val="000000"/>
                <w:sz w:val="20"/>
              </w:rPr>
              <w:t>
27. Соққы энергиясы 40 кДж жоғары соғу балғаларына техникалық қызмет көрсетуді (күн сайын, апта сайын, ай сайын)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1227"/>
          <w:p>
            <w:pPr>
              <w:spacing w:after="20"/>
              <w:ind w:left="20"/>
              <w:jc w:val="both"/>
            </w:pPr>
            <w:r>
              <w:rPr>
                <w:rFonts w:ascii="Times New Roman"/>
                <w:b w:val="false"/>
                <w:i w:val="false"/>
                <w:color w:val="000000"/>
                <w:sz w:val="20"/>
              </w:rPr>
              <w:t>
Білімдер:</w:t>
            </w:r>
          </w:p>
          <w:bookmarkEnd w:id="1227"/>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құжаттарды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соғылмалар мен көміртекті және аз легірленген болаттар мен түсті қорытпалардан жасалған бұйымдарды соғуға арналған соққы энергиясы 40 кДж жоғары соғу балғаларының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Соққы энергиясы 40 кДж жоғары соғу балғаларында көміртекті және төмен легирленген болаттар мен түсті қорытпалардан күрделі соғылмалар мен бұйымдарды соғуға арналған соғу аспаптарының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 соғылмалар мен көміртекті және аз легірленген болаттар мен түсті қорытпалардан жасалған бұйымдарды соғуға арналған дайындамаларды қыздыруға арналған қыздыру құрылғыларының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Дайындамалар, соғылмалар мен бұйымдарды көтеру және жылжыту үшін көтеру және тасымалдау механизмдерінің түрлері, конструкциялары және мақсаттары.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40 кДж жоғары соғу балғаларының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Соққы энергиясы 40 кДж жоғары соғу балғаларының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Соққы энергиясы 40 кДж жоғары соғу балғаларын басқару құралдарының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Соққы энергиясы 40 кДж жоғары соғу балғаларының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Күрделі соғылмалар мен көміртекті және аз легірленген болаттар мен түсті қорытпалардан жасалған бұйымдарды соғуға арналған дайындамаларды қыздыруға арналған қыздыру құрылғыларының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Дайындамалар, соғылмалар мен бұйымдарды көтеру және жылжыту үшін көтеру және тасымалдау механизмдерінің негізгі ақаулары.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Ұсталар мен бұйымдарды соғу кезіндегі ұста мен бригадирдің шартты командалары.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Соққы энергиясы 40 кДж жоғары соғу балғаларын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 соғылмалар мен көміртекті және аз легірленген болаттар мен түсті қорытпалардан жасалған бұйымдарды соғуға арналған дайындамаларды қыздыру үшін қыздыру құрылғыларын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Көтеру және тасымалдау механизмдерін жұмысқа дайындау ережелері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40 кДж жоғары соғу балғаларында көміртекті және аз легірленген болаттар мен түсті қорытпалардан жасалған күрделі соғылмаларды соғудың температуралық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әдісімен өңделген көміртекті және төмен легирленген болаттар мен түсті қорытпалардың топтары мен сорттары.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Бланкілердің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Соққы энергиясы 40 кДж жоғары соғу балғаларында көміртекті және аз легірленген болаттар мен түсті қорытпалардан жасалған күрделі соғылмалар мен бұйымдарды соғудың негізгі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Соққы энергиясы 40 кДж жоғары соғу балғаларында көміртекті және аз легірленген болаттар мен түсті қорытпалардан күрделі соғылмалар мен бұйымдарды соғудың негізгі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Күрделі соғылмалар мен бұйымдарды бақылау-өлшеу аспаптарымен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Күрделі соғылмалар мен бұйымдарды бақылауға арналған бақылау-өлшеу аспаптарының түрлері, конструкциялары,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27. Соғу балғаларында соғу кезіндегі соғылмалар мен бұйымдарға арналған үстемелер, үстемелер мен үстемелер.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28. Күрделі соғылмалар мен бұйымдарды соғу энергиясы 40 кДж жоғары соғу балғаларында соғу кезіндегі жұмыс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31. Пайдалану құжаттамасының талаптарына сәйкес өлшем құралдарына техникалық қызмет көрсетуді орындау мерзімдері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Соққы энергиясы 40 кДж жоғары соғу балғаларында күрделі соғылмалар мен бұйымдарды соғу кезінде жеке және ұжымдық қорғаныс құралдарын қолданудың түрлері мен ережелері.</w:t>
            </w:r>
          </w:p>
          <w:p>
            <w:pPr>
              <w:spacing w:after="20"/>
              <w:ind w:left="20"/>
              <w:jc w:val="both"/>
            </w:pPr>
            <w:r>
              <w:rPr>
                <w:rFonts w:ascii="Times New Roman"/>
                <w:b w:val="false"/>
                <w:i w:val="false"/>
                <w:color w:val="000000"/>
                <w:sz w:val="20"/>
              </w:rPr>
              <w:t>
33.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9" w:id="1228"/>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пресс ұстасы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шебері/цех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3" w:id="1229"/>
          <w:p>
            <w:pPr>
              <w:spacing w:after="20"/>
              <w:ind w:left="20"/>
              <w:jc w:val="both"/>
            </w:pPr>
            <w:r>
              <w:rPr>
                <w:rFonts w:ascii="Times New Roman"/>
                <w:b w:val="false"/>
                <w:i w:val="false"/>
                <w:color w:val="000000"/>
                <w:sz w:val="20"/>
              </w:rPr>
              <w:t>
Қалыптаушы.</w:t>
            </w:r>
          </w:p>
          <w:bookmarkEnd w:id="1229"/>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1230"/>
          <w:p>
            <w:pPr>
              <w:spacing w:after="20"/>
              <w:ind w:left="20"/>
              <w:jc w:val="both"/>
            </w:pPr>
            <w:r>
              <w:rPr>
                <w:rFonts w:ascii="Times New Roman"/>
                <w:b w:val="false"/>
                <w:i w:val="false"/>
                <w:color w:val="000000"/>
                <w:sz w:val="20"/>
              </w:rPr>
              <w:t>
Білім деңгейі:</w:t>
            </w:r>
          </w:p>
          <w:bookmarkEnd w:id="1230"/>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1231"/>
          <w:p>
            <w:pPr>
              <w:spacing w:after="20"/>
              <w:ind w:left="20"/>
              <w:jc w:val="both"/>
            </w:pPr>
            <w:r>
              <w:rPr>
                <w:rFonts w:ascii="Times New Roman"/>
                <w:b w:val="false"/>
                <w:i w:val="false"/>
                <w:color w:val="000000"/>
                <w:sz w:val="20"/>
              </w:rPr>
              <w:t>
Мамандық:</w:t>
            </w:r>
          </w:p>
          <w:bookmarkEnd w:id="1231"/>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6" w:id="1232"/>
          <w:p>
            <w:pPr>
              <w:spacing w:after="20"/>
              <w:ind w:left="20"/>
              <w:jc w:val="both"/>
            </w:pPr>
            <w:r>
              <w:rPr>
                <w:rFonts w:ascii="Times New Roman"/>
                <w:b w:val="false"/>
                <w:i w:val="false"/>
                <w:color w:val="000000"/>
                <w:sz w:val="20"/>
              </w:rPr>
              <w:t>
Біліктілік:</w:t>
            </w:r>
          </w:p>
          <w:bookmarkEnd w:id="123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мамандықтар бойынша кемінде 6 ай жұмыс өтілі: Қалыптаушы; Сұйық металды қалыптаушы; Құлаған балғаларды қалыптау; Тығын қалыптау; Балғалардың, престердің және манипуляторлардың операторы; Металл үлгі жасаушы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7" w:id="1233"/>
          <w:p>
            <w:pPr>
              <w:spacing w:after="20"/>
              <w:ind w:left="20"/>
              <w:jc w:val="both"/>
            </w:pPr>
            <w:r>
              <w:rPr>
                <w:rFonts w:ascii="Times New Roman"/>
                <w:b w:val="false"/>
                <w:i w:val="false"/>
                <w:color w:val="000000"/>
                <w:sz w:val="20"/>
              </w:rPr>
              <w:t>
Балға, пресс және манипулятор машинисі</w:t>
            </w:r>
          </w:p>
          <w:bookmarkEnd w:id="1233"/>
          <w:p>
            <w:pPr>
              <w:spacing w:after="20"/>
              <w:ind w:left="20"/>
              <w:jc w:val="both"/>
            </w:pPr>
            <w:r>
              <w:rPr>
                <w:rFonts w:ascii="Times New Roman"/>
                <w:b w:val="false"/>
                <w:i w:val="false"/>
                <w:color w:val="000000"/>
                <w:sz w:val="20"/>
              </w:rPr>
              <w:t>
</w:t>
            </w:r>
            <w:r>
              <w:rPr>
                <w:rFonts w:ascii="Times New Roman"/>
                <w:b w:val="false"/>
                <w:i w:val="false"/>
                <w:color w:val="000000"/>
                <w:sz w:val="20"/>
              </w:rPr>
              <w:t>Металды модельдерді модельдеуші</w:t>
            </w:r>
          </w:p>
          <w:p>
            <w:pPr>
              <w:spacing w:after="20"/>
              <w:ind w:left="20"/>
              <w:jc w:val="both"/>
            </w:pPr>
            <w:r>
              <w:rPr>
                <w:rFonts w:ascii="Times New Roman"/>
                <w:b w:val="false"/>
                <w:i w:val="false"/>
                <w:color w:val="000000"/>
                <w:sz w:val="20"/>
              </w:rPr>
              <w:t>
Құлап тұратын балғамен белгілеуші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Металдардан, қорытпалардан және бейметалл материалдардан жасалған бұйымдарды суық престеу станоктарында және автоматтарда суық қалыптау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9" w:id="1234"/>
          <w:p>
            <w:pPr>
              <w:spacing w:after="20"/>
              <w:ind w:left="20"/>
              <w:jc w:val="both"/>
            </w:pPr>
            <w:r>
              <w:rPr>
                <w:rFonts w:ascii="Times New Roman"/>
                <w:b w:val="false"/>
                <w:i w:val="false"/>
                <w:color w:val="000000"/>
                <w:sz w:val="20"/>
              </w:rPr>
              <w:t>
1. Бөлшекті немесе құрастыру қондырғысын суық штамптауға дайындық жұмыстарын жүргізу</w:t>
            </w:r>
          </w:p>
          <w:bookmarkEnd w:id="1234"/>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салқын штамптау бойынша технологиялық операцияларды орындау</w:t>
            </w:r>
          </w:p>
          <w:p>
            <w:pPr>
              <w:spacing w:after="20"/>
              <w:ind w:left="20"/>
              <w:jc w:val="both"/>
            </w:pPr>
            <w:r>
              <w:rPr>
                <w:rFonts w:ascii="Times New Roman"/>
                <w:b w:val="false"/>
                <w:i w:val="false"/>
                <w:color w:val="000000"/>
                <w:sz w:val="20"/>
              </w:rPr>
              <w:t>
3. Аяқталған суық штамптау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1235"/>
          <w:p>
            <w:pPr>
              <w:spacing w:after="20"/>
              <w:ind w:left="20"/>
              <w:jc w:val="both"/>
            </w:pPr>
            <w:r>
              <w:rPr>
                <w:rFonts w:ascii="Times New Roman"/>
                <w:b w:val="false"/>
                <w:i w:val="false"/>
                <w:color w:val="000000"/>
                <w:sz w:val="20"/>
              </w:rPr>
              <w:t>
Еңбек функциясы 1:</w:t>
            </w:r>
          </w:p>
          <w:bookmarkEnd w:id="1235"/>
          <w:p>
            <w:pPr>
              <w:spacing w:after="20"/>
              <w:ind w:left="20"/>
              <w:jc w:val="both"/>
            </w:pPr>
            <w:r>
              <w:rPr>
                <w:rFonts w:ascii="Times New Roman"/>
                <w:b w:val="false"/>
                <w:i w:val="false"/>
                <w:color w:val="000000"/>
                <w:sz w:val="20"/>
              </w:rPr>
              <w:t>
Бөлшекті немесе құрастыру қондырғысын суық штамптауға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1236"/>
          <w:p>
            <w:pPr>
              <w:spacing w:after="20"/>
              <w:ind w:left="20"/>
              <w:jc w:val="both"/>
            </w:pPr>
            <w:r>
              <w:rPr>
                <w:rFonts w:ascii="Times New Roman"/>
                <w:b w:val="false"/>
                <w:i w:val="false"/>
                <w:color w:val="000000"/>
                <w:sz w:val="20"/>
              </w:rPr>
              <w:t>
Дағды 1:</w:t>
            </w:r>
          </w:p>
          <w:bookmarkEnd w:id="1236"/>
          <w:p>
            <w:pPr>
              <w:spacing w:after="20"/>
              <w:ind w:left="20"/>
              <w:jc w:val="both"/>
            </w:pPr>
            <w:r>
              <w:rPr>
                <w:rFonts w:ascii="Times New Roman"/>
                <w:b w:val="false"/>
                <w:i w:val="false"/>
                <w:color w:val="000000"/>
                <w:sz w:val="20"/>
              </w:rPr>
              <w:t>
Суық штамптауға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1237"/>
          <w:p>
            <w:pPr>
              <w:spacing w:after="20"/>
              <w:ind w:left="20"/>
              <w:jc w:val="both"/>
            </w:pPr>
            <w:r>
              <w:rPr>
                <w:rFonts w:ascii="Times New Roman"/>
                <w:b w:val="false"/>
                <w:i w:val="false"/>
                <w:color w:val="000000"/>
                <w:sz w:val="20"/>
              </w:rPr>
              <w:t>
Машықтар:</w:t>
            </w:r>
          </w:p>
          <w:bookmarkEnd w:id="1237"/>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штамптау машиналары мен автоматтарды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Пресстің жұмыс кеңістігінен қалдықтарды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 жабдығын бекітуді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Пресстің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Пресстерді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Штамптау жабдығын бекітуді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Пресстің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Пресстерді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Штамптау және қосалқы жабдықтарды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Дайындамалар мен штамптау құралдарына технологиялық майлауды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Матрица жабдығының бағыттаушы элементтеріне жағармай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Өлшемді аялдамаларды технологиялық құжаттамаға сәйкес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Станоктарда және салқын штамптау машиналарында жұмыс істеу кезінде майлау және салқындату технологиялық құралдарын (бұдан әрі - КОТС)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Станоктар мен суық штамптау машиналарында КОТС-тың болуын және жағдайын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Техникалық құжаттамаға сәйкес суық штамптау машиналары мен автоматтарына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16. Штампельдің жұмыс орнында орналасқан технологиялық жабдықтың (құрылғылардың, өлшеуіш және көмекші құралдардың) қажетті техникалық жағдайын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Жұмыста еңбекті қорғау жөніндегі нұсқаулық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19. Өрт сөндіргіш заттарды қолдану.</w:t>
            </w:r>
          </w:p>
          <w:p>
            <w:pPr>
              <w:spacing w:after="20"/>
              <w:ind w:left="20"/>
              <w:jc w:val="both"/>
            </w:pPr>
            <w:r>
              <w:rPr>
                <w:rFonts w:ascii="Times New Roman"/>
                <w:b w:val="false"/>
                <w:i w:val="false"/>
                <w:color w:val="000000"/>
                <w:sz w:val="20"/>
              </w:rPr>
              <w:t>
20.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1238"/>
          <w:p>
            <w:pPr>
              <w:spacing w:after="20"/>
              <w:ind w:left="20"/>
              <w:jc w:val="both"/>
            </w:pPr>
            <w:r>
              <w:rPr>
                <w:rFonts w:ascii="Times New Roman"/>
                <w:b w:val="false"/>
                <w:i w:val="false"/>
                <w:color w:val="000000"/>
                <w:sz w:val="20"/>
              </w:rPr>
              <w:t>
Білімдер:</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штамптау әдісімен жасаушыларды дайындаудың технологиялық және конструкторлық құжаттамасын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Суық штамптау кезінде штамп жабдығын дайындау әдістері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Суық штамптау машиналары мен автоматтардың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Суық штамптау машиналары мен автоматтардың конструкциясы, жұмыс істеу принциптері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Суық штамптау машиналары мен автоматтарды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Суық штамптау машиналары мен автоматтардың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Суық штамптауда қолданылатын кесу сұйықтарының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Станоктар мен суық престеу станоктарына ағымдағы жөндеу жұмыстарын жүргізудің құрамы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Өрт қауіпсіздігі талаптары.</w:t>
            </w:r>
          </w:p>
          <w:p>
            <w:pPr>
              <w:spacing w:after="20"/>
              <w:ind w:left="20"/>
              <w:jc w:val="both"/>
            </w:pPr>
            <w:r>
              <w:rPr>
                <w:rFonts w:ascii="Times New Roman"/>
                <w:b w:val="false"/>
                <w:i w:val="false"/>
                <w:color w:val="000000"/>
                <w:sz w:val="20"/>
              </w:rPr>
              <w:t>
13.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1239"/>
          <w:p>
            <w:pPr>
              <w:spacing w:after="20"/>
              <w:ind w:left="20"/>
              <w:jc w:val="both"/>
            </w:pPr>
            <w:r>
              <w:rPr>
                <w:rFonts w:ascii="Times New Roman"/>
                <w:b w:val="false"/>
                <w:i w:val="false"/>
                <w:color w:val="000000"/>
                <w:sz w:val="20"/>
              </w:rPr>
              <w:t>
Дағды 2:</w:t>
            </w:r>
          </w:p>
          <w:bookmarkEnd w:id="1239"/>
          <w:p>
            <w:pPr>
              <w:spacing w:after="20"/>
              <w:ind w:left="20"/>
              <w:jc w:val="both"/>
            </w:pPr>
            <w:r>
              <w:rPr>
                <w:rFonts w:ascii="Times New Roman"/>
                <w:b w:val="false"/>
                <w:i w:val="false"/>
                <w:color w:val="000000"/>
                <w:sz w:val="20"/>
              </w:rPr>
              <w:t>
Суық штамптаудың конструкторлық және технологиялық құжаттамасын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1240"/>
          <w:p>
            <w:pPr>
              <w:spacing w:after="20"/>
              <w:ind w:left="20"/>
              <w:jc w:val="both"/>
            </w:pPr>
            <w:r>
              <w:rPr>
                <w:rFonts w:ascii="Times New Roman"/>
                <w:b w:val="false"/>
                <w:i w:val="false"/>
                <w:color w:val="000000"/>
                <w:sz w:val="20"/>
              </w:rPr>
              <w:t>
Машықтар:</w:t>
            </w:r>
          </w:p>
          <w:bookmarkEnd w:id="1240"/>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станогында дайындаманың беттерін өңдеудің бастапқы мәліметтерін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материалдарды термиялық өңдеу әдістерін білу</w:t>
            </w:r>
          </w:p>
          <w:p>
            <w:pPr>
              <w:spacing w:after="20"/>
              <w:ind w:left="20"/>
              <w:jc w:val="both"/>
            </w:pPr>
            <w:r>
              <w:rPr>
                <w:rFonts w:ascii="Times New Roman"/>
                <w:b w:val="false"/>
                <w:i w:val="false"/>
                <w:color w:val="000000"/>
                <w:sz w:val="20"/>
              </w:rPr>
              <w:t>
4. Қалыптау арқылы бөлшектер мен тораптарды дайындау кезінде қажетті есептеулер мен геометриялық конструкциялар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1241"/>
          <w:p>
            <w:pPr>
              <w:spacing w:after="20"/>
              <w:ind w:left="20"/>
              <w:jc w:val="both"/>
            </w:pPr>
            <w:r>
              <w:rPr>
                <w:rFonts w:ascii="Times New Roman"/>
                <w:b w:val="false"/>
                <w:i w:val="false"/>
                <w:color w:val="000000"/>
                <w:sz w:val="20"/>
              </w:rPr>
              <w:t>
Білімдер:</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сызбалары, технологиялық карталар)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4. Өлшемдердің, беттердің пішінінің және салыстырмалы орналасуының, беттің кедір-бұдырының рұқсат етілуіне арналған жұмыс сызбаларындағы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1242"/>
          <w:p>
            <w:pPr>
              <w:spacing w:after="20"/>
              <w:ind w:left="20"/>
              <w:jc w:val="both"/>
            </w:pPr>
            <w:r>
              <w:rPr>
                <w:rFonts w:ascii="Times New Roman"/>
                <w:b w:val="false"/>
                <w:i w:val="false"/>
                <w:color w:val="000000"/>
                <w:sz w:val="20"/>
              </w:rPr>
              <w:t>
Еңбек функциясы 2:</w:t>
            </w:r>
          </w:p>
          <w:bookmarkEnd w:id="1242"/>
          <w:p>
            <w:pPr>
              <w:spacing w:after="20"/>
              <w:ind w:left="20"/>
              <w:jc w:val="both"/>
            </w:pPr>
            <w:r>
              <w:rPr>
                <w:rFonts w:ascii="Times New Roman"/>
                <w:b w:val="false"/>
                <w:i w:val="false"/>
                <w:color w:val="000000"/>
                <w:sz w:val="20"/>
              </w:rPr>
              <w:t>
Технологиялық процесс бойынша салқын штамптау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1243"/>
          <w:p>
            <w:pPr>
              <w:spacing w:after="20"/>
              <w:ind w:left="20"/>
              <w:jc w:val="both"/>
            </w:pPr>
            <w:r>
              <w:rPr>
                <w:rFonts w:ascii="Times New Roman"/>
                <w:b w:val="false"/>
                <w:i w:val="false"/>
                <w:color w:val="000000"/>
                <w:sz w:val="20"/>
              </w:rPr>
              <w:t>
Дағды 1:</w:t>
            </w:r>
          </w:p>
          <w:bookmarkEnd w:id="1243"/>
          <w:p>
            <w:pPr>
              <w:spacing w:after="20"/>
              <w:ind w:left="20"/>
              <w:jc w:val="both"/>
            </w:pPr>
            <w:r>
              <w:rPr>
                <w:rFonts w:ascii="Times New Roman"/>
                <w:b w:val="false"/>
                <w:i w:val="false"/>
                <w:color w:val="000000"/>
                <w:sz w:val="20"/>
              </w:rPr>
              <w:t>
Суық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1244"/>
          <w:p>
            <w:pPr>
              <w:spacing w:after="20"/>
              <w:ind w:left="20"/>
              <w:jc w:val="both"/>
            </w:pPr>
            <w:r>
              <w:rPr>
                <w:rFonts w:ascii="Times New Roman"/>
                <w:b w:val="false"/>
                <w:i w:val="false"/>
                <w:color w:val="000000"/>
                <w:sz w:val="20"/>
              </w:rPr>
              <w:t>
Машықтар:</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ПХД, фольга, слюда, гетинакс және т.б. әртүрлі профильдегі металл бөлшектерді және металл емес материалдардан қарапайым және орташа күрделілікті белгіленген эксцентрикті, фрикционды және иінді престерде 3 МН (300 тф) күшпен салқын қалыптау. қарапайым және күрделі кесу, сызу, майыстыру және қалыптау қалыптары.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Қалайы, сіңдірілген мата, талшық және целлулоид қалдықтарынан жасалған бұйымдарды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және бағалы металдар мен қорытпалардан шыршаларды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Үлгілер немесе шаблондар арқылы дайындалған бөлшектерді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Пресс механизмдерін және оны майлауды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Штампты және ауыстырылатын құралдарды орнатуға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анағұрлым жоғары штамптаушының басшылығымен күштірек пресстерде бөлшектерді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Суық қалыптау машиналары мен автоматтарға техникалық қызмет көрсету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Буферлік құрылғының қысымы мен шығару күшін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Көмекші жабдықтар мен штамп жабдықтарының жұмысындағы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11. Штампталған бұйымдарды төсеу схемасына сәйкес арнайы ыдыстарға орау.</w:t>
            </w:r>
          </w:p>
          <w:p>
            <w:pPr>
              <w:spacing w:after="20"/>
              <w:ind w:left="20"/>
              <w:jc w:val="both"/>
            </w:pPr>
            <w:r>
              <w:rPr>
                <w:rFonts w:ascii="Times New Roman"/>
                <w:b w:val="false"/>
                <w:i w:val="false"/>
                <w:color w:val="000000"/>
                <w:sz w:val="20"/>
              </w:rPr>
              <w:t>
12. Металл қалдықтарын орау және брикеттеу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1245"/>
          <w:p>
            <w:pPr>
              <w:spacing w:after="20"/>
              <w:ind w:left="20"/>
              <w:jc w:val="both"/>
            </w:pPr>
            <w:r>
              <w:rPr>
                <w:rFonts w:ascii="Times New Roman"/>
                <w:b w:val="false"/>
                <w:i w:val="false"/>
                <w:color w:val="000000"/>
                <w:sz w:val="20"/>
              </w:rPr>
              <w:t>
Білімдер:</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Ұқсас престердің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Штамптарды орнату және алу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Орындалатын жұмыс ауқымындағы штампталған материалдардың негізгі 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құралдарының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Төзімділік пен қонымдылық жүйесі, квалитеттер мен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Штампталған бұйымдардың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Бұйымдарды суық қалыптау кезіндегі әрекеттердің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8. Суық штамптауда қолданылатын технологиялық жағармайлардың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9. Бұйымдарды салқын қалыптауға арналған қалып жабдықтарының схемалары мен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Дайындамаларды престеуге және бұйымдарды итеруге арналған буферлік құрылғылардың конструкциялары мен жұмыс істеу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Металл қалдықтарын брикеттеу және орау әдістері мен әдістері.</w:t>
            </w:r>
          </w:p>
          <w:p>
            <w:pPr>
              <w:spacing w:after="20"/>
              <w:ind w:left="20"/>
              <w:jc w:val="both"/>
            </w:pPr>
            <w:r>
              <w:rPr>
                <w:rFonts w:ascii="Times New Roman"/>
                <w:b w:val="false"/>
                <w:i w:val="false"/>
                <w:color w:val="000000"/>
                <w:sz w:val="20"/>
              </w:rPr>
              <w:t>
12. Жүкті ілмектердің сұлбалары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1246"/>
          <w:p>
            <w:pPr>
              <w:spacing w:after="20"/>
              <w:ind w:left="20"/>
              <w:jc w:val="both"/>
            </w:pPr>
            <w:r>
              <w:rPr>
                <w:rFonts w:ascii="Times New Roman"/>
                <w:b w:val="false"/>
                <w:i w:val="false"/>
                <w:color w:val="000000"/>
                <w:sz w:val="20"/>
              </w:rPr>
              <w:t>
Еңбек функциясы 3:</w:t>
            </w:r>
          </w:p>
          <w:bookmarkEnd w:id="1246"/>
          <w:p>
            <w:pPr>
              <w:spacing w:after="20"/>
              <w:ind w:left="20"/>
              <w:jc w:val="both"/>
            </w:pPr>
            <w:r>
              <w:rPr>
                <w:rFonts w:ascii="Times New Roman"/>
                <w:b w:val="false"/>
                <w:i w:val="false"/>
                <w:color w:val="000000"/>
                <w:sz w:val="20"/>
              </w:rPr>
              <w:t>
Аяқталған суық штамптау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1247"/>
          <w:p>
            <w:pPr>
              <w:spacing w:after="20"/>
              <w:ind w:left="20"/>
              <w:jc w:val="both"/>
            </w:pPr>
            <w:r>
              <w:rPr>
                <w:rFonts w:ascii="Times New Roman"/>
                <w:b w:val="false"/>
                <w:i w:val="false"/>
                <w:color w:val="000000"/>
                <w:sz w:val="20"/>
              </w:rPr>
              <w:t>
Дағды 1:</w:t>
            </w:r>
          </w:p>
          <w:bookmarkEnd w:id="1247"/>
          <w:p>
            <w:pPr>
              <w:spacing w:after="20"/>
              <w:ind w:left="20"/>
              <w:jc w:val="both"/>
            </w:pPr>
            <w:r>
              <w:rPr>
                <w:rFonts w:ascii="Times New Roman"/>
                <w:b w:val="false"/>
                <w:i w:val="false"/>
                <w:color w:val="000000"/>
                <w:sz w:val="20"/>
              </w:rPr>
              <w:t>
Аяқталған суық штамптау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1248"/>
          <w:p>
            <w:pPr>
              <w:spacing w:after="20"/>
              <w:ind w:left="20"/>
              <w:jc w:val="both"/>
            </w:pPr>
            <w:r>
              <w:rPr>
                <w:rFonts w:ascii="Times New Roman"/>
                <w:b w:val="false"/>
                <w:i w:val="false"/>
                <w:color w:val="000000"/>
                <w:sz w:val="20"/>
              </w:rPr>
              <w:t>
Машықтар:</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Штампталған бұйымдардағы ақаулар мен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Штампталған бұйымдардағы ақаулар мен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Штампталған бұйымдардың сапа көрсеткіштерін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Бұйымдардағы ақаулар мен ақаулардың себебін анықтау.</w:t>
            </w:r>
          </w:p>
          <w:p>
            <w:pPr>
              <w:spacing w:after="20"/>
              <w:ind w:left="20"/>
              <w:jc w:val="both"/>
            </w:pPr>
            <w:r>
              <w:rPr>
                <w:rFonts w:ascii="Times New Roman"/>
                <w:b w:val="false"/>
                <w:i w:val="false"/>
                <w:color w:val="000000"/>
                <w:sz w:val="20"/>
              </w:rPr>
              <w:t>
5. Аспаптар мен құралдарды пайдалана отырып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249"/>
          <w:p>
            <w:pPr>
              <w:spacing w:after="20"/>
              <w:ind w:left="20"/>
              <w:jc w:val="both"/>
            </w:pPr>
            <w:r>
              <w:rPr>
                <w:rFonts w:ascii="Times New Roman"/>
                <w:b w:val="false"/>
                <w:i w:val="false"/>
                <w:color w:val="000000"/>
                <w:sz w:val="20"/>
              </w:rPr>
              <w:t>
Білімдер:</w:t>
            </w:r>
          </w:p>
          <w:bookmarkEnd w:id="1249"/>
          <w:p>
            <w:pPr>
              <w:spacing w:after="20"/>
              <w:ind w:left="20"/>
              <w:jc w:val="both"/>
            </w:pPr>
            <w:r>
              <w:rPr>
                <w:rFonts w:ascii="Times New Roman"/>
                <w:b w:val="false"/>
                <w:i w:val="false"/>
                <w:color w:val="000000"/>
                <w:sz w:val="20"/>
              </w:rPr>
              <w:t>
</w:t>
            </w:r>
            <w:r>
              <w:rPr>
                <w:rFonts w:ascii="Times New Roman"/>
                <w:b w:val="false"/>
                <w:i w:val="false"/>
                <w:color w:val="000000"/>
                <w:sz w:val="20"/>
              </w:rPr>
              <w:t>2-ші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Қалыптау кезінде пайда болатын ақаулар мен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Қалыптау үшін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Матрица жабдықтарының жұмысындағы мүмкін 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Штангалық жабдықты пайдаланудағы бұзушылықтарды жою әдістері.</w:t>
            </w:r>
          </w:p>
          <w:p>
            <w:pPr>
              <w:spacing w:after="20"/>
              <w:ind w:left="20"/>
              <w:jc w:val="both"/>
            </w:pPr>
            <w:r>
              <w:rPr>
                <w:rFonts w:ascii="Times New Roman"/>
                <w:b w:val="false"/>
                <w:i w:val="false"/>
                <w:color w:val="000000"/>
                <w:sz w:val="20"/>
              </w:rPr>
              <w:t>
6. Прокаттардағы макроқұрылымдық талшықтардың бағытының соғу сапасына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1250"/>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 мен пресстер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 мен пресстер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Инженер-механиктердің көмекшілері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шебері/ауысым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1251"/>
          <w:p>
            <w:pPr>
              <w:spacing w:after="20"/>
              <w:ind w:left="20"/>
              <w:jc w:val="both"/>
            </w:pPr>
            <w:r>
              <w:rPr>
                <w:rFonts w:ascii="Times New Roman"/>
                <w:b w:val="false"/>
                <w:i w:val="false"/>
                <w:color w:val="000000"/>
                <w:sz w:val="20"/>
              </w:rPr>
              <w:t>
Қалыптаушы, 2-5 санат.</w:t>
            </w:r>
          </w:p>
          <w:bookmarkEnd w:id="125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1252"/>
          <w:p>
            <w:pPr>
              <w:spacing w:after="20"/>
              <w:ind w:left="20"/>
              <w:jc w:val="both"/>
            </w:pPr>
            <w:r>
              <w:rPr>
                <w:rFonts w:ascii="Times New Roman"/>
                <w:b w:val="false"/>
                <w:i w:val="false"/>
                <w:color w:val="000000"/>
                <w:sz w:val="20"/>
              </w:rPr>
              <w:t>
Білім деңгейі:</w:t>
            </w:r>
          </w:p>
          <w:bookmarkEnd w:id="125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8" w:id="1253"/>
          <w:p>
            <w:pPr>
              <w:spacing w:after="20"/>
              <w:ind w:left="20"/>
              <w:jc w:val="both"/>
            </w:pPr>
            <w:r>
              <w:rPr>
                <w:rFonts w:ascii="Times New Roman"/>
                <w:b w:val="false"/>
                <w:i w:val="false"/>
                <w:color w:val="000000"/>
                <w:sz w:val="20"/>
              </w:rPr>
              <w:t>
Мамандық:</w:t>
            </w:r>
          </w:p>
          <w:bookmarkEnd w:id="1253"/>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1 жылдан кем емес жұмыс өтілі: Қалыптаушы; Сұйық металды қалыптауыш; Құлаған балғаларды қалыптау; Тығын қалыптары; Балғалардың, престердің және манипуляторлардың операторы; Металл үлгі жасаушы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9" w:id="1254"/>
          <w:p>
            <w:pPr>
              <w:spacing w:after="20"/>
              <w:ind w:left="20"/>
              <w:jc w:val="both"/>
            </w:pPr>
            <w:r>
              <w:rPr>
                <w:rFonts w:ascii="Times New Roman"/>
                <w:b w:val="false"/>
                <w:i w:val="false"/>
                <w:color w:val="000000"/>
                <w:sz w:val="20"/>
              </w:rPr>
              <w:t>
Балға, пресс және манипулятор машинисі</w:t>
            </w:r>
          </w:p>
          <w:bookmarkEnd w:id="1254"/>
          <w:p>
            <w:pPr>
              <w:spacing w:after="20"/>
              <w:ind w:left="20"/>
              <w:jc w:val="both"/>
            </w:pPr>
            <w:r>
              <w:rPr>
                <w:rFonts w:ascii="Times New Roman"/>
                <w:b w:val="false"/>
                <w:i w:val="false"/>
                <w:color w:val="000000"/>
                <w:sz w:val="20"/>
              </w:rPr>
              <w:t>
</w:t>
            </w:r>
            <w:r>
              <w:rPr>
                <w:rFonts w:ascii="Times New Roman"/>
                <w:b w:val="false"/>
                <w:i w:val="false"/>
                <w:color w:val="000000"/>
                <w:sz w:val="20"/>
              </w:rPr>
              <w:t>Металды модельдерді модельдеуші</w:t>
            </w:r>
          </w:p>
          <w:p>
            <w:pPr>
              <w:spacing w:after="20"/>
              <w:ind w:left="20"/>
              <w:jc w:val="both"/>
            </w:pPr>
            <w:r>
              <w:rPr>
                <w:rFonts w:ascii="Times New Roman"/>
                <w:b w:val="false"/>
                <w:i w:val="false"/>
                <w:color w:val="000000"/>
                <w:sz w:val="20"/>
              </w:rPr>
              <w:t>
Құлап тұратын балғамен белгілеуші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штамповка изделий из металлов, сплавов и неметаллических материалов на машинах и автоматах холодной прессовки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1" w:id="1255"/>
          <w:p>
            <w:pPr>
              <w:spacing w:after="20"/>
              <w:ind w:left="20"/>
              <w:jc w:val="both"/>
            </w:pPr>
            <w:r>
              <w:rPr>
                <w:rFonts w:ascii="Times New Roman"/>
                <w:b w:val="false"/>
                <w:i w:val="false"/>
                <w:color w:val="000000"/>
                <w:sz w:val="20"/>
              </w:rPr>
              <w:t>
1. Бөлшекті немесе құрастыру қондырғысын суық қалыптауға дайындық жұмыстарын жүргізу</w:t>
            </w:r>
          </w:p>
          <w:bookmarkEnd w:id="1255"/>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салқын қалыптау бойынша технологиялық операцияларды орындау</w:t>
            </w:r>
          </w:p>
          <w:p>
            <w:pPr>
              <w:spacing w:after="20"/>
              <w:ind w:left="20"/>
              <w:jc w:val="both"/>
            </w:pPr>
            <w:r>
              <w:rPr>
                <w:rFonts w:ascii="Times New Roman"/>
                <w:b w:val="false"/>
                <w:i w:val="false"/>
                <w:color w:val="000000"/>
                <w:sz w:val="20"/>
              </w:rPr>
              <w:t>
3. Аяқталған суық қалыптау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1256"/>
          <w:p>
            <w:pPr>
              <w:spacing w:after="20"/>
              <w:ind w:left="20"/>
              <w:jc w:val="both"/>
            </w:pPr>
            <w:r>
              <w:rPr>
                <w:rFonts w:ascii="Times New Roman"/>
                <w:b w:val="false"/>
                <w:i w:val="false"/>
                <w:color w:val="000000"/>
                <w:sz w:val="20"/>
              </w:rPr>
              <w:t>
Еңбек функциясы 1:</w:t>
            </w:r>
          </w:p>
          <w:bookmarkEnd w:id="1256"/>
          <w:p>
            <w:pPr>
              <w:spacing w:after="20"/>
              <w:ind w:left="20"/>
              <w:jc w:val="both"/>
            </w:pPr>
            <w:r>
              <w:rPr>
                <w:rFonts w:ascii="Times New Roman"/>
                <w:b w:val="false"/>
                <w:i w:val="false"/>
                <w:color w:val="000000"/>
                <w:sz w:val="20"/>
              </w:rPr>
              <w:t>
Бөлшекті немесе құрастыру қондырғысын суық қалыптауға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1257"/>
          <w:p>
            <w:pPr>
              <w:spacing w:after="20"/>
              <w:ind w:left="20"/>
              <w:jc w:val="both"/>
            </w:pPr>
            <w:r>
              <w:rPr>
                <w:rFonts w:ascii="Times New Roman"/>
                <w:b w:val="false"/>
                <w:i w:val="false"/>
                <w:color w:val="000000"/>
                <w:sz w:val="20"/>
              </w:rPr>
              <w:t>
Дағды 1:</w:t>
            </w:r>
          </w:p>
          <w:bookmarkEnd w:id="1257"/>
          <w:p>
            <w:pPr>
              <w:spacing w:after="20"/>
              <w:ind w:left="20"/>
              <w:jc w:val="both"/>
            </w:pPr>
            <w:r>
              <w:rPr>
                <w:rFonts w:ascii="Times New Roman"/>
                <w:b w:val="false"/>
                <w:i w:val="false"/>
                <w:color w:val="000000"/>
                <w:sz w:val="20"/>
              </w:rPr>
              <w:t>
Суық қалыптауға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1258"/>
          <w:p>
            <w:pPr>
              <w:spacing w:after="20"/>
              <w:ind w:left="20"/>
              <w:jc w:val="both"/>
            </w:pPr>
            <w:r>
              <w:rPr>
                <w:rFonts w:ascii="Times New Roman"/>
                <w:b w:val="false"/>
                <w:i w:val="false"/>
                <w:color w:val="000000"/>
                <w:sz w:val="20"/>
              </w:rPr>
              <w:t>
Машықтар:</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қалыптау машиналары мен автоматтарды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Пресстің жұмыс кеңістігінен қалдықтарды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 жабдығын бекітуді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Пресстің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Пресстерді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Қалыптау жабдығын бекітуді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Пресстің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Пресстерді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Қалыптау және қосалқы жабдықтарды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Дайындамалар мен қалыптау құралдарына технологиялық майлауды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Матрица жабдығының бағыттаушы элементтеріне жағармай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Өлшемді аялдамаларды технологиялық құжаттамаға сәйкес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Станоктарда және салқын қалыптау машиналарында жұмыс істеу кезінде майлау және салқындату технологиялық құралдарын (бұдан әрі - КОТС)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Станоктар мен суық қалыптау машиналарында КОТС-тың болуын және жағдайын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Техникалық құжаттамаға сәйкес суық қалыптау машиналары мен автоматтарына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Қалыптаушының жұмыс орнында орналасқан технологиялық жабдықтың (құрылғылардың, өлшеуіш және көмекші құралдардың) қажетті техникалық жағдайын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Жұмыста еңбекті қорғау жөніндегі нұсқаулық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19. Өрт сөндіргіш заттарды қолдану.</w:t>
            </w:r>
          </w:p>
          <w:p>
            <w:pPr>
              <w:spacing w:after="20"/>
              <w:ind w:left="20"/>
              <w:jc w:val="both"/>
            </w:pPr>
            <w:r>
              <w:rPr>
                <w:rFonts w:ascii="Times New Roman"/>
                <w:b w:val="false"/>
                <w:i w:val="false"/>
                <w:color w:val="000000"/>
                <w:sz w:val="20"/>
              </w:rPr>
              <w:t>
20.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1259"/>
          <w:p>
            <w:pPr>
              <w:spacing w:after="20"/>
              <w:ind w:left="20"/>
              <w:jc w:val="both"/>
            </w:pPr>
            <w:r>
              <w:rPr>
                <w:rFonts w:ascii="Times New Roman"/>
                <w:b w:val="false"/>
                <w:i w:val="false"/>
                <w:color w:val="000000"/>
                <w:sz w:val="20"/>
              </w:rPr>
              <w:t>
Білімдер:</w:t>
            </w:r>
          </w:p>
          <w:bookmarkEnd w:id="1259"/>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қалыптау әдісімен жасаушыларды дайындаудың технологиялық және конструкторлық құжаттамасын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Суық қалыптау кезінде штамп жабдығын дайындау әдістері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Суық қалыптау машиналары мен автоматтардың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Суық қалыптау машиналары мен автоматтардың конструкциясы, жұмыс істеу принциптері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Суық қалыптау машиналары мен автоматтарды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Суық қалыптау машиналары мен автоматтардың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Суық қалыптауда қолданылатын кесу сұйықтарының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Станоктар мен суық престеу станоктарына ағымдағы жөндеу жұмыстарын жүргізудің құрамы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Өрт қауіпсіздігі талаптары.</w:t>
            </w:r>
          </w:p>
          <w:p>
            <w:pPr>
              <w:spacing w:after="20"/>
              <w:ind w:left="20"/>
              <w:jc w:val="both"/>
            </w:pPr>
            <w:r>
              <w:rPr>
                <w:rFonts w:ascii="Times New Roman"/>
                <w:b w:val="false"/>
                <w:i w:val="false"/>
                <w:color w:val="000000"/>
                <w:sz w:val="20"/>
              </w:rPr>
              <w:t>
13.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0" w:id="1260"/>
          <w:p>
            <w:pPr>
              <w:spacing w:after="20"/>
              <w:ind w:left="20"/>
              <w:jc w:val="both"/>
            </w:pPr>
            <w:r>
              <w:rPr>
                <w:rFonts w:ascii="Times New Roman"/>
                <w:b w:val="false"/>
                <w:i w:val="false"/>
                <w:color w:val="000000"/>
                <w:sz w:val="20"/>
              </w:rPr>
              <w:t>
Дағды 2:</w:t>
            </w:r>
          </w:p>
          <w:bookmarkEnd w:id="1260"/>
          <w:p>
            <w:pPr>
              <w:spacing w:after="20"/>
              <w:ind w:left="20"/>
              <w:jc w:val="both"/>
            </w:pPr>
            <w:r>
              <w:rPr>
                <w:rFonts w:ascii="Times New Roman"/>
                <w:b w:val="false"/>
                <w:i w:val="false"/>
                <w:color w:val="000000"/>
                <w:sz w:val="20"/>
              </w:rPr>
              <w:t>
Суық қалыптаудың конструкторлық және технологиялық құжаттамасын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1" w:id="1261"/>
          <w:p>
            <w:pPr>
              <w:spacing w:after="20"/>
              <w:ind w:left="20"/>
              <w:jc w:val="both"/>
            </w:pPr>
            <w:r>
              <w:rPr>
                <w:rFonts w:ascii="Times New Roman"/>
                <w:b w:val="false"/>
                <w:i w:val="false"/>
                <w:color w:val="000000"/>
                <w:sz w:val="20"/>
              </w:rPr>
              <w:t>
Машықтар:</w:t>
            </w:r>
          </w:p>
          <w:bookmarkEnd w:id="1261"/>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станогында дайындаманың беттерін өңдеудің бастапқы мәліметтерін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материалдарды термиялық өңдеу әдістерін білу</w:t>
            </w:r>
          </w:p>
          <w:p>
            <w:pPr>
              <w:spacing w:after="20"/>
              <w:ind w:left="20"/>
              <w:jc w:val="both"/>
            </w:pPr>
            <w:r>
              <w:rPr>
                <w:rFonts w:ascii="Times New Roman"/>
                <w:b w:val="false"/>
                <w:i w:val="false"/>
                <w:color w:val="000000"/>
                <w:sz w:val="20"/>
              </w:rPr>
              <w:t>
4. Қалыптау арқылы бөлшектер мен тораптарды дайындау кезінде қажетті есептеулер мен геометриялық конструкциялар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6" w:id="1262"/>
          <w:p>
            <w:pPr>
              <w:spacing w:after="20"/>
              <w:ind w:left="20"/>
              <w:jc w:val="both"/>
            </w:pPr>
            <w:r>
              <w:rPr>
                <w:rFonts w:ascii="Times New Roman"/>
                <w:b w:val="false"/>
                <w:i w:val="false"/>
                <w:color w:val="000000"/>
                <w:sz w:val="20"/>
              </w:rPr>
              <w:t>
Білімдер:</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сызбалары, технологиялық карталар)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4. Өлшемдердің, беттердің пішінінің және салыстырмалы орналасуының, беттің кедір-бұдырының рұқсат етілуіне арналған жұмыс сызбаларындағы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1263"/>
          <w:p>
            <w:pPr>
              <w:spacing w:after="20"/>
              <w:ind w:left="20"/>
              <w:jc w:val="both"/>
            </w:pPr>
            <w:r>
              <w:rPr>
                <w:rFonts w:ascii="Times New Roman"/>
                <w:b w:val="false"/>
                <w:i w:val="false"/>
                <w:color w:val="000000"/>
                <w:sz w:val="20"/>
              </w:rPr>
              <w:t>
Еңбек функциясы 2:</w:t>
            </w:r>
          </w:p>
          <w:bookmarkEnd w:id="1263"/>
          <w:p>
            <w:pPr>
              <w:spacing w:after="20"/>
              <w:ind w:left="20"/>
              <w:jc w:val="both"/>
            </w:pPr>
            <w:r>
              <w:rPr>
                <w:rFonts w:ascii="Times New Roman"/>
                <w:b w:val="false"/>
                <w:i w:val="false"/>
                <w:color w:val="000000"/>
                <w:sz w:val="20"/>
              </w:rPr>
              <w:t>
Технологиялық процесс бойынша салқын қалыптау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1264"/>
          <w:p>
            <w:pPr>
              <w:spacing w:after="20"/>
              <w:ind w:left="20"/>
              <w:jc w:val="both"/>
            </w:pPr>
            <w:r>
              <w:rPr>
                <w:rFonts w:ascii="Times New Roman"/>
                <w:b w:val="false"/>
                <w:i w:val="false"/>
                <w:color w:val="000000"/>
                <w:sz w:val="20"/>
              </w:rPr>
              <w:t>
Дағды 1:</w:t>
            </w:r>
          </w:p>
          <w:bookmarkEnd w:id="1264"/>
          <w:p>
            <w:pPr>
              <w:spacing w:after="20"/>
              <w:ind w:left="20"/>
              <w:jc w:val="both"/>
            </w:pPr>
            <w:r>
              <w:rPr>
                <w:rFonts w:ascii="Times New Roman"/>
                <w:b w:val="false"/>
                <w:i w:val="false"/>
                <w:color w:val="000000"/>
                <w:sz w:val="20"/>
              </w:rPr>
              <w:t>
Суық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1265"/>
          <w:p>
            <w:pPr>
              <w:spacing w:after="20"/>
              <w:ind w:left="20"/>
              <w:jc w:val="both"/>
            </w:pPr>
            <w:r>
              <w:rPr>
                <w:rFonts w:ascii="Times New Roman"/>
                <w:b w:val="false"/>
                <w:i w:val="false"/>
                <w:color w:val="000000"/>
                <w:sz w:val="20"/>
              </w:rPr>
              <w:t>
Машықтар:</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құрама, кесу, тарту, майыстыру, аршу және координаталық қалыптарды пайдалана отырып, 3 МН (300 тф) дейінгі күшпен эксцентрикті, фрикционды және иінді престерде әртүрлі металл профильдерден күрделі бөлшектерді салқын қалытау.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Күштері 3-тен 10 МН-ден жоғары (300-ден 1000 тФ жоғары) пресстерде қарапайым және күрделілігі орташа бөлшектерді салқын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 мен қорытпалардан жасалған бұйымдарды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 құралымен дайындалған бөлшектерді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Жұмсартылған целлулоидтан, органикалық шыныдан, слюдадан, линолеумнен және поливинилхлоридті дайындамадан жасалған бұйымдарды престер мен қалыптарда қалыптау немесе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Қалыптарды орнату, алу және құралды ауыстыру.</w:t>
            </w:r>
          </w:p>
          <w:p>
            <w:pPr>
              <w:spacing w:after="20"/>
              <w:ind w:left="20"/>
              <w:jc w:val="both"/>
            </w:pPr>
            <w:r>
              <w:rPr>
                <w:rFonts w:ascii="Times New Roman"/>
                <w:b w:val="false"/>
                <w:i w:val="false"/>
                <w:color w:val="000000"/>
                <w:sz w:val="20"/>
              </w:rPr>
              <w:t>
7. Пресс механизмдерін басқару және өзін-өзі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1266"/>
          <w:p>
            <w:pPr>
              <w:spacing w:after="20"/>
              <w:ind w:left="20"/>
              <w:jc w:val="both"/>
            </w:pPr>
            <w:r>
              <w:rPr>
                <w:rFonts w:ascii="Times New Roman"/>
                <w:b w:val="false"/>
                <w:i w:val="false"/>
                <w:color w:val="000000"/>
                <w:sz w:val="20"/>
              </w:rPr>
              <w:t>
Білімдер:</w:t>
            </w:r>
          </w:p>
          <w:bookmarkEnd w:id="1266"/>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Түрлі типтегі престердің конструкциясы мен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Брендке және өнім беттерінің қажетті тазалығына байланысты қалыптау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Капсулаларды өндіруге арналған металл таспалар мен кесілген бөлшектердің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Қалыптарды және қолданылатын құралдарды орнату, алу және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Тегіс елеуіштерді өндіруге арналған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құралдарын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Төзімділік пен қону,</w:t>
            </w:r>
          </w:p>
          <w:p>
            <w:pPr>
              <w:spacing w:after="20"/>
              <w:ind w:left="20"/>
              <w:jc w:val="both"/>
            </w:pPr>
            <w:r>
              <w:rPr>
                <w:rFonts w:ascii="Times New Roman"/>
                <w:b w:val="false"/>
                <w:i w:val="false"/>
                <w:color w:val="000000"/>
                <w:sz w:val="20"/>
              </w:rPr>
              <w:t>
8. Кедір-бұдырлық параметрлері және квалиттері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1267"/>
          <w:p>
            <w:pPr>
              <w:spacing w:after="20"/>
              <w:ind w:left="20"/>
              <w:jc w:val="both"/>
            </w:pPr>
            <w:r>
              <w:rPr>
                <w:rFonts w:ascii="Times New Roman"/>
                <w:b w:val="false"/>
                <w:i w:val="false"/>
                <w:color w:val="000000"/>
                <w:sz w:val="20"/>
              </w:rPr>
              <w:t>
Еңбек функциясы 3:</w:t>
            </w:r>
          </w:p>
          <w:bookmarkEnd w:id="1267"/>
          <w:p>
            <w:pPr>
              <w:spacing w:after="20"/>
              <w:ind w:left="20"/>
              <w:jc w:val="both"/>
            </w:pPr>
            <w:r>
              <w:rPr>
                <w:rFonts w:ascii="Times New Roman"/>
                <w:b w:val="false"/>
                <w:i w:val="false"/>
                <w:color w:val="000000"/>
                <w:sz w:val="20"/>
              </w:rPr>
              <w:t>
Аяқталған суық қалыптау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1268"/>
          <w:p>
            <w:pPr>
              <w:spacing w:after="20"/>
              <w:ind w:left="20"/>
              <w:jc w:val="both"/>
            </w:pPr>
            <w:r>
              <w:rPr>
                <w:rFonts w:ascii="Times New Roman"/>
                <w:b w:val="false"/>
                <w:i w:val="false"/>
                <w:color w:val="000000"/>
                <w:sz w:val="20"/>
              </w:rPr>
              <w:t>
Дағды 1:</w:t>
            </w:r>
          </w:p>
          <w:bookmarkEnd w:id="1268"/>
          <w:p>
            <w:pPr>
              <w:spacing w:after="20"/>
              <w:ind w:left="20"/>
              <w:jc w:val="both"/>
            </w:pPr>
            <w:r>
              <w:rPr>
                <w:rFonts w:ascii="Times New Roman"/>
                <w:b w:val="false"/>
                <w:i w:val="false"/>
                <w:color w:val="000000"/>
                <w:sz w:val="20"/>
              </w:rPr>
              <w:t>
Аяқталған суық қалыптау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2" w:id="1269"/>
          <w:p>
            <w:pPr>
              <w:spacing w:after="20"/>
              <w:ind w:left="20"/>
              <w:jc w:val="both"/>
            </w:pPr>
            <w:r>
              <w:rPr>
                <w:rFonts w:ascii="Times New Roman"/>
                <w:b w:val="false"/>
                <w:i w:val="false"/>
                <w:color w:val="000000"/>
                <w:sz w:val="20"/>
              </w:rPr>
              <w:t>
Машықтар:</w:t>
            </w:r>
          </w:p>
          <w:bookmarkEnd w:id="1269"/>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Қалыпталған бұйымдардағы ақаулар мен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Қалыпталған бұйымдардағы ақаулар мен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Қалыпталған бұйымдардың сапа көрсеткіштерін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Бұйымдардағы ақаулар мен ақаулардың себебін анықтау.</w:t>
            </w:r>
          </w:p>
          <w:p>
            <w:pPr>
              <w:spacing w:after="20"/>
              <w:ind w:left="20"/>
              <w:jc w:val="both"/>
            </w:pPr>
            <w:r>
              <w:rPr>
                <w:rFonts w:ascii="Times New Roman"/>
                <w:b w:val="false"/>
                <w:i w:val="false"/>
                <w:color w:val="000000"/>
                <w:sz w:val="20"/>
              </w:rPr>
              <w:t>
5. Аспаптар мен құралдарды пайдалана отырып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8" w:id="1270"/>
          <w:p>
            <w:pPr>
              <w:spacing w:after="20"/>
              <w:ind w:left="20"/>
              <w:jc w:val="both"/>
            </w:pPr>
            <w:r>
              <w:rPr>
                <w:rFonts w:ascii="Times New Roman"/>
                <w:b w:val="false"/>
                <w:i w:val="false"/>
                <w:color w:val="000000"/>
                <w:sz w:val="20"/>
              </w:rPr>
              <w:t>
Білімдер:</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3-4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Қалыптау кезінде пайда болатын ақаулар мен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Қалыптау үшін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Матрица жабдықтарының жұмысындағы мүмкін 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Штангалық жабдықты пайдаланудағы бұзушылықтарды жою әдістері.</w:t>
            </w:r>
          </w:p>
          <w:p>
            <w:pPr>
              <w:spacing w:after="20"/>
              <w:ind w:left="20"/>
              <w:jc w:val="both"/>
            </w:pPr>
            <w:r>
              <w:rPr>
                <w:rFonts w:ascii="Times New Roman"/>
                <w:b w:val="false"/>
                <w:i w:val="false"/>
                <w:color w:val="000000"/>
                <w:sz w:val="20"/>
              </w:rPr>
              <w:t>
6. Прокаттардағы макроқұрылымдық талшықтардың бағытының соғу сапасына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1271"/>
          <w:p>
            <w:pPr>
              <w:spacing w:after="20"/>
              <w:ind w:left="20"/>
              <w:jc w:val="both"/>
            </w:pPr>
            <w:r>
              <w:rPr>
                <w:rFonts w:ascii="Times New Roman"/>
                <w:b w:val="false"/>
                <w:i w:val="false"/>
                <w:color w:val="000000"/>
                <w:sz w:val="20"/>
              </w:rPr>
              <w:t>
Жауапкершілік, ұқыптылық, дәлдік, зейінділік, ресурстарды басқару қабілеті (жабдықтар, құралдар, материалдар)</w:t>
            </w:r>
          </w:p>
          <w:bookmarkEnd w:id="1271"/>
          <w:p>
            <w:pPr>
              <w:spacing w:after="20"/>
              <w:ind w:left="20"/>
              <w:jc w:val="both"/>
            </w:pPr>
            <w:r>
              <w:rPr>
                <w:rFonts w:ascii="Times New Roman"/>
                <w:b w:val="false"/>
                <w:i w:val="false"/>
                <w:color w:val="000000"/>
                <w:sz w:val="20"/>
              </w:rPr>
              <w:t>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6" w:id="1272"/>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27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Қалыптаушылар мен пресстер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Инженер-механиктердің көмекшілері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1273"/>
          <w:p>
            <w:pPr>
              <w:spacing w:after="20"/>
              <w:ind w:left="20"/>
              <w:jc w:val="both"/>
            </w:pPr>
            <w:r>
              <w:rPr>
                <w:rFonts w:ascii="Times New Roman"/>
                <w:b w:val="false"/>
                <w:i w:val="false"/>
                <w:color w:val="000000"/>
                <w:sz w:val="20"/>
              </w:rPr>
              <w:t>
Қалыптаушы, 2-5 сана.</w:t>
            </w:r>
          </w:p>
          <w:bookmarkEnd w:id="127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274"/>
          <w:p>
            <w:pPr>
              <w:spacing w:after="20"/>
              <w:ind w:left="20"/>
              <w:jc w:val="both"/>
            </w:pPr>
            <w:r>
              <w:rPr>
                <w:rFonts w:ascii="Times New Roman"/>
                <w:b w:val="false"/>
                <w:i w:val="false"/>
                <w:color w:val="000000"/>
                <w:sz w:val="20"/>
              </w:rPr>
              <w:t>
Білім деңгейі:</w:t>
            </w:r>
          </w:p>
          <w:bookmarkEnd w:id="1274"/>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1275"/>
          <w:p>
            <w:pPr>
              <w:spacing w:after="20"/>
              <w:ind w:left="20"/>
              <w:jc w:val="both"/>
            </w:pPr>
            <w:r>
              <w:rPr>
                <w:rFonts w:ascii="Times New Roman"/>
                <w:b w:val="false"/>
                <w:i w:val="false"/>
                <w:color w:val="000000"/>
                <w:sz w:val="20"/>
              </w:rPr>
              <w:t>
Мамандық:</w:t>
            </w:r>
          </w:p>
          <w:bookmarkEnd w:id="1275"/>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1276"/>
          <w:p>
            <w:pPr>
              <w:spacing w:after="20"/>
              <w:ind w:left="20"/>
              <w:jc w:val="both"/>
            </w:pPr>
            <w:r>
              <w:rPr>
                <w:rFonts w:ascii="Times New Roman"/>
                <w:b w:val="false"/>
                <w:i w:val="false"/>
                <w:color w:val="000000"/>
                <w:sz w:val="20"/>
              </w:rPr>
              <w:t>
Біліктілік:</w:t>
            </w:r>
          </w:p>
          <w:bookmarkEnd w:id="127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3 жылдан кем емес жұмыс өтілі: Штампель; Сұйық металды штамптауыш; Құлаған балғаларды штамптау; Тығын штамптары; Балғалардың, престердің және манипуляторлардың операторы; Металл үлгі жасаушы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4" w:id="1277"/>
          <w:p>
            <w:pPr>
              <w:spacing w:after="20"/>
              <w:ind w:left="20"/>
              <w:jc w:val="both"/>
            </w:pPr>
            <w:r>
              <w:rPr>
                <w:rFonts w:ascii="Times New Roman"/>
                <w:b w:val="false"/>
                <w:i w:val="false"/>
                <w:color w:val="000000"/>
                <w:sz w:val="20"/>
              </w:rPr>
              <w:t>
Балға, пресс және манипулятор машинисі</w:t>
            </w:r>
          </w:p>
          <w:bookmarkEnd w:id="1277"/>
          <w:p>
            <w:pPr>
              <w:spacing w:after="20"/>
              <w:ind w:left="20"/>
              <w:jc w:val="both"/>
            </w:pPr>
            <w:r>
              <w:rPr>
                <w:rFonts w:ascii="Times New Roman"/>
                <w:b w:val="false"/>
                <w:i w:val="false"/>
                <w:color w:val="000000"/>
                <w:sz w:val="20"/>
              </w:rPr>
              <w:t>
</w:t>
            </w:r>
            <w:r>
              <w:rPr>
                <w:rFonts w:ascii="Times New Roman"/>
                <w:b w:val="false"/>
                <w:i w:val="false"/>
                <w:color w:val="000000"/>
                <w:sz w:val="20"/>
              </w:rPr>
              <w:t>Металды модельдерді модельдеуші</w:t>
            </w:r>
          </w:p>
          <w:p>
            <w:pPr>
              <w:spacing w:after="20"/>
              <w:ind w:left="20"/>
              <w:jc w:val="both"/>
            </w:pPr>
            <w:r>
              <w:rPr>
                <w:rFonts w:ascii="Times New Roman"/>
                <w:b w:val="false"/>
                <w:i w:val="false"/>
                <w:color w:val="000000"/>
                <w:sz w:val="20"/>
              </w:rPr>
              <w:t>
Құлап тұратын балғамен белгілеуші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штамповка изделий из металлов, сплавов и неметаллических материалов на машинах и автоматах холодной прессовки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6" w:id="1278"/>
          <w:p>
            <w:pPr>
              <w:spacing w:after="20"/>
              <w:ind w:left="20"/>
              <w:jc w:val="both"/>
            </w:pPr>
            <w:r>
              <w:rPr>
                <w:rFonts w:ascii="Times New Roman"/>
                <w:b w:val="false"/>
                <w:i w:val="false"/>
                <w:color w:val="000000"/>
                <w:sz w:val="20"/>
              </w:rPr>
              <w:t>
1. Бөлшекті немесе құрастыру қондырғысын суық штамптауға дайындық жұмыстарын жүргізу</w:t>
            </w:r>
          </w:p>
          <w:bookmarkEnd w:id="1278"/>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салқын штамптау бойынша технологиялық операцияларды орындау</w:t>
            </w:r>
          </w:p>
          <w:p>
            <w:pPr>
              <w:spacing w:after="20"/>
              <w:ind w:left="20"/>
              <w:jc w:val="both"/>
            </w:pPr>
            <w:r>
              <w:rPr>
                <w:rFonts w:ascii="Times New Roman"/>
                <w:b w:val="false"/>
                <w:i w:val="false"/>
                <w:color w:val="000000"/>
                <w:sz w:val="20"/>
              </w:rPr>
              <w:t>
3. Аяқталған суық штамптау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1279"/>
          <w:p>
            <w:pPr>
              <w:spacing w:after="20"/>
              <w:ind w:left="20"/>
              <w:jc w:val="both"/>
            </w:pPr>
            <w:r>
              <w:rPr>
                <w:rFonts w:ascii="Times New Roman"/>
                <w:b w:val="false"/>
                <w:i w:val="false"/>
                <w:color w:val="000000"/>
                <w:sz w:val="20"/>
              </w:rPr>
              <w:t>
Еңбек функциясы 1:</w:t>
            </w:r>
          </w:p>
          <w:bookmarkEnd w:id="1279"/>
          <w:p>
            <w:pPr>
              <w:spacing w:after="20"/>
              <w:ind w:left="20"/>
              <w:jc w:val="both"/>
            </w:pPr>
            <w:r>
              <w:rPr>
                <w:rFonts w:ascii="Times New Roman"/>
                <w:b w:val="false"/>
                <w:i w:val="false"/>
                <w:color w:val="000000"/>
                <w:sz w:val="20"/>
              </w:rPr>
              <w:t>
Бөлшекті немесе құрастыру қондырғысын суық штамптауға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9" w:id="1280"/>
          <w:p>
            <w:pPr>
              <w:spacing w:after="20"/>
              <w:ind w:left="20"/>
              <w:jc w:val="both"/>
            </w:pPr>
            <w:r>
              <w:rPr>
                <w:rFonts w:ascii="Times New Roman"/>
                <w:b w:val="false"/>
                <w:i w:val="false"/>
                <w:color w:val="000000"/>
                <w:sz w:val="20"/>
              </w:rPr>
              <w:t>
Дағды 1:</w:t>
            </w:r>
          </w:p>
          <w:bookmarkEnd w:id="1280"/>
          <w:p>
            <w:pPr>
              <w:spacing w:after="20"/>
              <w:ind w:left="20"/>
              <w:jc w:val="both"/>
            </w:pPr>
            <w:r>
              <w:rPr>
                <w:rFonts w:ascii="Times New Roman"/>
                <w:b w:val="false"/>
                <w:i w:val="false"/>
                <w:color w:val="000000"/>
                <w:sz w:val="20"/>
              </w:rPr>
              <w:t>
Суық штамптауға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0" w:id="1281"/>
          <w:p>
            <w:pPr>
              <w:spacing w:after="20"/>
              <w:ind w:left="20"/>
              <w:jc w:val="both"/>
            </w:pPr>
            <w:r>
              <w:rPr>
                <w:rFonts w:ascii="Times New Roman"/>
                <w:b w:val="false"/>
                <w:i w:val="false"/>
                <w:color w:val="000000"/>
                <w:sz w:val="20"/>
              </w:rPr>
              <w:t>
Машықтар:</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штамптау машиналары мен автоматтарды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Пресстің жұмыс кеңістігінен қалдықтарды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 жабдығын бекітуді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Пресстің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Пресстерді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Штамптау жабдығын бекітуді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Пресстің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Пресстерді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Штамптау және қосалқы жабдықтарды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Дайындамалар мен штамптау құралдарына технологиялық майлауды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Матрица жабдығының бағыттаушы элементтеріне жағармай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Өлшемді аялдамаларды технологиялық құжаттамаға сәйкес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Станоктарда және салқын штамптау машиналарында жұмыс істеу кезінде майлау және салқындату технологиялық құралдарын (бұдан әрі - КОТС)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Станоктар мен суық штамптау машиналарында КОТС-тың болуын және жағдайын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Техникалық құжаттамаға сәйкес суық штамптау машиналары мен автоматтарына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16. Штампельдің жұмыс орнында орналасқан технологиялық жабдықтың (құрылғылардың, өлшеуіш және көмекші құралдардың) қажетті техникалық жағдайын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Жұмыста еңбекті қорғау жөніндегі нұсқаулық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19. Өрт сөндіргіш заттарды қолдану.</w:t>
            </w:r>
          </w:p>
          <w:p>
            <w:pPr>
              <w:spacing w:after="20"/>
              <w:ind w:left="20"/>
              <w:jc w:val="both"/>
            </w:pPr>
            <w:r>
              <w:rPr>
                <w:rFonts w:ascii="Times New Roman"/>
                <w:b w:val="false"/>
                <w:i w:val="false"/>
                <w:color w:val="000000"/>
                <w:sz w:val="20"/>
              </w:rPr>
              <w:t>
20.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1282"/>
          <w:p>
            <w:pPr>
              <w:spacing w:after="20"/>
              <w:ind w:left="20"/>
              <w:jc w:val="both"/>
            </w:pPr>
            <w:r>
              <w:rPr>
                <w:rFonts w:ascii="Times New Roman"/>
                <w:b w:val="false"/>
                <w:i w:val="false"/>
                <w:color w:val="000000"/>
                <w:sz w:val="20"/>
              </w:rPr>
              <w:t>
Білімдер:</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Суық штамптау әдісімен жасаушыларды дайындаудың технологиялық және конструкторлық құжаттамасын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Суық штамптау кезінде штамп жабдығын дайындау әдістері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Суық штамптау машиналары мен автоматтардың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Суық штамптау машиналары мен автоматтардың конструкциясы, жұмыс істеу принциптері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Суық штамптау машиналары мен автоматтарды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Суық штамптау машиналары мен автоматтардың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Суық штамптауда қолданылатын кесу сұйықтарының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Станоктар мен суық престеу станоктарына ағымдағы жөндеу жұмыстарын жүргізудің құрамы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Өрт қауіпсіздігі талаптары.</w:t>
            </w:r>
          </w:p>
          <w:p>
            <w:pPr>
              <w:spacing w:after="20"/>
              <w:ind w:left="20"/>
              <w:jc w:val="both"/>
            </w:pPr>
            <w:r>
              <w:rPr>
                <w:rFonts w:ascii="Times New Roman"/>
                <w:b w:val="false"/>
                <w:i w:val="false"/>
                <w:color w:val="000000"/>
                <w:sz w:val="20"/>
              </w:rPr>
              <w:t>
13.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1283"/>
          <w:p>
            <w:pPr>
              <w:spacing w:after="20"/>
              <w:ind w:left="20"/>
              <w:jc w:val="both"/>
            </w:pPr>
            <w:r>
              <w:rPr>
                <w:rFonts w:ascii="Times New Roman"/>
                <w:b w:val="false"/>
                <w:i w:val="false"/>
                <w:color w:val="000000"/>
                <w:sz w:val="20"/>
              </w:rPr>
              <w:t>
Дағды 2:</w:t>
            </w:r>
          </w:p>
          <w:bookmarkEnd w:id="1283"/>
          <w:p>
            <w:pPr>
              <w:spacing w:after="20"/>
              <w:ind w:left="20"/>
              <w:jc w:val="both"/>
            </w:pPr>
            <w:r>
              <w:rPr>
                <w:rFonts w:ascii="Times New Roman"/>
                <w:b w:val="false"/>
                <w:i w:val="false"/>
                <w:color w:val="000000"/>
                <w:sz w:val="20"/>
              </w:rPr>
              <w:t>
Суық штамптаудың конструкторлық және технологиялық құжаттамасын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1284"/>
          <w:p>
            <w:pPr>
              <w:spacing w:after="20"/>
              <w:ind w:left="20"/>
              <w:jc w:val="both"/>
            </w:pPr>
            <w:r>
              <w:rPr>
                <w:rFonts w:ascii="Times New Roman"/>
                <w:b w:val="false"/>
                <w:i w:val="false"/>
                <w:color w:val="000000"/>
                <w:sz w:val="20"/>
              </w:rPr>
              <w:t>
Машықтар:</w:t>
            </w:r>
          </w:p>
          <w:bookmarkEnd w:id="1284"/>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станогында дайындаманың беттерін өңдеудің бастапқы мәліметтерін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материалдарды термиялық өңдеу әдістерін білу</w:t>
            </w:r>
          </w:p>
          <w:p>
            <w:pPr>
              <w:spacing w:after="20"/>
              <w:ind w:left="20"/>
              <w:jc w:val="both"/>
            </w:pPr>
            <w:r>
              <w:rPr>
                <w:rFonts w:ascii="Times New Roman"/>
                <w:b w:val="false"/>
                <w:i w:val="false"/>
                <w:color w:val="000000"/>
                <w:sz w:val="20"/>
              </w:rPr>
              <w:t>
4. Штамптау арқылы бөлшектер мен тораптарды дайындау кезінде қажетті есептеулер мен геометриялық конструкциялар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1285"/>
          <w:p>
            <w:pPr>
              <w:spacing w:after="20"/>
              <w:ind w:left="20"/>
              <w:jc w:val="both"/>
            </w:pPr>
            <w:r>
              <w:rPr>
                <w:rFonts w:ascii="Times New Roman"/>
                <w:b w:val="false"/>
                <w:i w:val="false"/>
                <w:color w:val="000000"/>
                <w:sz w:val="20"/>
              </w:rPr>
              <w:t>
Білімдер:</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сызбалары, технологиялық карталар)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4. Өлшемдердің, беттердің пішінінің және салыстырмалы орналасуының, беттің кедір-бұдырының рұқсат етілуіне арналған жұмыс сызбаларындағы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1286"/>
          <w:p>
            <w:pPr>
              <w:spacing w:after="20"/>
              <w:ind w:left="20"/>
              <w:jc w:val="both"/>
            </w:pPr>
            <w:r>
              <w:rPr>
                <w:rFonts w:ascii="Times New Roman"/>
                <w:b w:val="false"/>
                <w:i w:val="false"/>
                <w:color w:val="000000"/>
                <w:sz w:val="20"/>
              </w:rPr>
              <w:t>
Еңбек функциясы 2:</w:t>
            </w:r>
          </w:p>
          <w:bookmarkEnd w:id="1286"/>
          <w:p>
            <w:pPr>
              <w:spacing w:after="20"/>
              <w:ind w:left="20"/>
              <w:jc w:val="both"/>
            </w:pPr>
            <w:r>
              <w:rPr>
                <w:rFonts w:ascii="Times New Roman"/>
                <w:b w:val="false"/>
                <w:i w:val="false"/>
                <w:color w:val="000000"/>
                <w:sz w:val="20"/>
              </w:rPr>
              <w:t>
Технологиялық процесс бойынша салқын штамптау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1287"/>
          <w:p>
            <w:pPr>
              <w:spacing w:after="20"/>
              <w:ind w:left="20"/>
              <w:jc w:val="both"/>
            </w:pPr>
            <w:r>
              <w:rPr>
                <w:rFonts w:ascii="Times New Roman"/>
                <w:b w:val="false"/>
                <w:i w:val="false"/>
                <w:color w:val="000000"/>
                <w:sz w:val="20"/>
              </w:rPr>
              <w:t>
Дағды 1:</w:t>
            </w:r>
          </w:p>
          <w:bookmarkEnd w:id="1287"/>
          <w:p>
            <w:pPr>
              <w:spacing w:after="20"/>
              <w:ind w:left="20"/>
              <w:jc w:val="both"/>
            </w:pPr>
            <w:r>
              <w:rPr>
                <w:rFonts w:ascii="Times New Roman"/>
                <w:b w:val="false"/>
                <w:i w:val="false"/>
                <w:color w:val="000000"/>
                <w:sz w:val="20"/>
              </w:rPr>
              <w:t>
Суық штамптау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1288"/>
          <w:p>
            <w:pPr>
              <w:spacing w:after="20"/>
              <w:ind w:left="20"/>
              <w:jc w:val="both"/>
            </w:pPr>
            <w:r>
              <w:rPr>
                <w:rFonts w:ascii="Times New Roman"/>
                <w:b w:val="false"/>
                <w:i w:val="false"/>
                <w:color w:val="000000"/>
                <w:sz w:val="20"/>
              </w:rPr>
              <w:t>
Машықтар:</w:t>
            </w:r>
          </w:p>
          <w:bookmarkEnd w:id="1288"/>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Бір мезгілде кесуді орындайтын күрделі сызу, қалыптау, тесу, құрама және құрама штамптарды пайдалана отырып, күші 10 МН (1000 тф) асатын бір және қос әрекеттегі эксцентрикті, фрикционды және иінді престерде ірі және күрделі бөлшектер мен бұйымдарды суық штамптау. және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Асыл металдардан және олардың қорытпаларынан жасалған күрделі конфигурациялы бөлшектерді көп позициялы қалыптарда суықпен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 мен қорытпалардан жасалған бұйымдарды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Табақ материалынан қуыс бұйымдарды тереңдету.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Бұйымдарды кесуді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Заманауи техникалық құралдар мен ақпараттық технологияларды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Табақ материалынан қуыс бұйымдарды тереңдету.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Бұйымдарды кесуді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Екі және үш әрекетті суық штамптау машиналары мен автоматтардың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Екі және үш әрекетті суық штамптау машиналарын және автоматтарды реттеу.</w:t>
            </w:r>
          </w:p>
          <w:p>
            <w:pPr>
              <w:spacing w:after="20"/>
              <w:ind w:left="20"/>
              <w:jc w:val="both"/>
            </w:pPr>
            <w:r>
              <w:rPr>
                <w:rFonts w:ascii="Times New Roman"/>
                <w:b w:val="false"/>
                <w:i w:val="false"/>
                <w:color w:val="000000"/>
                <w:sz w:val="20"/>
              </w:rPr>
              <w:t>
11. Екі және үш әрекетті суық штамптау машиналары мен автоматтарының, қосалқы жабдықтардың және олардың штамптау жабдықтарының жұмысындағы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1289"/>
          <w:p>
            <w:pPr>
              <w:spacing w:after="20"/>
              <w:ind w:left="20"/>
              <w:jc w:val="both"/>
            </w:pPr>
            <w:r>
              <w:rPr>
                <w:rFonts w:ascii="Times New Roman"/>
                <w:b w:val="false"/>
                <w:i w:val="false"/>
                <w:color w:val="000000"/>
                <w:sz w:val="20"/>
              </w:rPr>
              <w:t>
Білімдер:</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Түрлі типтегі престердің конструкциясы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Өлшемдерге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3. Штампталған металдардың 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Күрделі конфигурациялы бұйымдарды штамптау әдістері, әдістері және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Түсті металдар мен қорытпалардан жасалған бұйымдарды штамптау әдістері мен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Қаңылтыр материалдан қуыс бұйымдарды тереңдету әдістері мен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Бұйымдарды әрлеуді кесу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Екі және үш әрекетті суық штамптау машиналары мен автоматтардың жұмыс режимдерін реттеу техникасы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Машиналарды және екі және үш есе әрекетті суық штамптау автоматтарын реттеу режимдері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Екі және үш әрекетті суық штамптау машиналары мен автоматтардың, қосалқы жабдықтардың және олардың штамптау жабдықтарының жұмысындағы ақауларды жою әдістері мен әдістері.</w:t>
            </w:r>
          </w:p>
          <w:p>
            <w:pPr>
              <w:spacing w:after="20"/>
              <w:ind w:left="20"/>
              <w:jc w:val="both"/>
            </w:pPr>
            <w:r>
              <w:rPr>
                <w:rFonts w:ascii="Times New Roman"/>
                <w:b w:val="false"/>
                <w:i w:val="false"/>
                <w:color w:val="000000"/>
                <w:sz w:val="20"/>
              </w:rPr>
              <w:t>
11. Заманауи техникалық құралдар мен ақпараттық технологияларды қолдану әдістері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1290"/>
          <w:p>
            <w:pPr>
              <w:spacing w:after="20"/>
              <w:ind w:left="20"/>
              <w:jc w:val="both"/>
            </w:pPr>
            <w:r>
              <w:rPr>
                <w:rFonts w:ascii="Times New Roman"/>
                <w:b w:val="false"/>
                <w:i w:val="false"/>
                <w:color w:val="000000"/>
                <w:sz w:val="20"/>
              </w:rPr>
              <w:t>
Еңбек функциясы 3:</w:t>
            </w:r>
          </w:p>
          <w:bookmarkEnd w:id="1290"/>
          <w:p>
            <w:pPr>
              <w:spacing w:after="20"/>
              <w:ind w:left="20"/>
              <w:jc w:val="both"/>
            </w:pPr>
            <w:r>
              <w:rPr>
                <w:rFonts w:ascii="Times New Roman"/>
                <w:b w:val="false"/>
                <w:i w:val="false"/>
                <w:color w:val="000000"/>
                <w:sz w:val="20"/>
              </w:rPr>
              <w:t>
Аяқталған суық штамптау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1291"/>
          <w:p>
            <w:pPr>
              <w:spacing w:after="20"/>
              <w:ind w:left="20"/>
              <w:jc w:val="both"/>
            </w:pPr>
            <w:r>
              <w:rPr>
                <w:rFonts w:ascii="Times New Roman"/>
                <w:b w:val="false"/>
                <w:i w:val="false"/>
                <w:color w:val="000000"/>
                <w:sz w:val="20"/>
              </w:rPr>
              <w:t>
Дағды 1:</w:t>
            </w:r>
          </w:p>
          <w:bookmarkEnd w:id="1291"/>
          <w:p>
            <w:pPr>
              <w:spacing w:after="20"/>
              <w:ind w:left="20"/>
              <w:jc w:val="both"/>
            </w:pPr>
            <w:r>
              <w:rPr>
                <w:rFonts w:ascii="Times New Roman"/>
                <w:b w:val="false"/>
                <w:i w:val="false"/>
                <w:color w:val="000000"/>
                <w:sz w:val="20"/>
              </w:rPr>
              <w:t>
Аяқталған суық штамптау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1292"/>
          <w:p>
            <w:pPr>
              <w:spacing w:after="20"/>
              <w:ind w:left="20"/>
              <w:jc w:val="both"/>
            </w:pPr>
            <w:r>
              <w:rPr>
                <w:rFonts w:ascii="Times New Roman"/>
                <w:b w:val="false"/>
                <w:i w:val="false"/>
                <w:color w:val="000000"/>
                <w:sz w:val="20"/>
              </w:rPr>
              <w:t>
Машықтар:</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Штампталған бұйымдардағы ақаулар мен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Штампталған бұйымдардағы ақаулар мен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Штампталған бұйымдардың сапа көрсеткіштерін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Бұйымдардағы ақаулар мен ақаулардың себебін анықтау.</w:t>
            </w:r>
          </w:p>
          <w:p>
            <w:pPr>
              <w:spacing w:after="20"/>
              <w:ind w:left="20"/>
              <w:jc w:val="both"/>
            </w:pPr>
            <w:r>
              <w:rPr>
                <w:rFonts w:ascii="Times New Roman"/>
                <w:b w:val="false"/>
                <w:i w:val="false"/>
                <w:color w:val="000000"/>
                <w:sz w:val="20"/>
              </w:rPr>
              <w:t>
5. Аспаптар мен құралдарды пайдалана отырып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1293"/>
          <w:p>
            <w:pPr>
              <w:spacing w:after="20"/>
              <w:ind w:left="20"/>
              <w:jc w:val="both"/>
            </w:pPr>
            <w:r>
              <w:rPr>
                <w:rFonts w:ascii="Times New Roman"/>
                <w:b w:val="false"/>
                <w:i w:val="false"/>
                <w:color w:val="000000"/>
                <w:sz w:val="20"/>
              </w:rPr>
              <w:t>
Білімдер:</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5-ші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Штамптау кезінде пайда болатын ақаулар мен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қорытпалардың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Штамптау үшін қолданылатын дайындамалардың ассортименті.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Матрица жабдықтарының жұмысындағы мүмкін ақаулар.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Штангалық жабдықты пайдаланудағы бұзушылықтарды жою әдістері.</w:t>
            </w:r>
          </w:p>
          <w:p>
            <w:pPr>
              <w:spacing w:after="20"/>
              <w:ind w:left="20"/>
              <w:jc w:val="both"/>
            </w:pPr>
            <w:r>
              <w:rPr>
                <w:rFonts w:ascii="Times New Roman"/>
                <w:b w:val="false"/>
                <w:i w:val="false"/>
                <w:color w:val="000000"/>
                <w:sz w:val="20"/>
              </w:rPr>
              <w:t>
6. Прокаттардағы макроқұрылымдық талшықтардың бағытының соғу сапасына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1294"/>
          <w:p>
            <w:pPr>
              <w:spacing w:after="20"/>
              <w:ind w:left="20"/>
              <w:jc w:val="both"/>
            </w:pPr>
            <w:r>
              <w:rPr>
                <w:rFonts w:ascii="Times New Roman"/>
                <w:b w:val="false"/>
                <w:i w:val="false"/>
                <w:color w:val="000000"/>
                <w:sz w:val="20"/>
              </w:rPr>
              <w:t>
Жауапкершілік, ұқыптылық, дәлдік, зейінділік</w:t>
            </w:r>
          </w:p>
          <w:bookmarkEnd w:id="1294"/>
          <w:p>
            <w:pPr>
              <w:spacing w:after="20"/>
              <w:ind w:left="20"/>
              <w:jc w:val="both"/>
            </w:pPr>
            <w:r>
              <w:rPr>
                <w:rFonts w:ascii="Times New Roman"/>
                <w:b w:val="false"/>
                <w:i w:val="false"/>
                <w:color w:val="000000"/>
                <w:sz w:val="20"/>
              </w:rPr>
              <w:t>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1295"/>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Инженер-механиктердің көмекшілері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шебері/цех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"Ротациялық машиналарды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Ротациялық машиналарды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1296"/>
          <w:p>
            <w:pPr>
              <w:spacing w:after="20"/>
              <w:ind w:left="20"/>
              <w:jc w:val="both"/>
            </w:pPr>
            <w:r>
              <w:rPr>
                <w:rFonts w:ascii="Times New Roman"/>
                <w:b w:val="false"/>
                <w:i w:val="false"/>
                <w:color w:val="000000"/>
                <w:sz w:val="20"/>
              </w:rPr>
              <w:t>
Ротациялық машиналарды штампылаушы ұста.</w:t>
            </w:r>
          </w:p>
          <w:bookmarkEnd w:id="129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3" w:id="1297"/>
          <w:p>
            <w:pPr>
              <w:spacing w:after="20"/>
              <w:ind w:left="20"/>
              <w:jc w:val="both"/>
            </w:pPr>
            <w:r>
              <w:rPr>
                <w:rFonts w:ascii="Times New Roman"/>
                <w:b w:val="false"/>
                <w:i w:val="false"/>
                <w:color w:val="000000"/>
                <w:sz w:val="20"/>
              </w:rPr>
              <w:t>
Білім деңгейі:</w:t>
            </w:r>
          </w:p>
          <w:bookmarkEnd w:id="1297"/>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1298"/>
          <w:p>
            <w:pPr>
              <w:spacing w:after="20"/>
              <w:ind w:left="20"/>
              <w:jc w:val="both"/>
            </w:pPr>
            <w:r>
              <w:rPr>
                <w:rFonts w:ascii="Times New Roman"/>
                <w:b w:val="false"/>
                <w:i w:val="false"/>
                <w:color w:val="000000"/>
                <w:sz w:val="20"/>
              </w:rPr>
              <w:t>
Мамандық:</w:t>
            </w:r>
          </w:p>
          <w:bookmarkEnd w:id="1298"/>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кемінде 6 ай жұмыс өтілі: Ұста (жалпы профиль); темір ұстасы; Соғу және престеу жабдығын реттегіш; Айналмалы станоктардағы темір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5" w:id="1299"/>
          <w:p>
            <w:pPr>
              <w:spacing w:after="20"/>
              <w:ind w:left="20"/>
              <w:jc w:val="both"/>
            </w:pPr>
            <w:r>
              <w:rPr>
                <w:rFonts w:ascii="Times New Roman"/>
                <w:b w:val="false"/>
                <w:i w:val="false"/>
                <w:color w:val="000000"/>
                <w:sz w:val="20"/>
              </w:rPr>
              <w:t>
Темірші</w:t>
            </w:r>
          </w:p>
          <w:bookmarkEnd w:id="1299"/>
          <w:p>
            <w:pPr>
              <w:spacing w:after="20"/>
              <w:ind w:left="20"/>
              <w:jc w:val="both"/>
            </w:pPr>
            <w:r>
              <w:rPr>
                <w:rFonts w:ascii="Times New Roman"/>
                <w:b w:val="false"/>
                <w:i w:val="false"/>
                <w:color w:val="000000"/>
                <w:sz w:val="20"/>
              </w:rPr>
              <w:t>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станоктарда соғу және сығымдау арқылы алынған бұйымдардың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Дайындамаларды механикалық беретін айналмалы соғу станоктарында қарапайым соғылмаларды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1300"/>
          <w:p>
            <w:pPr>
              <w:spacing w:after="20"/>
              <w:ind w:left="20"/>
              <w:jc w:val="both"/>
            </w:pPr>
            <w:r>
              <w:rPr>
                <w:rFonts w:ascii="Times New Roman"/>
                <w:b w:val="false"/>
                <w:i w:val="false"/>
                <w:color w:val="000000"/>
                <w:sz w:val="20"/>
              </w:rPr>
              <w:t>
Еңбек функциясы 1:</w:t>
            </w:r>
          </w:p>
          <w:bookmarkEnd w:id="1300"/>
          <w:p>
            <w:pPr>
              <w:spacing w:after="20"/>
              <w:ind w:left="20"/>
              <w:jc w:val="both"/>
            </w:pPr>
            <w:r>
              <w:rPr>
                <w:rFonts w:ascii="Times New Roman"/>
                <w:b w:val="false"/>
                <w:i w:val="false"/>
                <w:color w:val="000000"/>
                <w:sz w:val="20"/>
              </w:rPr>
              <w:t>
Дайындамаларды механикалық беретін айналмалы соғу станоктарында қарапайым соғылмаларды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1301"/>
          <w:p>
            <w:pPr>
              <w:spacing w:after="20"/>
              <w:ind w:left="20"/>
              <w:jc w:val="both"/>
            </w:pPr>
            <w:r>
              <w:rPr>
                <w:rFonts w:ascii="Times New Roman"/>
                <w:b w:val="false"/>
                <w:i w:val="false"/>
                <w:color w:val="000000"/>
                <w:sz w:val="20"/>
              </w:rPr>
              <w:t>
Дағды 1:</w:t>
            </w:r>
          </w:p>
          <w:bookmarkEnd w:id="1301"/>
          <w:p>
            <w:pPr>
              <w:spacing w:after="20"/>
              <w:ind w:left="20"/>
              <w:jc w:val="both"/>
            </w:pPr>
            <w:r>
              <w:rPr>
                <w:rFonts w:ascii="Times New Roman"/>
                <w:b w:val="false"/>
                <w:i w:val="false"/>
                <w:color w:val="000000"/>
                <w:sz w:val="20"/>
              </w:rPr>
              <w:t>
Қарапайым соғылмаларды соғуға арналған дайындамаларды механикалық қоректендіретін айналмалы соғу станоктарын жұмысқа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1302"/>
          <w:p>
            <w:pPr>
              <w:spacing w:after="20"/>
              <w:ind w:left="20"/>
              <w:jc w:val="both"/>
            </w:pPr>
            <w:r>
              <w:rPr>
                <w:rFonts w:ascii="Times New Roman"/>
                <w:b w:val="false"/>
                <w:i w:val="false"/>
                <w:color w:val="000000"/>
                <w:sz w:val="20"/>
              </w:rPr>
              <w:t>
Машықтар:</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3-ші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Айналмалы соғу станоктарының, қысқыш және қоректендіру механизмдерінің, бекітпелердің және айналмалы соғуға арналған құралдардың күйін және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Қорғаулардың, блокировкалардың, авариялық құралдардың, өрт сөндіру құралдарының күйін және олардың ыстық айналмалы соғуға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Сызбаға сәйкес айналмалы соғу дайындамаларының өлшемдерін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Дайындаманы фидерге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Жылыту жабдығын белгіленген температуралық жағдайға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процеске және соғу сызбасына сәйкес соғу құралдарының жинақтарын таңдау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Диаметрі 11 мм-ден жоғары соғылмаларды ыстық соғуға арналған айналмалы соғу станокын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Диаметрі 25 мм-ге дейінгі штангалардың, диаметрі 50 мм-ге дейінгі құбырлардың ұштарын тарту және сығу үшін айналмалы соғу станокын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Дайындаманы қыздыру құрылғысының көмегімен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Сынақ өнімді соғу, оны тексеру және учаске бригадиріне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11. Айналмалы соғу станоктарының жұмыс параметрлерін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Материалдық-технологиялық процеске сәйкес соғу құралдарын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Қолданылған құралдарды орнату, ауыстыру,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Технологиялық және конструкторлық құжаттаманы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Айналмалы соғуға және ыстық тартуға және қысуға дайындық сатысында ақаулардың пайда болуын болдырмау.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Жылыту жабдықтары мен айналмалы машинаның жұмысын тексеру үшін олардың жағдайына талдау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17. Дайындамалардың өлшемдерін және қыздыру температурасын бақылау үшін бақылау-өлшеу құралдарын, аспаптарды,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18. Дайындамалар мен құралдарды жылжыту үшін материалды өңдеу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Ыстық соғуға және сызу-қыспалауға дайындық кезінде жеке және ұжымдық қорғаныс құралдарын қолданыңыз.</w:t>
            </w:r>
          </w:p>
          <w:p>
            <w:pPr>
              <w:spacing w:after="20"/>
              <w:ind w:left="20"/>
              <w:jc w:val="both"/>
            </w:pPr>
            <w:r>
              <w:rPr>
                <w:rFonts w:ascii="Times New Roman"/>
                <w:b w:val="false"/>
                <w:i w:val="false"/>
                <w:color w:val="000000"/>
                <w:sz w:val="20"/>
              </w:rPr>
              <w:t>
20. Еңбекті қорғау, өртке қарсы, өнеркәсіптік, экологиялық және электр қауіпсіздігі талаптарына сәйкес ыстық айналмалы соғуға және тарту-қажуға дайындық кезінде жұмыс орнының жай-күйін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1303"/>
          <w:p>
            <w:pPr>
              <w:spacing w:after="20"/>
              <w:ind w:left="20"/>
              <w:jc w:val="both"/>
            </w:pPr>
            <w:r>
              <w:rPr>
                <w:rFonts w:ascii="Times New Roman"/>
                <w:b w:val="false"/>
                <w:i w:val="false"/>
                <w:color w:val="000000"/>
                <w:sz w:val="20"/>
              </w:rPr>
              <w:t>
Білімдер:</w:t>
            </w:r>
          </w:p>
          <w:bookmarkEnd w:id="1303"/>
          <w:p>
            <w:pPr>
              <w:spacing w:after="20"/>
              <w:ind w:left="20"/>
              <w:jc w:val="both"/>
            </w:pPr>
            <w:r>
              <w:rPr>
                <w:rFonts w:ascii="Times New Roman"/>
                <w:b w:val="false"/>
                <w:i w:val="false"/>
                <w:color w:val="000000"/>
                <w:sz w:val="20"/>
              </w:rPr>
              <w:t>
</w:t>
            </w:r>
            <w:r>
              <w:rPr>
                <w:rFonts w:ascii="Times New Roman"/>
                <w:b w:val="false"/>
                <w:i w:val="false"/>
                <w:color w:val="000000"/>
                <w:sz w:val="20"/>
              </w:rPr>
              <w:t>3-ші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Балқитын металдарды, қарапайым пішінді болат соғылмаларды ыстық айналмалы соғудың әдістері мен стандартты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Роторлы станоктарда штангалар мен құбырлардың ұштарын тарту және сығу әдістері мен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Өңделген болаттар мен қорытпалардың сорттары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Айналмалы соғу станоктарының, құрылғылары мен аспаптарының құрылымы және жұмыс істеу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Айналмалы станоктарда ыстық соғу және созу-қысу арқылы өндірілетін бұйымдарға рұқсаттар мен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Айналмалы станоктарда ыстық соғу және созу-қысу үшін қолданылатын аспаптардың конструкциялары, мақсаты, геометриялық параметрлері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Айналмалы станоктарда ыстық соғу арқылы өндірілетін бұйымдардағы ақаулардың түрлері мен себептері, олардың алдын алу және дайындық кезеңінде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Роторлы станоктарда тарту-қысу әдісімен өндірілетін бұйымдардағы ақаулардың түрлері мен себептері, олардың алдын алу және дайындық кезеңінде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Айналмалы станоктарда ыстық соғуға және тарту-қастыруға арналған басқару аппаратурасын, құрылғылары мен аспаптарының түрлері, құрылымы, мақсаты,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Айналмалы соғу станоктарының механизмдерін және дайындамаларды беру жүйесін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Ыстық айналмалы соғуға арналған қыздыру жабдығының конструкциясы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Жүктерді итермелеу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16. Айналмалы машиналар секциясының еңбекті қорғауға, өндірістік, экологиялық және өрт қауіпсіздігіне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1304"/>
          <w:p>
            <w:pPr>
              <w:spacing w:after="20"/>
              <w:ind w:left="20"/>
              <w:jc w:val="both"/>
            </w:pPr>
            <w:r>
              <w:rPr>
                <w:rFonts w:ascii="Times New Roman"/>
                <w:b w:val="false"/>
                <w:i w:val="false"/>
                <w:color w:val="000000"/>
                <w:sz w:val="20"/>
              </w:rPr>
              <w:t>
Дағды 2:</w:t>
            </w:r>
          </w:p>
          <w:bookmarkEnd w:id="1304"/>
          <w:p>
            <w:pPr>
              <w:spacing w:after="20"/>
              <w:ind w:left="20"/>
              <w:jc w:val="both"/>
            </w:pPr>
            <w:r>
              <w:rPr>
                <w:rFonts w:ascii="Times New Roman"/>
                <w:b w:val="false"/>
                <w:i w:val="false"/>
                <w:color w:val="000000"/>
                <w:sz w:val="20"/>
              </w:rPr>
              <w:t>
Дайындамаларды механикалық беру арқылы айналмалы соғу станоктарында қарапайым соғылмаларды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1305"/>
          <w:p>
            <w:pPr>
              <w:spacing w:after="20"/>
              <w:ind w:left="20"/>
              <w:jc w:val="both"/>
            </w:pPr>
            <w:r>
              <w:rPr>
                <w:rFonts w:ascii="Times New Roman"/>
                <w:b w:val="false"/>
                <w:i w:val="false"/>
                <w:color w:val="000000"/>
                <w:sz w:val="20"/>
              </w:rPr>
              <w:t>
Машықтар:</w:t>
            </w:r>
          </w:p>
          <w:bookmarkEnd w:id="1305"/>
          <w:p>
            <w:pPr>
              <w:spacing w:after="20"/>
              <w:ind w:left="20"/>
              <w:jc w:val="both"/>
            </w:pPr>
            <w:r>
              <w:rPr>
                <w:rFonts w:ascii="Times New Roman"/>
                <w:b w:val="false"/>
                <w:i w:val="false"/>
                <w:color w:val="000000"/>
                <w:sz w:val="20"/>
              </w:rPr>
              <w:t>
</w:t>
            </w:r>
            <w:r>
              <w:rPr>
                <w:rFonts w:ascii="Times New Roman"/>
                <w:b w:val="false"/>
                <w:i w:val="false"/>
                <w:color w:val="000000"/>
                <w:sz w:val="20"/>
              </w:rPr>
              <w:t>3-ші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Жылыту құрылғысы мен соғу қондырғысына фидердің көмегімен дайындамаларды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Дайындаманы қыздыру құрылғысының көмегімен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Айналмалы соғу станоктарында диаметрі 11 мм-ден жоғары соғылмаларды ыстық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Айналмалы соғу станоктарында диаметрі 25 мм-ге дейінгі штангалардың және диаметрі 50 мм-ге дейінгі құбырлардың ұштарын тарту және бүгу.</w:t>
            </w:r>
          </w:p>
          <w:p>
            <w:pPr>
              <w:spacing w:after="20"/>
              <w:ind w:left="20"/>
              <w:jc w:val="both"/>
            </w:pPr>
            <w:r>
              <w:rPr>
                <w:rFonts w:ascii="Times New Roman"/>
                <w:b w:val="false"/>
                <w:i w:val="false"/>
                <w:color w:val="000000"/>
                <w:sz w:val="20"/>
              </w:rPr>
              <w:t>
</w:t>
            </w:r>
            <w:r>
              <w:rPr>
                <w:rFonts w:ascii="Times New Roman"/>
                <w:b w:val="false"/>
                <w:i w:val="false"/>
                <w:color w:val="000000"/>
                <w:sz w:val="20"/>
              </w:rPr>
              <w:t>5. Айналмалы станоктың жұмысын қадағалау, беріліс пен жылдамдықты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Дайындаманы қыздыру температурасын бақылау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Айналмалы соғу жəне тарту-қаптау процесінде соғылмалардың өлшемдерін жəне олардың бетінің сапасын кезеңді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Беру механизмі арқылы дайын өнімді құралдан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Дайын өнімді алу және оларды ыдыстарға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10. Диаметрі 11 мм-ден жоғары соғылмаларды соғу, диаметрі 25 мм-ге дейінгі штангалардың және диаметрі 50 мм-ге дейінгі құбырлардың ұштарын тарту және сығу кезінде айналмалы машина механизмдері мен қыздыру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Айналмалы соғу қондырғысы мен аспаптарын мерзімді тазалау және майлау.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Технологиялық және конструкторлық құжаттаманы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Дайындаманың және соғудың өлшемдеріне, талап етілетін дәлдік пен беттің сапасына, дайындаманың материалына байланысты айналмалы станоктың қыздыру және жұмыс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Соғу материалы мен өлшемдеріне сәйкес қажетті жабдықты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Дайындамаларды қыздыру құрылғысына және айналмалы машинаға тиеу және түсіру үшін механикалық беруді басқарыңыз.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16. Айналмалы соғу жəне тарту-сығымдау процесінің ағымдағы параметрлерін, жабдықтың жұмысын, олардың белгіленген мəндерден ауытқуын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Ақаулар анықталса, айналмалы соғу және тарту-қысу режимін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18. Дайындамалардың өлшемдерін және қыздыру температурасын бақылау үшін бақылау-өлшеу құралдарын, аспаптарды,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19. Алынған өнімнің өлшемдерін бақылау және ақауларды анықтау үшін бақылау-өлшеу құралдарын, аспаптарды,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20. Өнімдер мен құралдарды жылжыту үшін көтеру және тасымалдау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21. Ыстық айналмалы соғу және сызу-сығымдау процесін жүргізу кезінде жеке және ұжымдық қорғаныс құралдарын қолданыңыз.</w:t>
            </w:r>
          </w:p>
          <w:p>
            <w:pPr>
              <w:spacing w:after="20"/>
              <w:ind w:left="20"/>
              <w:jc w:val="both"/>
            </w:pPr>
            <w:r>
              <w:rPr>
                <w:rFonts w:ascii="Times New Roman"/>
                <w:b w:val="false"/>
                <w:i w:val="false"/>
                <w:color w:val="000000"/>
                <w:sz w:val="20"/>
              </w:rPr>
              <w:t>
22. Еңбекті қорғау, өртке қарсы, өнеркәсіптік, экологиялық және электрлік қауіпсіздік талаптарына сәйкес ыстық айналмалы соғу және тарту-қысымдау процесінде жұмыс орнының жағдайын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1306"/>
          <w:p>
            <w:pPr>
              <w:spacing w:after="20"/>
              <w:ind w:left="20"/>
              <w:jc w:val="both"/>
            </w:pPr>
            <w:r>
              <w:rPr>
                <w:rFonts w:ascii="Times New Roman"/>
                <w:b w:val="false"/>
                <w:i w:val="false"/>
                <w:color w:val="000000"/>
                <w:sz w:val="20"/>
              </w:rPr>
              <w:t>
Білімдер:</w:t>
            </w:r>
          </w:p>
          <w:bookmarkEnd w:id="1306"/>
          <w:p>
            <w:pPr>
              <w:spacing w:after="20"/>
              <w:ind w:left="20"/>
              <w:jc w:val="both"/>
            </w:pPr>
            <w:r>
              <w:rPr>
                <w:rFonts w:ascii="Times New Roman"/>
                <w:b w:val="false"/>
                <w:i w:val="false"/>
                <w:color w:val="000000"/>
                <w:sz w:val="20"/>
              </w:rPr>
              <w:t>
</w:t>
            </w:r>
            <w:r>
              <w:rPr>
                <w:rFonts w:ascii="Times New Roman"/>
                <w:b w:val="false"/>
                <w:i w:val="false"/>
                <w:color w:val="000000"/>
                <w:sz w:val="20"/>
              </w:rPr>
              <w:t>3-ші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Айналмалы соғу станоктарының конструкциясы, жұмыс істеу принципі, жұмысқа жарамдылығын тексеру тәртібі, жұмысқа дайындау және техникалық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істеу принципі және жұмысқа жарамдылығын тексеру, құрылғылар мен құралдарды жұмысқа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Балқитын металдарды, қарапайым пішінді болат соғылмаларды ыстық айналмалы соғудың әдістері мен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Роторлы станоктарда штангалар мен құбырлардың ұштарын тарту және сығу әдістері мен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болаттар мен қорытпалардың сорттары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Айналмалы соғу станоктарында диаметрі 11 мм-ден астам соғылмаларды соғу, диаметрі 25 мм-ге дейінгі штангалардың және диаметрі 50 мм-ге дейінгі құбырлардың ұштарын тарту және бүгу арқылы алынған бұйымдарға рұқсаттар мен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Диаметрі 11 мм-ден жоғары соғылмаларды соғу кезінде бұйым ақауларының түрлері мен себептері және оларды жою үшін айналмалы соғу және қыздыру режимдерін реттеу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Айналмалы соғу станоктарында диаметрі 25 мм-ге дейінгі штангалардың және диаметрі 50 мм-ге дейінгі құбырлардың ұштарын тарту және сығу кезіндегі бұйымдардағы ақаулардың түрлері мен себептері және жою үшін айналмалы соғу және қыздыру режимдерін реттеу әдістері. олар.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Айналмалы станоктарда ыстық соғу және тарту-қысу үшін қолданылатын аспаптардың конструкциялары, мақсаты, геометриялық параметрлері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Айналмалы станоктарда ыстық соғуға және тарту-қастыруға арналған басқару аппаратурасын, құрылғылары мен аспаптарының түрлері, құрылымы, мақсаты,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Жүкті ілмектердің сұлбалары.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Кран машинисімен жұмыс істеу кезіндегі сигналдық сигнал жүйесі.</w:t>
            </w:r>
          </w:p>
          <w:p>
            <w:pPr>
              <w:spacing w:after="20"/>
              <w:ind w:left="20"/>
              <w:jc w:val="both"/>
            </w:pPr>
            <w:r>
              <w:rPr>
                <w:rFonts w:ascii="Times New Roman"/>
                <w:b w:val="false"/>
                <w:i w:val="false"/>
                <w:color w:val="000000"/>
                <w:sz w:val="20"/>
              </w:rPr>
              <w:t>
15. Айналмалы машиналар секциясының еңбекті қорғауға, өндірістік, экологиялық және өрт қауіпсіздігіне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6" w:id="1307"/>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30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қалыптаушылар және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қалыптаушылар және престеушілер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Техники-механики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Техники-механики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"Ротациялық машиналарды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Ротациялық машиналарды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1308"/>
          <w:p>
            <w:pPr>
              <w:spacing w:after="20"/>
              <w:ind w:left="20"/>
              <w:jc w:val="both"/>
            </w:pPr>
            <w:r>
              <w:rPr>
                <w:rFonts w:ascii="Times New Roman"/>
                <w:b w:val="false"/>
                <w:i w:val="false"/>
                <w:color w:val="000000"/>
                <w:sz w:val="20"/>
              </w:rPr>
              <w:t>
Ротациялық машиналарды штампылаушы ұста .</w:t>
            </w:r>
          </w:p>
          <w:bookmarkEnd w:id="130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1309"/>
          <w:p>
            <w:pPr>
              <w:spacing w:after="20"/>
              <w:ind w:left="20"/>
              <w:jc w:val="both"/>
            </w:pPr>
            <w:r>
              <w:rPr>
                <w:rFonts w:ascii="Times New Roman"/>
                <w:b w:val="false"/>
                <w:i w:val="false"/>
                <w:color w:val="000000"/>
                <w:sz w:val="20"/>
              </w:rPr>
              <w:t>
Білім деңгейі:</w:t>
            </w:r>
          </w:p>
          <w:bookmarkEnd w:id="1309"/>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1310"/>
          <w:p>
            <w:pPr>
              <w:spacing w:after="20"/>
              <w:ind w:left="20"/>
              <w:jc w:val="both"/>
            </w:pPr>
            <w:r>
              <w:rPr>
                <w:rFonts w:ascii="Times New Roman"/>
                <w:b w:val="false"/>
                <w:i w:val="false"/>
                <w:color w:val="000000"/>
                <w:sz w:val="20"/>
              </w:rPr>
              <w:t>
Мамандық:</w:t>
            </w:r>
          </w:p>
          <w:bookmarkEnd w:id="1310"/>
          <w:p>
            <w:pPr>
              <w:spacing w:after="20"/>
              <w:ind w:left="20"/>
              <w:jc w:val="both"/>
            </w:pPr>
            <w:r>
              <w:rPr>
                <w:rFonts w:ascii="Times New Roman"/>
                <w:b w:val="false"/>
                <w:i w:val="false"/>
                <w:color w:val="000000"/>
                <w:sz w:val="20"/>
              </w:rPr>
              <w:t>
Металл өңдеу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1311"/>
          <w:p>
            <w:pPr>
              <w:spacing w:after="20"/>
              <w:ind w:left="20"/>
              <w:jc w:val="both"/>
            </w:pPr>
            <w:r>
              <w:rPr>
                <w:rFonts w:ascii="Times New Roman"/>
                <w:b w:val="false"/>
                <w:i w:val="false"/>
                <w:color w:val="000000"/>
                <w:sz w:val="20"/>
              </w:rPr>
              <w:t>
Біліктілік:</w:t>
            </w:r>
          </w:p>
          <w:bookmarkEnd w:id="131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кемінде 3 жыл жұмыс өтілі: Ұста (жалпы профиль); темір ұстасы; Соғу және престеу жабдығын реттегіш; Айналмалы станоктардағы темір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1312"/>
          <w:p>
            <w:pPr>
              <w:spacing w:after="20"/>
              <w:ind w:left="20"/>
              <w:jc w:val="both"/>
            </w:pPr>
            <w:r>
              <w:rPr>
                <w:rFonts w:ascii="Times New Roman"/>
                <w:b w:val="false"/>
                <w:i w:val="false"/>
                <w:color w:val="000000"/>
                <w:sz w:val="20"/>
              </w:rPr>
              <w:t>
Темірші</w:t>
            </w:r>
          </w:p>
          <w:bookmarkEnd w:id="1312"/>
          <w:p>
            <w:pPr>
              <w:spacing w:after="20"/>
              <w:ind w:left="20"/>
              <w:jc w:val="both"/>
            </w:pPr>
            <w:r>
              <w:rPr>
                <w:rFonts w:ascii="Times New Roman"/>
                <w:b w:val="false"/>
                <w:i w:val="false"/>
                <w:color w:val="000000"/>
                <w:sz w:val="20"/>
              </w:rPr>
              <w:t>
Штампылаушы ұста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станоктарда соғу және сығымдау арқылы алынған бұйымдардың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Дайындамаларды механикалық, автоматты және қолмен беретін айналмалы соғу станоктарында күрделі соғу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1313"/>
          <w:p>
            <w:pPr>
              <w:spacing w:after="20"/>
              <w:ind w:left="20"/>
              <w:jc w:val="both"/>
            </w:pPr>
            <w:r>
              <w:rPr>
                <w:rFonts w:ascii="Times New Roman"/>
                <w:b w:val="false"/>
                <w:i w:val="false"/>
                <w:color w:val="000000"/>
                <w:sz w:val="20"/>
              </w:rPr>
              <w:t>
Еңбек функциясы 1:</w:t>
            </w:r>
          </w:p>
          <w:bookmarkEnd w:id="1313"/>
          <w:p>
            <w:pPr>
              <w:spacing w:after="20"/>
              <w:ind w:left="20"/>
              <w:jc w:val="both"/>
            </w:pPr>
            <w:r>
              <w:rPr>
                <w:rFonts w:ascii="Times New Roman"/>
                <w:b w:val="false"/>
                <w:i w:val="false"/>
                <w:color w:val="000000"/>
                <w:sz w:val="20"/>
              </w:rPr>
              <w:t>
Дайындамаларды механикалық, автоматты және қолмен беретін айналмалы соғу станоктарында күрделі соғу бұйымдарын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1314"/>
          <w:p>
            <w:pPr>
              <w:spacing w:after="20"/>
              <w:ind w:left="20"/>
              <w:jc w:val="both"/>
            </w:pPr>
            <w:r>
              <w:rPr>
                <w:rFonts w:ascii="Times New Roman"/>
                <w:b w:val="false"/>
                <w:i w:val="false"/>
                <w:color w:val="000000"/>
                <w:sz w:val="20"/>
              </w:rPr>
              <w:t>
Дағды 1:</w:t>
            </w:r>
          </w:p>
          <w:bookmarkEnd w:id="1314"/>
          <w:p>
            <w:pPr>
              <w:spacing w:after="20"/>
              <w:ind w:left="20"/>
              <w:jc w:val="both"/>
            </w:pPr>
            <w:r>
              <w:rPr>
                <w:rFonts w:ascii="Times New Roman"/>
                <w:b w:val="false"/>
                <w:i w:val="false"/>
                <w:color w:val="000000"/>
                <w:sz w:val="20"/>
              </w:rPr>
              <w:t>
Күрделі соғылмаларды соғуға арналған дайындамаларды механикалық, автоматты және қолмен беретін айналмалы соғу станоктарын жұмысқа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7" w:id="1315"/>
          <w:p>
            <w:pPr>
              <w:spacing w:after="20"/>
              <w:ind w:left="20"/>
              <w:jc w:val="both"/>
            </w:pPr>
            <w:r>
              <w:rPr>
                <w:rFonts w:ascii="Times New Roman"/>
                <w:b w:val="false"/>
                <w:i w:val="false"/>
                <w:color w:val="000000"/>
                <w:sz w:val="20"/>
              </w:rPr>
              <w:t>
Машықтар:</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4-5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Айналмалы соғу станоктарының, қысқыш және қоректендіру механизмдерінің, айналмалы соғуға арналған аспаптар мен керек-жарақтардың күйін және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Қорғаныштардың, блокировкалардың, авариялық құралдардың, өрт сөндіру құралдарының жай-күйін және олардың ыстық және суық айналмалы соғуға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Сызбаға сәйкес айналмалы соғу дайындамаларының өлшемдерін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Дайындаманы фидерге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Қолмен беру арқылы дайындаманы қыздыру құрылғысына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Жылыту жабдықтарын берілген температуралық жағдайларға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процеске және соғу сызбасына сәйкес соғу құралдары мен оправкаларының жинақтарын таңдау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Диаметрі 6-дан 11 мм-ге дейінгі тегіс соғылмаларды ыстық соғуға арналған айналмалы соғу станогын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Диаметрі 11 мм-ге дейін және одан жоғары тегіс соғылмаларды суық соғуға арналған айналмалы соғу станокын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Диаметрі 11 мм-ге дейін және одан жоғары сатылы соғылмаларды соғуға арналған айналмалы соғу машинасын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Штангалардан соғылмаларды соғуға арналған айналмалы соғу машинасын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Сатылы құбырлар мен қуыс бөлшектерді тарту және сығу үшін айналмалы соғу станокын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Сандық басқаруы бар роторлы соғу станоктарының (бұдан әрі – CNC) жұмыс істеу бағдарламасын таңдау немесе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14. Өлшеу аспаптары мен аспаптарын пайдалана отырып, автоматты беру жүйесінің дәлдігі мен өнімділігін, жұмыс білігінің айналу жылдамдығын және CNC айналмалы соғу станокын қыздыруды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Жылдамдықтағы, беріліс жүрісі мен қыздыру температурасының ауытқулары анықталған кезде CNC айналмалы соғу станоктарының жұмыс бағдарламасын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16. Дайындаманы қыздыру құрылғысының көмегімен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Сынақ өнімді соғу, оны тексеру және учаске бригадиріне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18. Айналмалы машина мен жылыту жабдығын орнатудың технологиялық параметрлерін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Жылыту жабдығы мен айналмалы машинаның жұмысын тексеру үшін олардың жағдайына талдау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20. Дайындамаларды қыздыру үшін қыздыру құрылғыларын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Технологиялық және конструкторлық құжаттаманы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Дербес компьютерлерді сыртқы сақтау құралдарымен және ақпаратты енгізу/шығару құрылғыларымен жұмыс істеу үшін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Файлдарды көшіру, жылжыту, сақтау, атын өзгерту, жою,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24. Қолданбалы компьютерлік бағдарламаларды пайдалана отырып, конструкторлық және технологиялық құжаттаманы қарастыру.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25. Айналмалы соғу станоктарының жұмыс параметрлерін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26. CNC айналмалы соғу машинасына түзетулерді орындаңыз.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27. Айналмалы машинаның және қосалқы жабдықтың жұмысын басқару үшін бағдарламалық құралды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28. Қолданылатын материалға, өнім түріне және технологиялық процеске сәйкес жабдықты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29. Қолданылған құралдарды орнату, ауыстыру, тазалау,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Соғу құралдары мен оправкаларын материал мен процеске сәйкес таңдау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31. Ыстық және суық жағдайларда айналмалы соғуға және созу-қажуға дайындық сатысында ақаулардың пайда болуын болдырмау.</w:t>
            </w:r>
          </w:p>
          <w:p>
            <w:pPr>
              <w:spacing w:after="20"/>
              <w:ind w:left="20"/>
              <w:jc w:val="both"/>
            </w:pPr>
            <w:r>
              <w:rPr>
                <w:rFonts w:ascii="Times New Roman"/>
                <w:b w:val="false"/>
                <w:i w:val="false"/>
                <w:color w:val="000000"/>
                <w:sz w:val="20"/>
              </w:rPr>
              <w:t>
</w:t>
            </w:r>
            <w:r>
              <w:rPr>
                <w:rFonts w:ascii="Times New Roman"/>
                <w:b w:val="false"/>
                <w:i w:val="false"/>
                <w:color w:val="000000"/>
                <w:sz w:val="20"/>
              </w:rPr>
              <w:t>32. Айналмалы соғу және сызу-қысу қолданбалары үшін дайындаманың өлшемдерін есептеу үшін электрондық кестелерді құру және есептеулерді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33. Дайындамаларды қыздыру үшін қыздыру құрылғыларын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34. Дайындамалардың өлшемдерін және қыздыру температурасын бақылау үшін бақылау-өлшеу құралдарын, аспаптарды,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35. Өлшемдерді бақылау және ақауларды анықтау үшін бақылау-өлшеу құралдарын, аспаптар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36. Дайындамалар мен құралдарды жылжыту үшін материалды өңдеу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37. Ыстық және суық айналмалы соғуға және тарту-кермеуге дайындық кезінде жеке және ұжымдық қорғаныс құралдарын қолданыңыз.</w:t>
            </w:r>
          </w:p>
          <w:p>
            <w:pPr>
              <w:spacing w:after="20"/>
              <w:ind w:left="20"/>
              <w:jc w:val="both"/>
            </w:pPr>
            <w:r>
              <w:rPr>
                <w:rFonts w:ascii="Times New Roman"/>
                <w:b w:val="false"/>
                <w:i w:val="false"/>
                <w:color w:val="000000"/>
                <w:sz w:val="20"/>
              </w:rPr>
              <w:t>
38. Еңбекті қорғау, өрт, өнеркәсіптік, экологиялық және электр қауіпсіздігі талаптарына сәйкес ыстық және суық айналмалы соғуға және тарту-кермеуге дайындық кезінде жұмыс орнының жай-күйін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1316"/>
          <w:p>
            <w:pPr>
              <w:spacing w:after="20"/>
              <w:ind w:left="20"/>
              <w:jc w:val="both"/>
            </w:pPr>
            <w:r>
              <w:rPr>
                <w:rFonts w:ascii="Times New Roman"/>
                <w:b w:val="false"/>
                <w:i w:val="false"/>
                <w:color w:val="000000"/>
                <w:sz w:val="20"/>
              </w:rPr>
              <w:t>
Білімдер:</w:t>
            </w:r>
          </w:p>
          <w:bookmarkEnd w:id="1316"/>
          <w:p>
            <w:pPr>
              <w:spacing w:after="20"/>
              <w:ind w:left="20"/>
              <w:jc w:val="both"/>
            </w:pPr>
            <w:r>
              <w:rPr>
                <w:rFonts w:ascii="Times New Roman"/>
                <w:b w:val="false"/>
                <w:i w:val="false"/>
                <w:color w:val="000000"/>
                <w:sz w:val="20"/>
              </w:rPr>
              <w:t>
</w:t>
            </w:r>
            <w:r>
              <w:rPr>
                <w:rFonts w:ascii="Times New Roman"/>
                <w:b w:val="false"/>
                <w:i w:val="false"/>
                <w:color w:val="000000"/>
                <w:sz w:val="20"/>
              </w:rPr>
              <w:t>4-5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Айналмалы соғу станоктарының, блоктау жүйелерінің және автоматика құралдарының конструкциясы, жұмыс істеу принципі, жұмысқа жарамдылығын тексеру тәртібі, жұмысқа дайындау және техникалық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CNC айналмалы соғу станоктарының конструкциясы мен дәлдігін тексеру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CNC айналмалы соғу станоктарының типтік жұмыс бағдарламалары, оларды енгізу және реттеу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Айналмалы соғуға арналған аспаптарды, бекітпелерді және аспаптарды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Дербес компьютерлік техникамен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Файлдық жүйемен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Отқа төзімді металдарды, балқытылған дайындамаларды және монокристалдарды, сатылы болат соғуларды ыстық және суық айналмалы соғу әдістері мен стандартты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Ыстық және суық күйдегі сатылы құбырлар мен қуыс бөлшектерді тарту және сығу әдістері мен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Өңделген болаттар мен қорытпалардың сорттары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Өнімнің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Айналмалы соғу және созу-сыру әдісімен өндірілетін болаттар мен балқитын металдардан жасалған бұйымдарға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Айналмалы станоктарда ыстық және суық соғу және тарту-қысу арқылы өндірілетін бұйымдарға рұқсаттар мен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16. Айналмалы станоктарда ыстық және суық соғу арқылы өндірілетін бұйымдардың ақауларының түрлері мен себептері, олардың алдын алу және дайындық кезеңінде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Роторлы станоктарда тарту-қысу әдісімен өндірілетін бұйымдардағы ақаулардың түрлері мен себептері, олардың алдын алу және дайындық кезеңінде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Айналмалы станоктарда ыстық және суық соғу, тарту және сығымдау үшін қолданылатын аспаптардың конструкциялары, мақсаты, геометриялық параметрлері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Айналмалы станоктарда ыстық соғуға және тарту-қастыруға арналған басқару аппаратурасын, құрылғылары мен аспаптарының түрлері, конструкциясы, мақсаты,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20. Қызмет көрсетілетін жабдықтың, блоктау жүйелері мен автоматика құралдарының құрылымы, жұмыс істеу принципі және техникалық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Бақылау-өлшеу аспаптарын, құрылғылар мен құралдарды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Электрондық кестелермен жұмыс істеуге арналған қолданбалы компьютерлік бағдарламалар: атаулары, мүмкіндіктері және оларда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23. Айналмалы соғу станоктарының және дайындамаларды беру жүйесінің механизмдерін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Ыстық айналмалы соғуға арналған қыздыру жабдығының конструкциясы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Айналмалы машинаның және қосалқы жабдықтың жұмысын басқару жүйелерінің интерфейс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26.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Жүкті ілмектердің сұлбалары.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28. Кран машинисімен жұмыс істегенде белгі беру жүйесі.</w:t>
            </w:r>
          </w:p>
          <w:p>
            <w:pPr>
              <w:spacing w:after="20"/>
              <w:ind w:left="20"/>
              <w:jc w:val="both"/>
            </w:pPr>
            <w:r>
              <w:rPr>
                <w:rFonts w:ascii="Times New Roman"/>
                <w:b w:val="false"/>
                <w:i w:val="false"/>
                <w:color w:val="000000"/>
                <w:sz w:val="20"/>
              </w:rPr>
              <w:t>
29. Айналмалы машиналар секциясының еңбекті қорғауға, өндірістік, экологиялық және өрт қауіпсіздігіне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6" w:id="1317"/>
          <w:p>
            <w:pPr>
              <w:spacing w:after="20"/>
              <w:ind w:left="20"/>
              <w:jc w:val="both"/>
            </w:pPr>
            <w:r>
              <w:rPr>
                <w:rFonts w:ascii="Times New Roman"/>
                <w:b w:val="false"/>
                <w:i w:val="false"/>
                <w:color w:val="000000"/>
                <w:sz w:val="20"/>
              </w:rPr>
              <w:t>
Дағды 2:</w:t>
            </w:r>
          </w:p>
          <w:bookmarkEnd w:id="1317"/>
          <w:p>
            <w:pPr>
              <w:spacing w:after="20"/>
              <w:ind w:left="20"/>
              <w:jc w:val="both"/>
            </w:pPr>
            <w:r>
              <w:rPr>
                <w:rFonts w:ascii="Times New Roman"/>
                <w:b w:val="false"/>
                <w:i w:val="false"/>
                <w:color w:val="000000"/>
                <w:sz w:val="20"/>
              </w:rPr>
              <w:t>
Дайындамаларды механикалық, автоматты және қолмен беру арқылы айналмалы соғу станоктарында күрделі соғылмаларды соғу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1318"/>
          <w:p>
            <w:pPr>
              <w:spacing w:after="20"/>
              <w:ind w:left="20"/>
              <w:jc w:val="both"/>
            </w:pPr>
            <w:r>
              <w:rPr>
                <w:rFonts w:ascii="Times New Roman"/>
                <w:b w:val="false"/>
                <w:i w:val="false"/>
                <w:color w:val="000000"/>
                <w:sz w:val="20"/>
              </w:rPr>
              <w:t>
Машықтар:</w:t>
            </w:r>
          </w:p>
          <w:bookmarkEnd w:id="1318"/>
          <w:p>
            <w:pPr>
              <w:spacing w:after="20"/>
              <w:ind w:left="20"/>
              <w:jc w:val="both"/>
            </w:pPr>
            <w:r>
              <w:rPr>
                <w:rFonts w:ascii="Times New Roman"/>
                <w:b w:val="false"/>
                <w:i w:val="false"/>
                <w:color w:val="000000"/>
                <w:sz w:val="20"/>
              </w:rPr>
              <w:t>
</w:t>
            </w:r>
            <w:r>
              <w:rPr>
                <w:rFonts w:ascii="Times New Roman"/>
                <w:b w:val="false"/>
                <w:i w:val="false"/>
                <w:color w:val="000000"/>
                <w:sz w:val="20"/>
              </w:rPr>
              <w:t>4-5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Дайындамаларды фидердің көмегімен қыздыру құрылғысына немесе соғу қондырғысына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Дайындаманы қыздыру температурасын бақылау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Дайындамаларды қыздыру құрылғысына немесе соғу қондырғысына қолмен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Диаметрі 6-дан 11 мм-ге дейінгі тегіс соғылмаларды ыстық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Диаметрі 11 мм-ден жоғары тегіс соғылмаларды суық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Диаметрі 11 мм-ден жоғары сатылы соғылмаларды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7. Штангалардан соғылмаларды соғу.</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Оправкаға сатылы құбырлар мен қуыс бөлшектерді тарту және сығу.</w:t>
            </w:r>
          </w:p>
          <w:p>
            <w:pPr>
              <w:spacing w:after="20"/>
              <w:ind w:left="20"/>
              <w:jc w:val="both"/>
            </w:pPr>
            <w:r>
              <w:rPr>
                <w:rFonts w:ascii="Times New Roman"/>
                <w:b w:val="false"/>
                <w:i w:val="false"/>
                <w:color w:val="000000"/>
                <w:sz w:val="20"/>
              </w:rPr>
              <w:t>
</w:t>
            </w:r>
            <w:r>
              <w:rPr>
                <w:rFonts w:ascii="Times New Roman"/>
                <w:b w:val="false"/>
                <w:i w:val="false"/>
                <w:color w:val="000000"/>
                <w:sz w:val="20"/>
              </w:rPr>
              <w:t>9. Айналмалы станоктың жұмысын қадағалау, беріліс пен жылдамдықты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Ақаулар анықталған кезде айналмалы машинаның және жылыту жабдығының жұмыс режимдерін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Ақаулар анықталған кезде CNC айналмалы соғу станоктарының автоматты беру жүйесін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Айналмалы соғу жəне тарту-қаптау процесінде соғылмалардың өлшемдерін жəне олардың бетінің сапасын кезеңді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Дайын өнімді құралдан беру механизмінің көмегімен немесе қолмен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14. Дайын өнімді алу және оларды ыдыстарға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Құралдар мен құрылғылардың жұмысындағы ақауларды анықтау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16. Айналмалы соғу қондырғысы мен аспаптарын мерзімді тазалау және майлау.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материалы мен өлшемдеріне сәйкес қажетті жабдықты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Технологиялық және конструкторлық құжаттаманы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Дербес компьютерлерді сыртқы сақтау құралдарымен және ақпаратты енгізу/шығару құрылғыларымен жұмыс істеу үшін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20. Файлдарды көшіру, жылжыту, сақтау, атын өзгерту, жою,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21. Қолданбалы компьютерлік бағдарламаларды пайдалана отырып, конструкторлық және технологиялық құжаттамаларды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Айналмалы машина мен жылыту жабдығының жұмысын басқару үшін бағдарламалық құралды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23. Айналмалы машиналар мен жылыту жабдықтарын орнатудың технологиялық параметрлерін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Жылыту құрылғысы мен қосалқы жабдықтың жұмысын басқару үшін бағдарламалық қамтамасыз етуді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Дайындамалардың өлшемдерін және қыздыру температурасын бақылау үшін бақылау-өлшеу құралдарын, аспаптарды,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26. Дайындаманың және соғудың өлшемдеріне, талап етілетін дәлдік пен беттің сапасына, дайындаманың материалына байланысты айналмалы станоктың қыздыру және жұмыс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Дайындамаларды қыздыру құрылғысына және айналмалы машинаға тиеу және түсіру үшін механикалық беруді басқарыңыз.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28. Ақаулар анықталған жағдайда айналмалы соғу және сызу-қысымдау режимін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29. CNC айналмалы соғу машинасының жылдамдығын және беру жүрісін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30. Дайындаманы айналмалы станокқа немесе қыздыру құрылғысына қолмен тиеу техникасы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31. Айналмалы соғу және тарту-қалыптау процесінің ағымдағы параметрлерін, жабдықтың жұмысын, олардың белгіленген мәндерден ауытқуын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32. Алынған өнімнің өлшемдерін бақылау және ақауларды анықтау үшін бақылау-өлшеу құралдарын, аспаптарды,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33. Өнімдер мен құралдарды жылжыту үшін көтеру және тасымалдау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34. Ыстық және суық айналмалы соғу және сызу-қысу процесін жүргізу кезінде жеке және ұжымдық қорғаныс құралдарын қолданыңыз.</w:t>
            </w:r>
          </w:p>
          <w:p>
            <w:pPr>
              <w:spacing w:after="20"/>
              <w:ind w:left="20"/>
              <w:jc w:val="both"/>
            </w:pPr>
            <w:r>
              <w:rPr>
                <w:rFonts w:ascii="Times New Roman"/>
                <w:b w:val="false"/>
                <w:i w:val="false"/>
                <w:color w:val="000000"/>
                <w:sz w:val="20"/>
              </w:rPr>
              <w:t>
35. Еңбекті қорғау, өрт, өнеркәсіптік, экологиялық және электр қауіпсіздігі талаптарына сәйкес ыстық және суық айналмалы соғу, тарту және сығымдау процесінде жұмыс орнының жағдайын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3" w:id="1319"/>
          <w:p>
            <w:pPr>
              <w:spacing w:after="20"/>
              <w:ind w:left="20"/>
              <w:jc w:val="both"/>
            </w:pPr>
            <w:r>
              <w:rPr>
                <w:rFonts w:ascii="Times New Roman"/>
                <w:b w:val="false"/>
                <w:i w:val="false"/>
                <w:color w:val="000000"/>
                <w:sz w:val="20"/>
              </w:rPr>
              <w:t>
Білімдер:</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4-5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Айналмалы соғу станоктарының, блоктау жүйелерінің және автоматика құралдарының конструкциясы, жұмыс істеу принципі, жұмысқа жарамдылығын тексеру тәртібі, жұмысқа дайындау және техникалық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Айналмалы соғуға арналған бақылау-өлшеу аспаптарын, бекітпелерді және аспаптарды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және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Дербес компьютерлік техникамен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Файлдық жүйемен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Отқа төзімді металдарды, тегіс және сатылы болат соғуларды ыстық және суық айналмалы соғудың әдістері мен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Оправкаға сатылы құбырлар мен қуыс бөлшектерді тарту және сығу әдістері мен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Өңделген болаттар мен қорытпалардың сорттары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Отқа төзімді қорытпалардан және олардың қорытпаларынан жасалған тіректердің түрлері мен тағайындалуы.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12. Пластификатордың және оның компоненттерінің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Бұйым түрлері, стандартты бұйымдардың формалары.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Айналмалы соғу және созу-сыру әдісімен өндірілетін болаттар мен балқитын металдардан жасалған бұйымдарға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Диаметрі 6 мм-ден кем және одан жоғары балқитын металдардан жасалған соғылмаларды, диаметрі 11 мм-ден кем және одан жоғары тегіс және сатылы соғылмаларды, балқитын металдардан жасалған сырықтарды және олардың балқитын металдардың қорытпалары, балқытылған дайындамалары және монокристалдары және олардың қорытпалары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Оправкаға сатылы құбырлар мен қуыс бөлшектерді тарту және сығу арқылы алынған бұйымдарға арналған рұқсаттар мен рұқсаттар.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Ақаулардың түрлері мен себептері. диаметрі 6 мм-ден аз және одан жоғары балқитын металдардан соғылмаларды, диаметрі 11 мм-ден кем және одан жоғары тегіс және сатылы соғылмаларды соғу кезінде бұйымдар, оларды жою үшін айналмалы соғу режимдерін реттеу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Балқитын металдардан және олардың қорытпаларынан соғылмаларды соғу кезінде бұйымның ақауларының түрлері мен себептері, оларды жою үшін айналмалы соғу режимдерін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Балқытылған дайындамаларды және балқитын металдар мен олардың қорытпаларының монокристалдарын соғу кезінде бұйым ақауларының түрлері мен себептері, оларды жою үшін айналмалы соғу режимдерін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Оправкаға сатылы құбырлар мен қуыс бөлшектерді тарту-қызу кезінде бұйымның ақауларының түрлері мен себептері және оларды жою үшін айналмалы машинаның жұмыс режимдерін реттеу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Айналмалы станоктарда ыстық және суық соғу, тарту және сығу үшін қолданылатын аспаптардың конструкциялары, мақсаты, геометриялық параметрлері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Айналмалы машиналар мен жылыту жабдықтарының жұмысын басқару жүйелерінің интерфейс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23. Айналмалы станоктың CNC жүйесінің параметрлері мен баптаулары.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Температураны бақылаудың компьютерлік-өлшеу жүйелерінің мүмкіндіктері 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Айналмалы соғу станоктарының, блоктау жүйелерінің және автоматика құралдарының құрылымы, жұмыс принципі, жұмысқа жарамдылығын тексеру тәртібі, жұмысқа дайындау және техникалық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Айналмалы соғуға арналған бақылау-өлшеу аспаптарын, бекітпелерді және аспаптарды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Айналмалы соғу және сызу-қаптау бойынша технологиялық және өндірістік нұсқаулық.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28.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Жылыту құрылғылары мен қосалқы жабдықтардың жұмысын басқару жүйелерінің интерфейстік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30. Жүктерді итермелеу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31. Кран машинисімен жұмыс істегенде белгі беру жүйесі.</w:t>
            </w:r>
          </w:p>
          <w:p>
            <w:pPr>
              <w:spacing w:after="20"/>
              <w:ind w:left="20"/>
              <w:jc w:val="both"/>
            </w:pPr>
            <w:r>
              <w:rPr>
                <w:rFonts w:ascii="Times New Roman"/>
                <w:b w:val="false"/>
                <w:i w:val="false"/>
                <w:color w:val="000000"/>
                <w:sz w:val="20"/>
              </w:rPr>
              <w:t>
32. Айналмалы машиналар секциясының еңбекті қорғауға, өндірістік, экологиялық және өрт қауіпсіздігіне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1320"/>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32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Ұсталар, қалыптаушыдар және прессұстаушылар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шебері/цех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"Ұсталық-пресс жабдығын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Ұсталық-пресс жабдығын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1321"/>
          <w:p>
            <w:pPr>
              <w:spacing w:after="20"/>
              <w:ind w:left="20"/>
              <w:jc w:val="both"/>
            </w:pPr>
            <w:r>
              <w:rPr>
                <w:rFonts w:ascii="Times New Roman"/>
                <w:b w:val="false"/>
                <w:i w:val="false"/>
                <w:color w:val="000000"/>
                <w:sz w:val="20"/>
              </w:rPr>
              <w:t>
Соғу және престеу жабдығын реттеуші.</w:t>
            </w:r>
          </w:p>
          <w:bookmarkEnd w:id="132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1322"/>
          <w:p>
            <w:pPr>
              <w:spacing w:after="20"/>
              <w:ind w:left="20"/>
              <w:jc w:val="both"/>
            </w:pPr>
            <w:r>
              <w:rPr>
                <w:rFonts w:ascii="Times New Roman"/>
                <w:b w:val="false"/>
                <w:i w:val="false"/>
                <w:color w:val="000000"/>
                <w:sz w:val="20"/>
              </w:rPr>
              <w:t>
Білім деңгейі:</w:t>
            </w:r>
          </w:p>
          <w:bookmarkEnd w:id="132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1323"/>
          <w:p>
            <w:pPr>
              <w:spacing w:after="20"/>
              <w:ind w:left="20"/>
              <w:jc w:val="both"/>
            </w:pPr>
            <w:r>
              <w:rPr>
                <w:rFonts w:ascii="Times New Roman"/>
                <w:b w:val="false"/>
                <w:i w:val="false"/>
                <w:color w:val="000000"/>
                <w:sz w:val="20"/>
              </w:rPr>
              <w:t>
Мамандық:</w:t>
            </w:r>
          </w:p>
          <w:bookmarkEnd w:id="1323"/>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 (өнеркәсіп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1 жылдан кем емес жұмыс өтілі: Соғу-пресстеу жабдықтарын реттеуші; Үстел үсті станоктары мен престердің операторы; Темір ұстасы (жалпы профиль); Балғалар мен престердегі темір ұстасы; Ұста-тескіш: Айналмалы станоктардағы темір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Үстелүсті станоктары мен престерді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сапасын, өнімділігін және соғу және қосалқы жабдықтардың, штамптау жабдықтарының тиімді жұмысын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Соққы энергиясы 40 кДж дейінгі балғаларды, номиналды күші 8 МН дейінгі гидравликалық престерді, номиналды күші 2 МН дейінгі көлденең соғу станоктарын (бұдан әрі – ЖКМ) және бұрандалы престерді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1324"/>
          <w:p>
            <w:pPr>
              <w:spacing w:after="20"/>
              <w:ind w:left="20"/>
              <w:jc w:val="both"/>
            </w:pPr>
            <w:r>
              <w:rPr>
                <w:rFonts w:ascii="Times New Roman"/>
                <w:b w:val="false"/>
                <w:i w:val="false"/>
                <w:color w:val="000000"/>
                <w:sz w:val="20"/>
              </w:rPr>
              <w:t>
Еңбек функциясы 1:</w:t>
            </w:r>
          </w:p>
          <w:bookmarkEnd w:id="1324"/>
          <w:p>
            <w:pPr>
              <w:spacing w:after="20"/>
              <w:ind w:left="20"/>
              <w:jc w:val="both"/>
            </w:pPr>
            <w:r>
              <w:rPr>
                <w:rFonts w:ascii="Times New Roman"/>
                <w:b w:val="false"/>
                <w:i w:val="false"/>
                <w:color w:val="000000"/>
                <w:sz w:val="20"/>
              </w:rPr>
              <w:t>
Соққы энергиясы 40 кДж дейінгі балғаларды, номиналды күші 8 МН дейінгі гидравликалық престерді, номиналды күші 2 МН дейінгі көлденең соғу станоктарын (бұдан әрі – ЖКМ) және бұрандалы престерді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1325"/>
          <w:p>
            <w:pPr>
              <w:spacing w:after="20"/>
              <w:ind w:left="20"/>
              <w:jc w:val="both"/>
            </w:pPr>
            <w:r>
              <w:rPr>
                <w:rFonts w:ascii="Times New Roman"/>
                <w:b w:val="false"/>
                <w:i w:val="false"/>
                <w:color w:val="000000"/>
                <w:sz w:val="20"/>
              </w:rPr>
              <w:t>
Дағды 1:</w:t>
            </w:r>
          </w:p>
          <w:bookmarkEnd w:id="1325"/>
          <w:p>
            <w:pPr>
              <w:spacing w:after="20"/>
              <w:ind w:left="20"/>
              <w:jc w:val="both"/>
            </w:pPr>
            <w:r>
              <w:rPr>
                <w:rFonts w:ascii="Times New Roman"/>
                <w:b w:val="false"/>
                <w:i w:val="false"/>
                <w:color w:val="000000"/>
                <w:sz w:val="20"/>
              </w:rPr>
              <w:t>
Соғу энергиясы 40 кДж дейін соғу және штамптау балғаларын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1326"/>
          <w:p>
            <w:pPr>
              <w:spacing w:after="20"/>
              <w:ind w:left="20"/>
              <w:jc w:val="both"/>
            </w:pPr>
            <w:r>
              <w:rPr>
                <w:rFonts w:ascii="Times New Roman"/>
                <w:b w:val="false"/>
                <w:i w:val="false"/>
                <w:color w:val="000000"/>
                <w:sz w:val="20"/>
              </w:rPr>
              <w:t>
Машықтар:</w:t>
            </w:r>
          </w:p>
          <w:bookmarkEnd w:id="1326"/>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40 кДж дейін соғу және штамптау балғаларын орнатудың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құралдары мен штамптау жабдықтарын монтаждау үшін соққы энергиясы 40 кДж дейін соғу және штамптау балғаларын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Соққы энергиясы 40 кДж дейін соғу және штамптау балғаларын баптау үшін құралдарды, аспаптарды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Соғу энергиясы 40 кДж дейінгі соғу балғаларының жұмыс кеңістігінен соғу құралдарын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Соққы энергиясы 40 кДж дейінгі штамптау балғаларының жұмыс кеңістігінен штамптау жабдығын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құралдары мен штамптау жабдығын орнату үшін соққы энергиясы 40 кДж дейін соғу және штамптау балғаларының жұмыс кеңістігін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соққы энергиясы 40 кДж дейінгі соғу балғаларының жұмыс кеңістігіне соғу құралдарын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Техникалық құжаттамаға сәйкес соққы энергиясы 40 кДж дейінгі штамптау балғаларының жұмыс кеңістігіне штамптау жабдығын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Соққы энергиясы 40 кДж дейінгі балғаларға қызмет көрсететін механикаландыру жабдығын реттеу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энергиясы 40 кДж дейінгі балғаларда соғу және штамптау үшін соғу аспаптары мен штамптау жабдықтарын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Бос жүріс кезінде соққы энергиясы 40 кДж дейінгі балға соғу аспаптары мен штамптау жабдығының дұрыс орнатылуын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энергиясы 40 кДж дейінгі балғада соғылмалар мен бұйымдарды соғуды немесе штамптауды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Соғу энергиясы 40 кДж-ге дейінгі соғу және штамптау балғаларын, қосалқы жабдықтарды, соғу аспаптарын және штамптау жабдықтарын пайдалану кезіндегі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 кДж дейін балғаға технологиялық майлауды беру және қақты үрлеу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Соққы энергиясы 40 кДж дейін соғу және штамптау балғаларын бақылау және диагностикалау үшін компьютерлік бағдарламаларды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Сызбаларды оқу және техникалық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Қолданбалы компьютерлік бағдарламаларды пайдалана отырып, конструкторлық және технологиялық құжаттамаларды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 энергиясы 40 кДж дейін соғу және штамптау балғаларын және механикаландыру жабдығын орнатуға арналған анықтамалық ақпаратты, конструкторлық және технологиялық құжаттарды электронды мұрағаттан табыңыз.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40 кДж дейін соғу және штамптау балғаларының дұрыс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құралдары мен штамптау жабдығын орнату алдында соғу энергиясы 40 кДж-ге дейінгі соғу және штамптау балғаларының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Соққы энергиясы 40 кДж-ге дейінгі соғу және штамптау балғаларын баптауға арналған құралдардың, аспаптардың және құрылғылардың технологиялық құжаттамаға сәйкес анықтау және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Соққы энергиясы 40 кДж-ге дейінгі балғалардың жұмысын қолмен басқару режимінде, кезекті соққылардың автоматты режимінде және әйелді салмақта ұстау кезінде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Соққы энергиясы 40 кДж-ге дейінгі соғу және штамптау балғаларындағы бұғаттау құрылғыларының, қорғаныш құрылғылары мен қоршаулардың дұрыс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Соққы энергиясы 40 кДж-ге дейінгі соғу және штамптау балғаларының және қосалқы жабдықтардың жұмысындағы ақаулардың себептерін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Соққы энергиясы 40 кДж-ге дейінгі соғу және штамптау балғаларының және қосалқы жабдықтардың жұмысындағы ақаулардың алдын алу және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27. Соғу құралдары мен штамптау жабдығын орнату алдында соғу энергиясы 40 кДж-ге дейінгі соғу және штамптау балғаларының жұмыс кеңістігінің жағдайын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Соғу энергиясы 40 кДж дейінгі соғу балғаларының жұмыс кеңістігінен соғу құралдарын алып тастау үшін аспаптар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29. Соғу энергиясы 40 кДж-ге дейінгі соғу балғаларының жұмыс кеңістігіне соғу құралдарын орнатуға арналған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Соғу энергиясы 40 кДж-ге дейінгі соғу балғаларының жұмыс кеңістігінде соғу құралдарын бекітуге арналған құралдар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31. Соққы энергиясы 40 кДж дейінгі штамптау балғаларының жұмыс кеңістігінен штамптау жабдығын алып тастау үшін құралдар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Соққы энергиясы 40 кДж дейінгі штамптау балғаларының жұмыс кеңістігіне штамптау жабдығын орнатуға арналған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33. Соққы энергиясы 40 кДж дейінгі штамптау балғаларының жұмыс кеңістігінде штамптау жабдығын бекітуге арналған құралдар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34. Жұмысты тоқтатыңыз және апаттық жағдайда соққы энергиясы 40 кДж дейін соғу және штамптау балғаларын өшіріңіз.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35. Соғу және пресс өндірісінде бақылау-өлшеу аспаптары мен құралдарды пайдалана отырып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Соққы энергиясы 40 кДж дейін соғу және штамптау балғаларын бақылау және диагностикалау үшін компьютерлік бағдарламаларды қолдану.</w:t>
            </w:r>
          </w:p>
          <w:p>
            <w:pPr>
              <w:spacing w:after="20"/>
              <w:ind w:left="20"/>
              <w:jc w:val="both"/>
            </w:pPr>
            <w:r>
              <w:rPr>
                <w:rFonts w:ascii="Times New Roman"/>
                <w:b w:val="false"/>
                <w:i w:val="false"/>
                <w:color w:val="000000"/>
                <w:sz w:val="20"/>
              </w:rPr>
              <w:t>
37. Қақты үрлеу және балғаға технологиялық майлауды беру параметрлерін орнатыңыз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1327"/>
          <w:p>
            <w:pPr>
              <w:spacing w:after="20"/>
              <w:ind w:left="20"/>
              <w:jc w:val="both"/>
            </w:pPr>
            <w:r>
              <w:rPr>
                <w:rFonts w:ascii="Times New Roman"/>
                <w:b w:val="false"/>
                <w:i w:val="false"/>
                <w:color w:val="000000"/>
                <w:sz w:val="20"/>
              </w:rPr>
              <w:t>
Білімдер:</w:t>
            </w:r>
          </w:p>
          <w:bookmarkEnd w:id="1327"/>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40 кДж дейінгі балғаларды соғу және штамптау үшін орнату нұсқаулары мен орнату карталары.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Соққы энергиясы 40 кДж дейін соғу және штамптау балғаларының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 энергиясы 40 кДж дейін соғу және штамптау балғаларының негізгі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Соққы энергиясы 40 кДж дейінгі балғаларды соғу және штамптауды басқару жүйесінің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энергиясы 40 кДж-ге дейінгі соғу балғаларына соғу құралдарын орнату және бекіту тәсілдері, оны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40 кДж-ге дейінгі штамптау балғаларына штамптау жабдығын орнату және бекіту тәсілдері, оны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энергиясы 40 кДж дейінгі соғу және штамптау балғаларында соғу аспаптары мен штамптау жабдықтарын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құралдары мен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Соққы энергиясы 40 кДж дейін соғу және штамптау балғаларын іске қосу және баптау тәртібі мен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 кДж дейін соғу және штамптау балғаларының негізгі мәселелері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Соққы энергиясы 40 кДж-ге дейінгі соғу және штамптау балғаларын баптау және реттеуге арналған құралдардың, аспаптардың және құрылғылардың түрлері, штамптау жабдықтары.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Соққы энергиясы 40 кДж дейінгі соғу және штамптау балғаларына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энергиясы 40 кДж дейінгі соғу және штамптау балғаларында соғу мен штамптаудың термомеханикалық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Соққы энергиясы 40 кДж дейінгі балғаларды соғу және штамптау үшін бақылау-диагностикалық жүйенің интерфейс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және престеу өндірісінде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Соғу-пресстеу өндірісіндегі көтеру-тасымалдау механизмдері мен машиналарының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энергиясы 40 кДж дейінгі соғу және штамптау балғаларында орындалатын соғу және штамптаудың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және престеу өндірісінде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Соғу-пресс өндірісінде кран машинисімен жұмыс істеу кезіндегі сигналдық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Соққы энергиясы 40 кДж-ге дейінгі соғу және штамптау балғаларын реттеу кезінде жеке және ұжымдық қорғаныс құралдарын пайдалану түрлері мен ережелері.</w:t>
            </w:r>
          </w:p>
          <w:p>
            <w:pPr>
              <w:spacing w:after="20"/>
              <w:ind w:left="20"/>
              <w:jc w:val="both"/>
            </w:pPr>
            <w:r>
              <w:rPr>
                <w:rFonts w:ascii="Times New Roman"/>
                <w:b w:val="false"/>
                <w:i w:val="false"/>
                <w:color w:val="000000"/>
                <w:sz w:val="20"/>
              </w:rPr>
              <w:t>
25.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1328"/>
          <w:p>
            <w:pPr>
              <w:spacing w:after="20"/>
              <w:ind w:left="20"/>
              <w:jc w:val="both"/>
            </w:pPr>
            <w:r>
              <w:rPr>
                <w:rFonts w:ascii="Times New Roman"/>
                <w:b w:val="false"/>
                <w:i w:val="false"/>
                <w:color w:val="000000"/>
                <w:sz w:val="20"/>
              </w:rPr>
              <w:t>
Дағды 2:</w:t>
            </w:r>
          </w:p>
          <w:bookmarkEnd w:id="1328"/>
          <w:p>
            <w:pPr>
              <w:spacing w:after="20"/>
              <w:ind w:left="20"/>
              <w:jc w:val="both"/>
            </w:pPr>
            <w:r>
              <w:rPr>
                <w:rFonts w:ascii="Times New Roman"/>
                <w:b w:val="false"/>
                <w:i w:val="false"/>
                <w:color w:val="000000"/>
                <w:sz w:val="20"/>
              </w:rPr>
              <w:t>
Номиналды күші 8 МН дейін соғу және штамптау гидравликалық престерді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1329"/>
          <w:p>
            <w:pPr>
              <w:spacing w:after="20"/>
              <w:ind w:left="20"/>
              <w:jc w:val="both"/>
            </w:pPr>
            <w:r>
              <w:rPr>
                <w:rFonts w:ascii="Times New Roman"/>
                <w:b w:val="false"/>
                <w:i w:val="false"/>
                <w:color w:val="000000"/>
                <w:sz w:val="20"/>
              </w:rPr>
              <w:t>
Машықтар:</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Номиналды күші 8 МН дейін соғу және штамптау гидравликалық престерді баптау бойынша технологиялық және конструкторлық құжаттаманы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құралдары мен штамптау жабдықтарын орнату үшін номиналды күші 8 МН дейін соғу және штамптау гидравликалық престерді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Номиналды күші 8 МН дейінгі гидравликалық престерді соғу және штамптау үшін аспаптарды, аспаптарды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Номиналды күші 8 МН дейін гидравликалық соғу престерінің жұмыс кеңістігінен соғу құралдарын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Номиналды күші 8 МН дейін гидравликалық штамптау престерінің жұмыс кеңістігінен штамптау жабдығын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аспаптары мен штамптау жабдықтарын орнату үшін номиналды күші 8 МН дейін соғу және штамптау гидравликалық престерінің жұмыс кеңістігін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8 МН дейінгі гидравликалық соғу престерінің жұмыс кеңістігіне соғу құралдарын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8 МН дейінгі гидравликалық штамптау престерінің жұмыс кеңістігіне штамптау жабдығын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8 МН дейін соғу және штамптау гидравликалық престеріне қызмет көрсететін механикаландыру жабдығын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8 МН дейін гидравликалық штамптау пресстеріне штамптау тақталарын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Номиналды күші 8 МН дейінгі гидравликалық штамптау престерінде штамптау жабдықтарындағы эжекторлар мен қысқыштарды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Номиналды күші 8 МН дейін гидравликалық штамптау престерінде штамптау жабдығының жылыту және салқындату жүйесін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Номиналды күші 8 МН дейінгі гидравликалық соғу престерінде соғу құралдарын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8 МН дейінгі гидравликалық престерді соғуға және штамптауға арналған соғу аспаптары мен штамптау жабдығының дұрыс орнатылуын бос тұрып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8 МН дейін соғу және штамптау гидравликалық престерде соғылмаларды сынау соғу немесе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Номиналды күші 8 МН-ге дейінгі соғу және штамптау гидравликалық престерді, қосалқы жабдықтар мен штамптау жабдықтарын пайдалану кезіндегі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17. Номиналды күші 8 МН дейін гидравликалық престерде қақты үрлеу және технологиялық майлауды беру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8 МН дейінгі гидравликалық престерде бақылау және диагностикалау үшін компьютерлік бағдарламаларды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Сызбаларды оқу және техникалық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20. Қолданбалы компьютерлік бағдарламаларды пайдалана отырып, конструкторлық және технологиялық құжаттаманы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22. Номиналды күші 8 МН дейін соғу және штамптау гидравликалық престерді және механикаландыру құралдарын баптау үшін анықтамалық ақпаратты, конструкторлық және технологиялық құжаттарды электронды мұрағаттан табыңыз.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Номиналды күші 8 МН дейін соғу және штамптау гидравликалық престердің жұмысқа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құралдары мен штамптау жабдығын орнату алдында номиналды күші 8 МН дейінгі гидравликалық престердің соғу және штамптау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25. Номиналды күші 8 МН дейінгі гидравликалық престерді соғу және штамптау үшін аспаптардың, аспаптардың және құрылғылардың технологиялық құжаттамаға сәйкес анықтау және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26. Номиналды күші 8 МН дейінгі гидравликалық престерді соғуға және штамптауға арналған блоктау құрылғыларының, қорғаныш құрылғыларының және қоршаулардың дұрыс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Номиналды күші 8 МН-ге дейінгі соғу және штамптау гидравликалық престердің, қосалқы жабдықтар мен штамптау жабдықтарының жұмысындағы ақаулардың себептерін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Номиналды күші 8 МН-ге дейінгі соғу және штамптау гидравликалық престердің, қосалқы жабдықтар мен штамптау жабдықтарының жұмысындағы ақаулардың алдын алу және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Номиналды күші 8 МН дейін гидравликалық штамптау престерінде штамптау жабдықтарын жылыту және салқындату жүйесінің параметрлерін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30. Номиналды күші 8 МН дейін соғу және штамптау гидравликалық престердегі соғу аспаптары мен штамптау жабдықтарының қыздыру параметрлерін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31. 8 МН-ге дейінгі номиналды күші бар гидравликалық соғу престерінің жұмыс кеңістігіне соғу құралдарын орнату және соғу құралдарын алу үшін аспаптар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Номиналды күші 8 МН дейін соғу гидравликалық престерінің жұмыс кеңістігінде соғу құралдарын бекітуге арналған құралдар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33. Номиналды күші 8 МН дейінгі гидравликалық штамптау престерінің жұмыс кеңістігіне штамптау жабдығын орнату және алу және штамптау жабдығын алу үшін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34. Номиналды күші 8 МН дейін гидравликалық штамптау престерінің жұмыс кеңістігінде штамптау жабдығын бекітуге арналған құралдар мен құрылғыларды қолданыңыз.</w:t>
            </w:r>
          </w:p>
          <w:p>
            <w:pPr>
              <w:spacing w:after="20"/>
              <w:ind w:left="20"/>
              <w:jc w:val="both"/>
            </w:pPr>
            <w:r>
              <w:rPr>
                <w:rFonts w:ascii="Times New Roman"/>
                <w:b w:val="false"/>
                <w:i w:val="false"/>
                <w:color w:val="000000"/>
                <w:sz w:val="20"/>
              </w:rPr>
              <w:t>
35. Штамперді пайдаланып эжекторлардың жүріс мәнін және штамп жабдығының басу күшін орнатыңыз.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1330"/>
          <w:p>
            <w:pPr>
              <w:spacing w:after="20"/>
              <w:ind w:left="20"/>
              <w:jc w:val="both"/>
            </w:pPr>
            <w:r>
              <w:rPr>
                <w:rFonts w:ascii="Times New Roman"/>
                <w:b w:val="false"/>
                <w:i w:val="false"/>
                <w:color w:val="000000"/>
                <w:sz w:val="20"/>
              </w:rPr>
              <w:t>
Білімдер:</w:t>
            </w:r>
          </w:p>
          <w:bookmarkEnd w:id="1330"/>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Номиналды күші 8 МН дейін соғу және штамптау гидравликалық престерінің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Номиналды күші 8 МН дейінгі гидравликалық престерді соғу және штамптау үшін орнату нұсқаулары мен баптау карталары.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ақпаратты көруге арналған қолданбалы компьютерлік бағдарламалар: аттары, мүмкіндіктері және олардағы жұмыс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Техникалық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8 МН дейін соғу және штамптау гидравликалық престерінің гидравликалық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8 МН дейінгі гидравликалық престерді соғу және штамптауды басқару жүйесінің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8 МН-ге дейінгі гидравликалық соғу престерінде соғу аспаптарына арналған бекітпелерді орнату тәсілдері, оларды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8 МН-ге дейінгі гидравликалық штамптау престерінде штамптау жабдығын орнату және бекіту тәсілдері, оны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Номиналды күші 8 МН дейін соғу және штамптау гидравликалық престерде соғу аспаптары мен штамптау жабдықтарын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құралдары мен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Номиналды күші 8 МН дейін соғу және штамптау гидравликалық престерді іске қосу және баптау тәртібі мен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8 МН дейін гидравликалық штамптау престерінің эжекторлары мен қысқыштарын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8 МН дейінгі гидравликалық престерді соғу және штамптаудың негізгі мәселелері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Номиналды күші 8 МН дейін соғу және штамптау гидравликалық престерді баптау мен реттеуге арналған құралдардың, аспаптардың және құрылғылардың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Номиналды күші 8 МН дейін соғу және штамптау гидравликалық престерге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8 МН дейінгі гидравликалық престерде соғу және штамптаудың термомеханикалық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8 МН дейінгі гидравликалық престер үшін бақылау-диагностикалық жүйенің интерфейстік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және престеу өндірісінде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Соғу-пресстеу өндірісіндегі көтеру-тасымалдау механизмдері мен машиналарының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22. Номиналды күші 8 МН дейін соғу және штамптау гидравликалық престерде орындалатын соғу және штамптаудың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және престеу өндірісінде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Соғу-пресс өндірісінде кран машинисімен жұмыс істеу кезіндегі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25. Номиналды күші 8 МН дейін соғу және штамптау гидравликалық престерді баптау кезінде жеке және ұжымдық қорғаныс құралдарын пайдалану түрлері мен ережелері.</w:t>
            </w:r>
          </w:p>
          <w:p>
            <w:pPr>
              <w:spacing w:after="20"/>
              <w:ind w:left="20"/>
              <w:jc w:val="both"/>
            </w:pPr>
            <w:r>
              <w:rPr>
                <w:rFonts w:ascii="Times New Roman"/>
                <w:b w:val="false"/>
                <w:i w:val="false"/>
                <w:color w:val="000000"/>
                <w:sz w:val="20"/>
              </w:rPr>
              <w:t>
26.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1331"/>
          <w:p>
            <w:pPr>
              <w:spacing w:after="20"/>
              <w:ind w:left="20"/>
              <w:jc w:val="both"/>
            </w:pPr>
            <w:r>
              <w:rPr>
                <w:rFonts w:ascii="Times New Roman"/>
                <w:b w:val="false"/>
                <w:i w:val="false"/>
                <w:color w:val="000000"/>
                <w:sz w:val="20"/>
              </w:rPr>
              <w:t>
Дағды 3:</w:t>
            </w:r>
          </w:p>
          <w:bookmarkEnd w:id="1331"/>
          <w:p>
            <w:pPr>
              <w:spacing w:after="20"/>
              <w:ind w:left="20"/>
              <w:jc w:val="both"/>
            </w:pPr>
            <w:r>
              <w:rPr>
                <w:rFonts w:ascii="Times New Roman"/>
                <w:b w:val="false"/>
                <w:i w:val="false"/>
                <w:color w:val="000000"/>
                <w:sz w:val="20"/>
              </w:rPr>
              <w:t>
Бұрандалы престерді, номиналды күші 2 МН дейін гидравликалық компрессорларды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1332"/>
          <w:p>
            <w:pPr>
              <w:spacing w:after="20"/>
              <w:ind w:left="20"/>
              <w:jc w:val="both"/>
            </w:pPr>
            <w:r>
              <w:rPr>
                <w:rFonts w:ascii="Times New Roman"/>
                <w:b w:val="false"/>
                <w:i w:val="false"/>
                <w:color w:val="000000"/>
                <w:sz w:val="20"/>
              </w:rPr>
              <w:t>
Машықтар:</w:t>
            </w:r>
          </w:p>
          <w:bookmarkEnd w:id="1332"/>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Бұрандалы престі баптау бойынша технологиялық және конструкторлық құжаттаманы зерттеу.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Қалып жабдығын орнатуға бұрандалы престі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Бұрандалы престі баптау үшін құралдарды, құрылғыларды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Бұрандалы престің жұмыс кеңістігінен қалып жабдығын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Қалып жабдығын орнату үшін бұрандалы престің жұмыс кеңістігін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Қалып жабдығын бұрандалы престің жұмыс кеңістігіне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Бұрандалы престерге қызмет көрсететін механикаландыру жабдығын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Бұрандалы престердегі штангалық жабдықтағы эжекторлар мен қысқыштарды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Бұрандалы престерде қалып жабдықтарын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Бұрандалы престе соғылмаларды сынау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Бұрандалы престе басқару және диагностикалау үшін компьютерлік бағдарламаларды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Бұрандалы престің, қосалқы жабдықтың және штамп жабдықтарының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13. Бұрандалы прессте қақты үрлеу және технологиялық майлауды беру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2 МН дейін газ компрессорлық қондырғыларды орнатудың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15. Перфоблоктар мен штамптарды орнату үшін номиналды күші 2 МН дейін ГКМ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Номиналды күші 2 МН дейін гидравликалық компрессорлық қондырғыларды баптау үшін құралдарды, аспаптарды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Номиналды күші 2 МН дейін газ компрессорының жұмыс кеңістігіне перфоблоктар мен штамптарды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2 МН-ге дейінгі гидравликалық компрессордың жұмыс кеңістігін перфоблоктар мен штамптарды орнатуға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2 МН-ге дейінгі гидравликалық компрессордың жұмыс кеңістігіне перфоблоктар мен матрицаларды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20. Жылжымалы матрицаның қысқыш күшін 2 МН-ға дейінгі номиналды күшпен ЖКМ-де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Номиналды күші 2 МН дейін газ конденсатты компрессорларға қызмет көрсететін механикаландыру жабдығын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22. Номиналды күші 2 МН дейін ГКМ бойынша штамптың жабық биіктігін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23. Номиналды күші 2 МН дейін гидравликалық компрессордағы алдыңғы және артқы аялдамаларды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24. Номиналды күші 2 МН дейін газ конденсаторлық машинада штамп жабдығының салқындату жүйесін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25. Номиналды күші 2 МН дейін газ сығымдалған материалдардағы штамптауыштарды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26. Номиналды күші 2 МН дейін ГКМ штамп жабдығын бос жүріс кезінде дұрыс орнатуды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Номиналды күші 2 МН дейін газконденсаторлық станокта соғылмаларды сынау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Номиналды күші 2 МН дейін гидравликалық компрессорлық қондырғыларды басқару және диагностикалау үшін компьютерлік бағдарламаларды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Номиналды күші 2 МН-ге дейінгі гидравликалық компрессорлардың, қосалқы жабдықтар мен штамп жабдықтарының жұмысындағы болмашы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30. Номиналды күші 2 МН дейін гидравликалық компрессорларға қақты үрлеу және технологиялық майлауды беру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31. Сызбаларды оқу және техникалық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32. Қолданбалы компьютерлік бағдарламаларды пайдалана отырып, конструкторлық және технологиялық құжаттаманы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33.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34. Бұрандалы престер мен механикаландыру жабдықтарын баптау үшін электронды мұрағаттан анықтамалық ақпаратты, конструкторлық және технологиялық құжаттарды табыңыз.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35. Бұрандалы престің дұрыс жұмысын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36. Қалып жабдығын орнату алдында бұрандалы престің күйін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37. Технологиялық құжаттамаға сәйкес анықтау және бұрандалы престі орнатуға арналған құралдардың, аспаптардың және құрылғылардың жағдайын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38. Бір және үздіксіз жүрістерде бұрандалы престің жұмысын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39. Бұғаттау құрылғыларының, қорғаныс құрылғыларының және бұрандалы престің қорғаныштарының және қосалқы жабдықтың дұрыс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40. Бұрандалы престің, қосалқы жабдықтың және штамптық жабдықтың жұмысындағы ақаулардың себептерін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41. Бұрандалы престің, қосалқы жабдықтың және штамп жабдықтарының жұмысындағы ақаулардың алдын алу және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42. Бұрандалы престе штамптау жабдықтарының қыздыру параметрлерін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43. Қалып жабдығын орнату алдында бұрандалы престің жұмыс кеңістігінің жағдайын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44. Штамптау жабдығын бұрандалы престің жұмыс кеңістігіне орнату және штамптау жабдығын алу үшін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45. Бұрандалы пресске штамп жабдығын бекіту үшін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46. Төтенше жағдайда жұмысты тоқтатыңыз және бұрандалы прессті өшіріңіз.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47. Бұрандалы престе басқару және диагностикалау үшін компьютерлік бағдарламаларды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48. Соғу және прес өндірісінде бақылау-өлшеу аспаптары мен құралдарды пайдалана отырып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49. Бұрандалы престе қақты үрлеу және технологиялық майлауды беру параметрлерін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50. Бұрандалы престе дайындалған соғылмалар мен бұйымдардың сынақ партиясын ақауларды көзбен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51. Бұрандалы престердегі штамптау жабдықтарындағы эжекторлар мен қысқыштардың жүріс мәнін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52. Бұрандалы престі орнату және пайдалану кезінде жеке және ұжымдық қорғаныс құралдарын пайдаланыңыз.</w:t>
            </w:r>
          </w:p>
          <w:p>
            <w:pPr>
              <w:spacing w:after="20"/>
              <w:ind w:left="20"/>
              <w:jc w:val="both"/>
            </w:pPr>
            <w:r>
              <w:rPr>
                <w:rFonts w:ascii="Times New Roman"/>
                <w:b w:val="false"/>
                <w:i w:val="false"/>
                <w:color w:val="000000"/>
                <w:sz w:val="20"/>
              </w:rPr>
              <w:t>
53. Штампты орнату және алу үшін көтеру механизмдері мен такелаждық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1333"/>
          <w:p>
            <w:pPr>
              <w:spacing w:after="20"/>
              <w:ind w:left="20"/>
              <w:jc w:val="both"/>
            </w:pPr>
            <w:r>
              <w:rPr>
                <w:rFonts w:ascii="Times New Roman"/>
                <w:b w:val="false"/>
                <w:i w:val="false"/>
                <w:color w:val="000000"/>
                <w:sz w:val="20"/>
              </w:rPr>
              <w:t>
Білімдер:</w:t>
            </w:r>
          </w:p>
          <w:bookmarkEnd w:id="1333"/>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Орнату нұсқаулары және бұрандалы престер үшін орнату карталары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Үйкеліс бұрандалы, электр бұрандалы және гидравликалық бұрандалы престердің конструкциясы, режимдері және жұмыс істеу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Бұрандалы престердің кинематикалық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Бұрандалы престі басқару жүйесінің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9. Бұрандалы престерде қалып жабдықтарын орнату және бекіту тәсілдері, оны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Бұрандалы престердегі қалып жабдықтарын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Бұрандалы престерде қолданылатын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Бұрандалы престерді іске қосу және орнату тәртібі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Бұрандалы престің эжекторы мен қысымын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Бұрандалы престердің негізгі ақаулары және оларды шешу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 құралдарының түрлері, бұрандалы престерді баптау және реттеу аспаптары мен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Бұрандалы престерге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17. Бұрандалы престердегі термомеханикалық штамптау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Бұрандалы престердің бақылау-диагностикалық жүйесінің интерфейстік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2 МН дейінгі гидравликалық компрессорлардың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20. Номиналды күші 2 МН дейінгі гидравликалық компрессорлы машиналардың кинематикалық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Газ конденсатын компрессорды басқару жүйесінің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22. Газ және конденсатты материалдарға штамп жабдығын орнату және бекіту әдістері, оны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Газ және сығылған ауа компрессорларында штамптау жабдықтарын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Газ және конденсат кен орындарында қолданылатын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Газ конденсат қондырғыларын іске қосу және іске қосу тәртібі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Гидравликалық компрессорлардың тоқтауларын реттеу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Газды сығымдалған ауа көліктерінің негізгі проблемалары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28. Газ компрессорларын баптау және реттеуге арналған құралдардың, аспаптардың және құрылғылардың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Газ және конденсат материалдарына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30. ГКМ бойынша штамптаудың термомеханикалық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31. Номиналды күші 2 МН дейін газ компрессорлық қондырғылардың бақылау-диагностикалық жүйесінің интерфейстік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32. Соғу және престеу өндірісінде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33. Соғу-пресстеу өндірісіндегі көтеру-тасымалдау механизмдері мен машиналарының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Бұрандалы престерде орындалатын технологиялық штамптау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35. Соғу және престеу өндірісінде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36. Соғу-пресс өндірісінде кран машинисімен жұмыс істеу кезінде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37. Бұрандалы престерді баптау кезінде жеке және ұжымдық қорғаныс құралдарын пайдалану түрлері мен ережелері.</w:t>
            </w:r>
          </w:p>
          <w:p>
            <w:pPr>
              <w:spacing w:after="20"/>
              <w:ind w:left="20"/>
              <w:jc w:val="both"/>
            </w:pPr>
            <w:r>
              <w:rPr>
                <w:rFonts w:ascii="Times New Roman"/>
                <w:b w:val="false"/>
                <w:i w:val="false"/>
                <w:color w:val="000000"/>
                <w:sz w:val="20"/>
              </w:rPr>
              <w:t>
38.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1334"/>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Ұсталық-пресс жабдықтын баптаушы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машиналарды, жабдықтарды және бұйымдарды сынақтан өткізушілер, дефектоскопистер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Техники-технологи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"Ұсталық-пресс жабдығын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Ұсталық-пресс жабдығын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1" w:id="1335"/>
          <w:p>
            <w:pPr>
              <w:spacing w:after="20"/>
              <w:ind w:left="20"/>
              <w:jc w:val="both"/>
            </w:pPr>
            <w:r>
              <w:rPr>
                <w:rFonts w:ascii="Times New Roman"/>
                <w:b w:val="false"/>
                <w:i w:val="false"/>
                <w:color w:val="000000"/>
                <w:sz w:val="20"/>
              </w:rPr>
              <w:t>
Ұсталық-пресс жабдығын баптаушы .</w:t>
            </w:r>
          </w:p>
          <w:bookmarkEnd w:id="133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2" w:id="1336"/>
          <w:p>
            <w:pPr>
              <w:spacing w:after="20"/>
              <w:ind w:left="20"/>
              <w:jc w:val="both"/>
            </w:pPr>
            <w:r>
              <w:rPr>
                <w:rFonts w:ascii="Times New Roman"/>
                <w:b w:val="false"/>
                <w:i w:val="false"/>
                <w:color w:val="000000"/>
                <w:sz w:val="20"/>
              </w:rPr>
              <w:t>
Білім деңгейі:</w:t>
            </w:r>
          </w:p>
          <w:bookmarkEnd w:id="1336"/>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1337"/>
          <w:p>
            <w:pPr>
              <w:spacing w:after="20"/>
              <w:ind w:left="20"/>
              <w:jc w:val="both"/>
            </w:pPr>
            <w:r>
              <w:rPr>
                <w:rFonts w:ascii="Times New Roman"/>
                <w:b w:val="false"/>
                <w:i w:val="false"/>
                <w:color w:val="000000"/>
                <w:sz w:val="20"/>
              </w:rPr>
              <w:t>
Мамандық:</w:t>
            </w:r>
          </w:p>
          <w:bookmarkEnd w:id="1337"/>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 (өнеркәсіп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1338"/>
          <w:p>
            <w:pPr>
              <w:spacing w:after="20"/>
              <w:ind w:left="20"/>
              <w:jc w:val="both"/>
            </w:pPr>
            <w:r>
              <w:rPr>
                <w:rFonts w:ascii="Times New Roman"/>
                <w:b w:val="false"/>
                <w:i w:val="false"/>
                <w:color w:val="000000"/>
                <w:sz w:val="20"/>
              </w:rPr>
              <w:t>
Біліктілік:</w:t>
            </w:r>
          </w:p>
          <w:bookmarkEnd w:id="133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мамандықтар бойынша 1 жылдан кем емес жұмыс өтілі: Соғу-пресстеу жабдықтарын реттеуші; Үстел үсті станоктары мен престердің операторы; Темір ұстасы (жалпы профиль); Балғалар мен престердегі темір ұстасы; Ұста-тескіш: Айналмалы станоктардағы темір ұстасы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Үстелүсті станоктары мен престерді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продукции, производительности и эффективной работы кузнечно-прессового и вспомогательного оборудования, штамповой оснастки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Соққы энергиясы 40-тан 200 кДж-ға дейінгі балғаларды, номиналды күші 8-ден 50 МН-ге дейінгі гидравликалық престерді, номиналды күші 2-ден 12 МН-ге дейінгі гидравликалық престерді және иінді ыстық штамптау престерін (бұдан әрі – КГШП) реттеу. номиналды күші 40 МН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1339"/>
          <w:p>
            <w:pPr>
              <w:spacing w:after="20"/>
              <w:ind w:left="20"/>
              <w:jc w:val="both"/>
            </w:pPr>
            <w:r>
              <w:rPr>
                <w:rFonts w:ascii="Times New Roman"/>
                <w:b w:val="false"/>
                <w:i w:val="false"/>
                <w:color w:val="000000"/>
                <w:sz w:val="20"/>
              </w:rPr>
              <w:t>
Еңбек функциясы 1:</w:t>
            </w:r>
          </w:p>
          <w:bookmarkEnd w:id="1339"/>
          <w:p>
            <w:pPr>
              <w:spacing w:after="20"/>
              <w:ind w:left="20"/>
              <w:jc w:val="both"/>
            </w:pPr>
            <w:r>
              <w:rPr>
                <w:rFonts w:ascii="Times New Roman"/>
                <w:b w:val="false"/>
                <w:i w:val="false"/>
                <w:color w:val="000000"/>
                <w:sz w:val="20"/>
              </w:rPr>
              <w:t>
Соққы энергиясы 40-тан 200 кДж-ға дейінгі балғаларды, номиналды күші 8-ден 50 МН-ге дейінгі гидравликалық престерді, номиналды күші 2-ден 12 МН-ге дейінгі гидравликалық престерді және иінді ыстық штамптау престерін (бұдан әрі – КГШП) реттеу. номиналды күші 40 МН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6" w:id="1340"/>
          <w:p>
            <w:pPr>
              <w:spacing w:after="20"/>
              <w:ind w:left="20"/>
              <w:jc w:val="both"/>
            </w:pPr>
            <w:r>
              <w:rPr>
                <w:rFonts w:ascii="Times New Roman"/>
                <w:b w:val="false"/>
                <w:i w:val="false"/>
                <w:color w:val="000000"/>
                <w:sz w:val="20"/>
              </w:rPr>
              <w:t>
Дағды 1:</w:t>
            </w:r>
          </w:p>
          <w:bookmarkEnd w:id="1340"/>
          <w:p>
            <w:pPr>
              <w:spacing w:after="20"/>
              <w:ind w:left="20"/>
              <w:jc w:val="both"/>
            </w:pPr>
            <w:r>
              <w:rPr>
                <w:rFonts w:ascii="Times New Roman"/>
                <w:b w:val="false"/>
                <w:i w:val="false"/>
                <w:color w:val="000000"/>
                <w:sz w:val="20"/>
              </w:rPr>
              <w:t>
Соққы энергиясы 40-тан 200 кДж жоғары соғу және штамптау балғаларын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1341"/>
          <w:p>
            <w:pPr>
              <w:spacing w:after="20"/>
              <w:ind w:left="20"/>
              <w:jc w:val="both"/>
            </w:pPr>
            <w:r>
              <w:rPr>
                <w:rFonts w:ascii="Times New Roman"/>
                <w:b w:val="false"/>
                <w:i w:val="false"/>
                <w:color w:val="000000"/>
                <w:sz w:val="20"/>
              </w:rPr>
              <w:t>
Машықтар:</w:t>
            </w:r>
          </w:p>
          <w:bookmarkEnd w:id="1341"/>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40-тан 200 кДж жоғары соғу және штамптау балғаларын орнатудың технологиялық және конструкторлық құжаттамасын зерделеу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энергиясы 40-тан 200 кДж жоғары соғу және штамптау балғаларын соғу аспаптары мен штамптау жабдықтарын орнату үшін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Соққы энергиясы 40-тан 200 кДж жоғары (5-разряд) соғу және штамптау балғаларын баптау үшін аспаптарды, аспаптар мен құрылғыларды таңдау және дайындау;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Соққы энергиясы 40-тан 200 кДж-ден жоғары соғу балғаларының жұмыс кеңістігінен соғу құралдарын шығару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Соққы энергиясы 40-тан 200 кДж-ға дейінгі штамптау балғаларының жұмыс кеңістігінен штамптау жабдығын алу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Соққы энергиясы 40-тан 200 кДж жоғары балғаларды соғу және штамптау үшін жұмыс орнын дайындау (5-разряд); 200 кДж жоғары (6-разряд) соғу аспаптары мен қалып жабдықтарын орнату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Соғу энергиясы 40-тан 200 кДж жоғары соғу балғаларының жұмыс кеңістігіне соғу құралдарын орнату және бекіту (5-разряд); техникалық құжаттамаға сәйкес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Соққы энергиясы 40-тан 200 кДж жоғары штамптау балғаларының жұмыс кеңістігіне штамптау жабдығын орнату және бекіту (5-разряд); техникалық құжаттамаға сәйкес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Соққы энергиясы 40-тан 200 кДж жоғары балғаларға қызмет көрсететін механикаландыру жабдығын реттеу және реттеу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Соғу энергиясы 40-тан 200 кДж-ға дейінгі балғаларда соғу және штамптауға арналған соғу аспаптары мен штамптау жабдығын қыздыру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Соққы энергиясы 40-тан 200 кДж-ға дейінгі балғаның соғу аспаптары мен штамптау жабдығының дұрыс орнатылуын бос жүріс кезінде тексеру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энергиясы 40-тан 200 кДж-ден жоғары балғада соғылмаларды сынау соғу немесе штамптау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Соққы энергиясы 40-тан 200 кДж-ден жоғары соғу және штамптау балғаларын пайдалану кезіндегі ұсақ ақауларды жою (5-разряд); 200 кДж жоғары (6-разряд), қосалқы жабдықтар, соғу аспаптары және қалып жабдықтары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40-тан 200 кДж-ден жоғары балғаларды басқару және диагностикалау үшін компьютерлік бағдарламаларды баптау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Соққы энергиясы 40-тан 200 кДж-ға дейінгі балғада қақты үрлеу және технологиялық майлауды беру құрылғыларын реттеу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16. Сызбаларды оқу және техникалық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Қолданбалы компьютерлік бағдарламаларды пайдалана отырып, конструкторлық және технологиялық құжаттамаларды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 энергиясы 40-тан 200 кДж-ден жоғары соғу және штамптау балғаларын орнатуға арналған анықтамалық ақпаратты, конструкторлық және технологиялық құжаттарды электрондық мұрағаттан табу (5-разряд); 200 кДж жоғары (6-разряд) және механикаландыру жабдықтары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Соққы энергиясы 40-тан 200 кДж жоғары соғу және штамптау балғаларының дұрыс жұмысын тексеру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энергиясы 40-тан 200 кДж-ден жоғары соғу және штамптау балғаларының күйін тексеру (5-разряд); 200 кДж жоғары (6-разряд) соғу аспаптары мен қалып жабдықтарын орнатқанға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Соққы энергиясы 40-тан 200 кДж-ден жоғары соғу және штамптау балғаларын орнатуға арналған құралдардың, аспаптардың және құрылғылардың технологиялық құжаттамаға сәйкес анықтау және күйін тексеру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Соққы энергиясы 40-тан 200 кДж жоғары (5-разряд) соғу және штамптау балғаларының жұмысын реттеу; 200 кДж жоғары (6-разряд) қолмен басқаруда, кезекті соққылардың автоматты режимінде және әйелді аспалы күйде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Соққы энергиясы 40-тан 200 кДж-ден жоғары соғу және штамптау балғаларындағы бұғаттау құрылғыларының, қорғаныс құрылғылары мен қоршаулардың дұрыс жұмысын тексеру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Соққы энергиясы 40-тан 200 кДж-ден жоғары соғу және штамптау балғаларының жұмысындағы ақаулардың себептерін анықтау (5-разряд); 200 кДж жоғары (6-разряд) және қосалқы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26. Соққы энергиясы 40-тан 200 кДж-ден жоғары соғу және штамптау балғаларының жұмысындағы ақаулардың алдын алу және анықтау (5-разряд); 200 кДж жоғары (6-разряд) және қосалқы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27. Соққы энергиясы 40-тан 200 кДж-ден жоғары соғу және штамптау балғаларының жұмыс кеңістігінің жай-күйін тексеру (5-разряд); 200 кДж жоғары (6-разряд) соғу аспаптары мен қалып жабдықтарын орнатқанға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Соғу энергиясы 40-тан 200 кДж-ға дейінгі соғу балғаларының жұмыс кеңістігінен соғу құралдарын алу үшін аспаптар мен құрылғыларды пайдалану (5-разряд); 200 кДж жоғары (6-разряд)</w:t>
            </w:r>
          </w:p>
          <w:p>
            <w:pPr>
              <w:spacing w:after="20"/>
              <w:ind w:left="20"/>
              <w:jc w:val="both"/>
            </w:pPr>
            <w:r>
              <w:rPr>
                <w:rFonts w:ascii="Times New Roman"/>
                <w:b w:val="false"/>
                <w:i w:val="false"/>
                <w:color w:val="000000"/>
                <w:sz w:val="20"/>
              </w:rPr>
              <w:t>
29. Жұмыс кеңістігінде ұсталық құралдарды орнату үшін құралдар мен құрылғыларды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1342"/>
          <w:p>
            <w:pPr>
              <w:spacing w:after="20"/>
              <w:ind w:left="20"/>
              <w:jc w:val="both"/>
            </w:pPr>
            <w:r>
              <w:rPr>
                <w:rFonts w:ascii="Times New Roman"/>
                <w:b w:val="false"/>
                <w:i w:val="false"/>
                <w:color w:val="000000"/>
                <w:sz w:val="20"/>
              </w:rPr>
              <w:t>
Білімдер:</w:t>
            </w:r>
          </w:p>
          <w:bookmarkEnd w:id="1342"/>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Соққы энергиясы 40-тан 200 кДж-ға дейінгі балғаларды соғу және штамптау үшін орнату нұсқаулары мен баптау карталары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Соққы энергиясы 40-тан 200 кДж жоғары (5-разряд) соғу және штамптау балғаларының құрылымы, режимдері және жұмыс принципі;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7. Соққы энергиясы 40-тан 200 кДж жоғары соғу және штамптау балғаларының негізгі параметрлері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8. Соққы энергиясы 40-тан 200 кДж жоғары (5-разряд) балғаларды соғу және штамптауды басқару жүйесінің құрылымы және жұмыс принципі;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9. Соғу энергиясы 40-тан 200 кДж-ден жоғары соғу балғаларына соғу аспаптарын орнату және бекіту тәсілдері (5-разряд); 200 кДж жоғары (6-разряд), оны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Соққы энергиясы 40-тан 200 кДж-ға дейінгі штамптау балғаларына штамптау жабдығын орнату және бекіту тәсілдері (5-разряд); 200 кДж жоғары (6-разряд), оны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Соғу энергиясы 40-тан 200 кДж-ға дейінгі соғу және штамптау балғаларында соғу аспаптары мен штамптау жабдықтарын реттеу әдістері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құралдары мен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Соққы энергиясы 40-тан 200 кДж жоғары (5-разряд) соғу және штамптау балғаларын іске қосу, баптау тәртібі мен ережесі;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Соққы энергиясы 40-тан 200 кДж-ға дейінгі соғу және штамптау балғаларының негізгі мәселелері (5-разряд); 200 кДж жоғары (6-разряд)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Соққы энергиясы 40-тан 200 кДж жоғары соғу және штамптау балғаларын баптау мен реттеуге арналған құралдардың, аспаптардың және құрылғылардың түрлері (5-разряд); 200 кДж жоғары (6-разряд) және штамптау жабдықтары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Соққы энергиясы 40-тан 200 кДж жоғары (5-разряд) соғу және штамптау балғаларына қызмет көрсететін механикаландыру құрылғыларының құрылымы, режимдері және жұмыс принципі;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Соғу энергиясы 40-тан 200 кДж жоғары соғу және штамптау балғаларында соғу мен штамптаудың термомеханикалық режимдері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18. Соққы энергиясы 40-тан 200 кДж жоғары балғалардағы бақылау-диагностикалық жүйенің интерфейс элементтерінің мақсаты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Соғу және престеу өндірісінде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Соғу-пресстеу өндірісіндегі көтеру-тасымалдау механизмдері мен машиналарының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 энергиясы 40-тан 200 кДж-ден жоғары соғу және штамптау балғаларында орындалатын соғу және штамптау технологиялық операциялары (5-разряд); 200 кДж жоғары (6-разряд)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 және престеу өндірісінде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Соғу-пресс өндірісінде кран машинисімен жұмыс істеу кезіндегі сигналдық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Соққы энергиясы 40-тан 200 кДж-ден жоғары соғу және штамптау балғаларын реттеу кезінде жеке және ұжымдық қорғаныс құралдарын пайдаланудың түрлері мен ережелері (5-разряд); 200 кДж жоғары (6-разряд)</w:t>
            </w:r>
          </w:p>
          <w:p>
            <w:pPr>
              <w:spacing w:after="20"/>
              <w:ind w:left="20"/>
              <w:jc w:val="both"/>
            </w:pPr>
            <w:r>
              <w:rPr>
                <w:rFonts w:ascii="Times New Roman"/>
                <w:b w:val="false"/>
                <w:i w:val="false"/>
                <w:color w:val="000000"/>
                <w:sz w:val="20"/>
              </w:rPr>
              <w:t>
25.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1343"/>
          <w:p>
            <w:pPr>
              <w:spacing w:after="20"/>
              <w:ind w:left="20"/>
              <w:jc w:val="both"/>
            </w:pPr>
            <w:r>
              <w:rPr>
                <w:rFonts w:ascii="Times New Roman"/>
                <w:b w:val="false"/>
                <w:i w:val="false"/>
                <w:color w:val="000000"/>
                <w:sz w:val="20"/>
              </w:rPr>
              <w:t>
Дағды 2:</w:t>
            </w:r>
          </w:p>
          <w:bookmarkEnd w:id="1343"/>
          <w:p>
            <w:pPr>
              <w:spacing w:after="20"/>
              <w:ind w:left="20"/>
              <w:jc w:val="both"/>
            </w:pPr>
            <w:r>
              <w:rPr>
                <w:rFonts w:ascii="Times New Roman"/>
                <w:b w:val="false"/>
                <w:i w:val="false"/>
                <w:color w:val="000000"/>
                <w:sz w:val="20"/>
              </w:rPr>
              <w:t>
Номиналды күші 8-ден 50 МН-ден жоғары соғу және штамптау гидравликалық престерді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1344"/>
          <w:p>
            <w:pPr>
              <w:spacing w:after="20"/>
              <w:ind w:left="20"/>
              <w:jc w:val="both"/>
            </w:pPr>
            <w:r>
              <w:rPr>
                <w:rFonts w:ascii="Times New Roman"/>
                <w:b w:val="false"/>
                <w:i w:val="false"/>
                <w:color w:val="000000"/>
                <w:sz w:val="20"/>
              </w:rPr>
              <w:t>
Машықтар:</w:t>
            </w:r>
          </w:p>
          <w:bookmarkEnd w:id="1344"/>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Номиналды күші 8-ден 50 МН жоғары және 50 МН жоғары соғу және штамптау гидравликалық престерді орнатудың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Соғу аспаптары мен штамптау жабдығын орнату үшін номиналды күші 8-ден 50 МН жоғары және 50 МН-ден жоғары соғу және штамптау гидравликалық престерін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Номиналды күші 8-ден 50 МН астам және 50 МН жоғары соғу және штамптау гидравликалық престерді баптау үшін құралдарды, аспаптарды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Номиналды күші 8-ден 50 МН астам және 50 МН жоғары гидравликалық соғу престерінің жұмыс кеңістігінен соғу құралдарын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Номиналды күші 8-ден 50 МН астам және 50 МН жоғары гидравликалық штамптау престерінің жұмыс кеңістігінен штамптау жабдығын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Соғу аспаптары мен штамптау жабдықтарын орнату үшін номиналды күші 8-ден 50 МН-ден жоғары және 50 МН-ден жоғары соғу және штамптау гидравликалық престерінің жұмыс кеңістігін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8-ден 50 МН астам және 50 МН жоғары гидравликалық соғу престерінің жұмыс кеңістігіне соғу құралдарын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8-ден 50 МН астам және 50 МН жоғары гидравликалық штамптау престерінің жұмыс кеңістігіне штамптау жабдығын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8-ден 50 МН жоғары және 50 МН жоғары соғу және штамптау гидравликалық престеріне қызмет көрсететін механикаландыру жабдығын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8-ден 50 МН-ден жоғары және 50 МН-ден жоғары гидравликалық штамптау престеріне штамптау пластиналарын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Номиналды күші 8-ден 50 МН жоғары және 50 МН жоғары гидравликалық штамптау престерінде штамптау жабдықтарындағы эжекторлар мен қысқыштарды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Номиналды күші 8-ден 50 МН жоғары және 50 МН жоғары гидравликалық штамптау престерінде штамптау жабдығының жылыту және салқындату жүйесін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Номиналды күші 8-ден 50 МН жоғары және 50 МН жоғары гидравликалық соғу престерінде соғу құралдарын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8-ден 50 МН астам және 50 МН жоғары гидравликалық престерді соғуға және штамптауға арналған соғу аспаптары мен штамптау жабдығының дұрыс орнатылуын бос тұрып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8-ден 50 МН-ден жоғары және 50 МН-ден жоғары соғу және штамптау гидравликалық престерінде соғылмаларды сынау соғу немесе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Номиналды күші 8-ден 50 МН-ден жоғары және 50 МН-ден жоғары соғу және штамптау гидравликалық престерді, қосалқы жабдықтар мен штамптау жабдықтарын пайдалану кезіндегі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17. Номиналды күші 8-ден 50 МН жоғары және 50 МН жоғары гидравликалық престерде қақты үрлеу және технологиялық майлауды беру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8-ден 50 МН жоғары гидравликалық престерде бақылау және диагностикалау үшін компьютерлік бағдарламаларды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19. Сызбаларды оқу және техникалық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Конструкторлық және технологиялық құжаттаманы қараңыз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21. қолданбалы компьютерлік бағдарламаларды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22.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23. Номиналды күші 8-ден 50 МН-ға дейінгі соғу және штамптау гидравликалық престерді және механикаландыру жабдықтарын баптауға арналған анықтамалық ақпаратты, конструкторлық және технологиялық құжаттарды электронды мұрағаттан табыңыз.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24. Номиналды күші 8 ден 50 МН жоғары және 50 МН жоғары соғу және штамптау гидравликалық престердің жұмысқа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 аспаптары мен штамптау жабдығын орнату алдында номиналды күші 8-ден 50 МН-ден жоғары және 50 МН-ден жоғары гидравликалық престердің соғу және штамптау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26. Номиналды күші 8-ден 50 МН жоғары және 50 МН жоғары соғу және штамптау гидравликалық престерді баптауға арналған құралдардың, аспаптардың және құрылғылардың технологиялық құжаттамаға сәйкес анықтау және жағдайын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Номиналды күші 8-ден 50 МН-ден жоғары және 50 МН-ден жоғары соғу және штамптау гидравликалық престердегі блоктау құрылғыларының, қорғаныс құрылғылары мен қоршаулардың және қосалқы жабдықтардың дұрыс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28. Номиналды күші 8-ден 50 МН-ден жоғары және 50 МН-ден жоғары соғу және штамптау гидравликалық престердің, қосалқы жабдықтар мен штамптау жабдықтарының жұмысындағы ақаулардың себептерін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Номиналды күші 8-ден 50 МН-ден жоғары және 50 МН-ден жоғары соғу және штамптау гидравликалық престердің, қосалқы жабдықтар мен штамптау жабдықтарының жұмысындағы ақаулардың алдын алу және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Номиналды күші 8-ден 50 МН жоғары және 50 МН жоғары гидравликалық штамптау престерінде штамптау жабдықтарын жылыту және салқындату жүйесінің параметрлерін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31. Номиналды күші 8-ден 50 МН жоғары және 50 МН жоғары соғу және штамптау гидравликалық престердегі соғу аспаптары мен штамптау жабдықтарының қыздыру параметрлерін белгілеңіз.</w:t>
            </w:r>
          </w:p>
          <w:p>
            <w:pPr>
              <w:spacing w:after="20"/>
              <w:ind w:left="20"/>
              <w:jc w:val="both"/>
            </w:pPr>
            <w:r>
              <w:rPr>
                <w:rFonts w:ascii="Times New Roman"/>
                <w:b w:val="false"/>
                <w:i w:val="false"/>
                <w:color w:val="000000"/>
                <w:sz w:val="20"/>
              </w:rPr>
              <w:t>
32. Номиналды күші 8-ден 50 МН және одан жоғары соғу гидравликалық престерінің жұмыс кеңістігіне соғу құралдарын орнатуға арналған құралдар мен құрылғыларды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1345"/>
          <w:p>
            <w:pPr>
              <w:spacing w:after="20"/>
              <w:ind w:left="20"/>
              <w:jc w:val="both"/>
            </w:pPr>
            <w:r>
              <w:rPr>
                <w:rFonts w:ascii="Times New Roman"/>
                <w:b w:val="false"/>
                <w:i w:val="false"/>
                <w:color w:val="000000"/>
                <w:sz w:val="20"/>
              </w:rPr>
              <w:t>
Білімдер:</w:t>
            </w:r>
          </w:p>
          <w:bookmarkEnd w:id="1345"/>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Номиналды күші 8-ден 50 МН астам және 50 МН жоғары гидравликалық престерді соғу және штамптау үшін орнату нұсқаулары мен баптау карталары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Номиналды күші 8-ден 50 МН жоғары және 50 МН жоғары соғу және штамптау гидравликалық престердің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8-ден 50 МН жоғары және 50 МН жоғары соғу және штамптау гидравликалық престерінің гидравликалық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8-ден 50 МН жоғары және 50 МН жоғары гидравликалық престерді соғу және штамптау үшін басқару жүйесінің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8-ден 50 МН жоғары және 50 МН жоғары гидравликалық соғу пресстеріне соғу құралдарын орнату және бекіту тәсілдері, соғу құралдарын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8-ден 50 МН-ден жоғары және 50 МН-ден жоғары гидравликалық штамптау пресстеріне штамптау жабдығын орнату және бекіту тәсілдері, штамптау жабдықтарын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Номиналды күші 8-ден 50 МН жоғары және 50 МН жоғары соғу және штамптау гидравликалық престерде соғу аспаптары мен штамптау жабдықтарын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Соғу құралдары мен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Номиналды күші 8-ден 50 МН жоғары және 50 МН-ден жоғары соғу және штамптау гидравликалық престерді іске қосу және баптау тәртібі мен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8-ден 50 МН астам және 50 МН жоғары гидравликалық штамптау престерінің эжекторлары мен қапсырмаларын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8 ден 50 МН жоғары және 50 МН жоғары гидравликалық престерді соғу және штамптаудың негізгі мәселелері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Номиналды күші 8-ден 50 МН астам және 50 МН жоғары соғу және штамптау гидравликалық престерді баптау және реттеуге арналған құралдардың, аспаптардың және құрылғылардың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Номиналды күші 8-ден 50 МН жоғары және 50 МН жоғары соғу және штамптау гидравликалық престерге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8-ден 50 МН жоғары және 50 МН жоғары соғу және штамптау гидравликалық престерде соғу мен штамптаудың термомеханикалық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8-ден 50 МН жоғары және 50 МН жоғары гидравликалық престердегі бақылау-диагностикалық жүйенің интерфейстік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және престеу өндірісінде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21. Гидравликалық престерде қолданылатын жұмыс сұйықтары мен қысымдар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Соғу-пресстеу өндірісіндегі көтеру-тасымалдау механизмдері мен машиналарының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Номиналды күші 8-ден 50 МН-ден жоғары және 50 МН-ден жоғары соғу және штамптау гидравликалық престерде орындалатын соғу және штамптаудың технологиялық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 және престеу өндірісінде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Соғу-пресс өндірісінде кран машинисімен жұмыс істеу кезіндегі сигналдық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26. Номиналды күші 8-ден 50 МН астам және 50 МН жоғары соғу және штамптау гидравликалық престерді баптау кезінде жеке және ұжымдық қорғаныс құралдарын пайдаланудың түрлері мен ережелері.</w:t>
            </w:r>
          </w:p>
          <w:p>
            <w:pPr>
              <w:spacing w:after="20"/>
              <w:ind w:left="20"/>
              <w:jc w:val="both"/>
            </w:pPr>
            <w:r>
              <w:rPr>
                <w:rFonts w:ascii="Times New Roman"/>
                <w:b w:val="false"/>
                <w:i w:val="false"/>
                <w:color w:val="000000"/>
                <w:sz w:val="20"/>
              </w:rPr>
              <w:t>
27.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1346"/>
          <w:p>
            <w:pPr>
              <w:spacing w:after="20"/>
              <w:ind w:left="20"/>
              <w:jc w:val="both"/>
            </w:pPr>
            <w:r>
              <w:rPr>
                <w:rFonts w:ascii="Times New Roman"/>
                <w:b w:val="false"/>
                <w:i w:val="false"/>
                <w:color w:val="000000"/>
                <w:sz w:val="20"/>
              </w:rPr>
              <w:t>
Дағды 3:</w:t>
            </w:r>
          </w:p>
          <w:bookmarkEnd w:id="1346"/>
          <w:p>
            <w:pPr>
              <w:spacing w:after="20"/>
              <w:ind w:left="20"/>
              <w:jc w:val="both"/>
            </w:pPr>
            <w:r>
              <w:rPr>
                <w:rFonts w:ascii="Times New Roman"/>
                <w:b w:val="false"/>
                <w:i w:val="false"/>
                <w:color w:val="000000"/>
                <w:sz w:val="20"/>
              </w:rPr>
              <w:t>
Номиналды күші 40 МН дейін CGSP, 2-ден 12 МН номиналды күші бар ГКМ, ыстық штамптауға арналған айналмалы станоктарды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1347"/>
          <w:p>
            <w:pPr>
              <w:spacing w:after="20"/>
              <w:ind w:left="20"/>
              <w:jc w:val="both"/>
            </w:pPr>
            <w:r>
              <w:rPr>
                <w:rFonts w:ascii="Times New Roman"/>
                <w:b w:val="false"/>
                <w:i w:val="false"/>
                <w:color w:val="000000"/>
                <w:sz w:val="20"/>
              </w:rPr>
              <w:t>
Машықтар:</w:t>
            </w:r>
          </w:p>
          <w:bookmarkEnd w:id="1347"/>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Номиналды күші 40 МН дейін КГСП орнатудың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Қалып жабдығын орнату үшін номиналды күші 40 МН дейін ЦГШП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Номиналды күші 40 МН дейін CGSP орнату үшін құралдарды, құрылғыларды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Номиналды күші 40 МН дейін штамптау жабдығын CGSH жұмыс кеңістігінен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5. 40 МН-ға дейінгі номиналды күші бар КГШП жұмыс кеңістігін штамп жабдығын орнатуға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Номиналды күші 40 МН дейін штамптау жабдығын КГСП жұмыс кеңістігіне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40 МН дейін КГШП бойынша жабық биіктікті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Номиналды күші 40 МН дейін CGShP бойынша эжекторларды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Номиналды күші 40 МН дейін КГСП қызмет көрсететін механикаландыру жабдығын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Номиналды күші 40 МН дейін КГСП бойынша штамп жабдығын технологиялық майлау және үрлеу шкаласын беру жүйесін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40 МН-ға дейінгі номиналды күшпен КТҚ-да штамптарды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Номиналды күші 40 МН дейін КГШП штамп жабдығын бос жүріс кезінде дұрыс орнатуды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40 МН-ға дейінгі номиналды күші бар соғылмаларды СГСП-да сынақ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Номиналды күші 40 МН дейін ЦГШП бойынша бақылау және диагностика үшін компьютерлік бағдарламаларды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Номиналды күші 40 МН дейінгі КГШП, қосалқы жабдықтар мен штамп жабдықтарын пайдалану кезіндегі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16. Номиналды күші 2-ден 12 МН жоғары газ компрессорлық қондырғыларды орнатудың технологиялық және конструкторлық құжаттамасын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17. Перфоблоктар мен штамптарды орнату үшін номиналды күші 2-ден 12 МН-ден жоғары ГКМ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Номиналды күші 2-ден 12 МН жоғары гидравликалық компрессорлық қондырғыларды орнатуға арналған құралдарды, аспаптарды және құрылғыларды таңдау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2-ден 12 МН жоғары газ компрессорының жұмыс кеңістігінен перфоблоктар мен матрицаларды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20. Номиналды күші 2-ден 12 МН асатын гидравликалық компрессордың жұмыс кеңістігін перфоблоктар мен матрицаларды орнатуға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Номиналды күші 2-ден 12 МН жоғары болатын гидравликалық компрессордың жұмыс кеңістігіне перфоблоктар мен матрицаларды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22. 2-ден 12 МН жоғары номиналды күшпен ГКМ бойынша жылжымалы матрицаның қысқыш күшін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23. Номиналды күші 2-ден 12 МН жоғары газ конденсатты компрессорларға қызмет көрсететін механикаландыру жабдығын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24. Номиналды күші 2-ден 12 МН жоғары газ компрессорында штамптың жабық биіктігін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25. Номиналды күші 2-ден 12 МН жоғары болатын гидравликалық компрессордағы алдыңғы және артқы аялдамаларды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26. Номиналды күші 2-ден 12 МН жоғары газ-конденсат машиналарында штамп жабдығының салқындату жүйесін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27. Номиналды күші 2-ден 12 МН-ға дейінгі газ және сығылған ауа компрессорларында штамптауыштарды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28. Номиналды күші 2-ден 12 МН-ден жоғары гидравликалық компрессордың жұмыс істеуі кезінде бос тұрып қалу кезінде штамп жабдығының дұрыс орнатылуын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Номиналды күші 2-ден 12 МН-ге дейінгі газбен сығымдалған металл диірмендерінде соғылмаларды сынақ штамптау.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Номиналды күші 2-ден 12 МН жоғары газ компрессорлық қондырғыларды басқару және диагностикалау үшін компьютерлік бағдарламаларды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31. Номиналды күші 2-ден 12 МН асатын гидравликалық компрессорлардың, қосалқы жабдықтар мен штамптау жабдықтарының жұмысындағы ұсақ ақауларды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Номиналды күші 2-ден 12 МН жоғары газ конденсатты компрессорларға қақты үрлеу және технологиялық жағармай беру құрылғыларын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33. Сызбаларды оқу және техникалық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34. Қолданбалы компьютерлік бағдарламаларды пайдалана отырып, конструкторлық және технологиялық құжаттамаларды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36. Номиналды күші 40 МН дейін КГСП орнатуға арналған анықтамалық ақпаратты, конструкторлық және технологиялық құжаттарды және механикаландыру жабдығын электронды мұрағаттан табыңыз.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37. 40 МН-ге дейінгі номиналды күшпен CVS дұрыс жұмысын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38. Қалып жабдығын орнату алдында 40 МН-ге дейінгі номиналды күші бар ЖҚҚ жағдайын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39. Технологиялық құжаттамаға сәйкес анықтау және КГСР орнатуға арналған құралдардың, құрылғылардың және құрылғылардың жағдайын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40. Бір реттік және үздіксіз жүрістерде, реттеу (жүгіру) режимінде номиналды күші 40 МН-ге дейінгі КТЖ жұмысын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41. Номиналды күші 40 МН-ге дейінгі КГШП-да блоктау құрылғыларының, қорғаныс құрылғылары мен қоршаулардың және қосалқы жабдықтардың дұрыс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42. Номиналды күші 40 МН дейін ЦГШ, қосалқы жабдықтар мен штамп аппаратурасының жұмысындағы ақаулардың себептерін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43. Номиналды күші 40 МН-ге дейінгі КТҚҚ жұмысындағы ақаулардың алдын алу және анықтау, қосалқы жабдықтар мен штамп жабдықтары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Номиналды күші 40 МН дейін ЦГШП-да штамп жабдығының қыздыру параметрлерін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45. 40 МН-ге дейінгі номиналды күші бар штамптау жабдығын КГСП жұмыс кеңістігінен шығару үшін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46. Қалып жабдығын орнатпас бұрын номиналды күші 40 МН-ге дейінгі ЖҚҚ жұмыс кеңістігінің жағдайын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47. 40 МН номиналды күші бар КТҚЖ жұмыс кеңістігіне штамптау жабдығын орнатуға арналған құралдар мен құрылғыларды пайдаланыңыз.</w:t>
            </w:r>
          </w:p>
          <w:p>
            <w:pPr>
              <w:spacing w:after="20"/>
              <w:ind w:left="20"/>
              <w:jc w:val="both"/>
            </w:pPr>
            <w:r>
              <w:rPr>
                <w:rFonts w:ascii="Times New Roman"/>
                <w:b w:val="false"/>
                <w:i w:val="false"/>
                <w:color w:val="000000"/>
                <w:sz w:val="20"/>
              </w:rPr>
              <w:t>
48. КГСП жұмыс кеңістігінде штамп жабдығын бекітуге арналған құралдар мен құрылғыларды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1348"/>
          <w:p>
            <w:pPr>
              <w:spacing w:after="20"/>
              <w:ind w:left="20"/>
              <w:jc w:val="both"/>
            </w:pPr>
            <w:r>
              <w:rPr>
                <w:rFonts w:ascii="Times New Roman"/>
                <w:b w:val="false"/>
                <w:i w:val="false"/>
                <w:color w:val="000000"/>
                <w:sz w:val="20"/>
              </w:rPr>
              <w:t>
Білімдер:</w:t>
            </w:r>
          </w:p>
          <w:bookmarkEnd w:id="1348"/>
          <w:p>
            <w:pPr>
              <w:spacing w:after="20"/>
              <w:ind w:left="20"/>
              <w:jc w:val="both"/>
            </w:pPr>
            <w:r>
              <w:rPr>
                <w:rFonts w:ascii="Times New Roman"/>
                <w:b w:val="false"/>
                <w:i w:val="false"/>
                <w:color w:val="000000"/>
                <w:sz w:val="20"/>
              </w:rPr>
              <w:t>
</w:t>
            </w:r>
            <w:r>
              <w:rPr>
                <w:rFonts w:ascii="Times New Roman"/>
                <w:b w:val="false"/>
                <w:i w:val="false"/>
                <w:color w:val="000000"/>
                <w:sz w:val="20"/>
              </w:rPr>
              <w:t>5-6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CGShP үшін орнату нұсқаулары және орнату карталары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Номиналды күші 40 МН-ге дейінгі СГРП конструкциясы, режимдері және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7. Номиналды күші 40 МН дейін ЦГШП кинематикалық диаграммалары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Басқару жүйесінің құрылымы және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СГШП-да штамп жабдығын орнату және бекіту әдістері, штамп жабдығын алу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КГСП бойынша штамп жабдығының жабық биіктігін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CGSR-де эжекторлардың жүрісін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CGSP-де штамп жабдығын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CGSP-де қолданылатын қалып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CGSP іске қосу және орнату тәртібі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CGShP негізгі проблемалары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КГШ, штамптау жабдықтарын баптау және реттеуге арналған құралдардың, аспаптардың және құрылғылардың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ЦГСП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18. CGSP бойынша термомеханикалық штамптау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Номиналды күші 40 МН дейін ЦГШП бойынша бақылау-диагностикалық жүйенің интерфейстік элементтерінің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Соғу және престеу өндірісінде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21. Соғу-пресстеу өндірісіндегі көтеру-тасымалдау механизмдері мен машиналарының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22. ЦГСП орындалатын технологиялық штамптау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Соғу және престеу өндірісінде жүктерді итеру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Соғу-пресс өндірісінде кран машинисімен жұмыс істеу кезіндегі сигнал беру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25. СЖҚҚ орнату және басқару кезінде жеке және ұжымдық қорғаныс құралдарын пайдалану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Номиналды күші 2-ден 12 МН жоғары гидравликалық компрессорлық қондырғылардың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27. Номиналды күші 2-ден 12 МН-ге дейінгі гидравликалық компрессорлық қондырғылардың кинематикалық диаграммалары.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28. Газ конденсатын компрессорды басқару жүйесінің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29. Газ және конденсатты материалдарға штамп жабдығын орнату және бекіту әдістері, штамп жабдығын алу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Газ және конденсат материалдарында штамп жабдығын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31. Матрица жабдықтарының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32. Газ конденсат қондырғыларын іске қосу және іске қосу тәртібі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ГКМ аялдамаларын реттеу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34. Газ компрессорларының негізгі ақаулары және оларды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35. Газ компрессорлық қондырғыларды баптау және реттеуге арналған құралдардың, аспаптардың және құрылғылардың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36. Газ және конденсат материалдарына қызмет көрсететін механикаландыру құрылғыларының құрылымы, режимдері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37. ГКМ бойынша штамптаудың термомеханикалық режимдері.</w:t>
            </w:r>
          </w:p>
          <w:p>
            <w:pPr>
              <w:spacing w:after="20"/>
              <w:ind w:left="20"/>
              <w:jc w:val="both"/>
            </w:pPr>
            <w:r>
              <w:rPr>
                <w:rFonts w:ascii="Times New Roman"/>
                <w:b w:val="false"/>
                <w:i w:val="false"/>
                <w:color w:val="000000"/>
                <w:sz w:val="20"/>
              </w:rPr>
              <w:t>
38. Еңбекті қорғау, өрт, өндірістік, экологиялық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физикалық төзімділік, қозғалыстардың дәлдігі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4" w:id="1349"/>
          <w:p>
            <w:pPr>
              <w:spacing w:after="20"/>
              <w:ind w:left="20"/>
              <w:jc w:val="both"/>
            </w:pPr>
            <w:r>
              <w:rPr>
                <w:rFonts w:ascii="Times New Roman"/>
                <w:b w:val="false"/>
                <w:i w:val="false"/>
                <w:color w:val="000000"/>
                <w:sz w:val="20"/>
              </w:rPr>
              <w:t>
1) МЕМСТ 12.2.017-93. Мемлекетаралық стандарт. Еңбек қауіпсіздігі стандарттарының жүйесі (OSSS). Пресс-соғу жабдықтары. Қауіпсіздіктің жалпы талаптары (No 1 түзетумен);</w:t>
            </w:r>
          </w:p>
          <w:bookmarkEnd w:id="134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12.3.026-81. SSBT. Соғу және престеу жұмыстары. Қауіпсіздік талаптары (1.2 түзетулер);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31542-2012. Мемлекетаралық стандарт. Автоматты және жартылай автоматты соғу және престеу станоктары.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12.2.113-2006. Мемлекетаралық стандарт. Иінді пресстер. Қауіпсіздік талаптары;</w:t>
            </w:r>
          </w:p>
          <w:p>
            <w:pPr>
              <w:spacing w:after="20"/>
              <w:ind w:left="20"/>
              <w:jc w:val="both"/>
            </w:pPr>
            <w:r>
              <w:rPr>
                <w:rFonts w:ascii="Times New Roman"/>
                <w:b w:val="false"/>
                <w:i w:val="false"/>
                <w:color w:val="000000"/>
                <w:sz w:val="20"/>
              </w:rPr>
              <w:t>
5) МЕМСТ 12.​2.​017.​2-89. Мемлекетаралық стандарт. SSBT. Балғалар. Қауіпсіздік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машиналарды, жабдықтарды және бұйымдарды сынақтан өткізушілер, дефектоскопистер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Техники-технологи</w:t>
            </w:r>
          </w:p>
        </w:tc>
      </w:tr>
    </w:tbl>
    <w:bookmarkStart w:name="z5328" w:id="1350"/>
    <w:p>
      <w:pPr>
        <w:spacing w:after="0"/>
        <w:ind w:left="0"/>
        <w:jc w:val="left"/>
      </w:pPr>
      <w:r>
        <w:rPr>
          <w:rFonts w:ascii="Times New Roman"/>
          <w:b/>
          <w:i w:val="false"/>
          <w:color w:val="000000"/>
        </w:rPr>
        <w:t xml:space="preserve"> 4-ші тарау. Кәсіптік стандарттың техникалық деректері</w:t>
      </w:r>
    </w:p>
    <w:bookmarkEnd w:id="1350"/>
    <w:bookmarkStart w:name="z5329" w:id="1351"/>
    <w:p>
      <w:pPr>
        <w:spacing w:after="0"/>
        <w:ind w:left="0"/>
        <w:jc w:val="both"/>
      </w:pPr>
      <w:r>
        <w:rPr>
          <w:rFonts w:ascii="Times New Roman"/>
          <w:b w:val="false"/>
          <w:i w:val="false"/>
          <w:color w:val="000000"/>
          <w:sz w:val="28"/>
        </w:rPr>
        <w:t>
      25. Мемлекеттік органның атауы: Қазакстан Республикасының Өнеркәсіп және құрылыс министрлігі.</w:t>
      </w:r>
    </w:p>
    <w:bookmarkEnd w:id="1351"/>
    <w:bookmarkStart w:name="z5330" w:id="1352"/>
    <w:p>
      <w:pPr>
        <w:spacing w:after="0"/>
        <w:ind w:left="0"/>
        <w:jc w:val="both"/>
      </w:pPr>
      <w:r>
        <w:rPr>
          <w:rFonts w:ascii="Times New Roman"/>
          <w:b w:val="false"/>
          <w:i w:val="false"/>
          <w:color w:val="000000"/>
          <w:sz w:val="28"/>
        </w:rPr>
        <w:t>
      Орындаушы: Қастаев Ж.Ә., +7 (705) 877 20 58, zhasulan.kastaev@mps.gov.kz.</w:t>
      </w:r>
    </w:p>
    <w:bookmarkEnd w:id="1352"/>
    <w:bookmarkStart w:name="z5331" w:id="1353"/>
    <w:p>
      <w:pPr>
        <w:spacing w:after="0"/>
        <w:ind w:left="0"/>
        <w:jc w:val="both"/>
      </w:pPr>
      <w:r>
        <w:rPr>
          <w:rFonts w:ascii="Times New Roman"/>
          <w:b w:val="false"/>
          <w:i w:val="false"/>
          <w:color w:val="000000"/>
          <w:sz w:val="28"/>
        </w:rPr>
        <w:t>
      26. Әзірлеуге қатысатын ұйымдар (кәсіпорындар): -</w:t>
      </w:r>
    </w:p>
    <w:bookmarkEnd w:id="1353"/>
    <w:bookmarkStart w:name="z5332" w:id="1354"/>
    <w:p>
      <w:pPr>
        <w:spacing w:after="0"/>
        <w:ind w:left="0"/>
        <w:jc w:val="both"/>
      </w:pPr>
      <w:r>
        <w:rPr>
          <w:rFonts w:ascii="Times New Roman"/>
          <w:b w:val="false"/>
          <w:i w:val="false"/>
          <w:color w:val="000000"/>
          <w:sz w:val="28"/>
        </w:rPr>
        <w:t>
      27. Машина жасау саласындағы кәсіптік біліктілік жөніндегі салалық кеңес: 2023 жылғы 13 желтоқсандағы № 4 хаттама.</w:t>
      </w:r>
    </w:p>
    <w:bookmarkEnd w:id="1354"/>
    <w:bookmarkStart w:name="z5333" w:id="1355"/>
    <w:p>
      <w:pPr>
        <w:spacing w:after="0"/>
        <w:ind w:left="0"/>
        <w:jc w:val="both"/>
      </w:pPr>
      <w:r>
        <w:rPr>
          <w:rFonts w:ascii="Times New Roman"/>
          <w:b w:val="false"/>
          <w:i w:val="false"/>
          <w:color w:val="000000"/>
          <w:sz w:val="28"/>
        </w:rPr>
        <w:t xml:space="preserve">
      28. Ұлттық кәсіптік біліктілік органы: 2023 жылғы 12 желтоқсандағы қорытынды. </w:t>
      </w:r>
    </w:p>
    <w:bookmarkEnd w:id="1355"/>
    <w:bookmarkStart w:name="z5334" w:id="1356"/>
    <w:p>
      <w:pPr>
        <w:spacing w:after="0"/>
        <w:ind w:left="0"/>
        <w:jc w:val="both"/>
      </w:pPr>
      <w:r>
        <w:rPr>
          <w:rFonts w:ascii="Times New Roman"/>
          <w:b w:val="false"/>
          <w:i w:val="false"/>
          <w:color w:val="000000"/>
          <w:sz w:val="28"/>
        </w:rPr>
        <w:t>
      29. "Атамекен" Қазақстан Республикасының Ұлттық Кәсіпкерлер Палатасы: 2024 жылғы 15 қаңтардағы № 00576/05.</w:t>
      </w:r>
    </w:p>
    <w:bookmarkEnd w:id="1356"/>
    <w:bookmarkStart w:name="z5335" w:id="1357"/>
    <w:p>
      <w:pPr>
        <w:spacing w:after="0"/>
        <w:ind w:left="0"/>
        <w:jc w:val="both"/>
      </w:pPr>
      <w:r>
        <w:rPr>
          <w:rFonts w:ascii="Times New Roman"/>
          <w:b w:val="false"/>
          <w:i w:val="false"/>
          <w:color w:val="000000"/>
          <w:sz w:val="28"/>
        </w:rPr>
        <w:t>
      30. Нұсқа нөмірі және Шығарылған жылы: 1, 2024 нұсқасы.</w:t>
      </w:r>
    </w:p>
    <w:bookmarkEnd w:id="1357"/>
    <w:bookmarkStart w:name="z5336" w:id="1358"/>
    <w:p>
      <w:pPr>
        <w:spacing w:after="0"/>
        <w:ind w:left="0"/>
        <w:jc w:val="both"/>
      </w:pPr>
      <w:r>
        <w:rPr>
          <w:rFonts w:ascii="Times New Roman"/>
          <w:b w:val="false"/>
          <w:i w:val="false"/>
          <w:color w:val="000000"/>
          <w:sz w:val="28"/>
        </w:rPr>
        <w:t>
      31. Болжалды қайта қарау күні: 2027 жыл.</w:t>
      </w:r>
    </w:p>
    <w:bookmarkEnd w:id="1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5-қосымша</w:t>
            </w:r>
          </w:p>
        </w:tc>
      </w:tr>
    </w:tbl>
    <w:bookmarkStart w:name="z5338" w:id="1359"/>
    <w:p>
      <w:pPr>
        <w:spacing w:after="0"/>
        <w:ind w:left="0"/>
        <w:jc w:val="left"/>
      </w:pPr>
      <w:r>
        <w:rPr>
          <w:rFonts w:ascii="Times New Roman"/>
          <w:b/>
          <w:i w:val="false"/>
          <w:color w:val="000000"/>
        </w:rPr>
        <w:t xml:space="preserve"> Кәсіптік стандарт  "Аккумуляторлар мен батареяларды өндіру"</w:t>
      </w:r>
    </w:p>
    <w:bookmarkEnd w:id="1359"/>
    <w:bookmarkStart w:name="z5339" w:id="1360"/>
    <w:p>
      <w:pPr>
        <w:spacing w:after="0"/>
        <w:ind w:left="0"/>
        <w:jc w:val="left"/>
      </w:pPr>
      <w:r>
        <w:rPr>
          <w:rFonts w:ascii="Times New Roman"/>
          <w:b/>
          <w:i w:val="false"/>
          <w:color w:val="000000"/>
        </w:rPr>
        <w:t xml:space="preserve"> 1-ші тарау. Жалпы ережелер</w:t>
      </w:r>
    </w:p>
    <w:bookmarkEnd w:id="1360"/>
    <w:bookmarkStart w:name="z5340" w:id="1361"/>
    <w:p>
      <w:pPr>
        <w:spacing w:after="0"/>
        <w:ind w:left="0"/>
        <w:jc w:val="both"/>
      </w:pPr>
      <w:r>
        <w:rPr>
          <w:rFonts w:ascii="Times New Roman"/>
          <w:b w:val="false"/>
          <w:i w:val="false"/>
          <w:color w:val="000000"/>
          <w:sz w:val="28"/>
        </w:rPr>
        <w:t xml:space="preserve">
      1. Кәсіптік стандарттың қолданылу аясы: "Аккумуляторлар мен батареялар өндірісі" кәсіби стандарты "Кәсіптік біліктілік туралы" Қазақстан Республикасы Заңының 5-бабына сәйкес әзірленді, білім беру бағдарламаларын қалыптастыруға, оның ішінде кәсіпорындарда персоналды оқытуға, білім беру ұйымдары қызметкерлері мен түлектерінің кәсіптік біліктілігін тануға және ұйымдар мен кәсіпорындарда персоналды басқару саласындағы кең ауқымды міндеттердің шешімдеріне қойылатын талаптарды белгілейді, машина жасау саласындағы қызметті жүзеге асырады. </w:t>
      </w:r>
    </w:p>
    <w:bookmarkEnd w:id="1361"/>
    <w:bookmarkStart w:name="z5341" w:id="1362"/>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362"/>
    <w:bookmarkStart w:name="z5342" w:id="1363"/>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363"/>
    <w:bookmarkStart w:name="z5343" w:id="1364"/>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364"/>
    <w:bookmarkStart w:name="z5344" w:id="1365"/>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1365"/>
    <w:bookmarkStart w:name="z5345" w:id="1366"/>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1366"/>
    <w:bookmarkStart w:name="z5346" w:id="1367"/>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367"/>
    <w:bookmarkStart w:name="z5347" w:id="1368"/>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368"/>
    <w:bookmarkStart w:name="z5348" w:id="1369"/>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1369"/>
    <w:bookmarkStart w:name="z5349" w:id="1370"/>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1370"/>
    <w:bookmarkStart w:name="z5350" w:id="1371"/>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1371"/>
    <w:bookmarkStart w:name="z5351" w:id="1372"/>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372"/>
    <w:bookmarkStart w:name="z5352" w:id="1373"/>
    <w:p>
      <w:pPr>
        <w:spacing w:after="0"/>
        <w:ind w:left="0"/>
        <w:jc w:val="both"/>
      </w:pPr>
      <w:r>
        <w:rPr>
          <w:rFonts w:ascii="Times New Roman"/>
          <w:b w:val="false"/>
          <w:i w:val="false"/>
          <w:color w:val="000000"/>
          <w:sz w:val="28"/>
        </w:rPr>
        <w:t>
      БА – Біліктілік анықтамалығы;</w:t>
      </w:r>
    </w:p>
    <w:bookmarkEnd w:id="1373"/>
    <w:bookmarkStart w:name="z5353" w:id="1374"/>
    <w:p>
      <w:pPr>
        <w:spacing w:after="0"/>
        <w:ind w:left="0"/>
        <w:jc w:val="both"/>
      </w:pPr>
      <w:r>
        <w:rPr>
          <w:rFonts w:ascii="Times New Roman"/>
          <w:b w:val="false"/>
          <w:i w:val="false"/>
          <w:color w:val="000000"/>
          <w:sz w:val="28"/>
        </w:rPr>
        <w:t>
      БТБА – Бірыңғай тарифтік-біліктілік анықтамалығын;</w:t>
      </w:r>
    </w:p>
    <w:bookmarkEnd w:id="1374"/>
    <w:bookmarkStart w:name="z5354" w:id="1375"/>
    <w:p>
      <w:pPr>
        <w:spacing w:after="0"/>
        <w:ind w:left="0"/>
        <w:jc w:val="both"/>
      </w:pPr>
      <w:r>
        <w:rPr>
          <w:rFonts w:ascii="Times New Roman"/>
          <w:b w:val="false"/>
          <w:i w:val="false"/>
          <w:color w:val="000000"/>
          <w:sz w:val="28"/>
        </w:rPr>
        <w:t>
      ҰБШ – Ұлттық біліктілік шеңбері;</w:t>
      </w:r>
    </w:p>
    <w:bookmarkEnd w:id="1375"/>
    <w:bookmarkStart w:name="z5355" w:id="1376"/>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1376"/>
    <w:bookmarkStart w:name="z5356" w:id="1377"/>
    <w:p>
      <w:pPr>
        <w:spacing w:after="0"/>
        <w:ind w:left="0"/>
        <w:jc w:val="left"/>
      </w:pPr>
      <w:r>
        <w:rPr>
          <w:rFonts w:ascii="Times New Roman"/>
          <w:b/>
          <w:i w:val="false"/>
          <w:color w:val="000000"/>
        </w:rPr>
        <w:t xml:space="preserve"> 2-ші тарау. Кәсіптік стандарттың паспорты</w:t>
      </w:r>
    </w:p>
    <w:bookmarkEnd w:id="1377"/>
    <w:bookmarkStart w:name="z5357" w:id="1378"/>
    <w:p>
      <w:pPr>
        <w:spacing w:after="0"/>
        <w:ind w:left="0"/>
        <w:jc w:val="both"/>
      </w:pPr>
      <w:r>
        <w:rPr>
          <w:rFonts w:ascii="Times New Roman"/>
          <w:b w:val="false"/>
          <w:i w:val="false"/>
          <w:color w:val="000000"/>
          <w:sz w:val="28"/>
        </w:rPr>
        <w:t xml:space="preserve">
      4. Кәсіптік стандарттың атауы: Аккумуляторлар мен батареяларды өндіру. </w:t>
      </w:r>
    </w:p>
    <w:bookmarkEnd w:id="1378"/>
    <w:bookmarkStart w:name="z5358" w:id="1379"/>
    <w:p>
      <w:pPr>
        <w:spacing w:after="0"/>
        <w:ind w:left="0"/>
        <w:jc w:val="both"/>
      </w:pPr>
      <w:r>
        <w:rPr>
          <w:rFonts w:ascii="Times New Roman"/>
          <w:b w:val="false"/>
          <w:i w:val="false"/>
          <w:color w:val="000000"/>
          <w:sz w:val="28"/>
        </w:rPr>
        <w:t xml:space="preserve">
      5. Кәсіптік стандарттың коды: C27200. </w:t>
      </w:r>
    </w:p>
    <w:bookmarkEnd w:id="1379"/>
    <w:bookmarkStart w:name="z5359" w:id="1380"/>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380"/>
    <w:bookmarkStart w:name="z5360" w:id="1381"/>
    <w:p>
      <w:pPr>
        <w:spacing w:after="0"/>
        <w:ind w:left="0"/>
        <w:jc w:val="both"/>
      </w:pPr>
      <w:r>
        <w:rPr>
          <w:rFonts w:ascii="Times New Roman"/>
          <w:b w:val="false"/>
          <w:i w:val="false"/>
          <w:color w:val="000000"/>
          <w:sz w:val="28"/>
        </w:rPr>
        <w:t>
      C Өңдеу өнеркәсібі;</w:t>
      </w:r>
    </w:p>
    <w:bookmarkEnd w:id="1381"/>
    <w:bookmarkStart w:name="z5361" w:id="1382"/>
    <w:p>
      <w:pPr>
        <w:spacing w:after="0"/>
        <w:ind w:left="0"/>
        <w:jc w:val="both"/>
      </w:pPr>
      <w:r>
        <w:rPr>
          <w:rFonts w:ascii="Times New Roman"/>
          <w:b w:val="false"/>
          <w:i w:val="false"/>
          <w:color w:val="000000"/>
          <w:sz w:val="28"/>
        </w:rPr>
        <w:t>
      27 Электр жабдықтарын өндіру;</w:t>
      </w:r>
    </w:p>
    <w:bookmarkEnd w:id="1382"/>
    <w:bookmarkStart w:name="z5362" w:id="1383"/>
    <w:p>
      <w:pPr>
        <w:spacing w:after="0"/>
        <w:ind w:left="0"/>
        <w:jc w:val="both"/>
      </w:pPr>
      <w:r>
        <w:rPr>
          <w:rFonts w:ascii="Times New Roman"/>
          <w:b w:val="false"/>
          <w:i w:val="false"/>
          <w:color w:val="000000"/>
          <w:sz w:val="28"/>
        </w:rPr>
        <w:t>
      27.2 Батареялар және аккумуляторлар өндіру;</w:t>
      </w:r>
    </w:p>
    <w:bookmarkEnd w:id="1383"/>
    <w:bookmarkStart w:name="z5363" w:id="1384"/>
    <w:p>
      <w:pPr>
        <w:spacing w:after="0"/>
        <w:ind w:left="0"/>
        <w:jc w:val="both"/>
      </w:pPr>
      <w:r>
        <w:rPr>
          <w:rFonts w:ascii="Times New Roman"/>
          <w:b w:val="false"/>
          <w:i w:val="false"/>
          <w:color w:val="000000"/>
          <w:sz w:val="28"/>
        </w:rPr>
        <w:t>
      27.20 Батареялар және аккумуляторлар өндіру;</w:t>
      </w:r>
    </w:p>
    <w:bookmarkEnd w:id="1384"/>
    <w:bookmarkStart w:name="z5364" w:id="1385"/>
    <w:p>
      <w:pPr>
        <w:spacing w:after="0"/>
        <w:ind w:left="0"/>
        <w:jc w:val="both"/>
      </w:pPr>
      <w:r>
        <w:rPr>
          <w:rFonts w:ascii="Times New Roman"/>
          <w:b w:val="false"/>
          <w:i w:val="false"/>
          <w:color w:val="000000"/>
          <w:sz w:val="28"/>
        </w:rPr>
        <w:t>
      27.20.0 Батареялар және аккумуляторлар өндіру.</w:t>
      </w:r>
    </w:p>
    <w:bookmarkEnd w:id="1385"/>
    <w:bookmarkStart w:name="z5365" w:id="1386"/>
    <w:p>
      <w:pPr>
        <w:spacing w:after="0"/>
        <w:ind w:left="0"/>
        <w:jc w:val="both"/>
      </w:pPr>
      <w:r>
        <w:rPr>
          <w:rFonts w:ascii="Times New Roman"/>
          <w:b w:val="false"/>
          <w:i w:val="false"/>
          <w:color w:val="000000"/>
          <w:sz w:val="28"/>
        </w:rPr>
        <w:t xml:space="preserve">
      7. Кәсіптік стандарттың қысқаша сипаттамасы: "Аккумуляторлар мен батареяларды өндіру" кәсіби стандарты кәсіби қызмет саласында аккумуляторлар мен батареяларды өндіру біліктілік деңгейіне, құзыретіне, мазмұнына, сапасына және еңбек жағдайларына қойылатын талаптарды айқындайды және: 1) Еңбек саласы мен кәсіптік білім беру саласының өзара іс-қимылын реттеу; 2) даярлау, біліктілікті арттыру және кәсіптік қайта даярлау бағдарламаларын әзірлеу үшін талаптарды регламенттеу; 3) персоналды аттестаттау және сертификаттау кезінде қызметкерлердің құзыреттерін бағалау үшін талаптарды регламенттеу. </w:t>
      </w:r>
    </w:p>
    <w:bookmarkEnd w:id="1386"/>
    <w:bookmarkStart w:name="z5366" w:id="1387"/>
    <w:p>
      <w:pPr>
        <w:spacing w:after="0"/>
        <w:ind w:left="0"/>
        <w:jc w:val="both"/>
      </w:pPr>
      <w:r>
        <w:rPr>
          <w:rFonts w:ascii="Times New Roman"/>
          <w:b w:val="false"/>
          <w:i w:val="false"/>
          <w:color w:val="000000"/>
          <w:sz w:val="28"/>
        </w:rPr>
        <w:t xml:space="preserve">
      8. Кәсіптер карточкаларының тізімі: </w:t>
      </w:r>
    </w:p>
    <w:bookmarkEnd w:id="1387"/>
    <w:bookmarkStart w:name="z5367" w:id="1388"/>
    <w:p>
      <w:pPr>
        <w:spacing w:after="0"/>
        <w:ind w:left="0"/>
        <w:jc w:val="both"/>
      </w:pPr>
      <w:r>
        <w:rPr>
          <w:rFonts w:ascii="Times New Roman"/>
          <w:b w:val="false"/>
          <w:i w:val="false"/>
          <w:color w:val="000000"/>
          <w:sz w:val="28"/>
        </w:rPr>
        <w:t>
      1) Аккумулятор және элемент өндірісінде бақылаушы - 4 СБШ-нің деңгейі;</w:t>
      </w:r>
    </w:p>
    <w:bookmarkEnd w:id="1388"/>
    <w:bookmarkStart w:name="z5368" w:id="1389"/>
    <w:p>
      <w:pPr>
        <w:spacing w:after="0"/>
        <w:ind w:left="0"/>
        <w:jc w:val="both"/>
      </w:pPr>
      <w:r>
        <w:rPr>
          <w:rFonts w:ascii="Times New Roman"/>
          <w:b w:val="false"/>
          <w:i w:val="false"/>
          <w:color w:val="000000"/>
          <w:sz w:val="28"/>
        </w:rPr>
        <w:t>
      2) Аккумулятор және элемент өндірісінде бақылаушы - 4 СБШ-нің деңгейі;</w:t>
      </w:r>
    </w:p>
    <w:bookmarkEnd w:id="1389"/>
    <w:bookmarkStart w:name="z5369" w:id="1390"/>
    <w:p>
      <w:pPr>
        <w:spacing w:after="0"/>
        <w:ind w:left="0"/>
        <w:jc w:val="both"/>
      </w:pPr>
      <w:r>
        <w:rPr>
          <w:rFonts w:ascii="Times New Roman"/>
          <w:b w:val="false"/>
          <w:i w:val="false"/>
          <w:color w:val="000000"/>
          <w:sz w:val="28"/>
        </w:rPr>
        <w:t>
      3) Белсенді масса дайындаушы - 2 СБШ-нің деңгейі;</w:t>
      </w:r>
    </w:p>
    <w:bookmarkEnd w:id="1390"/>
    <w:bookmarkStart w:name="z5370" w:id="1391"/>
    <w:p>
      <w:pPr>
        <w:spacing w:after="0"/>
        <w:ind w:left="0"/>
        <w:jc w:val="both"/>
      </w:pPr>
      <w:r>
        <w:rPr>
          <w:rFonts w:ascii="Times New Roman"/>
          <w:b w:val="false"/>
          <w:i w:val="false"/>
          <w:color w:val="000000"/>
          <w:sz w:val="28"/>
        </w:rPr>
        <w:t>
      4) Белсенді масса дайындаушы - 3 СБШ-нің деңгейі;</w:t>
      </w:r>
    </w:p>
    <w:bookmarkEnd w:id="1391"/>
    <w:bookmarkStart w:name="z5371" w:id="1392"/>
    <w:p>
      <w:pPr>
        <w:spacing w:after="0"/>
        <w:ind w:left="0"/>
        <w:jc w:val="both"/>
      </w:pPr>
      <w:r>
        <w:rPr>
          <w:rFonts w:ascii="Times New Roman"/>
          <w:b w:val="false"/>
          <w:i w:val="false"/>
          <w:color w:val="000000"/>
          <w:sz w:val="28"/>
        </w:rPr>
        <w:t>
      5) Ерітінді және электролит дайындаушы - 2 СБШ-нің деңгейі;</w:t>
      </w:r>
    </w:p>
    <w:bookmarkEnd w:id="1392"/>
    <w:bookmarkStart w:name="z5372" w:id="1393"/>
    <w:p>
      <w:pPr>
        <w:spacing w:after="0"/>
        <w:ind w:left="0"/>
        <w:jc w:val="both"/>
      </w:pPr>
      <w:r>
        <w:rPr>
          <w:rFonts w:ascii="Times New Roman"/>
          <w:b w:val="false"/>
          <w:i w:val="false"/>
          <w:color w:val="000000"/>
          <w:sz w:val="28"/>
        </w:rPr>
        <w:t>
      6) Ерітінді және электролит дайындаушы - 3 СБШ-нің деңгейі;</w:t>
      </w:r>
    </w:p>
    <w:bookmarkEnd w:id="1393"/>
    <w:bookmarkStart w:name="z5373" w:id="1394"/>
    <w:p>
      <w:pPr>
        <w:spacing w:after="0"/>
        <w:ind w:left="0"/>
        <w:jc w:val="both"/>
      </w:pPr>
      <w:r>
        <w:rPr>
          <w:rFonts w:ascii="Times New Roman"/>
          <w:b w:val="false"/>
          <w:i w:val="false"/>
          <w:color w:val="000000"/>
          <w:sz w:val="28"/>
        </w:rPr>
        <w:t>
      7) Электродтар мен элементтерді сағымдаушы - 2 СБШ-нің деңгейі;</w:t>
      </w:r>
    </w:p>
    <w:bookmarkEnd w:id="1394"/>
    <w:bookmarkStart w:name="z5374" w:id="1395"/>
    <w:p>
      <w:pPr>
        <w:spacing w:after="0"/>
        <w:ind w:left="0"/>
        <w:jc w:val="both"/>
      </w:pPr>
      <w:r>
        <w:rPr>
          <w:rFonts w:ascii="Times New Roman"/>
          <w:b w:val="false"/>
          <w:i w:val="false"/>
          <w:color w:val="000000"/>
          <w:sz w:val="28"/>
        </w:rPr>
        <w:t>
      8) Электродтар мен элементтерді сағымдаушы - 3 СБШ-нің деңгейі;</w:t>
      </w:r>
    </w:p>
    <w:bookmarkEnd w:id="1395"/>
    <w:bookmarkStart w:name="z5375" w:id="1396"/>
    <w:p>
      <w:pPr>
        <w:spacing w:after="0"/>
        <w:ind w:left="0"/>
        <w:jc w:val="both"/>
      </w:pPr>
      <w:r>
        <w:rPr>
          <w:rFonts w:ascii="Times New Roman"/>
          <w:b w:val="false"/>
          <w:i w:val="false"/>
          <w:color w:val="000000"/>
          <w:sz w:val="28"/>
        </w:rPr>
        <w:t>
      9) Элемент өндірісінің кептірушісі - 2 СБШ-нің деңгейі;</w:t>
      </w:r>
    </w:p>
    <w:bookmarkEnd w:id="1396"/>
    <w:bookmarkStart w:name="z5376" w:id="1397"/>
    <w:p>
      <w:pPr>
        <w:spacing w:after="0"/>
        <w:ind w:left="0"/>
        <w:jc w:val="both"/>
      </w:pPr>
      <w:r>
        <w:rPr>
          <w:rFonts w:ascii="Times New Roman"/>
          <w:b w:val="false"/>
          <w:i w:val="false"/>
          <w:color w:val="000000"/>
          <w:sz w:val="28"/>
        </w:rPr>
        <w:t>
      10) Элементтік өндірісінің кептірірушісі - 3 СБШ-нің деңгейі;</w:t>
      </w:r>
    </w:p>
    <w:bookmarkEnd w:id="1397"/>
    <w:bookmarkStart w:name="z5377" w:id="1398"/>
    <w:p>
      <w:pPr>
        <w:spacing w:after="0"/>
        <w:ind w:left="0"/>
        <w:jc w:val="both"/>
      </w:pPr>
      <w:r>
        <w:rPr>
          <w:rFonts w:ascii="Times New Roman"/>
          <w:b w:val="false"/>
          <w:i w:val="false"/>
          <w:color w:val="000000"/>
          <w:sz w:val="28"/>
        </w:rPr>
        <w:t>
      11) Қорғасын аккумуляторлар өндірісіндегі аккумулятор пластиналар автоклавшы-кептірушісі - 2 СБШ-нің деңгейі;</w:t>
      </w:r>
    </w:p>
    <w:bookmarkEnd w:id="1398"/>
    <w:bookmarkStart w:name="z5378" w:id="1399"/>
    <w:p>
      <w:pPr>
        <w:spacing w:after="0"/>
        <w:ind w:left="0"/>
        <w:jc w:val="both"/>
      </w:pPr>
      <w:r>
        <w:rPr>
          <w:rFonts w:ascii="Times New Roman"/>
          <w:b w:val="false"/>
          <w:i w:val="false"/>
          <w:color w:val="000000"/>
          <w:sz w:val="28"/>
        </w:rPr>
        <w:t>
      12) Қорғасын аккумуляторлар өндірісіндегі аккумулятор пластиналар автоклавшы-кептірушісі - 3 СБШ-нің деңгейі;</w:t>
      </w:r>
    </w:p>
    <w:bookmarkEnd w:id="1399"/>
    <w:bookmarkStart w:name="z5379" w:id="1400"/>
    <w:p>
      <w:pPr>
        <w:spacing w:after="0"/>
        <w:ind w:left="0"/>
        <w:jc w:val="both"/>
      </w:pPr>
      <w:r>
        <w:rPr>
          <w:rFonts w:ascii="Times New Roman"/>
          <w:b w:val="false"/>
          <w:i w:val="false"/>
          <w:color w:val="000000"/>
          <w:sz w:val="28"/>
        </w:rPr>
        <w:t>
      13) Гальваникалық элементтер мен батареяларды жинаушы - 2 СБШ-нің деңгейі;</w:t>
      </w:r>
    </w:p>
    <w:bookmarkEnd w:id="1400"/>
    <w:bookmarkStart w:name="z5380" w:id="1401"/>
    <w:p>
      <w:pPr>
        <w:spacing w:after="0"/>
        <w:ind w:left="0"/>
        <w:jc w:val="both"/>
      </w:pPr>
      <w:r>
        <w:rPr>
          <w:rFonts w:ascii="Times New Roman"/>
          <w:b w:val="false"/>
          <w:i w:val="false"/>
          <w:color w:val="000000"/>
          <w:sz w:val="28"/>
        </w:rPr>
        <w:t>
      14) Гальваникалық элементтер мен батареяларды жинаушы - 3 СБШ-нің деңгейі;</w:t>
      </w:r>
    </w:p>
    <w:bookmarkEnd w:id="1401"/>
    <w:bookmarkStart w:name="z5381" w:id="1402"/>
    <w:p>
      <w:pPr>
        <w:spacing w:after="0"/>
        <w:ind w:left="0"/>
        <w:jc w:val="both"/>
      </w:pPr>
      <w:r>
        <w:rPr>
          <w:rFonts w:ascii="Times New Roman"/>
          <w:b w:val="false"/>
          <w:i w:val="false"/>
          <w:color w:val="000000"/>
          <w:sz w:val="28"/>
        </w:rPr>
        <w:t>
      15) Қорғасын аккумулятор мен батареялар жинаушы - 2 СБШ-нің деңгейі;</w:t>
      </w:r>
    </w:p>
    <w:bookmarkEnd w:id="1402"/>
    <w:bookmarkStart w:name="z5382" w:id="1403"/>
    <w:p>
      <w:pPr>
        <w:spacing w:after="0"/>
        <w:ind w:left="0"/>
        <w:jc w:val="both"/>
      </w:pPr>
      <w:r>
        <w:rPr>
          <w:rFonts w:ascii="Times New Roman"/>
          <w:b w:val="false"/>
          <w:i w:val="false"/>
          <w:color w:val="000000"/>
          <w:sz w:val="28"/>
        </w:rPr>
        <w:t>
      16) Қорғасын аккумуляторлар мен батареялар жинаушы - 3 СБШ-нің деңгейі;</w:t>
      </w:r>
    </w:p>
    <w:bookmarkEnd w:id="1403"/>
    <w:bookmarkStart w:name="z5383" w:id="1404"/>
    <w:p>
      <w:pPr>
        <w:spacing w:after="0"/>
        <w:ind w:left="0"/>
        <w:jc w:val="both"/>
      </w:pPr>
      <w:r>
        <w:rPr>
          <w:rFonts w:ascii="Times New Roman"/>
          <w:b w:val="false"/>
          <w:i w:val="false"/>
          <w:color w:val="000000"/>
          <w:sz w:val="28"/>
        </w:rPr>
        <w:t>
      17) Қорғасын аккумуляторлар мен батареялар жинаушы - 4 СБШ-нің деңгейі.</w:t>
      </w:r>
    </w:p>
    <w:bookmarkEnd w:id="1404"/>
    <w:bookmarkStart w:name="z5384" w:id="1405"/>
    <w:p>
      <w:pPr>
        <w:spacing w:after="0"/>
        <w:ind w:left="0"/>
        <w:jc w:val="left"/>
      </w:pPr>
      <w:r>
        <w:rPr>
          <w:rFonts w:ascii="Times New Roman"/>
          <w:b/>
          <w:i w:val="false"/>
          <w:color w:val="000000"/>
        </w:rPr>
        <w:t xml:space="preserve"> 3-ші тарау. Кәсіптер карточкалары</w:t>
      </w:r>
    </w:p>
    <w:bookmarkEnd w:id="1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"Аккумулятор және элемент өндірісінде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және элемент өндірісінде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1406"/>
          <w:p>
            <w:pPr>
              <w:spacing w:after="20"/>
              <w:ind w:left="20"/>
              <w:jc w:val="both"/>
            </w:pPr>
            <w:r>
              <w:rPr>
                <w:rFonts w:ascii="Times New Roman"/>
                <w:b w:val="false"/>
                <w:i w:val="false"/>
                <w:color w:val="000000"/>
                <w:sz w:val="20"/>
              </w:rPr>
              <w:t>
Аккумуляторлық және элементтік өндірістегі бақылаушы, 1-5 разряд.</w:t>
            </w:r>
          </w:p>
          <w:bookmarkEnd w:id="1406"/>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1407"/>
          <w:p>
            <w:pPr>
              <w:spacing w:after="20"/>
              <w:ind w:left="20"/>
              <w:jc w:val="both"/>
            </w:pPr>
            <w:r>
              <w:rPr>
                <w:rFonts w:ascii="Times New Roman"/>
                <w:b w:val="false"/>
                <w:i w:val="false"/>
                <w:color w:val="000000"/>
                <w:sz w:val="20"/>
              </w:rPr>
              <w:t>
Білім деңгейі:</w:t>
            </w:r>
          </w:p>
          <w:bookmarkEnd w:id="1407"/>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7" w:id="1408"/>
          <w:p>
            <w:pPr>
              <w:spacing w:after="20"/>
              <w:ind w:left="20"/>
              <w:jc w:val="both"/>
            </w:pPr>
            <w:r>
              <w:rPr>
                <w:rFonts w:ascii="Times New Roman"/>
                <w:b w:val="false"/>
                <w:i w:val="false"/>
                <w:color w:val="000000"/>
                <w:sz w:val="20"/>
              </w:rPr>
              <w:t>
Мамандық:</w:t>
            </w:r>
          </w:p>
          <w:bookmarkEnd w:id="1408"/>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8" w:id="1409"/>
          <w:p>
            <w:pPr>
              <w:spacing w:after="20"/>
              <w:ind w:left="20"/>
              <w:jc w:val="both"/>
            </w:pPr>
            <w:r>
              <w:rPr>
                <w:rFonts w:ascii="Times New Roman"/>
                <w:b w:val="false"/>
                <w:i w:val="false"/>
                <w:color w:val="000000"/>
                <w:sz w:val="20"/>
              </w:rPr>
              <w:t>
Біліктілік:</w:t>
            </w:r>
          </w:p>
          <w:bookmarkEnd w:id="140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үш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9" w:id="1410"/>
          <w:p>
            <w:pPr>
              <w:spacing w:after="20"/>
              <w:ind w:left="20"/>
              <w:jc w:val="both"/>
            </w:pPr>
            <w:r>
              <w:rPr>
                <w:rFonts w:ascii="Times New Roman"/>
                <w:b w:val="false"/>
                <w:i w:val="false"/>
                <w:color w:val="000000"/>
                <w:sz w:val="20"/>
              </w:rPr>
              <w:t>
Детальдар мен аспаптарды бақылаушы</w:t>
            </w:r>
          </w:p>
          <w:bookmarkEnd w:id="1410"/>
          <w:p>
            <w:pPr>
              <w:spacing w:after="20"/>
              <w:ind w:left="20"/>
              <w:jc w:val="both"/>
            </w:pPr>
            <w:r>
              <w:rPr>
                <w:rFonts w:ascii="Times New Roman"/>
                <w:b w:val="false"/>
                <w:i w:val="false"/>
                <w:color w:val="000000"/>
                <w:sz w:val="20"/>
              </w:rPr>
              <w:t>
Электроника жұмысшыларының бригадирі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батареялардың құрастыру барысы мен сапасын жүйелі бақылау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0" w:id="1411"/>
          <w:p>
            <w:pPr>
              <w:spacing w:after="20"/>
              <w:ind w:left="20"/>
              <w:jc w:val="both"/>
            </w:pPr>
            <w:r>
              <w:rPr>
                <w:rFonts w:ascii="Times New Roman"/>
                <w:b w:val="false"/>
                <w:i w:val="false"/>
                <w:color w:val="000000"/>
                <w:sz w:val="20"/>
              </w:rPr>
              <w:t>
1. Құрастыруға түсетін бөлшектер мен тораптардың сапасын бақылау</w:t>
            </w:r>
          </w:p>
          <w:bookmarkEnd w:id="1411"/>
          <w:p>
            <w:pPr>
              <w:spacing w:after="20"/>
              <w:ind w:left="20"/>
              <w:jc w:val="both"/>
            </w:pPr>
            <w:r>
              <w:rPr>
                <w:rFonts w:ascii="Times New Roman"/>
                <w:b w:val="false"/>
                <w:i w:val="false"/>
                <w:color w:val="000000"/>
                <w:sz w:val="20"/>
              </w:rPr>
              <w:t>
2. Жартылай фабрикаттар мен дайын бұйымдардың сапасын бақылау және қабылдау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1" w:id="1412"/>
          <w:p>
            <w:pPr>
              <w:spacing w:after="20"/>
              <w:ind w:left="20"/>
              <w:jc w:val="both"/>
            </w:pPr>
            <w:r>
              <w:rPr>
                <w:rFonts w:ascii="Times New Roman"/>
                <w:b w:val="false"/>
                <w:i w:val="false"/>
                <w:color w:val="000000"/>
                <w:sz w:val="20"/>
              </w:rPr>
              <w:t>
Еңбек функциясы 1:</w:t>
            </w:r>
          </w:p>
          <w:bookmarkEnd w:id="1412"/>
          <w:p>
            <w:pPr>
              <w:spacing w:after="20"/>
              <w:ind w:left="20"/>
              <w:jc w:val="both"/>
            </w:pPr>
            <w:r>
              <w:rPr>
                <w:rFonts w:ascii="Times New Roman"/>
                <w:b w:val="false"/>
                <w:i w:val="false"/>
                <w:color w:val="000000"/>
                <w:sz w:val="20"/>
              </w:rPr>
              <w:t>
Құрастыруға түсетін бөлшектер мен тораптардың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2" w:id="1413"/>
          <w:p>
            <w:pPr>
              <w:spacing w:after="20"/>
              <w:ind w:left="20"/>
              <w:jc w:val="both"/>
            </w:pPr>
            <w:r>
              <w:rPr>
                <w:rFonts w:ascii="Times New Roman"/>
                <w:b w:val="false"/>
                <w:i w:val="false"/>
                <w:color w:val="000000"/>
                <w:sz w:val="20"/>
              </w:rPr>
              <w:t>
Дағды 1:</w:t>
            </w:r>
          </w:p>
          <w:bookmarkEnd w:id="1413"/>
          <w:p>
            <w:pPr>
              <w:spacing w:after="20"/>
              <w:ind w:left="20"/>
              <w:jc w:val="both"/>
            </w:pPr>
            <w:r>
              <w:rPr>
                <w:rFonts w:ascii="Times New Roman"/>
                <w:b w:val="false"/>
                <w:i w:val="false"/>
                <w:color w:val="000000"/>
                <w:sz w:val="20"/>
              </w:rPr>
              <w:t>
Жартылай фабрикаттар мен дайын бұйымдарды сыртқы түрі бойынша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3" w:id="1414"/>
          <w:p>
            <w:pPr>
              <w:spacing w:after="20"/>
              <w:ind w:left="20"/>
              <w:jc w:val="both"/>
            </w:pPr>
            <w:r>
              <w:rPr>
                <w:rFonts w:ascii="Times New Roman"/>
                <w:b w:val="false"/>
                <w:i w:val="false"/>
                <w:color w:val="000000"/>
                <w:sz w:val="20"/>
              </w:rPr>
              <w:t>
Машықтар:</w:t>
            </w:r>
          </w:p>
          <w:bookmarkEnd w:id="1414"/>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Сызбаларға, схемаларға және технологиялық құжаттамаға сәйкес қарапайым жартылай фабрикаттар мен дайын бұйымдарды сыртқы түрі бойынша бақылау және түпкілікті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Стандартты бақылау-өлшеу қондырғылары мен аспаптарда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сөндіру құралдарын пайдалану</w:t>
            </w:r>
          </w:p>
          <w:p>
            <w:pPr>
              <w:spacing w:after="20"/>
              <w:ind w:left="20"/>
              <w:jc w:val="both"/>
            </w:pPr>
            <w:r>
              <w:rPr>
                <w:rFonts w:ascii="Times New Roman"/>
                <w:b w:val="false"/>
                <w:i w:val="false"/>
                <w:color w:val="000000"/>
                <w:sz w:val="20"/>
              </w:rPr>
              <w:t>
6.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9" w:id="1415"/>
          <w:p>
            <w:pPr>
              <w:spacing w:after="20"/>
              <w:ind w:left="20"/>
              <w:jc w:val="both"/>
            </w:pPr>
            <w:r>
              <w:rPr>
                <w:rFonts w:ascii="Times New Roman"/>
                <w:b w:val="false"/>
                <w:i w:val="false"/>
                <w:color w:val="000000"/>
                <w:sz w:val="20"/>
              </w:rPr>
              <w:t>
Білімдер:</w:t>
            </w:r>
          </w:p>
          <w:bookmarkEnd w:id="1415"/>
          <w:p>
            <w:pPr>
              <w:spacing w:after="20"/>
              <w:ind w:left="20"/>
              <w:jc w:val="both"/>
            </w:pPr>
            <w:r>
              <w:rPr>
                <w:rFonts w:ascii="Times New Roman"/>
                <w:b w:val="false"/>
                <w:i w:val="false"/>
                <w:color w:val="000000"/>
                <w:sz w:val="20"/>
              </w:rPr>
              <w:t>
</w:t>
            </w:r>
            <w:r>
              <w:rPr>
                <w:rFonts w:ascii="Times New Roman"/>
                <w:b w:val="false"/>
                <w:i w:val="false"/>
                <w:color w:val="000000"/>
                <w:sz w:val="20"/>
              </w:rPr>
              <w:t>1. Дайын бұйымдар мен жартылай фабрикаттарды құрастыру әдістері мен әдістерін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Қауіпсіздік техникасын, еңбекті қорғауды, өнеркәсіптік және өрт қауіпсіздігін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Жартылай фабрикаттар мен дайын өнімдердің ассортименті, құрылымы және мақсаты.</w:t>
            </w:r>
          </w:p>
          <w:p>
            <w:pPr>
              <w:spacing w:after="20"/>
              <w:ind w:left="20"/>
              <w:jc w:val="both"/>
            </w:pPr>
            <w:r>
              <w:rPr>
                <w:rFonts w:ascii="Times New Roman"/>
                <w:b w:val="false"/>
                <w:i w:val="false"/>
                <w:color w:val="000000"/>
                <w:sz w:val="20"/>
              </w:rPr>
              <w:t>
4. Бөлшектер мен дайын бұйымдарды қабылдаудың техникалық шарттары мен мемлекеттік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3" w:id="1416"/>
          <w:p>
            <w:pPr>
              <w:spacing w:after="20"/>
              <w:ind w:left="20"/>
              <w:jc w:val="both"/>
            </w:pPr>
            <w:r>
              <w:rPr>
                <w:rFonts w:ascii="Times New Roman"/>
                <w:b w:val="false"/>
                <w:i w:val="false"/>
                <w:color w:val="000000"/>
                <w:sz w:val="20"/>
              </w:rPr>
              <w:t>
Еңбек функциясы 2:</w:t>
            </w:r>
          </w:p>
          <w:bookmarkEnd w:id="1416"/>
          <w:p>
            <w:pPr>
              <w:spacing w:after="20"/>
              <w:ind w:left="20"/>
              <w:jc w:val="both"/>
            </w:pPr>
            <w:r>
              <w:rPr>
                <w:rFonts w:ascii="Times New Roman"/>
                <w:b w:val="false"/>
                <w:i w:val="false"/>
                <w:color w:val="000000"/>
                <w:sz w:val="20"/>
              </w:rPr>
              <w:t>
Жартылай фабрикаттар мен дайын бұйымдардың сапасын бақылау және қабылдау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1417"/>
          <w:p>
            <w:pPr>
              <w:spacing w:after="20"/>
              <w:ind w:left="20"/>
              <w:jc w:val="both"/>
            </w:pPr>
            <w:r>
              <w:rPr>
                <w:rFonts w:ascii="Times New Roman"/>
                <w:b w:val="false"/>
                <w:i w:val="false"/>
                <w:color w:val="000000"/>
                <w:sz w:val="20"/>
              </w:rPr>
              <w:t>
Дағды 1:</w:t>
            </w:r>
          </w:p>
          <w:bookmarkEnd w:id="1417"/>
          <w:p>
            <w:pPr>
              <w:spacing w:after="20"/>
              <w:ind w:left="20"/>
              <w:jc w:val="both"/>
            </w:pPr>
            <w:r>
              <w:rPr>
                <w:rFonts w:ascii="Times New Roman"/>
                <w:b w:val="false"/>
                <w:i w:val="false"/>
                <w:color w:val="000000"/>
                <w:sz w:val="20"/>
              </w:rPr>
              <w:t>
Техникалық шарттар мен мемлекеттік стандарттарға сәйкестігін тексеру негізінде сапаны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5" w:id="1418"/>
          <w:p>
            <w:pPr>
              <w:spacing w:after="20"/>
              <w:ind w:left="20"/>
              <w:jc w:val="both"/>
            </w:pPr>
            <w:r>
              <w:rPr>
                <w:rFonts w:ascii="Times New Roman"/>
                <w:b w:val="false"/>
                <w:i w:val="false"/>
                <w:color w:val="000000"/>
                <w:sz w:val="20"/>
              </w:rPr>
              <w:t>
Машықтар:</w:t>
            </w:r>
          </w:p>
          <w:bookmarkEnd w:id="1418"/>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Құрастыруға түсетін бөлшектер мен тораптардың сапасын анықтау.</w:t>
            </w:r>
          </w:p>
          <w:p>
            <w:pPr>
              <w:spacing w:after="20"/>
              <w:ind w:left="20"/>
              <w:jc w:val="both"/>
            </w:pPr>
            <w:r>
              <w:rPr>
                <w:rFonts w:ascii="Times New Roman"/>
                <w:b w:val="false"/>
                <w:i w:val="false"/>
                <w:color w:val="000000"/>
                <w:sz w:val="20"/>
              </w:rPr>
              <w:t>
2. Қызмет көрсетілетін учаскедегі ақауды жіктеу, оның пайда болу себептерін анықтау, оның алдын алу және жою шараларын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7" w:id="1419"/>
          <w:p>
            <w:pPr>
              <w:spacing w:after="20"/>
              <w:ind w:left="20"/>
              <w:jc w:val="both"/>
            </w:pPr>
            <w:r>
              <w:rPr>
                <w:rFonts w:ascii="Times New Roman"/>
                <w:b w:val="false"/>
                <w:i w:val="false"/>
                <w:color w:val="000000"/>
                <w:sz w:val="20"/>
              </w:rPr>
              <w:t>
Білімдер:</w:t>
            </w:r>
          </w:p>
          <w:bookmarkEnd w:id="1419"/>
          <w:p>
            <w:pPr>
              <w:spacing w:after="20"/>
              <w:ind w:left="20"/>
              <w:jc w:val="both"/>
            </w:pPr>
            <w:r>
              <w:rPr>
                <w:rFonts w:ascii="Times New Roman"/>
                <w:b w:val="false"/>
                <w:i w:val="false"/>
                <w:color w:val="000000"/>
                <w:sz w:val="20"/>
              </w:rPr>
              <w:t>
</w:t>
            </w:r>
            <w:r>
              <w:rPr>
                <w:rFonts w:ascii="Times New Roman"/>
                <w:b w:val="false"/>
                <w:i w:val="false"/>
                <w:color w:val="000000"/>
                <w:sz w:val="20"/>
              </w:rPr>
              <w:t>1. Жартылай фабрикаттар мен дайын өнімдердің ассортименті, құрылымы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 түрлері.</w:t>
            </w:r>
          </w:p>
          <w:p>
            <w:pPr>
              <w:spacing w:after="20"/>
              <w:ind w:left="20"/>
              <w:jc w:val="both"/>
            </w:pPr>
            <w:r>
              <w:rPr>
                <w:rFonts w:ascii="Times New Roman"/>
                <w:b w:val="false"/>
                <w:i w:val="false"/>
                <w:color w:val="000000"/>
                <w:sz w:val="20"/>
              </w:rPr>
              <w:t>
3. Ақаудың негізгі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0" w:id="1420"/>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420"/>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және элемент өндірісіндегі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"Аккумулятор және элемент өндірісінде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және элемент өндірісінде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1421"/>
          <w:p>
            <w:pPr>
              <w:spacing w:after="20"/>
              <w:ind w:left="20"/>
              <w:jc w:val="both"/>
            </w:pPr>
            <w:r>
              <w:rPr>
                <w:rFonts w:ascii="Times New Roman"/>
                <w:b w:val="false"/>
                <w:i w:val="false"/>
                <w:color w:val="000000"/>
                <w:sz w:val="20"/>
              </w:rPr>
              <w:t>
Аккумуляторлық және элементтік өндірістегі бақылаушы, 1-5 разряд.</w:t>
            </w:r>
          </w:p>
          <w:bookmarkEnd w:id="142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1422"/>
          <w:p>
            <w:pPr>
              <w:spacing w:after="20"/>
              <w:ind w:left="20"/>
              <w:jc w:val="both"/>
            </w:pPr>
            <w:r>
              <w:rPr>
                <w:rFonts w:ascii="Times New Roman"/>
                <w:b w:val="false"/>
                <w:i w:val="false"/>
                <w:color w:val="000000"/>
                <w:sz w:val="20"/>
              </w:rPr>
              <w:t>
Білім деңгейі:</w:t>
            </w:r>
          </w:p>
          <w:bookmarkEnd w:id="1422"/>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5" w:id="1423"/>
          <w:p>
            <w:pPr>
              <w:spacing w:after="20"/>
              <w:ind w:left="20"/>
              <w:jc w:val="both"/>
            </w:pPr>
            <w:r>
              <w:rPr>
                <w:rFonts w:ascii="Times New Roman"/>
                <w:b w:val="false"/>
                <w:i w:val="false"/>
                <w:color w:val="000000"/>
                <w:sz w:val="20"/>
              </w:rPr>
              <w:t>
Мамандық:</w:t>
            </w:r>
          </w:p>
          <w:bookmarkEnd w:id="1423"/>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1424"/>
          <w:p>
            <w:pPr>
              <w:spacing w:after="20"/>
              <w:ind w:left="20"/>
              <w:jc w:val="both"/>
            </w:pPr>
            <w:r>
              <w:rPr>
                <w:rFonts w:ascii="Times New Roman"/>
                <w:b w:val="false"/>
                <w:i w:val="false"/>
                <w:color w:val="000000"/>
                <w:sz w:val="20"/>
              </w:rPr>
              <w:t>
Біліктілік:</w:t>
            </w:r>
          </w:p>
          <w:bookmarkEnd w:id="142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үш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1425"/>
          <w:p>
            <w:pPr>
              <w:spacing w:after="20"/>
              <w:ind w:left="20"/>
              <w:jc w:val="both"/>
            </w:pPr>
            <w:r>
              <w:rPr>
                <w:rFonts w:ascii="Times New Roman"/>
                <w:b w:val="false"/>
                <w:i w:val="false"/>
                <w:color w:val="000000"/>
                <w:sz w:val="20"/>
              </w:rPr>
              <w:t>
Детальдар мен аспаптарды бақылаушы</w:t>
            </w:r>
          </w:p>
          <w:bookmarkEnd w:id="1425"/>
          <w:p>
            <w:pPr>
              <w:spacing w:after="20"/>
              <w:ind w:left="20"/>
              <w:jc w:val="both"/>
            </w:pPr>
            <w:r>
              <w:rPr>
                <w:rFonts w:ascii="Times New Roman"/>
                <w:b w:val="false"/>
                <w:i w:val="false"/>
                <w:color w:val="000000"/>
                <w:sz w:val="20"/>
              </w:rPr>
              <w:t>
Электроника жұмысшыларының бригадирі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батареялардың құрастыру барысы мен сапасын жүйелі бақылау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1426"/>
          <w:p>
            <w:pPr>
              <w:spacing w:after="20"/>
              <w:ind w:left="20"/>
              <w:jc w:val="both"/>
            </w:pPr>
            <w:r>
              <w:rPr>
                <w:rFonts w:ascii="Times New Roman"/>
                <w:b w:val="false"/>
                <w:i w:val="false"/>
                <w:color w:val="000000"/>
                <w:sz w:val="20"/>
              </w:rPr>
              <w:t>
1. Құрастыруға түсетін бөлшектер мен тораптардың сапасын бақылау</w:t>
            </w:r>
          </w:p>
          <w:bookmarkEnd w:id="1426"/>
          <w:p>
            <w:pPr>
              <w:spacing w:after="20"/>
              <w:ind w:left="20"/>
              <w:jc w:val="both"/>
            </w:pPr>
            <w:r>
              <w:rPr>
                <w:rFonts w:ascii="Times New Roman"/>
                <w:b w:val="false"/>
                <w:i w:val="false"/>
                <w:color w:val="000000"/>
                <w:sz w:val="20"/>
              </w:rPr>
              <w:t>
</w:t>
            </w:r>
            <w:r>
              <w:rPr>
                <w:rFonts w:ascii="Times New Roman"/>
                <w:b w:val="false"/>
                <w:i w:val="false"/>
                <w:color w:val="000000"/>
                <w:sz w:val="20"/>
              </w:rPr>
              <w:t>2. Жартылай фабрикаттар мен дайын бұйымдардың сапасын бақылау және қабылдау бойынша жұмыстарды орындау</w:t>
            </w:r>
          </w:p>
          <w:p>
            <w:pPr>
              <w:spacing w:after="20"/>
              <w:ind w:left="20"/>
              <w:jc w:val="both"/>
            </w:pPr>
            <w:r>
              <w:rPr>
                <w:rFonts w:ascii="Times New Roman"/>
                <w:b w:val="false"/>
                <w:i w:val="false"/>
                <w:color w:val="000000"/>
                <w:sz w:val="20"/>
              </w:rPr>
              <w:t>
3. Дайын бұйымдар мен жартылай фабрикаттардың дұрыс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0" w:id="1427"/>
          <w:p>
            <w:pPr>
              <w:spacing w:after="20"/>
              <w:ind w:left="20"/>
              <w:jc w:val="both"/>
            </w:pPr>
            <w:r>
              <w:rPr>
                <w:rFonts w:ascii="Times New Roman"/>
                <w:b w:val="false"/>
                <w:i w:val="false"/>
                <w:color w:val="000000"/>
                <w:sz w:val="20"/>
              </w:rPr>
              <w:t>
Еңбек функциясы 1:</w:t>
            </w:r>
          </w:p>
          <w:bookmarkEnd w:id="1427"/>
          <w:p>
            <w:pPr>
              <w:spacing w:after="20"/>
              <w:ind w:left="20"/>
              <w:jc w:val="both"/>
            </w:pPr>
            <w:r>
              <w:rPr>
                <w:rFonts w:ascii="Times New Roman"/>
                <w:b w:val="false"/>
                <w:i w:val="false"/>
                <w:color w:val="000000"/>
                <w:sz w:val="20"/>
              </w:rPr>
              <w:t>
Құрастыруға түсетін бөлшектер мен тораптардың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1428"/>
          <w:p>
            <w:pPr>
              <w:spacing w:after="20"/>
              <w:ind w:left="20"/>
              <w:jc w:val="both"/>
            </w:pPr>
            <w:r>
              <w:rPr>
                <w:rFonts w:ascii="Times New Roman"/>
                <w:b w:val="false"/>
                <w:i w:val="false"/>
                <w:color w:val="000000"/>
                <w:sz w:val="20"/>
              </w:rPr>
              <w:t>
Дағды 1:</w:t>
            </w:r>
          </w:p>
          <w:bookmarkEnd w:id="1428"/>
          <w:p>
            <w:pPr>
              <w:spacing w:after="20"/>
              <w:ind w:left="20"/>
              <w:jc w:val="both"/>
            </w:pPr>
            <w:r>
              <w:rPr>
                <w:rFonts w:ascii="Times New Roman"/>
                <w:b w:val="false"/>
                <w:i w:val="false"/>
                <w:color w:val="000000"/>
                <w:sz w:val="20"/>
              </w:rPr>
              <w:t>
Жартылай фабрикаттар мен дайын бұйымдарды сыртқы түрі бойынша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1429"/>
          <w:p>
            <w:pPr>
              <w:spacing w:after="20"/>
              <w:ind w:left="20"/>
              <w:jc w:val="both"/>
            </w:pPr>
            <w:r>
              <w:rPr>
                <w:rFonts w:ascii="Times New Roman"/>
                <w:b w:val="false"/>
                <w:i w:val="false"/>
                <w:color w:val="000000"/>
                <w:sz w:val="20"/>
              </w:rPr>
              <w:t>
Машықтар:</w:t>
            </w:r>
          </w:p>
          <w:bookmarkEnd w:id="1429"/>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Сызбаларға, схемаларға және технологиялық құжаттамаға сәйкес қарапайым жартылай фабрикаттар мен дайын бұйымдарды сыртқы түрі бойынша бақылау және түпкілікті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Стандартты бақылау-өлшеу қондырғылары мен аспаптарда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сөндіру құралдарын пайдалану.</w:t>
            </w:r>
          </w:p>
          <w:p>
            <w:pPr>
              <w:spacing w:after="20"/>
              <w:ind w:left="20"/>
              <w:jc w:val="both"/>
            </w:pPr>
            <w:r>
              <w:rPr>
                <w:rFonts w:ascii="Times New Roman"/>
                <w:b w:val="false"/>
                <w:i w:val="false"/>
                <w:color w:val="000000"/>
                <w:sz w:val="20"/>
              </w:rPr>
              <w:t>
6.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8" w:id="1430"/>
          <w:p>
            <w:pPr>
              <w:spacing w:after="20"/>
              <w:ind w:left="20"/>
              <w:jc w:val="both"/>
            </w:pPr>
            <w:r>
              <w:rPr>
                <w:rFonts w:ascii="Times New Roman"/>
                <w:b w:val="false"/>
                <w:i w:val="false"/>
                <w:color w:val="000000"/>
                <w:sz w:val="20"/>
              </w:rPr>
              <w:t>
Білімдер:</w:t>
            </w:r>
          </w:p>
          <w:bookmarkEnd w:id="1430"/>
          <w:p>
            <w:pPr>
              <w:spacing w:after="20"/>
              <w:ind w:left="20"/>
              <w:jc w:val="both"/>
            </w:pPr>
            <w:r>
              <w:rPr>
                <w:rFonts w:ascii="Times New Roman"/>
                <w:b w:val="false"/>
                <w:i w:val="false"/>
                <w:color w:val="000000"/>
                <w:sz w:val="20"/>
              </w:rPr>
              <w:t>
</w:t>
            </w:r>
            <w:r>
              <w:rPr>
                <w:rFonts w:ascii="Times New Roman"/>
                <w:b w:val="false"/>
                <w:i w:val="false"/>
                <w:color w:val="000000"/>
                <w:sz w:val="20"/>
              </w:rPr>
              <w:t>1. Дайын бұйымдар мен жартылай фабрикаттарды құрастыру әдістері мен әдістерін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Қауіпсіздік техникасын, еңбекті қорғауды, өнеркәсіптік және өрт қауіпсіздігін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Жартылай фабрикаттар мен дайын өнімдердің ассортименті, құрылымы және мақсаты.</w:t>
            </w:r>
          </w:p>
          <w:p>
            <w:pPr>
              <w:spacing w:after="20"/>
              <w:ind w:left="20"/>
              <w:jc w:val="both"/>
            </w:pPr>
            <w:r>
              <w:rPr>
                <w:rFonts w:ascii="Times New Roman"/>
                <w:b w:val="false"/>
                <w:i w:val="false"/>
                <w:color w:val="000000"/>
                <w:sz w:val="20"/>
              </w:rPr>
              <w:t>
4. Бөлшектер мен дайын бұйымдарды қабылдаудың техникалық шарттары мен мемлекеттік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1431"/>
          <w:p>
            <w:pPr>
              <w:spacing w:after="20"/>
              <w:ind w:left="20"/>
              <w:jc w:val="both"/>
            </w:pPr>
            <w:r>
              <w:rPr>
                <w:rFonts w:ascii="Times New Roman"/>
                <w:b w:val="false"/>
                <w:i w:val="false"/>
                <w:color w:val="000000"/>
                <w:sz w:val="20"/>
              </w:rPr>
              <w:t>
Еңбек функциясы 2:</w:t>
            </w:r>
          </w:p>
          <w:bookmarkEnd w:id="1431"/>
          <w:p>
            <w:pPr>
              <w:spacing w:after="20"/>
              <w:ind w:left="20"/>
              <w:jc w:val="both"/>
            </w:pPr>
            <w:r>
              <w:rPr>
                <w:rFonts w:ascii="Times New Roman"/>
                <w:b w:val="false"/>
                <w:i w:val="false"/>
                <w:color w:val="000000"/>
                <w:sz w:val="20"/>
              </w:rPr>
              <w:t>
Жартылай фабрикаттар мен дайын бұйымдардың сапасын бақылау және қабылдау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1432"/>
          <w:p>
            <w:pPr>
              <w:spacing w:after="20"/>
              <w:ind w:left="20"/>
              <w:jc w:val="both"/>
            </w:pPr>
            <w:r>
              <w:rPr>
                <w:rFonts w:ascii="Times New Roman"/>
                <w:b w:val="false"/>
                <w:i w:val="false"/>
                <w:color w:val="000000"/>
                <w:sz w:val="20"/>
              </w:rPr>
              <w:t>
Дағды 1:</w:t>
            </w:r>
          </w:p>
          <w:bookmarkEnd w:id="1432"/>
          <w:p>
            <w:pPr>
              <w:spacing w:after="20"/>
              <w:ind w:left="20"/>
              <w:jc w:val="both"/>
            </w:pPr>
            <w:r>
              <w:rPr>
                <w:rFonts w:ascii="Times New Roman"/>
                <w:b w:val="false"/>
                <w:i w:val="false"/>
                <w:color w:val="000000"/>
                <w:sz w:val="20"/>
              </w:rPr>
              <w:t>
Техникалық шарттар мен мемлекеттік стандарттарға сәйкестігін тексеру негізінде сапаны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1433"/>
          <w:p>
            <w:pPr>
              <w:spacing w:after="20"/>
              <w:ind w:left="20"/>
              <w:jc w:val="both"/>
            </w:pPr>
            <w:r>
              <w:rPr>
                <w:rFonts w:ascii="Times New Roman"/>
                <w:b w:val="false"/>
                <w:i w:val="false"/>
                <w:color w:val="000000"/>
                <w:sz w:val="20"/>
              </w:rPr>
              <w:t>
Машықтар:</w:t>
            </w:r>
          </w:p>
          <w:bookmarkEnd w:id="1433"/>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Құрастыруға түсетін бөлшектер мен тораптардың сапасын анықтау.</w:t>
            </w:r>
          </w:p>
          <w:p>
            <w:pPr>
              <w:spacing w:after="20"/>
              <w:ind w:left="20"/>
              <w:jc w:val="both"/>
            </w:pPr>
            <w:r>
              <w:rPr>
                <w:rFonts w:ascii="Times New Roman"/>
                <w:b w:val="false"/>
                <w:i w:val="false"/>
                <w:color w:val="000000"/>
                <w:sz w:val="20"/>
              </w:rPr>
              <w:t>
2. Қызмет көрсетілетін учаскедегі некені жіктеу, оның пайда болу себептерін анықтау, оның алдын алу және жою шараларын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1434"/>
          <w:p>
            <w:pPr>
              <w:spacing w:after="20"/>
              <w:ind w:left="20"/>
              <w:jc w:val="both"/>
            </w:pPr>
            <w:r>
              <w:rPr>
                <w:rFonts w:ascii="Times New Roman"/>
                <w:b w:val="false"/>
                <w:i w:val="false"/>
                <w:color w:val="000000"/>
                <w:sz w:val="20"/>
              </w:rPr>
              <w:t>
Білімдер:</w:t>
            </w:r>
          </w:p>
          <w:bookmarkEnd w:id="1434"/>
          <w:p>
            <w:pPr>
              <w:spacing w:after="20"/>
              <w:ind w:left="20"/>
              <w:jc w:val="both"/>
            </w:pPr>
            <w:r>
              <w:rPr>
                <w:rFonts w:ascii="Times New Roman"/>
                <w:b w:val="false"/>
                <w:i w:val="false"/>
                <w:color w:val="000000"/>
                <w:sz w:val="20"/>
              </w:rPr>
              <w:t>
</w:t>
            </w:r>
            <w:r>
              <w:rPr>
                <w:rFonts w:ascii="Times New Roman"/>
                <w:b w:val="false"/>
                <w:i w:val="false"/>
                <w:color w:val="000000"/>
                <w:sz w:val="20"/>
              </w:rPr>
              <w:t>1. Жартылай фабрикаттар мен дайын өнімдердің ассортименті, құрылымы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 түрлері.</w:t>
            </w:r>
          </w:p>
          <w:p>
            <w:pPr>
              <w:spacing w:after="20"/>
              <w:ind w:left="20"/>
              <w:jc w:val="both"/>
            </w:pPr>
            <w:r>
              <w:rPr>
                <w:rFonts w:ascii="Times New Roman"/>
                <w:b w:val="false"/>
                <w:i w:val="false"/>
                <w:color w:val="000000"/>
                <w:sz w:val="20"/>
              </w:rPr>
              <w:t>
3. Некенің негізгі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1435"/>
          <w:p>
            <w:pPr>
              <w:spacing w:after="20"/>
              <w:ind w:left="20"/>
              <w:jc w:val="both"/>
            </w:pPr>
            <w:r>
              <w:rPr>
                <w:rFonts w:ascii="Times New Roman"/>
                <w:b w:val="false"/>
                <w:i w:val="false"/>
                <w:color w:val="000000"/>
                <w:sz w:val="20"/>
              </w:rPr>
              <w:t>
Еңбек функциясы 3:</w:t>
            </w:r>
          </w:p>
          <w:bookmarkEnd w:id="1435"/>
          <w:p>
            <w:pPr>
              <w:spacing w:after="20"/>
              <w:ind w:left="20"/>
              <w:jc w:val="both"/>
            </w:pPr>
            <w:r>
              <w:rPr>
                <w:rFonts w:ascii="Times New Roman"/>
                <w:b w:val="false"/>
                <w:i w:val="false"/>
                <w:color w:val="000000"/>
                <w:sz w:val="20"/>
              </w:rPr>
              <w:t>
Дайын бұйымдар мен жартылай фабрикаттардың дұрыс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1436"/>
          <w:p>
            <w:pPr>
              <w:spacing w:after="20"/>
              <w:ind w:left="20"/>
              <w:jc w:val="both"/>
            </w:pPr>
            <w:r>
              <w:rPr>
                <w:rFonts w:ascii="Times New Roman"/>
                <w:b w:val="false"/>
                <w:i w:val="false"/>
                <w:color w:val="000000"/>
                <w:sz w:val="20"/>
              </w:rPr>
              <w:t>
Дағды 1:</w:t>
            </w:r>
          </w:p>
          <w:bookmarkEnd w:id="1436"/>
          <w:p>
            <w:pPr>
              <w:spacing w:after="20"/>
              <w:ind w:left="20"/>
              <w:jc w:val="both"/>
            </w:pPr>
            <w:r>
              <w:rPr>
                <w:rFonts w:ascii="Times New Roman"/>
                <w:b w:val="false"/>
                <w:i w:val="false"/>
                <w:color w:val="000000"/>
                <w:sz w:val="20"/>
              </w:rPr>
              <w:t>
Дайын өнім мен жартылай фабрикаттардың дұрыс сақталуына бақылау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1" w:id="1437"/>
          <w:p>
            <w:pPr>
              <w:spacing w:after="20"/>
              <w:ind w:left="20"/>
              <w:jc w:val="both"/>
            </w:pPr>
            <w:r>
              <w:rPr>
                <w:rFonts w:ascii="Times New Roman"/>
                <w:b w:val="false"/>
                <w:i w:val="false"/>
                <w:color w:val="000000"/>
                <w:sz w:val="20"/>
              </w:rPr>
              <w:t>
Машықтар:</w:t>
            </w:r>
          </w:p>
          <w:bookmarkEnd w:id="1437"/>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Қабылданған және қабылданбаған өнімдерге техникалық құжаттаманы ресімдеу.</w:t>
            </w:r>
          </w:p>
          <w:p>
            <w:pPr>
              <w:spacing w:after="20"/>
              <w:ind w:left="20"/>
              <w:jc w:val="both"/>
            </w:pPr>
            <w:r>
              <w:rPr>
                <w:rFonts w:ascii="Times New Roman"/>
                <w:b w:val="false"/>
                <w:i w:val="false"/>
                <w:color w:val="000000"/>
                <w:sz w:val="20"/>
              </w:rPr>
              <w:t>
2. Дайын бұйымдар мен жартылай фабрикаттардың дұрыс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3" w:id="1438"/>
          <w:p>
            <w:pPr>
              <w:spacing w:after="20"/>
              <w:ind w:left="20"/>
              <w:jc w:val="both"/>
            </w:pPr>
            <w:r>
              <w:rPr>
                <w:rFonts w:ascii="Times New Roman"/>
                <w:b w:val="false"/>
                <w:i w:val="false"/>
                <w:color w:val="000000"/>
                <w:sz w:val="20"/>
              </w:rPr>
              <w:t>
Білімдер:</w:t>
            </w:r>
          </w:p>
          <w:bookmarkEnd w:id="1438"/>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Қабылдау-тапсыру құжаттамасын ресімдеу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алдын алу бойынша жұмыстарды орындау, қабылданған және қабылданбаған өнім бойынша есеп пен есептілікті жүргізу.</w:t>
            </w:r>
          </w:p>
          <w:p>
            <w:pPr>
              <w:spacing w:after="20"/>
              <w:ind w:left="20"/>
              <w:jc w:val="both"/>
            </w:pPr>
            <w:r>
              <w:rPr>
                <w:rFonts w:ascii="Times New Roman"/>
                <w:b w:val="false"/>
                <w:i w:val="false"/>
                <w:color w:val="000000"/>
                <w:sz w:val="20"/>
              </w:rPr>
              <w:t>
3. Арнайы химиялық және физикалық ток көздерін қабылдаудың техникалық шарттары мен мемлекеттік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1439"/>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439"/>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және элемент өндірісіндегі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"Белсенді масса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9" w:id="1440"/>
          <w:p>
            <w:pPr>
              <w:spacing w:after="20"/>
              <w:ind w:left="20"/>
              <w:jc w:val="both"/>
            </w:pPr>
            <w:r>
              <w:rPr>
                <w:rFonts w:ascii="Times New Roman"/>
                <w:b w:val="false"/>
                <w:i w:val="false"/>
                <w:color w:val="000000"/>
                <w:sz w:val="20"/>
              </w:rPr>
              <w:t>
Белсенді масса дайындаушы, 2-5 разряд.</w:t>
            </w:r>
          </w:p>
          <w:bookmarkEnd w:id="1440"/>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1441"/>
          <w:p>
            <w:pPr>
              <w:spacing w:after="20"/>
              <w:ind w:left="20"/>
              <w:jc w:val="both"/>
            </w:pPr>
            <w:r>
              <w:rPr>
                <w:rFonts w:ascii="Times New Roman"/>
                <w:b w:val="false"/>
                <w:i w:val="false"/>
                <w:color w:val="000000"/>
                <w:sz w:val="20"/>
              </w:rPr>
              <w:t>
Білім деңгейі:</w:t>
            </w:r>
          </w:p>
          <w:bookmarkEnd w:id="144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1442"/>
          <w:p>
            <w:pPr>
              <w:spacing w:after="20"/>
              <w:ind w:left="20"/>
              <w:jc w:val="both"/>
            </w:pPr>
            <w:r>
              <w:rPr>
                <w:rFonts w:ascii="Times New Roman"/>
                <w:b w:val="false"/>
                <w:i w:val="false"/>
                <w:color w:val="000000"/>
                <w:sz w:val="20"/>
              </w:rPr>
              <w:t>
Мамандық:</w:t>
            </w:r>
          </w:p>
          <w:bookmarkEnd w:id="144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1443"/>
          <w:p>
            <w:pPr>
              <w:spacing w:after="20"/>
              <w:ind w:left="20"/>
              <w:jc w:val="both"/>
            </w:pPr>
            <w:r>
              <w:rPr>
                <w:rFonts w:ascii="Times New Roman"/>
                <w:b w:val="false"/>
                <w:i w:val="false"/>
                <w:color w:val="000000"/>
                <w:sz w:val="20"/>
              </w:rPr>
              <w:t>
Біліктілік:</w:t>
            </w:r>
          </w:p>
          <w:bookmarkEnd w:id="144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және электролит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рецептураға сәйкес паста тәрізді, ұнтақ тәрізді белсенді және электр өткізгіш массаларды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1444"/>
          <w:p>
            <w:pPr>
              <w:spacing w:after="20"/>
              <w:ind w:left="20"/>
              <w:jc w:val="both"/>
            </w:pPr>
            <w:r>
              <w:rPr>
                <w:rFonts w:ascii="Times New Roman"/>
                <w:b w:val="false"/>
                <w:i w:val="false"/>
                <w:color w:val="000000"/>
                <w:sz w:val="20"/>
              </w:rPr>
              <w:t>
1. Белсенді масса дайындау үшін дайындық жұмыстарын жүргізу</w:t>
            </w:r>
          </w:p>
          <w:bookmarkEnd w:id="1444"/>
          <w:p>
            <w:pPr>
              <w:spacing w:after="20"/>
              <w:ind w:left="20"/>
              <w:jc w:val="both"/>
            </w:pPr>
            <w:r>
              <w:rPr>
                <w:rFonts w:ascii="Times New Roman"/>
                <w:b w:val="false"/>
                <w:i w:val="false"/>
                <w:color w:val="000000"/>
                <w:sz w:val="20"/>
              </w:rPr>
              <w:t>
2. Технологиялық процеске сәйкес белсенді массаларды дайындау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1445"/>
          <w:p>
            <w:pPr>
              <w:spacing w:after="20"/>
              <w:ind w:left="20"/>
              <w:jc w:val="both"/>
            </w:pPr>
            <w:r>
              <w:rPr>
                <w:rFonts w:ascii="Times New Roman"/>
                <w:b w:val="false"/>
                <w:i w:val="false"/>
                <w:color w:val="000000"/>
                <w:sz w:val="20"/>
              </w:rPr>
              <w:t>
Еңбек функциясы 1:</w:t>
            </w:r>
          </w:p>
          <w:bookmarkEnd w:id="1445"/>
          <w:p>
            <w:pPr>
              <w:spacing w:after="20"/>
              <w:ind w:left="20"/>
              <w:jc w:val="both"/>
            </w:pPr>
            <w:r>
              <w:rPr>
                <w:rFonts w:ascii="Times New Roman"/>
                <w:b w:val="false"/>
                <w:i w:val="false"/>
                <w:color w:val="000000"/>
                <w:sz w:val="20"/>
              </w:rPr>
              <w:t>
Белсенді масса дайындау үшін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5" w:id="1446"/>
          <w:p>
            <w:pPr>
              <w:spacing w:after="20"/>
              <w:ind w:left="20"/>
              <w:jc w:val="both"/>
            </w:pPr>
            <w:r>
              <w:rPr>
                <w:rFonts w:ascii="Times New Roman"/>
                <w:b w:val="false"/>
                <w:i w:val="false"/>
                <w:color w:val="000000"/>
                <w:sz w:val="20"/>
              </w:rPr>
              <w:t>
Дағды 1:</w:t>
            </w:r>
          </w:p>
          <w:bookmarkEnd w:id="1446"/>
          <w:p>
            <w:pPr>
              <w:spacing w:after="20"/>
              <w:ind w:left="20"/>
              <w:jc w:val="both"/>
            </w:pPr>
            <w:r>
              <w:rPr>
                <w:rFonts w:ascii="Times New Roman"/>
                <w:b w:val="false"/>
                <w:i w:val="false"/>
                <w:color w:val="000000"/>
                <w:sz w:val="20"/>
              </w:rPr>
              <w:t>
Жұмыс орнын дайындау және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1447"/>
          <w:p>
            <w:pPr>
              <w:spacing w:after="20"/>
              <w:ind w:left="20"/>
              <w:jc w:val="both"/>
            </w:pPr>
            <w:r>
              <w:rPr>
                <w:rFonts w:ascii="Times New Roman"/>
                <w:b w:val="false"/>
                <w:i w:val="false"/>
                <w:color w:val="000000"/>
                <w:sz w:val="20"/>
              </w:rPr>
              <w:t>
Машықтар:</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1. Еңбекті қорғау, өрт, өнеркәсіптік және экологиялық қауіпсіздік талаптарына, белсенді массаларды дайындаушының жұмыс орнын ұйымдастыру ережелеріне сәйкес жұмыс орнының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1448"/>
          <w:p>
            <w:pPr>
              <w:spacing w:after="20"/>
              <w:ind w:left="20"/>
              <w:jc w:val="both"/>
            </w:pPr>
            <w:r>
              <w:rPr>
                <w:rFonts w:ascii="Times New Roman"/>
                <w:b w:val="false"/>
                <w:i w:val="false"/>
                <w:color w:val="000000"/>
                <w:sz w:val="20"/>
              </w:rPr>
              <w:t>
Білімдер:</w:t>
            </w:r>
          </w:p>
          <w:bookmarkEnd w:id="1448"/>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бір-екі түрі мен қоректендіргіштерінің паста тәрізді және ұнтақ тәрізді белсенді және электр өткізгіш массаларын дайындау жөніндегі агрегаттардың жұмыс істеу және реттеу қағидаты.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3.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1449"/>
          <w:p>
            <w:pPr>
              <w:spacing w:after="20"/>
              <w:ind w:left="20"/>
              <w:jc w:val="both"/>
            </w:pPr>
            <w:r>
              <w:rPr>
                <w:rFonts w:ascii="Times New Roman"/>
                <w:b w:val="false"/>
                <w:i w:val="false"/>
                <w:color w:val="000000"/>
                <w:sz w:val="20"/>
              </w:rPr>
              <w:t>
Еңбек функциясы 2:</w:t>
            </w:r>
          </w:p>
          <w:bookmarkEnd w:id="1449"/>
          <w:p>
            <w:pPr>
              <w:spacing w:after="20"/>
              <w:ind w:left="20"/>
              <w:jc w:val="both"/>
            </w:pPr>
            <w:r>
              <w:rPr>
                <w:rFonts w:ascii="Times New Roman"/>
                <w:b w:val="false"/>
                <w:i w:val="false"/>
                <w:color w:val="000000"/>
                <w:sz w:val="20"/>
              </w:rPr>
              <w:t>
Технологиялық процеске сәйкес белсенді массаларды дайындау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1450"/>
          <w:p>
            <w:pPr>
              <w:spacing w:after="20"/>
              <w:ind w:left="20"/>
              <w:jc w:val="both"/>
            </w:pPr>
            <w:r>
              <w:rPr>
                <w:rFonts w:ascii="Times New Roman"/>
                <w:b w:val="false"/>
                <w:i w:val="false"/>
                <w:color w:val="000000"/>
                <w:sz w:val="20"/>
              </w:rPr>
              <w:t>
Дағды 1:</w:t>
            </w:r>
          </w:p>
          <w:bookmarkEnd w:id="1450"/>
          <w:p>
            <w:pPr>
              <w:spacing w:after="20"/>
              <w:ind w:left="20"/>
              <w:jc w:val="both"/>
            </w:pPr>
            <w:r>
              <w:rPr>
                <w:rFonts w:ascii="Times New Roman"/>
                <w:b w:val="false"/>
                <w:i w:val="false"/>
                <w:color w:val="000000"/>
                <w:sz w:val="20"/>
              </w:rPr>
              <w:t>
Паста және ұнтақ белсенді және электр өткізгіш массаларды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7" w:id="1451"/>
          <w:p>
            <w:pPr>
              <w:spacing w:after="20"/>
              <w:ind w:left="20"/>
              <w:jc w:val="both"/>
            </w:pPr>
            <w:r>
              <w:rPr>
                <w:rFonts w:ascii="Times New Roman"/>
                <w:b w:val="false"/>
                <w:i w:val="false"/>
                <w:color w:val="000000"/>
                <w:sz w:val="20"/>
              </w:rPr>
              <w:t>
Машықтар:</w:t>
            </w:r>
          </w:p>
          <w:bookmarkEnd w:id="1451"/>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Біліктілігі анағұрлым жоғары белсенді массаларды дайындаушының басшылығымен паста тәрізді, ұнтақ тәрізді белсенді және электр өткізгіш массаларды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ұнтақтарын және басқа материалдарды әртүрлі конструкциялы механикалық діріл електеріне 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Кептіру агрегаттарында никель оксиді гидратын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 пештеріндегі материалдарды термиялық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Белсенді массаларды дайындауға арналған агрегаттарды тиеу кезінде электр өткізгіш компоненттерді мөлшерлеу.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Механизмдерді басқару және жабдыққа қызмет көрсету: араластырғыштар, араластырғыштар, дисмембраторлы және өзекті диірмендер, роликтер, пісіру қазандықтары, дірілдейтін електер, электр пештері және әртүрлі паста және ұнтақ белсенді массаларды дайындау үшін қолданылатын басқа да агрегаттар.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Дайын массаны орау.</w:t>
            </w:r>
          </w:p>
          <w:p>
            <w:pPr>
              <w:spacing w:after="20"/>
              <w:ind w:left="20"/>
              <w:jc w:val="both"/>
            </w:pPr>
            <w:r>
              <w:rPr>
                <w:rFonts w:ascii="Times New Roman"/>
                <w:b w:val="false"/>
                <w:i w:val="false"/>
                <w:color w:val="000000"/>
                <w:sz w:val="20"/>
              </w:rPr>
              <w:t>
8. Технологиялық процестің орындалуын тіркеу журналын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5" w:id="1452"/>
          <w:p>
            <w:pPr>
              <w:spacing w:after="20"/>
              <w:ind w:left="20"/>
              <w:jc w:val="both"/>
            </w:pPr>
            <w:r>
              <w:rPr>
                <w:rFonts w:ascii="Times New Roman"/>
                <w:b w:val="false"/>
                <w:i w:val="false"/>
                <w:color w:val="000000"/>
                <w:sz w:val="20"/>
              </w:rPr>
              <w:t>
Білімдер:</w:t>
            </w:r>
          </w:p>
          <w:bookmarkEnd w:id="1452"/>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бір-екі түрі мен қоректендіргіштерінің паста тәрізді және ұнтақ тәрізді белсенді және электр өткізгіш массаларын дайындау жөніндегі агрегаттардың жұмыс істеу және реттеу қағидаты.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орташа әмбебап және арнайы құрылғылар мен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Камералық және вакуумдық кептіргіштерді тиеу және түсіру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Компоненттерді елеу және мөлшерлеу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Материалдарды термиялық өңдеудің температуралық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Бастапқы шикізат пен түпкілікті өнімнің мақсаты, қасиеттері, сақтау және тасымалдау ережелері.</w:t>
            </w:r>
          </w:p>
          <w:p>
            <w:pPr>
              <w:spacing w:after="20"/>
              <w:ind w:left="20"/>
              <w:jc w:val="both"/>
            </w:pPr>
            <w:r>
              <w:rPr>
                <w:rFonts w:ascii="Times New Roman"/>
                <w:b w:val="false"/>
                <w:i w:val="false"/>
                <w:color w:val="000000"/>
                <w:sz w:val="20"/>
              </w:rPr>
              <w:t>
7. Жұмыс процесінде қолданылатын сілтілермен және электролиттермен жұмыс істеу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1453"/>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"Белсенді масса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1454"/>
          <w:p>
            <w:pPr>
              <w:spacing w:after="20"/>
              <w:ind w:left="20"/>
              <w:jc w:val="both"/>
            </w:pPr>
            <w:r>
              <w:rPr>
                <w:rFonts w:ascii="Times New Roman"/>
                <w:b w:val="false"/>
                <w:i w:val="false"/>
                <w:color w:val="000000"/>
                <w:sz w:val="20"/>
              </w:rPr>
              <w:t>
Белсенді масса дайындаушы, 2-5 разряд.</w:t>
            </w:r>
          </w:p>
          <w:bookmarkEnd w:id="145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6" w:id="1455"/>
          <w:p>
            <w:pPr>
              <w:spacing w:after="20"/>
              <w:ind w:left="20"/>
              <w:jc w:val="both"/>
            </w:pPr>
            <w:r>
              <w:rPr>
                <w:rFonts w:ascii="Times New Roman"/>
                <w:b w:val="false"/>
                <w:i w:val="false"/>
                <w:color w:val="000000"/>
                <w:sz w:val="20"/>
              </w:rPr>
              <w:t>
Білім деңгейі:</w:t>
            </w:r>
          </w:p>
          <w:bookmarkEnd w:id="1455"/>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7" w:id="1456"/>
          <w:p>
            <w:pPr>
              <w:spacing w:after="20"/>
              <w:ind w:left="20"/>
              <w:jc w:val="both"/>
            </w:pPr>
            <w:r>
              <w:rPr>
                <w:rFonts w:ascii="Times New Roman"/>
                <w:b w:val="false"/>
                <w:i w:val="false"/>
                <w:color w:val="000000"/>
                <w:sz w:val="20"/>
              </w:rPr>
              <w:t>
Мамандық:</w:t>
            </w:r>
          </w:p>
          <w:bookmarkEnd w:id="1456"/>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1457"/>
          <w:p>
            <w:pPr>
              <w:spacing w:after="20"/>
              <w:ind w:left="20"/>
              <w:jc w:val="both"/>
            </w:pPr>
            <w:r>
              <w:rPr>
                <w:rFonts w:ascii="Times New Roman"/>
                <w:b w:val="false"/>
                <w:i w:val="false"/>
                <w:color w:val="000000"/>
                <w:sz w:val="20"/>
              </w:rPr>
              <w:t>
Электртехникалық бұйымдарды сіңірмелеуші</w:t>
            </w:r>
          </w:p>
          <w:bookmarkEnd w:id="1457"/>
          <w:p>
            <w:pPr>
              <w:spacing w:after="20"/>
              <w:ind w:left="20"/>
              <w:jc w:val="both"/>
            </w:pPr>
            <w:r>
              <w:rPr>
                <w:rFonts w:ascii="Times New Roman"/>
                <w:b w:val="false"/>
                <w:i w:val="false"/>
                <w:color w:val="000000"/>
                <w:sz w:val="20"/>
              </w:rPr>
              <w:t>
</w:t>
            </w:r>
            <w:r>
              <w:rPr>
                <w:rFonts w:ascii="Times New Roman"/>
                <w:b w:val="false"/>
                <w:i w:val="false"/>
                <w:color w:val="000000"/>
                <w:sz w:val="20"/>
              </w:rPr>
              <w:t>Құрғақ (қорғасын аккумуляторларға арналған) массаны араластырушы</w:t>
            </w:r>
          </w:p>
          <w:p>
            <w:pPr>
              <w:spacing w:after="20"/>
              <w:ind w:left="20"/>
              <w:jc w:val="both"/>
            </w:pPr>
            <w:r>
              <w:rPr>
                <w:rFonts w:ascii="Times New Roman"/>
                <w:b w:val="false"/>
                <w:i w:val="false"/>
                <w:color w:val="000000"/>
                <w:sz w:val="20"/>
              </w:rPr>
              <w:t>
Ерітінді және электролит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рецептураға сәйкес паста тәрізді, ұнтақ тәрізді белсенді және электр өткізгіш массаларды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1458"/>
          <w:p>
            <w:pPr>
              <w:spacing w:after="20"/>
              <w:ind w:left="20"/>
              <w:jc w:val="both"/>
            </w:pPr>
            <w:r>
              <w:rPr>
                <w:rFonts w:ascii="Times New Roman"/>
                <w:b w:val="false"/>
                <w:i w:val="false"/>
                <w:color w:val="000000"/>
                <w:sz w:val="20"/>
              </w:rPr>
              <w:t>
1. Белсенді массаларды дайындау үшін дайындық жұмыстарын жүргізу</w:t>
            </w:r>
          </w:p>
          <w:bookmarkEnd w:id="1458"/>
          <w:p>
            <w:pPr>
              <w:spacing w:after="20"/>
              <w:ind w:left="20"/>
              <w:jc w:val="both"/>
            </w:pPr>
            <w:r>
              <w:rPr>
                <w:rFonts w:ascii="Times New Roman"/>
                <w:b w:val="false"/>
                <w:i w:val="false"/>
                <w:color w:val="000000"/>
                <w:sz w:val="20"/>
              </w:rPr>
              <w:t>
2. Жабдықты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1" w:id="1459"/>
          <w:p>
            <w:pPr>
              <w:spacing w:after="20"/>
              <w:ind w:left="20"/>
              <w:jc w:val="both"/>
            </w:pPr>
            <w:r>
              <w:rPr>
                <w:rFonts w:ascii="Times New Roman"/>
                <w:b w:val="false"/>
                <w:i w:val="false"/>
                <w:color w:val="000000"/>
                <w:sz w:val="20"/>
              </w:rPr>
              <w:t>
Еңбек функциясы 1:</w:t>
            </w:r>
          </w:p>
          <w:bookmarkEnd w:id="1459"/>
          <w:p>
            <w:pPr>
              <w:spacing w:after="20"/>
              <w:ind w:left="20"/>
              <w:jc w:val="both"/>
            </w:pPr>
            <w:r>
              <w:rPr>
                <w:rFonts w:ascii="Times New Roman"/>
                <w:b w:val="false"/>
                <w:i w:val="false"/>
                <w:color w:val="000000"/>
                <w:sz w:val="20"/>
              </w:rPr>
              <w:t>
Белсенді массаларды дайындау үшін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1460"/>
          <w:p>
            <w:pPr>
              <w:spacing w:after="20"/>
              <w:ind w:left="20"/>
              <w:jc w:val="both"/>
            </w:pPr>
            <w:r>
              <w:rPr>
                <w:rFonts w:ascii="Times New Roman"/>
                <w:b w:val="false"/>
                <w:i w:val="false"/>
                <w:color w:val="000000"/>
                <w:sz w:val="20"/>
              </w:rPr>
              <w:t>
Дағды 1:</w:t>
            </w:r>
          </w:p>
          <w:bookmarkEnd w:id="1460"/>
          <w:p>
            <w:pPr>
              <w:spacing w:after="20"/>
              <w:ind w:left="20"/>
              <w:jc w:val="both"/>
            </w:pPr>
            <w:r>
              <w:rPr>
                <w:rFonts w:ascii="Times New Roman"/>
                <w:b w:val="false"/>
                <w:i w:val="false"/>
                <w:color w:val="000000"/>
                <w:sz w:val="20"/>
              </w:rPr>
              <w:t>
Жұмыс орнын дайындау және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1461"/>
          <w:p>
            <w:pPr>
              <w:spacing w:after="20"/>
              <w:ind w:left="20"/>
              <w:jc w:val="both"/>
            </w:pPr>
            <w:r>
              <w:rPr>
                <w:rFonts w:ascii="Times New Roman"/>
                <w:b w:val="false"/>
                <w:i w:val="false"/>
                <w:color w:val="000000"/>
                <w:sz w:val="20"/>
              </w:rPr>
              <w:t>
Машықтар:</w:t>
            </w:r>
          </w:p>
          <w:bookmarkEnd w:id="1461"/>
          <w:p>
            <w:pPr>
              <w:spacing w:after="20"/>
              <w:ind w:left="20"/>
              <w:jc w:val="both"/>
            </w:pPr>
            <w:r>
              <w:rPr>
                <w:rFonts w:ascii="Times New Roman"/>
                <w:b w:val="false"/>
                <w:i w:val="false"/>
                <w:color w:val="000000"/>
                <w:sz w:val="20"/>
              </w:rPr>
              <w:t>
</w:t>
            </w:r>
            <w:r>
              <w:rPr>
                <w:rFonts w:ascii="Times New Roman"/>
                <w:b w:val="false"/>
                <w:i w:val="false"/>
                <w:color w:val="000000"/>
                <w:sz w:val="20"/>
              </w:rPr>
              <w:t>1. Еңбекті қорғау, өрт, өнеркәсіптік және экологиялық қауіпсіздік талаптарына, белсенді массаларды дайындаушының жұмыс орнын ұйымдастыру ережелеріне сәйкес жұмыс орнының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9" w:id="1462"/>
          <w:p>
            <w:pPr>
              <w:spacing w:after="20"/>
              <w:ind w:left="20"/>
              <w:jc w:val="both"/>
            </w:pPr>
            <w:r>
              <w:rPr>
                <w:rFonts w:ascii="Times New Roman"/>
                <w:b w:val="false"/>
                <w:i w:val="false"/>
                <w:color w:val="000000"/>
                <w:sz w:val="20"/>
              </w:rPr>
              <w:t>
Білімдер:</w:t>
            </w:r>
          </w:p>
          <w:bookmarkEnd w:id="1462"/>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бір-екі түрі мен қоректендіргіштерінің паста тәрізді және ұнтақ тәрізді белсенді және электр өткізгіш массаларын дайындау жөніндегі агрегаттардың жұмыс істеу және реттеу қағидаты.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3.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2" w:id="1463"/>
          <w:p>
            <w:pPr>
              <w:spacing w:after="20"/>
              <w:ind w:left="20"/>
              <w:jc w:val="both"/>
            </w:pPr>
            <w:r>
              <w:rPr>
                <w:rFonts w:ascii="Times New Roman"/>
                <w:b w:val="false"/>
                <w:i w:val="false"/>
                <w:color w:val="000000"/>
                <w:sz w:val="20"/>
              </w:rPr>
              <w:t>
Еңбек функциясы 2:</w:t>
            </w:r>
          </w:p>
          <w:bookmarkEnd w:id="1463"/>
          <w:p>
            <w:pPr>
              <w:spacing w:after="20"/>
              <w:ind w:left="20"/>
              <w:jc w:val="both"/>
            </w:pPr>
            <w:r>
              <w:rPr>
                <w:rFonts w:ascii="Times New Roman"/>
                <w:b w:val="false"/>
                <w:i w:val="false"/>
                <w:color w:val="000000"/>
                <w:sz w:val="20"/>
              </w:rPr>
              <w:t>
Жабдықты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1464"/>
          <w:p>
            <w:pPr>
              <w:spacing w:after="20"/>
              <w:ind w:left="20"/>
              <w:jc w:val="both"/>
            </w:pPr>
            <w:r>
              <w:rPr>
                <w:rFonts w:ascii="Times New Roman"/>
                <w:b w:val="false"/>
                <w:i w:val="false"/>
                <w:color w:val="000000"/>
                <w:sz w:val="20"/>
              </w:rPr>
              <w:t>
Дағды 1:</w:t>
            </w:r>
          </w:p>
          <w:bookmarkEnd w:id="1464"/>
          <w:p>
            <w:pPr>
              <w:spacing w:after="20"/>
              <w:ind w:left="20"/>
              <w:jc w:val="both"/>
            </w:pPr>
            <w:r>
              <w:rPr>
                <w:rFonts w:ascii="Times New Roman"/>
                <w:b w:val="false"/>
                <w:i w:val="false"/>
                <w:color w:val="000000"/>
                <w:sz w:val="20"/>
              </w:rPr>
              <w:t>
Жабдықта әртүрлі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1465"/>
          <w:p>
            <w:pPr>
              <w:spacing w:after="20"/>
              <w:ind w:left="20"/>
              <w:jc w:val="both"/>
            </w:pPr>
            <w:r>
              <w:rPr>
                <w:rFonts w:ascii="Times New Roman"/>
                <w:b w:val="false"/>
                <w:i w:val="false"/>
                <w:color w:val="000000"/>
                <w:sz w:val="20"/>
              </w:rPr>
              <w:t>
Машықтар:</w:t>
            </w:r>
          </w:p>
          <w:bookmarkEnd w:id="1465"/>
          <w:p>
            <w:pPr>
              <w:spacing w:after="20"/>
              <w:ind w:left="20"/>
              <w:jc w:val="both"/>
            </w:pPr>
            <w:r>
              <w:rPr>
                <w:rFonts w:ascii="Times New Roman"/>
                <w:b w:val="false"/>
                <w:i w:val="false"/>
                <w:color w:val="000000"/>
                <w:sz w:val="20"/>
              </w:rPr>
              <w:t>
</w:t>
            </w:r>
            <w:r>
              <w:rPr>
                <w:rFonts w:ascii="Times New Roman"/>
                <w:b w:val="false"/>
                <w:i w:val="false"/>
                <w:color w:val="000000"/>
                <w:sz w:val="20"/>
              </w:rPr>
              <w:t>4-5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Белсенді массаларды дайындауға арналған агрегаттардың іске қосу және бақылау аппаратурасын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барысында агрегаттарды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Әртүрлі агрегаттар мен механизмдерді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Қызмет көрсетілетін жабдықты жөндеуге қатысу.</w:t>
            </w:r>
          </w:p>
          <w:p>
            <w:pPr>
              <w:spacing w:after="20"/>
              <w:ind w:left="20"/>
              <w:jc w:val="both"/>
            </w:pPr>
            <w:r>
              <w:rPr>
                <w:rFonts w:ascii="Times New Roman"/>
                <w:b w:val="false"/>
                <w:i w:val="false"/>
                <w:color w:val="000000"/>
                <w:sz w:val="20"/>
              </w:rPr>
              <w:t>
5. Жартылай автоматтарды мерзімді майлау, баптау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0" w:id="1466"/>
          <w:p>
            <w:pPr>
              <w:spacing w:after="20"/>
              <w:ind w:left="20"/>
              <w:jc w:val="both"/>
            </w:pPr>
            <w:r>
              <w:rPr>
                <w:rFonts w:ascii="Times New Roman"/>
                <w:b w:val="false"/>
                <w:i w:val="false"/>
                <w:color w:val="000000"/>
                <w:sz w:val="20"/>
              </w:rPr>
              <w:t>
Білімдер:</w:t>
            </w:r>
          </w:p>
          <w:bookmarkEnd w:id="1466"/>
          <w:p>
            <w:pPr>
              <w:spacing w:after="20"/>
              <w:ind w:left="20"/>
              <w:jc w:val="both"/>
            </w:pPr>
            <w:r>
              <w:rPr>
                <w:rFonts w:ascii="Times New Roman"/>
                <w:b w:val="false"/>
                <w:i w:val="false"/>
                <w:color w:val="000000"/>
                <w:sz w:val="20"/>
              </w:rPr>
              <w:t>
</w:t>
            </w:r>
            <w:r>
              <w:rPr>
                <w:rFonts w:ascii="Times New Roman"/>
                <w:b w:val="false"/>
                <w:i w:val="false"/>
                <w:color w:val="000000"/>
                <w:sz w:val="20"/>
              </w:rPr>
              <w:t>4-5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Әр түрлі типтегі агрегаттар мен механизмдерді орнату және баптау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орташа әмбебап және арнайы құрылғылардың, бақылау-өлшеу аспаптарының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және дәл аспаптар мен аспаптардың құрылысы, мақсаты және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Кинематикалық схемалар және баптау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Жартылай автоматтарды баптау және майлау.</w:t>
            </w:r>
          </w:p>
          <w:p>
            <w:pPr>
              <w:spacing w:after="20"/>
              <w:ind w:left="20"/>
              <w:jc w:val="both"/>
            </w:pPr>
            <w:r>
              <w:rPr>
                <w:rFonts w:ascii="Times New Roman"/>
                <w:b w:val="false"/>
                <w:i w:val="false"/>
                <w:color w:val="000000"/>
                <w:sz w:val="20"/>
              </w:rPr>
              <w:t>
6. Басқару пульттерінің жұмыс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7" w:id="1467"/>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467"/>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массаларды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"Ерітінді және электролит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және электролит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1468"/>
          <w:p>
            <w:pPr>
              <w:spacing w:after="20"/>
              <w:ind w:left="20"/>
              <w:jc w:val="both"/>
            </w:pPr>
            <w:r>
              <w:rPr>
                <w:rFonts w:ascii="Times New Roman"/>
                <w:b w:val="false"/>
                <w:i w:val="false"/>
                <w:color w:val="000000"/>
                <w:sz w:val="20"/>
              </w:rPr>
              <w:t>
Ерітінді және электролит дайындаушы, 2-5 разряд.</w:t>
            </w:r>
          </w:p>
          <w:bookmarkEnd w:id="1468"/>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1" w:id="1469"/>
          <w:p>
            <w:pPr>
              <w:spacing w:after="20"/>
              <w:ind w:left="20"/>
              <w:jc w:val="both"/>
            </w:pPr>
            <w:r>
              <w:rPr>
                <w:rFonts w:ascii="Times New Roman"/>
                <w:b w:val="false"/>
                <w:i w:val="false"/>
                <w:color w:val="000000"/>
                <w:sz w:val="20"/>
              </w:rPr>
              <w:t>
Білім деңгейі:</w:t>
            </w:r>
          </w:p>
          <w:bookmarkEnd w:id="1469"/>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1470"/>
          <w:p>
            <w:pPr>
              <w:spacing w:after="20"/>
              <w:ind w:left="20"/>
              <w:jc w:val="both"/>
            </w:pPr>
            <w:r>
              <w:rPr>
                <w:rFonts w:ascii="Times New Roman"/>
                <w:b w:val="false"/>
                <w:i w:val="false"/>
                <w:color w:val="000000"/>
                <w:sz w:val="20"/>
              </w:rPr>
              <w:t>
Мамандық:</w:t>
            </w:r>
          </w:p>
          <w:bookmarkEnd w:id="147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3" w:id="1471"/>
          <w:p>
            <w:pPr>
              <w:spacing w:after="20"/>
              <w:ind w:left="20"/>
              <w:jc w:val="both"/>
            </w:pPr>
            <w:r>
              <w:rPr>
                <w:rFonts w:ascii="Times New Roman"/>
                <w:b w:val="false"/>
                <w:i w:val="false"/>
                <w:color w:val="000000"/>
                <w:sz w:val="20"/>
              </w:rPr>
              <w:t>
Біліктілік:</w:t>
            </w:r>
          </w:p>
          <w:bookmarkEnd w:id="147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бойынша ерітінділерді дайындау, сүзу, түзету және тұндыру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4" w:id="1472"/>
          <w:p>
            <w:pPr>
              <w:spacing w:after="20"/>
              <w:ind w:left="20"/>
              <w:jc w:val="both"/>
            </w:pPr>
            <w:r>
              <w:rPr>
                <w:rFonts w:ascii="Times New Roman"/>
                <w:b w:val="false"/>
                <w:i w:val="false"/>
                <w:color w:val="000000"/>
                <w:sz w:val="20"/>
              </w:rPr>
              <w:t>
1. Ерітінді және электролит дайындау бойынша дайындық жұмыстарын жүргізу</w:t>
            </w:r>
          </w:p>
          <w:bookmarkEnd w:id="1472"/>
          <w:p>
            <w:pPr>
              <w:spacing w:after="20"/>
              <w:ind w:left="20"/>
              <w:jc w:val="both"/>
            </w:pPr>
            <w:r>
              <w:rPr>
                <w:rFonts w:ascii="Times New Roman"/>
                <w:b w:val="false"/>
                <w:i w:val="false"/>
                <w:color w:val="000000"/>
                <w:sz w:val="20"/>
              </w:rPr>
              <w:t>
2. Технологиялық процеске сәйкес ерітінділер мен электролиттерді дайындау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5" w:id="1473"/>
          <w:p>
            <w:pPr>
              <w:spacing w:after="20"/>
              <w:ind w:left="20"/>
              <w:jc w:val="both"/>
            </w:pPr>
            <w:r>
              <w:rPr>
                <w:rFonts w:ascii="Times New Roman"/>
                <w:b w:val="false"/>
                <w:i w:val="false"/>
                <w:color w:val="000000"/>
                <w:sz w:val="20"/>
              </w:rPr>
              <w:t>
Еңбек функциясы 1:</w:t>
            </w:r>
          </w:p>
          <w:bookmarkEnd w:id="1473"/>
          <w:p>
            <w:pPr>
              <w:spacing w:after="20"/>
              <w:ind w:left="20"/>
              <w:jc w:val="both"/>
            </w:pPr>
            <w:r>
              <w:rPr>
                <w:rFonts w:ascii="Times New Roman"/>
                <w:b w:val="false"/>
                <w:i w:val="false"/>
                <w:color w:val="000000"/>
                <w:sz w:val="20"/>
              </w:rPr>
              <w:t>
Ерітінді және электролит дайындау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6" w:id="1474"/>
          <w:p>
            <w:pPr>
              <w:spacing w:after="20"/>
              <w:ind w:left="20"/>
              <w:jc w:val="both"/>
            </w:pPr>
            <w:r>
              <w:rPr>
                <w:rFonts w:ascii="Times New Roman"/>
                <w:b w:val="false"/>
                <w:i w:val="false"/>
                <w:color w:val="000000"/>
                <w:sz w:val="20"/>
              </w:rPr>
              <w:t>
Дағды 1:</w:t>
            </w:r>
          </w:p>
          <w:bookmarkEnd w:id="1474"/>
          <w:p>
            <w:pPr>
              <w:spacing w:after="20"/>
              <w:ind w:left="20"/>
              <w:jc w:val="both"/>
            </w:pPr>
            <w:r>
              <w:rPr>
                <w:rFonts w:ascii="Times New Roman"/>
                <w:b w:val="false"/>
                <w:i w:val="false"/>
                <w:color w:val="000000"/>
                <w:sz w:val="20"/>
              </w:rPr>
              <w:t>
Жұмыс орнын дайындау және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7" w:id="1475"/>
          <w:p>
            <w:pPr>
              <w:spacing w:after="20"/>
              <w:ind w:left="20"/>
              <w:jc w:val="both"/>
            </w:pPr>
            <w:r>
              <w:rPr>
                <w:rFonts w:ascii="Times New Roman"/>
                <w:b w:val="false"/>
                <w:i w:val="false"/>
                <w:color w:val="000000"/>
                <w:sz w:val="20"/>
              </w:rPr>
              <w:t>
Машықтар:</w:t>
            </w:r>
          </w:p>
          <w:bookmarkEnd w:id="1475"/>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орнының жай-күйін еңбекті қорғау, өрт, өнеркәсіптік және экологиялық қауіпсіздік талаптарына, ерітінділер мен электролиттерді дайындаушының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3" w:id="1476"/>
          <w:p>
            <w:pPr>
              <w:spacing w:after="20"/>
              <w:ind w:left="20"/>
              <w:jc w:val="both"/>
            </w:pPr>
            <w:r>
              <w:rPr>
                <w:rFonts w:ascii="Times New Roman"/>
                <w:b w:val="false"/>
                <w:i w:val="false"/>
                <w:color w:val="000000"/>
                <w:sz w:val="20"/>
              </w:rPr>
              <w:t>
Білімдер:</w:t>
            </w:r>
          </w:p>
          <w:bookmarkEnd w:id="1476"/>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2.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1477"/>
          <w:p>
            <w:pPr>
              <w:spacing w:after="20"/>
              <w:ind w:left="20"/>
              <w:jc w:val="both"/>
            </w:pPr>
            <w:r>
              <w:rPr>
                <w:rFonts w:ascii="Times New Roman"/>
                <w:b w:val="false"/>
                <w:i w:val="false"/>
                <w:color w:val="000000"/>
                <w:sz w:val="20"/>
              </w:rPr>
              <w:t>
Еңбек функциясы 2:</w:t>
            </w:r>
          </w:p>
          <w:bookmarkEnd w:id="1477"/>
          <w:p>
            <w:pPr>
              <w:spacing w:after="20"/>
              <w:ind w:left="20"/>
              <w:jc w:val="both"/>
            </w:pPr>
            <w:r>
              <w:rPr>
                <w:rFonts w:ascii="Times New Roman"/>
                <w:b w:val="false"/>
                <w:i w:val="false"/>
                <w:color w:val="000000"/>
                <w:sz w:val="20"/>
              </w:rPr>
              <w:t>
Технологиялық процеске сәйкес ерітінділер мен электролиттерді дайындау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6" w:id="1478"/>
          <w:p>
            <w:pPr>
              <w:spacing w:after="20"/>
              <w:ind w:left="20"/>
              <w:jc w:val="both"/>
            </w:pPr>
            <w:r>
              <w:rPr>
                <w:rFonts w:ascii="Times New Roman"/>
                <w:b w:val="false"/>
                <w:i w:val="false"/>
                <w:color w:val="000000"/>
                <w:sz w:val="20"/>
              </w:rPr>
              <w:t>
Дағды 1:</w:t>
            </w:r>
          </w:p>
          <w:bookmarkEnd w:id="1478"/>
          <w:p>
            <w:pPr>
              <w:spacing w:after="20"/>
              <w:ind w:left="20"/>
              <w:jc w:val="both"/>
            </w:pPr>
            <w:r>
              <w:rPr>
                <w:rFonts w:ascii="Times New Roman"/>
                <w:b w:val="false"/>
                <w:i w:val="false"/>
                <w:color w:val="000000"/>
                <w:sz w:val="20"/>
              </w:rPr>
              <w:t>
Технологиялық процеске сәйкес концентрлі қышқылдар қоспаларын, ерітінділерді, құрамдас электролиттерді, жалпы және арнайы мақсаттағы электролиттік пасталарды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1479"/>
          <w:p>
            <w:pPr>
              <w:spacing w:after="20"/>
              <w:ind w:left="20"/>
              <w:jc w:val="both"/>
            </w:pPr>
            <w:r>
              <w:rPr>
                <w:rFonts w:ascii="Times New Roman"/>
                <w:b w:val="false"/>
                <w:i w:val="false"/>
                <w:color w:val="000000"/>
                <w:sz w:val="20"/>
              </w:rPr>
              <w:t>
Машықтар:</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1. Концентрлі қышқылдардың, ерітінділердің, құрама электролиттердің, жалпы және арнайы мақсаттағы электролиттік пасталардың екі компонентті қоспаларына дейін рецепт бойынша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барысында қолданылатын жабдыққа қызмет көрсету, тазалау және жуу.</w:t>
            </w:r>
          </w:p>
          <w:p>
            <w:pPr>
              <w:spacing w:after="20"/>
              <w:ind w:left="20"/>
              <w:jc w:val="both"/>
            </w:pPr>
            <w:r>
              <w:rPr>
                <w:rFonts w:ascii="Times New Roman"/>
                <w:b w:val="false"/>
                <w:i w:val="false"/>
                <w:color w:val="000000"/>
                <w:sz w:val="20"/>
              </w:rPr>
              <w:t>
3. Технологиялық процестің орындалуын тіркеу журналын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1480"/>
          <w:p>
            <w:pPr>
              <w:spacing w:after="20"/>
              <w:ind w:left="20"/>
              <w:jc w:val="both"/>
            </w:pPr>
            <w:r>
              <w:rPr>
                <w:rFonts w:ascii="Times New Roman"/>
                <w:b w:val="false"/>
                <w:i w:val="false"/>
                <w:color w:val="000000"/>
                <w:sz w:val="20"/>
              </w:rPr>
              <w:t>
Білімдер:</w:t>
            </w:r>
          </w:p>
          <w:bookmarkEnd w:id="1480"/>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атауы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құралының мақсаты мен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Қышқылдардың, сілтілердің және басқа заттардың қасиеттері туралы негізгі мәліметтер және олармен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Операциялардың тәртібі мен реттілігі.</w:t>
            </w:r>
          </w:p>
          <w:p>
            <w:pPr>
              <w:spacing w:after="20"/>
              <w:ind w:left="20"/>
              <w:jc w:val="both"/>
            </w:pPr>
            <w:r>
              <w:rPr>
                <w:rFonts w:ascii="Times New Roman"/>
                <w:b w:val="false"/>
                <w:i w:val="false"/>
                <w:color w:val="000000"/>
                <w:sz w:val="20"/>
              </w:rPr>
              <w:t>
5. Олардың дайындығы мен сапасын анықтау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5" w:id="1481"/>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481"/>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мен электролиттерді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және электролит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"Ерітінді және электролит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және электролит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8" w:id="1482"/>
          <w:p>
            <w:pPr>
              <w:spacing w:after="20"/>
              <w:ind w:left="20"/>
              <w:jc w:val="both"/>
            </w:pPr>
            <w:r>
              <w:rPr>
                <w:rFonts w:ascii="Times New Roman"/>
                <w:b w:val="false"/>
                <w:i w:val="false"/>
                <w:color w:val="000000"/>
                <w:sz w:val="20"/>
              </w:rPr>
              <w:t>
Ерітінді және электролит дайындаушы, 2-5 разряд.</w:t>
            </w:r>
          </w:p>
          <w:bookmarkEnd w:id="1482"/>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1483"/>
          <w:p>
            <w:pPr>
              <w:spacing w:after="20"/>
              <w:ind w:left="20"/>
              <w:jc w:val="both"/>
            </w:pPr>
            <w:r>
              <w:rPr>
                <w:rFonts w:ascii="Times New Roman"/>
                <w:b w:val="false"/>
                <w:i w:val="false"/>
                <w:color w:val="000000"/>
                <w:sz w:val="20"/>
              </w:rPr>
              <w:t>
Білім деңгейі:</w:t>
            </w:r>
          </w:p>
          <w:bookmarkEnd w:id="1483"/>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0" w:id="1484"/>
          <w:p>
            <w:pPr>
              <w:spacing w:after="20"/>
              <w:ind w:left="20"/>
              <w:jc w:val="both"/>
            </w:pPr>
            <w:r>
              <w:rPr>
                <w:rFonts w:ascii="Times New Roman"/>
                <w:b w:val="false"/>
                <w:i w:val="false"/>
                <w:color w:val="000000"/>
                <w:sz w:val="20"/>
              </w:rPr>
              <w:t>
Мамандық:</w:t>
            </w:r>
          </w:p>
          <w:bookmarkEnd w:id="1484"/>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 дайындаушы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бойынша ерітінділерді дайындау, сүзу, түзету және тұндыру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1485"/>
          <w:p>
            <w:pPr>
              <w:spacing w:after="20"/>
              <w:ind w:left="20"/>
              <w:jc w:val="both"/>
            </w:pPr>
            <w:r>
              <w:rPr>
                <w:rFonts w:ascii="Times New Roman"/>
                <w:b w:val="false"/>
                <w:i w:val="false"/>
                <w:color w:val="000000"/>
                <w:sz w:val="20"/>
              </w:rPr>
              <w:t>
1. Ерітінділер мен электролиттерді дайындау бойынша дайындық жұмыстарын жүргізу</w:t>
            </w:r>
          </w:p>
          <w:bookmarkEnd w:id="1485"/>
          <w:p>
            <w:pPr>
              <w:spacing w:after="20"/>
              <w:ind w:left="20"/>
              <w:jc w:val="both"/>
            </w:pPr>
            <w:r>
              <w:rPr>
                <w:rFonts w:ascii="Times New Roman"/>
                <w:b w:val="false"/>
                <w:i w:val="false"/>
                <w:color w:val="000000"/>
                <w:sz w:val="20"/>
              </w:rPr>
              <w:t>
2. Технологиялық процеске сәйкес ерітінділер мен электролиттерді дайындау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1486"/>
          <w:p>
            <w:pPr>
              <w:spacing w:after="20"/>
              <w:ind w:left="20"/>
              <w:jc w:val="both"/>
            </w:pPr>
            <w:r>
              <w:rPr>
                <w:rFonts w:ascii="Times New Roman"/>
                <w:b w:val="false"/>
                <w:i w:val="false"/>
                <w:color w:val="000000"/>
                <w:sz w:val="20"/>
              </w:rPr>
              <w:t>
Еңбек функциясы 1:</w:t>
            </w:r>
          </w:p>
          <w:bookmarkEnd w:id="1486"/>
          <w:p>
            <w:pPr>
              <w:spacing w:after="20"/>
              <w:ind w:left="20"/>
              <w:jc w:val="both"/>
            </w:pPr>
            <w:r>
              <w:rPr>
                <w:rFonts w:ascii="Times New Roman"/>
                <w:b w:val="false"/>
                <w:i w:val="false"/>
                <w:color w:val="000000"/>
                <w:sz w:val="20"/>
              </w:rPr>
              <w:t>
Ерітінділер мен электролиттерді дайындау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3" w:id="1487"/>
          <w:p>
            <w:pPr>
              <w:spacing w:after="20"/>
              <w:ind w:left="20"/>
              <w:jc w:val="both"/>
            </w:pPr>
            <w:r>
              <w:rPr>
                <w:rFonts w:ascii="Times New Roman"/>
                <w:b w:val="false"/>
                <w:i w:val="false"/>
                <w:color w:val="000000"/>
                <w:sz w:val="20"/>
              </w:rPr>
              <w:t>
Дағды 1:</w:t>
            </w:r>
          </w:p>
          <w:bookmarkEnd w:id="1487"/>
          <w:p>
            <w:pPr>
              <w:spacing w:after="20"/>
              <w:ind w:left="20"/>
              <w:jc w:val="both"/>
            </w:pPr>
            <w:r>
              <w:rPr>
                <w:rFonts w:ascii="Times New Roman"/>
                <w:b w:val="false"/>
                <w:i w:val="false"/>
                <w:color w:val="000000"/>
                <w:sz w:val="20"/>
              </w:rPr>
              <w:t>
Жұмыс орнын дайындау және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4" w:id="1488"/>
          <w:p>
            <w:pPr>
              <w:spacing w:after="20"/>
              <w:ind w:left="20"/>
              <w:jc w:val="both"/>
            </w:pPr>
            <w:r>
              <w:rPr>
                <w:rFonts w:ascii="Times New Roman"/>
                <w:b w:val="false"/>
                <w:i w:val="false"/>
                <w:color w:val="000000"/>
                <w:sz w:val="20"/>
              </w:rPr>
              <w:t>
Машықтар:</w:t>
            </w:r>
          </w:p>
          <w:bookmarkEnd w:id="1488"/>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орнының жай-күйін еңбекті қорғау, өрт, өнеркәсіптік және экологиялық қауіпсіздік талаптарына, ерітінділер мен электролиттерді дайындаушының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0" w:id="1489"/>
          <w:p>
            <w:pPr>
              <w:spacing w:after="20"/>
              <w:ind w:left="20"/>
              <w:jc w:val="both"/>
            </w:pPr>
            <w:r>
              <w:rPr>
                <w:rFonts w:ascii="Times New Roman"/>
                <w:b w:val="false"/>
                <w:i w:val="false"/>
                <w:color w:val="000000"/>
                <w:sz w:val="20"/>
              </w:rPr>
              <w:t>
Білімдер:</w:t>
            </w:r>
          </w:p>
          <w:bookmarkEnd w:id="1489"/>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2.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2" w:id="1490"/>
          <w:p>
            <w:pPr>
              <w:spacing w:after="20"/>
              <w:ind w:left="20"/>
              <w:jc w:val="both"/>
            </w:pPr>
            <w:r>
              <w:rPr>
                <w:rFonts w:ascii="Times New Roman"/>
                <w:b w:val="false"/>
                <w:i w:val="false"/>
                <w:color w:val="000000"/>
                <w:sz w:val="20"/>
              </w:rPr>
              <w:t>
Еңбек функциясы 2:</w:t>
            </w:r>
          </w:p>
          <w:bookmarkEnd w:id="1490"/>
          <w:p>
            <w:pPr>
              <w:spacing w:after="20"/>
              <w:ind w:left="20"/>
              <w:jc w:val="both"/>
            </w:pPr>
            <w:r>
              <w:rPr>
                <w:rFonts w:ascii="Times New Roman"/>
                <w:b w:val="false"/>
                <w:i w:val="false"/>
                <w:color w:val="000000"/>
                <w:sz w:val="20"/>
              </w:rPr>
              <w:t>
Технологиялық процеске сәйкес ерітінділер мен электролиттерді дайындау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3" w:id="1491"/>
          <w:p>
            <w:pPr>
              <w:spacing w:after="20"/>
              <w:ind w:left="20"/>
              <w:jc w:val="both"/>
            </w:pPr>
            <w:r>
              <w:rPr>
                <w:rFonts w:ascii="Times New Roman"/>
                <w:b w:val="false"/>
                <w:i w:val="false"/>
                <w:color w:val="000000"/>
                <w:sz w:val="20"/>
              </w:rPr>
              <w:t>
Дағды 1:</w:t>
            </w:r>
          </w:p>
          <w:bookmarkEnd w:id="1491"/>
          <w:p>
            <w:pPr>
              <w:spacing w:after="20"/>
              <w:ind w:left="20"/>
              <w:jc w:val="both"/>
            </w:pPr>
            <w:r>
              <w:rPr>
                <w:rFonts w:ascii="Times New Roman"/>
                <w:b w:val="false"/>
                <w:i w:val="false"/>
                <w:color w:val="000000"/>
                <w:sz w:val="20"/>
              </w:rPr>
              <w:t>
Технологиялық процеске сәйкес концентрлі қышқылдар қоспаларын, ерітінділерді, құрамдас электролиттерді, жалпы және арнайы мақсаттағы электролиттік пасталарды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4" w:id="1492"/>
          <w:p>
            <w:pPr>
              <w:spacing w:after="20"/>
              <w:ind w:left="20"/>
              <w:jc w:val="both"/>
            </w:pPr>
            <w:r>
              <w:rPr>
                <w:rFonts w:ascii="Times New Roman"/>
                <w:b w:val="false"/>
                <w:i w:val="false"/>
                <w:color w:val="000000"/>
                <w:sz w:val="20"/>
              </w:rPr>
              <w:t>
Машықтар:</w:t>
            </w:r>
          </w:p>
          <w:bookmarkEnd w:id="1492"/>
          <w:p>
            <w:pPr>
              <w:spacing w:after="20"/>
              <w:ind w:left="20"/>
              <w:jc w:val="both"/>
            </w:pPr>
            <w:r>
              <w:rPr>
                <w:rFonts w:ascii="Times New Roman"/>
                <w:b w:val="false"/>
                <w:i w:val="false"/>
                <w:color w:val="000000"/>
                <w:sz w:val="20"/>
              </w:rPr>
              <w:t>
</w:t>
            </w:r>
            <w:r>
              <w:rPr>
                <w:rFonts w:ascii="Times New Roman"/>
                <w:b w:val="false"/>
                <w:i w:val="false"/>
                <w:color w:val="000000"/>
                <w:sz w:val="20"/>
              </w:rPr>
              <w:t>4-5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Жалпы және арнайы мақсаттағы концентрацияланған қышқылдардың, ерітінділердің, құрамдас электролиттердің және электролиттік пасталардың екіден төрт компонентті қоспаларын рецепт бойынша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Мерзімді әсер ететін жабдықта ерітінділерді сүзу, түзету және тұндыру.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Никель оксиді гидратының тұндыру процесін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Ерітінділерді арнайы белгіленген режимдер бойынша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Электролиттерді түзету және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Пасталарға арналған химиялық заттар мен қоюландырғыш өнімдердің берілген пропорциясында мөлшерлеу және оларды контейнерлерге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Талдауға сынама алу, титрлеу арқылы артық сілтіні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кезінде қолданылатын жабдыққа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Концентрацияланған қышқылдардың төрт компонентті қоспаларын, ерітінділерді, құрамдас электролиттерді, жалпы және арнайы мақсаттағы электролиттік пасталарды рецепт бойынша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Мерзімді әсер ететін жабдықта ерітінділерді сүзу, түзету және тұндыру.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Күмісті тұндыру, тұнбаны бөлу және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Бұл үшін қажетті Реактивтердің мөлшері мен концентрациясын алдын ала есептей отырып, қышқылдар мен сілтілерді бейтараптандыру, бейтараптандырудың толықтығын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Жабдықты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Технологиялық процеске сәйкес концентрлі қышқылдардың, ерітінділердің, құрама электролиттердің, жалпы және арнайы мақсаттағы электролиттік пасталардың көп компонентті қоспаларын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Автоматика элементтері бар жартылай автоматтарда әртүрлі қолданылатын ерітінділерді сүзу, түзету, Тұндыру және регенерациялау.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Аспаптардың көрсеткіштерін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Сорғы-Тоңазытқыш агрегаттарының және үздіксіз сүзу Автоматты қондырғыларының жұмысын бақылау.</w:t>
            </w:r>
          </w:p>
          <w:p>
            <w:pPr>
              <w:spacing w:after="20"/>
              <w:ind w:left="20"/>
              <w:jc w:val="both"/>
            </w:pPr>
            <w:r>
              <w:rPr>
                <w:rFonts w:ascii="Times New Roman"/>
                <w:b w:val="false"/>
                <w:i w:val="false"/>
                <w:color w:val="000000"/>
                <w:sz w:val="20"/>
              </w:rPr>
              <w:t>
18. Жабдықты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1493"/>
          <w:p>
            <w:pPr>
              <w:spacing w:after="20"/>
              <w:ind w:left="20"/>
              <w:jc w:val="both"/>
            </w:pPr>
            <w:r>
              <w:rPr>
                <w:rFonts w:ascii="Times New Roman"/>
                <w:b w:val="false"/>
                <w:i w:val="false"/>
                <w:color w:val="000000"/>
                <w:sz w:val="20"/>
              </w:rPr>
              <w:t>
Білімдер:</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4-5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Жабдықтардың, арнайы құрылғылардың және бақылау-өлшеу аспаптарының құрылысы мен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Тұздардың, қышқылдар мен сілтілердің техникалық мақсаты мен қасиеттері, сақтау, тасымалдау ережелері және олардың сапасын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Дозалау, түзету және регенерация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Бейорганикалық химия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 көрсетілетін жабдықтың құрылымдық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және реттеу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Әр түрлі материалдар мен химиялық заттардың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Металдардың қорғаныш және сәндік жабындарының гальваникалық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Талдаулар мен есептеулер жүргізу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Құрылғы, кинематикалық схемалар және жартылай автоматтарды баптау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Әр түрлі қолдану ерітінділерін сынау әдістері.</w:t>
            </w:r>
          </w:p>
          <w:p>
            <w:pPr>
              <w:spacing w:after="20"/>
              <w:ind w:left="20"/>
              <w:jc w:val="both"/>
            </w:pPr>
            <w:r>
              <w:rPr>
                <w:rFonts w:ascii="Times New Roman"/>
                <w:b w:val="false"/>
                <w:i w:val="false"/>
                <w:color w:val="000000"/>
                <w:sz w:val="20"/>
              </w:rPr>
              <w:t>
12. Күрделі Бақылау-өлшеу аспаптарының құрылысы, мақсаты және қолдану практикасы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6" w:id="1494"/>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494"/>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мен электролиттерді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"Электродтар мен элементтерді сағымдаушы":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 мен элементтерді сағымдаушы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9" w:id="1495"/>
          <w:p>
            <w:pPr>
              <w:spacing w:after="20"/>
              <w:ind w:left="20"/>
              <w:jc w:val="both"/>
            </w:pPr>
            <w:r>
              <w:rPr>
                <w:rFonts w:ascii="Times New Roman"/>
                <w:b w:val="false"/>
                <w:i w:val="false"/>
                <w:color w:val="000000"/>
                <w:sz w:val="20"/>
              </w:rPr>
              <w:t>
Электродтар мен элементтерді сағымдаушы, 2-4 разряд.</w:t>
            </w:r>
          </w:p>
          <w:bookmarkEnd w:id="1495"/>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0" w:id="1496"/>
          <w:p>
            <w:pPr>
              <w:spacing w:after="20"/>
              <w:ind w:left="20"/>
              <w:jc w:val="both"/>
            </w:pPr>
            <w:r>
              <w:rPr>
                <w:rFonts w:ascii="Times New Roman"/>
                <w:b w:val="false"/>
                <w:i w:val="false"/>
                <w:color w:val="000000"/>
                <w:sz w:val="20"/>
              </w:rPr>
              <w:t>
Білім деңгейі:</w:t>
            </w:r>
          </w:p>
          <w:bookmarkEnd w:id="1496"/>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1" w:id="1497"/>
          <w:p>
            <w:pPr>
              <w:spacing w:after="20"/>
              <w:ind w:left="20"/>
              <w:jc w:val="both"/>
            </w:pPr>
            <w:r>
              <w:rPr>
                <w:rFonts w:ascii="Times New Roman"/>
                <w:b w:val="false"/>
                <w:i w:val="false"/>
                <w:color w:val="000000"/>
                <w:sz w:val="20"/>
              </w:rPr>
              <w:t>
Мамандық:</w:t>
            </w:r>
          </w:p>
          <w:bookmarkEnd w:id="149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2" w:id="1498"/>
          <w:p>
            <w:pPr>
              <w:spacing w:after="20"/>
              <w:ind w:left="20"/>
              <w:jc w:val="both"/>
            </w:pPr>
            <w:r>
              <w:rPr>
                <w:rFonts w:ascii="Times New Roman"/>
                <w:b w:val="false"/>
                <w:i w:val="false"/>
                <w:color w:val="000000"/>
                <w:sz w:val="20"/>
              </w:rPr>
              <w:t>
Біліктілік:</w:t>
            </w:r>
          </w:p>
          <w:bookmarkEnd w:id="149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1499"/>
          <w:p>
            <w:pPr>
              <w:spacing w:after="20"/>
              <w:ind w:left="20"/>
              <w:jc w:val="both"/>
            </w:pPr>
            <w:r>
              <w:rPr>
                <w:rFonts w:ascii="Times New Roman"/>
                <w:b w:val="false"/>
                <w:i w:val="false"/>
                <w:color w:val="000000"/>
                <w:sz w:val="20"/>
              </w:rPr>
              <w:t>
Электродты өнімдерді механикалық өңдейтін станокшы</w:t>
            </w:r>
          </w:p>
          <w:bookmarkEnd w:id="1499"/>
          <w:p>
            <w:pPr>
              <w:spacing w:after="20"/>
              <w:ind w:left="20"/>
              <w:jc w:val="both"/>
            </w:pPr>
            <w:r>
              <w:rPr>
                <w:rFonts w:ascii="Times New Roman"/>
                <w:b w:val="false"/>
                <w:i w:val="false"/>
                <w:color w:val="000000"/>
                <w:sz w:val="20"/>
              </w:rPr>
              <w:t>
Электродты өнімдерді престеуші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каскадты термоэлементтерді суық және ыстық сағымдау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4" w:id="1500"/>
          <w:p>
            <w:pPr>
              <w:spacing w:after="20"/>
              <w:ind w:left="20"/>
              <w:jc w:val="both"/>
            </w:pPr>
            <w:r>
              <w:rPr>
                <w:rFonts w:ascii="Times New Roman"/>
                <w:b w:val="false"/>
                <w:i w:val="false"/>
                <w:color w:val="000000"/>
                <w:sz w:val="20"/>
              </w:rPr>
              <w:t>
1. Электродтар мен элементтерді сағымдау бойынша дайындық жұмыстарын жүргізу</w:t>
            </w:r>
          </w:p>
          <w:bookmarkEnd w:id="1500"/>
          <w:p>
            <w:pPr>
              <w:spacing w:after="20"/>
              <w:ind w:left="20"/>
              <w:jc w:val="both"/>
            </w:pPr>
            <w:r>
              <w:rPr>
                <w:rFonts w:ascii="Times New Roman"/>
                <w:b w:val="false"/>
                <w:i w:val="false"/>
                <w:color w:val="000000"/>
                <w:sz w:val="20"/>
              </w:rPr>
              <w:t>
2. Электродтар мен элементтерді сағымдау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5" w:id="1501"/>
          <w:p>
            <w:pPr>
              <w:spacing w:after="20"/>
              <w:ind w:left="20"/>
              <w:jc w:val="both"/>
            </w:pPr>
            <w:r>
              <w:rPr>
                <w:rFonts w:ascii="Times New Roman"/>
                <w:b w:val="false"/>
                <w:i w:val="false"/>
                <w:color w:val="000000"/>
                <w:sz w:val="20"/>
              </w:rPr>
              <w:t>
Еңбек функциясы 1:</w:t>
            </w:r>
          </w:p>
          <w:bookmarkEnd w:id="1501"/>
          <w:p>
            <w:pPr>
              <w:spacing w:after="20"/>
              <w:ind w:left="20"/>
              <w:jc w:val="both"/>
            </w:pPr>
            <w:r>
              <w:rPr>
                <w:rFonts w:ascii="Times New Roman"/>
                <w:b w:val="false"/>
                <w:i w:val="false"/>
                <w:color w:val="000000"/>
                <w:sz w:val="20"/>
              </w:rPr>
              <w:t>
Электродтар мен элементтерді сағымдау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1502"/>
          <w:p>
            <w:pPr>
              <w:spacing w:after="20"/>
              <w:ind w:left="20"/>
              <w:jc w:val="both"/>
            </w:pPr>
            <w:r>
              <w:rPr>
                <w:rFonts w:ascii="Times New Roman"/>
                <w:b w:val="false"/>
                <w:i w:val="false"/>
                <w:color w:val="000000"/>
                <w:sz w:val="20"/>
              </w:rPr>
              <w:t>
Дағды 1:</w:t>
            </w:r>
          </w:p>
          <w:bookmarkEnd w:id="1502"/>
          <w:p>
            <w:pPr>
              <w:spacing w:after="20"/>
              <w:ind w:left="20"/>
              <w:jc w:val="both"/>
            </w:pPr>
            <w:r>
              <w:rPr>
                <w:rFonts w:ascii="Times New Roman"/>
                <w:b w:val="false"/>
                <w:i w:val="false"/>
                <w:color w:val="000000"/>
                <w:sz w:val="20"/>
              </w:rPr>
              <w:t>
Жұмыс орнын дайындау және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7" w:id="1503"/>
          <w:p>
            <w:pPr>
              <w:spacing w:after="20"/>
              <w:ind w:left="20"/>
              <w:jc w:val="both"/>
            </w:pPr>
            <w:r>
              <w:rPr>
                <w:rFonts w:ascii="Times New Roman"/>
                <w:b w:val="false"/>
                <w:i w:val="false"/>
                <w:color w:val="000000"/>
                <w:sz w:val="20"/>
              </w:rPr>
              <w:t>
Машықтар:</w:t>
            </w:r>
          </w:p>
          <w:bookmarkEnd w:id="1503"/>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орнының жай-күйін еңбекті қорғау, өрт, өнеркәсіптік және экологиялық қауіпсіздік талаптарына, электродтар мен элементтерді престеушінің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3" w:id="1504"/>
          <w:p>
            <w:pPr>
              <w:spacing w:after="20"/>
              <w:ind w:left="20"/>
              <w:jc w:val="both"/>
            </w:pPr>
            <w:r>
              <w:rPr>
                <w:rFonts w:ascii="Times New Roman"/>
                <w:b w:val="false"/>
                <w:i w:val="false"/>
                <w:color w:val="000000"/>
                <w:sz w:val="20"/>
              </w:rPr>
              <w:t>
Білімдер:</w:t>
            </w:r>
          </w:p>
          <w:bookmarkEnd w:id="1504"/>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2.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5" w:id="1505"/>
          <w:p>
            <w:pPr>
              <w:spacing w:after="20"/>
              <w:ind w:left="20"/>
              <w:jc w:val="both"/>
            </w:pPr>
            <w:r>
              <w:rPr>
                <w:rFonts w:ascii="Times New Roman"/>
                <w:b w:val="false"/>
                <w:i w:val="false"/>
                <w:color w:val="000000"/>
                <w:sz w:val="20"/>
              </w:rPr>
              <w:t>
Еңбек функциясы 2:</w:t>
            </w:r>
          </w:p>
          <w:bookmarkEnd w:id="1505"/>
          <w:p>
            <w:pPr>
              <w:spacing w:after="20"/>
              <w:ind w:left="20"/>
              <w:jc w:val="both"/>
            </w:pPr>
            <w:r>
              <w:rPr>
                <w:rFonts w:ascii="Times New Roman"/>
                <w:b w:val="false"/>
                <w:i w:val="false"/>
                <w:color w:val="000000"/>
                <w:sz w:val="20"/>
              </w:rPr>
              <w:t>
Электродтар мен элементтерді сағымдау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1506"/>
          <w:p>
            <w:pPr>
              <w:spacing w:after="20"/>
              <w:ind w:left="20"/>
              <w:jc w:val="both"/>
            </w:pPr>
            <w:r>
              <w:rPr>
                <w:rFonts w:ascii="Times New Roman"/>
                <w:b w:val="false"/>
                <w:i w:val="false"/>
                <w:color w:val="000000"/>
                <w:sz w:val="20"/>
              </w:rPr>
              <w:t>
Дағды 1:</w:t>
            </w:r>
          </w:p>
          <w:bookmarkEnd w:id="1506"/>
          <w:p>
            <w:pPr>
              <w:spacing w:after="20"/>
              <w:ind w:left="20"/>
              <w:jc w:val="both"/>
            </w:pPr>
            <w:r>
              <w:rPr>
                <w:rFonts w:ascii="Times New Roman"/>
                <w:b w:val="false"/>
                <w:i w:val="false"/>
                <w:color w:val="000000"/>
                <w:sz w:val="20"/>
              </w:rPr>
              <w:t>
Техникалық құжаттамаға сәйкес электродтарды престеу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7" w:id="1507"/>
          <w:p>
            <w:pPr>
              <w:spacing w:after="20"/>
              <w:ind w:left="20"/>
              <w:jc w:val="both"/>
            </w:pPr>
            <w:r>
              <w:rPr>
                <w:rFonts w:ascii="Times New Roman"/>
                <w:b w:val="false"/>
                <w:i w:val="false"/>
                <w:color w:val="000000"/>
                <w:sz w:val="20"/>
              </w:rPr>
              <w:t>
Машықтар:</w:t>
            </w:r>
          </w:p>
          <w:bookmarkEnd w:id="1507"/>
          <w:p>
            <w:pPr>
              <w:spacing w:after="20"/>
              <w:ind w:left="20"/>
              <w:jc w:val="both"/>
            </w:pPr>
            <w:r>
              <w:rPr>
                <w:rFonts w:ascii="Times New Roman"/>
                <w:b w:val="false"/>
                <w:i w:val="false"/>
                <w:color w:val="000000"/>
                <w:sz w:val="20"/>
              </w:rPr>
              <w:t>
</w:t>
            </w:r>
            <w:r>
              <w:rPr>
                <w:rFonts w:ascii="Times New Roman"/>
                <w:b w:val="false"/>
                <w:i w:val="false"/>
                <w:color w:val="000000"/>
                <w:sz w:val="20"/>
              </w:rPr>
              <w:t>1. Жоғары білікті престеушінің басшылығымен сынап оксидінен электродтарды престеу.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Жартылай элементтерді қолмен және гидравликалық престерде суық және ыстық престеу.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Электродтарды престеу үшін пресс-ұнтақ ілмектерін дайындау.</w:t>
            </w:r>
          </w:p>
          <w:p>
            <w:pPr>
              <w:spacing w:after="20"/>
              <w:ind w:left="20"/>
              <w:jc w:val="both"/>
            </w:pPr>
            <w:r>
              <w:rPr>
                <w:rFonts w:ascii="Times New Roman"/>
                <w:b w:val="false"/>
                <w:i w:val="false"/>
                <w:color w:val="000000"/>
                <w:sz w:val="20"/>
              </w:rPr>
              <w:t>
4. Сығылған электродтар мен жартылай элементтердің жарамдылығын сыртқы түрі мен өлшемі бойынша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1508"/>
          <w:p>
            <w:pPr>
              <w:spacing w:after="20"/>
              <w:ind w:left="20"/>
              <w:jc w:val="both"/>
            </w:pPr>
            <w:r>
              <w:rPr>
                <w:rFonts w:ascii="Times New Roman"/>
                <w:b w:val="false"/>
                <w:i w:val="false"/>
                <w:color w:val="000000"/>
                <w:sz w:val="20"/>
              </w:rPr>
              <w:t>
Білімдер:</w:t>
            </w:r>
          </w:p>
          <w:bookmarkEnd w:id="1508"/>
          <w:p>
            <w:pPr>
              <w:spacing w:after="20"/>
              <w:ind w:left="20"/>
              <w:jc w:val="both"/>
            </w:pPr>
            <w:r>
              <w:rPr>
                <w:rFonts w:ascii="Times New Roman"/>
                <w:b w:val="false"/>
                <w:i w:val="false"/>
                <w:color w:val="000000"/>
                <w:sz w:val="20"/>
              </w:rPr>
              <w:t>
</w:t>
            </w:r>
            <w:r>
              <w:rPr>
                <w:rFonts w:ascii="Times New Roman"/>
                <w:b w:val="false"/>
                <w:i w:val="false"/>
                <w:color w:val="000000"/>
                <w:sz w:val="20"/>
              </w:rPr>
              <w:t>1. Маңызды бөліктердің мақсаты және қызмет көрсетілетін жабдықтың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көп таралған әмбебап және арнайы құрылғылар мен бақылау-өлшеу құралдары мен аспаптарының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Электродтар мен жартылай элементтерді престеу және дайындау ережелері; престеу режимдері.</w:t>
            </w:r>
          </w:p>
          <w:p>
            <w:pPr>
              <w:spacing w:after="20"/>
              <w:ind w:left="20"/>
              <w:jc w:val="both"/>
            </w:pPr>
            <w:r>
              <w:rPr>
                <w:rFonts w:ascii="Times New Roman"/>
                <w:b w:val="false"/>
                <w:i w:val="false"/>
                <w:color w:val="000000"/>
                <w:sz w:val="20"/>
              </w:rPr>
              <w:t>
5. Қолданылатын материалдардың негізгі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1509"/>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509"/>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 мен элементтерді престеуші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"Электродтар мен элементтерді сағымдаушы":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 мен элементтерді сағымдаушы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1510"/>
          <w:p>
            <w:pPr>
              <w:spacing w:after="20"/>
              <w:ind w:left="20"/>
              <w:jc w:val="both"/>
            </w:pPr>
            <w:r>
              <w:rPr>
                <w:rFonts w:ascii="Times New Roman"/>
                <w:b w:val="false"/>
                <w:i w:val="false"/>
                <w:color w:val="000000"/>
                <w:sz w:val="20"/>
              </w:rPr>
              <w:t>
Электродтар мен элементтерді сағымдаушы, 2-4 разряд.</w:t>
            </w:r>
          </w:p>
          <w:bookmarkEnd w:id="1510"/>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1511"/>
          <w:p>
            <w:pPr>
              <w:spacing w:after="20"/>
              <w:ind w:left="20"/>
              <w:jc w:val="both"/>
            </w:pPr>
            <w:r>
              <w:rPr>
                <w:rFonts w:ascii="Times New Roman"/>
                <w:b w:val="false"/>
                <w:i w:val="false"/>
                <w:color w:val="000000"/>
                <w:sz w:val="20"/>
              </w:rPr>
              <w:t>
Білім деңгейі:</w:t>
            </w:r>
          </w:p>
          <w:bookmarkEnd w:id="1511"/>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1512"/>
          <w:p>
            <w:pPr>
              <w:spacing w:after="20"/>
              <w:ind w:left="20"/>
              <w:jc w:val="both"/>
            </w:pPr>
            <w:r>
              <w:rPr>
                <w:rFonts w:ascii="Times New Roman"/>
                <w:b w:val="false"/>
                <w:i w:val="false"/>
                <w:color w:val="000000"/>
                <w:sz w:val="20"/>
              </w:rPr>
              <w:t>
Мамандық:</w:t>
            </w:r>
          </w:p>
          <w:bookmarkEnd w:id="1512"/>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1513"/>
          <w:p>
            <w:pPr>
              <w:spacing w:after="20"/>
              <w:ind w:left="20"/>
              <w:jc w:val="both"/>
            </w:pPr>
            <w:r>
              <w:rPr>
                <w:rFonts w:ascii="Times New Roman"/>
                <w:b w:val="false"/>
                <w:i w:val="false"/>
                <w:color w:val="000000"/>
                <w:sz w:val="20"/>
              </w:rPr>
              <w:t>
Электродты өнімдерді механикалық өңдейтін станокшы</w:t>
            </w:r>
          </w:p>
          <w:bookmarkEnd w:id="1513"/>
          <w:p>
            <w:pPr>
              <w:spacing w:after="20"/>
              <w:ind w:left="20"/>
              <w:jc w:val="both"/>
            </w:pPr>
            <w:r>
              <w:rPr>
                <w:rFonts w:ascii="Times New Roman"/>
                <w:b w:val="false"/>
                <w:i w:val="false"/>
                <w:color w:val="000000"/>
                <w:sz w:val="20"/>
              </w:rPr>
              <w:t>
Электродты өнімдерді престеуші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каскадты термоэлементтерді суық және ыстық престеуді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3" w:id="1514"/>
          <w:p>
            <w:pPr>
              <w:spacing w:after="20"/>
              <w:ind w:left="20"/>
              <w:jc w:val="both"/>
            </w:pPr>
            <w:r>
              <w:rPr>
                <w:rFonts w:ascii="Times New Roman"/>
                <w:b w:val="false"/>
                <w:i w:val="false"/>
                <w:color w:val="000000"/>
                <w:sz w:val="20"/>
              </w:rPr>
              <w:t>
1. Электродтар мен элементтерді престеу бойынша дайындық жұмыстарын жүргізу</w:t>
            </w:r>
          </w:p>
          <w:bookmarkEnd w:id="1514"/>
          <w:p>
            <w:pPr>
              <w:spacing w:after="20"/>
              <w:ind w:left="20"/>
              <w:jc w:val="both"/>
            </w:pPr>
            <w:r>
              <w:rPr>
                <w:rFonts w:ascii="Times New Roman"/>
                <w:b w:val="false"/>
                <w:i w:val="false"/>
                <w:color w:val="000000"/>
                <w:sz w:val="20"/>
              </w:rPr>
              <w:t>
2. Электродтар мен элементтерді престеу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4" w:id="1515"/>
          <w:p>
            <w:pPr>
              <w:spacing w:after="20"/>
              <w:ind w:left="20"/>
              <w:jc w:val="both"/>
            </w:pPr>
            <w:r>
              <w:rPr>
                <w:rFonts w:ascii="Times New Roman"/>
                <w:b w:val="false"/>
                <w:i w:val="false"/>
                <w:color w:val="000000"/>
                <w:sz w:val="20"/>
              </w:rPr>
              <w:t>
Еңбек функциясы 1:</w:t>
            </w:r>
          </w:p>
          <w:bookmarkEnd w:id="1515"/>
          <w:p>
            <w:pPr>
              <w:spacing w:after="20"/>
              <w:ind w:left="20"/>
              <w:jc w:val="both"/>
            </w:pPr>
            <w:r>
              <w:rPr>
                <w:rFonts w:ascii="Times New Roman"/>
                <w:b w:val="false"/>
                <w:i w:val="false"/>
                <w:color w:val="000000"/>
                <w:sz w:val="20"/>
              </w:rPr>
              <w:t>
Электродтар мен элементтерді престеу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5" w:id="1516"/>
          <w:p>
            <w:pPr>
              <w:spacing w:after="20"/>
              <w:ind w:left="20"/>
              <w:jc w:val="both"/>
            </w:pPr>
            <w:r>
              <w:rPr>
                <w:rFonts w:ascii="Times New Roman"/>
                <w:b w:val="false"/>
                <w:i w:val="false"/>
                <w:color w:val="000000"/>
                <w:sz w:val="20"/>
              </w:rPr>
              <w:t>
Дағды 1:</w:t>
            </w:r>
          </w:p>
          <w:bookmarkEnd w:id="1516"/>
          <w:p>
            <w:pPr>
              <w:spacing w:after="20"/>
              <w:ind w:left="20"/>
              <w:jc w:val="both"/>
            </w:pPr>
            <w:r>
              <w:rPr>
                <w:rFonts w:ascii="Times New Roman"/>
                <w:b w:val="false"/>
                <w:i w:val="false"/>
                <w:color w:val="000000"/>
                <w:sz w:val="20"/>
              </w:rPr>
              <w:t>
Жұмыс орнын дайындау және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1517"/>
          <w:p>
            <w:pPr>
              <w:spacing w:after="20"/>
              <w:ind w:left="20"/>
              <w:jc w:val="both"/>
            </w:pPr>
            <w:r>
              <w:rPr>
                <w:rFonts w:ascii="Times New Roman"/>
                <w:b w:val="false"/>
                <w:i w:val="false"/>
                <w:color w:val="000000"/>
                <w:sz w:val="20"/>
              </w:rPr>
              <w:t>
Машықтар:</w:t>
            </w:r>
          </w:p>
          <w:bookmarkEnd w:id="1517"/>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орнының жай-күйін еңбекті қорғау, өрт, өнеркәсіптік және экологиялық қауіпсіздік талаптарына, электродтар мен элементтерді престеушінің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1518"/>
          <w:p>
            <w:pPr>
              <w:spacing w:after="20"/>
              <w:ind w:left="20"/>
              <w:jc w:val="both"/>
            </w:pPr>
            <w:r>
              <w:rPr>
                <w:rFonts w:ascii="Times New Roman"/>
                <w:b w:val="false"/>
                <w:i w:val="false"/>
                <w:color w:val="000000"/>
                <w:sz w:val="20"/>
              </w:rPr>
              <w:t>
Білімдер:</w:t>
            </w:r>
          </w:p>
          <w:bookmarkEnd w:id="1518"/>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2.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4" w:id="1519"/>
          <w:p>
            <w:pPr>
              <w:spacing w:after="20"/>
              <w:ind w:left="20"/>
              <w:jc w:val="both"/>
            </w:pPr>
            <w:r>
              <w:rPr>
                <w:rFonts w:ascii="Times New Roman"/>
                <w:b w:val="false"/>
                <w:i w:val="false"/>
                <w:color w:val="000000"/>
                <w:sz w:val="20"/>
              </w:rPr>
              <w:t>
Еңбек функциясы 2:</w:t>
            </w:r>
          </w:p>
          <w:bookmarkEnd w:id="1519"/>
          <w:p>
            <w:pPr>
              <w:spacing w:after="20"/>
              <w:ind w:left="20"/>
              <w:jc w:val="both"/>
            </w:pPr>
            <w:r>
              <w:rPr>
                <w:rFonts w:ascii="Times New Roman"/>
                <w:b w:val="false"/>
                <w:i w:val="false"/>
                <w:color w:val="000000"/>
                <w:sz w:val="20"/>
              </w:rPr>
              <w:t>
Электродтар мен элементтерді престеу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5" w:id="1520"/>
          <w:p>
            <w:pPr>
              <w:spacing w:after="20"/>
              <w:ind w:left="20"/>
              <w:jc w:val="both"/>
            </w:pPr>
            <w:r>
              <w:rPr>
                <w:rFonts w:ascii="Times New Roman"/>
                <w:b w:val="false"/>
                <w:i w:val="false"/>
                <w:color w:val="000000"/>
                <w:sz w:val="20"/>
              </w:rPr>
              <w:t>
Дағды 1:</w:t>
            </w:r>
          </w:p>
          <w:bookmarkEnd w:id="1520"/>
          <w:p>
            <w:pPr>
              <w:spacing w:after="20"/>
              <w:ind w:left="20"/>
              <w:jc w:val="both"/>
            </w:pPr>
            <w:r>
              <w:rPr>
                <w:rFonts w:ascii="Times New Roman"/>
                <w:b w:val="false"/>
                <w:i w:val="false"/>
                <w:color w:val="000000"/>
                <w:sz w:val="20"/>
              </w:rPr>
              <w:t>
Техникалық құжаттамаға сәйкес электродтарды престеу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6" w:id="1521"/>
          <w:p>
            <w:pPr>
              <w:spacing w:after="20"/>
              <w:ind w:left="20"/>
              <w:jc w:val="both"/>
            </w:pPr>
            <w:r>
              <w:rPr>
                <w:rFonts w:ascii="Times New Roman"/>
                <w:b w:val="false"/>
                <w:i w:val="false"/>
                <w:color w:val="000000"/>
                <w:sz w:val="20"/>
              </w:rPr>
              <w:t>
Машықтар:</w:t>
            </w:r>
          </w:p>
          <w:bookmarkEnd w:id="152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Жоғары білікті престеушінің басшылығымен сынап оксидінен электродтарды престеу.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Жартылай элементтерді қолмен және гидравликалық престерде суық және ыстық престеу.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Электродтарды престеу үшін пресс-ұнтақ ілмектерін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Сығылған электродтар мен жартылай элементтердің жарамдылығын сыртқы түрі мен өлшемі бойынша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Каскадты термоэлементтерді коммутациялық қабаттармен, өтпелі ішкі қабаттармен, қолмен тығыздағыштармен және гидравликалық престермен суық басу.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Қалыптарды дайындау, төсеу, пресс-ұнтақтардың ілмектерін қалыпта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Престеу режимін сақтау.</w:t>
            </w:r>
          </w:p>
          <w:p>
            <w:pPr>
              <w:spacing w:after="20"/>
              <w:ind w:left="20"/>
              <w:jc w:val="both"/>
            </w:pPr>
            <w:r>
              <w:rPr>
                <w:rFonts w:ascii="Times New Roman"/>
                <w:b w:val="false"/>
                <w:i w:val="false"/>
                <w:color w:val="000000"/>
                <w:sz w:val="20"/>
              </w:rPr>
              <w:t>
8. Тығыздағышты кесу және сығылған термоэлементтерді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1522"/>
          <w:p>
            <w:pPr>
              <w:spacing w:after="20"/>
              <w:ind w:left="20"/>
              <w:jc w:val="both"/>
            </w:pPr>
            <w:r>
              <w:rPr>
                <w:rFonts w:ascii="Times New Roman"/>
                <w:b w:val="false"/>
                <w:i w:val="false"/>
                <w:color w:val="000000"/>
                <w:sz w:val="20"/>
              </w:rPr>
              <w:t>
Білімдер:</w:t>
            </w:r>
          </w:p>
          <w:bookmarkEnd w:id="1522"/>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Маңызды бөліктердің мақсаты және қызмет көрсетілетін жабдықтың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көп таралған әмбебап және арнайы құрылғылар мен бақылау-өлшеу құралдары мен аспаптарының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Электродтар мен жартылай элементтерді престеу және дайындау ережелері; престеу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материалдардың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 көрсетілетін жабдықтың кинематикасы.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және дәл Бақылау-өлшеу құралдары мен аспаптарының мақсаты мен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Әмбебап және арнайы құрылғылардың дизайны.</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Термоэлементтерді басу процесі.</w:t>
            </w:r>
          </w:p>
          <w:p>
            <w:pPr>
              <w:spacing w:after="20"/>
              <w:ind w:left="20"/>
              <w:jc w:val="both"/>
            </w:pPr>
            <w:r>
              <w:rPr>
                <w:rFonts w:ascii="Times New Roman"/>
                <w:b w:val="false"/>
                <w:i w:val="false"/>
                <w:color w:val="000000"/>
                <w:sz w:val="20"/>
              </w:rPr>
              <w:t>
9. Пресс-ұнтақтардың физика-химиялық және термоэлектрлік қасиеттері және оларды қалыпқа құю кезектілігі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1523"/>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523"/>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 3</w:t>
            </w:r>
          </w:p>
          <w:p>
            <w:pPr>
              <w:spacing w:after="20"/>
              <w:ind w:left="20"/>
              <w:jc w:val="both"/>
            </w:pPr>
            <w:r>
              <w:rPr>
                <w:rFonts w:ascii="Times New Roman"/>
                <w:b w:val="false"/>
                <w:i w:val="false"/>
                <w:color w:val="000000"/>
                <w:sz w:val="20"/>
              </w:rPr>
              <w:t>
</w:t>
            </w:r>
            <w:r>
              <w:rPr>
                <w:rFonts w:ascii="Times New Roman"/>
                <w:b w:val="false"/>
                <w:i w:val="false"/>
                <w:color w:val="000000"/>
                <w:sz w:val="20"/>
              </w:rPr>
              <w:t>)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 мен элементтерді престеуші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"Элемент өндірісінің кептірушісі":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өндірісінің кептірушісі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8" w:id="1524"/>
          <w:p>
            <w:pPr>
              <w:spacing w:after="20"/>
              <w:ind w:left="20"/>
              <w:jc w:val="both"/>
            </w:pPr>
            <w:r>
              <w:rPr>
                <w:rFonts w:ascii="Times New Roman"/>
                <w:b w:val="false"/>
                <w:i w:val="false"/>
                <w:color w:val="000000"/>
                <w:sz w:val="20"/>
              </w:rPr>
              <w:t>
Элемент өндірісінің кептірушісі, 1, 3 разряд.</w:t>
            </w:r>
          </w:p>
          <w:bookmarkEnd w:id="152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9" w:id="1525"/>
          <w:p>
            <w:pPr>
              <w:spacing w:after="20"/>
              <w:ind w:left="20"/>
              <w:jc w:val="both"/>
            </w:pPr>
            <w:r>
              <w:rPr>
                <w:rFonts w:ascii="Times New Roman"/>
                <w:b w:val="false"/>
                <w:i w:val="false"/>
                <w:color w:val="000000"/>
                <w:sz w:val="20"/>
              </w:rPr>
              <w:t>
Білім деңгейі:</w:t>
            </w:r>
          </w:p>
          <w:bookmarkEnd w:id="1525"/>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1526"/>
          <w:p>
            <w:pPr>
              <w:spacing w:after="20"/>
              <w:ind w:left="20"/>
              <w:jc w:val="both"/>
            </w:pPr>
            <w:r>
              <w:rPr>
                <w:rFonts w:ascii="Times New Roman"/>
                <w:b w:val="false"/>
                <w:i w:val="false"/>
                <w:color w:val="000000"/>
                <w:sz w:val="20"/>
              </w:rPr>
              <w:t>
Мамандық:</w:t>
            </w:r>
          </w:p>
          <w:bookmarkEnd w:id="152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1" w:id="1527"/>
          <w:p>
            <w:pPr>
              <w:spacing w:after="20"/>
              <w:ind w:left="20"/>
              <w:jc w:val="both"/>
            </w:pPr>
            <w:r>
              <w:rPr>
                <w:rFonts w:ascii="Times New Roman"/>
                <w:b w:val="false"/>
                <w:i w:val="false"/>
                <w:color w:val="000000"/>
                <w:sz w:val="20"/>
              </w:rPr>
              <w:t>
Біліктілік:</w:t>
            </w:r>
          </w:p>
          <w:bookmarkEnd w:id="152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6 ай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1528"/>
          <w:p>
            <w:pPr>
              <w:spacing w:after="20"/>
              <w:ind w:left="20"/>
              <w:jc w:val="both"/>
            </w:pPr>
            <w:r>
              <w:rPr>
                <w:rFonts w:ascii="Times New Roman"/>
                <w:b w:val="false"/>
                <w:i w:val="false"/>
                <w:color w:val="000000"/>
                <w:sz w:val="20"/>
              </w:rPr>
              <w:t>
Аппаратшы-кептіруші</w:t>
            </w:r>
          </w:p>
          <w:bookmarkEnd w:id="1528"/>
          <w:p>
            <w:pPr>
              <w:spacing w:after="20"/>
              <w:ind w:left="20"/>
              <w:jc w:val="both"/>
            </w:pPr>
            <w:r>
              <w:rPr>
                <w:rFonts w:ascii="Times New Roman"/>
                <w:b w:val="false"/>
                <w:i w:val="false"/>
                <w:color w:val="000000"/>
                <w:sz w:val="20"/>
              </w:rPr>
              <w:t>
</w:t>
            </w:r>
            <w:r>
              <w:rPr>
                <w:rFonts w:ascii="Times New Roman"/>
                <w:b w:val="false"/>
                <w:i w:val="false"/>
                <w:color w:val="000000"/>
                <w:sz w:val="20"/>
              </w:rPr>
              <w:t>Термохимиялық өңдеу операторлары</w:t>
            </w:r>
          </w:p>
          <w:p>
            <w:pPr>
              <w:spacing w:after="20"/>
              <w:ind w:left="20"/>
              <w:jc w:val="both"/>
            </w:pPr>
            <w:r>
              <w:rPr>
                <w:rFonts w:ascii="Times New Roman"/>
                <w:b w:val="false"/>
                <w:i w:val="false"/>
                <w:color w:val="000000"/>
                <w:sz w:val="20"/>
              </w:rPr>
              <w:t>
Дегидраттау аппаратшысы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массалардан құйылған электродтар мен элементтерді жоғары сапалы кептіруді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1529"/>
          <w:p>
            <w:pPr>
              <w:spacing w:after="20"/>
              <w:ind w:left="20"/>
              <w:jc w:val="both"/>
            </w:pPr>
            <w:r>
              <w:rPr>
                <w:rFonts w:ascii="Times New Roman"/>
                <w:b w:val="false"/>
                <w:i w:val="false"/>
                <w:color w:val="000000"/>
                <w:sz w:val="20"/>
              </w:rPr>
              <w:t>
1. Дайындық жұмыстарын жүргізу</w:t>
            </w:r>
          </w:p>
          <w:bookmarkEnd w:id="1529"/>
          <w:p>
            <w:pPr>
              <w:spacing w:after="20"/>
              <w:ind w:left="20"/>
              <w:jc w:val="both"/>
            </w:pPr>
            <w:r>
              <w:rPr>
                <w:rFonts w:ascii="Times New Roman"/>
                <w:b w:val="false"/>
                <w:i w:val="false"/>
                <w:color w:val="000000"/>
                <w:sz w:val="20"/>
              </w:rPr>
              <w:t>
2. Элемент өндірісінің кептіру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1530"/>
          <w:p>
            <w:pPr>
              <w:spacing w:after="20"/>
              <w:ind w:left="20"/>
              <w:jc w:val="both"/>
            </w:pPr>
            <w:r>
              <w:rPr>
                <w:rFonts w:ascii="Times New Roman"/>
                <w:b w:val="false"/>
                <w:i w:val="false"/>
                <w:color w:val="000000"/>
                <w:sz w:val="20"/>
              </w:rPr>
              <w:t>
Еңбек функциясы 1:</w:t>
            </w:r>
          </w:p>
          <w:bookmarkEnd w:id="1530"/>
          <w:p>
            <w:pPr>
              <w:spacing w:after="20"/>
              <w:ind w:left="20"/>
              <w:jc w:val="both"/>
            </w:pPr>
            <w:r>
              <w:rPr>
                <w:rFonts w:ascii="Times New Roman"/>
                <w:b w:val="false"/>
                <w:i w:val="false"/>
                <w:color w:val="000000"/>
                <w:sz w:val="20"/>
              </w:rPr>
              <w:t>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1531"/>
          <w:p>
            <w:pPr>
              <w:spacing w:after="20"/>
              <w:ind w:left="20"/>
              <w:jc w:val="both"/>
            </w:pPr>
            <w:r>
              <w:rPr>
                <w:rFonts w:ascii="Times New Roman"/>
                <w:b w:val="false"/>
                <w:i w:val="false"/>
                <w:color w:val="000000"/>
                <w:sz w:val="20"/>
              </w:rPr>
              <w:t>
Дағды 1:</w:t>
            </w:r>
          </w:p>
          <w:bookmarkEnd w:id="1531"/>
          <w:p>
            <w:pPr>
              <w:spacing w:after="20"/>
              <w:ind w:left="20"/>
              <w:jc w:val="both"/>
            </w:pPr>
            <w:r>
              <w:rPr>
                <w:rFonts w:ascii="Times New Roman"/>
                <w:b w:val="false"/>
                <w:i w:val="false"/>
                <w:color w:val="000000"/>
                <w:sz w:val="20"/>
              </w:rPr>
              <w:t>
Кептіру процесіне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1532"/>
          <w:p>
            <w:pPr>
              <w:spacing w:after="20"/>
              <w:ind w:left="20"/>
              <w:jc w:val="both"/>
            </w:pPr>
            <w:r>
              <w:rPr>
                <w:rFonts w:ascii="Times New Roman"/>
                <w:b w:val="false"/>
                <w:i w:val="false"/>
                <w:color w:val="000000"/>
                <w:sz w:val="20"/>
              </w:rPr>
              <w:t>
Машықтар:</w:t>
            </w:r>
          </w:p>
          <w:bookmarkEnd w:id="153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конструкциялы кептіру камераларында агломераттарды, элементтерді, батареяларды, картон бұйымдарын және бөлшектерді кептіру және Кептіру процесіне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Агломераттарды, элементтерді, батареяларды, картон бөлшектерін және бұйымдарды кептіруге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1533"/>
          <w:p>
            <w:pPr>
              <w:spacing w:after="20"/>
              <w:ind w:left="20"/>
              <w:jc w:val="both"/>
            </w:pPr>
            <w:r>
              <w:rPr>
                <w:rFonts w:ascii="Times New Roman"/>
                <w:b w:val="false"/>
                <w:i w:val="false"/>
                <w:color w:val="000000"/>
                <w:sz w:val="20"/>
              </w:rPr>
              <w:t>
Білімдер:</w:t>
            </w:r>
          </w:p>
          <w:bookmarkEnd w:id="1533"/>
          <w:p>
            <w:pPr>
              <w:spacing w:after="20"/>
              <w:ind w:left="20"/>
              <w:jc w:val="both"/>
            </w:pPr>
            <w:r>
              <w:rPr>
                <w:rFonts w:ascii="Times New Roman"/>
                <w:b w:val="false"/>
                <w:i w:val="false"/>
                <w:color w:val="000000"/>
                <w:sz w:val="20"/>
              </w:rPr>
              <w:t>
</w:t>
            </w:r>
            <w:r>
              <w:rPr>
                <w:rFonts w:ascii="Times New Roman"/>
                <w:b w:val="false"/>
                <w:i w:val="false"/>
                <w:color w:val="000000"/>
                <w:sz w:val="20"/>
              </w:rPr>
              <w:t>1. Кептіру агрегаттарын кептіру процесіне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3.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1534"/>
          <w:p>
            <w:pPr>
              <w:spacing w:after="20"/>
              <w:ind w:left="20"/>
              <w:jc w:val="both"/>
            </w:pPr>
            <w:r>
              <w:rPr>
                <w:rFonts w:ascii="Times New Roman"/>
                <w:b w:val="false"/>
                <w:i w:val="false"/>
                <w:color w:val="000000"/>
                <w:sz w:val="20"/>
              </w:rPr>
              <w:t>
Еңбек функциясы 2:</w:t>
            </w:r>
          </w:p>
          <w:bookmarkEnd w:id="1534"/>
          <w:p>
            <w:pPr>
              <w:spacing w:after="20"/>
              <w:ind w:left="20"/>
              <w:jc w:val="both"/>
            </w:pPr>
            <w:r>
              <w:rPr>
                <w:rFonts w:ascii="Times New Roman"/>
                <w:b w:val="false"/>
                <w:i w:val="false"/>
                <w:color w:val="000000"/>
                <w:sz w:val="20"/>
              </w:rPr>
              <w:t>
Элемент өндірісінің кептіру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1535"/>
          <w:p>
            <w:pPr>
              <w:spacing w:after="20"/>
              <w:ind w:left="20"/>
              <w:jc w:val="both"/>
            </w:pPr>
            <w:r>
              <w:rPr>
                <w:rFonts w:ascii="Times New Roman"/>
                <w:b w:val="false"/>
                <w:i w:val="false"/>
                <w:color w:val="000000"/>
                <w:sz w:val="20"/>
              </w:rPr>
              <w:t>
Дағды 1:</w:t>
            </w:r>
          </w:p>
          <w:bookmarkEnd w:id="1535"/>
          <w:p>
            <w:pPr>
              <w:spacing w:after="20"/>
              <w:ind w:left="20"/>
              <w:jc w:val="both"/>
            </w:pPr>
            <w:r>
              <w:rPr>
                <w:rFonts w:ascii="Times New Roman"/>
                <w:b w:val="false"/>
                <w:i w:val="false"/>
                <w:color w:val="000000"/>
                <w:sz w:val="20"/>
              </w:rPr>
              <w:t>
Кептіру агрегаттарында кептіру процесімен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1536"/>
          <w:p>
            <w:pPr>
              <w:spacing w:after="20"/>
              <w:ind w:left="20"/>
              <w:jc w:val="both"/>
            </w:pPr>
            <w:r>
              <w:rPr>
                <w:rFonts w:ascii="Times New Roman"/>
                <w:b w:val="false"/>
                <w:i w:val="false"/>
                <w:color w:val="000000"/>
                <w:sz w:val="20"/>
              </w:rPr>
              <w:t>
Машықтар:</w:t>
            </w:r>
          </w:p>
          <w:bookmarkEnd w:id="1536"/>
          <w:p>
            <w:pPr>
              <w:spacing w:after="20"/>
              <w:ind w:left="20"/>
              <w:jc w:val="both"/>
            </w:pPr>
            <w:r>
              <w:rPr>
                <w:rFonts w:ascii="Times New Roman"/>
                <w:b w:val="false"/>
                <w:i w:val="false"/>
                <w:color w:val="000000"/>
                <w:sz w:val="20"/>
              </w:rPr>
              <w:t>
</w:t>
            </w:r>
            <w:r>
              <w:rPr>
                <w:rFonts w:ascii="Times New Roman"/>
                <w:b w:val="false"/>
                <w:i w:val="false"/>
                <w:color w:val="000000"/>
                <w:sz w:val="20"/>
              </w:rPr>
              <w:t>1. Бұйымдарды тиеу және оларды кептіру пештері мен кептіру камераларынан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Кептіру процесін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Температуралық режимді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Кептіру процесінің аяқталуын сыртқы түрі мен сезімі бойынша анықтау.</w:t>
            </w:r>
          </w:p>
          <w:p>
            <w:pPr>
              <w:spacing w:after="20"/>
              <w:ind w:left="20"/>
              <w:jc w:val="both"/>
            </w:pPr>
            <w:r>
              <w:rPr>
                <w:rFonts w:ascii="Times New Roman"/>
                <w:b w:val="false"/>
                <w:i w:val="false"/>
                <w:color w:val="000000"/>
                <w:sz w:val="20"/>
              </w:rPr>
              <w:t>
5. Бөлшектер мен бұйымдарды маркалары мен сорттары бойынша сұрыптау және қатарға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1537"/>
          <w:p>
            <w:pPr>
              <w:spacing w:after="20"/>
              <w:ind w:left="20"/>
              <w:jc w:val="both"/>
            </w:pPr>
            <w:r>
              <w:rPr>
                <w:rFonts w:ascii="Times New Roman"/>
                <w:b w:val="false"/>
                <w:i w:val="false"/>
                <w:color w:val="000000"/>
                <w:sz w:val="20"/>
              </w:rPr>
              <w:t>
Білімдер:</w:t>
            </w:r>
          </w:p>
          <w:bookmarkEnd w:id="1537"/>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құрылымы туралы негізгі мәліметтер, оның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құрылғылар мен бақылау-өлшеу аспаптарының мақсаты мен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Агломераттарды, элементтерді, батареяларды және картонаж бұйымдарын кептіруге дайындық және қорытынды операциялардың кезектілігі.</w:t>
            </w:r>
          </w:p>
          <w:p>
            <w:pPr>
              <w:spacing w:after="20"/>
              <w:ind w:left="20"/>
              <w:jc w:val="both"/>
            </w:pPr>
            <w:r>
              <w:rPr>
                <w:rFonts w:ascii="Times New Roman"/>
                <w:b w:val="false"/>
                <w:i w:val="false"/>
                <w:color w:val="000000"/>
                <w:sz w:val="20"/>
              </w:rPr>
              <w:t>
4. Бастапқы шикізатқа, жартылай фабрикаттарға, бөлшектерге және соңғы кептіру өніміне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1538"/>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538"/>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өндірісінің кептірушісі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Элементтік өндірісті кептіргіш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"Элементтік өндірісінің кептірірушісі":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Элементтік өндірісінің кептірірушісі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1539"/>
          <w:p>
            <w:pPr>
              <w:spacing w:after="20"/>
              <w:ind w:left="20"/>
              <w:jc w:val="both"/>
            </w:pPr>
            <w:r>
              <w:rPr>
                <w:rFonts w:ascii="Times New Roman"/>
                <w:b w:val="false"/>
                <w:i w:val="false"/>
                <w:color w:val="000000"/>
                <w:sz w:val="20"/>
              </w:rPr>
              <w:t>
Элементтік өндірісінің кептірірушісі, 1, 3 разряд.</w:t>
            </w:r>
          </w:p>
          <w:bookmarkEnd w:id="1539"/>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1" w:id="1540"/>
          <w:p>
            <w:pPr>
              <w:spacing w:after="20"/>
              <w:ind w:left="20"/>
              <w:jc w:val="both"/>
            </w:pPr>
            <w:r>
              <w:rPr>
                <w:rFonts w:ascii="Times New Roman"/>
                <w:b w:val="false"/>
                <w:i w:val="false"/>
                <w:color w:val="000000"/>
                <w:sz w:val="20"/>
              </w:rPr>
              <w:t>
Білім деңгейі:</w:t>
            </w:r>
          </w:p>
          <w:bookmarkEnd w:id="1540"/>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1541"/>
          <w:p>
            <w:pPr>
              <w:spacing w:after="20"/>
              <w:ind w:left="20"/>
              <w:jc w:val="both"/>
            </w:pPr>
            <w:r>
              <w:rPr>
                <w:rFonts w:ascii="Times New Roman"/>
                <w:b w:val="false"/>
                <w:i w:val="false"/>
                <w:color w:val="000000"/>
                <w:sz w:val="20"/>
              </w:rPr>
              <w:t>
Мамандық:</w:t>
            </w:r>
          </w:p>
          <w:bookmarkEnd w:id="1541"/>
          <w:p>
            <w:pPr>
              <w:spacing w:after="20"/>
              <w:ind w:left="20"/>
              <w:jc w:val="both"/>
            </w:pPr>
            <w:r>
              <w:rPr>
                <w:rFonts w:ascii="Times New Roman"/>
                <w:b w:val="false"/>
                <w:i w:val="false"/>
                <w:color w:val="000000"/>
                <w:sz w:val="20"/>
              </w:rPr>
              <w:t>
Электр жабдықтары (түрлері және салалары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1542"/>
          <w:p>
            <w:pPr>
              <w:spacing w:after="20"/>
              <w:ind w:left="20"/>
              <w:jc w:val="both"/>
            </w:pPr>
            <w:r>
              <w:rPr>
                <w:rFonts w:ascii="Times New Roman"/>
                <w:b w:val="false"/>
                <w:i w:val="false"/>
                <w:color w:val="000000"/>
                <w:sz w:val="20"/>
              </w:rPr>
              <w:t>
Аппаратшы-кептіруші</w:t>
            </w:r>
          </w:p>
          <w:bookmarkEnd w:id="1542"/>
          <w:p>
            <w:pPr>
              <w:spacing w:after="20"/>
              <w:ind w:left="20"/>
              <w:jc w:val="both"/>
            </w:pPr>
            <w:r>
              <w:rPr>
                <w:rFonts w:ascii="Times New Roman"/>
                <w:b w:val="false"/>
                <w:i w:val="false"/>
                <w:color w:val="000000"/>
                <w:sz w:val="20"/>
              </w:rPr>
              <w:t>
</w:t>
            </w:r>
            <w:r>
              <w:rPr>
                <w:rFonts w:ascii="Times New Roman"/>
                <w:b w:val="false"/>
                <w:i w:val="false"/>
                <w:color w:val="000000"/>
                <w:sz w:val="20"/>
              </w:rPr>
              <w:t>Термохимиялық өңдеу операторлары</w:t>
            </w:r>
          </w:p>
          <w:p>
            <w:pPr>
              <w:spacing w:after="20"/>
              <w:ind w:left="20"/>
              <w:jc w:val="both"/>
            </w:pPr>
            <w:r>
              <w:rPr>
                <w:rFonts w:ascii="Times New Roman"/>
                <w:b w:val="false"/>
                <w:i w:val="false"/>
                <w:color w:val="000000"/>
                <w:sz w:val="20"/>
              </w:rPr>
              <w:t>
Дегидраттау аппаратшысы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массалардан құйылған электродтар мен элементтерді жоғары сапалы кептіруді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1543"/>
          <w:p>
            <w:pPr>
              <w:spacing w:after="20"/>
              <w:ind w:left="20"/>
              <w:jc w:val="both"/>
            </w:pPr>
            <w:r>
              <w:rPr>
                <w:rFonts w:ascii="Times New Roman"/>
                <w:b w:val="false"/>
                <w:i w:val="false"/>
                <w:color w:val="000000"/>
                <w:sz w:val="20"/>
              </w:rPr>
              <w:t>
1. Дайындық жұмыстарын жүргізу</w:t>
            </w:r>
          </w:p>
          <w:bookmarkEnd w:id="1543"/>
          <w:p>
            <w:pPr>
              <w:spacing w:after="20"/>
              <w:ind w:left="20"/>
              <w:jc w:val="both"/>
            </w:pPr>
            <w:r>
              <w:rPr>
                <w:rFonts w:ascii="Times New Roman"/>
                <w:b w:val="false"/>
                <w:i w:val="false"/>
                <w:color w:val="000000"/>
                <w:sz w:val="20"/>
              </w:rPr>
              <w:t>
2. Элементтік өндірісті кептіру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1544"/>
          <w:p>
            <w:pPr>
              <w:spacing w:after="20"/>
              <w:ind w:left="20"/>
              <w:jc w:val="both"/>
            </w:pPr>
            <w:r>
              <w:rPr>
                <w:rFonts w:ascii="Times New Roman"/>
                <w:b w:val="false"/>
                <w:i w:val="false"/>
                <w:color w:val="000000"/>
                <w:sz w:val="20"/>
              </w:rPr>
              <w:t>
Еңбек функциясы 1:</w:t>
            </w:r>
          </w:p>
          <w:bookmarkEnd w:id="1544"/>
          <w:p>
            <w:pPr>
              <w:spacing w:after="20"/>
              <w:ind w:left="20"/>
              <w:jc w:val="both"/>
            </w:pPr>
            <w:r>
              <w:rPr>
                <w:rFonts w:ascii="Times New Roman"/>
                <w:b w:val="false"/>
                <w:i w:val="false"/>
                <w:color w:val="000000"/>
                <w:sz w:val="20"/>
              </w:rPr>
              <w:t>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1545"/>
          <w:p>
            <w:pPr>
              <w:spacing w:after="20"/>
              <w:ind w:left="20"/>
              <w:jc w:val="both"/>
            </w:pPr>
            <w:r>
              <w:rPr>
                <w:rFonts w:ascii="Times New Roman"/>
                <w:b w:val="false"/>
                <w:i w:val="false"/>
                <w:color w:val="000000"/>
                <w:sz w:val="20"/>
              </w:rPr>
              <w:t>
Дағды 1:</w:t>
            </w:r>
          </w:p>
          <w:bookmarkEnd w:id="1545"/>
          <w:p>
            <w:pPr>
              <w:spacing w:after="20"/>
              <w:ind w:left="20"/>
              <w:jc w:val="both"/>
            </w:pPr>
            <w:r>
              <w:rPr>
                <w:rFonts w:ascii="Times New Roman"/>
                <w:b w:val="false"/>
                <w:i w:val="false"/>
                <w:color w:val="000000"/>
                <w:sz w:val="20"/>
              </w:rPr>
              <w:t>
Кептіру процесіне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1546"/>
          <w:p>
            <w:pPr>
              <w:spacing w:after="20"/>
              <w:ind w:left="20"/>
              <w:jc w:val="both"/>
            </w:pPr>
            <w:r>
              <w:rPr>
                <w:rFonts w:ascii="Times New Roman"/>
                <w:b w:val="false"/>
                <w:i w:val="false"/>
                <w:color w:val="000000"/>
                <w:sz w:val="20"/>
              </w:rPr>
              <w:t>
Машықтар:</w:t>
            </w:r>
          </w:p>
          <w:bookmarkEnd w:id="1546"/>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конструкциялы кептіру камераларында агломераттарды, элементтерді, батареяларды, картон бұйымдарын және бөлшектерді кептіру және Кептіру процесіне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Агломераттарды, элементтерді, батареяларды, картон бөлшектерін және бұйымдарды кептіруге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6.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4" w:id="1547"/>
          <w:p>
            <w:pPr>
              <w:spacing w:after="20"/>
              <w:ind w:left="20"/>
              <w:jc w:val="both"/>
            </w:pPr>
            <w:r>
              <w:rPr>
                <w:rFonts w:ascii="Times New Roman"/>
                <w:b w:val="false"/>
                <w:i w:val="false"/>
                <w:color w:val="000000"/>
                <w:sz w:val="20"/>
              </w:rPr>
              <w:t>
Білімдер:</w:t>
            </w:r>
          </w:p>
          <w:bookmarkEnd w:id="1547"/>
          <w:p>
            <w:pPr>
              <w:spacing w:after="20"/>
              <w:ind w:left="20"/>
              <w:jc w:val="both"/>
            </w:pPr>
            <w:r>
              <w:rPr>
                <w:rFonts w:ascii="Times New Roman"/>
                <w:b w:val="false"/>
                <w:i w:val="false"/>
                <w:color w:val="000000"/>
                <w:sz w:val="20"/>
              </w:rPr>
              <w:t>
</w:t>
            </w:r>
            <w:r>
              <w:rPr>
                <w:rFonts w:ascii="Times New Roman"/>
                <w:b w:val="false"/>
                <w:i w:val="false"/>
                <w:color w:val="000000"/>
                <w:sz w:val="20"/>
              </w:rPr>
              <w:t>1. Кептіру агрегаттарын Кептіру процесіне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3.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1548"/>
          <w:p>
            <w:pPr>
              <w:spacing w:after="20"/>
              <w:ind w:left="20"/>
              <w:jc w:val="both"/>
            </w:pPr>
            <w:r>
              <w:rPr>
                <w:rFonts w:ascii="Times New Roman"/>
                <w:b w:val="false"/>
                <w:i w:val="false"/>
                <w:color w:val="000000"/>
                <w:sz w:val="20"/>
              </w:rPr>
              <w:t>
Еңбек функциясы 2:</w:t>
            </w:r>
          </w:p>
          <w:bookmarkEnd w:id="1548"/>
          <w:p>
            <w:pPr>
              <w:spacing w:after="20"/>
              <w:ind w:left="20"/>
              <w:jc w:val="both"/>
            </w:pPr>
            <w:r>
              <w:rPr>
                <w:rFonts w:ascii="Times New Roman"/>
                <w:b w:val="false"/>
                <w:i w:val="false"/>
                <w:color w:val="000000"/>
                <w:sz w:val="20"/>
              </w:rPr>
              <w:t>
Элементтік өндірісті кептіру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1549"/>
          <w:p>
            <w:pPr>
              <w:spacing w:after="20"/>
              <w:ind w:left="20"/>
              <w:jc w:val="both"/>
            </w:pPr>
            <w:r>
              <w:rPr>
                <w:rFonts w:ascii="Times New Roman"/>
                <w:b w:val="false"/>
                <w:i w:val="false"/>
                <w:color w:val="000000"/>
                <w:sz w:val="20"/>
              </w:rPr>
              <w:t>
Дағды 1:</w:t>
            </w:r>
          </w:p>
          <w:bookmarkEnd w:id="1549"/>
          <w:p>
            <w:pPr>
              <w:spacing w:after="20"/>
              <w:ind w:left="20"/>
              <w:jc w:val="both"/>
            </w:pPr>
            <w:r>
              <w:rPr>
                <w:rFonts w:ascii="Times New Roman"/>
                <w:b w:val="false"/>
                <w:i w:val="false"/>
                <w:color w:val="000000"/>
                <w:sz w:val="20"/>
              </w:rPr>
              <w:t>
Кептіру агрегаттарында кептіру процесімен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1550"/>
          <w:p>
            <w:pPr>
              <w:spacing w:after="20"/>
              <w:ind w:left="20"/>
              <w:jc w:val="both"/>
            </w:pPr>
            <w:r>
              <w:rPr>
                <w:rFonts w:ascii="Times New Roman"/>
                <w:b w:val="false"/>
                <w:i w:val="false"/>
                <w:color w:val="000000"/>
                <w:sz w:val="20"/>
              </w:rPr>
              <w:t>
Машықтар:</w:t>
            </w:r>
          </w:p>
          <w:bookmarkEnd w:id="1550"/>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Бұйымдарды тиеу және оларды кептіру пештері мен кептіру камераларынан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Кептіру процесін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Температуралық режимді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Кептіру процесінің аяқталуын сыртқы түрі мен сезімі бойынша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Бөлшектер мен бұйымдарды маркалары мен сорттары бойынша сұрыптау және қатарға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Марганец кенін әртүрлі конструкциялардағы арнайы кептіру агрегаттарында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Кептіргіштің ауасын белгілі бір температураға дейін қыздыру.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Кептіру барабаны мен желдеткішті қосыңыз және өшіріңіз.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9. Кенді кептіргіштің қабылдау бункеріне беруді реттеу.</w:t>
            </w:r>
          </w:p>
          <w:p>
            <w:pPr>
              <w:spacing w:after="20"/>
              <w:ind w:left="20"/>
              <w:jc w:val="both"/>
            </w:pPr>
            <w:r>
              <w:rPr>
                <w:rFonts w:ascii="Times New Roman"/>
                <w:b w:val="false"/>
                <w:i w:val="false"/>
                <w:color w:val="000000"/>
                <w:sz w:val="20"/>
              </w:rPr>
              <w:t>
10. Кендердің ылғалдылығын және кептіру процесінің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0" w:id="1551"/>
          <w:p>
            <w:pPr>
              <w:spacing w:after="20"/>
              <w:ind w:left="20"/>
              <w:jc w:val="both"/>
            </w:pPr>
            <w:r>
              <w:rPr>
                <w:rFonts w:ascii="Times New Roman"/>
                <w:b w:val="false"/>
                <w:i w:val="false"/>
                <w:color w:val="000000"/>
                <w:sz w:val="20"/>
              </w:rPr>
              <w:t>
Білімдер:</w:t>
            </w:r>
          </w:p>
          <w:bookmarkEnd w:id="1551"/>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құрылымы туралы негізгі мәліметтер, оның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құрылғылар мен бақылау-өлшеу аспаптарының мақсаты мен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Агломераттарды, элементтерді, батареяларды және картонаж бұйымдарын кептіруге дайындық және қорытынды операциялардың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Бастапқы шикізатқа, жартылай фабрикаттарға, бөлшектерге және соңғы кептіру өніміне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Марганец кенін кептіруге арналған арнайы кептіру агрегаттарын (жылытудың әртүрлі түрлерімен)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және реттеу аспаптарының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Марганец кенін кептірудің мақсаты және кептіруден кейін оған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Кептіруге дайындық және қорытынды операциялардың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9. Марганец кенін сақтау ережелері.</w:t>
            </w:r>
          </w:p>
          <w:p>
            <w:pPr>
              <w:spacing w:after="20"/>
              <w:ind w:left="20"/>
              <w:jc w:val="both"/>
            </w:pPr>
            <w:r>
              <w:rPr>
                <w:rFonts w:ascii="Times New Roman"/>
                <w:b w:val="false"/>
                <w:i w:val="false"/>
                <w:color w:val="000000"/>
                <w:sz w:val="20"/>
              </w:rPr>
              <w:t>
10. Өңделетін материалдардың негізгі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1" w:id="1552"/>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552"/>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"Қорғасын аккумуляторлар өндірісіндегі аккумулятор пластиналар автоклавшы-кептірушісі":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4" w:id="1553"/>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автоклавшы-кептірушісі, 2-3 разряд.</w:t>
            </w:r>
          </w:p>
          <w:bookmarkEnd w:id="1553"/>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1554"/>
          <w:p>
            <w:pPr>
              <w:spacing w:after="20"/>
              <w:ind w:left="20"/>
              <w:jc w:val="both"/>
            </w:pPr>
            <w:r>
              <w:rPr>
                <w:rFonts w:ascii="Times New Roman"/>
                <w:b w:val="false"/>
                <w:i w:val="false"/>
                <w:color w:val="000000"/>
                <w:sz w:val="20"/>
              </w:rPr>
              <w:t>
Білім деңгейі:</w:t>
            </w:r>
          </w:p>
          <w:bookmarkEnd w:id="1554"/>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6" w:id="1555"/>
          <w:p>
            <w:pPr>
              <w:spacing w:after="20"/>
              <w:ind w:left="20"/>
              <w:jc w:val="both"/>
            </w:pPr>
            <w:r>
              <w:rPr>
                <w:rFonts w:ascii="Times New Roman"/>
                <w:b w:val="false"/>
                <w:i w:val="false"/>
                <w:color w:val="000000"/>
                <w:sz w:val="20"/>
              </w:rPr>
              <w:t>
Мамандық:</w:t>
            </w:r>
          </w:p>
          <w:bookmarkEnd w:id="155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7" w:id="1556"/>
          <w:p>
            <w:pPr>
              <w:spacing w:after="20"/>
              <w:ind w:left="20"/>
              <w:jc w:val="both"/>
            </w:pPr>
            <w:r>
              <w:rPr>
                <w:rFonts w:ascii="Times New Roman"/>
                <w:b w:val="false"/>
                <w:i w:val="false"/>
                <w:color w:val="000000"/>
                <w:sz w:val="20"/>
              </w:rPr>
              <w:t>
Біліктілік:</w:t>
            </w:r>
          </w:p>
          <w:bookmarkEnd w:id="155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6 ай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Аппаратшы-кептіруші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батареяларын өндіруде аккумуляторлық пластиналарды кептіру процесінің жоғары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8" w:id="1557"/>
          <w:p>
            <w:pPr>
              <w:spacing w:after="20"/>
              <w:ind w:left="20"/>
              <w:jc w:val="both"/>
            </w:pPr>
            <w:r>
              <w:rPr>
                <w:rFonts w:ascii="Times New Roman"/>
                <w:b w:val="false"/>
                <w:i w:val="false"/>
                <w:color w:val="000000"/>
                <w:sz w:val="20"/>
              </w:rPr>
              <w:t>
1. Дайындық жұмыстарын жүргізу</w:t>
            </w:r>
          </w:p>
          <w:bookmarkEnd w:id="1557"/>
          <w:p>
            <w:pPr>
              <w:spacing w:after="20"/>
              <w:ind w:left="20"/>
              <w:jc w:val="both"/>
            </w:pPr>
            <w:r>
              <w:rPr>
                <w:rFonts w:ascii="Times New Roman"/>
                <w:b w:val="false"/>
                <w:i w:val="false"/>
                <w:color w:val="000000"/>
                <w:sz w:val="20"/>
              </w:rPr>
              <w:t>
2. Қорғасын аккумуляторлар өндірісіндегі аккумулятор пластиналар автоклавшы-кептіруші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9" w:id="1558"/>
          <w:p>
            <w:pPr>
              <w:spacing w:after="20"/>
              <w:ind w:left="20"/>
              <w:jc w:val="both"/>
            </w:pPr>
            <w:r>
              <w:rPr>
                <w:rFonts w:ascii="Times New Roman"/>
                <w:b w:val="false"/>
                <w:i w:val="false"/>
                <w:color w:val="000000"/>
                <w:sz w:val="20"/>
              </w:rPr>
              <w:t>
Еңбек функциясы 1:</w:t>
            </w:r>
          </w:p>
          <w:bookmarkEnd w:id="1558"/>
          <w:p>
            <w:pPr>
              <w:spacing w:after="20"/>
              <w:ind w:left="20"/>
              <w:jc w:val="both"/>
            </w:pPr>
            <w:r>
              <w:rPr>
                <w:rFonts w:ascii="Times New Roman"/>
                <w:b w:val="false"/>
                <w:i w:val="false"/>
                <w:color w:val="000000"/>
                <w:sz w:val="20"/>
              </w:rPr>
              <w:t>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0" w:id="1559"/>
          <w:p>
            <w:pPr>
              <w:spacing w:after="20"/>
              <w:ind w:left="20"/>
              <w:jc w:val="both"/>
            </w:pPr>
            <w:r>
              <w:rPr>
                <w:rFonts w:ascii="Times New Roman"/>
                <w:b w:val="false"/>
                <w:i w:val="false"/>
                <w:color w:val="000000"/>
                <w:sz w:val="20"/>
              </w:rPr>
              <w:t>
Дағды 1:</w:t>
            </w:r>
          </w:p>
          <w:bookmarkEnd w:id="1559"/>
          <w:p>
            <w:pPr>
              <w:spacing w:after="20"/>
              <w:ind w:left="20"/>
              <w:jc w:val="both"/>
            </w:pPr>
            <w:r>
              <w:rPr>
                <w:rFonts w:ascii="Times New Roman"/>
                <w:b w:val="false"/>
                <w:i w:val="false"/>
                <w:color w:val="000000"/>
                <w:sz w:val="20"/>
              </w:rPr>
              <w:t>
Бумен пісіру және кептіру процесіне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1560"/>
          <w:p>
            <w:pPr>
              <w:spacing w:after="20"/>
              <w:ind w:left="20"/>
              <w:jc w:val="both"/>
            </w:pPr>
            <w:r>
              <w:rPr>
                <w:rFonts w:ascii="Times New Roman"/>
                <w:b w:val="false"/>
                <w:i w:val="false"/>
                <w:color w:val="000000"/>
                <w:sz w:val="20"/>
              </w:rPr>
              <w:t>
Машықтар:</w:t>
            </w:r>
          </w:p>
          <w:bookmarkEnd w:id="1560"/>
          <w:p>
            <w:pPr>
              <w:spacing w:after="20"/>
              <w:ind w:left="20"/>
              <w:jc w:val="both"/>
            </w:pPr>
            <w:r>
              <w:rPr>
                <w:rFonts w:ascii="Times New Roman"/>
                <w:b w:val="false"/>
                <w:i w:val="false"/>
                <w:color w:val="000000"/>
                <w:sz w:val="20"/>
              </w:rPr>
              <w:t>
</w:t>
            </w:r>
            <w:r>
              <w:rPr>
                <w:rFonts w:ascii="Times New Roman"/>
                <w:b w:val="false"/>
                <w:i w:val="false"/>
                <w:color w:val="000000"/>
                <w:sz w:val="20"/>
              </w:rPr>
              <w:t>1. Шағын, орташа және үлкен мөлшердегі аккумуляторлық пластиналарды булау және кептіру процесіне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6" w:id="1561"/>
          <w:p>
            <w:pPr>
              <w:spacing w:after="20"/>
              <w:ind w:left="20"/>
              <w:jc w:val="both"/>
            </w:pPr>
            <w:r>
              <w:rPr>
                <w:rFonts w:ascii="Times New Roman"/>
                <w:b w:val="false"/>
                <w:i w:val="false"/>
                <w:color w:val="000000"/>
                <w:sz w:val="20"/>
              </w:rPr>
              <w:t>
Білімдер:</w:t>
            </w:r>
          </w:p>
          <w:bookmarkEnd w:id="1561"/>
          <w:p>
            <w:pPr>
              <w:spacing w:after="20"/>
              <w:ind w:left="20"/>
              <w:jc w:val="both"/>
            </w:pPr>
            <w:r>
              <w:rPr>
                <w:rFonts w:ascii="Times New Roman"/>
                <w:b w:val="false"/>
                <w:i w:val="false"/>
                <w:color w:val="000000"/>
                <w:sz w:val="20"/>
              </w:rPr>
              <w:t>
</w:t>
            </w:r>
            <w:r>
              <w:rPr>
                <w:rFonts w:ascii="Times New Roman"/>
                <w:b w:val="false"/>
                <w:i w:val="false"/>
                <w:color w:val="000000"/>
                <w:sz w:val="20"/>
              </w:rPr>
              <w:t>1. Кептіру агрегаттарын кептіру процесіне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3.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9" w:id="1562"/>
          <w:p>
            <w:pPr>
              <w:spacing w:after="20"/>
              <w:ind w:left="20"/>
              <w:jc w:val="both"/>
            </w:pPr>
            <w:r>
              <w:rPr>
                <w:rFonts w:ascii="Times New Roman"/>
                <w:b w:val="false"/>
                <w:i w:val="false"/>
                <w:color w:val="000000"/>
                <w:sz w:val="20"/>
              </w:rPr>
              <w:t>
Еңбек функциясы 2:</w:t>
            </w:r>
          </w:p>
          <w:bookmarkEnd w:id="1562"/>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0" w:id="1563"/>
          <w:p>
            <w:pPr>
              <w:spacing w:after="20"/>
              <w:ind w:left="20"/>
              <w:jc w:val="both"/>
            </w:pPr>
            <w:r>
              <w:rPr>
                <w:rFonts w:ascii="Times New Roman"/>
                <w:b w:val="false"/>
                <w:i w:val="false"/>
                <w:color w:val="000000"/>
                <w:sz w:val="20"/>
              </w:rPr>
              <w:t>
Дағды 1:</w:t>
            </w:r>
          </w:p>
          <w:bookmarkEnd w:id="1563"/>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автоклавшы-кептірушісі жұмыстарының орындалуы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1" w:id="1564"/>
          <w:p>
            <w:pPr>
              <w:spacing w:after="20"/>
              <w:ind w:left="20"/>
              <w:jc w:val="both"/>
            </w:pPr>
            <w:r>
              <w:rPr>
                <w:rFonts w:ascii="Times New Roman"/>
                <w:b w:val="false"/>
                <w:i w:val="false"/>
                <w:color w:val="000000"/>
                <w:sz w:val="20"/>
              </w:rPr>
              <w:t>
Машықтар:</w:t>
            </w:r>
          </w:p>
          <w:bookmarkEnd w:id="1564"/>
          <w:p>
            <w:pPr>
              <w:spacing w:after="20"/>
              <w:ind w:left="20"/>
              <w:jc w:val="both"/>
            </w:pPr>
            <w:r>
              <w:rPr>
                <w:rFonts w:ascii="Times New Roman"/>
                <w:b w:val="false"/>
                <w:i w:val="false"/>
                <w:color w:val="000000"/>
                <w:sz w:val="20"/>
              </w:rPr>
              <w:t>
</w:t>
            </w:r>
            <w:r>
              <w:rPr>
                <w:rFonts w:ascii="Times New Roman"/>
                <w:b w:val="false"/>
                <w:i w:val="false"/>
                <w:color w:val="000000"/>
                <w:sz w:val="20"/>
              </w:rPr>
              <w:t>1. Шағын және орта мөлшердегі аккумуляторлық пластиналарды автоклавтарда немесе бумен кептіру камераларында, бақылау ерекшеліктеріне сәйкес бақылау-өлшеу аспаптарының көрсеткіштері бойынша туннельді конвейерлік кептіргіштерде булау және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Аккумулятор пластиналарын илеу.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Аккумуляторлық пластиналарды кептіру процесінде туннельді конвейерлік кептіргіштердегі жылыту жүйесін және ауа айналымын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Аккумуляторлық пластиналарды автоклавтардан, бумен кептіру камераларынан және туннельді конвейерлік кептіргіштерден тиеу және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Салқындату камераларында аккумуляторлық пластиналарды салқындату процесін жүргізу.</w:t>
            </w:r>
          </w:p>
          <w:p>
            <w:pPr>
              <w:spacing w:after="20"/>
              <w:ind w:left="20"/>
              <w:jc w:val="both"/>
            </w:pPr>
            <w:r>
              <w:rPr>
                <w:rFonts w:ascii="Times New Roman"/>
                <w:b w:val="false"/>
                <w:i w:val="false"/>
                <w:color w:val="000000"/>
                <w:sz w:val="20"/>
              </w:rPr>
              <w:t>
6. Аккумулятор пластиналарын ақаудан шығару және оларды үйінділерге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7" w:id="1565"/>
          <w:p>
            <w:pPr>
              <w:spacing w:after="20"/>
              <w:ind w:left="20"/>
              <w:jc w:val="both"/>
            </w:pPr>
            <w:r>
              <w:rPr>
                <w:rFonts w:ascii="Times New Roman"/>
                <w:b w:val="false"/>
                <w:i w:val="false"/>
                <w:color w:val="000000"/>
                <w:sz w:val="20"/>
              </w:rPr>
              <w:t>
Білімдер:</w:t>
            </w:r>
          </w:p>
          <w:bookmarkEnd w:id="1565"/>
          <w:p>
            <w:pPr>
              <w:spacing w:after="20"/>
              <w:ind w:left="20"/>
              <w:jc w:val="both"/>
            </w:pPr>
            <w:r>
              <w:rPr>
                <w:rFonts w:ascii="Times New Roman"/>
                <w:b w:val="false"/>
                <w:i w:val="false"/>
                <w:color w:val="000000"/>
                <w:sz w:val="20"/>
              </w:rPr>
              <w:t>
</w:t>
            </w:r>
            <w:r>
              <w:rPr>
                <w:rFonts w:ascii="Times New Roman"/>
                <w:b w:val="false"/>
                <w:i w:val="false"/>
                <w:color w:val="000000"/>
                <w:sz w:val="20"/>
              </w:rPr>
              <w:t>1. Автоклавтардың, бумен кептіру камераларының және туннельді конвейерлік кептіргіштердің маңызды бөліктерінің атауы мен мақсаты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Ауаны электрмен жылытуды басқару және кептіргіштердегі ауа ағынын реттеу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және орташа өлшемді аккумулятор пластиналарын булау мен кептірудің бақылау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Батарея тақталарын жүктеу және түсіру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Батарея тақталарының жарамдылық белгілері.</w:t>
            </w:r>
          </w:p>
          <w:p>
            <w:pPr>
              <w:spacing w:after="20"/>
              <w:ind w:left="20"/>
              <w:jc w:val="both"/>
            </w:pPr>
            <w:r>
              <w:rPr>
                <w:rFonts w:ascii="Times New Roman"/>
                <w:b w:val="false"/>
                <w:i w:val="false"/>
                <w:color w:val="000000"/>
                <w:sz w:val="20"/>
              </w:rPr>
              <w:t>
7. Пластиналарды илеу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4" w:id="1566"/>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566"/>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Автоклавшы-қорғасын аккумуляторлар өндірісіндегі аккумулятор пластиналарын кептіруші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"Қорғасын аккумуляторлар өндірісіндегі аккумулятор пластиналар автоклавшы-кептірушісі":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7" w:id="1567"/>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автоклавшы-кептірушісі, 2-3 разряд.</w:t>
            </w:r>
          </w:p>
          <w:bookmarkEnd w:id="1567"/>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8" w:id="1568"/>
          <w:p>
            <w:pPr>
              <w:spacing w:after="20"/>
              <w:ind w:left="20"/>
              <w:jc w:val="both"/>
            </w:pPr>
            <w:r>
              <w:rPr>
                <w:rFonts w:ascii="Times New Roman"/>
                <w:b w:val="false"/>
                <w:i w:val="false"/>
                <w:color w:val="000000"/>
                <w:sz w:val="20"/>
              </w:rPr>
              <w:t>
Білім деңгейі:</w:t>
            </w:r>
          </w:p>
          <w:bookmarkEnd w:id="1568"/>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9" w:id="1569"/>
          <w:p>
            <w:pPr>
              <w:spacing w:after="20"/>
              <w:ind w:left="20"/>
              <w:jc w:val="both"/>
            </w:pPr>
            <w:r>
              <w:rPr>
                <w:rFonts w:ascii="Times New Roman"/>
                <w:b w:val="false"/>
                <w:i w:val="false"/>
                <w:color w:val="000000"/>
                <w:sz w:val="20"/>
              </w:rPr>
              <w:t>
Мамандық:</w:t>
            </w:r>
          </w:p>
          <w:bookmarkEnd w:id="1569"/>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Аппаратшы-кептіруші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батареяларын өндіруде аккумуляторлық пластиналарды кептіру процесінің жоғары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0" w:id="1570"/>
          <w:p>
            <w:pPr>
              <w:spacing w:after="20"/>
              <w:ind w:left="20"/>
              <w:jc w:val="both"/>
            </w:pPr>
            <w:r>
              <w:rPr>
                <w:rFonts w:ascii="Times New Roman"/>
                <w:b w:val="false"/>
                <w:i w:val="false"/>
                <w:color w:val="000000"/>
                <w:sz w:val="20"/>
              </w:rPr>
              <w:t>
1. Дайындық жұмыстарын жүргізу</w:t>
            </w:r>
          </w:p>
          <w:bookmarkEnd w:id="1570"/>
          <w:p>
            <w:pPr>
              <w:spacing w:after="20"/>
              <w:ind w:left="20"/>
              <w:jc w:val="both"/>
            </w:pPr>
            <w:r>
              <w:rPr>
                <w:rFonts w:ascii="Times New Roman"/>
                <w:b w:val="false"/>
                <w:i w:val="false"/>
                <w:color w:val="000000"/>
                <w:sz w:val="20"/>
              </w:rPr>
              <w:t>
</w:t>
            </w:r>
            <w:r>
              <w:rPr>
                <w:rFonts w:ascii="Times New Roman"/>
                <w:b w:val="false"/>
                <w:i w:val="false"/>
                <w:color w:val="000000"/>
                <w:sz w:val="20"/>
              </w:rPr>
              <w:t>2. Бұйымдар мен өнімдерді автоклавқа тиеу және автоклавтан түсіру</w:t>
            </w:r>
          </w:p>
          <w:p>
            <w:pPr>
              <w:spacing w:after="20"/>
              <w:ind w:left="20"/>
              <w:jc w:val="both"/>
            </w:pPr>
            <w:r>
              <w:rPr>
                <w:rFonts w:ascii="Times New Roman"/>
                <w:b w:val="false"/>
                <w:i w:val="false"/>
                <w:color w:val="000000"/>
                <w:sz w:val="20"/>
              </w:rPr>
              <w:t>
3. Автоклав жұмысын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2" w:id="1571"/>
          <w:p>
            <w:pPr>
              <w:spacing w:after="20"/>
              <w:ind w:left="20"/>
              <w:jc w:val="both"/>
            </w:pPr>
            <w:r>
              <w:rPr>
                <w:rFonts w:ascii="Times New Roman"/>
                <w:b w:val="false"/>
                <w:i w:val="false"/>
                <w:color w:val="000000"/>
                <w:sz w:val="20"/>
              </w:rPr>
              <w:t>
Еңбек функциясы 1:</w:t>
            </w:r>
          </w:p>
          <w:bookmarkEnd w:id="1571"/>
          <w:p>
            <w:pPr>
              <w:spacing w:after="20"/>
              <w:ind w:left="20"/>
              <w:jc w:val="both"/>
            </w:pPr>
            <w:r>
              <w:rPr>
                <w:rFonts w:ascii="Times New Roman"/>
                <w:b w:val="false"/>
                <w:i w:val="false"/>
                <w:color w:val="000000"/>
                <w:sz w:val="20"/>
              </w:rPr>
              <w:t>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1572"/>
          <w:p>
            <w:pPr>
              <w:spacing w:after="20"/>
              <w:ind w:left="20"/>
              <w:jc w:val="both"/>
            </w:pPr>
            <w:r>
              <w:rPr>
                <w:rFonts w:ascii="Times New Roman"/>
                <w:b w:val="false"/>
                <w:i w:val="false"/>
                <w:color w:val="000000"/>
                <w:sz w:val="20"/>
              </w:rPr>
              <w:t>
Дағды 1:</w:t>
            </w:r>
          </w:p>
          <w:bookmarkEnd w:id="1572"/>
          <w:p>
            <w:pPr>
              <w:spacing w:after="20"/>
              <w:ind w:left="20"/>
              <w:jc w:val="both"/>
            </w:pPr>
            <w:r>
              <w:rPr>
                <w:rFonts w:ascii="Times New Roman"/>
                <w:b w:val="false"/>
                <w:i w:val="false"/>
                <w:color w:val="000000"/>
                <w:sz w:val="20"/>
              </w:rPr>
              <w:t>
Бумен пісіру және кептіру процесіне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4" w:id="1573"/>
          <w:p>
            <w:pPr>
              <w:spacing w:after="20"/>
              <w:ind w:left="20"/>
              <w:jc w:val="both"/>
            </w:pPr>
            <w:r>
              <w:rPr>
                <w:rFonts w:ascii="Times New Roman"/>
                <w:b w:val="false"/>
                <w:i w:val="false"/>
                <w:color w:val="000000"/>
                <w:sz w:val="20"/>
              </w:rPr>
              <w:t>
Машықтар:</w:t>
            </w:r>
          </w:p>
          <w:bookmarkEnd w:id="1573"/>
          <w:p>
            <w:pPr>
              <w:spacing w:after="20"/>
              <w:ind w:left="20"/>
              <w:jc w:val="both"/>
            </w:pPr>
            <w:r>
              <w:rPr>
                <w:rFonts w:ascii="Times New Roman"/>
                <w:b w:val="false"/>
                <w:i w:val="false"/>
                <w:color w:val="000000"/>
                <w:sz w:val="20"/>
              </w:rPr>
              <w:t>
</w:t>
            </w:r>
            <w:r>
              <w:rPr>
                <w:rFonts w:ascii="Times New Roman"/>
                <w:b w:val="false"/>
                <w:i w:val="false"/>
                <w:color w:val="000000"/>
                <w:sz w:val="20"/>
              </w:rPr>
              <w:t>1. Шағын, орташа және үлкен мөлшердегі аккумуляторлық пластиналарды булау және кептіру процесіне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1574"/>
          <w:p>
            <w:pPr>
              <w:spacing w:after="20"/>
              <w:ind w:left="20"/>
              <w:jc w:val="both"/>
            </w:pPr>
            <w:r>
              <w:rPr>
                <w:rFonts w:ascii="Times New Roman"/>
                <w:b w:val="false"/>
                <w:i w:val="false"/>
                <w:color w:val="000000"/>
                <w:sz w:val="20"/>
              </w:rPr>
              <w:t>
Білімдер:</w:t>
            </w:r>
          </w:p>
          <w:bookmarkEnd w:id="1574"/>
          <w:p>
            <w:pPr>
              <w:spacing w:after="20"/>
              <w:ind w:left="20"/>
              <w:jc w:val="both"/>
            </w:pPr>
            <w:r>
              <w:rPr>
                <w:rFonts w:ascii="Times New Roman"/>
                <w:b w:val="false"/>
                <w:i w:val="false"/>
                <w:color w:val="000000"/>
                <w:sz w:val="20"/>
              </w:rPr>
              <w:t>
</w:t>
            </w:r>
            <w:r>
              <w:rPr>
                <w:rFonts w:ascii="Times New Roman"/>
                <w:b w:val="false"/>
                <w:i w:val="false"/>
                <w:color w:val="000000"/>
                <w:sz w:val="20"/>
              </w:rPr>
              <w:t>1. Кептіру агрегаттарын кептіру процесіне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3.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2" w:id="1575"/>
          <w:p>
            <w:pPr>
              <w:spacing w:after="20"/>
              <w:ind w:left="20"/>
              <w:jc w:val="both"/>
            </w:pPr>
            <w:r>
              <w:rPr>
                <w:rFonts w:ascii="Times New Roman"/>
                <w:b w:val="false"/>
                <w:i w:val="false"/>
                <w:color w:val="000000"/>
                <w:sz w:val="20"/>
              </w:rPr>
              <w:t>
Еңбек функциясы 2:</w:t>
            </w:r>
          </w:p>
          <w:bookmarkEnd w:id="1575"/>
          <w:p>
            <w:pPr>
              <w:spacing w:after="20"/>
              <w:ind w:left="20"/>
              <w:jc w:val="both"/>
            </w:pPr>
            <w:r>
              <w:rPr>
                <w:rFonts w:ascii="Times New Roman"/>
                <w:b w:val="false"/>
                <w:i w:val="false"/>
                <w:color w:val="000000"/>
                <w:sz w:val="20"/>
              </w:rPr>
              <w:t>
Бұйымдар мен өнімдерді автоклавқа тиеу және автоклавтан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3" w:id="1576"/>
          <w:p>
            <w:pPr>
              <w:spacing w:after="20"/>
              <w:ind w:left="20"/>
              <w:jc w:val="both"/>
            </w:pPr>
            <w:r>
              <w:rPr>
                <w:rFonts w:ascii="Times New Roman"/>
                <w:b w:val="false"/>
                <w:i w:val="false"/>
                <w:color w:val="000000"/>
                <w:sz w:val="20"/>
              </w:rPr>
              <w:t>
Дағды 1:</w:t>
            </w:r>
          </w:p>
          <w:bookmarkEnd w:id="1576"/>
          <w:p>
            <w:pPr>
              <w:spacing w:after="20"/>
              <w:ind w:left="20"/>
              <w:jc w:val="both"/>
            </w:pPr>
            <w:r>
              <w:rPr>
                <w:rFonts w:ascii="Times New Roman"/>
                <w:b w:val="false"/>
                <w:i w:val="false"/>
                <w:color w:val="000000"/>
                <w:sz w:val="20"/>
              </w:rPr>
              <w:t>
Автоклавқа тиеу-түсіру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1577"/>
          <w:p>
            <w:pPr>
              <w:spacing w:after="20"/>
              <w:ind w:left="20"/>
              <w:jc w:val="both"/>
            </w:pPr>
            <w:r>
              <w:rPr>
                <w:rFonts w:ascii="Times New Roman"/>
                <w:b w:val="false"/>
                <w:i w:val="false"/>
                <w:color w:val="000000"/>
                <w:sz w:val="20"/>
              </w:rPr>
              <w:t>
Машықтар:</w:t>
            </w:r>
          </w:p>
          <w:bookmarkEnd w:id="1577"/>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Вагонеткаларды, бұйымдары бар контейнерлерді тиеу және түсіру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Автоклав қақпақтарын жабыңыз және ашыңыз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Тығыздағыш тығыздағыштардың, жаңғақтар мен болттардың күйін тексеріңіз, оларды ауыстырыңыз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Сіңіргіштерді қолдану арқылы химиялық заттар мен басқа сұйықтықтарды бейтараптандыру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Ыстық су мен агрессивті сұйықтықтарды талдаңыз</w:t>
            </w:r>
          </w:p>
          <w:p>
            <w:pPr>
              <w:spacing w:after="20"/>
              <w:ind w:left="20"/>
              <w:jc w:val="both"/>
            </w:pPr>
            <w:r>
              <w:rPr>
                <w:rFonts w:ascii="Times New Roman"/>
                <w:b w:val="false"/>
                <w:i w:val="false"/>
                <w:color w:val="000000"/>
                <w:sz w:val="20"/>
              </w:rPr>
              <w:t>
6. Белгіленген техникалық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1578"/>
          <w:p>
            <w:pPr>
              <w:spacing w:after="20"/>
              <w:ind w:left="20"/>
              <w:jc w:val="both"/>
            </w:pPr>
            <w:r>
              <w:rPr>
                <w:rFonts w:ascii="Times New Roman"/>
                <w:b w:val="false"/>
                <w:i w:val="false"/>
                <w:color w:val="000000"/>
                <w:sz w:val="20"/>
              </w:rPr>
              <w:t>
Білімдер:</w:t>
            </w:r>
          </w:p>
          <w:bookmarkEnd w:id="1578"/>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Автоклавтардың жұмыс істеу құрылғысы және алгоритмі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Тиеу және түсіру механизмдерінің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Бұйымдар мен өнімдерді автоклавқа тиеу және түсіру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Автоклав қақпақтарын жабу және ашу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Жүктерді қолмен тасымалдау кезіндегі шекті нормалар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Бұйымдарды термиялық өңдеу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Реттеуші крандардың, клапандардың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Жарылыс және өрт қауіпті заттар мен заттарды тасымалдау тәртібі,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Агрессивті, улы және қауіпті сұйықтықтарды тасымалдау тәртібі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және өртке қарсы қорғау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Жеке қорғану құралдарын қолдану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Орындалатын жұмыстардың сапасына қойылатын талаптар, ақаудың түрлері және оның алдын алу және жою тәсілдері</w:t>
            </w:r>
          </w:p>
          <w:p>
            <w:pPr>
              <w:spacing w:after="20"/>
              <w:ind w:left="20"/>
              <w:jc w:val="both"/>
            </w:pPr>
            <w:r>
              <w:rPr>
                <w:rFonts w:ascii="Times New Roman"/>
                <w:b w:val="false"/>
                <w:i w:val="false"/>
                <w:color w:val="000000"/>
                <w:sz w:val="20"/>
              </w:rPr>
              <w:t>
13. Өндірістік дабыл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5" w:id="1579"/>
          <w:p>
            <w:pPr>
              <w:spacing w:after="20"/>
              <w:ind w:left="20"/>
              <w:jc w:val="both"/>
            </w:pPr>
            <w:r>
              <w:rPr>
                <w:rFonts w:ascii="Times New Roman"/>
                <w:b w:val="false"/>
                <w:i w:val="false"/>
                <w:color w:val="000000"/>
                <w:sz w:val="20"/>
              </w:rPr>
              <w:t>
Еңбек функциясы 3:</w:t>
            </w:r>
          </w:p>
          <w:bookmarkEnd w:id="1579"/>
          <w:p>
            <w:pPr>
              <w:spacing w:after="20"/>
              <w:ind w:left="20"/>
              <w:jc w:val="both"/>
            </w:pPr>
            <w:r>
              <w:rPr>
                <w:rFonts w:ascii="Times New Roman"/>
                <w:b w:val="false"/>
                <w:i w:val="false"/>
                <w:color w:val="000000"/>
                <w:sz w:val="20"/>
              </w:rPr>
              <w:t>
Автоклав жұмысын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1580"/>
          <w:p>
            <w:pPr>
              <w:spacing w:after="20"/>
              <w:ind w:left="20"/>
              <w:jc w:val="both"/>
            </w:pPr>
            <w:r>
              <w:rPr>
                <w:rFonts w:ascii="Times New Roman"/>
                <w:b w:val="false"/>
                <w:i w:val="false"/>
                <w:color w:val="000000"/>
                <w:sz w:val="20"/>
              </w:rPr>
              <w:t>
Дағды 1:</w:t>
            </w:r>
          </w:p>
          <w:bookmarkEnd w:id="1580"/>
          <w:p>
            <w:pPr>
              <w:spacing w:after="20"/>
              <w:ind w:left="20"/>
              <w:jc w:val="both"/>
            </w:pPr>
            <w:r>
              <w:rPr>
                <w:rFonts w:ascii="Times New Roman"/>
                <w:b w:val="false"/>
                <w:i w:val="false"/>
                <w:color w:val="000000"/>
                <w:sz w:val="20"/>
              </w:rPr>
              <w:t>
Технологиялық процесті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7" w:id="1581"/>
          <w:p>
            <w:pPr>
              <w:spacing w:after="20"/>
              <w:ind w:left="20"/>
              <w:jc w:val="both"/>
            </w:pPr>
            <w:r>
              <w:rPr>
                <w:rFonts w:ascii="Times New Roman"/>
                <w:b w:val="false"/>
                <w:i w:val="false"/>
                <w:color w:val="000000"/>
                <w:sz w:val="20"/>
              </w:rPr>
              <w:t>
Машықтар:</w:t>
            </w:r>
          </w:p>
          <w:bookmarkEnd w:id="1581"/>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Автоклавты қосыңыз және белгіленген термиялық өңдеу режимін сақтаңыз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Температураны, қысымды, өңдеу ұзақтығын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 Буды автоклавтан автоклавқа ауыстыруды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Автоклавтардың белгіленген тәртібі мен жұмыс кестесін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процесс барысында ақаулар мен ағындарды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 нормативтік және техникалық құжаттаманы пайдалану</w:t>
            </w:r>
          </w:p>
          <w:p>
            <w:pPr>
              <w:spacing w:after="20"/>
              <w:ind w:left="20"/>
              <w:jc w:val="both"/>
            </w:pPr>
            <w:r>
              <w:rPr>
                <w:rFonts w:ascii="Times New Roman"/>
                <w:b w:val="false"/>
                <w:i w:val="false"/>
                <w:color w:val="000000"/>
                <w:sz w:val="20"/>
              </w:rPr>
              <w:t>
7. Белгіленген техникалық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5" w:id="1582"/>
          <w:p>
            <w:pPr>
              <w:spacing w:after="20"/>
              <w:ind w:left="20"/>
              <w:jc w:val="both"/>
            </w:pPr>
            <w:r>
              <w:rPr>
                <w:rFonts w:ascii="Times New Roman"/>
                <w:b w:val="false"/>
                <w:i w:val="false"/>
                <w:color w:val="000000"/>
                <w:sz w:val="20"/>
              </w:rPr>
              <w:t>
Білімдер:</w:t>
            </w:r>
          </w:p>
          <w:bookmarkEnd w:id="1582"/>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Автоклавтардың жұмыс істеу құрылғысы және алгоритмі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Автоклавтарды қосу және ажырату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Реттеуші крандардың, клапандардың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Бұйымдарды термиялық өңдеу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Салқындатқыштың қасиеттері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процестің параметрлерін реттеу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Автоклавтардың жұмыс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Еңбекті қорғау және өртке қарсы қорғау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Жеке қорғану құралдарын қолдану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Орындалатын жұмыстардың сапасына қойылатын талаптар, ақаудың түрлері және оның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Өндірістік дабыл</w:t>
            </w:r>
          </w:p>
          <w:p>
            <w:pPr>
              <w:spacing w:after="20"/>
              <w:ind w:left="20"/>
              <w:jc w:val="both"/>
            </w:pPr>
            <w:r>
              <w:rPr>
                <w:rFonts w:ascii="Times New Roman"/>
                <w:b w:val="false"/>
                <w:i w:val="false"/>
                <w:color w:val="000000"/>
                <w:sz w:val="20"/>
              </w:rPr>
              <w:t>
13. Автоклавтарға техникалық қызмет көрсету жөніндегі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1583"/>
          <w:p>
            <w:pPr>
              <w:spacing w:after="20"/>
              <w:ind w:left="20"/>
              <w:jc w:val="both"/>
            </w:pPr>
            <w:r>
              <w:rPr>
                <w:rFonts w:ascii="Times New Roman"/>
                <w:b w:val="false"/>
                <w:i w:val="false"/>
                <w:color w:val="000000"/>
                <w:sz w:val="20"/>
              </w:rPr>
              <w:t>
Дағды 2:</w:t>
            </w:r>
          </w:p>
          <w:bookmarkEnd w:id="1583"/>
          <w:p>
            <w:pPr>
              <w:spacing w:after="20"/>
              <w:ind w:left="20"/>
              <w:jc w:val="both"/>
            </w:pPr>
            <w:r>
              <w:rPr>
                <w:rFonts w:ascii="Times New Roman"/>
                <w:b w:val="false"/>
                <w:i w:val="false"/>
                <w:color w:val="000000"/>
                <w:sz w:val="20"/>
              </w:rPr>
              <w:t>
Остановка автоклава, прекращение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9" w:id="1584"/>
          <w:p>
            <w:pPr>
              <w:spacing w:after="20"/>
              <w:ind w:left="20"/>
              <w:jc w:val="both"/>
            </w:pPr>
            <w:r>
              <w:rPr>
                <w:rFonts w:ascii="Times New Roman"/>
                <w:b w:val="false"/>
                <w:i w:val="false"/>
                <w:color w:val="000000"/>
                <w:sz w:val="20"/>
              </w:rPr>
              <w:t>
Машықтар:</w:t>
            </w:r>
          </w:p>
          <w:bookmarkEnd w:id="1584"/>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Автоклавтың жұмысын тоқтату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Буды автоклавтан автоклавқа ауыстыруды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Процесс аяқталғаннан кейін конденсат пен салқындатқышты шығарыңыз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 жөндеуге шығарыңыз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Құбырлар мен ысырмаларға технологиялық тығындарды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Белгіленген техникалық құжаттаманы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 нормативтік және техникалық құжаттаманы пайдалану</w:t>
            </w:r>
          </w:p>
          <w:p>
            <w:pPr>
              <w:spacing w:after="20"/>
              <w:ind w:left="20"/>
              <w:jc w:val="both"/>
            </w:pPr>
            <w:r>
              <w:rPr>
                <w:rFonts w:ascii="Times New Roman"/>
                <w:b w:val="false"/>
                <w:i w:val="false"/>
                <w:color w:val="000000"/>
                <w:sz w:val="20"/>
              </w:rPr>
              <w:t>
8. Жұмыстарды қауіпсіз жүргізу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8" w:id="1585"/>
          <w:p>
            <w:pPr>
              <w:spacing w:after="20"/>
              <w:ind w:left="20"/>
              <w:jc w:val="both"/>
            </w:pPr>
            <w:r>
              <w:rPr>
                <w:rFonts w:ascii="Times New Roman"/>
                <w:b w:val="false"/>
                <w:i w:val="false"/>
                <w:color w:val="000000"/>
                <w:sz w:val="20"/>
              </w:rPr>
              <w:t>
Білімдер:</w:t>
            </w:r>
          </w:p>
          <w:bookmarkEnd w:id="1585"/>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Автоклавтардың жұмыс істеу құрылғысы және алгоритмі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Салқындатқыштың қасиеттері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Бұйымдарды термиялық өңдеу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Автоклавты орнату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Автоклавты жөндеуге шығару және жөндеуден кейін енгізу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Реттеуші крандардың, клапандардың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7. Автоклавтардың жұмыс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Орындалатын жұмыстардың сапасына қойылатын талаптар, ақаудың түрлері және оның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Ішкі еңбек тәртібінің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және өртке қарсы қорғау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Автоклавтарда жұмыс істеудің қауіпсіз әдістері мен әдістері</w:t>
            </w:r>
          </w:p>
          <w:p>
            <w:pPr>
              <w:spacing w:after="20"/>
              <w:ind w:left="20"/>
              <w:jc w:val="both"/>
            </w:pPr>
            <w:r>
              <w:rPr>
                <w:rFonts w:ascii="Times New Roman"/>
                <w:b w:val="false"/>
                <w:i w:val="false"/>
                <w:color w:val="000000"/>
                <w:sz w:val="20"/>
              </w:rPr>
              <w:t>
12. Автоклавтарға техникалық қызмет көрсету жөніндегі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1" w:id="1586"/>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586"/>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өндірісіндегі аккумулятор пластиналар автоклавшы-кептірушісі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"Гальваникалық элементтер мен батареяларды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1587"/>
          <w:p>
            <w:pPr>
              <w:spacing w:after="20"/>
              <w:ind w:left="20"/>
              <w:jc w:val="both"/>
            </w:pPr>
            <w:r>
              <w:rPr>
                <w:rFonts w:ascii="Times New Roman"/>
                <w:b w:val="false"/>
                <w:i w:val="false"/>
                <w:color w:val="000000"/>
                <w:sz w:val="20"/>
              </w:rPr>
              <w:t>
Гальваникалық элементтер мен батареяларды жинаушы, 1-2 разряд.</w:t>
            </w:r>
          </w:p>
          <w:bookmarkEnd w:id="1587"/>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5" w:id="1588"/>
          <w:p>
            <w:pPr>
              <w:spacing w:after="20"/>
              <w:ind w:left="20"/>
              <w:jc w:val="both"/>
            </w:pPr>
            <w:r>
              <w:rPr>
                <w:rFonts w:ascii="Times New Roman"/>
                <w:b w:val="false"/>
                <w:i w:val="false"/>
                <w:color w:val="000000"/>
                <w:sz w:val="20"/>
              </w:rPr>
              <w:t>
Білім деңгейі:</w:t>
            </w:r>
          </w:p>
          <w:bookmarkEnd w:id="1588"/>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6" w:id="1589"/>
          <w:p>
            <w:pPr>
              <w:spacing w:after="20"/>
              <w:ind w:left="20"/>
              <w:jc w:val="both"/>
            </w:pPr>
            <w:r>
              <w:rPr>
                <w:rFonts w:ascii="Times New Roman"/>
                <w:b w:val="false"/>
                <w:i w:val="false"/>
                <w:color w:val="000000"/>
                <w:sz w:val="20"/>
              </w:rPr>
              <w:t>
Мамандық:</w:t>
            </w:r>
          </w:p>
          <w:bookmarkEnd w:id="158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1590"/>
          <w:p>
            <w:pPr>
              <w:spacing w:after="20"/>
              <w:ind w:left="20"/>
              <w:jc w:val="both"/>
            </w:pPr>
            <w:r>
              <w:rPr>
                <w:rFonts w:ascii="Times New Roman"/>
                <w:b w:val="false"/>
                <w:i w:val="false"/>
                <w:color w:val="000000"/>
                <w:sz w:val="20"/>
              </w:rPr>
              <w:t>
Біліктілік:</w:t>
            </w:r>
          </w:p>
          <w:bookmarkEnd w:id="159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6 ай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базасындағы қысқа мерзімді курстар немесе өндірістік курстарда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жинақтаушылар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жинау. Батарея мен батарея элементтерін дәнекерлеу және дәнекерлеу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1591"/>
          <w:p>
            <w:pPr>
              <w:spacing w:after="20"/>
              <w:ind w:left="20"/>
              <w:jc w:val="both"/>
            </w:pPr>
            <w:r>
              <w:rPr>
                <w:rFonts w:ascii="Times New Roman"/>
                <w:b w:val="false"/>
                <w:i w:val="false"/>
                <w:color w:val="000000"/>
                <w:sz w:val="20"/>
              </w:rPr>
              <w:t>
1. Гальваникалық элементтер мен батареяларды жинау бойынша дайындық жұмыстарын жүргізу</w:t>
            </w:r>
          </w:p>
          <w:bookmarkEnd w:id="1591"/>
          <w:p>
            <w:pPr>
              <w:spacing w:after="20"/>
              <w:ind w:left="20"/>
              <w:jc w:val="both"/>
            </w:pPr>
            <w:r>
              <w:rPr>
                <w:rFonts w:ascii="Times New Roman"/>
                <w:b w:val="false"/>
                <w:i w:val="false"/>
                <w:color w:val="000000"/>
                <w:sz w:val="20"/>
              </w:rPr>
              <w:t>
2. Гальваникалық элементтер мен батареяларды жинау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9" w:id="1592"/>
          <w:p>
            <w:pPr>
              <w:spacing w:after="20"/>
              <w:ind w:left="20"/>
              <w:jc w:val="both"/>
            </w:pPr>
            <w:r>
              <w:rPr>
                <w:rFonts w:ascii="Times New Roman"/>
                <w:b w:val="false"/>
                <w:i w:val="false"/>
                <w:color w:val="000000"/>
                <w:sz w:val="20"/>
              </w:rPr>
              <w:t>
Еңбек функциясы 1:</w:t>
            </w:r>
          </w:p>
          <w:bookmarkEnd w:id="1592"/>
          <w:p>
            <w:pPr>
              <w:spacing w:after="20"/>
              <w:ind w:left="20"/>
              <w:jc w:val="both"/>
            </w:pPr>
            <w:r>
              <w:rPr>
                <w:rFonts w:ascii="Times New Roman"/>
                <w:b w:val="false"/>
                <w:i w:val="false"/>
                <w:color w:val="000000"/>
                <w:sz w:val="20"/>
              </w:rPr>
              <w:t>
Гальваникалық элементтер мен батареяларды жинау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1593"/>
          <w:p>
            <w:pPr>
              <w:spacing w:after="20"/>
              <w:ind w:left="20"/>
              <w:jc w:val="both"/>
            </w:pPr>
            <w:r>
              <w:rPr>
                <w:rFonts w:ascii="Times New Roman"/>
                <w:b w:val="false"/>
                <w:i w:val="false"/>
                <w:color w:val="000000"/>
                <w:sz w:val="20"/>
              </w:rPr>
              <w:t>
Дағды 1:</w:t>
            </w:r>
          </w:p>
          <w:bookmarkEnd w:id="1593"/>
          <w:p>
            <w:pPr>
              <w:spacing w:after="20"/>
              <w:ind w:left="20"/>
              <w:jc w:val="both"/>
            </w:pPr>
            <w:r>
              <w:rPr>
                <w:rFonts w:ascii="Times New Roman"/>
                <w:b w:val="false"/>
                <w:i w:val="false"/>
                <w:color w:val="000000"/>
                <w:sz w:val="20"/>
              </w:rPr>
              <w:t>
Бөлшектерді құрастыруға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1594"/>
          <w:p>
            <w:pPr>
              <w:spacing w:after="20"/>
              <w:ind w:left="20"/>
              <w:jc w:val="both"/>
            </w:pPr>
            <w:r>
              <w:rPr>
                <w:rFonts w:ascii="Times New Roman"/>
                <w:b w:val="false"/>
                <w:i w:val="false"/>
                <w:color w:val="000000"/>
                <w:sz w:val="20"/>
              </w:rPr>
              <w:t>
Машықтар:</w:t>
            </w:r>
          </w:p>
          <w:bookmarkEnd w:id="1594"/>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 құрастыруға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1595"/>
          <w:p>
            <w:pPr>
              <w:spacing w:after="20"/>
              <w:ind w:left="20"/>
              <w:jc w:val="both"/>
            </w:pPr>
            <w:r>
              <w:rPr>
                <w:rFonts w:ascii="Times New Roman"/>
                <w:b w:val="false"/>
                <w:i w:val="false"/>
                <w:color w:val="000000"/>
                <w:sz w:val="20"/>
              </w:rPr>
              <w:t>
Білімдер:</w:t>
            </w:r>
          </w:p>
          <w:bookmarkEnd w:id="1595"/>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құрылымы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Жиынтықтаушы бөлшектердің атауы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4.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0" w:id="1596"/>
          <w:p>
            <w:pPr>
              <w:spacing w:after="20"/>
              <w:ind w:left="20"/>
              <w:jc w:val="both"/>
            </w:pPr>
            <w:r>
              <w:rPr>
                <w:rFonts w:ascii="Times New Roman"/>
                <w:b w:val="false"/>
                <w:i w:val="false"/>
                <w:color w:val="000000"/>
                <w:sz w:val="20"/>
              </w:rPr>
              <w:t>
Еңбек функциясы 2:</w:t>
            </w:r>
          </w:p>
          <w:bookmarkEnd w:id="1596"/>
          <w:p>
            <w:pPr>
              <w:spacing w:after="20"/>
              <w:ind w:left="20"/>
              <w:jc w:val="both"/>
            </w:pPr>
            <w:r>
              <w:rPr>
                <w:rFonts w:ascii="Times New Roman"/>
                <w:b w:val="false"/>
                <w:i w:val="false"/>
                <w:color w:val="000000"/>
                <w:sz w:val="20"/>
              </w:rPr>
              <w:t>
Гальваникалық элементтер мен батареяларды жинау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1" w:id="1597"/>
          <w:p>
            <w:pPr>
              <w:spacing w:after="20"/>
              <w:ind w:left="20"/>
              <w:jc w:val="both"/>
            </w:pPr>
            <w:r>
              <w:rPr>
                <w:rFonts w:ascii="Times New Roman"/>
                <w:b w:val="false"/>
                <w:i w:val="false"/>
                <w:color w:val="000000"/>
                <w:sz w:val="20"/>
              </w:rPr>
              <w:t>
Дағды 1:</w:t>
            </w:r>
          </w:p>
          <w:bookmarkEnd w:id="1597"/>
          <w:p>
            <w:pPr>
              <w:spacing w:after="20"/>
              <w:ind w:left="20"/>
              <w:jc w:val="both"/>
            </w:pPr>
            <w:r>
              <w:rPr>
                <w:rFonts w:ascii="Times New Roman"/>
                <w:b w:val="false"/>
                <w:i w:val="false"/>
                <w:color w:val="000000"/>
                <w:sz w:val="20"/>
              </w:rPr>
              <w:t>
Гальваникалық элементтерді, секцияларды және батареяларды құрастыру бойынша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2" w:id="1598"/>
          <w:p>
            <w:pPr>
              <w:spacing w:after="20"/>
              <w:ind w:left="20"/>
              <w:jc w:val="both"/>
            </w:pPr>
            <w:r>
              <w:rPr>
                <w:rFonts w:ascii="Times New Roman"/>
                <w:b w:val="false"/>
                <w:i w:val="false"/>
                <w:color w:val="000000"/>
                <w:sz w:val="20"/>
              </w:rPr>
              <w:t>
Машықтар:</w:t>
            </w:r>
          </w:p>
          <w:bookmarkEnd w:id="1598"/>
          <w:p>
            <w:pPr>
              <w:spacing w:after="20"/>
              <w:ind w:left="20"/>
              <w:jc w:val="both"/>
            </w:pPr>
            <w:r>
              <w:rPr>
                <w:rFonts w:ascii="Times New Roman"/>
                <w:b w:val="false"/>
                <w:i w:val="false"/>
                <w:color w:val="000000"/>
                <w:sz w:val="20"/>
              </w:rPr>
              <w:t>
</w:t>
            </w:r>
            <w:r>
              <w:rPr>
                <w:rFonts w:ascii="Times New Roman"/>
                <w:b w:val="false"/>
                <w:i w:val="false"/>
                <w:color w:val="000000"/>
                <w:sz w:val="20"/>
              </w:rPr>
              <w:t>1. Шыныаяқ және галет конструкцияларының гальваникалық элементтері мен батареяларын күрделі емес құралдар мен құрылғыларды қолдана отырып қолмен құрастыру бойынша жекелеген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және жартылай фабрикаттарды құрастыру машиналарына немесе жартылай автоматтарға қолмен беру.</w:t>
            </w:r>
          </w:p>
          <w:p>
            <w:pPr>
              <w:spacing w:after="20"/>
              <w:ind w:left="20"/>
              <w:jc w:val="both"/>
            </w:pPr>
            <w:r>
              <w:rPr>
                <w:rFonts w:ascii="Times New Roman"/>
                <w:b w:val="false"/>
                <w:i w:val="false"/>
                <w:color w:val="000000"/>
                <w:sz w:val="20"/>
              </w:rPr>
              <w:t>
3. Дайын бұйымдарды сұрыптау және ыдысқа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1599"/>
          <w:p>
            <w:pPr>
              <w:spacing w:after="20"/>
              <w:ind w:left="20"/>
              <w:jc w:val="both"/>
            </w:pPr>
            <w:r>
              <w:rPr>
                <w:rFonts w:ascii="Times New Roman"/>
                <w:b w:val="false"/>
                <w:i w:val="false"/>
                <w:color w:val="000000"/>
                <w:sz w:val="20"/>
              </w:rPr>
              <w:t>
Білімдер:</w:t>
            </w:r>
          </w:p>
          <w:bookmarkEnd w:id="1599"/>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құрылымы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көп таралған қарапайым құрылғылардың мақсаты мен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Құрастыру операцияларының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Жиынтықтаушы бөлшектердің атауы және мақсаты.</w:t>
            </w:r>
          </w:p>
          <w:p>
            <w:pPr>
              <w:spacing w:after="20"/>
              <w:ind w:left="20"/>
              <w:jc w:val="both"/>
            </w:pPr>
            <w:r>
              <w:rPr>
                <w:rFonts w:ascii="Times New Roman"/>
                <w:b w:val="false"/>
                <w:i w:val="false"/>
                <w:color w:val="000000"/>
                <w:sz w:val="20"/>
              </w:rPr>
              <w:t>
5. Дайын бұйымдарды ыдысқа салу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1600"/>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600"/>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"Гальваникалық элементтер мен батареяларды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3" w:id="1601"/>
          <w:p>
            <w:pPr>
              <w:spacing w:after="20"/>
              <w:ind w:left="20"/>
              <w:jc w:val="both"/>
            </w:pPr>
            <w:r>
              <w:rPr>
                <w:rFonts w:ascii="Times New Roman"/>
                <w:b w:val="false"/>
                <w:i w:val="false"/>
                <w:color w:val="000000"/>
                <w:sz w:val="20"/>
              </w:rPr>
              <w:t>
Гальваникалық элементтер мен батареяларды жинаушы, 1-2 разряд.</w:t>
            </w:r>
          </w:p>
          <w:bookmarkEnd w:id="1601"/>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4" w:id="1602"/>
          <w:p>
            <w:pPr>
              <w:spacing w:after="20"/>
              <w:ind w:left="20"/>
              <w:jc w:val="both"/>
            </w:pPr>
            <w:r>
              <w:rPr>
                <w:rFonts w:ascii="Times New Roman"/>
                <w:b w:val="false"/>
                <w:i w:val="false"/>
                <w:color w:val="000000"/>
                <w:sz w:val="20"/>
              </w:rPr>
              <w:t>
Білім деңгейі:</w:t>
            </w:r>
          </w:p>
          <w:bookmarkEnd w:id="160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5" w:id="1603"/>
          <w:p>
            <w:pPr>
              <w:spacing w:after="20"/>
              <w:ind w:left="20"/>
              <w:jc w:val="both"/>
            </w:pPr>
            <w:r>
              <w:rPr>
                <w:rFonts w:ascii="Times New Roman"/>
                <w:b w:val="false"/>
                <w:i w:val="false"/>
                <w:color w:val="000000"/>
                <w:sz w:val="20"/>
              </w:rPr>
              <w:t>
Мамандық:</w:t>
            </w:r>
          </w:p>
          <w:bookmarkEnd w:id="1603"/>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жинақтаушылар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жинаушы. Батарея мен батарея элементтерін дәнекерлеу және дәнекерлеу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1604"/>
          <w:p>
            <w:pPr>
              <w:spacing w:after="20"/>
              <w:ind w:left="20"/>
              <w:jc w:val="both"/>
            </w:pPr>
            <w:r>
              <w:rPr>
                <w:rFonts w:ascii="Times New Roman"/>
                <w:b w:val="false"/>
                <w:i w:val="false"/>
                <w:color w:val="000000"/>
                <w:sz w:val="20"/>
              </w:rPr>
              <w:t>
1. Гальваникалық элементтер мен батареяларды жинаушы бойынша дайындық жұмыстарын жүргізу</w:t>
            </w:r>
          </w:p>
          <w:bookmarkEnd w:id="1604"/>
          <w:p>
            <w:pPr>
              <w:spacing w:after="20"/>
              <w:ind w:left="20"/>
              <w:jc w:val="both"/>
            </w:pPr>
            <w:r>
              <w:rPr>
                <w:rFonts w:ascii="Times New Roman"/>
                <w:b w:val="false"/>
                <w:i w:val="false"/>
                <w:color w:val="000000"/>
                <w:sz w:val="20"/>
              </w:rPr>
              <w:t>
2. Арнайы жабдықты, айлабұйымдар мен құралдарды пайдалана отырып, шыныаяқ және галет конструкциясының гальваникалық элементтерін, секциялары мен батареяларын құрастыру бойынша барлық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7" w:id="1605"/>
          <w:p>
            <w:pPr>
              <w:spacing w:after="20"/>
              <w:ind w:left="20"/>
              <w:jc w:val="both"/>
            </w:pPr>
            <w:r>
              <w:rPr>
                <w:rFonts w:ascii="Times New Roman"/>
                <w:b w:val="false"/>
                <w:i w:val="false"/>
                <w:color w:val="000000"/>
                <w:sz w:val="20"/>
              </w:rPr>
              <w:t>
Еңбек функциясы 1:</w:t>
            </w:r>
          </w:p>
          <w:bookmarkEnd w:id="1605"/>
          <w:p>
            <w:pPr>
              <w:spacing w:after="20"/>
              <w:ind w:left="20"/>
              <w:jc w:val="both"/>
            </w:pPr>
            <w:r>
              <w:rPr>
                <w:rFonts w:ascii="Times New Roman"/>
                <w:b w:val="false"/>
                <w:i w:val="false"/>
                <w:color w:val="000000"/>
                <w:sz w:val="20"/>
              </w:rPr>
              <w:t>
Гальваникалық элементтер мен батареяларды жинаушы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8" w:id="1606"/>
          <w:p>
            <w:pPr>
              <w:spacing w:after="20"/>
              <w:ind w:left="20"/>
              <w:jc w:val="both"/>
            </w:pPr>
            <w:r>
              <w:rPr>
                <w:rFonts w:ascii="Times New Roman"/>
                <w:b w:val="false"/>
                <w:i w:val="false"/>
                <w:color w:val="000000"/>
                <w:sz w:val="20"/>
              </w:rPr>
              <w:t>
Дағды 1:</w:t>
            </w:r>
          </w:p>
          <w:bookmarkEnd w:id="1606"/>
          <w:p>
            <w:pPr>
              <w:spacing w:after="20"/>
              <w:ind w:left="20"/>
              <w:jc w:val="both"/>
            </w:pPr>
            <w:r>
              <w:rPr>
                <w:rFonts w:ascii="Times New Roman"/>
                <w:b w:val="false"/>
                <w:i w:val="false"/>
                <w:color w:val="000000"/>
                <w:sz w:val="20"/>
              </w:rPr>
              <w:t>
Бөлшектерді құрастыруға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1607"/>
          <w:p>
            <w:pPr>
              <w:spacing w:after="20"/>
              <w:ind w:left="20"/>
              <w:jc w:val="both"/>
            </w:pPr>
            <w:r>
              <w:rPr>
                <w:rFonts w:ascii="Times New Roman"/>
                <w:b w:val="false"/>
                <w:i w:val="false"/>
                <w:color w:val="000000"/>
                <w:sz w:val="20"/>
              </w:rPr>
              <w:t>
Машықтар:</w:t>
            </w:r>
          </w:p>
          <w:bookmarkEnd w:id="1607"/>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 құрастыруға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орналасқан технологиялық жабдықтың (құрылғылардың,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4" w:id="1608"/>
          <w:p>
            <w:pPr>
              <w:spacing w:after="20"/>
              <w:ind w:left="20"/>
              <w:jc w:val="both"/>
            </w:pPr>
            <w:r>
              <w:rPr>
                <w:rFonts w:ascii="Times New Roman"/>
                <w:b w:val="false"/>
                <w:i w:val="false"/>
                <w:color w:val="000000"/>
                <w:sz w:val="20"/>
              </w:rPr>
              <w:t>
Білімдер:</w:t>
            </w:r>
          </w:p>
          <w:bookmarkEnd w:id="1608"/>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құрылымы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Жиынтықтаушы бөлшектердің атауы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4.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1609"/>
          <w:p>
            <w:pPr>
              <w:spacing w:after="20"/>
              <w:ind w:left="20"/>
              <w:jc w:val="both"/>
            </w:pPr>
            <w:r>
              <w:rPr>
                <w:rFonts w:ascii="Times New Roman"/>
                <w:b w:val="false"/>
                <w:i w:val="false"/>
                <w:color w:val="000000"/>
                <w:sz w:val="20"/>
              </w:rPr>
              <w:t>
Еңбек функциясы 2:</w:t>
            </w:r>
          </w:p>
          <w:bookmarkEnd w:id="1609"/>
          <w:p>
            <w:pPr>
              <w:spacing w:after="20"/>
              <w:ind w:left="20"/>
              <w:jc w:val="both"/>
            </w:pPr>
            <w:r>
              <w:rPr>
                <w:rFonts w:ascii="Times New Roman"/>
                <w:b w:val="false"/>
                <w:i w:val="false"/>
                <w:color w:val="000000"/>
                <w:sz w:val="20"/>
              </w:rPr>
              <w:t>
Арнайы жабдықты, айлабұйымдар мен құралдарды пайдалана отырып, шыныаяқ және галет конструкциясының гальваникалық элементтерін, секциялары мен батареяларын құрастыру бойынша барлық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9" w:id="1610"/>
          <w:p>
            <w:pPr>
              <w:spacing w:after="20"/>
              <w:ind w:left="20"/>
              <w:jc w:val="both"/>
            </w:pPr>
            <w:r>
              <w:rPr>
                <w:rFonts w:ascii="Times New Roman"/>
                <w:b w:val="false"/>
                <w:i w:val="false"/>
                <w:color w:val="000000"/>
                <w:sz w:val="20"/>
              </w:rPr>
              <w:t>
Дағды 1:</w:t>
            </w:r>
          </w:p>
          <w:bookmarkEnd w:id="1610"/>
          <w:p>
            <w:pPr>
              <w:spacing w:after="20"/>
              <w:ind w:left="20"/>
              <w:jc w:val="both"/>
            </w:pPr>
            <w:r>
              <w:rPr>
                <w:rFonts w:ascii="Times New Roman"/>
                <w:b w:val="false"/>
                <w:i w:val="false"/>
                <w:color w:val="000000"/>
                <w:sz w:val="20"/>
              </w:rPr>
              <w:t>
Гальваникалық элементтерді, секцияларды және батареяларды жинау бойынша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0" w:id="1611"/>
          <w:p>
            <w:pPr>
              <w:spacing w:after="20"/>
              <w:ind w:left="20"/>
              <w:jc w:val="both"/>
            </w:pPr>
            <w:r>
              <w:rPr>
                <w:rFonts w:ascii="Times New Roman"/>
                <w:b w:val="false"/>
                <w:i w:val="false"/>
                <w:color w:val="000000"/>
                <w:sz w:val="20"/>
              </w:rPr>
              <w:t>
Машықтар:</w:t>
            </w:r>
          </w:p>
          <w:bookmarkEnd w:id="1611"/>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Барлық құрастыру операцияларын орындау барысында арнайы жабдықты, арматураны және құралдарды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шыныаяқ және галет конструкциясының гальваникалық элементтері, секциялары мен батареялары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Контактілерді, ток бұрғыштарды, байланыстырушы сымдарды мырыш полюстеріне қолмен дәнекерлеуді немесе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қақпақтар мен штепсельдік ұялар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Блоктарды, секцияларды, батареялар мен элементтерді жинақтау бойынша жұмысты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Арнайы зарядтау көмегімен элементтерді әртүрлі электролиттік пасталармен зарядтау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мөлшерлеу машиналары мен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Үстел токарлық станокта полюстердің шеттерін айналдырыңыз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Үстел токарлық станокта полюстердің шеттерін қысу және таңу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Құрастыру машиналарында кабельдік қағаздан жасалған жіптермен немесе таспалармен секцияларды қысу және таңу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Қосылу схемаларына сәйкес батареяларды ішкі дәнекерлеу немесе дәнекерлеу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Элементтерді, блоктарды, бөлімдерді және батареяларды құрастыру схемаларын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Пластикалық шайбаларды сұрыптаңыз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 Белгіленген тәртіппен жұмыстарды орындау бойынша жедел журнал жүргізу</w:t>
            </w:r>
          </w:p>
          <w:p>
            <w:pPr>
              <w:spacing w:after="20"/>
              <w:ind w:left="20"/>
              <w:jc w:val="both"/>
            </w:pPr>
            <w:r>
              <w:rPr>
                <w:rFonts w:ascii="Times New Roman"/>
                <w:b w:val="false"/>
                <w:i w:val="false"/>
                <w:color w:val="000000"/>
                <w:sz w:val="20"/>
              </w:rPr>
              <w:t>
12. Өрт сөндіру құралдарының жай-күйін және күзет өрт дабылының жұмыс қабілеттілігін бақылау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1612"/>
          <w:p>
            <w:pPr>
              <w:spacing w:after="20"/>
              <w:ind w:left="20"/>
              <w:jc w:val="both"/>
            </w:pPr>
            <w:r>
              <w:rPr>
                <w:rFonts w:ascii="Times New Roman"/>
                <w:b w:val="false"/>
                <w:i w:val="false"/>
                <w:color w:val="000000"/>
                <w:sz w:val="20"/>
              </w:rPr>
              <w:t>
Білімдер:</w:t>
            </w:r>
          </w:p>
          <w:bookmarkEnd w:id="1612"/>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Гальваникалық элементтер мен батареяларды құрастырушының жұмыс орны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Дозалау құрылғыларының, құрастыру машиналарының, қол престерінің құрылғысы, басқару жүйесі және қызмет көрсету ережелері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 қызмет көрсетілетін жабдықтар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Элементтер мен батареяларды құрастыру процесі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материалдардың, бөлшектердің және жартылай фабрикаттардың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Сыртқы тексеру арқылы олардың сапасын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және дәнекерлеу станоктары мен жабдықтарын қолдану және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Санитарлық нормалар мен ережелер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8. Еңбекті қорғау және қауіпсіздік жөніндегі нұсқаулық</w:t>
            </w:r>
          </w:p>
          <w:p>
            <w:pPr>
              <w:spacing w:after="20"/>
              <w:ind w:left="20"/>
              <w:jc w:val="both"/>
            </w:pPr>
            <w:r>
              <w:rPr>
                <w:rFonts w:ascii="Times New Roman"/>
                <w:b w:val="false"/>
                <w:i w:val="false"/>
                <w:color w:val="000000"/>
                <w:sz w:val="20"/>
              </w:rPr>
              <w:t>
</w:t>
            </w:r>
            <w:r>
              <w:rPr>
                <w:rFonts w:ascii="Times New Roman"/>
                <w:b w:val="false"/>
                <w:i w:val="false"/>
                <w:color w:val="000000"/>
                <w:sz w:val="20"/>
              </w:rPr>
              <w:t>9. Өрт қауіпсіздігі бойынша нұсқаулық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10. Өнеркәсіптік қауіпсіздік ережелері</w:t>
            </w:r>
          </w:p>
          <w:p>
            <w:pPr>
              <w:spacing w:after="20"/>
              <w:ind w:left="20"/>
              <w:jc w:val="both"/>
            </w:pPr>
            <w:r>
              <w:rPr>
                <w:rFonts w:ascii="Times New Roman"/>
                <w:b w:val="false"/>
                <w:i w:val="false"/>
                <w:color w:val="000000"/>
                <w:sz w:val="20"/>
              </w:rPr>
              <w:t>
11. Аварияларды жою жөніндегі іс-шаралар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9" w:id="1613"/>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613"/>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элементтер мен батареяларды құрастырушы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"Қорғасын аккумулятор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2" w:id="1614"/>
          <w:p>
            <w:pPr>
              <w:spacing w:after="20"/>
              <w:ind w:left="20"/>
              <w:jc w:val="both"/>
            </w:pPr>
            <w:r>
              <w:rPr>
                <w:rFonts w:ascii="Times New Roman"/>
                <w:b w:val="false"/>
                <w:i w:val="false"/>
                <w:color w:val="000000"/>
                <w:sz w:val="20"/>
              </w:rPr>
              <w:t>
Қорғасын аккумуляторлар мен батареялар жинаушы, 1-разряд.</w:t>
            </w:r>
          </w:p>
          <w:bookmarkEnd w:id="1614"/>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3" w:id="1615"/>
          <w:p>
            <w:pPr>
              <w:spacing w:after="20"/>
              <w:ind w:left="20"/>
              <w:jc w:val="both"/>
            </w:pPr>
            <w:r>
              <w:rPr>
                <w:rFonts w:ascii="Times New Roman"/>
                <w:b w:val="false"/>
                <w:i w:val="false"/>
                <w:color w:val="000000"/>
                <w:sz w:val="20"/>
              </w:rPr>
              <w:t>
Білім деңгейі:</w:t>
            </w:r>
          </w:p>
          <w:bookmarkEnd w:id="1615"/>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1616"/>
          <w:p>
            <w:pPr>
              <w:spacing w:after="20"/>
              <w:ind w:left="20"/>
              <w:jc w:val="both"/>
            </w:pPr>
            <w:r>
              <w:rPr>
                <w:rFonts w:ascii="Times New Roman"/>
                <w:b w:val="false"/>
                <w:i w:val="false"/>
                <w:color w:val="000000"/>
                <w:sz w:val="20"/>
              </w:rPr>
              <w:t>
Мамандық:</w:t>
            </w:r>
          </w:p>
          <w:bookmarkEnd w:id="161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1617"/>
          <w:p>
            <w:pPr>
              <w:spacing w:after="20"/>
              <w:ind w:left="20"/>
              <w:jc w:val="both"/>
            </w:pPr>
            <w:r>
              <w:rPr>
                <w:rFonts w:ascii="Times New Roman"/>
                <w:b w:val="false"/>
                <w:i w:val="false"/>
                <w:color w:val="000000"/>
                <w:sz w:val="20"/>
              </w:rPr>
              <w:t>
Біліктілік:</w:t>
            </w:r>
          </w:p>
          <w:bookmarkEnd w:id="161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6" w:id="1618"/>
          <w:p>
            <w:pPr>
              <w:spacing w:after="20"/>
              <w:ind w:left="20"/>
              <w:jc w:val="both"/>
            </w:pPr>
            <w:r>
              <w:rPr>
                <w:rFonts w:ascii="Times New Roman"/>
                <w:b w:val="false"/>
                <w:i w:val="false"/>
                <w:color w:val="000000"/>
                <w:sz w:val="20"/>
              </w:rPr>
              <w:t>
Батареялар мен аккумуляторлар жинақтаушылар</w:t>
            </w:r>
          </w:p>
          <w:bookmarkEnd w:id="1618"/>
          <w:p>
            <w:pPr>
              <w:spacing w:after="20"/>
              <w:ind w:left="20"/>
              <w:jc w:val="both"/>
            </w:pPr>
            <w:r>
              <w:rPr>
                <w:rFonts w:ascii="Times New Roman"/>
                <w:b w:val="false"/>
                <w:i w:val="false"/>
                <w:color w:val="000000"/>
                <w:sz w:val="20"/>
              </w:rPr>
              <w:t>
Аккумуляторлар жинақтаушы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мен құрылғылардың қосылыстарын орындау, Қорғасын аккумулятор мен батареялар реттеу және жинау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7" w:id="1619"/>
          <w:p>
            <w:pPr>
              <w:spacing w:after="20"/>
              <w:ind w:left="20"/>
              <w:jc w:val="both"/>
            </w:pPr>
            <w:r>
              <w:rPr>
                <w:rFonts w:ascii="Times New Roman"/>
                <w:b w:val="false"/>
                <w:i w:val="false"/>
                <w:color w:val="000000"/>
                <w:sz w:val="20"/>
              </w:rPr>
              <w:t>
1. Қорғасын аккумулятор мен батареялар жинау бойынша дайындық жұмыстарын жүргізу</w:t>
            </w:r>
          </w:p>
          <w:bookmarkEnd w:id="1619"/>
          <w:p>
            <w:pPr>
              <w:spacing w:after="20"/>
              <w:ind w:left="20"/>
              <w:jc w:val="both"/>
            </w:pPr>
            <w:r>
              <w:rPr>
                <w:rFonts w:ascii="Times New Roman"/>
                <w:b w:val="false"/>
                <w:i w:val="false"/>
                <w:color w:val="000000"/>
                <w:sz w:val="20"/>
              </w:rPr>
              <w:t>
2. Қорғасын аккумулятор мен батареялар жинау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1620"/>
          <w:p>
            <w:pPr>
              <w:spacing w:after="20"/>
              <w:ind w:left="20"/>
              <w:jc w:val="both"/>
            </w:pPr>
            <w:r>
              <w:rPr>
                <w:rFonts w:ascii="Times New Roman"/>
                <w:b w:val="false"/>
                <w:i w:val="false"/>
                <w:color w:val="000000"/>
                <w:sz w:val="20"/>
              </w:rPr>
              <w:t>
Еңбек функциясы 1:</w:t>
            </w:r>
          </w:p>
          <w:bookmarkEnd w:id="1620"/>
          <w:p>
            <w:pPr>
              <w:spacing w:after="20"/>
              <w:ind w:left="20"/>
              <w:jc w:val="both"/>
            </w:pPr>
            <w:r>
              <w:rPr>
                <w:rFonts w:ascii="Times New Roman"/>
                <w:b w:val="false"/>
                <w:i w:val="false"/>
                <w:color w:val="000000"/>
                <w:sz w:val="20"/>
              </w:rPr>
              <w:t>
Қорғасын аккумулятор мен батареялар жинау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1621"/>
          <w:p>
            <w:pPr>
              <w:spacing w:after="20"/>
              <w:ind w:left="20"/>
              <w:jc w:val="both"/>
            </w:pPr>
            <w:r>
              <w:rPr>
                <w:rFonts w:ascii="Times New Roman"/>
                <w:b w:val="false"/>
                <w:i w:val="false"/>
                <w:color w:val="000000"/>
                <w:sz w:val="20"/>
              </w:rPr>
              <w:t>
Дағды 1:</w:t>
            </w:r>
          </w:p>
          <w:bookmarkEnd w:id="1621"/>
          <w:p>
            <w:pPr>
              <w:spacing w:after="20"/>
              <w:ind w:left="20"/>
              <w:jc w:val="both"/>
            </w:pPr>
            <w:r>
              <w:rPr>
                <w:rFonts w:ascii="Times New Roman"/>
                <w:b w:val="false"/>
                <w:i w:val="false"/>
                <w:color w:val="000000"/>
                <w:sz w:val="20"/>
              </w:rPr>
              <w:t>
Бөлшектерді құрастыруға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0" w:id="1622"/>
          <w:p>
            <w:pPr>
              <w:spacing w:after="20"/>
              <w:ind w:left="20"/>
              <w:jc w:val="both"/>
            </w:pPr>
            <w:r>
              <w:rPr>
                <w:rFonts w:ascii="Times New Roman"/>
                <w:b w:val="false"/>
                <w:i w:val="false"/>
                <w:color w:val="000000"/>
                <w:sz w:val="20"/>
              </w:rPr>
              <w:t>
Машықтар:</w:t>
            </w:r>
          </w:p>
          <w:bookmarkEnd w:id="1622"/>
          <w:p>
            <w:pPr>
              <w:spacing w:after="20"/>
              <w:ind w:left="20"/>
              <w:jc w:val="both"/>
            </w:pPr>
            <w:r>
              <w:rPr>
                <w:rFonts w:ascii="Times New Roman"/>
                <w:b w:val="false"/>
                <w:i w:val="false"/>
                <w:color w:val="000000"/>
                <w:sz w:val="20"/>
              </w:rPr>
              <w:t>
</w:t>
            </w:r>
            <w:r>
              <w:rPr>
                <w:rFonts w:ascii="Times New Roman"/>
                <w:b w:val="false"/>
                <w:i w:val="false"/>
                <w:color w:val="000000"/>
                <w:sz w:val="20"/>
              </w:rPr>
              <w:t>1. Батареялар мен батареяларды жинауға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Құрастыру конвейерінің жұмыс орындарына батареялар мен құралдардың қақпақтарын, ұяшықтар аралық қосылыстарын және басқа да ұсақ бөлшектерін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1623"/>
          <w:p>
            <w:pPr>
              <w:spacing w:after="20"/>
              <w:ind w:left="20"/>
              <w:jc w:val="both"/>
            </w:pPr>
            <w:r>
              <w:rPr>
                <w:rFonts w:ascii="Times New Roman"/>
                <w:b w:val="false"/>
                <w:i w:val="false"/>
                <w:color w:val="000000"/>
                <w:sz w:val="20"/>
              </w:rPr>
              <w:t>
Білімдер:</w:t>
            </w:r>
          </w:p>
          <w:bookmarkEnd w:id="1623"/>
          <w:p>
            <w:pPr>
              <w:spacing w:after="20"/>
              <w:ind w:left="20"/>
              <w:jc w:val="both"/>
            </w:pPr>
            <w:r>
              <w:rPr>
                <w:rFonts w:ascii="Times New Roman"/>
                <w:b w:val="false"/>
                <w:i w:val="false"/>
                <w:color w:val="000000"/>
                <w:sz w:val="20"/>
              </w:rPr>
              <w:t>
</w:t>
            </w:r>
            <w:r>
              <w:rPr>
                <w:rFonts w:ascii="Times New Roman"/>
                <w:b w:val="false"/>
                <w:i w:val="false"/>
                <w:color w:val="000000"/>
                <w:sz w:val="20"/>
              </w:rPr>
              <w:t>1. Құралды және қарапайым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Құрамдас бөліктердің мақсаты мен жарамдылық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4.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9" w:id="1624"/>
          <w:p>
            <w:pPr>
              <w:spacing w:after="20"/>
              <w:ind w:left="20"/>
              <w:jc w:val="both"/>
            </w:pPr>
            <w:r>
              <w:rPr>
                <w:rFonts w:ascii="Times New Roman"/>
                <w:b w:val="false"/>
                <w:i w:val="false"/>
                <w:color w:val="000000"/>
                <w:sz w:val="20"/>
              </w:rPr>
              <w:t>
Еңбек функциясы 2:</w:t>
            </w:r>
          </w:p>
          <w:bookmarkEnd w:id="1624"/>
          <w:p>
            <w:pPr>
              <w:spacing w:after="20"/>
              <w:ind w:left="20"/>
              <w:jc w:val="both"/>
            </w:pPr>
            <w:r>
              <w:rPr>
                <w:rFonts w:ascii="Times New Roman"/>
                <w:b w:val="false"/>
                <w:i w:val="false"/>
                <w:color w:val="000000"/>
                <w:sz w:val="20"/>
              </w:rPr>
              <w:t>
Қорғасын аккумулятор мен батареялар жинау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1625"/>
          <w:p>
            <w:pPr>
              <w:spacing w:after="20"/>
              <w:ind w:left="20"/>
              <w:jc w:val="both"/>
            </w:pPr>
            <w:r>
              <w:rPr>
                <w:rFonts w:ascii="Times New Roman"/>
                <w:b w:val="false"/>
                <w:i w:val="false"/>
                <w:color w:val="000000"/>
                <w:sz w:val="20"/>
              </w:rPr>
              <w:t>
Дағды 1:</w:t>
            </w:r>
          </w:p>
          <w:bookmarkEnd w:id="1625"/>
          <w:p>
            <w:pPr>
              <w:spacing w:after="20"/>
              <w:ind w:left="20"/>
              <w:jc w:val="both"/>
            </w:pPr>
            <w:r>
              <w:rPr>
                <w:rFonts w:ascii="Times New Roman"/>
                <w:b w:val="false"/>
                <w:i w:val="false"/>
                <w:color w:val="000000"/>
                <w:sz w:val="20"/>
              </w:rPr>
              <w:t>
Гальваникалық элементтердің, секциялардың және батареялардың әртүрлі құрастыру операцияларын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1" w:id="1626"/>
          <w:p>
            <w:pPr>
              <w:spacing w:after="20"/>
              <w:ind w:left="20"/>
              <w:jc w:val="both"/>
            </w:pPr>
            <w:r>
              <w:rPr>
                <w:rFonts w:ascii="Times New Roman"/>
                <w:b w:val="false"/>
                <w:i w:val="false"/>
                <w:color w:val="000000"/>
                <w:sz w:val="20"/>
              </w:rPr>
              <w:t>
Машықтар:</w:t>
            </w:r>
          </w:p>
          <w:bookmarkEnd w:id="1626"/>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Жартылай блоктарды, блоктарды құрастыру бойынша қарапайым құрастыру операцияларын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Элементтер мен қосылыстарды моноблоктарға жинақтау</w:t>
            </w:r>
          </w:p>
          <w:p>
            <w:pPr>
              <w:spacing w:after="20"/>
              <w:ind w:left="20"/>
              <w:jc w:val="both"/>
            </w:pPr>
            <w:r>
              <w:rPr>
                <w:rFonts w:ascii="Times New Roman"/>
                <w:b w:val="false"/>
                <w:i w:val="false"/>
                <w:color w:val="000000"/>
                <w:sz w:val="20"/>
              </w:rPr>
              <w:t>
3. Жеке жұмыс орындарында және конвейерде мастикамен және т. б.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5" w:id="1627"/>
          <w:p>
            <w:pPr>
              <w:spacing w:after="20"/>
              <w:ind w:left="20"/>
              <w:jc w:val="both"/>
            </w:pPr>
            <w:r>
              <w:rPr>
                <w:rFonts w:ascii="Times New Roman"/>
                <w:b w:val="false"/>
                <w:i w:val="false"/>
                <w:color w:val="000000"/>
                <w:sz w:val="20"/>
              </w:rPr>
              <w:t>
Білімдер:</w:t>
            </w:r>
          </w:p>
          <w:bookmarkEnd w:id="1627"/>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жабдықтың, құралдар мен құрылғылардың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Жиналатын батареялар мен батареялардың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Батареялар мен батареяларды құрастыру процесі.</w:t>
            </w:r>
          </w:p>
          <w:p>
            <w:pPr>
              <w:spacing w:after="20"/>
              <w:ind w:left="20"/>
              <w:jc w:val="both"/>
            </w:pPr>
            <w:r>
              <w:rPr>
                <w:rFonts w:ascii="Times New Roman"/>
                <w:b w:val="false"/>
                <w:i w:val="false"/>
                <w:color w:val="000000"/>
                <w:sz w:val="20"/>
              </w:rPr>
              <w:t>
4. Жиынтықтаушы бөлшектерге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0" w:id="1628"/>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628"/>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свинцовых аккумуляторов и батарей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свинцовых аккумуляторов и батарей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 мен батареялар жинаушы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 / 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"Қорғасын аккумуляторлар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3" w:id="1629"/>
          <w:p>
            <w:pPr>
              <w:spacing w:after="20"/>
              <w:ind w:left="20"/>
              <w:jc w:val="both"/>
            </w:pPr>
            <w:r>
              <w:rPr>
                <w:rFonts w:ascii="Times New Roman"/>
                <w:b w:val="false"/>
                <w:i w:val="false"/>
                <w:color w:val="000000"/>
                <w:sz w:val="20"/>
              </w:rPr>
              <w:t>
Қорғасын аккумуляторлар мен батареялар жинаушы, 3-разряд.</w:t>
            </w:r>
          </w:p>
          <w:bookmarkEnd w:id="1629"/>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4" w:id="1630"/>
          <w:p>
            <w:pPr>
              <w:spacing w:after="20"/>
              <w:ind w:left="20"/>
              <w:jc w:val="both"/>
            </w:pPr>
            <w:r>
              <w:rPr>
                <w:rFonts w:ascii="Times New Roman"/>
                <w:b w:val="false"/>
                <w:i w:val="false"/>
                <w:color w:val="000000"/>
                <w:sz w:val="20"/>
              </w:rPr>
              <w:t>
Білім деңгейі:</w:t>
            </w:r>
          </w:p>
          <w:bookmarkEnd w:id="1630"/>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5" w:id="1631"/>
          <w:p>
            <w:pPr>
              <w:spacing w:after="20"/>
              <w:ind w:left="20"/>
              <w:jc w:val="both"/>
            </w:pPr>
            <w:r>
              <w:rPr>
                <w:rFonts w:ascii="Times New Roman"/>
                <w:b w:val="false"/>
                <w:i w:val="false"/>
                <w:color w:val="000000"/>
                <w:sz w:val="20"/>
              </w:rPr>
              <w:t>
Мамандық:</w:t>
            </w:r>
          </w:p>
          <w:bookmarkEnd w:id="1631"/>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6" w:id="1632"/>
          <w:p>
            <w:pPr>
              <w:spacing w:after="20"/>
              <w:ind w:left="20"/>
              <w:jc w:val="both"/>
            </w:pPr>
            <w:r>
              <w:rPr>
                <w:rFonts w:ascii="Times New Roman"/>
                <w:b w:val="false"/>
                <w:i w:val="false"/>
                <w:color w:val="000000"/>
                <w:sz w:val="20"/>
              </w:rPr>
              <w:t>
Батареялар мен аккумуляторлар жинақтаушылар</w:t>
            </w:r>
          </w:p>
          <w:bookmarkEnd w:id="1632"/>
          <w:p>
            <w:pPr>
              <w:spacing w:after="20"/>
              <w:ind w:left="20"/>
              <w:jc w:val="both"/>
            </w:pPr>
            <w:r>
              <w:rPr>
                <w:rFonts w:ascii="Times New Roman"/>
                <w:b w:val="false"/>
                <w:i w:val="false"/>
                <w:color w:val="000000"/>
                <w:sz w:val="20"/>
              </w:rPr>
              <w:t>
Аккумуляторлар жинақтаушы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мен құрылғылардың қосылыстарын орындау, Қорғасын аккумуляторлар мен батареялар реттеу және жинау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7" w:id="1633"/>
          <w:p>
            <w:pPr>
              <w:spacing w:after="20"/>
              <w:ind w:left="20"/>
              <w:jc w:val="both"/>
            </w:pPr>
            <w:r>
              <w:rPr>
                <w:rFonts w:ascii="Times New Roman"/>
                <w:b w:val="false"/>
                <w:i w:val="false"/>
                <w:color w:val="000000"/>
                <w:sz w:val="20"/>
              </w:rPr>
              <w:t>
1. Қорғасын аккумуляторлары мен батареяларды құрастыру бойынша дайындық жұмыстарын жүргізу</w:t>
            </w:r>
          </w:p>
          <w:bookmarkEnd w:id="1633"/>
          <w:p>
            <w:pPr>
              <w:spacing w:after="20"/>
              <w:ind w:left="20"/>
              <w:jc w:val="both"/>
            </w:pPr>
            <w:r>
              <w:rPr>
                <w:rFonts w:ascii="Times New Roman"/>
                <w:b w:val="false"/>
                <w:i w:val="false"/>
                <w:color w:val="000000"/>
                <w:sz w:val="20"/>
              </w:rPr>
              <w:t>
2. Қорғасын аккумуляторлар мен батареялар жинаушы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8" w:id="1634"/>
          <w:p>
            <w:pPr>
              <w:spacing w:after="20"/>
              <w:ind w:left="20"/>
              <w:jc w:val="both"/>
            </w:pPr>
            <w:r>
              <w:rPr>
                <w:rFonts w:ascii="Times New Roman"/>
                <w:b w:val="false"/>
                <w:i w:val="false"/>
                <w:color w:val="000000"/>
                <w:sz w:val="20"/>
              </w:rPr>
              <w:t>
Еңбек функциясы 1:</w:t>
            </w:r>
          </w:p>
          <w:bookmarkEnd w:id="1634"/>
          <w:p>
            <w:pPr>
              <w:spacing w:after="20"/>
              <w:ind w:left="20"/>
              <w:jc w:val="both"/>
            </w:pPr>
            <w:r>
              <w:rPr>
                <w:rFonts w:ascii="Times New Roman"/>
                <w:b w:val="false"/>
                <w:i w:val="false"/>
                <w:color w:val="000000"/>
                <w:sz w:val="20"/>
              </w:rPr>
              <w:t>
Қорғасын аккумуляторлары мен батареяларды құрастыру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9" w:id="1635"/>
          <w:p>
            <w:pPr>
              <w:spacing w:after="20"/>
              <w:ind w:left="20"/>
              <w:jc w:val="both"/>
            </w:pPr>
            <w:r>
              <w:rPr>
                <w:rFonts w:ascii="Times New Roman"/>
                <w:b w:val="false"/>
                <w:i w:val="false"/>
                <w:color w:val="000000"/>
                <w:sz w:val="20"/>
              </w:rPr>
              <w:t>
Дағды 1:</w:t>
            </w:r>
          </w:p>
          <w:bookmarkEnd w:id="1635"/>
          <w:p>
            <w:pPr>
              <w:spacing w:after="20"/>
              <w:ind w:left="20"/>
              <w:jc w:val="both"/>
            </w:pPr>
            <w:r>
              <w:rPr>
                <w:rFonts w:ascii="Times New Roman"/>
                <w:b w:val="false"/>
                <w:i w:val="false"/>
                <w:color w:val="000000"/>
                <w:sz w:val="20"/>
              </w:rPr>
              <w:t>
Бөлшектерді құрастыруға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1636"/>
          <w:p>
            <w:pPr>
              <w:spacing w:after="20"/>
              <w:ind w:left="20"/>
              <w:jc w:val="both"/>
            </w:pPr>
            <w:r>
              <w:rPr>
                <w:rFonts w:ascii="Times New Roman"/>
                <w:b w:val="false"/>
                <w:i w:val="false"/>
                <w:color w:val="000000"/>
                <w:sz w:val="20"/>
              </w:rPr>
              <w:t>
Машықтар:</w:t>
            </w:r>
          </w:p>
          <w:bookmarkEnd w:id="1636"/>
          <w:p>
            <w:pPr>
              <w:spacing w:after="20"/>
              <w:ind w:left="20"/>
              <w:jc w:val="both"/>
            </w:pPr>
            <w:r>
              <w:rPr>
                <w:rFonts w:ascii="Times New Roman"/>
                <w:b w:val="false"/>
                <w:i w:val="false"/>
                <w:color w:val="000000"/>
                <w:sz w:val="20"/>
              </w:rPr>
              <w:t>
</w:t>
            </w:r>
            <w:r>
              <w:rPr>
                <w:rFonts w:ascii="Times New Roman"/>
                <w:b w:val="false"/>
                <w:i w:val="false"/>
                <w:color w:val="000000"/>
                <w:sz w:val="20"/>
              </w:rPr>
              <w:t>1. Батареялар мен батареяларды жинауға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Құрастыру конвейерінің жұмыс орындарына батареялар мен құралдардың қақпақтарын, ұяшықтар аралық қосылыстарын және басқа да ұсақ бөлшектерін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1637"/>
          <w:p>
            <w:pPr>
              <w:spacing w:after="20"/>
              <w:ind w:left="20"/>
              <w:jc w:val="both"/>
            </w:pPr>
            <w:r>
              <w:rPr>
                <w:rFonts w:ascii="Times New Roman"/>
                <w:b w:val="false"/>
                <w:i w:val="false"/>
                <w:color w:val="000000"/>
                <w:sz w:val="20"/>
              </w:rPr>
              <w:t>
Білімдер:</w:t>
            </w:r>
          </w:p>
          <w:bookmarkEnd w:id="1637"/>
          <w:p>
            <w:pPr>
              <w:spacing w:after="20"/>
              <w:ind w:left="20"/>
              <w:jc w:val="both"/>
            </w:pPr>
            <w:r>
              <w:rPr>
                <w:rFonts w:ascii="Times New Roman"/>
                <w:b w:val="false"/>
                <w:i w:val="false"/>
                <w:color w:val="000000"/>
                <w:sz w:val="20"/>
              </w:rPr>
              <w:t>
</w:t>
            </w:r>
            <w:r>
              <w:rPr>
                <w:rFonts w:ascii="Times New Roman"/>
                <w:b w:val="false"/>
                <w:i w:val="false"/>
                <w:color w:val="000000"/>
                <w:sz w:val="20"/>
              </w:rPr>
              <w:t>1. Құралды және қарапайым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Құрамдас бөліктердің мақсаты мен жарамдылық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4.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1638"/>
          <w:p>
            <w:pPr>
              <w:spacing w:after="20"/>
              <w:ind w:left="20"/>
              <w:jc w:val="both"/>
            </w:pPr>
            <w:r>
              <w:rPr>
                <w:rFonts w:ascii="Times New Roman"/>
                <w:b w:val="false"/>
                <w:i w:val="false"/>
                <w:color w:val="000000"/>
                <w:sz w:val="20"/>
              </w:rPr>
              <w:t>
Еңбек функциясы 2:</w:t>
            </w:r>
          </w:p>
          <w:bookmarkEnd w:id="1638"/>
          <w:p>
            <w:pPr>
              <w:spacing w:after="20"/>
              <w:ind w:left="20"/>
              <w:jc w:val="both"/>
            </w:pPr>
            <w:r>
              <w:rPr>
                <w:rFonts w:ascii="Times New Roman"/>
                <w:b w:val="false"/>
                <w:i w:val="false"/>
                <w:color w:val="000000"/>
                <w:sz w:val="20"/>
              </w:rPr>
              <w:t>
Қорғасын аккумуляторлар мен батареялар жинаушы бойынша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0" w:id="1639"/>
          <w:p>
            <w:pPr>
              <w:spacing w:after="20"/>
              <w:ind w:left="20"/>
              <w:jc w:val="both"/>
            </w:pPr>
            <w:r>
              <w:rPr>
                <w:rFonts w:ascii="Times New Roman"/>
                <w:b w:val="false"/>
                <w:i w:val="false"/>
                <w:color w:val="000000"/>
                <w:sz w:val="20"/>
              </w:rPr>
              <w:t>
Дағды 1:</w:t>
            </w:r>
          </w:p>
          <w:bookmarkEnd w:id="1639"/>
          <w:p>
            <w:pPr>
              <w:spacing w:after="20"/>
              <w:ind w:left="20"/>
              <w:jc w:val="both"/>
            </w:pPr>
            <w:r>
              <w:rPr>
                <w:rFonts w:ascii="Times New Roman"/>
                <w:b w:val="false"/>
                <w:i w:val="false"/>
                <w:color w:val="000000"/>
                <w:sz w:val="20"/>
              </w:rPr>
              <w:t>
Гальваникалық элементтердің, секциялардың және батареялардың әртүрлі құрастыру операцияларын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1" w:id="1640"/>
          <w:p>
            <w:pPr>
              <w:spacing w:after="20"/>
              <w:ind w:left="20"/>
              <w:jc w:val="both"/>
            </w:pPr>
            <w:r>
              <w:rPr>
                <w:rFonts w:ascii="Times New Roman"/>
                <w:b w:val="false"/>
                <w:i w:val="false"/>
                <w:color w:val="000000"/>
                <w:sz w:val="20"/>
              </w:rPr>
              <w:t>
Машықтар:</w:t>
            </w:r>
          </w:p>
          <w:bookmarkEnd w:id="164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Құрастыру процесінде арнайы құралды, айлабұйымдарды және көлік-тиеу құрылғыларын қолдана отырып, күрделілігі орташа әртүрлі құрастыру операцияларын қолмен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Бір позициялы жартылай автоматты қондырғыларда барлық типтегі батареяларды құрастыру бойынша құрастыру операцияларын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көрсетілетін жабдықтың технологиялық жұмыс режимдерін реттеу.</w:t>
            </w:r>
          </w:p>
          <w:p>
            <w:pPr>
              <w:spacing w:after="20"/>
              <w:ind w:left="20"/>
              <w:jc w:val="both"/>
            </w:pPr>
            <w:r>
              <w:rPr>
                <w:rFonts w:ascii="Times New Roman"/>
                <w:b w:val="false"/>
                <w:i w:val="false"/>
                <w:color w:val="000000"/>
                <w:sz w:val="20"/>
              </w:rPr>
              <w:t>
4. Құрастыру қондырғыларының жұмыс режимдерінде ауытқу себептерін анықтау және оларды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6" w:id="1641"/>
          <w:p>
            <w:pPr>
              <w:spacing w:after="20"/>
              <w:ind w:left="20"/>
              <w:jc w:val="both"/>
            </w:pPr>
            <w:r>
              <w:rPr>
                <w:rFonts w:ascii="Times New Roman"/>
                <w:b w:val="false"/>
                <w:i w:val="false"/>
                <w:color w:val="000000"/>
                <w:sz w:val="20"/>
              </w:rPr>
              <w:t>
Білімдер:</w:t>
            </w:r>
          </w:p>
          <w:bookmarkEnd w:id="164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Арнайы айлабұйымдар мен дәл бақылау-өлшеу аспаптарының құрылысы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Шығарылатын батареялар мен батареялар түрлерінің және оларға кіретін бөлшектердің дизайны.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Батареялардың әр түрінің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Қызмет көрсетілетін қондырғылардың жеке тораптарының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Қолмен басқару режимінде қондырғылардың автоматикасы және қондырғылардың жұмысы туралы негізгі мәліметтер.</w:t>
            </w:r>
          </w:p>
          <w:p>
            <w:pPr>
              <w:spacing w:after="20"/>
              <w:ind w:left="20"/>
              <w:jc w:val="both"/>
            </w:pPr>
            <w:r>
              <w:rPr>
                <w:rFonts w:ascii="Times New Roman"/>
                <w:b w:val="false"/>
                <w:i w:val="false"/>
                <w:color w:val="000000"/>
                <w:sz w:val="20"/>
              </w:rPr>
              <w:t>
6. Қызмет көрсетілетін машиналардың ақауларының пайда болу себептері және оларды жою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1642"/>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642"/>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мен батареялар жинаушы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Кәсіптің карточкасы "Қорғасын аккумуляторлар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1643"/>
          <w:p>
            <w:pPr>
              <w:spacing w:after="20"/>
              <w:ind w:left="20"/>
              <w:jc w:val="both"/>
            </w:pPr>
            <w:r>
              <w:rPr>
                <w:rFonts w:ascii="Times New Roman"/>
                <w:b w:val="false"/>
                <w:i w:val="false"/>
                <w:color w:val="000000"/>
                <w:sz w:val="20"/>
              </w:rPr>
              <w:t>
Қорғасын аккумуляторлар мен батареялар жинаушы, 5-разряд.</w:t>
            </w:r>
          </w:p>
          <w:bookmarkEnd w:id="1643"/>
          <w:p>
            <w:pPr>
              <w:spacing w:after="20"/>
              <w:ind w:left="20"/>
              <w:jc w:val="both"/>
            </w:pPr>
            <w:r>
              <w:rPr>
                <w:rFonts w:ascii="Times New Roman"/>
                <w:b w:val="false"/>
                <w:i w:val="false"/>
                <w:color w:val="000000"/>
                <w:sz w:val="20"/>
              </w:rPr>
              <w:t>
"Жұмыстар мен жұмысшы кәсіптерінің бірыңғай тарифтік-біліктілік анықтамалығын (5, 11, 13, 15, 17, 19-шығарылымдары) бекіту туралы" Қазақстан Республикасы Еңбек және халықты әлеуметтік қорғау министрінің 2017 жылғы 4 шілдедегі № 191 бұйрығы (нормативтік құқықтық актілерді мемлекеттік тіркеу тізілімінде № 15924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7" w:id="1644"/>
          <w:p>
            <w:pPr>
              <w:spacing w:after="20"/>
              <w:ind w:left="20"/>
              <w:jc w:val="both"/>
            </w:pPr>
            <w:r>
              <w:rPr>
                <w:rFonts w:ascii="Times New Roman"/>
                <w:b w:val="false"/>
                <w:i w:val="false"/>
                <w:color w:val="000000"/>
                <w:sz w:val="20"/>
              </w:rPr>
              <w:t>
Білім деңгейі:</w:t>
            </w:r>
          </w:p>
          <w:bookmarkEnd w:id="1644"/>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1645"/>
          <w:p>
            <w:pPr>
              <w:spacing w:after="20"/>
              <w:ind w:left="20"/>
              <w:jc w:val="both"/>
            </w:pPr>
            <w:r>
              <w:rPr>
                <w:rFonts w:ascii="Times New Roman"/>
                <w:b w:val="false"/>
                <w:i w:val="false"/>
                <w:color w:val="000000"/>
                <w:sz w:val="20"/>
              </w:rPr>
              <w:t>
Мамандық:</w:t>
            </w:r>
          </w:p>
          <w:bookmarkEnd w:id="1645"/>
          <w:p>
            <w:pPr>
              <w:spacing w:after="20"/>
              <w:ind w:left="20"/>
              <w:jc w:val="both"/>
            </w:pPr>
            <w:r>
              <w:rPr>
                <w:rFonts w:ascii="Times New Roman"/>
                <w:b w:val="false"/>
                <w:i w:val="false"/>
                <w:color w:val="000000"/>
                <w:sz w:val="20"/>
              </w:rPr>
              <w:t>
Нақты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1646"/>
          <w:p>
            <w:pPr>
              <w:spacing w:after="20"/>
              <w:ind w:left="20"/>
              <w:jc w:val="both"/>
            </w:pPr>
            <w:r>
              <w:rPr>
                <w:rFonts w:ascii="Times New Roman"/>
                <w:b w:val="false"/>
                <w:i w:val="false"/>
                <w:color w:val="000000"/>
                <w:sz w:val="20"/>
              </w:rPr>
              <w:t>
Біліктілік:</w:t>
            </w:r>
          </w:p>
          <w:bookmarkEnd w:id="164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үш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1647"/>
          <w:p>
            <w:pPr>
              <w:spacing w:after="20"/>
              <w:ind w:left="20"/>
              <w:jc w:val="both"/>
            </w:pPr>
            <w:r>
              <w:rPr>
                <w:rFonts w:ascii="Times New Roman"/>
                <w:b w:val="false"/>
                <w:i w:val="false"/>
                <w:color w:val="000000"/>
                <w:sz w:val="20"/>
              </w:rPr>
              <w:t>
Аккумуляторлар жинақтаушы</w:t>
            </w:r>
          </w:p>
          <w:bookmarkEnd w:id="1647"/>
          <w:p>
            <w:pPr>
              <w:spacing w:after="20"/>
              <w:ind w:left="20"/>
              <w:jc w:val="both"/>
            </w:pPr>
            <w:r>
              <w:rPr>
                <w:rFonts w:ascii="Times New Roman"/>
                <w:b w:val="false"/>
                <w:i w:val="false"/>
                <w:color w:val="000000"/>
                <w:sz w:val="20"/>
              </w:rPr>
              <w:t>
Қорғасын аккумуляторлар мен батареялар жинаушы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мен құрылғылардың қосылыстарын орындау, қорғасын батареялары мен батареяларын реттеу және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1648"/>
          <w:p>
            <w:pPr>
              <w:spacing w:after="20"/>
              <w:ind w:left="20"/>
              <w:jc w:val="both"/>
            </w:pPr>
            <w:r>
              <w:rPr>
                <w:rFonts w:ascii="Times New Roman"/>
                <w:b w:val="false"/>
                <w:i w:val="false"/>
                <w:color w:val="000000"/>
                <w:sz w:val="20"/>
              </w:rPr>
              <w:t>
1. Қорғасын аккумуляторлары мен батареяларды құрастыру бойынша дайындық жұмыстарын жүргізу</w:t>
            </w:r>
          </w:p>
          <w:bookmarkEnd w:id="1648"/>
          <w:p>
            <w:pPr>
              <w:spacing w:after="20"/>
              <w:ind w:left="20"/>
              <w:jc w:val="both"/>
            </w:pPr>
            <w:r>
              <w:rPr>
                <w:rFonts w:ascii="Times New Roman"/>
                <w:b w:val="false"/>
                <w:i w:val="false"/>
                <w:color w:val="000000"/>
                <w:sz w:val="20"/>
              </w:rPr>
              <w:t>
2.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2" w:id="1649"/>
          <w:p>
            <w:pPr>
              <w:spacing w:after="20"/>
              <w:ind w:left="20"/>
              <w:jc w:val="both"/>
            </w:pPr>
            <w:r>
              <w:rPr>
                <w:rFonts w:ascii="Times New Roman"/>
                <w:b w:val="false"/>
                <w:i w:val="false"/>
                <w:color w:val="000000"/>
                <w:sz w:val="20"/>
              </w:rPr>
              <w:t>
Еңбек функциясы 1:</w:t>
            </w:r>
          </w:p>
          <w:bookmarkEnd w:id="1649"/>
          <w:p>
            <w:pPr>
              <w:spacing w:after="20"/>
              <w:ind w:left="20"/>
              <w:jc w:val="both"/>
            </w:pPr>
            <w:r>
              <w:rPr>
                <w:rFonts w:ascii="Times New Roman"/>
                <w:b w:val="false"/>
                <w:i w:val="false"/>
                <w:color w:val="000000"/>
                <w:sz w:val="20"/>
              </w:rPr>
              <w:t>
Қорғасын аккумуляторлары мен батареяларды құрастыру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3" w:id="1650"/>
          <w:p>
            <w:pPr>
              <w:spacing w:after="20"/>
              <w:ind w:left="20"/>
              <w:jc w:val="both"/>
            </w:pPr>
            <w:r>
              <w:rPr>
                <w:rFonts w:ascii="Times New Roman"/>
                <w:b w:val="false"/>
                <w:i w:val="false"/>
                <w:color w:val="000000"/>
                <w:sz w:val="20"/>
              </w:rPr>
              <w:t>
Дағды 1:</w:t>
            </w:r>
          </w:p>
          <w:bookmarkEnd w:id="1650"/>
          <w:p>
            <w:pPr>
              <w:spacing w:after="20"/>
              <w:ind w:left="20"/>
              <w:jc w:val="both"/>
            </w:pPr>
            <w:r>
              <w:rPr>
                <w:rFonts w:ascii="Times New Roman"/>
                <w:b w:val="false"/>
                <w:i w:val="false"/>
                <w:color w:val="000000"/>
                <w:sz w:val="20"/>
              </w:rPr>
              <w:t>
Бөлшектерді құрастыруға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4" w:id="1651"/>
          <w:p>
            <w:pPr>
              <w:spacing w:after="20"/>
              <w:ind w:left="20"/>
              <w:jc w:val="both"/>
            </w:pPr>
            <w:r>
              <w:rPr>
                <w:rFonts w:ascii="Times New Roman"/>
                <w:b w:val="false"/>
                <w:i w:val="false"/>
                <w:color w:val="000000"/>
                <w:sz w:val="20"/>
              </w:rPr>
              <w:t>
Машықтар:</w:t>
            </w:r>
          </w:p>
          <w:bookmarkEnd w:id="1651"/>
          <w:p>
            <w:pPr>
              <w:spacing w:after="20"/>
              <w:ind w:left="20"/>
              <w:jc w:val="both"/>
            </w:pPr>
            <w:r>
              <w:rPr>
                <w:rFonts w:ascii="Times New Roman"/>
                <w:b w:val="false"/>
                <w:i w:val="false"/>
                <w:color w:val="000000"/>
                <w:sz w:val="20"/>
              </w:rPr>
              <w:t>
</w:t>
            </w:r>
            <w:r>
              <w:rPr>
                <w:rFonts w:ascii="Times New Roman"/>
                <w:b w:val="false"/>
                <w:i w:val="false"/>
                <w:color w:val="000000"/>
                <w:sz w:val="20"/>
              </w:rPr>
              <w:t>1. Батареялар мен батареяларды жинауға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Құрастыру конвейерінің жұмыс орындарына батареялар мен құралдардың қақпақтарын, ұяшықтар аралық қосылыстарын және басқа да ұсақ бөлшектерін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пайдалану.</w:t>
            </w:r>
          </w:p>
          <w:p>
            <w:pPr>
              <w:spacing w:after="20"/>
              <w:ind w:left="20"/>
              <w:jc w:val="both"/>
            </w:pPr>
            <w:r>
              <w:rPr>
                <w:rFonts w:ascii="Times New Roman"/>
                <w:b w:val="false"/>
                <w:i w:val="false"/>
                <w:color w:val="000000"/>
                <w:sz w:val="20"/>
              </w:rPr>
              <w:t>
5. Өрт сөндіру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9" w:id="1652"/>
          <w:p>
            <w:pPr>
              <w:spacing w:after="20"/>
              <w:ind w:left="20"/>
              <w:jc w:val="both"/>
            </w:pPr>
            <w:r>
              <w:rPr>
                <w:rFonts w:ascii="Times New Roman"/>
                <w:b w:val="false"/>
                <w:i w:val="false"/>
                <w:color w:val="000000"/>
                <w:sz w:val="20"/>
              </w:rPr>
              <w:t>
Білімдер:</w:t>
            </w:r>
          </w:p>
          <w:bookmarkEnd w:id="1652"/>
          <w:p>
            <w:pPr>
              <w:spacing w:after="20"/>
              <w:ind w:left="20"/>
              <w:jc w:val="both"/>
            </w:pPr>
            <w:r>
              <w:rPr>
                <w:rFonts w:ascii="Times New Roman"/>
                <w:b w:val="false"/>
                <w:i w:val="false"/>
                <w:color w:val="000000"/>
                <w:sz w:val="20"/>
              </w:rPr>
              <w:t>
</w:t>
            </w:r>
            <w:r>
              <w:rPr>
                <w:rFonts w:ascii="Times New Roman"/>
                <w:b w:val="false"/>
                <w:i w:val="false"/>
                <w:color w:val="000000"/>
                <w:sz w:val="20"/>
              </w:rPr>
              <w:t>1. Құралды және қарапайым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Құрамдас бөліктердің мақсаты мен жарамдылық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4.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3" w:id="1653"/>
          <w:p>
            <w:pPr>
              <w:spacing w:after="20"/>
              <w:ind w:left="20"/>
              <w:jc w:val="both"/>
            </w:pPr>
            <w:r>
              <w:rPr>
                <w:rFonts w:ascii="Times New Roman"/>
                <w:b w:val="false"/>
                <w:i w:val="false"/>
                <w:color w:val="000000"/>
                <w:sz w:val="20"/>
              </w:rPr>
              <w:t>
Еңбек функциясы 2:</w:t>
            </w:r>
          </w:p>
          <w:bookmarkEnd w:id="1653"/>
          <w:p>
            <w:pPr>
              <w:spacing w:after="20"/>
              <w:ind w:left="20"/>
              <w:jc w:val="both"/>
            </w:pPr>
            <w:r>
              <w:rPr>
                <w:rFonts w:ascii="Times New Roman"/>
                <w:b w:val="false"/>
                <w:i w:val="false"/>
                <w:color w:val="000000"/>
                <w:sz w:val="20"/>
              </w:rPr>
              <w:t>
Орындалған жұмыстың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1654"/>
          <w:p>
            <w:pPr>
              <w:spacing w:after="20"/>
              <w:ind w:left="20"/>
              <w:jc w:val="both"/>
            </w:pPr>
            <w:r>
              <w:rPr>
                <w:rFonts w:ascii="Times New Roman"/>
                <w:b w:val="false"/>
                <w:i w:val="false"/>
                <w:color w:val="000000"/>
                <w:sz w:val="20"/>
              </w:rPr>
              <w:t>
Дағды 1:</w:t>
            </w:r>
          </w:p>
          <w:bookmarkEnd w:id="1654"/>
          <w:p>
            <w:pPr>
              <w:spacing w:after="20"/>
              <w:ind w:left="20"/>
              <w:jc w:val="both"/>
            </w:pPr>
            <w:r>
              <w:rPr>
                <w:rFonts w:ascii="Times New Roman"/>
                <w:b w:val="false"/>
                <w:i w:val="false"/>
                <w:color w:val="000000"/>
                <w:sz w:val="20"/>
              </w:rPr>
              <w:t>
Орындалған жұмыстың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1655"/>
          <w:p>
            <w:pPr>
              <w:spacing w:after="20"/>
              <w:ind w:left="20"/>
              <w:jc w:val="both"/>
            </w:pPr>
            <w:r>
              <w:rPr>
                <w:rFonts w:ascii="Times New Roman"/>
                <w:b w:val="false"/>
                <w:i w:val="false"/>
                <w:color w:val="000000"/>
                <w:sz w:val="20"/>
              </w:rPr>
              <w:t>
Машықтар:</w:t>
            </w:r>
          </w:p>
          <w:bookmarkEnd w:id="1655"/>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себептерін анықтау, құрастыру кезінде мүмкін болатын ақауларды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Қажетті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Құрастыру нәтижесі бойынша көрнекі ақауларды, сондай-ақ қолайлы сыртқы түрін анықтау (сырттай қарау кезінде)</w:t>
            </w:r>
          </w:p>
          <w:p>
            <w:pPr>
              <w:spacing w:after="20"/>
              <w:ind w:left="20"/>
              <w:jc w:val="both"/>
            </w:pPr>
            <w:r>
              <w:rPr>
                <w:rFonts w:ascii="Times New Roman"/>
                <w:b w:val="false"/>
                <w:i w:val="false"/>
                <w:color w:val="000000"/>
                <w:sz w:val="20"/>
              </w:rPr>
              <w:t>
5. 1-4 разрядты құрастырушылардың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2" w:id="1656"/>
          <w:p>
            <w:pPr>
              <w:spacing w:after="20"/>
              <w:ind w:left="20"/>
              <w:jc w:val="both"/>
            </w:pPr>
            <w:r>
              <w:rPr>
                <w:rFonts w:ascii="Times New Roman"/>
                <w:b w:val="false"/>
                <w:i w:val="false"/>
                <w:color w:val="000000"/>
                <w:sz w:val="20"/>
              </w:rPr>
              <w:t>
Білімдер:</w:t>
            </w:r>
          </w:p>
          <w:bookmarkEnd w:id="1656"/>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 технологиясынан ауытқу кезінде пайда болатын өнімнің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барысында пайда болатын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5. Жұмысты орындау үшін қажетті көлемде машина жасау сызбасы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8" w:id="1657"/>
          <w:p>
            <w:pPr>
              <w:spacing w:after="20"/>
              <w:ind w:left="20"/>
              <w:jc w:val="both"/>
            </w:pPr>
            <w:r>
              <w:rPr>
                <w:rFonts w:ascii="Times New Roman"/>
                <w:b w:val="false"/>
                <w:i w:val="false"/>
                <w:color w:val="000000"/>
                <w:sz w:val="20"/>
              </w:rPr>
              <w:t>
1) МЕМСТ 959-2002. Мемлекетаралық стандарт. Автотракторлық техникаға арналған аккумуляторлы қорғасын стартерлік батареялар;</w:t>
            </w:r>
          </w:p>
          <w:bookmarkEnd w:id="1657"/>
          <w:p>
            <w:pPr>
              <w:spacing w:after="20"/>
              <w:ind w:left="20"/>
              <w:jc w:val="both"/>
            </w:pPr>
            <w:r>
              <w:rPr>
                <w:rFonts w:ascii="Times New Roman"/>
                <w:b w:val="false"/>
                <w:i w:val="false"/>
                <w:color w:val="000000"/>
                <w:sz w:val="20"/>
              </w:rPr>
              <w:t>
</w:t>
            </w:r>
            <w:r>
              <w:rPr>
                <w:rFonts w:ascii="Times New Roman"/>
                <w:b w:val="false"/>
                <w:i w:val="false"/>
                <w:color w:val="000000"/>
                <w:sz w:val="20"/>
              </w:rPr>
              <w:t>2) МЕМСТ 959-91. Мемлекетаралық стандарт. Автотрактор және мотоцикл техникасына арналған кернеуі 12 В қорғасын стартерлік аккумуляторлық батареялар.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27174-86. Мемлекетаралық стандарт. Батареялар мен батареялар 150 Ач дейін ағып кететін сілтілі никель-кадмий батареялары. Жалпы техникалық шарттар (46923);</w:t>
            </w:r>
          </w:p>
          <w:p>
            <w:pPr>
              <w:spacing w:after="20"/>
              <w:ind w:left="20"/>
              <w:jc w:val="both"/>
            </w:pPr>
            <w:r>
              <w:rPr>
                <w:rFonts w:ascii="Times New Roman"/>
                <w:b w:val="false"/>
                <w:i w:val="false"/>
                <w:color w:val="000000"/>
                <w:sz w:val="20"/>
              </w:rPr>
              <w:t>
4) МЕМСТ 28132-95 мемлекетаралық стандарт. Қорғасын-қышқыл тартқыш батареялар. 2 бөлім. Батареялар мен терминалдардың өлшемдері және батареялардың полярлығын белгілеу.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свинцовых аккумуляторов и батарей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bl>
    <w:bookmarkStart w:name="z6041" w:id="1658"/>
    <w:p>
      <w:pPr>
        <w:spacing w:after="0"/>
        <w:ind w:left="0"/>
        <w:jc w:val="left"/>
      </w:pPr>
      <w:r>
        <w:rPr>
          <w:rFonts w:ascii="Times New Roman"/>
          <w:b/>
          <w:i w:val="false"/>
          <w:color w:val="000000"/>
        </w:rPr>
        <w:t xml:space="preserve"> 4-ші тарау. Кәсіптік стандарттың техникалық деректері</w:t>
      </w:r>
    </w:p>
    <w:bookmarkEnd w:id="1658"/>
    <w:bookmarkStart w:name="z6042" w:id="1659"/>
    <w:p>
      <w:pPr>
        <w:spacing w:after="0"/>
        <w:ind w:left="0"/>
        <w:jc w:val="both"/>
      </w:pPr>
      <w:r>
        <w:rPr>
          <w:rFonts w:ascii="Times New Roman"/>
          <w:b w:val="false"/>
          <w:i w:val="false"/>
          <w:color w:val="000000"/>
          <w:sz w:val="28"/>
        </w:rPr>
        <w:t>
      26. Мемлекеттік органның атауы: Қазакстан Республикасының Өнеркәсіп және құрылыс министрлігі.</w:t>
      </w:r>
    </w:p>
    <w:bookmarkEnd w:id="1659"/>
    <w:bookmarkStart w:name="z6043" w:id="1660"/>
    <w:p>
      <w:pPr>
        <w:spacing w:after="0"/>
        <w:ind w:left="0"/>
        <w:jc w:val="both"/>
      </w:pPr>
      <w:r>
        <w:rPr>
          <w:rFonts w:ascii="Times New Roman"/>
          <w:b w:val="false"/>
          <w:i w:val="false"/>
          <w:color w:val="000000"/>
          <w:sz w:val="28"/>
        </w:rPr>
        <w:t>
      Орындаушы: Қастаев Ж.Ә., +7 (705) 877 20 58, zhasulan.kastaev@mps.gov.kz.</w:t>
      </w:r>
    </w:p>
    <w:bookmarkEnd w:id="1660"/>
    <w:bookmarkStart w:name="z6044" w:id="1661"/>
    <w:p>
      <w:pPr>
        <w:spacing w:after="0"/>
        <w:ind w:left="0"/>
        <w:jc w:val="both"/>
      </w:pPr>
      <w:r>
        <w:rPr>
          <w:rFonts w:ascii="Times New Roman"/>
          <w:b w:val="false"/>
          <w:i w:val="false"/>
          <w:color w:val="000000"/>
          <w:sz w:val="28"/>
        </w:rPr>
        <w:t>
      27. Әзірлеуге қатысатын ұйымдар (кәсіпорындар): -</w:t>
      </w:r>
    </w:p>
    <w:bookmarkEnd w:id="1661"/>
    <w:bookmarkStart w:name="z6045" w:id="1662"/>
    <w:p>
      <w:pPr>
        <w:spacing w:after="0"/>
        <w:ind w:left="0"/>
        <w:jc w:val="both"/>
      </w:pPr>
      <w:r>
        <w:rPr>
          <w:rFonts w:ascii="Times New Roman"/>
          <w:b w:val="false"/>
          <w:i w:val="false"/>
          <w:color w:val="000000"/>
          <w:sz w:val="28"/>
        </w:rPr>
        <w:t>
      28. Машина жасау саласындағы кәсіптік біліктілік жөніндегі салалық кеңес: 2023 жылғы 13 желтоқсандағы № 4 хаттама.</w:t>
      </w:r>
    </w:p>
    <w:bookmarkEnd w:id="1662"/>
    <w:bookmarkStart w:name="z6046" w:id="1663"/>
    <w:p>
      <w:pPr>
        <w:spacing w:after="0"/>
        <w:ind w:left="0"/>
        <w:jc w:val="both"/>
      </w:pPr>
      <w:r>
        <w:rPr>
          <w:rFonts w:ascii="Times New Roman"/>
          <w:b w:val="false"/>
          <w:i w:val="false"/>
          <w:color w:val="000000"/>
          <w:sz w:val="28"/>
        </w:rPr>
        <w:t xml:space="preserve">
      29. Ұлттық кәсіптік біліктілік органы: 2023 жылғы 13 желтоқсандағы қорытынды. </w:t>
      </w:r>
    </w:p>
    <w:bookmarkEnd w:id="1663"/>
    <w:bookmarkStart w:name="z6047" w:id="1664"/>
    <w:p>
      <w:pPr>
        <w:spacing w:after="0"/>
        <w:ind w:left="0"/>
        <w:jc w:val="both"/>
      </w:pPr>
      <w:r>
        <w:rPr>
          <w:rFonts w:ascii="Times New Roman"/>
          <w:b w:val="false"/>
          <w:i w:val="false"/>
          <w:color w:val="000000"/>
          <w:sz w:val="28"/>
        </w:rPr>
        <w:t>
      30. "Атамекен" Қазақстан Республикасының Ұлттық Кәсіпкерлер Палатасы: 2024 жылғы 15 қаңтардағы № 00576/05.</w:t>
      </w:r>
    </w:p>
    <w:bookmarkEnd w:id="1664"/>
    <w:bookmarkStart w:name="z6048" w:id="1665"/>
    <w:p>
      <w:pPr>
        <w:spacing w:after="0"/>
        <w:ind w:left="0"/>
        <w:jc w:val="both"/>
      </w:pPr>
      <w:r>
        <w:rPr>
          <w:rFonts w:ascii="Times New Roman"/>
          <w:b w:val="false"/>
          <w:i w:val="false"/>
          <w:color w:val="000000"/>
          <w:sz w:val="28"/>
        </w:rPr>
        <w:t>
      31. Нұсқа нөмірі және Шығарылған жылы: 1, 2024 нұсқасы.</w:t>
      </w:r>
    </w:p>
    <w:bookmarkEnd w:id="1665"/>
    <w:bookmarkStart w:name="z6049" w:id="1666"/>
    <w:p>
      <w:pPr>
        <w:spacing w:after="0"/>
        <w:ind w:left="0"/>
        <w:jc w:val="both"/>
      </w:pPr>
      <w:r>
        <w:rPr>
          <w:rFonts w:ascii="Times New Roman"/>
          <w:b w:val="false"/>
          <w:i w:val="false"/>
          <w:color w:val="000000"/>
          <w:sz w:val="28"/>
        </w:rPr>
        <w:t>
      32. Болжалды қайта қарау күні: 2027 жыл.</w:t>
      </w:r>
    </w:p>
    <w:bookmarkEnd w:id="16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6-қосымша</w:t>
            </w:r>
          </w:p>
        </w:tc>
      </w:tr>
    </w:tbl>
    <w:bookmarkStart w:name="z6051" w:id="1667"/>
    <w:p>
      <w:pPr>
        <w:spacing w:after="0"/>
        <w:ind w:left="0"/>
        <w:jc w:val="left"/>
      </w:pPr>
      <w:r>
        <w:rPr>
          <w:rFonts w:ascii="Times New Roman"/>
          <w:b/>
          <w:i w:val="false"/>
          <w:color w:val="000000"/>
        </w:rPr>
        <w:t xml:space="preserve"> Кәсіптік стандарт  "Өзге түсті металдарды құю"</w:t>
      </w:r>
    </w:p>
    <w:bookmarkEnd w:id="1667"/>
    <w:bookmarkStart w:name="z6052" w:id="1668"/>
    <w:p>
      <w:pPr>
        <w:spacing w:after="0"/>
        <w:ind w:left="0"/>
        <w:jc w:val="left"/>
      </w:pPr>
      <w:r>
        <w:rPr>
          <w:rFonts w:ascii="Times New Roman"/>
          <w:b/>
          <w:i w:val="false"/>
          <w:color w:val="000000"/>
        </w:rPr>
        <w:t xml:space="preserve"> 1-ші тарау. Жалпы ережелер</w:t>
      </w:r>
    </w:p>
    <w:bookmarkEnd w:id="1668"/>
    <w:bookmarkStart w:name="z6053" w:id="1669"/>
    <w:p>
      <w:pPr>
        <w:spacing w:after="0"/>
        <w:ind w:left="0"/>
        <w:jc w:val="both"/>
      </w:pPr>
      <w:r>
        <w:rPr>
          <w:rFonts w:ascii="Times New Roman"/>
          <w:b w:val="false"/>
          <w:i w:val="false"/>
          <w:color w:val="000000"/>
          <w:sz w:val="28"/>
        </w:rPr>
        <w:t xml:space="preserve">
      1. Кәсіптік стандарттың қолданылу аясы: "Өзге түсті металдарды құю" кәсіби стандарты "Кәсіптік біліктілік туралы" Қазақстан Республикасы Заңының 5-бабына сәйкес әзірленді, білім беру бағдарламаларын қалыптастыруға,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кең ауқымды міндеттердің шешімдеріне қойылатын талаптарды белгілейді машина жасау саласындағы қызметті жүзеге асыратын ұйымдар мен кәсіпорындарда. </w:t>
      </w:r>
    </w:p>
    <w:bookmarkEnd w:id="1669"/>
    <w:bookmarkStart w:name="z6054" w:id="1670"/>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670"/>
    <w:bookmarkStart w:name="z6055" w:id="1671"/>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671"/>
    <w:bookmarkStart w:name="z6056" w:id="1672"/>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672"/>
    <w:bookmarkStart w:name="z6057" w:id="1673"/>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1673"/>
    <w:bookmarkStart w:name="z6058" w:id="1674"/>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1674"/>
    <w:bookmarkStart w:name="z6059" w:id="1675"/>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675"/>
    <w:bookmarkStart w:name="z6060" w:id="1676"/>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676"/>
    <w:bookmarkStart w:name="z6061" w:id="1677"/>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1677"/>
    <w:bookmarkStart w:name="z6062" w:id="1678"/>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1678"/>
    <w:bookmarkStart w:name="z6063" w:id="1679"/>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1679"/>
    <w:bookmarkStart w:name="z6064" w:id="1680"/>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680"/>
    <w:bookmarkStart w:name="z6065" w:id="1681"/>
    <w:p>
      <w:pPr>
        <w:spacing w:after="0"/>
        <w:ind w:left="0"/>
        <w:jc w:val="both"/>
      </w:pPr>
      <w:r>
        <w:rPr>
          <w:rFonts w:ascii="Times New Roman"/>
          <w:b w:val="false"/>
          <w:i w:val="false"/>
          <w:color w:val="000000"/>
          <w:sz w:val="28"/>
        </w:rPr>
        <w:t>
      БА – Біліктілік анықтамалығы;</w:t>
      </w:r>
    </w:p>
    <w:bookmarkEnd w:id="1681"/>
    <w:bookmarkStart w:name="z6066" w:id="1682"/>
    <w:p>
      <w:pPr>
        <w:spacing w:after="0"/>
        <w:ind w:left="0"/>
        <w:jc w:val="both"/>
      </w:pPr>
      <w:r>
        <w:rPr>
          <w:rFonts w:ascii="Times New Roman"/>
          <w:b w:val="false"/>
          <w:i w:val="false"/>
          <w:color w:val="000000"/>
          <w:sz w:val="28"/>
        </w:rPr>
        <w:t>
      БТБА – Бірыңғай тарифтік-біліктілік анықтамалығын;</w:t>
      </w:r>
    </w:p>
    <w:bookmarkEnd w:id="1682"/>
    <w:bookmarkStart w:name="z6067" w:id="1683"/>
    <w:p>
      <w:pPr>
        <w:spacing w:after="0"/>
        <w:ind w:left="0"/>
        <w:jc w:val="both"/>
      </w:pPr>
      <w:r>
        <w:rPr>
          <w:rFonts w:ascii="Times New Roman"/>
          <w:b w:val="false"/>
          <w:i w:val="false"/>
          <w:color w:val="000000"/>
          <w:sz w:val="28"/>
        </w:rPr>
        <w:t>
      ҰБШ – Ұлттық біліктілік шеңбері;</w:t>
      </w:r>
    </w:p>
    <w:bookmarkEnd w:id="1683"/>
    <w:bookmarkStart w:name="z6068" w:id="1684"/>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1684"/>
    <w:bookmarkStart w:name="z6069" w:id="1685"/>
    <w:p>
      <w:pPr>
        <w:spacing w:after="0"/>
        <w:ind w:left="0"/>
        <w:jc w:val="left"/>
      </w:pPr>
      <w:r>
        <w:rPr>
          <w:rFonts w:ascii="Times New Roman"/>
          <w:b/>
          <w:i w:val="false"/>
          <w:color w:val="000000"/>
        </w:rPr>
        <w:t xml:space="preserve"> 2-ші тарау. Кәсіптік стандарттың паспорты</w:t>
      </w:r>
    </w:p>
    <w:bookmarkEnd w:id="1685"/>
    <w:bookmarkStart w:name="z6070" w:id="1686"/>
    <w:p>
      <w:pPr>
        <w:spacing w:after="0"/>
        <w:ind w:left="0"/>
        <w:jc w:val="both"/>
      </w:pPr>
      <w:r>
        <w:rPr>
          <w:rFonts w:ascii="Times New Roman"/>
          <w:b w:val="false"/>
          <w:i w:val="false"/>
          <w:color w:val="000000"/>
          <w:sz w:val="28"/>
        </w:rPr>
        <w:t xml:space="preserve">
      4. Кәсіптік стандарттың атауы: Өзге түсті металдарды құю. </w:t>
      </w:r>
    </w:p>
    <w:bookmarkEnd w:id="1686"/>
    <w:bookmarkStart w:name="z6071" w:id="1687"/>
    <w:p>
      <w:pPr>
        <w:spacing w:after="0"/>
        <w:ind w:left="0"/>
        <w:jc w:val="both"/>
      </w:pPr>
      <w:r>
        <w:rPr>
          <w:rFonts w:ascii="Times New Roman"/>
          <w:b w:val="false"/>
          <w:i w:val="false"/>
          <w:color w:val="000000"/>
          <w:sz w:val="28"/>
        </w:rPr>
        <w:t xml:space="preserve">
      5. Кәсіптік стандарттың коды: C24540. </w:t>
      </w:r>
    </w:p>
    <w:bookmarkEnd w:id="1687"/>
    <w:bookmarkStart w:name="z6072" w:id="1688"/>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688"/>
    <w:bookmarkStart w:name="z6073" w:id="1689"/>
    <w:p>
      <w:pPr>
        <w:spacing w:after="0"/>
        <w:ind w:left="0"/>
        <w:jc w:val="both"/>
      </w:pPr>
      <w:r>
        <w:rPr>
          <w:rFonts w:ascii="Times New Roman"/>
          <w:b w:val="false"/>
          <w:i w:val="false"/>
          <w:color w:val="000000"/>
          <w:sz w:val="28"/>
        </w:rPr>
        <w:t>
      C Өңдеу өнеркәсібі;</w:t>
      </w:r>
    </w:p>
    <w:bookmarkEnd w:id="1689"/>
    <w:bookmarkStart w:name="z6074" w:id="1690"/>
    <w:p>
      <w:pPr>
        <w:spacing w:after="0"/>
        <w:ind w:left="0"/>
        <w:jc w:val="both"/>
      </w:pPr>
      <w:r>
        <w:rPr>
          <w:rFonts w:ascii="Times New Roman"/>
          <w:b w:val="false"/>
          <w:i w:val="false"/>
          <w:color w:val="000000"/>
          <w:sz w:val="28"/>
        </w:rPr>
        <w:t>
      24 Металлургия өндірісі;</w:t>
      </w:r>
    </w:p>
    <w:bookmarkEnd w:id="1690"/>
    <w:bookmarkStart w:name="z6075" w:id="1691"/>
    <w:p>
      <w:pPr>
        <w:spacing w:after="0"/>
        <w:ind w:left="0"/>
        <w:jc w:val="both"/>
      </w:pPr>
      <w:r>
        <w:rPr>
          <w:rFonts w:ascii="Times New Roman"/>
          <w:b w:val="false"/>
          <w:i w:val="false"/>
          <w:color w:val="000000"/>
          <w:sz w:val="28"/>
        </w:rPr>
        <w:t>
      24.5 Металдарды құю;</w:t>
      </w:r>
    </w:p>
    <w:bookmarkEnd w:id="1691"/>
    <w:bookmarkStart w:name="z6076" w:id="1692"/>
    <w:p>
      <w:pPr>
        <w:spacing w:after="0"/>
        <w:ind w:left="0"/>
        <w:jc w:val="both"/>
      </w:pPr>
      <w:r>
        <w:rPr>
          <w:rFonts w:ascii="Times New Roman"/>
          <w:b w:val="false"/>
          <w:i w:val="false"/>
          <w:color w:val="000000"/>
          <w:sz w:val="28"/>
        </w:rPr>
        <w:t>
      24.54 Өзге де түсті металдар құю;</w:t>
      </w:r>
    </w:p>
    <w:bookmarkEnd w:id="1692"/>
    <w:bookmarkStart w:name="z6077" w:id="1693"/>
    <w:p>
      <w:pPr>
        <w:spacing w:after="0"/>
        <w:ind w:left="0"/>
        <w:jc w:val="both"/>
      </w:pPr>
      <w:r>
        <w:rPr>
          <w:rFonts w:ascii="Times New Roman"/>
          <w:b w:val="false"/>
          <w:i w:val="false"/>
          <w:color w:val="000000"/>
          <w:sz w:val="28"/>
        </w:rPr>
        <w:t>
      24.54.0 Өзге де түсті металдар құю.</w:t>
      </w:r>
    </w:p>
    <w:bookmarkEnd w:id="1693"/>
    <w:bookmarkStart w:name="z6078" w:id="1694"/>
    <w:p>
      <w:pPr>
        <w:spacing w:after="0"/>
        <w:ind w:left="0"/>
        <w:jc w:val="both"/>
      </w:pPr>
      <w:r>
        <w:rPr>
          <w:rFonts w:ascii="Times New Roman"/>
          <w:b w:val="false"/>
          <w:i w:val="false"/>
          <w:color w:val="000000"/>
          <w:sz w:val="28"/>
        </w:rPr>
        <w:t xml:space="preserve">
      7. Кәсіптік стандарттың қысқаша сипаттамасы: металл-бұл машина жасаудың барлық салаларында қолданылатын берік және иілгіш материал. Әмбебаптығының арқасында металл бұйымдарын өңдеу оңай. Олар кез-келген формада болуы мүмкін және әртүрлі сапалық сипаттамаларға ие. Жеке бөлшектер де, бүкіл құрылымдар, түйіндер және тіпті толыққанды өнімдер де өңделеді. Металл құю технологиясы бірнеше кезеңге бөлінеді: модель жасау, жабдықты дайындау, қалыптау, металл құю, алынған дайындаманы алу және өңдеу. Бұл кәсіби стандартта металдардың бірнеше түрін балқыту және өндіру бойынша жұмысшылардың кәсіптері жинақталған, өйткені бұл металдарды құю технологиясы ұқсас. Бір реттік (құмды, құмды-сазды) құю әдісімен қара және түсті металдардан берілген нысандағы және қасиеттердегі бұйымдар мен жартылай фабрикаттарды өндіру. Кокил құю қалыптарын металдар мен қорытпалардың балқымасымен құю. Металдар мен қорытпалардың балқымаларын кокильді құю қалыптарына құю кезінде құймалардың сапасын қамтамасыз ету. Балқытылған металл орталықтан тепкіш күштердің әсеріне ұшырайтын металл құю қалыптарында құймаларды дайындау. Жартылай үздіксіз, үздіксіз жұмыс істейтін құю машиналарында, орталықтан тепкіш, вакуумды құю және түсті металдар мен қорытпаларды Илемдеудің біріктірілген желілерінде балқыту және құю процестерін жүргізу. Газдандырылатын модельдер бойынша құюға арналған құю қалыптарын қалыптау машиналарында дайындау. Құю қалыптарына металдар мен қорытпалардың балқымаларын құю кезінде құю сапасын қамтамасыз ету. </w:t>
      </w:r>
    </w:p>
    <w:bookmarkEnd w:id="1694"/>
    <w:bookmarkStart w:name="z6079" w:id="1695"/>
    <w:p>
      <w:pPr>
        <w:spacing w:after="0"/>
        <w:ind w:left="0"/>
        <w:jc w:val="both"/>
      </w:pPr>
      <w:r>
        <w:rPr>
          <w:rFonts w:ascii="Times New Roman"/>
          <w:b w:val="false"/>
          <w:i w:val="false"/>
          <w:color w:val="000000"/>
          <w:sz w:val="28"/>
        </w:rPr>
        <w:t>
      8. Кәсіптер карточкаларының тізімі:</w:t>
      </w:r>
    </w:p>
    <w:bookmarkEnd w:id="1695"/>
    <w:bookmarkStart w:name="z6080" w:id="1696"/>
    <w:p>
      <w:pPr>
        <w:spacing w:after="0"/>
        <w:ind w:left="0"/>
        <w:jc w:val="both"/>
      </w:pPr>
      <w:r>
        <w:rPr>
          <w:rFonts w:ascii="Times New Roman"/>
          <w:b w:val="false"/>
          <w:i w:val="false"/>
          <w:color w:val="000000"/>
          <w:sz w:val="28"/>
        </w:rPr>
        <w:t>
      1) Шихталаушы - 1 СБШ-нің деңгейі;</w:t>
      </w:r>
    </w:p>
    <w:bookmarkEnd w:id="1696"/>
    <w:bookmarkStart w:name="z6081" w:id="1697"/>
    <w:p>
      <w:pPr>
        <w:spacing w:after="0"/>
        <w:ind w:left="0"/>
        <w:jc w:val="both"/>
      </w:pPr>
      <w:r>
        <w:rPr>
          <w:rFonts w:ascii="Times New Roman"/>
          <w:b w:val="false"/>
          <w:i w:val="false"/>
          <w:color w:val="000000"/>
          <w:sz w:val="28"/>
        </w:rPr>
        <w:t>
      2) Шихталаушы - 2 СБШ-нің деңгейі;</w:t>
      </w:r>
    </w:p>
    <w:bookmarkEnd w:id="1697"/>
    <w:bookmarkStart w:name="z6082" w:id="1698"/>
    <w:p>
      <w:pPr>
        <w:spacing w:after="0"/>
        <w:ind w:left="0"/>
        <w:jc w:val="both"/>
      </w:pPr>
      <w:r>
        <w:rPr>
          <w:rFonts w:ascii="Times New Roman"/>
          <w:b w:val="false"/>
          <w:i w:val="false"/>
          <w:color w:val="000000"/>
          <w:sz w:val="28"/>
        </w:rPr>
        <w:t>
      3) Металл мен қорытпаларды балқытушы - 2 СБШ-нің деңгейі;</w:t>
      </w:r>
    </w:p>
    <w:bookmarkEnd w:id="1698"/>
    <w:bookmarkStart w:name="z6083" w:id="1699"/>
    <w:p>
      <w:pPr>
        <w:spacing w:after="0"/>
        <w:ind w:left="0"/>
        <w:jc w:val="both"/>
      </w:pPr>
      <w:r>
        <w:rPr>
          <w:rFonts w:ascii="Times New Roman"/>
          <w:b w:val="false"/>
          <w:i w:val="false"/>
          <w:color w:val="000000"/>
          <w:sz w:val="28"/>
        </w:rPr>
        <w:t>
      4) Металл мен қорытпаларды балқытушы - 3 СБШ-нің деңгейі;</w:t>
      </w:r>
    </w:p>
    <w:bookmarkEnd w:id="1699"/>
    <w:bookmarkStart w:name="z6084" w:id="1700"/>
    <w:p>
      <w:pPr>
        <w:spacing w:after="0"/>
        <w:ind w:left="0"/>
        <w:jc w:val="both"/>
      </w:pPr>
      <w:r>
        <w:rPr>
          <w:rFonts w:ascii="Times New Roman"/>
          <w:b w:val="false"/>
          <w:i w:val="false"/>
          <w:color w:val="000000"/>
          <w:sz w:val="28"/>
        </w:rPr>
        <w:t>
      5) Металл мен қорытпаларды балқытушы - 4 СБШ-нің деңгейі;</w:t>
      </w:r>
    </w:p>
    <w:bookmarkEnd w:id="1700"/>
    <w:bookmarkStart w:name="z6085" w:id="1701"/>
    <w:p>
      <w:pPr>
        <w:spacing w:after="0"/>
        <w:ind w:left="0"/>
        <w:jc w:val="both"/>
      </w:pPr>
      <w:r>
        <w:rPr>
          <w:rFonts w:ascii="Times New Roman"/>
          <w:b w:val="false"/>
          <w:i w:val="false"/>
          <w:color w:val="000000"/>
          <w:sz w:val="28"/>
        </w:rPr>
        <w:t>
      6) Металдарды құюшы - 2 СБШ-нің деңгейі;</w:t>
      </w:r>
    </w:p>
    <w:bookmarkEnd w:id="1701"/>
    <w:bookmarkStart w:name="z6086" w:id="1702"/>
    <w:p>
      <w:pPr>
        <w:spacing w:after="0"/>
        <w:ind w:left="0"/>
        <w:jc w:val="both"/>
      </w:pPr>
      <w:r>
        <w:rPr>
          <w:rFonts w:ascii="Times New Roman"/>
          <w:b w:val="false"/>
          <w:i w:val="false"/>
          <w:color w:val="000000"/>
          <w:sz w:val="28"/>
        </w:rPr>
        <w:t>
      7) Металдарды құюшы - 3 СБШ-нің деңгейі;</w:t>
      </w:r>
    </w:p>
    <w:bookmarkEnd w:id="1702"/>
    <w:bookmarkStart w:name="z6087" w:id="1703"/>
    <w:p>
      <w:pPr>
        <w:spacing w:after="0"/>
        <w:ind w:left="0"/>
        <w:jc w:val="both"/>
      </w:pPr>
      <w:r>
        <w:rPr>
          <w:rFonts w:ascii="Times New Roman"/>
          <w:b w:val="false"/>
          <w:i w:val="false"/>
          <w:color w:val="000000"/>
          <w:sz w:val="28"/>
        </w:rPr>
        <w:t>
      8) Қолмен қалыптаушы - 2 СБШ-нің деңгейі;</w:t>
      </w:r>
    </w:p>
    <w:bookmarkEnd w:id="1703"/>
    <w:bookmarkStart w:name="z6088" w:id="1704"/>
    <w:p>
      <w:pPr>
        <w:spacing w:after="0"/>
        <w:ind w:left="0"/>
        <w:jc w:val="both"/>
      </w:pPr>
      <w:r>
        <w:rPr>
          <w:rFonts w:ascii="Times New Roman"/>
          <w:b w:val="false"/>
          <w:i w:val="false"/>
          <w:color w:val="000000"/>
          <w:sz w:val="28"/>
        </w:rPr>
        <w:t>
      9) Қолмен қалыптаушы - 3 СБШ-нің деңгейі;</w:t>
      </w:r>
    </w:p>
    <w:bookmarkEnd w:id="1704"/>
    <w:bookmarkStart w:name="z6089" w:id="1705"/>
    <w:p>
      <w:pPr>
        <w:spacing w:after="0"/>
        <w:ind w:left="0"/>
        <w:jc w:val="both"/>
      </w:pPr>
      <w:r>
        <w:rPr>
          <w:rFonts w:ascii="Times New Roman"/>
          <w:b w:val="false"/>
          <w:i w:val="false"/>
          <w:color w:val="000000"/>
          <w:sz w:val="28"/>
        </w:rPr>
        <w:t>
      10) Қолмен қалыптаушы - 4 СБШ-нің деңгейі;</w:t>
      </w:r>
    </w:p>
    <w:bookmarkEnd w:id="1705"/>
    <w:bookmarkStart w:name="z6090" w:id="1706"/>
    <w:p>
      <w:pPr>
        <w:spacing w:after="0"/>
        <w:ind w:left="0"/>
        <w:jc w:val="both"/>
      </w:pPr>
      <w:r>
        <w:rPr>
          <w:rFonts w:ascii="Times New Roman"/>
          <w:b w:val="false"/>
          <w:i w:val="false"/>
          <w:color w:val="000000"/>
          <w:sz w:val="28"/>
        </w:rPr>
        <w:t>
      11) Қолмен қалыптау стерженьшесі - 2 СБШ-нің деңгейі;</w:t>
      </w:r>
    </w:p>
    <w:bookmarkEnd w:id="1706"/>
    <w:bookmarkStart w:name="z6091" w:id="1707"/>
    <w:p>
      <w:pPr>
        <w:spacing w:after="0"/>
        <w:ind w:left="0"/>
        <w:jc w:val="both"/>
      </w:pPr>
      <w:r>
        <w:rPr>
          <w:rFonts w:ascii="Times New Roman"/>
          <w:b w:val="false"/>
          <w:i w:val="false"/>
          <w:color w:val="000000"/>
          <w:sz w:val="28"/>
        </w:rPr>
        <w:t>
      12) Қолмен қалыптау стерженьшесі - 3 СБШ-нің деңгейі;</w:t>
      </w:r>
    </w:p>
    <w:bookmarkEnd w:id="1707"/>
    <w:bookmarkStart w:name="z6092" w:id="1708"/>
    <w:p>
      <w:pPr>
        <w:spacing w:after="0"/>
        <w:ind w:left="0"/>
        <w:jc w:val="both"/>
      </w:pPr>
      <w:r>
        <w:rPr>
          <w:rFonts w:ascii="Times New Roman"/>
          <w:b w:val="false"/>
          <w:i w:val="false"/>
          <w:color w:val="000000"/>
          <w:sz w:val="28"/>
        </w:rPr>
        <w:t>
      13) Қолмен қалыптау стерженьшесі - 4 СБШ-нің деңгейі;</w:t>
      </w:r>
    </w:p>
    <w:bookmarkEnd w:id="1708"/>
    <w:bookmarkStart w:name="z6093" w:id="1709"/>
    <w:p>
      <w:pPr>
        <w:spacing w:after="0"/>
        <w:ind w:left="0"/>
        <w:jc w:val="both"/>
      </w:pPr>
      <w:r>
        <w:rPr>
          <w:rFonts w:ascii="Times New Roman"/>
          <w:b w:val="false"/>
          <w:i w:val="false"/>
          <w:color w:val="000000"/>
          <w:sz w:val="28"/>
        </w:rPr>
        <w:t>
      14) Машинамен қалыптау стерженьшісі - 2 СБШ-нің деңгейі;</w:t>
      </w:r>
    </w:p>
    <w:bookmarkEnd w:id="1709"/>
    <w:bookmarkStart w:name="z6094" w:id="1710"/>
    <w:p>
      <w:pPr>
        <w:spacing w:after="0"/>
        <w:ind w:left="0"/>
        <w:jc w:val="both"/>
      </w:pPr>
      <w:r>
        <w:rPr>
          <w:rFonts w:ascii="Times New Roman"/>
          <w:b w:val="false"/>
          <w:i w:val="false"/>
          <w:color w:val="000000"/>
          <w:sz w:val="28"/>
        </w:rPr>
        <w:t>
      15) Машинамен қалыптау стерженьшісі - 3 СБШ-нің деңгейі;</w:t>
      </w:r>
    </w:p>
    <w:bookmarkEnd w:id="1710"/>
    <w:bookmarkStart w:name="z6095" w:id="1711"/>
    <w:p>
      <w:pPr>
        <w:spacing w:after="0"/>
        <w:ind w:left="0"/>
        <w:jc w:val="both"/>
      </w:pPr>
      <w:r>
        <w:rPr>
          <w:rFonts w:ascii="Times New Roman"/>
          <w:b w:val="false"/>
          <w:i w:val="false"/>
          <w:color w:val="000000"/>
          <w:sz w:val="28"/>
        </w:rPr>
        <w:t>
      16) Машинамен қалыптау стерженьшісі - 4 СБШ-нің деңгейі;</w:t>
      </w:r>
    </w:p>
    <w:bookmarkEnd w:id="1711"/>
    <w:bookmarkStart w:name="z6096" w:id="1712"/>
    <w:p>
      <w:pPr>
        <w:spacing w:after="0"/>
        <w:ind w:left="0"/>
        <w:jc w:val="both"/>
      </w:pPr>
      <w:r>
        <w:rPr>
          <w:rFonts w:ascii="Times New Roman"/>
          <w:b w:val="false"/>
          <w:i w:val="false"/>
          <w:color w:val="000000"/>
          <w:sz w:val="28"/>
        </w:rPr>
        <w:t>
      17) Құймаларды соғып босатушы - 1 СБШ-нің деңгейі;</w:t>
      </w:r>
    </w:p>
    <w:bookmarkEnd w:id="1712"/>
    <w:bookmarkStart w:name="z6097" w:id="1713"/>
    <w:p>
      <w:pPr>
        <w:spacing w:after="0"/>
        <w:ind w:left="0"/>
        <w:jc w:val="both"/>
      </w:pPr>
      <w:r>
        <w:rPr>
          <w:rFonts w:ascii="Times New Roman"/>
          <w:b w:val="false"/>
          <w:i w:val="false"/>
          <w:color w:val="000000"/>
          <w:sz w:val="28"/>
        </w:rPr>
        <w:t>
      18) Шабушы - 2 СБШ-нің деңгейі;</w:t>
      </w:r>
    </w:p>
    <w:bookmarkEnd w:id="1713"/>
    <w:bookmarkStart w:name="z6098" w:id="1714"/>
    <w:p>
      <w:pPr>
        <w:spacing w:after="0"/>
        <w:ind w:left="0"/>
        <w:jc w:val="both"/>
      </w:pPr>
      <w:r>
        <w:rPr>
          <w:rFonts w:ascii="Times New Roman"/>
          <w:b w:val="false"/>
          <w:i w:val="false"/>
          <w:color w:val="000000"/>
          <w:sz w:val="28"/>
        </w:rPr>
        <w:t>
      19) Шабушы - 3 СБШ-нің деңгейі;</w:t>
      </w:r>
    </w:p>
    <w:bookmarkEnd w:id="1714"/>
    <w:bookmarkStart w:name="z6099" w:id="1715"/>
    <w:p>
      <w:pPr>
        <w:spacing w:after="0"/>
        <w:ind w:left="0"/>
        <w:jc w:val="both"/>
      </w:pPr>
      <w:r>
        <w:rPr>
          <w:rFonts w:ascii="Times New Roman"/>
          <w:b w:val="false"/>
          <w:i w:val="false"/>
          <w:color w:val="000000"/>
          <w:sz w:val="28"/>
        </w:rPr>
        <w:t>
      20) Шабушы - 4 СБШ-нің деңгейі;</w:t>
      </w:r>
    </w:p>
    <w:bookmarkEnd w:id="1715"/>
    <w:bookmarkStart w:name="z6100" w:id="1716"/>
    <w:p>
      <w:pPr>
        <w:spacing w:after="0"/>
        <w:ind w:left="0"/>
        <w:jc w:val="both"/>
      </w:pPr>
      <w:r>
        <w:rPr>
          <w:rFonts w:ascii="Times New Roman"/>
          <w:b w:val="false"/>
          <w:i w:val="false"/>
          <w:color w:val="000000"/>
          <w:sz w:val="28"/>
        </w:rPr>
        <w:t>
      21) Металл, шаю, бұйымдар және тетіктерді тазалаушы - 2 СБШ-нің деңгейі;</w:t>
      </w:r>
    </w:p>
    <w:bookmarkEnd w:id="1716"/>
    <w:bookmarkStart w:name="z6101" w:id="1717"/>
    <w:p>
      <w:pPr>
        <w:spacing w:after="0"/>
        <w:ind w:left="0"/>
        <w:jc w:val="both"/>
      </w:pPr>
      <w:r>
        <w:rPr>
          <w:rFonts w:ascii="Times New Roman"/>
          <w:b w:val="false"/>
          <w:i w:val="false"/>
          <w:color w:val="000000"/>
          <w:sz w:val="28"/>
        </w:rPr>
        <w:t>
      22) Металл, шаю, бұйымдар және тетіктерді тазалаушы - 3 СБШ-нің деңгейі;</w:t>
      </w:r>
    </w:p>
    <w:bookmarkEnd w:id="1717"/>
    <w:bookmarkStart w:name="z6102" w:id="1718"/>
    <w:p>
      <w:pPr>
        <w:spacing w:after="0"/>
        <w:ind w:left="0"/>
        <w:jc w:val="both"/>
      </w:pPr>
      <w:r>
        <w:rPr>
          <w:rFonts w:ascii="Times New Roman"/>
          <w:b w:val="false"/>
          <w:i w:val="false"/>
          <w:color w:val="000000"/>
          <w:sz w:val="28"/>
        </w:rPr>
        <w:t>
      23) Металдар мен құймаларды құюшы - 3 СБШ-нің деңгейі;</w:t>
      </w:r>
    </w:p>
    <w:bookmarkEnd w:id="1718"/>
    <w:bookmarkStart w:name="z6103" w:id="1719"/>
    <w:p>
      <w:pPr>
        <w:spacing w:after="0"/>
        <w:ind w:left="0"/>
        <w:jc w:val="both"/>
      </w:pPr>
      <w:r>
        <w:rPr>
          <w:rFonts w:ascii="Times New Roman"/>
          <w:b w:val="false"/>
          <w:i w:val="false"/>
          <w:color w:val="000000"/>
          <w:sz w:val="28"/>
        </w:rPr>
        <w:t>
      24) Металдар мен құймаларды құюшы - 4 СБШ-нің деңгейі;</w:t>
      </w:r>
    </w:p>
    <w:bookmarkEnd w:id="1719"/>
    <w:bookmarkStart w:name="z6104" w:id="1720"/>
    <w:p>
      <w:pPr>
        <w:spacing w:after="0"/>
        <w:ind w:left="0"/>
        <w:jc w:val="both"/>
      </w:pPr>
      <w:r>
        <w:rPr>
          <w:rFonts w:ascii="Times New Roman"/>
          <w:b w:val="false"/>
          <w:i w:val="false"/>
          <w:color w:val="000000"/>
          <w:sz w:val="28"/>
        </w:rPr>
        <w:t>
      25) Вакуумды, орталықтан тепкіш-вакуумды және орталықтан тепкіш құйма құюшысы - 2 СБШ-нің деңгейі;</w:t>
      </w:r>
    </w:p>
    <w:bookmarkEnd w:id="1720"/>
    <w:bookmarkStart w:name="z6105" w:id="1721"/>
    <w:p>
      <w:pPr>
        <w:spacing w:after="0"/>
        <w:ind w:left="0"/>
        <w:jc w:val="both"/>
      </w:pPr>
      <w:r>
        <w:rPr>
          <w:rFonts w:ascii="Times New Roman"/>
          <w:b w:val="false"/>
          <w:i w:val="false"/>
          <w:color w:val="000000"/>
          <w:sz w:val="28"/>
        </w:rPr>
        <w:t>
      26) Вакуумды, орталықтан тепкіш-вакуумды және орталықтан тепкіш құйма құюшысы - 3 СБШ-нің деңгейі;</w:t>
      </w:r>
    </w:p>
    <w:bookmarkEnd w:id="1721"/>
    <w:bookmarkStart w:name="z6106" w:id="1722"/>
    <w:p>
      <w:pPr>
        <w:spacing w:after="0"/>
        <w:ind w:left="0"/>
        <w:jc w:val="both"/>
      </w:pPr>
      <w:r>
        <w:rPr>
          <w:rFonts w:ascii="Times New Roman"/>
          <w:b w:val="false"/>
          <w:i w:val="false"/>
          <w:color w:val="000000"/>
          <w:sz w:val="28"/>
        </w:rPr>
        <w:t>
      27) Вакуумды, орталықтан тепкіш-вакуумды және орталықтан тепкіш құйма құюшысы - 4 СБШ-нің деңгейі;</w:t>
      </w:r>
    </w:p>
    <w:bookmarkEnd w:id="1722"/>
    <w:bookmarkStart w:name="z6107" w:id="1723"/>
    <w:p>
      <w:pPr>
        <w:spacing w:after="0"/>
        <w:ind w:left="0"/>
        <w:jc w:val="both"/>
      </w:pPr>
      <w:r>
        <w:rPr>
          <w:rFonts w:ascii="Times New Roman"/>
          <w:b w:val="false"/>
          <w:i w:val="false"/>
          <w:color w:val="000000"/>
          <w:sz w:val="28"/>
        </w:rPr>
        <w:t>
      28) Машинамен қалыптаушы - 2 СБШ-нің деңгейі;</w:t>
      </w:r>
    </w:p>
    <w:bookmarkEnd w:id="1723"/>
    <w:bookmarkStart w:name="z6108" w:id="1724"/>
    <w:p>
      <w:pPr>
        <w:spacing w:after="0"/>
        <w:ind w:left="0"/>
        <w:jc w:val="both"/>
      </w:pPr>
      <w:r>
        <w:rPr>
          <w:rFonts w:ascii="Times New Roman"/>
          <w:b w:val="false"/>
          <w:i w:val="false"/>
          <w:color w:val="000000"/>
          <w:sz w:val="28"/>
        </w:rPr>
        <w:t>
      29) Машинамен қалыптаушы - 3 СБШ-нің деңгейі;</w:t>
      </w:r>
    </w:p>
    <w:bookmarkEnd w:id="1724"/>
    <w:bookmarkStart w:name="z6109" w:id="1725"/>
    <w:p>
      <w:pPr>
        <w:spacing w:after="0"/>
        <w:ind w:left="0"/>
        <w:jc w:val="both"/>
      </w:pPr>
      <w:r>
        <w:rPr>
          <w:rFonts w:ascii="Times New Roman"/>
          <w:b w:val="false"/>
          <w:i w:val="false"/>
          <w:color w:val="000000"/>
          <w:sz w:val="28"/>
        </w:rPr>
        <w:t>
      30) Машинамен қалыптаушы - 4 СБШ-нің деңгейі;</w:t>
      </w:r>
    </w:p>
    <w:bookmarkEnd w:id="1725"/>
    <w:bookmarkStart w:name="z6110" w:id="1726"/>
    <w:p>
      <w:pPr>
        <w:spacing w:after="0"/>
        <w:ind w:left="0"/>
        <w:jc w:val="both"/>
      </w:pPr>
      <w:r>
        <w:rPr>
          <w:rFonts w:ascii="Times New Roman"/>
          <w:b w:val="false"/>
          <w:i w:val="false"/>
          <w:color w:val="000000"/>
          <w:sz w:val="28"/>
        </w:rPr>
        <w:t>
      31) Шойын пешші - 2 СБШ-нің деңгейі;</w:t>
      </w:r>
    </w:p>
    <w:bookmarkEnd w:id="1726"/>
    <w:bookmarkStart w:name="z6111" w:id="1727"/>
    <w:p>
      <w:pPr>
        <w:spacing w:after="0"/>
        <w:ind w:left="0"/>
        <w:jc w:val="both"/>
      </w:pPr>
      <w:r>
        <w:rPr>
          <w:rFonts w:ascii="Times New Roman"/>
          <w:b w:val="false"/>
          <w:i w:val="false"/>
          <w:color w:val="000000"/>
          <w:sz w:val="28"/>
        </w:rPr>
        <w:t>
      32) Шойын пешші - 3 СБШ-нің деңгейі;</w:t>
      </w:r>
    </w:p>
    <w:bookmarkEnd w:id="1727"/>
    <w:bookmarkStart w:name="z6112" w:id="1728"/>
    <w:p>
      <w:pPr>
        <w:spacing w:after="0"/>
        <w:ind w:left="0"/>
        <w:jc w:val="both"/>
      </w:pPr>
      <w:r>
        <w:rPr>
          <w:rFonts w:ascii="Times New Roman"/>
          <w:b w:val="false"/>
          <w:i w:val="false"/>
          <w:color w:val="000000"/>
          <w:sz w:val="28"/>
        </w:rPr>
        <w:t>
      33) Шойын пешші - 4 СБШ-нің деңгейі.</w:t>
      </w:r>
    </w:p>
    <w:bookmarkEnd w:id="1728"/>
    <w:bookmarkStart w:name="z6113" w:id="1729"/>
    <w:p>
      <w:pPr>
        <w:spacing w:after="0"/>
        <w:ind w:left="0"/>
        <w:jc w:val="left"/>
      </w:pPr>
      <w:r>
        <w:rPr>
          <w:rFonts w:ascii="Times New Roman"/>
          <w:b/>
          <w:i w:val="false"/>
          <w:color w:val="000000"/>
        </w:rPr>
        <w:t xml:space="preserve"> 3-ші тарау. Кәсіптер карточкалары</w:t>
      </w:r>
    </w:p>
    <w:bookmarkEnd w:id="1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"Шихталаушы":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4" w:id="1730"/>
          <w:p>
            <w:pPr>
              <w:spacing w:after="20"/>
              <w:ind w:left="20"/>
              <w:jc w:val="both"/>
            </w:pPr>
            <w:r>
              <w:rPr>
                <w:rFonts w:ascii="Times New Roman"/>
                <w:b w:val="false"/>
                <w:i w:val="false"/>
                <w:color w:val="000000"/>
                <w:sz w:val="20"/>
              </w:rPr>
              <w:t>
Шихталаушы</w:t>
            </w:r>
          </w:p>
          <w:bookmarkEnd w:id="173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1731"/>
          <w:p>
            <w:pPr>
              <w:spacing w:after="20"/>
              <w:ind w:left="20"/>
              <w:jc w:val="both"/>
            </w:pPr>
            <w:r>
              <w:rPr>
                <w:rFonts w:ascii="Times New Roman"/>
                <w:b w:val="false"/>
                <w:i w:val="false"/>
                <w:color w:val="000000"/>
                <w:sz w:val="20"/>
              </w:rPr>
              <w:t>
Білім деңгейі:</w:t>
            </w:r>
          </w:p>
          <w:bookmarkEnd w:id="173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6" w:id="1732"/>
          <w:p>
            <w:pPr>
              <w:spacing w:after="20"/>
              <w:ind w:left="20"/>
              <w:jc w:val="both"/>
            </w:pPr>
            <w:r>
              <w:rPr>
                <w:rFonts w:ascii="Times New Roman"/>
                <w:b w:val="false"/>
                <w:i w:val="false"/>
                <w:color w:val="000000"/>
                <w:sz w:val="20"/>
              </w:rPr>
              <w:t>
Мамандық:</w:t>
            </w:r>
          </w:p>
          <w:bookmarkEnd w:id="173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7" w:id="1733"/>
          <w:p>
            <w:pPr>
              <w:spacing w:after="20"/>
              <w:ind w:left="20"/>
              <w:jc w:val="both"/>
            </w:pPr>
            <w:r>
              <w:rPr>
                <w:rFonts w:ascii="Times New Roman"/>
                <w:b w:val="false"/>
                <w:i w:val="false"/>
                <w:color w:val="000000"/>
                <w:sz w:val="20"/>
              </w:rPr>
              <w:t>
Біліктілік:</w:t>
            </w:r>
          </w:p>
          <w:bookmarkEnd w:id="173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6 айдан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пештері үшін шихта материалдарын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Шихта даярлауға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8" w:id="1734"/>
          <w:p>
            <w:pPr>
              <w:spacing w:after="20"/>
              <w:ind w:left="20"/>
              <w:jc w:val="both"/>
            </w:pPr>
            <w:r>
              <w:rPr>
                <w:rFonts w:ascii="Times New Roman"/>
                <w:b w:val="false"/>
                <w:i w:val="false"/>
                <w:color w:val="000000"/>
                <w:sz w:val="20"/>
              </w:rPr>
              <w:t>
Еңбек функциясы 1:</w:t>
            </w:r>
          </w:p>
          <w:bookmarkEnd w:id="1734"/>
          <w:p>
            <w:pPr>
              <w:spacing w:after="20"/>
              <w:ind w:left="20"/>
              <w:jc w:val="both"/>
            </w:pPr>
            <w:r>
              <w:rPr>
                <w:rFonts w:ascii="Times New Roman"/>
                <w:b w:val="false"/>
                <w:i w:val="false"/>
                <w:color w:val="000000"/>
                <w:sz w:val="20"/>
              </w:rPr>
              <w:t>
Шихта даярлауға дайындық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1735"/>
          <w:p>
            <w:pPr>
              <w:spacing w:after="20"/>
              <w:ind w:left="20"/>
              <w:jc w:val="both"/>
            </w:pPr>
            <w:r>
              <w:rPr>
                <w:rFonts w:ascii="Times New Roman"/>
                <w:b w:val="false"/>
                <w:i w:val="false"/>
                <w:color w:val="000000"/>
                <w:sz w:val="20"/>
              </w:rPr>
              <w:t>
Дағды 1:</w:t>
            </w:r>
          </w:p>
          <w:bookmarkEnd w:id="1735"/>
          <w:p>
            <w:pPr>
              <w:spacing w:after="20"/>
              <w:ind w:left="20"/>
              <w:jc w:val="both"/>
            </w:pPr>
            <w:r>
              <w:rPr>
                <w:rFonts w:ascii="Times New Roman"/>
                <w:b w:val="false"/>
                <w:i w:val="false"/>
                <w:color w:val="000000"/>
                <w:sz w:val="20"/>
              </w:rPr>
              <w:t>
Шихта дайындау цехының (учаскесінің) жабдықтары мен механизмдеріне техникалық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0" w:id="1736"/>
          <w:p>
            <w:pPr>
              <w:spacing w:after="20"/>
              <w:ind w:left="20"/>
              <w:jc w:val="both"/>
            </w:pPr>
            <w:r>
              <w:rPr>
                <w:rFonts w:ascii="Times New Roman"/>
                <w:b w:val="false"/>
                <w:i w:val="false"/>
                <w:color w:val="000000"/>
                <w:sz w:val="20"/>
              </w:rPr>
              <w:t>
Машықтар:</w:t>
            </w:r>
          </w:p>
          <w:bookmarkEnd w:id="1736"/>
          <w:p>
            <w:pPr>
              <w:spacing w:after="20"/>
              <w:ind w:left="20"/>
              <w:jc w:val="both"/>
            </w:pPr>
            <w:r>
              <w:rPr>
                <w:rFonts w:ascii="Times New Roman"/>
                <w:b w:val="false"/>
                <w:i w:val="false"/>
                <w:color w:val="000000"/>
                <w:sz w:val="20"/>
              </w:rPr>
              <w:t>
</w:t>
            </w:r>
            <w:r>
              <w:rPr>
                <w:rFonts w:ascii="Times New Roman"/>
                <w:b w:val="false"/>
                <w:i w:val="false"/>
                <w:color w:val="000000"/>
                <w:sz w:val="20"/>
              </w:rPr>
              <w:t>1. Шихта дайындаудың барлық учаскелері мен сатыларында қолданылатын технологиялық жабдықтардың, механизмдердің, жабдықтардың, құралдардың ақауларын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Бункерлер мен тиеу құрылғыларын қауіпсіз тазалау үшін көмекші құрылғылар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Блоктардың, өндірістік сигнализацияның және байланыс құралдарының жұмыс қабілеттілігін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Кран машинисіне командалар беру үшін шартты белгілер мен радиобайланысты қолданыңыз.</w:t>
            </w:r>
          </w:p>
          <w:p>
            <w:pPr>
              <w:spacing w:after="20"/>
              <w:ind w:left="20"/>
              <w:jc w:val="both"/>
            </w:pPr>
            <w:r>
              <w:rPr>
                <w:rFonts w:ascii="Times New Roman"/>
                <w:b w:val="false"/>
                <w:i w:val="false"/>
                <w:color w:val="000000"/>
                <w:sz w:val="20"/>
              </w:rPr>
              <w:t>
5. Жеке қорғану, өрт сөндіру құралдарын қолдану және авариялық құралдарды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5" w:id="1737"/>
          <w:p>
            <w:pPr>
              <w:spacing w:after="20"/>
              <w:ind w:left="20"/>
              <w:jc w:val="both"/>
            </w:pPr>
            <w:r>
              <w:rPr>
                <w:rFonts w:ascii="Times New Roman"/>
                <w:b w:val="false"/>
                <w:i w:val="false"/>
                <w:color w:val="000000"/>
                <w:sz w:val="20"/>
              </w:rPr>
              <w:t>
Білімдер:</w:t>
            </w:r>
          </w:p>
          <w:bookmarkEnd w:id="1737"/>
          <w:p>
            <w:pPr>
              <w:spacing w:after="20"/>
              <w:ind w:left="20"/>
              <w:jc w:val="both"/>
            </w:pPr>
            <w:r>
              <w:rPr>
                <w:rFonts w:ascii="Times New Roman"/>
                <w:b w:val="false"/>
                <w:i w:val="false"/>
                <w:color w:val="000000"/>
                <w:sz w:val="20"/>
              </w:rPr>
              <w:t>
</w:t>
            </w:r>
            <w:r>
              <w:rPr>
                <w:rFonts w:ascii="Times New Roman"/>
                <w:b w:val="false"/>
                <w:i w:val="false"/>
                <w:color w:val="000000"/>
                <w:sz w:val="20"/>
              </w:rPr>
              <w:t>1. Шихто-даярлау цехының (учаскесінің) негізгі және қосалқы жабдығының құрылымы, жұмыс принципі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Жабдықтарды, бункерлік және конвейерлік шаруашылықтарды, механизмдерді, жарақтарды, аспаптарды, көтергіш құрылыстар мен тиеу техникасын шихта даярлау цехында (учаскесінде) қолданылатын дайындау және техникалық қызмет көрсету жөніндегі жұмыстарды жүргізу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Механизмдердің, жеке және ұжымдық қорғау құралдарының, өндірістік сигнализация мен байланыс құралдарының жарамдылығы мен жұмыс қабілеттілігін тексеру тәсілдері, тәртібі, кезеңділігі.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Жұмысқа дайындықты тексеру тәртібі және компоненттерді мөлшерлеу процестерін бақылау және автоматты реттеу жүйелеріне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Шихталарды дайындау цехының (учаскесінің) қолданылатын жабдықтары мен механизмдерінің кестелері мен майлау нүктелері.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Шихталарды дайындау цехының (учаскесінің) жабдықтары мен механизмдерінің ақауларының туындауының үлгілік себептері, олардың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Көтергіш құрылыстардың құймаларын, қожы бар қож тостағандарын, контейнерлерін, қауыздары мен қораптарын ілмектеу және тасымалдау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Шихта даярлау цехының (учаскесінің) бирка жүйесі мен наряд-рұқсаттамаларының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Шихта дайындау цехының (учаскесінің) аварияларын оқшаулау және олардың салдарын жою жөніндегі іс-шаралар жоспары.</w:t>
            </w:r>
          </w:p>
          <w:p>
            <w:pPr>
              <w:spacing w:after="20"/>
              <w:ind w:left="20"/>
              <w:jc w:val="both"/>
            </w:pPr>
            <w:r>
              <w:rPr>
                <w:rFonts w:ascii="Times New Roman"/>
                <w:b w:val="false"/>
                <w:i w:val="false"/>
                <w:color w:val="000000"/>
                <w:sz w:val="20"/>
              </w:rPr>
              <w:t>
10. Шихто-даярлау цехының (учаскесінің) еңбекті қорғау, өнеркәсіптік, экологиялық және өрт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5" w:id="1738"/>
          <w:p>
            <w:pPr>
              <w:spacing w:after="20"/>
              <w:ind w:left="20"/>
              <w:jc w:val="both"/>
            </w:pPr>
            <w:r>
              <w:rPr>
                <w:rFonts w:ascii="Times New Roman"/>
                <w:b w:val="false"/>
                <w:i w:val="false"/>
                <w:color w:val="000000"/>
                <w:sz w:val="20"/>
              </w:rPr>
              <w:t>
Дағды 2:</w:t>
            </w:r>
          </w:p>
          <w:bookmarkEnd w:id="1738"/>
          <w:p>
            <w:pPr>
              <w:spacing w:after="20"/>
              <w:ind w:left="20"/>
              <w:jc w:val="both"/>
            </w:pPr>
            <w:r>
              <w:rPr>
                <w:rFonts w:ascii="Times New Roman"/>
                <w:b w:val="false"/>
                <w:i w:val="false"/>
                <w:color w:val="000000"/>
                <w:sz w:val="20"/>
              </w:rPr>
              <w:t>
Шихта дайындауға арналған материалдарды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6" w:id="1739"/>
          <w:p>
            <w:pPr>
              <w:spacing w:after="20"/>
              <w:ind w:left="20"/>
              <w:jc w:val="both"/>
            </w:pPr>
            <w:r>
              <w:rPr>
                <w:rFonts w:ascii="Times New Roman"/>
                <w:b w:val="false"/>
                <w:i w:val="false"/>
                <w:color w:val="000000"/>
                <w:sz w:val="20"/>
              </w:rPr>
              <w:t>
Машықтар:</w:t>
            </w:r>
          </w:p>
          <w:bookmarkEnd w:id="1739"/>
          <w:p>
            <w:pPr>
              <w:spacing w:after="20"/>
              <w:ind w:left="20"/>
              <w:jc w:val="both"/>
            </w:pPr>
            <w:r>
              <w:rPr>
                <w:rFonts w:ascii="Times New Roman"/>
                <w:b w:val="false"/>
                <w:i w:val="false"/>
                <w:color w:val="000000"/>
                <w:sz w:val="20"/>
              </w:rPr>
              <w:t>
</w:t>
            </w:r>
            <w:r>
              <w:rPr>
                <w:rFonts w:ascii="Times New Roman"/>
                <w:b w:val="false"/>
                <w:i w:val="false"/>
                <w:color w:val="000000"/>
                <w:sz w:val="20"/>
              </w:rPr>
              <w:t>1. Шойынды, флюстерді, металл сынықтарын және басқа материалдарды қажетті мөлшердегі кесектерге ұсақтау арқылы пештер мен ваграноктарға арналған шихта материалдарын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шихтадан металл емес заттарды алып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Мульталарды шихта материалдарымен тиеуге қатысу және қажетті фракцияға шихтаны балқыту агрегаттарына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Мульталарды ажырату және ауыстыру.</w:t>
            </w:r>
          </w:p>
          <w:p>
            <w:pPr>
              <w:spacing w:after="20"/>
              <w:ind w:left="20"/>
              <w:jc w:val="both"/>
            </w:pPr>
            <w:r>
              <w:rPr>
                <w:rFonts w:ascii="Times New Roman"/>
                <w:b w:val="false"/>
                <w:i w:val="false"/>
                <w:color w:val="000000"/>
                <w:sz w:val="20"/>
              </w:rPr>
              <w:t>
5. Аумақты және алаңдарды шихта аулалары мен ашықхаттарды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1" w:id="1740"/>
          <w:p>
            <w:pPr>
              <w:spacing w:after="20"/>
              <w:ind w:left="20"/>
              <w:jc w:val="both"/>
            </w:pPr>
            <w:r>
              <w:rPr>
                <w:rFonts w:ascii="Times New Roman"/>
                <w:b w:val="false"/>
                <w:i w:val="false"/>
                <w:color w:val="000000"/>
                <w:sz w:val="20"/>
              </w:rPr>
              <w:t>
Білімдер:</w:t>
            </w:r>
          </w:p>
          <w:bookmarkEnd w:id="1740"/>
          <w:p>
            <w:pPr>
              <w:spacing w:after="20"/>
              <w:ind w:left="20"/>
              <w:jc w:val="both"/>
            </w:pPr>
            <w:r>
              <w:rPr>
                <w:rFonts w:ascii="Times New Roman"/>
                <w:b w:val="false"/>
                <w:i w:val="false"/>
                <w:color w:val="000000"/>
                <w:sz w:val="20"/>
              </w:rPr>
              <w:t>
</w:t>
            </w:r>
            <w:r>
              <w:rPr>
                <w:rFonts w:ascii="Times New Roman"/>
                <w:b w:val="false"/>
                <w:i w:val="false"/>
                <w:color w:val="000000"/>
                <w:sz w:val="20"/>
              </w:rPr>
              <w:t>1. Келіп түсетін шихталық, флюстік және толтырғыш материалдарды есепке алу тәртібі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Бөлімдердің, бункерлердің және шихта материалдарының басқа да тиеу құрылғыларының орналасуы мен сыйымдылығы.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балқыту үшін қолданылатын шихта материалдарының түрлері, қасиеттері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Шихта, флюс және толтырғыш материалдарды жинау және сақтау қағидалары, олардың бункерлерде және шихта ауласында орналасуы.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Шихта материалдарының қозғалыс сызбалары.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Шихтадағы зиянды қоспалар және олардың шихтаның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Қайта өңделетін шихта материалдарының әртүрлі түрлерінің сыртқы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Шихта материалдарын кесудің ұтымды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Шихтаның құрамдас бөліктерін сыртқы белгілері бойынша анықтау тәсілдері және олардың сапасына қойылатын негізгі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Құймаларды, қожы бар қож тостағандарын, Конвертерлік арбаларды, контейнерлерді, қауыздарды және қораптарды көтергіш құрылыстармен ілмектеу және тасымалдау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Шихто-даярлау цехының (учаскесінің) бирка жүйесі мен наряд-рұқсаттамаларының талаптары.</w:t>
            </w:r>
          </w:p>
          <w:p>
            <w:pPr>
              <w:spacing w:after="20"/>
              <w:ind w:left="20"/>
              <w:jc w:val="both"/>
            </w:pPr>
            <w:r>
              <w:rPr>
                <w:rFonts w:ascii="Times New Roman"/>
                <w:b w:val="false"/>
                <w:i w:val="false"/>
                <w:color w:val="000000"/>
                <w:sz w:val="20"/>
              </w:rPr>
              <w:t>
12. Шихта дайындау цехының (учаскесінің) аварияларының салдарын оқшаулау және жою жөніндегі іс-шаралар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тәртіптілік,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1741"/>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741"/>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"Шихталаушы":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7" w:id="1742"/>
          <w:p>
            <w:pPr>
              <w:spacing w:after="20"/>
              <w:ind w:left="20"/>
              <w:jc w:val="both"/>
            </w:pPr>
            <w:r>
              <w:rPr>
                <w:rFonts w:ascii="Times New Roman"/>
                <w:b w:val="false"/>
                <w:i w:val="false"/>
                <w:color w:val="000000"/>
                <w:sz w:val="20"/>
              </w:rPr>
              <w:t>
Шихталаушы.</w:t>
            </w:r>
          </w:p>
          <w:bookmarkEnd w:id="174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бекіту туралы" Қазақстан Республикасы Еңбек және халықты әлеуметтік қорғау министрінің 2012 жылғы 1 наурыздағы № 66-ө бұйрығы (2-шығарылым)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8" w:id="1743"/>
          <w:p>
            <w:pPr>
              <w:spacing w:after="20"/>
              <w:ind w:left="20"/>
              <w:jc w:val="both"/>
            </w:pPr>
            <w:r>
              <w:rPr>
                <w:rFonts w:ascii="Times New Roman"/>
                <w:b w:val="false"/>
                <w:i w:val="false"/>
                <w:color w:val="000000"/>
                <w:sz w:val="20"/>
              </w:rPr>
              <w:t>
Білім деңгейі:</w:t>
            </w:r>
          </w:p>
          <w:bookmarkEnd w:id="1743"/>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9" w:id="1744"/>
          <w:p>
            <w:pPr>
              <w:spacing w:after="20"/>
              <w:ind w:left="20"/>
              <w:jc w:val="both"/>
            </w:pPr>
            <w:r>
              <w:rPr>
                <w:rFonts w:ascii="Times New Roman"/>
                <w:b w:val="false"/>
                <w:i w:val="false"/>
                <w:color w:val="000000"/>
                <w:sz w:val="20"/>
              </w:rPr>
              <w:t>
Мамандық:</w:t>
            </w:r>
          </w:p>
          <w:bookmarkEnd w:id="1744"/>
          <w:p>
            <w:pPr>
              <w:spacing w:after="20"/>
              <w:ind w:left="20"/>
              <w:jc w:val="both"/>
            </w:pPr>
            <w:r>
              <w:rPr>
                <w:rFonts w:ascii="Times New Roman"/>
                <w:b w:val="false"/>
                <w:i w:val="false"/>
                <w:color w:val="000000"/>
                <w:sz w:val="20"/>
              </w:rPr>
              <w:t>
Домна пешіне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3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пештері үшін шихта материалдарын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Шихта даярлауға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1745"/>
          <w:p>
            <w:pPr>
              <w:spacing w:after="20"/>
              <w:ind w:left="20"/>
              <w:jc w:val="both"/>
            </w:pPr>
            <w:r>
              <w:rPr>
                <w:rFonts w:ascii="Times New Roman"/>
                <w:b w:val="false"/>
                <w:i w:val="false"/>
                <w:color w:val="000000"/>
                <w:sz w:val="20"/>
              </w:rPr>
              <w:t>
Еңбек функциясы 1:</w:t>
            </w:r>
          </w:p>
          <w:bookmarkEnd w:id="1745"/>
          <w:p>
            <w:pPr>
              <w:spacing w:after="20"/>
              <w:ind w:left="20"/>
              <w:jc w:val="both"/>
            </w:pPr>
            <w:r>
              <w:rPr>
                <w:rFonts w:ascii="Times New Roman"/>
                <w:b w:val="false"/>
                <w:i w:val="false"/>
                <w:color w:val="000000"/>
                <w:sz w:val="20"/>
              </w:rPr>
              <w:t>
Шихта даярлауға дайындық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1746"/>
          <w:p>
            <w:pPr>
              <w:spacing w:after="20"/>
              <w:ind w:left="20"/>
              <w:jc w:val="both"/>
            </w:pPr>
            <w:r>
              <w:rPr>
                <w:rFonts w:ascii="Times New Roman"/>
                <w:b w:val="false"/>
                <w:i w:val="false"/>
                <w:color w:val="000000"/>
                <w:sz w:val="20"/>
              </w:rPr>
              <w:t>
Дағды 1:</w:t>
            </w:r>
          </w:p>
          <w:bookmarkEnd w:id="1746"/>
          <w:p>
            <w:pPr>
              <w:spacing w:after="20"/>
              <w:ind w:left="20"/>
              <w:jc w:val="both"/>
            </w:pPr>
            <w:r>
              <w:rPr>
                <w:rFonts w:ascii="Times New Roman"/>
                <w:b w:val="false"/>
                <w:i w:val="false"/>
                <w:color w:val="000000"/>
                <w:sz w:val="20"/>
              </w:rPr>
              <w:t>
Шихта дайындау цехының (учаскесінің) жабдықтары мен механизмдеріне техникалық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2" w:id="1747"/>
          <w:p>
            <w:pPr>
              <w:spacing w:after="20"/>
              <w:ind w:left="20"/>
              <w:jc w:val="both"/>
            </w:pPr>
            <w:r>
              <w:rPr>
                <w:rFonts w:ascii="Times New Roman"/>
                <w:b w:val="false"/>
                <w:i w:val="false"/>
                <w:color w:val="000000"/>
                <w:sz w:val="20"/>
              </w:rPr>
              <w:t>
Машықтар:</w:t>
            </w:r>
          </w:p>
          <w:bookmarkEnd w:id="1747"/>
          <w:p>
            <w:pPr>
              <w:spacing w:after="20"/>
              <w:ind w:left="20"/>
              <w:jc w:val="both"/>
            </w:pPr>
            <w:r>
              <w:rPr>
                <w:rFonts w:ascii="Times New Roman"/>
                <w:b w:val="false"/>
                <w:i w:val="false"/>
                <w:color w:val="000000"/>
                <w:sz w:val="20"/>
              </w:rPr>
              <w:t>
</w:t>
            </w:r>
            <w:r>
              <w:rPr>
                <w:rFonts w:ascii="Times New Roman"/>
                <w:b w:val="false"/>
                <w:i w:val="false"/>
                <w:color w:val="000000"/>
                <w:sz w:val="20"/>
              </w:rPr>
              <w:t>1. Шихта дайындаудың барлық учаскелері мен сатыларында қолданылатын технологиялық жабдықтардың, механизмдердің, жабдықтардың, құралдардың ақауларын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Бункерлер мен тиеу құрылғыларын қауіпсіз тазалау үшін көмекші құрылғылар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Блоктардың, өндірістік сигнализацияның және байланыс құралдарының жұмыс қабілеттілігін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Кран машинисіне командалар беру үшін шартты белгілер мен радиобайланысты қолданыңыз.</w:t>
            </w:r>
          </w:p>
          <w:p>
            <w:pPr>
              <w:spacing w:after="20"/>
              <w:ind w:left="20"/>
              <w:jc w:val="both"/>
            </w:pPr>
            <w:r>
              <w:rPr>
                <w:rFonts w:ascii="Times New Roman"/>
                <w:b w:val="false"/>
                <w:i w:val="false"/>
                <w:color w:val="000000"/>
                <w:sz w:val="20"/>
              </w:rPr>
              <w:t>
5. Жеке қорғану, өрт сөндіру құралдарын қолдану және авариялық құралдарды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7" w:id="1748"/>
          <w:p>
            <w:pPr>
              <w:spacing w:after="20"/>
              <w:ind w:left="20"/>
              <w:jc w:val="both"/>
            </w:pPr>
            <w:r>
              <w:rPr>
                <w:rFonts w:ascii="Times New Roman"/>
                <w:b w:val="false"/>
                <w:i w:val="false"/>
                <w:color w:val="000000"/>
                <w:sz w:val="20"/>
              </w:rPr>
              <w:t>
Білімдер:</w:t>
            </w:r>
          </w:p>
          <w:bookmarkEnd w:id="1748"/>
          <w:p>
            <w:pPr>
              <w:spacing w:after="20"/>
              <w:ind w:left="20"/>
              <w:jc w:val="both"/>
            </w:pPr>
            <w:r>
              <w:rPr>
                <w:rFonts w:ascii="Times New Roman"/>
                <w:b w:val="false"/>
                <w:i w:val="false"/>
                <w:color w:val="000000"/>
                <w:sz w:val="20"/>
              </w:rPr>
              <w:t>
</w:t>
            </w:r>
            <w:r>
              <w:rPr>
                <w:rFonts w:ascii="Times New Roman"/>
                <w:b w:val="false"/>
                <w:i w:val="false"/>
                <w:color w:val="000000"/>
                <w:sz w:val="20"/>
              </w:rPr>
              <w:t>1. Шихто-даярлау цехының (учаскесінің) негізгі және қосалқы жабдығының құрылымы, жұмыс принципі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Жабдықтарды, бункерлік және конвейерлік шаруашылықтарды, механизмдерді, жарақтарды, аспаптарды, көтергіш құрылыстар мен тиеу техникасын шихта даярлау цехында (учаскесінде) қолданылатын дайындау және техникалық қызмет көрсету жөніндегі жұмыстарды жүргізу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Механизмдердің, жеке және ұжымдық қорғау құралдарының, өндірістік сигнализация мен байланыс құралдарының жарамдылығы мен жұмыс қабілеттілігін тексеру тәсілдері, тәртібі, кезеңділігі.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Жұмысқа дайындықты тексеру тәртібі және компоненттерді мөлшерлеу процестерін бақылау және автоматты реттеу жүйелеріне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Шихталарды дайындау цехының (учаскесінің) қолданылатын жабдықтары мен механизмдерінің кестелері мен майлау нүктелері.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Шихталарды дайындау цехының (учаскесінің) жабдықтары мен механизмдерінің ақауларының туындауының үлгілік себептері, олардың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Көтергіш құрылыстардың құймаларын, қожы бар қож тостағандарын, контейнерлерін, қауыздары мен қораптарын ілмектеу және тасымалдау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Шихта даярлау цехының (учаскесінің) бирка жүйесі мен наряд-рұқсаттамаларының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Шихта дайындау цехының (учаскесінің) аварияларын оқшаулау және олардың салдарын жою жөніндегі іс-шаралар жоспары.</w:t>
            </w:r>
          </w:p>
          <w:p>
            <w:pPr>
              <w:spacing w:after="20"/>
              <w:ind w:left="20"/>
              <w:jc w:val="both"/>
            </w:pPr>
            <w:r>
              <w:rPr>
                <w:rFonts w:ascii="Times New Roman"/>
                <w:b w:val="false"/>
                <w:i w:val="false"/>
                <w:color w:val="000000"/>
                <w:sz w:val="20"/>
              </w:rPr>
              <w:t>
10. Шихто-даярлау цехының (учаскесінің) еңбекті қорғау, өнеркәсіптік, экологиялық және өрт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7" w:id="1749"/>
          <w:p>
            <w:pPr>
              <w:spacing w:after="20"/>
              <w:ind w:left="20"/>
              <w:jc w:val="both"/>
            </w:pPr>
            <w:r>
              <w:rPr>
                <w:rFonts w:ascii="Times New Roman"/>
                <w:b w:val="false"/>
                <w:i w:val="false"/>
                <w:color w:val="000000"/>
                <w:sz w:val="20"/>
              </w:rPr>
              <w:t>
Дағды 2:</w:t>
            </w:r>
          </w:p>
          <w:bookmarkEnd w:id="1749"/>
          <w:p>
            <w:pPr>
              <w:spacing w:after="20"/>
              <w:ind w:left="20"/>
              <w:jc w:val="both"/>
            </w:pPr>
            <w:r>
              <w:rPr>
                <w:rFonts w:ascii="Times New Roman"/>
                <w:b w:val="false"/>
                <w:i w:val="false"/>
                <w:color w:val="000000"/>
                <w:sz w:val="20"/>
              </w:rPr>
              <w:t>
Шихта дайындауға арналған материалдарды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8" w:id="1750"/>
          <w:p>
            <w:pPr>
              <w:spacing w:after="20"/>
              <w:ind w:left="20"/>
              <w:jc w:val="both"/>
            </w:pPr>
            <w:r>
              <w:rPr>
                <w:rFonts w:ascii="Times New Roman"/>
                <w:b w:val="false"/>
                <w:i w:val="false"/>
                <w:color w:val="000000"/>
                <w:sz w:val="20"/>
              </w:rPr>
              <w:t>
Машықтар:</w:t>
            </w:r>
          </w:p>
          <w:bookmarkEnd w:id="1750"/>
          <w:p>
            <w:pPr>
              <w:spacing w:after="20"/>
              <w:ind w:left="20"/>
              <w:jc w:val="both"/>
            </w:pPr>
            <w:r>
              <w:rPr>
                <w:rFonts w:ascii="Times New Roman"/>
                <w:b w:val="false"/>
                <w:i w:val="false"/>
                <w:color w:val="000000"/>
                <w:sz w:val="20"/>
              </w:rPr>
              <w:t>
</w:t>
            </w:r>
            <w:r>
              <w:rPr>
                <w:rFonts w:ascii="Times New Roman"/>
                <w:b w:val="false"/>
                <w:i w:val="false"/>
                <w:color w:val="000000"/>
                <w:sz w:val="20"/>
              </w:rPr>
              <w:t>1. Шойынды, флюстерді, металл сынықтарын және басқа материалдарды қажетті мөлшердегі кесектерге ұсақтау арқылы пештер мен ваграноктарға арналған шихта материалдарын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шихтадан металл емес заттарды алып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Мульталарды шихта материалдарымен тиеуге қатысу және қажетті фракцияға шихтаны балқыту агрегаттарына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Мульталарды ажырату және ауыстыру.</w:t>
            </w:r>
          </w:p>
          <w:p>
            <w:pPr>
              <w:spacing w:after="20"/>
              <w:ind w:left="20"/>
              <w:jc w:val="both"/>
            </w:pPr>
            <w:r>
              <w:rPr>
                <w:rFonts w:ascii="Times New Roman"/>
                <w:b w:val="false"/>
                <w:i w:val="false"/>
                <w:color w:val="000000"/>
                <w:sz w:val="20"/>
              </w:rPr>
              <w:t>
5. Аумақты және алаңдарды шихта аулалары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3" w:id="1751"/>
          <w:p>
            <w:pPr>
              <w:spacing w:after="20"/>
              <w:ind w:left="20"/>
              <w:jc w:val="both"/>
            </w:pPr>
            <w:r>
              <w:rPr>
                <w:rFonts w:ascii="Times New Roman"/>
                <w:b w:val="false"/>
                <w:i w:val="false"/>
                <w:color w:val="000000"/>
                <w:sz w:val="20"/>
              </w:rPr>
              <w:t>
Білімдер:</w:t>
            </w:r>
          </w:p>
          <w:bookmarkEnd w:id="1751"/>
          <w:p>
            <w:pPr>
              <w:spacing w:after="20"/>
              <w:ind w:left="20"/>
              <w:jc w:val="both"/>
            </w:pPr>
            <w:r>
              <w:rPr>
                <w:rFonts w:ascii="Times New Roman"/>
                <w:b w:val="false"/>
                <w:i w:val="false"/>
                <w:color w:val="000000"/>
                <w:sz w:val="20"/>
              </w:rPr>
              <w:t>
</w:t>
            </w:r>
            <w:r>
              <w:rPr>
                <w:rFonts w:ascii="Times New Roman"/>
                <w:b w:val="false"/>
                <w:i w:val="false"/>
                <w:color w:val="000000"/>
                <w:sz w:val="20"/>
              </w:rPr>
              <w:t>1. Келіп түсетін шихталық, флюстік және толтырғыш материалдарды есепке алу тәртібі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Бөлімдердің, бункерлердің және шихта материалдарының басқа да тиеу құрылғыларының орналасуы мен сыйымдылығы.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балқыту үшін қолданылатын шихта материалдарының түрлері, қасиеттері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Шихта, флюс және толтырғыш материалдарды жинау және сақтау қағидалары, олардың бункерлерде және шихта ауласында орналасуы.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Шихта материалдарының қозғалыс сызбалары.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Шихтадағы зиянды қоспалар және олардың шихтаның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Қайта өңделетін шихта материалдарының әртүрлі түрлерінің сыртқы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Шихта материалдарын кесудің ұтымды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Шихтаның құрамдас бөліктерін сыртқы белгілері бойынша анықтау тәсілдері және олардың сапасына қойылатын негізгі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Құймаларды, қожы бар қож тостағандарын, Конвертерлік арбаларды, контейнерлерді, қауыздарды және қораптарды көтергіш құрылыстармен ілмектеу және тасымалдау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Шихто-даярлау цехының (учаскесінің) бирка жүйесі мен наряд-рұқсаттамаларының талаптары.</w:t>
            </w:r>
          </w:p>
          <w:p>
            <w:pPr>
              <w:spacing w:after="20"/>
              <w:ind w:left="20"/>
              <w:jc w:val="both"/>
            </w:pPr>
            <w:r>
              <w:rPr>
                <w:rFonts w:ascii="Times New Roman"/>
                <w:b w:val="false"/>
                <w:i w:val="false"/>
                <w:color w:val="000000"/>
                <w:sz w:val="20"/>
              </w:rPr>
              <w:t>
12. Шихта дайындау цехының (учаскесінің) аварияларының салдарын оқшаулау және жою жөніндегі іс-шаралар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тәртіптілік,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5" w:id="1752"/>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752"/>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"Металл мен қорытпаларды балқытушы":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1753"/>
          <w:p>
            <w:pPr>
              <w:spacing w:after="20"/>
              <w:ind w:left="20"/>
              <w:jc w:val="both"/>
            </w:pPr>
            <w:r>
              <w:rPr>
                <w:rFonts w:ascii="Times New Roman"/>
                <w:b w:val="false"/>
                <w:i w:val="false"/>
                <w:color w:val="000000"/>
                <w:sz w:val="20"/>
              </w:rPr>
              <w:t>
Металл мен қорытпаларды балқытушы.</w:t>
            </w:r>
          </w:p>
          <w:bookmarkEnd w:id="175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0" w:id="1754"/>
          <w:p>
            <w:pPr>
              <w:spacing w:after="20"/>
              <w:ind w:left="20"/>
              <w:jc w:val="both"/>
            </w:pPr>
            <w:r>
              <w:rPr>
                <w:rFonts w:ascii="Times New Roman"/>
                <w:b w:val="false"/>
                <w:i w:val="false"/>
                <w:color w:val="000000"/>
                <w:sz w:val="20"/>
              </w:rPr>
              <w:t>
Білім деңгейі:</w:t>
            </w:r>
          </w:p>
          <w:bookmarkEnd w:id="1754"/>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1" w:id="1755"/>
          <w:p>
            <w:pPr>
              <w:spacing w:after="20"/>
              <w:ind w:left="20"/>
              <w:jc w:val="both"/>
            </w:pPr>
            <w:r>
              <w:rPr>
                <w:rFonts w:ascii="Times New Roman"/>
                <w:b w:val="false"/>
                <w:i w:val="false"/>
                <w:color w:val="000000"/>
                <w:sz w:val="20"/>
              </w:rPr>
              <w:t>
Мамандық:</w:t>
            </w:r>
          </w:p>
          <w:bookmarkEnd w:id="175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2" w:id="1756"/>
          <w:p>
            <w:pPr>
              <w:spacing w:after="20"/>
              <w:ind w:left="20"/>
              <w:jc w:val="both"/>
            </w:pPr>
            <w:r>
              <w:rPr>
                <w:rFonts w:ascii="Times New Roman"/>
                <w:b w:val="false"/>
                <w:i w:val="false"/>
                <w:color w:val="000000"/>
                <w:sz w:val="20"/>
              </w:rPr>
              <w:t>
Біліктілік:</w:t>
            </w:r>
          </w:p>
          <w:bookmarkEnd w:id="175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6 айдан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3" w:id="1757"/>
          <w:p>
            <w:pPr>
              <w:spacing w:after="20"/>
              <w:ind w:left="20"/>
              <w:jc w:val="both"/>
            </w:pPr>
            <w:r>
              <w:rPr>
                <w:rFonts w:ascii="Times New Roman"/>
                <w:b w:val="false"/>
                <w:i w:val="false"/>
                <w:color w:val="000000"/>
                <w:sz w:val="20"/>
              </w:rPr>
              <w:t>
Құймаларды қайнатушы оператор</w:t>
            </w:r>
          </w:p>
          <w:bookmarkEnd w:id="1757"/>
          <w:p>
            <w:pPr>
              <w:spacing w:after="20"/>
              <w:ind w:left="20"/>
              <w:jc w:val="both"/>
            </w:pPr>
            <w:r>
              <w:rPr>
                <w:rFonts w:ascii="Times New Roman"/>
                <w:b w:val="false"/>
                <w:i w:val="false"/>
                <w:color w:val="000000"/>
                <w:sz w:val="20"/>
              </w:rPr>
              <w:t>
Балқытушы (түсті металлургия)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қалыптарына құю үшін металдар мен қорытпаларды балқыту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Металдар мен қорытпаларды балқытуға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4" w:id="1758"/>
          <w:p>
            <w:pPr>
              <w:spacing w:after="20"/>
              <w:ind w:left="20"/>
              <w:jc w:val="both"/>
            </w:pPr>
            <w:r>
              <w:rPr>
                <w:rFonts w:ascii="Times New Roman"/>
                <w:b w:val="false"/>
                <w:i w:val="false"/>
                <w:color w:val="000000"/>
                <w:sz w:val="20"/>
              </w:rPr>
              <w:t>
Еңбек функциясы 1:</w:t>
            </w:r>
          </w:p>
          <w:bookmarkEnd w:id="1758"/>
          <w:p>
            <w:pPr>
              <w:spacing w:after="20"/>
              <w:ind w:left="20"/>
              <w:jc w:val="both"/>
            </w:pPr>
            <w:r>
              <w:rPr>
                <w:rFonts w:ascii="Times New Roman"/>
                <w:b w:val="false"/>
                <w:i w:val="false"/>
                <w:color w:val="000000"/>
                <w:sz w:val="20"/>
              </w:rPr>
              <w:t>
Металдар мен қорытпаларды балқытуға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1759"/>
          <w:p>
            <w:pPr>
              <w:spacing w:after="20"/>
              <w:ind w:left="20"/>
              <w:jc w:val="both"/>
            </w:pPr>
            <w:r>
              <w:rPr>
                <w:rFonts w:ascii="Times New Roman"/>
                <w:b w:val="false"/>
                <w:i w:val="false"/>
                <w:color w:val="000000"/>
                <w:sz w:val="20"/>
              </w:rPr>
              <w:t>
Дағды 1:</w:t>
            </w:r>
          </w:p>
          <w:bookmarkEnd w:id="1759"/>
          <w:p>
            <w:pPr>
              <w:spacing w:after="20"/>
              <w:ind w:left="20"/>
              <w:jc w:val="both"/>
            </w:pPr>
            <w:r>
              <w:rPr>
                <w:rFonts w:ascii="Times New Roman"/>
                <w:b w:val="false"/>
                <w:i w:val="false"/>
                <w:color w:val="000000"/>
                <w:sz w:val="20"/>
              </w:rPr>
              <w:t>
Пештің жабдықтарын, механизмдері мен жарақтарын металдар мен қорытпаларды балқытуға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6" w:id="1760"/>
          <w:p>
            <w:pPr>
              <w:spacing w:after="20"/>
              <w:ind w:left="20"/>
              <w:jc w:val="both"/>
            </w:pPr>
            <w:r>
              <w:rPr>
                <w:rFonts w:ascii="Times New Roman"/>
                <w:b w:val="false"/>
                <w:i w:val="false"/>
                <w:color w:val="000000"/>
                <w:sz w:val="20"/>
              </w:rPr>
              <w:t>
Машықтар:</w:t>
            </w:r>
          </w:p>
          <w:bookmarkEnd w:id="1760"/>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қалайылау және т. б. үшін әртүрлі дәнекерлерді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Тигельдерді, жалын және электр пештерін біліктілігі анағұрлым жоғары металл және қорытпаларды балқытушының басшылығымен түсті металдарды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Материалдарды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Материалдарды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Дәнекерлерді шыбықтарға төгу.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Пештерді шихтамен қолмен немесе кранның көмегімен үйіп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Металдарды балқыту процесіне және пештерді жөндеуге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Жеке қорғану, өрт сөндіру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Апаттық құралды пайдалану.</w:t>
            </w:r>
          </w:p>
          <w:p>
            <w:pPr>
              <w:spacing w:after="20"/>
              <w:ind w:left="20"/>
              <w:jc w:val="both"/>
            </w:pPr>
            <w:r>
              <w:rPr>
                <w:rFonts w:ascii="Times New Roman"/>
                <w:b w:val="false"/>
                <w:i w:val="false"/>
                <w:color w:val="000000"/>
                <w:sz w:val="20"/>
              </w:rPr>
              <w:t>
10. Балқытушының жұмыс орнының бағдарламалық жасақтамасын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6" w:id="1761"/>
          <w:p>
            <w:pPr>
              <w:spacing w:after="20"/>
              <w:ind w:left="20"/>
              <w:jc w:val="both"/>
            </w:pPr>
            <w:r>
              <w:rPr>
                <w:rFonts w:ascii="Times New Roman"/>
                <w:b w:val="false"/>
                <w:i w:val="false"/>
                <w:color w:val="000000"/>
                <w:sz w:val="20"/>
              </w:rPr>
              <w:t>
Білімдер:</w:t>
            </w:r>
          </w:p>
          <w:bookmarkEnd w:id="1761"/>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балқыту пештерінің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Пештерді толтыру және жөндеу кезінде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Әр түрлі дәнекерлерді дайындау ережелері, дәнекерлердің маркалары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аспаптарының мақсаты мен қолдану шарттары.</w:t>
            </w:r>
          </w:p>
          <w:p>
            <w:pPr>
              <w:spacing w:after="20"/>
              <w:ind w:left="20"/>
              <w:jc w:val="both"/>
            </w:pPr>
            <w:r>
              <w:rPr>
                <w:rFonts w:ascii="Times New Roman"/>
                <w:b w:val="false"/>
                <w:i w:val="false"/>
                <w:color w:val="000000"/>
                <w:sz w:val="20"/>
              </w:rPr>
              <w:t>
5. Дәнекерлеудің мақсаты және оларға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1762"/>
          <w:p>
            <w:pPr>
              <w:spacing w:after="20"/>
              <w:ind w:left="20"/>
              <w:jc w:val="both"/>
            </w:pPr>
            <w:r>
              <w:rPr>
                <w:rFonts w:ascii="Times New Roman"/>
                <w:b w:val="false"/>
                <w:i w:val="false"/>
                <w:color w:val="000000"/>
                <w:sz w:val="20"/>
              </w:rPr>
              <w:t>
Дағды 2:</w:t>
            </w:r>
          </w:p>
          <w:bookmarkEnd w:id="1762"/>
          <w:p>
            <w:pPr>
              <w:spacing w:after="20"/>
              <w:ind w:left="20"/>
              <w:jc w:val="both"/>
            </w:pPr>
            <w:r>
              <w:rPr>
                <w:rFonts w:ascii="Times New Roman"/>
                <w:b w:val="false"/>
                <w:i w:val="false"/>
                <w:color w:val="000000"/>
                <w:sz w:val="20"/>
              </w:rPr>
              <w:t>
Балқыту және балқыту өнімдерін пештен шығару кезінде көмекші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1763"/>
          <w:p>
            <w:pPr>
              <w:spacing w:after="20"/>
              <w:ind w:left="20"/>
              <w:jc w:val="both"/>
            </w:pPr>
            <w:r>
              <w:rPr>
                <w:rFonts w:ascii="Times New Roman"/>
                <w:b w:val="false"/>
                <w:i w:val="false"/>
                <w:color w:val="000000"/>
                <w:sz w:val="20"/>
              </w:rPr>
              <w:t>
Машықтар:</w:t>
            </w:r>
          </w:p>
          <w:bookmarkEnd w:id="1763"/>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технологиялық тесіктерін толтыру және тығыздау үшін берілген сападағы отқа төзімді қоспаны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Берілген дозаларда материалдарды пешке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Лигатура мен баббиттерді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Шығатын тесіктерді, қож терезелерін, табалдырықтар мен науаларды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Шұңқырларды жабу.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Балшық тығындар мен набойкалар жасау</w:t>
            </w:r>
          </w:p>
          <w:p>
            <w:pPr>
              <w:spacing w:after="20"/>
              <w:ind w:left="20"/>
              <w:jc w:val="both"/>
            </w:pPr>
            <w:r>
              <w:rPr>
                <w:rFonts w:ascii="Times New Roman"/>
                <w:b w:val="false"/>
                <w:i w:val="false"/>
                <w:color w:val="000000"/>
                <w:sz w:val="20"/>
              </w:rPr>
              <w:t>
7. Қожды ұсақтау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9" w:id="1764"/>
          <w:p>
            <w:pPr>
              <w:spacing w:after="20"/>
              <w:ind w:left="20"/>
              <w:jc w:val="both"/>
            </w:pPr>
            <w:r>
              <w:rPr>
                <w:rFonts w:ascii="Times New Roman"/>
                <w:b w:val="false"/>
                <w:i w:val="false"/>
                <w:color w:val="000000"/>
                <w:sz w:val="20"/>
              </w:rPr>
              <w:t>
Білімдер:</w:t>
            </w:r>
          </w:p>
          <w:bookmarkEnd w:id="1764"/>
          <w:p>
            <w:pPr>
              <w:spacing w:after="20"/>
              <w:ind w:left="20"/>
              <w:jc w:val="both"/>
            </w:pPr>
            <w:r>
              <w:rPr>
                <w:rFonts w:ascii="Times New Roman"/>
                <w:b w:val="false"/>
                <w:i w:val="false"/>
                <w:color w:val="000000"/>
                <w:sz w:val="20"/>
              </w:rPr>
              <w:t>
</w:t>
            </w:r>
            <w:r>
              <w:rPr>
                <w:rFonts w:ascii="Times New Roman"/>
                <w:b w:val="false"/>
                <w:i w:val="false"/>
                <w:color w:val="000000"/>
                <w:sz w:val="20"/>
              </w:rPr>
              <w:t>1. Балқыту пешінің, миксердің, қосалқы жабдықтың, құрылыстар мен құрылғылардың, айлабұйымдар мен жарақтардың құрылысы мен техникалық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бақылау-өлшеу аспаптарын, айлабұйымдар мен құралдарды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Отқа төзімді массаның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Флюсті және қосалқы материалдардың құрамы мен қасиеттері</w:t>
            </w:r>
          </w:p>
          <w:p>
            <w:pPr>
              <w:spacing w:after="20"/>
              <w:ind w:left="20"/>
              <w:jc w:val="both"/>
            </w:pPr>
            <w:r>
              <w:rPr>
                <w:rFonts w:ascii="Times New Roman"/>
                <w:b w:val="false"/>
                <w:i w:val="false"/>
                <w:color w:val="000000"/>
                <w:sz w:val="20"/>
              </w:rPr>
              <w:t>
5. Көтергіш-көліктік құрылыстармен (жабдықтармен)қалыптардың, шөміштердің, бадалардың, қораптардың қалыптарын арқандап байлау және тасымалдау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4" w:id="1765"/>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765"/>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 / 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"Металл мен қорытпаларды балқытушы":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8" w:id="1766"/>
          <w:p>
            <w:pPr>
              <w:spacing w:after="20"/>
              <w:ind w:left="20"/>
              <w:jc w:val="both"/>
            </w:pPr>
            <w:r>
              <w:rPr>
                <w:rFonts w:ascii="Times New Roman"/>
                <w:b w:val="false"/>
                <w:i w:val="false"/>
                <w:color w:val="000000"/>
                <w:sz w:val="20"/>
              </w:rPr>
              <w:t>
Металл мен қорытпаларды балқытушы.</w:t>
            </w:r>
          </w:p>
          <w:bookmarkEnd w:id="176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9" w:id="1767"/>
          <w:p>
            <w:pPr>
              <w:spacing w:after="20"/>
              <w:ind w:left="20"/>
              <w:jc w:val="both"/>
            </w:pPr>
            <w:r>
              <w:rPr>
                <w:rFonts w:ascii="Times New Roman"/>
                <w:b w:val="false"/>
                <w:i w:val="false"/>
                <w:color w:val="000000"/>
                <w:sz w:val="20"/>
              </w:rPr>
              <w:t>
Білім деңгейі:</w:t>
            </w:r>
          </w:p>
          <w:bookmarkEnd w:id="1767"/>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0" w:id="1768"/>
          <w:p>
            <w:pPr>
              <w:spacing w:after="20"/>
              <w:ind w:left="20"/>
              <w:jc w:val="both"/>
            </w:pPr>
            <w:r>
              <w:rPr>
                <w:rFonts w:ascii="Times New Roman"/>
                <w:b w:val="false"/>
                <w:i w:val="false"/>
                <w:color w:val="000000"/>
                <w:sz w:val="20"/>
              </w:rPr>
              <w:t>
Мамандық:</w:t>
            </w:r>
          </w:p>
          <w:bookmarkEnd w:id="1768"/>
          <w:p>
            <w:pPr>
              <w:spacing w:after="20"/>
              <w:ind w:left="20"/>
              <w:jc w:val="both"/>
            </w:pPr>
            <w:r>
              <w:rPr>
                <w:rFonts w:ascii="Times New Roman"/>
                <w:b w:val="false"/>
                <w:i w:val="false"/>
                <w:color w:val="000000"/>
                <w:sz w:val="20"/>
              </w:rPr>
              <w:t>
Қара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1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1" w:id="1769"/>
          <w:p>
            <w:pPr>
              <w:spacing w:after="20"/>
              <w:ind w:left="20"/>
              <w:jc w:val="both"/>
            </w:pPr>
            <w:r>
              <w:rPr>
                <w:rFonts w:ascii="Times New Roman"/>
                <w:b w:val="false"/>
                <w:i w:val="false"/>
                <w:color w:val="000000"/>
                <w:sz w:val="20"/>
              </w:rPr>
              <w:t>
Құймаларды қайнатушы оператор</w:t>
            </w:r>
          </w:p>
          <w:bookmarkEnd w:id="1769"/>
          <w:p>
            <w:pPr>
              <w:spacing w:after="20"/>
              <w:ind w:left="20"/>
              <w:jc w:val="both"/>
            </w:pPr>
            <w:r>
              <w:rPr>
                <w:rFonts w:ascii="Times New Roman"/>
                <w:b w:val="false"/>
                <w:i w:val="false"/>
                <w:color w:val="000000"/>
                <w:sz w:val="20"/>
              </w:rPr>
              <w:t>
Балқытушы (түсті металлургия)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қалыптарына құю үшін металдар мен қорытпаларды балқыту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Металдар мен қорытпаларды балқытуға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2" w:id="1770"/>
          <w:p>
            <w:pPr>
              <w:spacing w:after="20"/>
              <w:ind w:left="20"/>
              <w:jc w:val="both"/>
            </w:pPr>
            <w:r>
              <w:rPr>
                <w:rFonts w:ascii="Times New Roman"/>
                <w:b w:val="false"/>
                <w:i w:val="false"/>
                <w:color w:val="000000"/>
                <w:sz w:val="20"/>
              </w:rPr>
              <w:t>
Еңбек функциясы 1:</w:t>
            </w:r>
          </w:p>
          <w:bookmarkEnd w:id="1770"/>
          <w:p>
            <w:pPr>
              <w:spacing w:after="20"/>
              <w:ind w:left="20"/>
              <w:jc w:val="both"/>
            </w:pPr>
            <w:r>
              <w:rPr>
                <w:rFonts w:ascii="Times New Roman"/>
                <w:b w:val="false"/>
                <w:i w:val="false"/>
                <w:color w:val="000000"/>
                <w:sz w:val="20"/>
              </w:rPr>
              <w:t>
Металдар мен қорытпаларды балқытуға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1771"/>
          <w:p>
            <w:pPr>
              <w:spacing w:after="20"/>
              <w:ind w:left="20"/>
              <w:jc w:val="both"/>
            </w:pPr>
            <w:r>
              <w:rPr>
                <w:rFonts w:ascii="Times New Roman"/>
                <w:b w:val="false"/>
                <w:i w:val="false"/>
                <w:color w:val="000000"/>
                <w:sz w:val="20"/>
              </w:rPr>
              <w:t>
Дағды 1:</w:t>
            </w:r>
          </w:p>
          <w:bookmarkEnd w:id="1771"/>
          <w:p>
            <w:pPr>
              <w:spacing w:after="20"/>
              <w:ind w:left="20"/>
              <w:jc w:val="both"/>
            </w:pPr>
            <w:r>
              <w:rPr>
                <w:rFonts w:ascii="Times New Roman"/>
                <w:b w:val="false"/>
                <w:i w:val="false"/>
                <w:color w:val="000000"/>
                <w:sz w:val="20"/>
              </w:rPr>
              <w:t>
Пештің жабдықтарын, механизмдері мен жарақтарын металдар мен қорытпаларды балқытуға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1772"/>
          <w:p>
            <w:pPr>
              <w:spacing w:after="20"/>
              <w:ind w:left="20"/>
              <w:jc w:val="both"/>
            </w:pPr>
            <w:r>
              <w:rPr>
                <w:rFonts w:ascii="Times New Roman"/>
                <w:b w:val="false"/>
                <w:i w:val="false"/>
                <w:color w:val="000000"/>
                <w:sz w:val="20"/>
              </w:rPr>
              <w:t>
Машықтар:</w:t>
            </w:r>
          </w:p>
          <w:bookmarkEnd w:id="1772"/>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қалайылау және т. б. үшін әртүрлі дәнекерлерді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Тигельдерді, Жалын және электр пештерін біліктілігі анағұрлым жоғары металл және қорытпаларды балқытушының басшылығымен Түсті металдарды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Материалдарды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Материалдарды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Дәнекерлерді шыбықтарға төгу.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Пештерді шихтамен қолмен немесе кранның көмегімен үйіп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Металдарды балқыту процесіне және пештерді жөндеуге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Жеке қорғану, өрт сөндіру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Апаттық құралды пайдалану.</w:t>
            </w:r>
          </w:p>
          <w:p>
            <w:pPr>
              <w:spacing w:after="20"/>
              <w:ind w:left="20"/>
              <w:jc w:val="both"/>
            </w:pPr>
            <w:r>
              <w:rPr>
                <w:rFonts w:ascii="Times New Roman"/>
                <w:b w:val="false"/>
                <w:i w:val="false"/>
                <w:color w:val="000000"/>
                <w:sz w:val="20"/>
              </w:rPr>
              <w:t>
10. Балқытушының жұмыс орнының бағдарламалық жасақтамасын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4" w:id="1773"/>
          <w:p>
            <w:pPr>
              <w:spacing w:after="20"/>
              <w:ind w:left="20"/>
              <w:jc w:val="both"/>
            </w:pPr>
            <w:r>
              <w:rPr>
                <w:rFonts w:ascii="Times New Roman"/>
                <w:b w:val="false"/>
                <w:i w:val="false"/>
                <w:color w:val="000000"/>
                <w:sz w:val="20"/>
              </w:rPr>
              <w:t>
Білімдер:</w:t>
            </w:r>
          </w:p>
          <w:bookmarkEnd w:id="1773"/>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балқыту пештерінің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Пештерді толтыру және жөндеу кезінде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Әр түрлі дәнекерлерді дайындау ережелері, дәнекерлердің маркалары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аспаптарының мақсаты мен қолдану шарттары.</w:t>
            </w:r>
          </w:p>
          <w:p>
            <w:pPr>
              <w:spacing w:after="20"/>
              <w:ind w:left="20"/>
              <w:jc w:val="both"/>
            </w:pPr>
            <w:r>
              <w:rPr>
                <w:rFonts w:ascii="Times New Roman"/>
                <w:b w:val="false"/>
                <w:i w:val="false"/>
                <w:color w:val="000000"/>
                <w:sz w:val="20"/>
              </w:rPr>
              <w:t>
5. Дәнекерлеудің мақсаты және оларға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9" w:id="1774"/>
          <w:p>
            <w:pPr>
              <w:spacing w:after="20"/>
              <w:ind w:left="20"/>
              <w:jc w:val="both"/>
            </w:pPr>
            <w:r>
              <w:rPr>
                <w:rFonts w:ascii="Times New Roman"/>
                <w:b w:val="false"/>
                <w:i w:val="false"/>
                <w:color w:val="000000"/>
                <w:sz w:val="20"/>
              </w:rPr>
              <w:t>
Дағды 2:</w:t>
            </w:r>
          </w:p>
          <w:bookmarkEnd w:id="1774"/>
          <w:p>
            <w:pPr>
              <w:spacing w:after="20"/>
              <w:ind w:left="20"/>
              <w:jc w:val="both"/>
            </w:pPr>
            <w:r>
              <w:rPr>
                <w:rFonts w:ascii="Times New Roman"/>
                <w:b w:val="false"/>
                <w:i w:val="false"/>
                <w:color w:val="000000"/>
                <w:sz w:val="20"/>
              </w:rPr>
              <w:t>
Балқыту және балқыту өнімдерін пештен шығару кезінде көмекші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0" w:id="1775"/>
          <w:p>
            <w:pPr>
              <w:spacing w:after="20"/>
              <w:ind w:left="20"/>
              <w:jc w:val="both"/>
            </w:pPr>
            <w:r>
              <w:rPr>
                <w:rFonts w:ascii="Times New Roman"/>
                <w:b w:val="false"/>
                <w:i w:val="false"/>
                <w:color w:val="000000"/>
                <w:sz w:val="20"/>
              </w:rPr>
              <w:t>
Машықтар:</w:t>
            </w:r>
          </w:p>
          <w:bookmarkEnd w:id="1775"/>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технологиялық тесіктерін толтыру және тығыздау үшін берілген сападағы отқа төзімді қоспаны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Берілген дозаларда материалдарды пешке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Лигатура мен баббиттерді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Шығатын тесіктерді, қож терезелерін, табалдырықтар мен науаларды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Шұңқырларды жабу.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Балшық тығындар мен набойкалар жасау</w:t>
            </w:r>
          </w:p>
          <w:p>
            <w:pPr>
              <w:spacing w:after="20"/>
              <w:ind w:left="20"/>
              <w:jc w:val="both"/>
            </w:pPr>
            <w:r>
              <w:rPr>
                <w:rFonts w:ascii="Times New Roman"/>
                <w:b w:val="false"/>
                <w:i w:val="false"/>
                <w:color w:val="000000"/>
                <w:sz w:val="20"/>
              </w:rPr>
              <w:t>
7. Қожды ұсақтау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1776"/>
          <w:p>
            <w:pPr>
              <w:spacing w:after="20"/>
              <w:ind w:left="20"/>
              <w:jc w:val="both"/>
            </w:pPr>
            <w:r>
              <w:rPr>
                <w:rFonts w:ascii="Times New Roman"/>
                <w:b w:val="false"/>
                <w:i w:val="false"/>
                <w:color w:val="000000"/>
                <w:sz w:val="20"/>
              </w:rPr>
              <w:t>
Білімдер:</w:t>
            </w:r>
          </w:p>
          <w:bookmarkEnd w:id="1776"/>
          <w:p>
            <w:pPr>
              <w:spacing w:after="20"/>
              <w:ind w:left="20"/>
              <w:jc w:val="both"/>
            </w:pPr>
            <w:r>
              <w:rPr>
                <w:rFonts w:ascii="Times New Roman"/>
                <w:b w:val="false"/>
                <w:i w:val="false"/>
                <w:color w:val="000000"/>
                <w:sz w:val="20"/>
              </w:rPr>
              <w:t>
</w:t>
            </w:r>
            <w:r>
              <w:rPr>
                <w:rFonts w:ascii="Times New Roman"/>
                <w:b w:val="false"/>
                <w:i w:val="false"/>
                <w:color w:val="000000"/>
                <w:sz w:val="20"/>
              </w:rPr>
              <w:t>1. Балқыту пешінің, миксердің, қосалқы жабдықтың, құрылыстар мен құрылғылардың, айлабұйымдар мен жарақтардың құрылысы мен техникалық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бақылау-өлшеу аспаптарын, айлабұйымдар мен құралдарды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Отқа төзімді массаның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Флюсті және қосалқы материалдардың құрамы мен қасиеттері</w:t>
            </w:r>
          </w:p>
          <w:p>
            <w:pPr>
              <w:spacing w:after="20"/>
              <w:ind w:left="20"/>
              <w:jc w:val="both"/>
            </w:pPr>
            <w:r>
              <w:rPr>
                <w:rFonts w:ascii="Times New Roman"/>
                <w:b w:val="false"/>
                <w:i w:val="false"/>
                <w:color w:val="000000"/>
                <w:sz w:val="20"/>
              </w:rPr>
              <w:t>
5. Көтергіш-көліктік құрылыстармен (жабдықтармен)қалыптардың, шөміштердің, бадалардың, қораптардың қалыптарын арқандап байлау және тасымалдау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2" w:id="1777"/>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777"/>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"Металл мен қорытпаларды балқытушы":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6" w:id="1778"/>
          <w:p>
            <w:pPr>
              <w:spacing w:after="20"/>
              <w:ind w:left="20"/>
              <w:jc w:val="both"/>
            </w:pPr>
            <w:r>
              <w:rPr>
                <w:rFonts w:ascii="Times New Roman"/>
                <w:b w:val="false"/>
                <w:i w:val="false"/>
                <w:color w:val="000000"/>
                <w:sz w:val="20"/>
              </w:rPr>
              <w:t>
Металл мен қорытпаларды балқытушы.</w:t>
            </w:r>
          </w:p>
          <w:bookmarkEnd w:id="177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7" w:id="1779"/>
          <w:p>
            <w:pPr>
              <w:spacing w:after="20"/>
              <w:ind w:left="20"/>
              <w:jc w:val="both"/>
            </w:pPr>
            <w:r>
              <w:rPr>
                <w:rFonts w:ascii="Times New Roman"/>
                <w:b w:val="false"/>
                <w:i w:val="false"/>
                <w:color w:val="000000"/>
                <w:sz w:val="20"/>
              </w:rPr>
              <w:t>
Білім деңгейі:</w:t>
            </w:r>
          </w:p>
          <w:bookmarkEnd w:id="1779"/>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8" w:id="1780"/>
          <w:p>
            <w:pPr>
              <w:spacing w:after="20"/>
              <w:ind w:left="20"/>
              <w:jc w:val="both"/>
            </w:pPr>
            <w:r>
              <w:rPr>
                <w:rFonts w:ascii="Times New Roman"/>
                <w:b w:val="false"/>
                <w:i w:val="false"/>
                <w:color w:val="000000"/>
                <w:sz w:val="20"/>
              </w:rPr>
              <w:t>
Мамандық:</w:t>
            </w:r>
          </w:p>
          <w:bookmarkEnd w:id="1780"/>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9" w:id="1781"/>
          <w:p>
            <w:pPr>
              <w:spacing w:after="20"/>
              <w:ind w:left="20"/>
              <w:jc w:val="both"/>
            </w:pPr>
            <w:r>
              <w:rPr>
                <w:rFonts w:ascii="Times New Roman"/>
                <w:b w:val="false"/>
                <w:i w:val="false"/>
                <w:color w:val="000000"/>
                <w:sz w:val="20"/>
              </w:rPr>
              <w:t>
Біліктілік:</w:t>
            </w:r>
          </w:p>
          <w:bookmarkEnd w:id="178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3 жыл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0" w:id="1782"/>
          <w:p>
            <w:pPr>
              <w:spacing w:after="20"/>
              <w:ind w:left="20"/>
              <w:jc w:val="both"/>
            </w:pPr>
            <w:r>
              <w:rPr>
                <w:rFonts w:ascii="Times New Roman"/>
                <w:b w:val="false"/>
                <w:i w:val="false"/>
                <w:color w:val="000000"/>
                <w:sz w:val="20"/>
              </w:rPr>
              <w:t>
Балқытушы (түсті металлургия)</w:t>
            </w:r>
          </w:p>
          <w:bookmarkEnd w:id="1782"/>
          <w:p>
            <w:pPr>
              <w:spacing w:after="20"/>
              <w:ind w:left="20"/>
              <w:jc w:val="both"/>
            </w:pPr>
            <w:r>
              <w:rPr>
                <w:rFonts w:ascii="Times New Roman"/>
                <w:b w:val="false"/>
                <w:i w:val="false"/>
                <w:color w:val="000000"/>
                <w:sz w:val="20"/>
              </w:rPr>
              <w:t>
Құймаларды қайнатушы оператор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қалыптарына құю үшін металдар мен қорытпаларды балқыту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1" w:id="1783"/>
          <w:p>
            <w:pPr>
              <w:spacing w:after="20"/>
              <w:ind w:left="20"/>
              <w:jc w:val="both"/>
            </w:pPr>
            <w:r>
              <w:rPr>
                <w:rFonts w:ascii="Times New Roman"/>
                <w:b w:val="false"/>
                <w:i w:val="false"/>
                <w:color w:val="000000"/>
                <w:sz w:val="20"/>
              </w:rPr>
              <w:t>
1. Металдар мен қорытпаларды балқытуға дайындық</w:t>
            </w:r>
          </w:p>
          <w:bookmarkEnd w:id="1783"/>
          <w:p>
            <w:pPr>
              <w:spacing w:after="20"/>
              <w:ind w:left="20"/>
              <w:jc w:val="both"/>
            </w:pPr>
            <w:r>
              <w:rPr>
                <w:rFonts w:ascii="Times New Roman"/>
                <w:b w:val="false"/>
                <w:i w:val="false"/>
                <w:color w:val="000000"/>
                <w:sz w:val="20"/>
              </w:rPr>
              <w:t>
</w:t>
            </w:r>
            <w:r>
              <w:rPr>
                <w:rFonts w:ascii="Times New Roman"/>
                <w:b w:val="false"/>
                <w:i w:val="false"/>
                <w:color w:val="000000"/>
                <w:sz w:val="20"/>
              </w:rPr>
              <w:t>2. Балқытылатын металдың және олардың қорытпаларының сапасын бақылау</w:t>
            </w:r>
          </w:p>
          <w:p>
            <w:pPr>
              <w:spacing w:after="20"/>
              <w:ind w:left="20"/>
              <w:jc w:val="both"/>
            </w:pPr>
            <w:r>
              <w:rPr>
                <w:rFonts w:ascii="Times New Roman"/>
                <w:b w:val="false"/>
                <w:i w:val="false"/>
                <w:color w:val="000000"/>
                <w:sz w:val="20"/>
              </w:rPr>
              <w:t>
3. Балқытылған қорытпаны қалыптарға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3" w:id="1784"/>
          <w:p>
            <w:pPr>
              <w:spacing w:after="20"/>
              <w:ind w:left="20"/>
              <w:jc w:val="both"/>
            </w:pPr>
            <w:r>
              <w:rPr>
                <w:rFonts w:ascii="Times New Roman"/>
                <w:b w:val="false"/>
                <w:i w:val="false"/>
                <w:color w:val="000000"/>
                <w:sz w:val="20"/>
              </w:rPr>
              <w:t>
Еңбек функциясы 1:</w:t>
            </w:r>
          </w:p>
          <w:bookmarkEnd w:id="1784"/>
          <w:p>
            <w:pPr>
              <w:spacing w:after="20"/>
              <w:ind w:left="20"/>
              <w:jc w:val="both"/>
            </w:pPr>
            <w:r>
              <w:rPr>
                <w:rFonts w:ascii="Times New Roman"/>
                <w:b w:val="false"/>
                <w:i w:val="false"/>
                <w:color w:val="000000"/>
                <w:sz w:val="20"/>
              </w:rPr>
              <w:t>
Металдар мен қорытпаларды балқытуға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4" w:id="1785"/>
          <w:p>
            <w:pPr>
              <w:spacing w:after="20"/>
              <w:ind w:left="20"/>
              <w:jc w:val="both"/>
            </w:pPr>
            <w:r>
              <w:rPr>
                <w:rFonts w:ascii="Times New Roman"/>
                <w:b w:val="false"/>
                <w:i w:val="false"/>
                <w:color w:val="000000"/>
                <w:sz w:val="20"/>
              </w:rPr>
              <w:t>
Дағды 1:</w:t>
            </w:r>
          </w:p>
          <w:bookmarkEnd w:id="1785"/>
          <w:p>
            <w:pPr>
              <w:spacing w:after="20"/>
              <w:ind w:left="20"/>
              <w:jc w:val="both"/>
            </w:pPr>
            <w:r>
              <w:rPr>
                <w:rFonts w:ascii="Times New Roman"/>
                <w:b w:val="false"/>
                <w:i w:val="false"/>
                <w:color w:val="000000"/>
                <w:sz w:val="20"/>
              </w:rPr>
              <w:t>
Пештің жабдықтарын, механизмдері мен жарақтарын металдар мен қорытпаларды балқытуға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1786"/>
          <w:p>
            <w:pPr>
              <w:spacing w:after="20"/>
              <w:ind w:left="20"/>
              <w:jc w:val="both"/>
            </w:pPr>
            <w:r>
              <w:rPr>
                <w:rFonts w:ascii="Times New Roman"/>
                <w:b w:val="false"/>
                <w:i w:val="false"/>
                <w:color w:val="000000"/>
                <w:sz w:val="20"/>
              </w:rPr>
              <w:t>
Машықтар:</w:t>
            </w:r>
          </w:p>
          <w:bookmarkEnd w:id="1786"/>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қалайылау үшін әртүрлі дәнекерлерді және т. б.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Тигельдерді, жалын және электр пештерін біліктілігі анағұрлым жоғары металл және қорытпаларды балқытушының басшылығымен түсті металдарды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Материалдарды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Материалдарды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Дәнекерлерді шыбықтарға төгу.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Пештерді шихтамен қолмен немесе кранның көмегімен үйіп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Металдарды балқыту процесіне және пештерді жөндеуге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Жеке қорғану, өрт сөндіру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Апаттық құралды пайдалану.</w:t>
            </w:r>
          </w:p>
          <w:p>
            <w:pPr>
              <w:spacing w:after="20"/>
              <w:ind w:left="20"/>
              <w:jc w:val="both"/>
            </w:pPr>
            <w:r>
              <w:rPr>
                <w:rFonts w:ascii="Times New Roman"/>
                <w:b w:val="false"/>
                <w:i w:val="false"/>
                <w:color w:val="000000"/>
                <w:sz w:val="20"/>
              </w:rPr>
              <w:t>
10. Балқытушының жұмыс орнының бағдарламалық жасақтамасын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5" w:id="1787"/>
          <w:p>
            <w:pPr>
              <w:spacing w:after="20"/>
              <w:ind w:left="20"/>
              <w:jc w:val="both"/>
            </w:pPr>
            <w:r>
              <w:rPr>
                <w:rFonts w:ascii="Times New Roman"/>
                <w:b w:val="false"/>
                <w:i w:val="false"/>
                <w:color w:val="000000"/>
                <w:sz w:val="20"/>
              </w:rPr>
              <w:t>
Білімдер:</w:t>
            </w:r>
          </w:p>
          <w:bookmarkEnd w:id="1787"/>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балқыту пештерінің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Пештерді толтыру және жөндеу кезінде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Әр түрлі дәнекерлерді дайындау ережелері, дәнекерлердің маркалары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аспаптарының мақсаты мен қолдану шарттары.</w:t>
            </w:r>
          </w:p>
          <w:p>
            <w:pPr>
              <w:spacing w:after="20"/>
              <w:ind w:left="20"/>
              <w:jc w:val="both"/>
            </w:pPr>
            <w:r>
              <w:rPr>
                <w:rFonts w:ascii="Times New Roman"/>
                <w:b w:val="false"/>
                <w:i w:val="false"/>
                <w:color w:val="000000"/>
                <w:sz w:val="20"/>
              </w:rPr>
              <w:t>
5. Дәнекерлеудің мақсаты және оларға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0" w:id="1788"/>
          <w:p>
            <w:pPr>
              <w:spacing w:after="20"/>
              <w:ind w:left="20"/>
              <w:jc w:val="both"/>
            </w:pPr>
            <w:r>
              <w:rPr>
                <w:rFonts w:ascii="Times New Roman"/>
                <w:b w:val="false"/>
                <w:i w:val="false"/>
                <w:color w:val="000000"/>
                <w:sz w:val="20"/>
              </w:rPr>
              <w:t>
Дағды 2:</w:t>
            </w:r>
          </w:p>
          <w:bookmarkEnd w:id="1788"/>
          <w:p>
            <w:pPr>
              <w:spacing w:after="20"/>
              <w:ind w:left="20"/>
              <w:jc w:val="both"/>
            </w:pPr>
            <w:r>
              <w:rPr>
                <w:rFonts w:ascii="Times New Roman"/>
                <w:b w:val="false"/>
                <w:i w:val="false"/>
                <w:color w:val="000000"/>
                <w:sz w:val="20"/>
              </w:rPr>
              <w:t>
Балқыту және балқыту өнімдерін пештен шығару кезінде көмекші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1789"/>
          <w:p>
            <w:pPr>
              <w:spacing w:after="20"/>
              <w:ind w:left="20"/>
              <w:jc w:val="both"/>
            </w:pPr>
            <w:r>
              <w:rPr>
                <w:rFonts w:ascii="Times New Roman"/>
                <w:b w:val="false"/>
                <w:i w:val="false"/>
                <w:color w:val="000000"/>
                <w:sz w:val="20"/>
              </w:rPr>
              <w:t>
Машықтар:</w:t>
            </w:r>
          </w:p>
          <w:bookmarkEnd w:id="1789"/>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технологиялық тесіктерін толтыру және тығыздау үшін берілген сападағы отқа төзімді қоспаны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Берілген дозаларда материалдарды пешке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Лигатура мен баббиттерді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Шығатын тесіктерді, қож терезелерін, табалдырықтар мен науаларды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Шұңқырларды жабу.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Балшық тығындар мен набойкалар жасау</w:t>
            </w:r>
          </w:p>
          <w:p>
            <w:pPr>
              <w:spacing w:after="20"/>
              <w:ind w:left="20"/>
              <w:jc w:val="both"/>
            </w:pPr>
            <w:r>
              <w:rPr>
                <w:rFonts w:ascii="Times New Roman"/>
                <w:b w:val="false"/>
                <w:i w:val="false"/>
                <w:color w:val="000000"/>
                <w:sz w:val="20"/>
              </w:rPr>
              <w:t>
7. Қожды ұсақтау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8" w:id="1790"/>
          <w:p>
            <w:pPr>
              <w:spacing w:after="20"/>
              <w:ind w:left="20"/>
              <w:jc w:val="both"/>
            </w:pPr>
            <w:r>
              <w:rPr>
                <w:rFonts w:ascii="Times New Roman"/>
                <w:b w:val="false"/>
                <w:i w:val="false"/>
                <w:color w:val="000000"/>
                <w:sz w:val="20"/>
              </w:rPr>
              <w:t>
Білімдер:</w:t>
            </w:r>
          </w:p>
          <w:bookmarkEnd w:id="1790"/>
          <w:p>
            <w:pPr>
              <w:spacing w:after="20"/>
              <w:ind w:left="20"/>
              <w:jc w:val="both"/>
            </w:pPr>
            <w:r>
              <w:rPr>
                <w:rFonts w:ascii="Times New Roman"/>
                <w:b w:val="false"/>
                <w:i w:val="false"/>
                <w:color w:val="000000"/>
                <w:sz w:val="20"/>
              </w:rPr>
              <w:t>
</w:t>
            </w:r>
            <w:r>
              <w:rPr>
                <w:rFonts w:ascii="Times New Roman"/>
                <w:b w:val="false"/>
                <w:i w:val="false"/>
                <w:color w:val="000000"/>
                <w:sz w:val="20"/>
              </w:rPr>
              <w:t>1. Балқыту пешінің, миксердің, қосалқы жабдықтың, құрылыстар мен құрылғылардың, айлабұйымдар мен жарақтардың құрылысы мен техникалық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бақылау-өлшеу аспаптарын, айлабұйымдар мен құралдарды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Отқа төзімді массаның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Флюсті және қосалқы материалдардың құрамы мен қасиеттері</w:t>
            </w:r>
          </w:p>
          <w:p>
            <w:pPr>
              <w:spacing w:after="20"/>
              <w:ind w:left="20"/>
              <w:jc w:val="both"/>
            </w:pPr>
            <w:r>
              <w:rPr>
                <w:rFonts w:ascii="Times New Roman"/>
                <w:b w:val="false"/>
                <w:i w:val="false"/>
                <w:color w:val="000000"/>
                <w:sz w:val="20"/>
              </w:rPr>
              <w:t>
5. Көтергіш-көліктік құрылыстармен (жабдықтармен)қалыптардың, шөміштердің, бадалардың, қораптардың қалыптарын арқандап байлау және тасымалдау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3" w:id="1791"/>
          <w:p>
            <w:pPr>
              <w:spacing w:after="20"/>
              <w:ind w:left="20"/>
              <w:jc w:val="both"/>
            </w:pPr>
            <w:r>
              <w:rPr>
                <w:rFonts w:ascii="Times New Roman"/>
                <w:b w:val="false"/>
                <w:i w:val="false"/>
                <w:color w:val="000000"/>
                <w:sz w:val="20"/>
              </w:rPr>
              <w:t>
Еңбек функциясы 2:</w:t>
            </w:r>
          </w:p>
          <w:bookmarkEnd w:id="1791"/>
          <w:p>
            <w:pPr>
              <w:spacing w:after="20"/>
              <w:ind w:left="20"/>
              <w:jc w:val="both"/>
            </w:pPr>
            <w:r>
              <w:rPr>
                <w:rFonts w:ascii="Times New Roman"/>
                <w:b w:val="false"/>
                <w:i w:val="false"/>
                <w:color w:val="000000"/>
                <w:sz w:val="20"/>
              </w:rPr>
              <w:t>
Балқытылатын металдың және олардың қорытпаларының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1792"/>
          <w:p>
            <w:pPr>
              <w:spacing w:after="20"/>
              <w:ind w:left="20"/>
              <w:jc w:val="both"/>
            </w:pPr>
            <w:r>
              <w:rPr>
                <w:rFonts w:ascii="Times New Roman"/>
                <w:b w:val="false"/>
                <w:i w:val="false"/>
                <w:color w:val="000000"/>
                <w:sz w:val="20"/>
              </w:rPr>
              <w:t>
Дағды 1:</w:t>
            </w:r>
          </w:p>
          <w:bookmarkEnd w:id="1792"/>
          <w:p>
            <w:pPr>
              <w:spacing w:after="20"/>
              <w:ind w:left="20"/>
              <w:jc w:val="both"/>
            </w:pPr>
            <w:r>
              <w:rPr>
                <w:rFonts w:ascii="Times New Roman"/>
                <w:b w:val="false"/>
                <w:i w:val="false"/>
                <w:color w:val="000000"/>
                <w:sz w:val="20"/>
              </w:rPr>
              <w:t>
Экспресс-зертхананы талдау нәтижелері негізінде қорытпаларды қажетті химиялық құрамға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5" w:id="1793"/>
          <w:p>
            <w:pPr>
              <w:spacing w:after="20"/>
              <w:ind w:left="20"/>
              <w:jc w:val="both"/>
            </w:pPr>
            <w:r>
              <w:rPr>
                <w:rFonts w:ascii="Times New Roman"/>
                <w:b w:val="false"/>
                <w:i w:val="false"/>
                <w:color w:val="000000"/>
                <w:sz w:val="20"/>
              </w:rPr>
              <w:t>
Машықтар:</w:t>
            </w:r>
          </w:p>
          <w:bookmarkEnd w:id="1793"/>
          <w:p>
            <w:pPr>
              <w:spacing w:after="20"/>
              <w:ind w:left="20"/>
              <w:jc w:val="both"/>
            </w:pPr>
            <w:r>
              <w:rPr>
                <w:rFonts w:ascii="Times New Roman"/>
                <w:b w:val="false"/>
                <w:i w:val="false"/>
                <w:color w:val="000000"/>
                <w:sz w:val="20"/>
              </w:rPr>
              <w:t>
</w:t>
            </w:r>
            <w:r>
              <w:rPr>
                <w:rFonts w:ascii="Times New Roman"/>
                <w:b w:val="false"/>
                <w:i w:val="false"/>
                <w:color w:val="000000"/>
                <w:sz w:val="20"/>
              </w:rPr>
              <w:t>1. Сұйық металл сынамаларын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2. Сұйық металл сынамаларының экспресс-талдауларының деректері бойынша оның шығаруға дайындығын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Балқытылатын металдың сапасын бақылау.</w:t>
            </w:r>
          </w:p>
          <w:p>
            <w:pPr>
              <w:spacing w:after="20"/>
              <w:ind w:left="20"/>
              <w:jc w:val="both"/>
            </w:pPr>
            <w:r>
              <w:rPr>
                <w:rFonts w:ascii="Times New Roman"/>
                <w:b w:val="false"/>
                <w:i w:val="false"/>
                <w:color w:val="000000"/>
                <w:sz w:val="20"/>
              </w:rPr>
              <w:t>
4. Біліктілігі анағұрлым жоғары металл және қорытпаларды балқытушының басшылығымен металды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9" w:id="1794"/>
          <w:p>
            <w:pPr>
              <w:spacing w:after="20"/>
              <w:ind w:left="20"/>
              <w:jc w:val="both"/>
            </w:pPr>
            <w:r>
              <w:rPr>
                <w:rFonts w:ascii="Times New Roman"/>
                <w:b w:val="false"/>
                <w:i w:val="false"/>
                <w:color w:val="000000"/>
                <w:sz w:val="20"/>
              </w:rPr>
              <w:t>
Білімдер:</w:t>
            </w:r>
          </w:p>
          <w:bookmarkEnd w:id="1794"/>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аспаптарының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аспаптарының құрылғысы.</w:t>
            </w:r>
          </w:p>
          <w:p>
            <w:pPr>
              <w:spacing w:after="20"/>
              <w:ind w:left="20"/>
              <w:jc w:val="both"/>
            </w:pPr>
            <w:r>
              <w:rPr>
                <w:rFonts w:ascii="Times New Roman"/>
                <w:b w:val="false"/>
                <w:i w:val="false"/>
                <w:color w:val="000000"/>
                <w:sz w:val="20"/>
              </w:rPr>
              <w:t>
3. Балқытылатын металл мен қорытпаның химиялық құрамы мен механикалық қасиеттеріне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2" w:id="1795"/>
          <w:p>
            <w:pPr>
              <w:spacing w:after="20"/>
              <w:ind w:left="20"/>
              <w:jc w:val="both"/>
            </w:pPr>
            <w:r>
              <w:rPr>
                <w:rFonts w:ascii="Times New Roman"/>
                <w:b w:val="false"/>
                <w:i w:val="false"/>
                <w:color w:val="000000"/>
                <w:sz w:val="20"/>
              </w:rPr>
              <w:t>
Еңбек функциясы 3:</w:t>
            </w:r>
          </w:p>
          <w:bookmarkEnd w:id="1795"/>
          <w:p>
            <w:pPr>
              <w:spacing w:after="20"/>
              <w:ind w:left="20"/>
              <w:jc w:val="both"/>
            </w:pPr>
            <w:r>
              <w:rPr>
                <w:rFonts w:ascii="Times New Roman"/>
                <w:b w:val="false"/>
                <w:i w:val="false"/>
                <w:color w:val="000000"/>
                <w:sz w:val="20"/>
              </w:rPr>
              <w:t>
Балқытылған қорытпаны қалыптарға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3" w:id="1796"/>
          <w:p>
            <w:pPr>
              <w:spacing w:after="20"/>
              <w:ind w:left="20"/>
              <w:jc w:val="both"/>
            </w:pPr>
            <w:r>
              <w:rPr>
                <w:rFonts w:ascii="Times New Roman"/>
                <w:b w:val="false"/>
                <w:i w:val="false"/>
                <w:color w:val="000000"/>
                <w:sz w:val="20"/>
              </w:rPr>
              <w:t>
Дағды 1:</w:t>
            </w:r>
          </w:p>
          <w:bookmarkEnd w:id="1796"/>
          <w:p>
            <w:pPr>
              <w:spacing w:after="20"/>
              <w:ind w:left="20"/>
              <w:jc w:val="both"/>
            </w:pPr>
            <w:r>
              <w:rPr>
                <w:rFonts w:ascii="Times New Roman"/>
                <w:b w:val="false"/>
                <w:i w:val="false"/>
                <w:color w:val="000000"/>
                <w:sz w:val="20"/>
              </w:rPr>
              <w:t>
Пештен шығару және металды қалыптар мен қалыптарға құю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1797"/>
          <w:p>
            <w:pPr>
              <w:spacing w:after="20"/>
              <w:ind w:left="20"/>
              <w:jc w:val="both"/>
            </w:pPr>
            <w:r>
              <w:rPr>
                <w:rFonts w:ascii="Times New Roman"/>
                <w:b w:val="false"/>
                <w:i w:val="false"/>
                <w:color w:val="000000"/>
                <w:sz w:val="20"/>
              </w:rPr>
              <w:t>
Машықтар:</w:t>
            </w:r>
          </w:p>
          <w:bookmarkEnd w:id="1797"/>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Дәнекерлерді шыбықтарға төгу.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Пештерді шихтамен қолмен немесе кранның көмегімен үйіп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Пештен шығару және металды қалыптар мен қалыптарға құю.</w:t>
            </w:r>
          </w:p>
          <w:p>
            <w:pPr>
              <w:spacing w:after="20"/>
              <w:ind w:left="20"/>
              <w:jc w:val="both"/>
            </w:pPr>
            <w:r>
              <w:rPr>
                <w:rFonts w:ascii="Times New Roman"/>
                <w:b w:val="false"/>
                <w:i w:val="false"/>
                <w:color w:val="000000"/>
                <w:sz w:val="20"/>
              </w:rPr>
              <w:t>
5. Металды қалыптарға құюды шығару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0" w:id="1798"/>
          <w:p>
            <w:pPr>
              <w:spacing w:after="20"/>
              <w:ind w:left="20"/>
              <w:jc w:val="both"/>
            </w:pPr>
            <w:r>
              <w:rPr>
                <w:rFonts w:ascii="Times New Roman"/>
                <w:b w:val="false"/>
                <w:i w:val="false"/>
                <w:color w:val="000000"/>
                <w:sz w:val="20"/>
              </w:rPr>
              <w:t>
Білімдер:</w:t>
            </w:r>
          </w:p>
          <w:bookmarkEnd w:id="1798"/>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Металды қалыптарға құю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мен құю алдында сұйық металдың қартаю уақыты және құю жылдамдығы.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Балқытылатын металдардың құю қасиеттері мен химиялық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Металдар мен қорытпаларды өндіруде қолданылатын әртүрлі лигатураларды, модификаторлар мен ағындарды дайындау әдістері.</w:t>
            </w:r>
          </w:p>
          <w:p>
            <w:pPr>
              <w:spacing w:after="20"/>
              <w:ind w:left="20"/>
              <w:jc w:val="both"/>
            </w:pPr>
            <w:r>
              <w:rPr>
                <w:rFonts w:ascii="Times New Roman"/>
                <w:b w:val="false"/>
                <w:i w:val="false"/>
                <w:color w:val="000000"/>
                <w:sz w:val="20"/>
              </w:rPr>
              <w:t>
5. Металды балқыту және құю процесінде сұйық металды ауамен және пеш газдарымен жанасудан қорғау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6" w:id="1799"/>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799"/>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"Металдарды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0" w:id="1800"/>
          <w:p>
            <w:pPr>
              <w:spacing w:after="20"/>
              <w:ind w:left="20"/>
              <w:jc w:val="both"/>
            </w:pPr>
            <w:r>
              <w:rPr>
                <w:rFonts w:ascii="Times New Roman"/>
                <w:b w:val="false"/>
                <w:i w:val="false"/>
                <w:color w:val="000000"/>
                <w:sz w:val="20"/>
              </w:rPr>
              <w:t>
Металдарды құюшы.</w:t>
            </w:r>
          </w:p>
          <w:bookmarkEnd w:id="180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1" w:id="1801"/>
          <w:p>
            <w:pPr>
              <w:spacing w:after="20"/>
              <w:ind w:left="20"/>
              <w:jc w:val="both"/>
            </w:pPr>
            <w:r>
              <w:rPr>
                <w:rFonts w:ascii="Times New Roman"/>
                <w:b w:val="false"/>
                <w:i w:val="false"/>
                <w:color w:val="000000"/>
                <w:sz w:val="20"/>
              </w:rPr>
              <w:t>
Білім деңгейі:</w:t>
            </w:r>
          </w:p>
          <w:bookmarkEnd w:id="180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2" w:id="1802"/>
          <w:p>
            <w:pPr>
              <w:spacing w:after="20"/>
              <w:ind w:left="20"/>
              <w:jc w:val="both"/>
            </w:pPr>
            <w:r>
              <w:rPr>
                <w:rFonts w:ascii="Times New Roman"/>
                <w:b w:val="false"/>
                <w:i w:val="false"/>
                <w:color w:val="000000"/>
                <w:sz w:val="20"/>
              </w:rPr>
              <w:t>
Мамандық:</w:t>
            </w:r>
          </w:p>
          <w:bookmarkEnd w:id="180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3" w:id="1803"/>
          <w:p>
            <w:pPr>
              <w:spacing w:after="20"/>
              <w:ind w:left="20"/>
              <w:jc w:val="both"/>
            </w:pPr>
            <w:r>
              <w:rPr>
                <w:rFonts w:ascii="Times New Roman"/>
                <w:b w:val="false"/>
                <w:i w:val="false"/>
                <w:color w:val="000000"/>
                <w:sz w:val="20"/>
              </w:rPr>
              <w:t>
Біліктілік:</w:t>
            </w:r>
          </w:p>
          <w:bookmarkEnd w:id="180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6 айдан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металдар мен қорытпаларды бір реттік (құм, құм-саз) қалыптарға құю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4" w:id="1804"/>
          <w:p>
            <w:pPr>
              <w:spacing w:after="20"/>
              <w:ind w:left="20"/>
              <w:jc w:val="both"/>
            </w:pPr>
            <w:r>
              <w:rPr>
                <w:rFonts w:ascii="Times New Roman"/>
                <w:b w:val="false"/>
                <w:i w:val="false"/>
                <w:color w:val="000000"/>
                <w:sz w:val="20"/>
              </w:rPr>
              <w:t>
1. Жобалық-технологиялық құжаттаманы зерделеу және барлық инфрақұрылымды бір реттік құм және саз қалыптарға құюға дайындау.</w:t>
            </w:r>
          </w:p>
          <w:bookmarkEnd w:id="1804"/>
          <w:p>
            <w:pPr>
              <w:spacing w:after="20"/>
              <w:ind w:left="20"/>
              <w:jc w:val="both"/>
            </w:pPr>
            <w:r>
              <w:rPr>
                <w:rFonts w:ascii="Times New Roman"/>
                <w:b w:val="false"/>
                <w:i w:val="false"/>
                <w:color w:val="000000"/>
                <w:sz w:val="20"/>
              </w:rPr>
              <w:t>
2. Технологиялық процесс бойынша балқытылған металды және қорытпаны бір реттік құм-сазды қалыптарға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1805"/>
          <w:p>
            <w:pPr>
              <w:spacing w:after="20"/>
              <w:ind w:left="20"/>
              <w:jc w:val="both"/>
            </w:pPr>
            <w:r>
              <w:rPr>
                <w:rFonts w:ascii="Times New Roman"/>
                <w:b w:val="false"/>
                <w:i w:val="false"/>
                <w:color w:val="000000"/>
                <w:sz w:val="20"/>
              </w:rPr>
              <w:t>
Еңбек функциясы 1:</w:t>
            </w:r>
          </w:p>
          <w:bookmarkEnd w:id="1805"/>
          <w:p>
            <w:pPr>
              <w:spacing w:after="20"/>
              <w:ind w:left="20"/>
              <w:jc w:val="both"/>
            </w:pPr>
            <w:r>
              <w:rPr>
                <w:rFonts w:ascii="Times New Roman"/>
                <w:b w:val="false"/>
                <w:i w:val="false"/>
                <w:color w:val="000000"/>
                <w:sz w:val="20"/>
              </w:rPr>
              <w:t>
Жобалық-технологиялық құжаттаманы зерделеу және барлық инфрақұрылымды бір реттік құм және саз қалыптарға құюға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6" w:id="1806"/>
          <w:p>
            <w:pPr>
              <w:spacing w:after="20"/>
              <w:ind w:left="20"/>
              <w:jc w:val="both"/>
            </w:pPr>
            <w:r>
              <w:rPr>
                <w:rFonts w:ascii="Times New Roman"/>
                <w:b w:val="false"/>
                <w:i w:val="false"/>
                <w:color w:val="000000"/>
                <w:sz w:val="20"/>
              </w:rPr>
              <w:t>
Дағды 1:</w:t>
            </w:r>
          </w:p>
          <w:bookmarkEnd w:id="1806"/>
          <w:p>
            <w:pPr>
              <w:spacing w:after="20"/>
              <w:ind w:left="20"/>
              <w:jc w:val="both"/>
            </w:pPr>
            <w:r>
              <w:rPr>
                <w:rFonts w:ascii="Times New Roman"/>
                <w:b w:val="false"/>
                <w:i w:val="false"/>
                <w:color w:val="000000"/>
                <w:sz w:val="20"/>
              </w:rPr>
              <w:t>
Құмды және сазды қалыптарға құюдың конструкторлық және технологиялық құжаттамасын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1807"/>
          <w:p>
            <w:pPr>
              <w:spacing w:after="20"/>
              <w:ind w:left="20"/>
              <w:jc w:val="both"/>
            </w:pPr>
            <w:r>
              <w:rPr>
                <w:rFonts w:ascii="Times New Roman"/>
                <w:b w:val="false"/>
                <w:i w:val="false"/>
                <w:color w:val="000000"/>
                <w:sz w:val="20"/>
              </w:rPr>
              <w:t>
Машықтар:</w:t>
            </w:r>
          </w:p>
          <w:bookmarkEnd w:id="1807"/>
          <w:p>
            <w:pPr>
              <w:spacing w:after="20"/>
              <w:ind w:left="20"/>
              <w:jc w:val="both"/>
            </w:pPr>
            <w:r>
              <w:rPr>
                <w:rFonts w:ascii="Times New Roman"/>
                <w:b w:val="false"/>
                <w:i w:val="false"/>
                <w:color w:val="000000"/>
                <w:sz w:val="20"/>
              </w:rPr>
              <w:t>
1. Жұмыс сызбаларын,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1808"/>
          <w:p>
            <w:pPr>
              <w:spacing w:after="20"/>
              <w:ind w:left="20"/>
              <w:jc w:val="both"/>
            </w:pPr>
            <w:r>
              <w:rPr>
                <w:rFonts w:ascii="Times New Roman"/>
                <w:b w:val="false"/>
                <w:i w:val="false"/>
                <w:color w:val="000000"/>
                <w:sz w:val="20"/>
              </w:rPr>
              <w:t>
Білімдер:</w:t>
            </w:r>
          </w:p>
          <w:bookmarkEnd w:id="1808"/>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w:t>
            </w:r>
          </w:p>
          <w:p>
            <w:pPr>
              <w:spacing w:after="20"/>
              <w:ind w:left="20"/>
              <w:jc w:val="both"/>
            </w:pPr>
            <w:r>
              <w:rPr>
                <w:rFonts w:ascii="Times New Roman"/>
                <w:b w:val="false"/>
                <w:i w:val="false"/>
                <w:color w:val="000000"/>
                <w:sz w:val="20"/>
              </w:rPr>
              <w:t>
2. Техникалық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1809"/>
          <w:p>
            <w:pPr>
              <w:spacing w:after="20"/>
              <w:ind w:left="20"/>
              <w:jc w:val="both"/>
            </w:pPr>
            <w:r>
              <w:rPr>
                <w:rFonts w:ascii="Times New Roman"/>
                <w:b w:val="false"/>
                <w:i w:val="false"/>
                <w:color w:val="000000"/>
                <w:sz w:val="20"/>
              </w:rPr>
              <w:t>
Дағды 2:</w:t>
            </w:r>
          </w:p>
          <w:bookmarkEnd w:id="1809"/>
          <w:p>
            <w:pPr>
              <w:spacing w:after="20"/>
              <w:ind w:left="20"/>
              <w:jc w:val="both"/>
            </w:pPr>
            <w:r>
              <w:rPr>
                <w:rFonts w:ascii="Times New Roman"/>
                <w:b w:val="false"/>
                <w:i w:val="false"/>
                <w:color w:val="000000"/>
                <w:sz w:val="20"/>
              </w:rPr>
              <w:t>
Балқытылған металды және қорытпаны құм және саз қалыптарға құю жұмыстарына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1" w:id="1810"/>
          <w:p>
            <w:pPr>
              <w:spacing w:after="20"/>
              <w:ind w:left="20"/>
              <w:jc w:val="both"/>
            </w:pPr>
            <w:r>
              <w:rPr>
                <w:rFonts w:ascii="Times New Roman"/>
                <w:b w:val="false"/>
                <w:i w:val="false"/>
                <w:color w:val="000000"/>
                <w:sz w:val="20"/>
              </w:rPr>
              <w:t>
Машықтар:</w:t>
            </w:r>
          </w:p>
          <w:bookmarkEnd w:id="1810"/>
          <w:p>
            <w:pPr>
              <w:spacing w:after="20"/>
              <w:ind w:left="20"/>
              <w:jc w:val="both"/>
            </w:pPr>
            <w:r>
              <w:rPr>
                <w:rFonts w:ascii="Times New Roman"/>
                <w:b w:val="false"/>
                <w:i w:val="false"/>
                <w:color w:val="000000"/>
                <w:sz w:val="20"/>
              </w:rPr>
              <w:t>
</w:t>
            </w:r>
            <w:r>
              <w:rPr>
                <w:rFonts w:ascii="Times New Roman"/>
                <w:b w:val="false"/>
                <w:i w:val="false"/>
                <w:color w:val="000000"/>
                <w:sz w:val="20"/>
              </w:rPr>
              <w:t>1. Бір реттік құм-сазды қалыптарға құюға арналған қолмен және кранмен құйылатын жұмыс шөміштерінің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Су төгетін қалыптардың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 реттік құмды-сазды қалыптарға құю кезінде қолданылатын арнайы құралдар мен құрылғыларды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Істеу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орнында еңбекті қорғау жөніндегі нұсқаулық талаптарын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сөндіргіш заттарды қолдану.</w:t>
            </w:r>
          </w:p>
          <w:p>
            <w:pPr>
              <w:spacing w:after="20"/>
              <w:ind w:left="20"/>
              <w:jc w:val="both"/>
            </w:pPr>
            <w:r>
              <w:rPr>
                <w:rFonts w:ascii="Times New Roman"/>
                <w:b w:val="false"/>
                <w:i w:val="false"/>
                <w:color w:val="000000"/>
                <w:sz w:val="20"/>
              </w:rPr>
              <w:t>
7.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9" w:id="1811"/>
          <w:p>
            <w:pPr>
              <w:spacing w:after="20"/>
              <w:ind w:left="20"/>
              <w:jc w:val="both"/>
            </w:pPr>
            <w:r>
              <w:rPr>
                <w:rFonts w:ascii="Times New Roman"/>
                <w:b w:val="false"/>
                <w:i w:val="false"/>
                <w:color w:val="000000"/>
                <w:sz w:val="20"/>
              </w:rPr>
              <w:t>
Білімдер:</w:t>
            </w:r>
          </w:p>
          <w:bookmarkEnd w:id="1811"/>
          <w:p>
            <w:pPr>
              <w:spacing w:after="20"/>
              <w:ind w:left="20"/>
              <w:jc w:val="both"/>
            </w:pPr>
            <w:r>
              <w:rPr>
                <w:rFonts w:ascii="Times New Roman"/>
                <w:b w:val="false"/>
                <w:i w:val="false"/>
                <w:color w:val="000000"/>
                <w:sz w:val="20"/>
              </w:rPr>
              <w:t>
</w:t>
            </w:r>
            <w:r>
              <w:rPr>
                <w:rFonts w:ascii="Times New Roman"/>
                <w:b w:val="false"/>
                <w:i w:val="false"/>
                <w:color w:val="000000"/>
                <w:sz w:val="20"/>
              </w:rPr>
              <w:t>1. Бір реттік құм және саз қалыптарда құю жұмыстарын орындау кезіндегі орналасу схемасына, жабдықталуына және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Сыйымдылығы 0,25 тоннаға дейінгі шөміштері бар бір рет қолданылатын құм-сазды қалыптарға балқытылған металды және қорытпаны құю кезінде қолданылатын жұмыс құралдары мен құрылғыларының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Балқытылған металды және қорытпаны бір реттік құмды-сазды қалыптарға құю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Өндірісте еңбекті қорғауға қойылатын талаптар мен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қауіпсіздігі талаптары.</w:t>
            </w:r>
          </w:p>
          <w:p>
            <w:pPr>
              <w:spacing w:after="20"/>
              <w:ind w:left="20"/>
              <w:jc w:val="both"/>
            </w:pPr>
            <w:r>
              <w:rPr>
                <w:rFonts w:ascii="Times New Roman"/>
                <w:b w:val="false"/>
                <w:i w:val="false"/>
                <w:color w:val="000000"/>
                <w:sz w:val="20"/>
              </w:rPr>
              <w:t>
7.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6" w:id="1812"/>
          <w:p>
            <w:pPr>
              <w:spacing w:after="20"/>
              <w:ind w:left="20"/>
              <w:jc w:val="both"/>
            </w:pPr>
            <w:r>
              <w:rPr>
                <w:rFonts w:ascii="Times New Roman"/>
                <w:b w:val="false"/>
                <w:i w:val="false"/>
                <w:color w:val="000000"/>
                <w:sz w:val="20"/>
              </w:rPr>
              <w:t>
Еңбек функциясы 2:</w:t>
            </w:r>
          </w:p>
          <w:bookmarkEnd w:id="1812"/>
          <w:p>
            <w:pPr>
              <w:spacing w:after="20"/>
              <w:ind w:left="20"/>
              <w:jc w:val="both"/>
            </w:pPr>
            <w:r>
              <w:rPr>
                <w:rFonts w:ascii="Times New Roman"/>
                <w:b w:val="false"/>
                <w:i w:val="false"/>
                <w:color w:val="000000"/>
                <w:sz w:val="20"/>
              </w:rPr>
              <w:t>
Технологиялық процесс бойынша балқытылған металды және қорытпаны бір реттік құм-сазды қалыптарға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7" w:id="1813"/>
          <w:p>
            <w:pPr>
              <w:spacing w:after="20"/>
              <w:ind w:left="20"/>
              <w:jc w:val="both"/>
            </w:pPr>
            <w:r>
              <w:rPr>
                <w:rFonts w:ascii="Times New Roman"/>
                <w:b w:val="false"/>
                <w:i w:val="false"/>
                <w:color w:val="000000"/>
                <w:sz w:val="20"/>
              </w:rPr>
              <w:t>
Дағды 1:</w:t>
            </w:r>
          </w:p>
          <w:bookmarkEnd w:id="1813"/>
          <w:p>
            <w:pPr>
              <w:spacing w:after="20"/>
              <w:ind w:left="20"/>
              <w:jc w:val="both"/>
            </w:pPr>
            <w:r>
              <w:rPr>
                <w:rFonts w:ascii="Times New Roman"/>
                <w:b w:val="false"/>
                <w:i w:val="false"/>
                <w:color w:val="000000"/>
                <w:sz w:val="20"/>
              </w:rPr>
              <w:t>
Технологиялық процесс бойынша бір реттік құмды-сазды қалыптарды құю операцияларын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8" w:id="1814"/>
          <w:p>
            <w:pPr>
              <w:spacing w:after="20"/>
              <w:ind w:left="20"/>
              <w:jc w:val="both"/>
            </w:pPr>
            <w:r>
              <w:rPr>
                <w:rFonts w:ascii="Times New Roman"/>
                <w:b w:val="false"/>
                <w:i w:val="false"/>
                <w:color w:val="000000"/>
                <w:sz w:val="20"/>
              </w:rPr>
              <w:t>
Машықтар:</w:t>
            </w:r>
          </w:p>
          <w:bookmarkEnd w:id="1814"/>
          <w:p>
            <w:pPr>
              <w:spacing w:after="20"/>
              <w:ind w:left="20"/>
              <w:jc w:val="both"/>
            </w:pPr>
            <w:r>
              <w:rPr>
                <w:rFonts w:ascii="Times New Roman"/>
                <w:b w:val="false"/>
                <w:i w:val="false"/>
                <w:color w:val="000000"/>
                <w:sz w:val="20"/>
              </w:rPr>
              <w:t>
</w:t>
            </w:r>
            <w:r>
              <w:rPr>
                <w:rFonts w:ascii="Times New Roman"/>
                <w:b w:val="false"/>
                <w:i w:val="false"/>
                <w:color w:val="000000"/>
                <w:sz w:val="20"/>
              </w:rPr>
              <w:t>1. Сыйымдылығы 0,3 т дейін шойын, болат немесе түсті сұйық металды кран және қол шөміштерінен қалыптарға, қалыптарға немесе қарапайым және қалың қабырғалы құймаларға арналған тұрақты металл қалыптарға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2. Шөміштерді, қалыптарды және басқа да құю құрылғыларын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Құйылған металдың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Сыйымдылығы 5 тоннаға дейінгі кран шөміштерінен құйма құю кезінде көмекші ретінде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металдың жарамдылығын сыртқы белгілері бойынша және оны құю кезеңіндегі шамамен температурасын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Сыйымдылығы 0,25 т дейін құю шөміштерінің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Бір реттік құйылған құм және саз қалыптарының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Су төгетін қалыптардың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Бір реттік құмды-сазды қалыптарға құю кезінде қолданылатын арнайы құралдар мен құрылғылардың жағдайын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Сыйымдылығы 0,25 т дейін құю шөміштерін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Дренажды қалыптарды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Технологиялық құжаттамаға сәйкес біліктілігі анағұрлым жоғары құюшының басшылығымен балқымаға модификаторларды, тотықсыздандырғыштарды және қоспаларды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14. Бір реттік құм-сазды қалыптардың дұрыс жиналуын және бекіту сенімділігін көзбен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Бір реттік құмды-сазды қалыптардың көзбен құюға дайындығын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Бір реттік құм-сазды қалыптарды балқытылған металдармен немесе қорытпалармен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17. Бір реттік құмды-сазды қалыптарды құю процесін бақылау.</w:t>
            </w:r>
          </w:p>
          <w:p>
            <w:pPr>
              <w:spacing w:after="20"/>
              <w:ind w:left="20"/>
              <w:jc w:val="both"/>
            </w:pPr>
            <w:r>
              <w:rPr>
                <w:rFonts w:ascii="Times New Roman"/>
                <w:b w:val="false"/>
                <w:i w:val="false"/>
                <w:color w:val="000000"/>
                <w:sz w:val="20"/>
              </w:rPr>
              <w:t>
18. Құю шөмішінен қалған балқыманы су төгетін қалыпқа төгу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5" w:id="1815"/>
          <w:p>
            <w:pPr>
              <w:spacing w:after="20"/>
              <w:ind w:left="20"/>
              <w:jc w:val="both"/>
            </w:pPr>
            <w:r>
              <w:rPr>
                <w:rFonts w:ascii="Times New Roman"/>
                <w:b w:val="false"/>
                <w:i w:val="false"/>
                <w:color w:val="000000"/>
                <w:sz w:val="20"/>
              </w:rPr>
              <w:t>
Білімдер:</w:t>
            </w:r>
          </w:p>
          <w:bookmarkEnd w:id="1815"/>
          <w:p>
            <w:pPr>
              <w:spacing w:after="20"/>
              <w:ind w:left="20"/>
              <w:jc w:val="both"/>
            </w:pPr>
            <w:r>
              <w:rPr>
                <w:rFonts w:ascii="Times New Roman"/>
                <w:b w:val="false"/>
                <w:i w:val="false"/>
                <w:color w:val="000000"/>
                <w:sz w:val="20"/>
              </w:rPr>
              <w:t>
</w:t>
            </w:r>
            <w:r>
              <w:rPr>
                <w:rFonts w:ascii="Times New Roman"/>
                <w:b w:val="false"/>
                <w:i w:val="false"/>
                <w:color w:val="000000"/>
                <w:sz w:val="20"/>
              </w:rPr>
              <w:t>1. Шағын шүмектерді, ағындарды және шұңқырларды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Құйылған металдардың құю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Қалыптарды толтыру ережелері және қалыптарға салмақ орнатудың және қалыптардан күртешелерді алудың ұтымды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Пайдаланылатын қалыптардың, пайдалы ұзартқыштардың, сифондар мен тундилердің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Арықтарды және құю шұңқырларын төсеу және сырлау үшін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Металл пішіндерді қаптау үшін қолданылатын бояулардың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Көтергіш көліктерді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Бір реттік құмды-сазды қалыптарға құю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 реттік құмды-сазды қалыптарды құюға арналған құю шөміштерінде балқыманы тасымалдау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Бір реттік құмды-балшықты қалыптарды құюға арналған металдар мен қорытпаларды балқыту және құю температуралары.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Бір реттік құмды-сазды қалыптарды құюға арналған құю шөміштерінің кептіру және күйдіру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Бір реттік құмды-сазды қалыптарды құюға арналған құю шөміштері мен ұстау пештерінің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Бір реттік құмды-сазды қалыптарды құюға арналған шөміштер мен пештерге арналған бояулар мен жабындардың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Қалыптарды толтыру ережелері және қалыптарға салмақ орнатудың ұтымды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Бір реттік құмды-сазды қалыптарды құюға арналған сыйымдылығы 0,25 т дейін құю шөміштерін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16. Бір реттік құмды-сазды қалыптарды құю үшін толып жатқан қалыптарды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Бір реттік құмды-сазды қалыптарды құюға арналған сыйымдылығы 0,25 т дейін құю шөміштерінің конструкциялық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Бір реттік құмды және сазды қалыптарды құюға арналған құю шөміштерін кептіру және күйдіруге арналған пештердің мақсаты мен жұмыс істеу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Бір реттік құмды-сазды қалыптарды құюға арналған пештерді ұстаудың мақсаты мен жұмыс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Көтергіш-тасымалдау механизмдері мен жүк тиеу құрылғыларын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Дренажды қалыптардың мақсаты және оларды құюға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23. Жүкті ілмектердің сұлбалары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8" w:id="1816"/>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816"/>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"Металдарды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2" w:id="1817"/>
          <w:p>
            <w:pPr>
              <w:spacing w:after="20"/>
              <w:ind w:left="20"/>
              <w:jc w:val="both"/>
            </w:pPr>
            <w:r>
              <w:rPr>
                <w:rFonts w:ascii="Times New Roman"/>
                <w:b w:val="false"/>
                <w:i w:val="false"/>
                <w:color w:val="000000"/>
                <w:sz w:val="20"/>
              </w:rPr>
              <w:t>
Металдарды құюшы.</w:t>
            </w:r>
          </w:p>
          <w:bookmarkEnd w:id="181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3" w:id="1818"/>
          <w:p>
            <w:pPr>
              <w:spacing w:after="20"/>
              <w:ind w:left="20"/>
              <w:jc w:val="both"/>
            </w:pPr>
            <w:r>
              <w:rPr>
                <w:rFonts w:ascii="Times New Roman"/>
                <w:b w:val="false"/>
                <w:i w:val="false"/>
                <w:color w:val="000000"/>
                <w:sz w:val="20"/>
              </w:rPr>
              <w:t>
Білім деңгейі:</w:t>
            </w:r>
          </w:p>
          <w:bookmarkEnd w:id="1818"/>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4" w:id="1819"/>
          <w:p>
            <w:pPr>
              <w:spacing w:after="20"/>
              <w:ind w:left="20"/>
              <w:jc w:val="both"/>
            </w:pPr>
            <w:r>
              <w:rPr>
                <w:rFonts w:ascii="Times New Roman"/>
                <w:b w:val="false"/>
                <w:i w:val="false"/>
                <w:color w:val="000000"/>
                <w:sz w:val="20"/>
              </w:rPr>
              <w:t>
Мамандық:</w:t>
            </w:r>
          </w:p>
          <w:bookmarkEnd w:id="1819"/>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2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(құмды, құмды-сазды) пішіндегі металдар мен қорытпаларды балқытып құю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1820"/>
          <w:p>
            <w:pPr>
              <w:spacing w:after="20"/>
              <w:ind w:left="20"/>
              <w:jc w:val="both"/>
            </w:pPr>
            <w:r>
              <w:rPr>
                <w:rFonts w:ascii="Times New Roman"/>
                <w:b w:val="false"/>
                <w:i w:val="false"/>
                <w:color w:val="000000"/>
                <w:sz w:val="20"/>
              </w:rPr>
              <w:t>
1. Конструкторлық-технологиялық құжаттаманы зерделеу және бір реттік құмды-сазды нысандарға құю үшін барлық инфрақұрылымды дайындау</w:t>
            </w:r>
          </w:p>
          <w:bookmarkEnd w:id="1820"/>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балқытылған металл мен қорытпаны бір реттік құмды-сазды қалыптарға құю</w:t>
            </w:r>
          </w:p>
          <w:p>
            <w:pPr>
              <w:spacing w:after="20"/>
              <w:ind w:left="20"/>
              <w:jc w:val="both"/>
            </w:pPr>
            <w:r>
              <w:rPr>
                <w:rFonts w:ascii="Times New Roman"/>
                <w:b w:val="false"/>
                <w:i w:val="false"/>
                <w:color w:val="000000"/>
                <w:sz w:val="20"/>
              </w:rPr>
              <w:t>
3. Бір реттік құмды-сазды қалыптарға құю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7" w:id="1821"/>
          <w:p>
            <w:pPr>
              <w:spacing w:after="20"/>
              <w:ind w:left="20"/>
              <w:jc w:val="both"/>
            </w:pPr>
            <w:r>
              <w:rPr>
                <w:rFonts w:ascii="Times New Roman"/>
                <w:b w:val="false"/>
                <w:i w:val="false"/>
                <w:color w:val="000000"/>
                <w:sz w:val="20"/>
              </w:rPr>
              <w:t>
Еңбек функциясы 1:</w:t>
            </w:r>
          </w:p>
          <w:bookmarkEnd w:id="1821"/>
          <w:p>
            <w:pPr>
              <w:spacing w:after="20"/>
              <w:ind w:left="20"/>
              <w:jc w:val="both"/>
            </w:pPr>
            <w:r>
              <w:rPr>
                <w:rFonts w:ascii="Times New Roman"/>
                <w:b w:val="false"/>
                <w:i w:val="false"/>
                <w:color w:val="000000"/>
                <w:sz w:val="20"/>
              </w:rPr>
              <w:t>
Конструкторлық-технологиялық құжаттаманы зерделеу және бір реттік құмды-сазды нысандарға құю үшін барлық инфрақұрылымды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8" w:id="1822"/>
          <w:p>
            <w:pPr>
              <w:spacing w:after="20"/>
              <w:ind w:left="20"/>
              <w:jc w:val="both"/>
            </w:pPr>
            <w:r>
              <w:rPr>
                <w:rFonts w:ascii="Times New Roman"/>
                <w:b w:val="false"/>
                <w:i w:val="false"/>
                <w:color w:val="000000"/>
                <w:sz w:val="20"/>
              </w:rPr>
              <w:t>
Дағды 1:</w:t>
            </w:r>
          </w:p>
          <w:bookmarkEnd w:id="1822"/>
          <w:p>
            <w:pPr>
              <w:spacing w:after="20"/>
              <w:ind w:left="20"/>
              <w:jc w:val="both"/>
            </w:pPr>
            <w:r>
              <w:rPr>
                <w:rFonts w:ascii="Times New Roman"/>
                <w:b w:val="false"/>
                <w:i w:val="false"/>
                <w:color w:val="000000"/>
                <w:sz w:val="20"/>
              </w:rPr>
              <w:t>
Құмды-сазды қалыптарға құю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1823"/>
          <w:p>
            <w:pPr>
              <w:spacing w:after="20"/>
              <w:ind w:left="20"/>
              <w:jc w:val="both"/>
            </w:pPr>
            <w:r>
              <w:rPr>
                <w:rFonts w:ascii="Times New Roman"/>
                <w:b w:val="false"/>
                <w:i w:val="false"/>
                <w:color w:val="000000"/>
                <w:sz w:val="20"/>
              </w:rPr>
              <w:t>
Машықтар:</w:t>
            </w:r>
          </w:p>
          <w:bookmarkEnd w:id="1823"/>
          <w:p>
            <w:pPr>
              <w:spacing w:after="20"/>
              <w:ind w:left="20"/>
              <w:jc w:val="both"/>
            </w:pPr>
            <w:r>
              <w:rPr>
                <w:rFonts w:ascii="Times New Roman"/>
                <w:b w:val="false"/>
                <w:i w:val="false"/>
                <w:color w:val="000000"/>
                <w:sz w:val="20"/>
              </w:rPr>
              <w:t>
1. Жұмыс сызбаларын,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0" w:id="1824"/>
          <w:p>
            <w:pPr>
              <w:spacing w:after="20"/>
              <w:ind w:left="20"/>
              <w:jc w:val="both"/>
            </w:pPr>
            <w:r>
              <w:rPr>
                <w:rFonts w:ascii="Times New Roman"/>
                <w:b w:val="false"/>
                <w:i w:val="false"/>
                <w:color w:val="000000"/>
                <w:sz w:val="20"/>
              </w:rPr>
              <w:t>
Білімдер:</w:t>
            </w:r>
          </w:p>
          <w:bookmarkEnd w:id="1824"/>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w:t>
            </w:r>
          </w:p>
          <w:p>
            <w:pPr>
              <w:spacing w:after="20"/>
              <w:ind w:left="20"/>
              <w:jc w:val="both"/>
            </w:pPr>
            <w:r>
              <w:rPr>
                <w:rFonts w:ascii="Times New Roman"/>
                <w:b w:val="false"/>
                <w:i w:val="false"/>
                <w:color w:val="000000"/>
                <w:sz w:val="20"/>
              </w:rPr>
              <w:t>
2. Техникалық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2" w:id="1825"/>
          <w:p>
            <w:pPr>
              <w:spacing w:after="20"/>
              <w:ind w:left="20"/>
              <w:jc w:val="both"/>
            </w:pPr>
            <w:r>
              <w:rPr>
                <w:rFonts w:ascii="Times New Roman"/>
                <w:b w:val="false"/>
                <w:i w:val="false"/>
                <w:color w:val="000000"/>
                <w:sz w:val="20"/>
              </w:rPr>
              <w:t>
Дағды 2:</w:t>
            </w:r>
          </w:p>
          <w:bookmarkEnd w:id="1825"/>
          <w:p>
            <w:pPr>
              <w:spacing w:after="20"/>
              <w:ind w:left="20"/>
              <w:jc w:val="both"/>
            </w:pPr>
            <w:r>
              <w:rPr>
                <w:rFonts w:ascii="Times New Roman"/>
                <w:b w:val="false"/>
                <w:i w:val="false"/>
                <w:color w:val="000000"/>
                <w:sz w:val="20"/>
              </w:rPr>
              <w:t>
Балқытылған металл мен қорытпаны құмды-сазды қалыптарға құю бойынша жұмыстарды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3" w:id="1826"/>
          <w:p>
            <w:pPr>
              <w:spacing w:after="20"/>
              <w:ind w:left="20"/>
              <w:jc w:val="both"/>
            </w:pPr>
            <w:r>
              <w:rPr>
                <w:rFonts w:ascii="Times New Roman"/>
                <w:b w:val="false"/>
                <w:i w:val="false"/>
                <w:color w:val="000000"/>
                <w:sz w:val="20"/>
              </w:rPr>
              <w:t>
Машықтар:</w:t>
            </w:r>
          </w:p>
          <w:bookmarkEnd w:id="1826"/>
          <w:p>
            <w:pPr>
              <w:spacing w:after="20"/>
              <w:ind w:left="20"/>
              <w:jc w:val="both"/>
            </w:pPr>
            <w:r>
              <w:rPr>
                <w:rFonts w:ascii="Times New Roman"/>
                <w:b w:val="false"/>
                <w:i w:val="false"/>
                <w:color w:val="000000"/>
                <w:sz w:val="20"/>
              </w:rPr>
              <w:t>
</w:t>
            </w:r>
            <w:r>
              <w:rPr>
                <w:rFonts w:ascii="Times New Roman"/>
                <w:b w:val="false"/>
                <w:i w:val="false"/>
                <w:color w:val="000000"/>
                <w:sz w:val="20"/>
              </w:rPr>
              <w:t>1. Бір реттік құмды-сазды қалыптарға құюға арналған қол және кран құю жұмыс шелектерінің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Су төгетін қалыптардың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 реттік құмды-сазды қалыптарға құю кезінде қолданылатын арнайы құралдар мен құрылғыларды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Білуі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орнында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1" w:id="1827"/>
          <w:p>
            <w:pPr>
              <w:spacing w:after="20"/>
              <w:ind w:left="20"/>
              <w:jc w:val="both"/>
            </w:pPr>
            <w:r>
              <w:rPr>
                <w:rFonts w:ascii="Times New Roman"/>
                <w:b w:val="false"/>
                <w:i w:val="false"/>
                <w:color w:val="000000"/>
                <w:sz w:val="20"/>
              </w:rPr>
              <w:t>
Білімдер:</w:t>
            </w:r>
          </w:p>
          <w:bookmarkEnd w:id="1827"/>
          <w:p>
            <w:pPr>
              <w:spacing w:after="20"/>
              <w:ind w:left="20"/>
              <w:jc w:val="both"/>
            </w:pPr>
            <w:r>
              <w:rPr>
                <w:rFonts w:ascii="Times New Roman"/>
                <w:b w:val="false"/>
                <w:i w:val="false"/>
                <w:color w:val="000000"/>
                <w:sz w:val="20"/>
              </w:rPr>
              <w:t>
</w:t>
            </w:r>
            <w:r>
              <w:rPr>
                <w:rFonts w:ascii="Times New Roman"/>
                <w:b w:val="false"/>
                <w:i w:val="false"/>
                <w:color w:val="000000"/>
                <w:sz w:val="20"/>
              </w:rPr>
              <w:t>1. Бір реттік құмды-сазды қалыптарға құю бойынша жұмыстарды орындау кезінде жұмыс орнын жоспарлауға, жарақтандыруға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Сыйымдылығы 0,25 тоннаға дейін балқытылған металл мен қорытпаны бір реттік құмды-сазды қалыптарға құю кезінде қолданылатын Жұмыс құралдары мен құрылғыларының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Балқытылған металл мен қорытпаны бір реттік құмды-сазды қалыптарға құю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Жұмыстағы еңбекті қорғау жөніндегі талаптар мен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қауіпсіздігі талаптары.</w:t>
            </w:r>
          </w:p>
          <w:p>
            <w:pPr>
              <w:spacing w:after="20"/>
              <w:ind w:left="20"/>
              <w:jc w:val="both"/>
            </w:pPr>
            <w:r>
              <w:rPr>
                <w:rFonts w:ascii="Times New Roman"/>
                <w:b w:val="false"/>
                <w:i w:val="false"/>
                <w:color w:val="000000"/>
                <w:sz w:val="20"/>
              </w:rPr>
              <w:t>
7.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1828"/>
          <w:p>
            <w:pPr>
              <w:spacing w:after="20"/>
              <w:ind w:left="20"/>
              <w:jc w:val="both"/>
            </w:pPr>
            <w:r>
              <w:rPr>
                <w:rFonts w:ascii="Times New Roman"/>
                <w:b w:val="false"/>
                <w:i w:val="false"/>
                <w:color w:val="000000"/>
                <w:sz w:val="20"/>
              </w:rPr>
              <w:t>
Еңбек функциясы 2:</w:t>
            </w:r>
          </w:p>
          <w:bookmarkEnd w:id="1828"/>
          <w:p>
            <w:pPr>
              <w:spacing w:after="20"/>
              <w:ind w:left="20"/>
              <w:jc w:val="both"/>
            </w:pPr>
            <w:r>
              <w:rPr>
                <w:rFonts w:ascii="Times New Roman"/>
                <w:b w:val="false"/>
                <w:i w:val="false"/>
                <w:color w:val="000000"/>
                <w:sz w:val="20"/>
              </w:rPr>
              <w:t>
Технологиялық процеске сәйкес балқытылған металл мен қорытпаны бір реттік құмды-сазды қалыптарға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9" w:id="1829"/>
          <w:p>
            <w:pPr>
              <w:spacing w:after="20"/>
              <w:ind w:left="20"/>
              <w:jc w:val="both"/>
            </w:pPr>
            <w:r>
              <w:rPr>
                <w:rFonts w:ascii="Times New Roman"/>
                <w:b w:val="false"/>
                <w:i w:val="false"/>
                <w:color w:val="000000"/>
                <w:sz w:val="20"/>
              </w:rPr>
              <w:t>
Дағды 1:</w:t>
            </w:r>
          </w:p>
          <w:bookmarkEnd w:id="1829"/>
          <w:p>
            <w:pPr>
              <w:spacing w:after="20"/>
              <w:ind w:left="20"/>
              <w:jc w:val="both"/>
            </w:pPr>
            <w:r>
              <w:rPr>
                <w:rFonts w:ascii="Times New Roman"/>
                <w:b w:val="false"/>
                <w:i w:val="false"/>
                <w:color w:val="000000"/>
                <w:sz w:val="20"/>
              </w:rPr>
              <w:t>
Технологиялық процеске сәйкес бір реттік құмды-сазды қалыптарды құю операцияларын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0" w:id="1830"/>
          <w:p>
            <w:pPr>
              <w:spacing w:after="20"/>
              <w:ind w:left="20"/>
              <w:jc w:val="both"/>
            </w:pPr>
            <w:r>
              <w:rPr>
                <w:rFonts w:ascii="Times New Roman"/>
                <w:b w:val="false"/>
                <w:i w:val="false"/>
                <w:color w:val="000000"/>
                <w:sz w:val="20"/>
              </w:rPr>
              <w:t>
Машықтар:</w:t>
            </w:r>
          </w:p>
          <w:bookmarkEnd w:id="1830"/>
          <w:p>
            <w:pPr>
              <w:spacing w:after="20"/>
              <w:ind w:left="20"/>
              <w:jc w:val="both"/>
            </w:pPr>
            <w:r>
              <w:rPr>
                <w:rFonts w:ascii="Times New Roman"/>
                <w:b w:val="false"/>
                <w:i w:val="false"/>
                <w:color w:val="000000"/>
                <w:sz w:val="20"/>
              </w:rPr>
              <w:t>
</w:t>
            </w:r>
            <w:r>
              <w:rPr>
                <w:rFonts w:ascii="Times New Roman"/>
                <w:b w:val="false"/>
                <w:i w:val="false"/>
                <w:color w:val="000000"/>
                <w:sz w:val="20"/>
              </w:rPr>
              <w:t>1. Сыйымдылығы 0,3 т дейін шойыннан, болаттан немесе түрлі-түсті сұйық металдан жасалған кран және қол шөміштерден күрделі емес және қалың қабырғалы құймаларға арналған қалыптарға, қалыпқа немесе тұрақты металл қалыптарға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2. Шөміштерді, қалыптарды және басқа құю құрылғыларын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Құйылатын металдың температурасын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Сыйымдылығы 5 тоннаға дейінгі кран шөміштерінен құймаларды құю кезінде импровизацияланған жұмыс ретінде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металдың жарамдылығын және оны құю кезеңіндегі болжамды температураны сыртқы белгілері бойынша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Сыйымдылығы 0,25 тоннаға дейінгі құю шөміштерінің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Құйылатын бір реттік құмды-сазды қалыптардың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Су төгетін қалыптардың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Бір реттік құмды-сазды қалыптарға құю кезінде қолданылатын арнайы құрал мен айлабұйымдардың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Сыйымдылығы 0,25 тоннаға дейін құю шелектерін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Су төгетін қалыптарды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Технологиялық құжаттамаға сәйкес балқытылған модификаторларға, тотықсыздандырғыштарға және қоспаларға біліктілігі жоғары құюшының басшылығымен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14. Бір реттік құмды-сазды пішіндердің дұрыс құрастырылуын және бекітілу сенімділігін көзбен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Бір реттік құмды-сазды қалыптардың көзбен құюға дайындығын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Бір реттік құмды-сазды қалыптарды металдардың немесе қорытпалардың балқымаларымен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17. Бір реттік құмды-сазды қалыптарды құю процесін бақылау.</w:t>
            </w:r>
          </w:p>
          <w:p>
            <w:pPr>
              <w:spacing w:after="20"/>
              <w:ind w:left="20"/>
              <w:jc w:val="both"/>
            </w:pPr>
            <w:r>
              <w:rPr>
                <w:rFonts w:ascii="Times New Roman"/>
                <w:b w:val="false"/>
                <w:i w:val="false"/>
                <w:color w:val="000000"/>
                <w:sz w:val="20"/>
              </w:rPr>
              <w:t>
18. Балқыманың қалдықтарын құю шелегінен құю қалыптарына ағызу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1831"/>
          <w:p>
            <w:pPr>
              <w:spacing w:after="20"/>
              <w:ind w:left="20"/>
              <w:jc w:val="both"/>
            </w:pPr>
            <w:r>
              <w:rPr>
                <w:rFonts w:ascii="Times New Roman"/>
                <w:b w:val="false"/>
                <w:i w:val="false"/>
                <w:color w:val="000000"/>
                <w:sz w:val="20"/>
              </w:rPr>
              <w:t>
Білімдер:</w:t>
            </w:r>
          </w:p>
          <w:bookmarkEnd w:id="1831"/>
          <w:p>
            <w:pPr>
              <w:spacing w:after="20"/>
              <w:ind w:left="20"/>
              <w:jc w:val="both"/>
            </w:pPr>
            <w:r>
              <w:rPr>
                <w:rFonts w:ascii="Times New Roman"/>
                <w:b w:val="false"/>
                <w:i w:val="false"/>
                <w:color w:val="000000"/>
                <w:sz w:val="20"/>
              </w:rPr>
              <w:t>
</w:t>
            </w:r>
            <w:r>
              <w:rPr>
                <w:rFonts w:ascii="Times New Roman"/>
                <w:b w:val="false"/>
                <w:i w:val="false"/>
                <w:color w:val="000000"/>
                <w:sz w:val="20"/>
              </w:rPr>
              <w:t>1. Шағын крандардың, арықтар мен шұңқырлардың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Құйылатын металдардың құю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Қалыптарды құю ережесі және қалыптарға жүктерді орнатудың және пиджактарды қалыптардан алудың ұтымды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қалыптардың, пайдалы қондырмалардың, сифондардың және аралық шөміштердің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Шұңқырлар мен құю шұңқырларын төсеу және бояу үшін қолданылатын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Металл қалыптарды жабу үшін қолданылатын бояулардың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Көтергіш-көлік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Бір реттік құмды-сазды қалыптарға құю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 реттік құмды-сазды қалыптарды құюға арналған құю шелектерінде балқыманы тасымалдау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Бір реттік құмды-сазды қалыптарды құюға арналған металдар мен қорытпаларды балқыту және құю температуралары.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Бір реттік құмды-сазды қалыптарды құюға арналған құю шөміштерін кептіру және қыздыру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Бір реттік құмды-сазды қалыптарды құюға арналған құю шөміштері мен үлестірмелі пештердің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Біржолғы құмды-сазды қалыптарды құюға арналған шөміштер мен пештерге арналған бояулар мен жабындардың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Қалыптарды құю ережелері және қалыптарға жүктерді орнатудың ұтымды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Бір реттік құмды-сазды қалыптарды құю үшін сыйымдылығы 0,25 т дейінгі құю шөміштерін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16. Біржолғы құмды-сазды қалыптарды құюға арналған құю қалыптарын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Бір реттік құмды-сазды қалыптарды құюға арналған сыйымдылығы 0,25 тоннаға дейінгі құю шелектерінің құрылымдық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Біржолғы құмды-сазды қалыптарды құюға арналған құю шөміштерін кептіруге және қыздыруға арналған пештердің мақсаты мен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Біржолғы құмды-сазды қалыптарды құюға арналған тарату пештерінің мақсаты мен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Көтеру-тасымалдау тетіктері мен жүк қармау құрылғыларын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21. Құю қалыптарының мақсаттары және оларды құюға дайындау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23. Жүктерді ілмектеу схемалары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0" w:id="1832"/>
          <w:p>
            <w:pPr>
              <w:spacing w:after="20"/>
              <w:ind w:left="20"/>
              <w:jc w:val="both"/>
            </w:pPr>
            <w:r>
              <w:rPr>
                <w:rFonts w:ascii="Times New Roman"/>
                <w:b w:val="false"/>
                <w:i w:val="false"/>
                <w:color w:val="000000"/>
                <w:sz w:val="20"/>
              </w:rPr>
              <w:t>
Еңбек функциясы 3:</w:t>
            </w:r>
          </w:p>
          <w:bookmarkEnd w:id="1832"/>
          <w:p>
            <w:pPr>
              <w:spacing w:after="20"/>
              <w:ind w:left="20"/>
              <w:jc w:val="both"/>
            </w:pPr>
            <w:r>
              <w:rPr>
                <w:rFonts w:ascii="Times New Roman"/>
                <w:b w:val="false"/>
                <w:i w:val="false"/>
                <w:color w:val="000000"/>
                <w:sz w:val="20"/>
              </w:rPr>
              <w:t>
Бір реттік құмды-сазды қалыптарға құю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1" w:id="1833"/>
          <w:p>
            <w:pPr>
              <w:spacing w:after="20"/>
              <w:ind w:left="20"/>
              <w:jc w:val="both"/>
            </w:pPr>
            <w:r>
              <w:rPr>
                <w:rFonts w:ascii="Times New Roman"/>
                <w:b w:val="false"/>
                <w:i w:val="false"/>
                <w:color w:val="000000"/>
                <w:sz w:val="20"/>
              </w:rPr>
              <w:t>
Дағды 1:</w:t>
            </w:r>
          </w:p>
          <w:bookmarkEnd w:id="1833"/>
          <w:p>
            <w:pPr>
              <w:spacing w:after="20"/>
              <w:ind w:left="20"/>
              <w:jc w:val="both"/>
            </w:pPr>
            <w:r>
              <w:rPr>
                <w:rFonts w:ascii="Times New Roman"/>
                <w:b w:val="false"/>
                <w:i w:val="false"/>
                <w:color w:val="000000"/>
                <w:sz w:val="20"/>
              </w:rPr>
              <w:t>
Құю процесінің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2" w:id="1834"/>
          <w:p>
            <w:pPr>
              <w:spacing w:after="20"/>
              <w:ind w:left="20"/>
              <w:jc w:val="both"/>
            </w:pPr>
            <w:r>
              <w:rPr>
                <w:rFonts w:ascii="Times New Roman"/>
                <w:b w:val="false"/>
                <w:i w:val="false"/>
                <w:color w:val="000000"/>
                <w:sz w:val="20"/>
              </w:rPr>
              <w:t>
Машықтар:</w:t>
            </w:r>
          </w:p>
          <w:bookmarkEnd w:id="1834"/>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сынақ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 мен бақылау-өлшеу құрылғыларын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құрылғылары мен құю шелектерінің жағдайын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қалыптарының жағдайын бағалау және қалыптарды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шөміштерін кептіруге және қыздыруға арналған жабдықтың жұмысын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Құю құрылғылары мен құю шелектерінің жай-күйін көзбен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Бақылау-өлшеу құрылғыларын пайдалана отырып, құю шөміштерінің жай-күйін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Су төгетін қалыптардың жай-күйін көзбен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Төсемдерді жөндеу және құю шөміштерін қаптау үшін пайдаланылатын арнайы құрал мен айлабұйымдардың жай-күйін бақылау.</w:t>
            </w:r>
          </w:p>
          <w:p>
            <w:pPr>
              <w:spacing w:after="20"/>
              <w:ind w:left="20"/>
              <w:jc w:val="both"/>
            </w:pPr>
            <w:r>
              <w:rPr>
                <w:rFonts w:ascii="Times New Roman"/>
                <w:b w:val="false"/>
                <w:i w:val="false"/>
                <w:color w:val="000000"/>
                <w:sz w:val="20"/>
              </w:rPr>
              <w:t>
11. Технологиялық нұсқаулықтарға сәйкес құю шөміштері мен пештердің төсемдерін толтыруды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3" w:id="1835"/>
          <w:p>
            <w:pPr>
              <w:spacing w:after="20"/>
              <w:ind w:left="20"/>
              <w:jc w:val="both"/>
            </w:pPr>
            <w:r>
              <w:rPr>
                <w:rFonts w:ascii="Times New Roman"/>
                <w:b w:val="false"/>
                <w:i w:val="false"/>
                <w:color w:val="000000"/>
                <w:sz w:val="20"/>
              </w:rPr>
              <w:t>
Білімдер:</w:t>
            </w:r>
          </w:p>
          <w:bookmarkEnd w:id="1835"/>
          <w:p>
            <w:pPr>
              <w:spacing w:after="20"/>
              <w:ind w:left="20"/>
              <w:jc w:val="both"/>
            </w:pPr>
            <w:r>
              <w:rPr>
                <w:rFonts w:ascii="Times New Roman"/>
                <w:b w:val="false"/>
                <w:i w:val="false"/>
                <w:color w:val="000000"/>
                <w:sz w:val="20"/>
              </w:rPr>
              <w:t>
</w:t>
            </w:r>
            <w:r>
              <w:rPr>
                <w:rFonts w:ascii="Times New Roman"/>
                <w:b w:val="false"/>
                <w:i w:val="false"/>
                <w:color w:val="000000"/>
                <w:sz w:val="20"/>
              </w:rPr>
              <w:t>1. Бір реттік құмды-сазды қалыптарды құю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Бір реттік құмды-сазды қалыптарды құю процесінде пайда болатын құю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 реттік құмды-сазды қалыптарды құю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Бір реттік құмды-сазды қалыптарды құю кезінде ақауларды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Біржолғы құмды-сазды қалыптарды құюға арналған пештер мен құю шөміштерінің футерлерін бақылау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Біржолғы құмды-сазды қалыптарды құю процесінде пайдаланылатын бақылау-өлшеу құрылғыларының мақсаты мен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Құю шөміштерін кептіруге және жылытуға арналған жабдықтың жұмысын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Құю құрылғылары мен құю шелектерінің жай-күйін көзбен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Бақылау-өлшеу құрылғыларын пайдалана отырып құю шөміштерінің жай-күйін бақылау әдістері.</w:t>
            </w:r>
          </w:p>
          <w:p>
            <w:pPr>
              <w:spacing w:after="20"/>
              <w:ind w:left="20"/>
              <w:jc w:val="both"/>
            </w:pPr>
            <w:r>
              <w:rPr>
                <w:rFonts w:ascii="Times New Roman"/>
                <w:b w:val="false"/>
                <w:i w:val="false"/>
                <w:color w:val="000000"/>
                <w:sz w:val="20"/>
              </w:rPr>
              <w:t>
10. Су төгетін қалыптардың жай-күйін көзбен бақылау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1836"/>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836"/>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"Қолмен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7" w:id="1837"/>
          <w:p>
            <w:pPr>
              <w:spacing w:after="20"/>
              <w:ind w:left="20"/>
              <w:jc w:val="both"/>
            </w:pPr>
            <w:r>
              <w:rPr>
                <w:rFonts w:ascii="Times New Roman"/>
                <w:b w:val="false"/>
                <w:i w:val="false"/>
                <w:color w:val="000000"/>
                <w:sz w:val="20"/>
              </w:rPr>
              <w:t>
Қолмен қалыптаушы.</w:t>
            </w:r>
          </w:p>
          <w:bookmarkEnd w:id="183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8" w:id="1838"/>
          <w:p>
            <w:pPr>
              <w:spacing w:after="20"/>
              <w:ind w:left="20"/>
              <w:jc w:val="both"/>
            </w:pPr>
            <w:r>
              <w:rPr>
                <w:rFonts w:ascii="Times New Roman"/>
                <w:b w:val="false"/>
                <w:i w:val="false"/>
                <w:color w:val="000000"/>
                <w:sz w:val="20"/>
              </w:rPr>
              <w:t>
Білім деңгейі:</w:t>
            </w:r>
          </w:p>
          <w:bookmarkEnd w:id="1838"/>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1839"/>
          <w:p>
            <w:pPr>
              <w:spacing w:after="20"/>
              <w:ind w:left="20"/>
              <w:jc w:val="both"/>
            </w:pPr>
            <w:r>
              <w:rPr>
                <w:rFonts w:ascii="Times New Roman"/>
                <w:b w:val="false"/>
                <w:i w:val="false"/>
                <w:color w:val="000000"/>
                <w:sz w:val="20"/>
              </w:rPr>
              <w:t>
Мамандық:</w:t>
            </w:r>
          </w:p>
          <w:bookmarkEnd w:id="183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0" w:id="1840"/>
          <w:p>
            <w:pPr>
              <w:spacing w:after="20"/>
              <w:ind w:left="20"/>
              <w:jc w:val="both"/>
            </w:pPr>
            <w:r>
              <w:rPr>
                <w:rFonts w:ascii="Times New Roman"/>
                <w:b w:val="false"/>
                <w:i w:val="false"/>
                <w:color w:val="000000"/>
                <w:sz w:val="20"/>
              </w:rPr>
              <w:t>
Біліктілік:</w:t>
            </w:r>
          </w:p>
          <w:bookmarkEnd w:id="184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6 айдан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Балқытылатын модельдер бойынша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қалыптарының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1841"/>
          <w:p>
            <w:pPr>
              <w:spacing w:after="20"/>
              <w:ind w:left="20"/>
              <w:jc w:val="both"/>
            </w:pPr>
            <w:r>
              <w:rPr>
                <w:rFonts w:ascii="Times New Roman"/>
                <w:b w:val="false"/>
                <w:i w:val="false"/>
                <w:color w:val="000000"/>
                <w:sz w:val="20"/>
              </w:rPr>
              <w:t>
1. Қолмен қалыптау үшін жабдықтар мен құралдарды дайындау</w:t>
            </w:r>
          </w:p>
          <w:bookmarkEnd w:id="1841"/>
          <w:p>
            <w:pPr>
              <w:spacing w:after="20"/>
              <w:ind w:left="20"/>
              <w:jc w:val="both"/>
            </w:pPr>
            <w:r>
              <w:rPr>
                <w:rFonts w:ascii="Times New Roman"/>
                <w:b w:val="false"/>
                <w:i w:val="false"/>
                <w:color w:val="000000"/>
                <w:sz w:val="20"/>
              </w:rPr>
              <w:t>
2. Шағын және орташа өлшемді қарапайым құймаларды қолмен қалыптау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2" w:id="1842"/>
          <w:p>
            <w:pPr>
              <w:spacing w:after="20"/>
              <w:ind w:left="20"/>
              <w:jc w:val="both"/>
            </w:pPr>
            <w:r>
              <w:rPr>
                <w:rFonts w:ascii="Times New Roman"/>
                <w:b w:val="false"/>
                <w:i w:val="false"/>
                <w:color w:val="000000"/>
                <w:sz w:val="20"/>
              </w:rPr>
              <w:t>
Еңбек функциясы 1:</w:t>
            </w:r>
          </w:p>
          <w:bookmarkEnd w:id="1842"/>
          <w:p>
            <w:pPr>
              <w:spacing w:after="20"/>
              <w:ind w:left="20"/>
              <w:jc w:val="both"/>
            </w:pPr>
            <w:r>
              <w:rPr>
                <w:rFonts w:ascii="Times New Roman"/>
                <w:b w:val="false"/>
                <w:i w:val="false"/>
                <w:color w:val="000000"/>
                <w:sz w:val="20"/>
              </w:rPr>
              <w:t>
Қолмен қалыптау үшін жабдықтар мен құралдарды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3" w:id="1843"/>
          <w:p>
            <w:pPr>
              <w:spacing w:after="20"/>
              <w:ind w:left="20"/>
              <w:jc w:val="both"/>
            </w:pPr>
            <w:r>
              <w:rPr>
                <w:rFonts w:ascii="Times New Roman"/>
                <w:b w:val="false"/>
                <w:i w:val="false"/>
                <w:color w:val="000000"/>
                <w:sz w:val="20"/>
              </w:rPr>
              <w:t>
Дағды 1:</w:t>
            </w:r>
          </w:p>
          <w:bookmarkEnd w:id="1843"/>
          <w:p>
            <w:pPr>
              <w:spacing w:after="20"/>
              <w:ind w:left="20"/>
              <w:jc w:val="both"/>
            </w:pPr>
            <w:r>
              <w:rPr>
                <w:rFonts w:ascii="Times New Roman"/>
                <w:b w:val="false"/>
                <w:i w:val="false"/>
                <w:color w:val="000000"/>
                <w:sz w:val="20"/>
              </w:rPr>
              <w:t>
Қолмен қалыптау үшін құрал-саймандарды, жабдықтарды және арматураларды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4" w:id="1844"/>
          <w:p>
            <w:pPr>
              <w:spacing w:after="20"/>
              <w:ind w:left="20"/>
              <w:jc w:val="both"/>
            </w:pPr>
            <w:r>
              <w:rPr>
                <w:rFonts w:ascii="Times New Roman"/>
                <w:b w:val="false"/>
                <w:i w:val="false"/>
                <w:color w:val="000000"/>
                <w:sz w:val="20"/>
              </w:rPr>
              <w:t>
Машықтар:</w:t>
            </w:r>
          </w:p>
          <w:bookmarkEnd w:id="1844"/>
          <w:p>
            <w:pPr>
              <w:spacing w:after="20"/>
              <w:ind w:left="20"/>
              <w:jc w:val="both"/>
            </w:pPr>
            <w:r>
              <w:rPr>
                <w:rFonts w:ascii="Times New Roman"/>
                <w:b w:val="false"/>
                <w:i w:val="false"/>
                <w:color w:val="000000"/>
                <w:sz w:val="20"/>
              </w:rPr>
              <w:t>
1. Модельдер жинағының барлық бөліктерінің бар-жоғын тексеру: құйма үлгілері, ысырма жүйесі элементтерінің үлгілері, өзек қораптары, модельдік тақталар, құю шаблондары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1845"/>
          <w:p>
            <w:pPr>
              <w:spacing w:after="20"/>
              <w:ind w:left="20"/>
              <w:jc w:val="both"/>
            </w:pPr>
            <w:r>
              <w:rPr>
                <w:rFonts w:ascii="Times New Roman"/>
                <w:b w:val="false"/>
                <w:i w:val="false"/>
                <w:color w:val="000000"/>
                <w:sz w:val="20"/>
              </w:rPr>
              <w:t>
Білімдер:</w:t>
            </w:r>
          </w:p>
          <w:bookmarkEnd w:id="1845"/>
          <w:p>
            <w:pPr>
              <w:spacing w:after="20"/>
              <w:ind w:left="20"/>
              <w:jc w:val="both"/>
            </w:pPr>
            <w:r>
              <w:rPr>
                <w:rFonts w:ascii="Times New Roman"/>
                <w:b w:val="false"/>
                <w:i w:val="false"/>
                <w:color w:val="000000"/>
                <w:sz w:val="20"/>
              </w:rPr>
              <w:t>
</w:t>
            </w:r>
            <w:r>
              <w:rPr>
                <w:rFonts w:ascii="Times New Roman"/>
                <w:b w:val="false"/>
                <w:i w:val="false"/>
                <w:color w:val="000000"/>
                <w:sz w:val="20"/>
              </w:rPr>
              <w:t>1. Модельдік-колбалық жабдықтың тағайындалуы, толықтығы және жұмыс ережелері.</w:t>
            </w:r>
          </w:p>
          <w:p>
            <w:pPr>
              <w:spacing w:after="20"/>
              <w:ind w:left="20"/>
              <w:jc w:val="both"/>
            </w:pPr>
            <w:r>
              <w:rPr>
                <w:rFonts w:ascii="Times New Roman"/>
                <w:b w:val="false"/>
                <w:i w:val="false"/>
                <w:color w:val="000000"/>
                <w:sz w:val="20"/>
              </w:rPr>
              <w:t>
2. Қалыптау құралының мақсаты мен жұмыс істеу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1846"/>
          <w:p>
            <w:pPr>
              <w:spacing w:after="20"/>
              <w:ind w:left="20"/>
              <w:jc w:val="both"/>
            </w:pPr>
            <w:r>
              <w:rPr>
                <w:rFonts w:ascii="Times New Roman"/>
                <w:b w:val="false"/>
                <w:i w:val="false"/>
                <w:color w:val="000000"/>
                <w:sz w:val="20"/>
              </w:rPr>
              <w:t>
Еңбек функциясы 2:</w:t>
            </w:r>
          </w:p>
          <w:bookmarkEnd w:id="1846"/>
          <w:p>
            <w:pPr>
              <w:spacing w:after="20"/>
              <w:ind w:left="20"/>
              <w:jc w:val="both"/>
            </w:pPr>
            <w:r>
              <w:rPr>
                <w:rFonts w:ascii="Times New Roman"/>
                <w:b w:val="false"/>
                <w:i w:val="false"/>
                <w:color w:val="000000"/>
                <w:sz w:val="20"/>
              </w:rPr>
              <w:t>
Шағын және орташа өлшемді қарапайым құймаларды қолмен қалыптау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8" w:id="1847"/>
          <w:p>
            <w:pPr>
              <w:spacing w:after="20"/>
              <w:ind w:left="20"/>
              <w:jc w:val="both"/>
            </w:pPr>
            <w:r>
              <w:rPr>
                <w:rFonts w:ascii="Times New Roman"/>
                <w:b w:val="false"/>
                <w:i w:val="false"/>
                <w:color w:val="000000"/>
                <w:sz w:val="20"/>
              </w:rPr>
              <w:t>
Дағды 1:</w:t>
            </w:r>
          </w:p>
          <w:bookmarkEnd w:id="1847"/>
          <w:p>
            <w:pPr>
              <w:spacing w:after="20"/>
              <w:ind w:left="20"/>
              <w:jc w:val="both"/>
            </w:pPr>
            <w:r>
              <w:rPr>
                <w:rFonts w:ascii="Times New Roman"/>
                <w:b w:val="false"/>
                <w:i w:val="false"/>
                <w:color w:val="000000"/>
                <w:sz w:val="20"/>
              </w:rPr>
              <w:t>
Күрделілігі орташа құйма өзегі бар шағын және орташа өлшемді қарапайым құймалар үшін колбаларда үлгілер бойынша қолмен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1848"/>
          <w:p>
            <w:pPr>
              <w:spacing w:after="20"/>
              <w:ind w:left="20"/>
              <w:jc w:val="both"/>
            </w:pPr>
            <w:r>
              <w:rPr>
                <w:rFonts w:ascii="Times New Roman"/>
                <w:b w:val="false"/>
                <w:i w:val="false"/>
                <w:color w:val="000000"/>
                <w:sz w:val="20"/>
              </w:rPr>
              <w:t>
Машықтар:</w:t>
            </w:r>
          </w:p>
          <w:bookmarkEnd w:id="1848"/>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Күрделілігі орташа шыбықтармен бетінде қабырғалары мен шығыңқы жерлері бар шағын және орташа қарапайым құймалар үшін колбаларда немесе топырақта үлгілер бойынша қолмен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конфигурациядағы шағын және орташа құймаларға арналған қабық жартыларын қолмен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шаблондарды пайдаланып қалыптарды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Тоңазытқыштарды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Қалыптың оңай қол жететін жерлерінде орнатылған қарапайым өзектері бар шағын және орташа қалыптарды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Құрама колбалардағы күрделі құймаларды толтыру және нығыздау қалыптары.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жоғары қол қалыптаушының басшылығымен ірі қарапайым және орташа күрделі құймаларға арналған қалыптарды түйреу, бояу және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Қабықтың жартылай қалыпын пешке орнату.</w:t>
            </w:r>
          </w:p>
          <w:p>
            <w:pPr>
              <w:spacing w:after="20"/>
              <w:ind w:left="20"/>
              <w:jc w:val="both"/>
            </w:pPr>
            <w:r>
              <w:rPr>
                <w:rFonts w:ascii="Times New Roman"/>
                <w:b w:val="false"/>
                <w:i w:val="false"/>
                <w:color w:val="000000"/>
                <w:sz w:val="20"/>
              </w:rPr>
              <w:t>
9. Модель тақтасынан қабықшаларды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1849"/>
          <w:p>
            <w:pPr>
              <w:spacing w:after="20"/>
              <w:ind w:left="20"/>
              <w:jc w:val="both"/>
            </w:pPr>
            <w:r>
              <w:rPr>
                <w:rFonts w:ascii="Times New Roman"/>
                <w:b w:val="false"/>
                <w:i w:val="false"/>
                <w:color w:val="000000"/>
                <w:sz w:val="20"/>
              </w:rPr>
              <w:t>
Білімдер:</w:t>
            </w:r>
          </w:p>
          <w:bookmarkEnd w:id="1849"/>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пішіндерді жасау әдістері, қабық жартылай пішіндерді жасау реті.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Қабық қалыптары мен өзектерді дайындауда қолданылатын эмульсиялар мен қоспалардың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Шыршалар мен итергіштердің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Қалыптау құмдарын дайындау тәсілі.</w:t>
            </w:r>
          </w:p>
          <w:p>
            <w:pPr>
              <w:spacing w:after="20"/>
              <w:ind w:left="20"/>
              <w:jc w:val="both"/>
            </w:pPr>
            <w:r>
              <w:rPr>
                <w:rFonts w:ascii="Times New Roman"/>
                <w:b w:val="false"/>
                <w:i w:val="false"/>
                <w:color w:val="000000"/>
                <w:sz w:val="20"/>
              </w:rPr>
              <w:t>
</w:t>
            </w:r>
            <w:r>
              <w:rPr>
                <w:rFonts w:ascii="Times New Roman"/>
                <w:b w:val="false"/>
                <w:i w:val="false"/>
                <w:color w:val="000000"/>
                <w:sz w:val="20"/>
              </w:rPr>
              <w:t>5. Үлгілік табақтар мен күйдіру снарядтарын жылытуға арналған температуралар.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Қоректендіргіштердің, қож сыйымдылығының және көтергіштердің секциялары арасындағы байланыстар.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Фидерлерді орнату орындарын анықтау және олардағы ұсақ ақауларды жою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Қалыптау кезінде қолданылатын арнайы құралдар мен құрылғыларды пайдаланудың мақсаты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Қалыптарды және өзектерді кептіру сапасын анықтау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Модельдерді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Көтергіш механизмдерді басқару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Қалыптарды құю кезінде және салқындату кезеңінде болатын процестер.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Сапасыз қалыптау салдарынан құймалардың ақауларының түрлері мен негізгі себептері және оның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Қабық қалыптарды жасау процесі.</w:t>
            </w:r>
          </w:p>
          <w:p>
            <w:pPr>
              <w:spacing w:after="20"/>
              <w:ind w:left="20"/>
              <w:jc w:val="both"/>
            </w:pPr>
            <w:r>
              <w:rPr>
                <w:rFonts w:ascii="Times New Roman"/>
                <w:b w:val="false"/>
                <w:i w:val="false"/>
                <w:color w:val="000000"/>
                <w:sz w:val="20"/>
              </w:rPr>
              <w:t>
15. Қалыптарға құйылатын металдардың негізгі құю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3" w:id="1850"/>
          <w:p>
            <w:pPr>
              <w:spacing w:after="20"/>
              <w:ind w:left="20"/>
              <w:jc w:val="both"/>
            </w:pPr>
            <w:r>
              <w:rPr>
                <w:rFonts w:ascii="Times New Roman"/>
                <w:b w:val="false"/>
                <w:i w:val="false"/>
                <w:color w:val="000000"/>
                <w:sz w:val="20"/>
              </w:rPr>
              <w:t>
Дағды 2:</w:t>
            </w:r>
          </w:p>
          <w:bookmarkEnd w:id="1850"/>
          <w:p>
            <w:pPr>
              <w:spacing w:after="20"/>
              <w:ind w:left="20"/>
              <w:jc w:val="both"/>
            </w:pPr>
            <w:r>
              <w:rPr>
                <w:rFonts w:ascii="Times New Roman"/>
                <w:b w:val="false"/>
                <w:i w:val="false"/>
                <w:color w:val="000000"/>
                <w:sz w:val="20"/>
              </w:rPr>
              <w:t>
Күрделілігі орташа құйма өзектері бар шағын және орташа қарапайым құймаларды топырақта қолмен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4" w:id="1851"/>
          <w:p>
            <w:pPr>
              <w:spacing w:after="20"/>
              <w:ind w:left="20"/>
              <w:jc w:val="both"/>
            </w:pPr>
            <w:r>
              <w:rPr>
                <w:rFonts w:ascii="Times New Roman"/>
                <w:b w:val="false"/>
                <w:i w:val="false"/>
                <w:color w:val="000000"/>
                <w:sz w:val="20"/>
              </w:rPr>
              <w:t>
Машықтар:</w:t>
            </w:r>
          </w:p>
          <w:bookmarkEnd w:id="1851"/>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нұсқауларға сәйкес қатты немесе жұмсақ төсек дайындау үшін арнайы құралдарды, құрылғыларды және қалыптау материалдарын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Конструктивтік және технологиялық құжаттамаға сәйкес күрделілігі орташа құю өзегі бар шағын және орташа қарапайым құймаларға арналған құю қалыптарын топырақта қолмен дайындау үшін арнайы құралдарды, құрылғыларды және қалыптау материалдарын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шаблондар мен сызғыштар арқылы құйма қалыптарының зақымдалған жерлерін түзету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 және тасымалдау механизмдерін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Конструкторлық және технологиялық құжаттаманы оқыңыз.</w:t>
            </w:r>
          </w:p>
          <w:p>
            <w:pPr>
              <w:spacing w:after="20"/>
              <w:ind w:left="20"/>
              <w:jc w:val="both"/>
            </w:pPr>
            <w:r>
              <w:rPr>
                <w:rFonts w:ascii="Times New Roman"/>
                <w:b w:val="false"/>
                <w:i w:val="false"/>
                <w:color w:val="000000"/>
                <w:sz w:val="20"/>
              </w:rPr>
              <w:t>
7. Жабысқақ емес жабындар мен бояуларды жағу үшін бүріккіш пистолеттерді және арнайы құрылғыларды қолданыңыз, қалыпқа жабындарды босатыңыз.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1" w:id="1852"/>
          <w:p>
            <w:pPr>
              <w:spacing w:after="20"/>
              <w:ind w:left="20"/>
              <w:jc w:val="both"/>
            </w:pPr>
            <w:r>
              <w:rPr>
                <w:rFonts w:ascii="Times New Roman"/>
                <w:b w:val="false"/>
                <w:i w:val="false"/>
                <w:color w:val="000000"/>
                <w:sz w:val="20"/>
              </w:rPr>
              <w:t>
Білімдер:</w:t>
            </w:r>
          </w:p>
          <w:bookmarkEnd w:id="1852"/>
          <w:p>
            <w:pPr>
              <w:spacing w:after="20"/>
              <w:ind w:left="20"/>
              <w:jc w:val="both"/>
            </w:pPr>
            <w:r>
              <w:rPr>
                <w:rFonts w:ascii="Times New Roman"/>
                <w:b w:val="false"/>
                <w:i w:val="false"/>
                <w:color w:val="000000"/>
                <w:sz w:val="20"/>
              </w:rPr>
              <w:t>
</w:t>
            </w:r>
            <w:r>
              <w:rPr>
                <w:rFonts w:ascii="Times New Roman"/>
                <w:b w:val="false"/>
                <w:i w:val="false"/>
                <w:color w:val="000000"/>
                <w:sz w:val="20"/>
              </w:rPr>
              <w:t>1. Қатты және жұмсақ төсектерді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Қатты және жұмсақ төсектерде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Топырақта дұрыс қалыптаспаған құймалардың ақаулы болуының негізгі себептері және олардың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Жүктерді итермелеу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құжаттаманы оқу ережелері.</w:t>
            </w:r>
          </w:p>
          <w:p>
            <w:pPr>
              <w:spacing w:after="20"/>
              <w:ind w:left="20"/>
              <w:jc w:val="both"/>
            </w:pPr>
            <w:r>
              <w:rPr>
                <w:rFonts w:ascii="Times New Roman"/>
                <w:b w:val="false"/>
                <w:i w:val="false"/>
                <w:color w:val="000000"/>
                <w:sz w:val="20"/>
              </w:rPr>
              <w:t>
8. Технологиялық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9" w:id="1853"/>
          <w:p>
            <w:pPr>
              <w:spacing w:after="20"/>
              <w:ind w:left="20"/>
              <w:jc w:val="both"/>
            </w:pPr>
            <w:r>
              <w:rPr>
                <w:rFonts w:ascii="Times New Roman"/>
                <w:b w:val="false"/>
                <w:i w:val="false"/>
                <w:color w:val="000000"/>
                <w:sz w:val="20"/>
              </w:rPr>
              <w:t>
Дағды 3:</w:t>
            </w:r>
          </w:p>
          <w:bookmarkEnd w:id="1853"/>
          <w:p>
            <w:pPr>
              <w:spacing w:after="20"/>
              <w:ind w:left="20"/>
              <w:jc w:val="both"/>
            </w:pPr>
            <w:r>
              <w:rPr>
                <w:rFonts w:ascii="Times New Roman"/>
                <w:b w:val="false"/>
                <w:i w:val="false"/>
                <w:color w:val="000000"/>
                <w:sz w:val="20"/>
              </w:rPr>
              <w:t>
Қарапайым шаблондарды қолданып қолмен құю қалыптарын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0" w:id="1854"/>
          <w:p>
            <w:pPr>
              <w:spacing w:after="20"/>
              <w:ind w:left="20"/>
              <w:jc w:val="both"/>
            </w:pPr>
            <w:r>
              <w:rPr>
                <w:rFonts w:ascii="Times New Roman"/>
                <w:b w:val="false"/>
                <w:i w:val="false"/>
                <w:color w:val="000000"/>
                <w:sz w:val="20"/>
              </w:rPr>
              <w:t>
Машықтар:</w:t>
            </w:r>
          </w:p>
          <w:bookmarkEnd w:id="1854"/>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құжаттамаға сәйкес қарапайым шаблондарды пайдалана отырып, қолмен қарапайым құймалар үшін құю қалыптарын жасау үшін арнайы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шаблонды қолданып жасалған қарапайым құймаларға арналған қалыптардың сапасын көзбен шолып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Конструктивтік және технологиялық құжаттамаға сәйкес қарапайым шаблондар арқылы жасалған қарапайым құймалар үшін қалыптарды өңдеу үшін арнайы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шаблондар арқылы жасалған қарапайым құймаларға арналған құю қалыптарын конструкторлық және технологиялық құжаттамаға сәйкес құрастыру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Жобалық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құжаттаманы оқыңыз.</w:t>
            </w:r>
          </w:p>
          <w:p>
            <w:pPr>
              <w:spacing w:after="20"/>
              <w:ind w:left="20"/>
              <w:jc w:val="both"/>
            </w:pPr>
            <w:r>
              <w:rPr>
                <w:rFonts w:ascii="Times New Roman"/>
                <w:b w:val="false"/>
                <w:i w:val="false"/>
                <w:color w:val="000000"/>
                <w:sz w:val="20"/>
              </w:rPr>
              <w:t>
8. Жабысқақ емес жабындар мен бояуларды жағу үшін бүріккіш пистолеттерді және арнайы құрылғыларды қолданыңыз, қарапайым шаблондар арқылы жасалған қарапайым құймалар үшін қалыптарға жабындарды босатыңыз.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8" w:id="1855"/>
          <w:p>
            <w:pPr>
              <w:spacing w:after="20"/>
              <w:ind w:left="20"/>
              <w:jc w:val="both"/>
            </w:pPr>
            <w:r>
              <w:rPr>
                <w:rFonts w:ascii="Times New Roman"/>
                <w:b w:val="false"/>
                <w:i w:val="false"/>
                <w:color w:val="000000"/>
                <w:sz w:val="20"/>
              </w:rPr>
              <w:t>
Білімдер:</w:t>
            </w:r>
          </w:p>
          <w:bookmarkEnd w:id="1855"/>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шаблондарды қолданып, қарапайым құю қалыптарын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Шаблондарды қолданып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Құмдар мен көмекші материалдарды қалыптауға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 қоректендіргіштерді орнату орындарын анықтау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Қоректендіргіштер орнатылған учаскелердегі құйма қалыпындағы ұсақ ақауларды анықтау және жою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құжаттаманы оқу ережелері.</w:t>
            </w:r>
          </w:p>
          <w:p>
            <w:pPr>
              <w:spacing w:after="20"/>
              <w:ind w:left="20"/>
              <w:jc w:val="both"/>
            </w:pPr>
            <w:r>
              <w:rPr>
                <w:rFonts w:ascii="Times New Roman"/>
                <w:b w:val="false"/>
                <w:i w:val="false"/>
                <w:color w:val="000000"/>
                <w:sz w:val="20"/>
              </w:rPr>
              <w:t>
8. Технологиялық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6" w:id="1856"/>
          <w:p>
            <w:pPr>
              <w:spacing w:after="20"/>
              <w:ind w:left="20"/>
              <w:jc w:val="both"/>
            </w:pPr>
            <w:r>
              <w:rPr>
                <w:rFonts w:ascii="Times New Roman"/>
                <w:b w:val="false"/>
                <w:i w:val="false"/>
                <w:color w:val="000000"/>
                <w:sz w:val="20"/>
              </w:rPr>
              <w:t>
Дағды 4:</w:t>
            </w:r>
          </w:p>
          <w:bookmarkEnd w:id="1856"/>
          <w:p>
            <w:pPr>
              <w:spacing w:after="20"/>
              <w:ind w:left="20"/>
              <w:jc w:val="both"/>
            </w:pPr>
            <w:r>
              <w:rPr>
                <w:rFonts w:ascii="Times New Roman"/>
                <w:b w:val="false"/>
                <w:i w:val="false"/>
                <w:color w:val="000000"/>
                <w:sz w:val="20"/>
              </w:rPr>
              <w:t>
Біліктілігі анағұрлым жоғары қол қалыптаушының басшылығымен ірі қарапайым және орташа күрделі құймалар үшін құю қалыптарын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7" w:id="1857"/>
          <w:p>
            <w:pPr>
              <w:spacing w:after="20"/>
              <w:ind w:left="20"/>
              <w:jc w:val="both"/>
            </w:pPr>
            <w:r>
              <w:rPr>
                <w:rFonts w:ascii="Times New Roman"/>
                <w:b w:val="false"/>
                <w:i w:val="false"/>
                <w:color w:val="000000"/>
                <w:sz w:val="20"/>
              </w:rPr>
              <w:t>
Машықтар:</w:t>
            </w:r>
          </w:p>
          <w:bookmarkEnd w:id="1857"/>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Конструктивтік және технологиялық құжаттамаға сәйкес ірі қарапайым және орташа күрделі құймаларға арналған құю қалыптарын қолмен толтыру және штамптау үшін арнайы құралдар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Ірі қарапайым және орташа күрделі құймалар құю ​​қалыптарына жабыспайтын жабындар мен бояуларды жағу үшін бүріккіш пистолеттерді және арнайы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Жобалық құжаттаманы оқу.</w:t>
            </w:r>
          </w:p>
          <w:p>
            <w:pPr>
              <w:spacing w:after="20"/>
              <w:ind w:left="20"/>
              <w:jc w:val="both"/>
            </w:pPr>
            <w:r>
              <w:rPr>
                <w:rFonts w:ascii="Times New Roman"/>
                <w:b w:val="false"/>
                <w:i w:val="false"/>
                <w:color w:val="000000"/>
                <w:sz w:val="20"/>
              </w:rPr>
              <w:t>
5.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2" w:id="1858"/>
          <w:p>
            <w:pPr>
              <w:spacing w:after="20"/>
              <w:ind w:left="20"/>
              <w:jc w:val="both"/>
            </w:pPr>
            <w:r>
              <w:rPr>
                <w:rFonts w:ascii="Times New Roman"/>
                <w:b w:val="false"/>
                <w:i w:val="false"/>
                <w:color w:val="000000"/>
                <w:sz w:val="20"/>
              </w:rPr>
              <w:t>
Білімдер:</w:t>
            </w:r>
          </w:p>
          <w:bookmarkEnd w:id="1858"/>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 қалыптарды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Колбадағы үлгілерді қолданып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7. Жүкті ілмектердің сұлбалары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9" w:id="1859"/>
          <w:p>
            <w:pPr>
              <w:spacing w:after="20"/>
              <w:ind w:left="20"/>
              <w:jc w:val="both"/>
            </w:pPr>
            <w:r>
              <w:rPr>
                <w:rFonts w:ascii="Times New Roman"/>
                <w:b w:val="false"/>
                <w:i w:val="false"/>
                <w:color w:val="000000"/>
                <w:sz w:val="20"/>
              </w:rPr>
              <w:t>
Жауапкершілік, Күйзеліске тұрақтылық, Командада жұмыс істей білу</w:t>
            </w:r>
          </w:p>
          <w:bookmarkEnd w:id="1859"/>
          <w:p>
            <w:pPr>
              <w:spacing w:after="20"/>
              <w:ind w:left="20"/>
              <w:jc w:val="both"/>
            </w:pPr>
            <w:r>
              <w:rPr>
                <w:rFonts w:ascii="Times New Roman"/>
                <w:b w:val="false"/>
                <w:i w:val="false"/>
                <w:color w:val="000000"/>
                <w:sz w:val="20"/>
              </w:rPr>
              <w:t>
</w:t>
            </w:r>
            <w:r>
              <w:rPr>
                <w:rFonts w:ascii="Times New Roman"/>
                <w:b w:val="false"/>
                <w:i w:val="false"/>
                <w:color w:val="000000"/>
                <w:sz w:val="20"/>
              </w:rPr>
              <w:t>Дәлдік</w:t>
            </w:r>
          </w:p>
          <w:p>
            <w:pPr>
              <w:spacing w:after="20"/>
              <w:ind w:left="20"/>
              <w:jc w:val="both"/>
            </w:pPr>
            <w:r>
              <w:rPr>
                <w:rFonts w:ascii="Times New Roman"/>
                <w:b w:val="false"/>
                <w:i w:val="false"/>
                <w:color w:val="000000"/>
                <w:sz w:val="20"/>
              </w:rPr>
              <w:t>
</w:t>
            </w:r>
            <w:r>
              <w:rPr>
                <w:rFonts w:ascii="Times New Roman"/>
                <w:b w:val="false"/>
                <w:i w:val="false"/>
                <w:color w:val="000000"/>
                <w:sz w:val="20"/>
              </w:rPr>
              <w:t>Зейінділік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Ресурстарды басқару қабілеті (жабдықтар, құралдар, материалдар)</w:t>
            </w:r>
          </w:p>
          <w:p>
            <w:pPr>
              <w:spacing w:after="20"/>
              <w:ind w:left="20"/>
              <w:jc w:val="both"/>
            </w:pPr>
            <w:r>
              <w:rPr>
                <w:rFonts w:ascii="Times New Roman"/>
                <w:b w:val="false"/>
                <w:i w:val="false"/>
                <w:color w:val="000000"/>
                <w:sz w:val="20"/>
              </w:rPr>
              <w:t>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3" w:id="1860"/>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860"/>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"Қолмен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7" w:id="1861"/>
          <w:p>
            <w:pPr>
              <w:spacing w:after="20"/>
              <w:ind w:left="20"/>
              <w:jc w:val="both"/>
            </w:pPr>
            <w:r>
              <w:rPr>
                <w:rFonts w:ascii="Times New Roman"/>
                <w:b w:val="false"/>
                <w:i w:val="false"/>
                <w:color w:val="000000"/>
                <w:sz w:val="20"/>
              </w:rPr>
              <w:t>
Қолмен қалыптаушы.</w:t>
            </w:r>
          </w:p>
          <w:bookmarkEnd w:id="186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8" w:id="1862"/>
          <w:p>
            <w:pPr>
              <w:spacing w:after="20"/>
              <w:ind w:left="20"/>
              <w:jc w:val="both"/>
            </w:pPr>
            <w:r>
              <w:rPr>
                <w:rFonts w:ascii="Times New Roman"/>
                <w:b w:val="false"/>
                <w:i w:val="false"/>
                <w:color w:val="000000"/>
                <w:sz w:val="20"/>
              </w:rPr>
              <w:t>
Білім деңгейі:</w:t>
            </w:r>
          </w:p>
          <w:bookmarkEnd w:id="186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9" w:id="1863"/>
          <w:p>
            <w:pPr>
              <w:spacing w:after="20"/>
              <w:ind w:left="20"/>
              <w:jc w:val="both"/>
            </w:pPr>
            <w:r>
              <w:rPr>
                <w:rFonts w:ascii="Times New Roman"/>
                <w:b w:val="false"/>
                <w:i w:val="false"/>
                <w:color w:val="000000"/>
                <w:sz w:val="20"/>
              </w:rPr>
              <w:t>
Мамандық:</w:t>
            </w:r>
          </w:p>
          <w:bookmarkEnd w:id="1863"/>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Балқытылатын модельдер бойынша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қалыптарының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0" w:id="1864"/>
          <w:p>
            <w:pPr>
              <w:spacing w:after="20"/>
              <w:ind w:left="20"/>
              <w:jc w:val="both"/>
            </w:pPr>
            <w:r>
              <w:rPr>
                <w:rFonts w:ascii="Times New Roman"/>
                <w:b w:val="false"/>
                <w:i w:val="false"/>
                <w:color w:val="000000"/>
                <w:sz w:val="20"/>
              </w:rPr>
              <w:t>
1. Қолмен қалыптауға арналған құрал-саймандар мен құралдарды дайындау</w:t>
            </w:r>
          </w:p>
          <w:bookmarkEnd w:id="1864"/>
          <w:p>
            <w:pPr>
              <w:spacing w:after="20"/>
              <w:ind w:left="20"/>
              <w:jc w:val="both"/>
            </w:pPr>
            <w:r>
              <w:rPr>
                <w:rFonts w:ascii="Times New Roman"/>
                <w:b w:val="false"/>
                <w:i w:val="false"/>
                <w:color w:val="000000"/>
                <w:sz w:val="20"/>
              </w:rPr>
              <w:t>
2. Шағын және орташа өлшемді қарапайым құймаларды қолмен қалыптау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1" w:id="1865"/>
          <w:p>
            <w:pPr>
              <w:spacing w:after="20"/>
              <w:ind w:left="20"/>
              <w:jc w:val="both"/>
            </w:pPr>
            <w:r>
              <w:rPr>
                <w:rFonts w:ascii="Times New Roman"/>
                <w:b w:val="false"/>
                <w:i w:val="false"/>
                <w:color w:val="000000"/>
                <w:sz w:val="20"/>
              </w:rPr>
              <w:t>
Еңбек функциясы 1:</w:t>
            </w:r>
          </w:p>
          <w:bookmarkEnd w:id="1865"/>
          <w:p>
            <w:pPr>
              <w:spacing w:after="20"/>
              <w:ind w:left="20"/>
              <w:jc w:val="both"/>
            </w:pPr>
            <w:r>
              <w:rPr>
                <w:rFonts w:ascii="Times New Roman"/>
                <w:b w:val="false"/>
                <w:i w:val="false"/>
                <w:color w:val="000000"/>
                <w:sz w:val="20"/>
              </w:rPr>
              <w:t>
Қолмен қалыптауға арналған құрал-саймандар мен құралдарды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2" w:id="1866"/>
          <w:p>
            <w:pPr>
              <w:spacing w:after="20"/>
              <w:ind w:left="20"/>
              <w:jc w:val="both"/>
            </w:pPr>
            <w:r>
              <w:rPr>
                <w:rFonts w:ascii="Times New Roman"/>
                <w:b w:val="false"/>
                <w:i w:val="false"/>
                <w:color w:val="000000"/>
                <w:sz w:val="20"/>
              </w:rPr>
              <w:t>
Дағды 1:</w:t>
            </w:r>
          </w:p>
          <w:bookmarkEnd w:id="1866"/>
          <w:p>
            <w:pPr>
              <w:spacing w:after="20"/>
              <w:ind w:left="20"/>
              <w:jc w:val="both"/>
            </w:pPr>
            <w:r>
              <w:rPr>
                <w:rFonts w:ascii="Times New Roman"/>
                <w:b w:val="false"/>
                <w:i w:val="false"/>
                <w:color w:val="000000"/>
                <w:sz w:val="20"/>
              </w:rPr>
              <w:t>
Қолмен қалыптауға арналған құрал-саймандарды, құрал-саймандар мен құрылғыларды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3" w:id="1867"/>
          <w:p>
            <w:pPr>
              <w:spacing w:after="20"/>
              <w:ind w:left="20"/>
              <w:jc w:val="both"/>
            </w:pPr>
            <w:r>
              <w:rPr>
                <w:rFonts w:ascii="Times New Roman"/>
                <w:b w:val="false"/>
                <w:i w:val="false"/>
                <w:color w:val="000000"/>
                <w:sz w:val="20"/>
              </w:rPr>
              <w:t>
Машықтар:</w:t>
            </w:r>
          </w:p>
          <w:bookmarkEnd w:id="1867"/>
          <w:p>
            <w:pPr>
              <w:spacing w:after="20"/>
              <w:ind w:left="20"/>
              <w:jc w:val="both"/>
            </w:pPr>
            <w:r>
              <w:rPr>
                <w:rFonts w:ascii="Times New Roman"/>
                <w:b w:val="false"/>
                <w:i w:val="false"/>
                <w:color w:val="000000"/>
                <w:sz w:val="20"/>
              </w:rPr>
              <w:t>
1. Модель жиынтығының барлық бөліктерінің болуын тексеру: құю модельдері, литниктік жүйе элементтерінің модельдері, өзек қораптары, модельдік плиталар, құю үлгілері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4" w:id="1868"/>
          <w:p>
            <w:pPr>
              <w:spacing w:after="20"/>
              <w:ind w:left="20"/>
              <w:jc w:val="both"/>
            </w:pPr>
            <w:r>
              <w:rPr>
                <w:rFonts w:ascii="Times New Roman"/>
                <w:b w:val="false"/>
                <w:i w:val="false"/>
                <w:color w:val="000000"/>
                <w:sz w:val="20"/>
              </w:rPr>
              <w:t>
Білімдер:</w:t>
            </w:r>
          </w:p>
          <w:bookmarkEnd w:id="1868"/>
          <w:p>
            <w:pPr>
              <w:spacing w:after="20"/>
              <w:ind w:left="20"/>
              <w:jc w:val="both"/>
            </w:pPr>
            <w:r>
              <w:rPr>
                <w:rFonts w:ascii="Times New Roman"/>
                <w:b w:val="false"/>
                <w:i w:val="false"/>
                <w:color w:val="000000"/>
                <w:sz w:val="20"/>
              </w:rPr>
              <w:t>
</w:t>
            </w:r>
            <w:r>
              <w:rPr>
                <w:rFonts w:ascii="Times New Roman"/>
                <w:b w:val="false"/>
                <w:i w:val="false"/>
                <w:color w:val="000000"/>
                <w:sz w:val="20"/>
              </w:rPr>
              <w:t>1. Модельдік-опочной жабдықтың мақсаты, жинақтылығы және пайдалану ережелері.</w:t>
            </w:r>
          </w:p>
          <w:p>
            <w:pPr>
              <w:spacing w:after="20"/>
              <w:ind w:left="20"/>
              <w:jc w:val="both"/>
            </w:pPr>
            <w:r>
              <w:rPr>
                <w:rFonts w:ascii="Times New Roman"/>
                <w:b w:val="false"/>
                <w:i w:val="false"/>
                <w:color w:val="000000"/>
                <w:sz w:val="20"/>
              </w:rPr>
              <w:t>
2. Қалыптау құралының мақсаты мен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6" w:id="1869"/>
          <w:p>
            <w:pPr>
              <w:spacing w:after="20"/>
              <w:ind w:left="20"/>
              <w:jc w:val="both"/>
            </w:pPr>
            <w:r>
              <w:rPr>
                <w:rFonts w:ascii="Times New Roman"/>
                <w:b w:val="false"/>
                <w:i w:val="false"/>
                <w:color w:val="000000"/>
                <w:sz w:val="20"/>
              </w:rPr>
              <w:t>
Еңбек функциясы 2:</w:t>
            </w:r>
          </w:p>
          <w:bookmarkEnd w:id="1869"/>
          <w:p>
            <w:pPr>
              <w:spacing w:after="20"/>
              <w:ind w:left="20"/>
              <w:jc w:val="both"/>
            </w:pPr>
            <w:r>
              <w:rPr>
                <w:rFonts w:ascii="Times New Roman"/>
                <w:b w:val="false"/>
                <w:i w:val="false"/>
                <w:color w:val="000000"/>
                <w:sz w:val="20"/>
              </w:rPr>
              <w:t>
Шағын және орташа өлшемді қарапайым құймаларды қолмен қалыптау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7" w:id="1870"/>
          <w:p>
            <w:pPr>
              <w:spacing w:after="20"/>
              <w:ind w:left="20"/>
              <w:jc w:val="both"/>
            </w:pPr>
            <w:r>
              <w:rPr>
                <w:rFonts w:ascii="Times New Roman"/>
                <w:b w:val="false"/>
                <w:i w:val="false"/>
                <w:color w:val="000000"/>
                <w:sz w:val="20"/>
              </w:rPr>
              <w:t>
Дағды 1:</w:t>
            </w:r>
          </w:p>
          <w:bookmarkEnd w:id="1870"/>
          <w:p>
            <w:pPr>
              <w:spacing w:after="20"/>
              <w:ind w:left="20"/>
              <w:jc w:val="both"/>
            </w:pPr>
            <w:r>
              <w:rPr>
                <w:rFonts w:ascii="Times New Roman"/>
                <w:b w:val="false"/>
                <w:i w:val="false"/>
                <w:color w:val="000000"/>
                <w:sz w:val="20"/>
              </w:rPr>
              <w:t>
Шағын және орташа мөлшердегі опоктардағы модельдер бойынша қолмен қалыптау орташа күрделіліктегі құю шыбықтары бар қарапайым құймалар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8" w:id="1871"/>
          <w:p>
            <w:pPr>
              <w:spacing w:after="20"/>
              <w:ind w:left="20"/>
              <w:jc w:val="both"/>
            </w:pPr>
            <w:r>
              <w:rPr>
                <w:rFonts w:ascii="Times New Roman"/>
                <w:b w:val="false"/>
                <w:i w:val="false"/>
                <w:color w:val="000000"/>
                <w:sz w:val="20"/>
              </w:rPr>
              <w:t>
Машықтар:</w:t>
            </w:r>
          </w:p>
          <w:bookmarkEnd w:id="1871"/>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құймалардың шағын және орташа мөлшеріне арналған опоктарда немесе топырақта модельдер бойынша қолмен қалыптау, бетінде күрделілігі орташа шыбықтары бар жиектері мен шығыңқы жерлері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конфигурациядағы құймалардың шағын және орташа өлшемдеріне арналған қабықшалы жартылай қалыптарды қолмен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шаблондарды қолдана отырып қалыптар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Тоңазытқыштарды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Пішіннің оңай қол жетімді жерлеріне орнатылатын қарапайым шыбықтары бар шағын және орта пішіндерді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Құрама опоктарда күрделі құймаларға арналған қалыптарды толтыру және нығыздау.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анағұрлым жоғары қолмен қалыптау қалыптаушысының басшылығымен күрделі құймалардың үлкен қарапайым және орташа өлшемдеріне арналған қалыптарды аралау, бояу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Қабықты жартылай пішінді күйдіру үшін пешке орнату.</w:t>
            </w:r>
          </w:p>
          <w:p>
            <w:pPr>
              <w:spacing w:after="20"/>
              <w:ind w:left="20"/>
              <w:jc w:val="both"/>
            </w:pPr>
            <w:r>
              <w:rPr>
                <w:rFonts w:ascii="Times New Roman"/>
                <w:b w:val="false"/>
                <w:i w:val="false"/>
                <w:color w:val="000000"/>
                <w:sz w:val="20"/>
              </w:rPr>
              <w:t>
9. Қабықтарды модельдік тақтадан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7" w:id="1872"/>
          <w:p>
            <w:pPr>
              <w:spacing w:after="20"/>
              <w:ind w:left="20"/>
              <w:jc w:val="both"/>
            </w:pPr>
            <w:r>
              <w:rPr>
                <w:rFonts w:ascii="Times New Roman"/>
                <w:b w:val="false"/>
                <w:i w:val="false"/>
                <w:color w:val="000000"/>
                <w:sz w:val="20"/>
              </w:rPr>
              <w:t>
Білімдер:</w:t>
            </w:r>
          </w:p>
          <w:bookmarkEnd w:id="187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қалыптарды жасау тәсілдері, қабықшалы жартылай қалыптарды жасау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Қабық пішіндері мен шыбықтарды өндіруде қолданылатын эмульсия мен қоспалардың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Қақпаларды мен бұдырларды тағайындау.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Қалыптау қоспаларын дайындау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Модельдік плиталарды қыздыру және қабықтарды күйдіру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Қоректендіргіштер, қождар мен көтергіштер арасындағы қатынастар.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Қоректендіргіштерді орнату орындарын анықтау және олардағы ұсақ ақауларды жою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Қалыптау кезінде қолданылатын арнайы құралдар мен құрылғылардың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Қалыптар мен шыбықтардың кептіру сапасын анықтау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Модельдерді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Көтеру механизмдерін басқару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Қалыптарда оларды құю кезінде және салқындату кезеңінде болатын процестер.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Сапасыз қалыптауға байланысты құймалардың түрлері мен негізгі себептері және оның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Қабық пішіндерін жасау процесі.</w:t>
            </w:r>
          </w:p>
          <w:p>
            <w:pPr>
              <w:spacing w:after="20"/>
              <w:ind w:left="20"/>
              <w:jc w:val="both"/>
            </w:pPr>
            <w:r>
              <w:rPr>
                <w:rFonts w:ascii="Times New Roman"/>
                <w:b w:val="false"/>
                <w:i w:val="false"/>
                <w:color w:val="000000"/>
                <w:sz w:val="20"/>
              </w:rPr>
              <w:t>
15. Қалыптарға құйылатын металдардың негізгі құю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2" w:id="1873"/>
          <w:p>
            <w:pPr>
              <w:spacing w:after="20"/>
              <w:ind w:left="20"/>
              <w:jc w:val="both"/>
            </w:pPr>
            <w:r>
              <w:rPr>
                <w:rFonts w:ascii="Times New Roman"/>
                <w:b w:val="false"/>
                <w:i w:val="false"/>
                <w:color w:val="000000"/>
                <w:sz w:val="20"/>
              </w:rPr>
              <w:t>
Дағды 2:</w:t>
            </w:r>
          </w:p>
          <w:bookmarkEnd w:id="1873"/>
          <w:p>
            <w:pPr>
              <w:spacing w:after="20"/>
              <w:ind w:left="20"/>
              <w:jc w:val="both"/>
            </w:pPr>
            <w:r>
              <w:rPr>
                <w:rFonts w:ascii="Times New Roman"/>
                <w:b w:val="false"/>
                <w:i w:val="false"/>
                <w:color w:val="000000"/>
                <w:sz w:val="20"/>
              </w:rPr>
              <w:t>
Күрделілігі орташа құйма өзектері бар шағын және орташа қарапайым құймаларды топырақта қолмен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3" w:id="1874"/>
          <w:p>
            <w:pPr>
              <w:spacing w:after="20"/>
              <w:ind w:left="20"/>
              <w:jc w:val="both"/>
            </w:pPr>
            <w:r>
              <w:rPr>
                <w:rFonts w:ascii="Times New Roman"/>
                <w:b w:val="false"/>
                <w:i w:val="false"/>
                <w:color w:val="000000"/>
                <w:sz w:val="20"/>
              </w:rPr>
              <w:t>
Машықтар:</w:t>
            </w:r>
          </w:p>
          <w:bookmarkEnd w:id="1874"/>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нұсқауларға сәйкес қатты төсек қалыптау үшін кессондарды дайындау үшін арнайы құралдарды, арматураларды және қалыптау материалдарын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құймаларға арналған бақылау-өлшеу құралдарының көмегімен қалыптау құралы мен модельдік-опочный жабдықтың жай-күйін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Конструкторлық және технологиялық құжаттамаға сәйкес күрделі құймалар үшін құю формасының топырағында қолмен жасау үшін арнайы құрал мен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күрделі құймалар үшін құю қалыптарында құю ыдысын, су төгетін тесікті немесе құю жүйесін қалыптастыру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Арнайы шаблондар мен сызғыштарды қолдана отырып, күрделі құймаларға арналған құю қалыптарының зақымдалған жерлерін түзету сапасын тексеріңіз.</w:t>
            </w:r>
          </w:p>
          <w:p>
            <w:pPr>
              <w:spacing w:after="20"/>
              <w:ind w:left="20"/>
              <w:jc w:val="both"/>
            </w:pPr>
            <w:r>
              <w:rPr>
                <w:rFonts w:ascii="Times New Roman"/>
                <w:b w:val="false"/>
                <w:i w:val="false"/>
                <w:color w:val="000000"/>
                <w:sz w:val="20"/>
              </w:rPr>
              <w:t>
6. Орташа мөлшердегі күрделі құймаларға арналған құю қалыптарына бөлгіш және жабыспайтын жабындарды жағу үшін бүріккіш пистолеттерді және арнайы құралды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9" w:id="1875"/>
          <w:p>
            <w:pPr>
              <w:spacing w:after="20"/>
              <w:ind w:left="20"/>
              <w:jc w:val="both"/>
            </w:pPr>
            <w:r>
              <w:rPr>
                <w:rFonts w:ascii="Times New Roman"/>
                <w:b w:val="false"/>
                <w:i w:val="false"/>
                <w:color w:val="000000"/>
                <w:sz w:val="20"/>
              </w:rPr>
              <w:t>
Білімдер:</w:t>
            </w:r>
          </w:p>
          <w:bookmarkEnd w:id="1875"/>
          <w:p>
            <w:pPr>
              <w:spacing w:after="20"/>
              <w:ind w:left="20"/>
              <w:jc w:val="both"/>
            </w:pPr>
            <w:r>
              <w:rPr>
                <w:rFonts w:ascii="Times New Roman"/>
                <w:b w:val="false"/>
                <w:i w:val="false"/>
                <w:color w:val="000000"/>
                <w:sz w:val="20"/>
              </w:rPr>
              <w:t>
</w:t>
            </w:r>
            <w:r>
              <w:rPr>
                <w:rFonts w:ascii="Times New Roman"/>
                <w:b w:val="false"/>
                <w:i w:val="false"/>
                <w:color w:val="000000"/>
                <w:sz w:val="20"/>
              </w:rPr>
              <w:t>1. Қатты және жұмсақ төсектерді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Қатты және жұмсақ төсектерде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Топырақта дұрыс қалыптаспаған құймалардың ақаулы болуының негізгі себептері және олардың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Жүктерді итермелеу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құжаттаманы оқу ережелері.</w:t>
            </w:r>
          </w:p>
          <w:p>
            <w:pPr>
              <w:spacing w:after="20"/>
              <w:ind w:left="20"/>
              <w:jc w:val="both"/>
            </w:pPr>
            <w:r>
              <w:rPr>
                <w:rFonts w:ascii="Times New Roman"/>
                <w:b w:val="false"/>
                <w:i w:val="false"/>
                <w:color w:val="000000"/>
                <w:sz w:val="20"/>
              </w:rPr>
              <w:t>
8. Технологиялық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7" w:id="1876"/>
          <w:p>
            <w:pPr>
              <w:spacing w:after="20"/>
              <w:ind w:left="20"/>
              <w:jc w:val="both"/>
            </w:pPr>
            <w:r>
              <w:rPr>
                <w:rFonts w:ascii="Times New Roman"/>
                <w:b w:val="false"/>
                <w:i w:val="false"/>
                <w:color w:val="000000"/>
                <w:sz w:val="20"/>
              </w:rPr>
              <w:t>
Дағды 3:</w:t>
            </w:r>
          </w:p>
          <w:bookmarkEnd w:id="1876"/>
          <w:p>
            <w:pPr>
              <w:spacing w:after="20"/>
              <w:ind w:left="20"/>
              <w:jc w:val="both"/>
            </w:pPr>
            <w:r>
              <w:rPr>
                <w:rFonts w:ascii="Times New Roman"/>
                <w:b w:val="false"/>
                <w:i w:val="false"/>
                <w:color w:val="000000"/>
                <w:sz w:val="20"/>
              </w:rPr>
              <w:t>
Қарапайым шаблондарды қолданып қолмен құю қалыптарын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1877"/>
          <w:p>
            <w:pPr>
              <w:spacing w:after="20"/>
              <w:ind w:left="20"/>
              <w:jc w:val="both"/>
            </w:pPr>
            <w:r>
              <w:rPr>
                <w:rFonts w:ascii="Times New Roman"/>
                <w:b w:val="false"/>
                <w:i w:val="false"/>
                <w:color w:val="000000"/>
                <w:sz w:val="20"/>
              </w:rPr>
              <w:t>
Машықтар:</w:t>
            </w:r>
          </w:p>
          <w:bookmarkEnd w:id="1877"/>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құжаттамаға сәйкес қарапайым шаблондарды пайдалана отырып, қолмен қарапайым құймалар үшін құю қалыптарын жасау үшін арнайы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шаблонды қолданып жасалған қарапайым құймаларға арналған қалыптардың сапасын көзбен шолып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Конструктивтік және технологиялық құжаттамаға сәйкес қарапайым шаблондар арқылы жасалған қарапайым құймалар үшін қалыптарды өңдеу үшін арнайы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шаблондар арқылы жасалған қарапайым құймаларға арналған құю қалыптарын конструкторлық және технологиялық құжаттамаға сәйкес құрастыру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Жобалық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құжаттаманы оқыңыз.</w:t>
            </w:r>
          </w:p>
          <w:p>
            <w:pPr>
              <w:spacing w:after="20"/>
              <w:ind w:left="20"/>
              <w:jc w:val="both"/>
            </w:pPr>
            <w:r>
              <w:rPr>
                <w:rFonts w:ascii="Times New Roman"/>
                <w:b w:val="false"/>
                <w:i w:val="false"/>
                <w:color w:val="000000"/>
                <w:sz w:val="20"/>
              </w:rPr>
              <w:t>
8. Жабысқақ емес жабындар мен бояуларды жағу үшін бүріккіш пистолеттерді және арнайы құрылғыларды қолданыңыз, қарапайым шаблондар арқылы жасалған қарапайым құймалар үшін қалыптарға жабындарды босатыңыз.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1878"/>
          <w:p>
            <w:pPr>
              <w:spacing w:after="20"/>
              <w:ind w:left="20"/>
              <w:jc w:val="both"/>
            </w:pPr>
            <w:r>
              <w:rPr>
                <w:rFonts w:ascii="Times New Roman"/>
                <w:b w:val="false"/>
                <w:i w:val="false"/>
                <w:color w:val="000000"/>
                <w:sz w:val="20"/>
              </w:rPr>
              <w:t>
Білімдер:</w:t>
            </w:r>
          </w:p>
          <w:bookmarkEnd w:id="1878"/>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шаблондарды қолданып, қарапайым құю қалыптарын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Шаблондарды қолданып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Құмдар мен көмекші материалдарды қалыптауға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 қоректендіргіштерді орнату орындарын анықтау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Қоректендіргіштер орнатылған учаскелердегі құйма қалыпындағы ұсақ ақауларды анықтау және жою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құжаттаманы оқу ережелері.</w:t>
            </w:r>
          </w:p>
          <w:p>
            <w:pPr>
              <w:spacing w:after="20"/>
              <w:ind w:left="20"/>
              <w:jc w:val="both"/>
            </w:pPr>
            <w:r>
              <w:rPr>
                <w:rFonts w:ascii="Times New Roman"/>
                <w:b w:val="false"/>
                <w:i w:val="false"/>
                <w:color w:val="000000"/>
                <w:sz w:val="20"/>
              </w:rPr>
              <w:t>
8. Технологиялық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1879"/>
          <w:p>
            <w:pPr>
              <w:spacing w:after="20"/>
              <w:ind w:left="20"/>
              <w:jc w:val="both"/>
            </w:pPr>
            <w:r>
              <w:rPr>
                <w:rFonts w:ascii="Times New Roman"/>
                <w:b w:val="false"/>
                <w:i w:val="false"/>
                <w:color w:val="000000"/>
                <w:sz w:val="20"/>
              </w:rPr>
              <w:t>
Дағды 4:</w:t>
            </w:r>
          </w:p>
          <w:bookmarkEnd w:id="1879"/>
          <w:p>
            <w:pPr>
              <w:spacing w:after="20"/>
              <w:ind w:left="20"/>
              <w:jc w:val="both"/>
            </w:pPr>
            <w:r>
              <w:rPr>
                <w:rFonts w:ascii="Times New Roman"/>
                <w:b w:val="false"/>
                <w:i w:val="false"/>
                <w:color w:val="000000"/>
                <w:sz w:val="20"/>
              </w:rPr>
              <w:t>
Біліктілігі анағұрлым жоғары қол қалыптаушының басшылығымен ірі қарапайым және орташа күрделі құймалар үшін құю қалыптарын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5" w:id="1880"/>
          <w:p>
            <w:pPr>
              <w:spacing w:after="20"/>
              <w:ind w:left="20"/>
              <w:jc w:val="both"/>
            </w:pPr>
            <w:r>
              <w:rPr>
                <w:rFonts w:ascii="Times New Roman"/>
                <w:b w:val="false"/>
                <w:i w:val="false"/>
                <w:color w:val="000000"/>
                <w:sz w:val="20"/>
              </w:rPr>
              <w:t>
Машықтар:</w:t>
            </w:r>
          </w:p>
          <w:bookmarkEnd w:id="1880"/>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Конструктивтік және технологиялық құжаттамаға сәйкес ірі қарапайым және орташа күрделі құймаларға арналған құю қалыптарын қолмен толтыру және штамптау үшін арнайы құралдар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Ірі қарапайым және орташа күрделі құймалар құю ​​қалыптарына жабыспайтын жабындар мен бояуларды жағу үшін бүріккіш пистолеттерді және арнайы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Жобалық құжаттаманы оқыңыз.</w:t>
            </w:r>
          </w:p>
          <w:p>
            <w:pPr>
              <w:spacing w:after="20"/>
              <w:ind w:left="20"/>
              <w:jc w:val="both"/>
            </w:pPr>
            <w:r>
              <w:rPr>
                <w:rFonts w:ascii="Times New Roman"/>
                <w:b w:val="false"/>
                <w:i w:val="false"/>
                <w:color w:val="000000"/>
                <w:sz w:val="20"/>
              </w:rPr>
              <w:t>
5. Технологиялық құжаттаманы оқыңыз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1881"/>
          <w:p>
            <w:pPr>
              <w:spacing w:after="20"/>
              <w:ind w:left="20"/>
              <w:jc w:val="both"/>
            </w:pPr>
            <w:r>
              <w:rPr>
                <w:rFonts w:ascii="Times New Roman"/>
                <w:b w:val="false"/>
                <w:i w:val="false"/>
                <w:color w:val="000000"/>
                <w:sz w:val="20"/>
              </w:rPr>
              <w:t>
Білімдер:</w:t>
            </w:r>
          </w:p>
          <w:bookmarkEnd w:id="1881"/>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 қалыптарды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Колбадағы үлгілерді қолданып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7. Жүкті ілмектердің сұлбалары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7" w:id="1882"/>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882"/>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көмекшісі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"Қолмен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1" w:id="1883"/>
          <w:p>
            <w:pPr>
              <w:spacing w:after="20"/>
              <w:ind w:left="20"/>
              <w:jc w:val="both"/>
            </w:pPr>
            <w:r>
              <w:rPr>
                <w:rFonts w:ascii="Times New Roman"/>
                <w:b w:val="false"/>
                <w:i w:val="false"/>
                <w:color w:val="000000"/>
                <w:sz w:val="20"/>
              </w:rPr>
              <w:t>
Қолмен қалыптаушы.</w:t>
            </w:r>
          </w:p>
          <w:bookmarkEnd w:id="188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1884"/>
          <w:p>
            <w:pPr>
              <w:spacing w:after="20"/>
              <w:ind w:left="20"/>
              <w:jc w:val="both"/>
            </w:pPr>
            <w:r>
              <w:rPr>
                <w:rFonts w:ascii="Times New Roman"/>
                <w:b w:val="false"/>
                <w:i w:val="false"/>
                <w:color w:val="000000"/>
                <w:sz w:val="20"/>
              </w:rPr>
              <w:t>
Білім деңгейі:</w:t>
            </w:r>
          </w:p>
          <w:bookmarkEnd w:id="1884"/>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3" w:id="1885"/>
          <w:p>
            <w:pPr>
              <w:spacing w:after="20"/>
              <w:ind w:left="20"/>
              <w:jc w:val="both"/>
            </w:pPr>
            <w:r>
              <w:rPr>
                <w:rFonts w:ascii="Times New Roman"/>
                <w:b w:val="false"/>
                <w:i w:val="false"/>
                <w:color w:val="000000"/>
                <w:sz w:val="20"/>
              </w:rPr>
              <w:t>
Мамандық:</w:t>
            </w:r>
          </w:p>
          <w:bookmarkEnd w:id="1885"/>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4" w:id="1886"/>
          <w:p>
            <w:pPr>
              <w:spacing w:after="20"/>
              <w:ind w:left="20"/>
              <w:jc w:val="both"/>
            </w:pPr>
            <w:r>
              <w:rPr>
                <w:rFonts w:ascii="Times New Roman"/>
                <w:b w:val="false"/>
                <w:i w:val="false"/>
                <w:color w:val="000000"/>
                <w:sz w:val="20"/>
              </w:rPr>
              <w:t>
Біліктілік:</w:t>
            </w:r>
          </w:p>
          <w:bookmarkEnd w:id="188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Балқытылатын модельдер бойынша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қалыптарының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1887"/>
          <w:p>
            <w:pPr>
              <w:spacing w:after="20"/>
              <w:ind w:left="20"/>
              <w:jc w:val="both"/>
            </w:pPr>
            <w:r>
              <w:rPr>
                <w:rFonts w:ascii="Times New Roman"/>
                <w:b w:val="false"/>
                <w:i w:val="false"/>
                <w:color w:val="000000"/>
                <w:sz w:val="20"/>
              </w:rPr>
              <w:t>
1. Қолмен қалыптауға арналған құрал-саймандар мен құралдарды дайындау</w:t>
            </w:r>
          </w:p>
          <w:bookmarkEnd w:id="1887"/>
          <w:p>
            <w:pPr>
              <w:spacing w:after="20"/>
              <w:ind w:left="20"/>
              <w:jc w:val="both"/>
            </w:pPr>
            <w:r>
              <w:rPr>
                <w:rFonts w:ascii="Times New Roman"/>
                <w:b w:val="false"/>
                <w:i w:val="false"/>
                <w:color w:val="000000"/>
                <w:sz w:val="20"/>
              </w:rPr>
              <w:t>
2. Шағын және орташа мөлшердегі қарапайым құймаларды қолмен қалыптау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1888"/>
          <w:p>
            <w:pPr>
              <w:spacing w:after="20"/>
              <w:ind w:left="20"/>
              <w:jc w:val="both"/>
            </w:pPr>
            <w:r>
              <w:rPr>
                <w:rFonts w:ascii="Times New Roman"/>
                <w:b w:val="false"/>
                <w:i w:val="false"/>
                <w:color w:val="000000"/>
                <w:sz w:val="20"/>
              </w:rPr>
              <w:t>
Еңбек функциясы 1:</w:t>
            </w:r>
          </w:p>
          <w:bookmarkEnd w:id="1888"/>
          <w:p>
            <w:pPr>
              <w:spacing w:after="20"/>
              <w:ind w:left="20"/>
              <w:jc w:val="both"/>
            </w:pPr>
            <w:r>
              <w:rPr>
                <w:rFonts w:ascii="Times New Roman"/>
                <w:b w:val="false"/>
                <w:i w:val="false"/>
                <w:color w:val="000000"/>
                <w:sz w:val="20"/>
              </w:rPr>
              <w:t>
Қолмен қалыптауға арналған құрал-саймандар мен құралдарды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1889"/>
          <w:p>
            <w:pPr>
              <w:spacing w:after="20"/>
              <w:ind w:left="20"/>
              <w:jc w:val="both"/>
            </w:pPr>
            <w:r>
              <w:rPr>
                <w:rFonts w:ascii="Times New Roman"/>
                <w:b w:val="false"/>
                <w:i w:val="false"/>
                <w:color w:val="000000"/>
                <w:sz w:val="20"/>
              </w:rPr>
              <w:t>
Дағды 1:</w:t>
            </w:r>
          </w:p>
          <w:bookmarkEnd w:id="1889"/>
          <w:p>
            <w:pPr>
              <w:spacing w:after="20"/>
              <w:ind w:left="20"/>
              <w:jc w:val="both"/>
            </w:pPr>
            <w:r>
              <w:rPr>
                <w:rFonts w:ascii="Times New Roman"/>
                <w:b w:val="false"/>
                <w:i w:val="false"/>
                <w:color w:val="000000"/>
                <w:sz w:val="20"/>
              </w:rPr>
              <w:t>
Қолмен қалыптауға арналған құрал-саймандарды, құрал-саймандар мен құрылғыларды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1890"/>
          <w:p>
            <w:pPr>
              <w:spacing w:after="20"/>
              <w:ind w:left="20"/>
              <w:jc w:val="both"/>
            </w:pPr>
            <w:r>
              <w:rPr>
                <w:rFonts w:ascii="Times New Roman"/>
                <w:b w:val="false"/>
                <w:i w:val="false"/>
                <w:color w:val="000000"/>
                <w:sz w:val="20"/>
              </w:rPr>
              <w:t>
Машықтар:</w:t>
            </w:r>
          </w:p>
          <w:bookmarkEnd w:id="1890"/>
          <w:p>
            <w:pPr>
              <w:spacing w:after="20"/>
              <w:ind w:left="20"/>
              <w:jc w:val="both"/>
            </w:pPr>
            <w:r>
              <w:rPr>
                <w:rFonts w:ascii="Times New Roman"/>
                <w:b w:val="false"/>
                <w:i w:val="false"/>
                <w:color w:val="000000"/>
                <w:sz w:val="20"/>
              </w:rPr>
              <w:t>
1. Модель жиынтығының барлық бөліктерінің болуын тексеру: құю модельдері, литниктік жүйе элементтерінің модельдері, өзек қораптары, модельдік плиталар, құю үлгілері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9" w:id="1891"/>
          <w:p>
            <w:pPr>
              <w:spacing w:after="20"/>
              <w:ind w:left="20"/>
              <w:jc w:val="both"/>
            </w:pPr>
            <w:r>
              <w:rPr>
                <w:rFonts w:ascii="Times New Roman"/>
                <w:b w:val="false"/>
                <w:i w:val="false"/>
                <w:color w:val="000000"/>
                <w:sz w:val="20"/>
              </w:rPr>
              <w:t>
Білімдер:</w:t>
            </w:r>
          </w:p>
          <w:bookmarkEnd w:id="1891"/>
          <w:p>
            <w:pPr>
              <w:spacing w:after="20"/>
              <w:ind w:left="20"/>
              <w:jc w:val="both"/>
            </w:pPr>
            <w:r>
              <w:rPr>
                <w:rFonts w:ascii="Times New Roman"/>
                <w:b w:val="false"/>
                <w:i w:val="false"/>
                <w:color w:val="000000"/>
                <w:sz w:val="20"/>
              </w:rPr>
              <w:t>
</w:t>
            </w:r>
            <w:r>
              <w:rPr>
                <w:rFonts w:ascii="Times New Roman"/>
                <w:b w:val="false"/>
                <w:i w:val="false"/>
                <w:color w:val="000000"/>
                <w:sz w:val="20"/>
              </w:rPr>
              <w:t>1. Модельдік-опочной жабдықтың мақсаты, жинақтылығы және пайдалану ережелері.</w:t>
            </w:r>
          </w:p>
          <w:p>
            <w:pPr>
              <w:spacing w:after="20"/>
              <w:ind w:left="20"/>
              <w:jc w:val="both"/>
            </w:pPr>
            <w:r>
              <w:rPr>
                <w:rFonts w:ascii="Times New Roman"/>
                <w:b w:val="false"/>
                <w:i w:val="false"/>
                <w:color w:val="000000"/>
                <w:sz w:val="20"/>
              </w:rPr>
              <w:t>
2. Қалыптау құралының мақсаты мен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1" w:id="1892"/>
          <w:p>
            <w:pPr>
              <w:spacing w:after="20"/>
              <w:ind w:left="20"/>
              <w:jc w:val="both"/>
            </w:pPr>
            <w:r>
              <w:rPr>
                <w:rFonts w:ascii="Times New Roman"/>
                <w:b w:val="false"/>
                <w:i w:val="false"/>
                <w:color w:val="000000"/>
                <w:sz w:val="20"/>
              </w:rPr>
              <w:t>
Еңбек функциясы 2:</w:t>
            </w:r>
          </w:p>
          <w:bookmarkEnd w:id="1892"/>
          <w:p>
            <w:pPr>
              <w:spacing w:after="20"/>
              <w:ind w:left="20"/>
              <w:jc w:val="both"/>
            </w:pPr>
            <w:r>
              <w:rPr>
                <w:rFonts w:ascii="Times New Roman"/>
                <w:b w:val="false"/>
                <w:i w:val="false"/>
                <w:color w:val="000000"/>
                <w:sz w:val="20"/>
              </w:rPr>
              <w:t>
Шағын және орташа мөлшердегі қарапайым құймаларды қолмен қалыптау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2" w:id="1893"/>
          <w:p>
            <w:pPr>
              <w:spacing w:after="20"/>
              <w:ind w:left="20"/>
              <w:jc w:val="both"/>
            </w:pPr>
            <w:r>
              <w:rPr>
                <w:rFonts w:ascii="Times New Roman"/>
                <w:b w:val="false"/>
                <w:i w:val="false"/>
                <w:color w:val="000000"/>
                <w:sz w:val="20"/>
              </w:rPr>
              <w:t>
Дағды 1:</w:t>
            </w:r>
          </w:p>
          <w:bookmarkEnd w:id="1893"/>
          <w:p>
            <w:pPr>
              <w:spacing w:after="20"/>
              <w:ind w:left="20"/>
              <w:jc w:val="both"/>
            </w:pPr>
            <w:r>
              <w:rPr>
                <w:rFonts w:ascii="Times New Roman"/>
                <w:b w:val="false"/>
                <w:i w:val="false"/>
                <w:color w:val="000000"/>
                <w:sz w:val="20"/>
              </w:rPr>
              <w:t>
Шағын және орташа мөлшердегі опоктардағы модельдер бойынша қолмен қалыптау орташа күрделіліктегі құю шыбықтары бар қарапайым құймалар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3" w:id="1894"/>
          <w:p>
            <w:pPr>
              <w:spacing w:after="20"/>
              <w:ind w:left="20"/>
              <w:jc w:val="both"/>
            </w:pPr>
            <w:r>
              <w:rPr>
                <w:rFonts w:ascii="Times New Roman"/>
                <w:b w:val="false"/>
                <w:i w:val="false"/>
                <w:color w:val="000000"/>
                <w:sz w:val="20"/>
              </w:rPr>
              <w:t>
Машықтар:</w:t>
            </w:r>
          </w:p>
          <w:bookmarkEnd w:id="1894"/>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құймалардың шағын және орташа мөлшеріне арналған опоктарда немесе топырақта модельдер бойынша қолмен қалыптау, бетінде күрделілігі орташа шыбықтары бар жиектері мен шығыңқы жерлері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конфигурациядағы құймалардың шағын және орташа өлшемдеріне арналған қабықшалы жартылай қалыптарды қолмен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шаблондарды қолдана отырып қалыптар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Тоңазытқыштарды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Пішіннің оңай қол жетімді жерлеріне орнатылатын қарапайым шыбықтары бар шағын және орта пішіндерді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Құрама опоктарда күрделі құймаларға арналған қалыптарды толтыру және нығыздау.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Біліктілігі анағұрлым жоғары қолмен қалыптау қалыптаушысының басшылығымен күрделі құймалардың үлкен қарапайым және орташа өлшемдеріне арналған қалыптарды аралау, бояу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Қабықты жартылай пішінді күйдіру үшін пешке орнату.</w:t>
            </w:r>
          </w:p>
          <w:p>
            <w:pPr>
              <w:spacing w:after="20"/>
              <w:ind w:left="20"/>
              <w:jc w:val="both"/>
            </w:pPr>
            <w:r>
              <w:rPr>
                <w:rFonts w:ascii="Times New Roman"/>
                <w:b w:val="false"/>
                <w:i w:val="false"/>
                <w:color w:val="000000"/>
                <w:sz w:val="20"/>
              </w:rPr>
              <w:t>
9. Қабықтарды модельдік тақтадан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2" w:id="1895"/>
          <w:p>
            <w:pPr>
              <w:spacing w:after="20"/>
              <w:ind w:left="20"/>
              <w:jc w:val="both"/>
            </w:pPr>
            <w:r>
              <w:rPr>
                <w:rFonts w:ascii="Times New Roman"/>
                <w:b w:val="false"/>
                <w:i w:val="false"/>
                <w:color w:val="000000"/>
                <w:sz w:val="20"/>
              </w:rPr>
              <w:t>
Білімдер:</w:t>
            </w:r>
          </w:p>
          <w:bookmarkEnd w:id="1895"/>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қалыптарды жасау тәсілдері, қабықшалы жартылай қалыптарды жасау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Қабық пішіндері мен шыбықтарды өндіруде қолданылатын эмульсия мен қоспалардың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Қақпаларды мен бұдырларды тағайындау.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Қалыптау қоспаларын дайындау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Модельдік плиталарды қыздыру және қабықтарды күйдіру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Қоректендіргіштер, қождар мен көтергіштер арасындағы қатынастар.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Қоректендіргіштерді орнату орындарын анықтау және олардағы ұсақ ақауларды жою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Қалыптау кезінде қолданылатын арнайы құралдар мен құрылғылардың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Қалыптар мен шыбықтардың кептіру сапасын анықтау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Модельдерді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Көтеру механизмдерін басқару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Қалыптарда оларды құю кезінде және салқындату кезеңінде болатын процестер.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Сапасыз қалыптауға байланысты құймалардың түрлері мен негізгі себептері және оның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Қабық пішіндерін жасау процесі.</w:t>
            </w:r>
          </w:p>
          <w:p>
            <w:pPr>
              <w:spacing w:after="20"/>
              <w:ind w:left="20"/>
              <w:jc w:val="both"/>
            </w:pPr>
            <w:r>
              <w:rPr>
                <w:rFonts w:ascii="Times New Roman"/>
                <w:b w:val="false"/>
                <w:i w:val="false"/>
                <w:color w:val="000000"/>
                <w:sz w:val="20"/>
              </w:rPr>
              <w:t>
15. Қалыптарға құйылатын металдардың негізгі құю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7" w:id="1896"/>
          <w:p>
            <w:pPr>
              <w:spacing w:after="20"/>
              <w:ind w:left="20"/>
              <w:jc w:val="both"/>
            </w:pPr>
            <w:r>
              <w:rPr>
                <w:rFonts w:ascii="Times New Roman"/>
                <w:b w:val="false"/>
                <w:i w:val="false"/>
                <w:color w:val="000000"/>
                <w:sz w:val="20"/>
              </w:rPr>
              <w:t>
Дағды 2:</w:t>
            </w:r>
          </w:p>
          <w:bookmarkEnd w:id="1896"/>
          <w:p>
            <w:pPr>
              <w:spacing w:after="20"/>
              <w:ind w:left="20"/>
              <w:jc w:val="both"/>
            </w:pPr>
            <w:r>
              <w:rPr>
                <w:rFonts w:ascii="Times New Roman"/>
                <w:b w:val="false"/>
                <w:i w:val="false"/>
                <w:color w:val="000000"/>
                <w:sz w:val="20"/>
              </w:rPr>
              <w:t>
Топырақта күрделі құймаларды қолмен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8" w:id="1897"/>
          <w:p>
            <w:pPr>
              <w:spacing w:after="20"/>
              <w:ind w:left="20"/>
              <w:jc w:val="both"/>
            </w:pPr>
            <w:r>
              <w:rPr>
                <w:rFonts w:ascii="Times New Roman"/>
                <w:b w:val="false"/>
                <w:i w:val="false"/>
                <w:color w:val="000000"/>
                <w:sz w:val="20"/>
              </w:rPr>
              <w:t>
Машықтар:</w:t>
            </w:r>
          </w:p>
          <w:bookmarkEnd w:id="189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нұсқауларға сәйкес қатты төсек қалыптау үшін кессондарды дайындау үшін арнайы құралдарды, арматураларды және қалыптау материалдарын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құймаларға арналған бақылау-өлшеу құралдарының көмегімен қалыптау құралы мен модельдік-опочный жабдықтың жай-күйін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Конструкторлық және технологиялық құжаттамаға сәйкес күрделі құймалар үшін құю формасының топырағында қолмен жасау үшін арнайы құрал мен жабдықты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күрделі құймалар үшін құю қалыптарында құю ыдысын, су төгетін тесікті немесе құю жүйесін қалыптастыру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Арнайы шаблондар мен сызғыштарды қолдана отырып, күрделі құймаларға арналған құю қалыптарының зақымдалған жерлерін түзету сапасын тексеріңіз.</w:t>
            </w:r>
          </w:p>
          <w:p>
            <w:pPr>
              <w:spacing w:after="20"/>
              <w:ind w:left="20"/>
              <w:jc w:val="both"/>
            </w:pPr>
            <w:r>
              <w:rPr>
                <w:rFonts w:ascii="Times New Roman"/>
                <w:b w:val="false"/>
                <w:i w:val="false"/>
                <w:color w:val="000000"/>
                <w:sz w:val="20"/>
              </w:rPr>
              <w:t>
6. Орташа мөлшердегі күрделі құймаларға арналған құю қалыптарына бөлгіш және жабыспайтын жабындарды жағу үшін бүріккіш пистолеттерді және арнайы құралды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1898"/>
          <w:p>
            <w:pPr>
              <w:spacing w:after="20"/>
              <w:ind w:left="20"/>
              <w:jc w:val="both"/>
            </w:pPr>
            <w:r>
              <w:rPr>
                <w:rFonts w:ascii="Times New Roman"/>
                <w:b w:val="false"/>
                <w:i w:val="false"/>
                <w:color w:val="000000"/>
                <w:sz w:val="20"/>
              </w:rPr>
              <w:t>
Білімдер:</w:t>
            </w:r>
          </w:p>
          <w:bookmarkEnd w:id="1898"/>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құю қалыптарын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Қатты және жұмсақ төсекте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Қалыптау қоспаларына және қосалқы материалдарға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нысанындағы қоректендіргіштерді орнату орындарын айқындау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Қоректендіргіштерді орнату орындарында құю қалыптарының ұсақ ақауларын анықтау және жою тәртібі.</w:t>
            </w:r>
          </w:p>
          <w:p>
            <w:pPr>
              <w:spacing w:after="20"/>
              <w:ind w:left="20"/>
              <w:jc w:val="both"/>
            </w:pPr>
            <w:r>
              <w:rPr>
                <w:rFonts w:ascii="Times New Roman"/>
                <w:b w:val="false"/>
                <w:i w:val="false"/>
                <w:color w:val="000000"/>
                <w:sz w:val="20"/>
              </w:rPr>
              <w:t>
6. Құю қалыптарының сапасын бақылау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0" w:id="1899"/>
          <w:p>
            <w:pPr>
              <w:spacing w:after="20"/>
              <w:ind w:left="20"/>
              <w:jc w:val="both"/>
            </w:pPr>
            <w:r>
              <w:rPr>
                <w:rFonts w:ascii="Times New Roman"/>
                <w:b w:val="false"/>
                <w:i w:val="false"/>
                <w:color w:val="000000"/>
                <w:sz w:val="20"/>
              </w:rPr>
              <w:t>
Дағды 3:</w:t>
            </w:r>
          </w:p>
          <w:bookmarkEnd w:id="1899"/>
          <w:p>
            <w:pPr>
              <w:spacing w:after="20"/>
              <w:ind w:left="20"/>
              <w:jc w:val="both"/>
            </w:pPr>
            <w:r>
              <w:rPr>
                <w:rFonts w:ascii="Times New Roman"/>
                <w:b w:val="false"/>
                <w:i w:val="false"/>
                <w:color w:val="000000"/>
                <w:sz w:val="20"/>
              </w:rPr>
              <w:t>
Қаңқа үлгілері, үлгілері бойынша күрделі құймаларды қолмен қалыптау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1900"/>
          <w:p>
            <w:pPr>
              <w:spacing w:after="20"/>
              <w:ind w:left="20"/>
              <w:jc w:val="both"/>
            </w:pPr>
            <w:r>
              <w:rPr>
                <w:rFonts w:ascii="Times New Roman"/>
                <w:b w:val="false"/>
                <w:i w:val="false"/>
                <w:color w:val="000000"/>
                <w:sz w:val="20"/>
              </w:rPr>
              <w:t>
Машықтар:</w:t>
            </w:r>
          </w:p>
          <w:bookmarkEnd w:id="1900"/>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құралдарының көмегімен қалыптау құралы мен модельдік-опочный жабдықтың жай-күйін, күрделі шаблондардың, қаңқа модельдерінің жай-күйін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Дизайн және технологиялық құжаттамаға сәйкес күрделі үлгілерді, қаңқа модельдерін қолдана отырып, күрделі құймаларға арналған құю қалыптарын қолмен жасау үшін арнайы құрал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Конструкторлық және технологиялық құжаттамаға сәйкес бақылау-өлшеу құралдарының көмегімен күрделі құймаларға арналған құю қалыптарының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күрделі құймалар үшін құю қалыптарын әрлеу үшін арнайы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Арнайы шаблондар мен сызғыштардың көмегімен құю қалыптарының зақымдалған жерлерін түзету сапасын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шыбықтарын конструкторлық және технологиялық құжаттамаға сәйкес күрделі құймаларға арналған құю қалыптарына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және технологиялық құжаттамаға сәйкес күрделі үлгілер мен қаңқа үлгілері арқылы жасалған күрделі құймаларға арналған құю қалыптарын жинау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Көтеру және тасымалдау механизмдерін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Дизайн құжаттамасын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Технологиялық құжаттаманы оқыңыз.</w:t>
            </w:r>
          </w:p>
          <w:p>
            <w:pPr>
              <w:spacing w:after="20"/>
              <w:ind w:left="20"/>
              <w:jc w:val="both"/>
            </w:pPr>
            <w:r>
              <w:rPr>
                <w:rFonts w:ascii="Times New Roman"/>
                <w:b w:val="false"/>
                <w:i w:val="false"/>
                <w:color w:val="000000"/>
                <w:sz w:val="20"/>
              </w:rPr>
              <w:t>
12. Күрделі құймаларға арналған құю қалыптарына жабыспайтын жабындар мен бояуларды, бөлу жабындарын жағуға арналған бүріккіш пистолеттер мен арнайы құрылғыларды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3" w:id="1901"/>
          <w:p>
            <w:pPr>
              <w:spacing w:after="20"/>
              <w:ind w:left="20"/>
              <w:jc w:val="both"/>
            </w:pPr>
            <w:r>
              <w:rPr>
                <w:rFonts w:ascii="Times New Roman"/>
                <w:b w:val="false"/>
                <w:i w:val="false"/>
                <w:color w:val="000000"/>
                <w:sz w:val="20"/>
              </w:rPr>
              <w:t>
Білімдер:</w:t>
            </w:r>
          </w:p>
          <w:bookmarkEnd w:id="1901"/>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құю қалыптарын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Үлгілер мен қаңқа үлгілері бойынша қолмен қалыптау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Қалыптау қоспаларына және қосалқы материалдарға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нысанында қоректендіргіштерді орнату орындарын айқындау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құралдары мен қолданылатын құрылғылардың құрылысы мен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Құю қалыптарының сапасын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9. Модельдік-опочной жабдықтар мен қалыптау құралдарын пайдалану мақсаты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2" w:id="1902"/>
          <w:p>
            <w:pPr>
              <w:spacing w:after="20"/>
              <w:ind w:left="20"/>
              <w:jc w:val="both"/>
            </w:pPr>
            <w:r>
              <w:rPr>
                <w:rFonts w:ascii="Times New Roman"/>
                <w:b w:val="false"/>
                <w:i w:val="false"/>
                <w:color w:val="000000"/>
                <w:sz w:val="20"/>
              </w:rPr>
              <w:t>
Дағды 4:</w:t>
            </w:r>
          </w:p>
          <w:bookmarkEnd w:id="1902"/>
          <w:p>
            <w:pPr>
              <w:spacing w:after="20"/>
              <w:ind w:left="20"/>
              <w:jc w:val="both"/>
            </w:pPr>
            <w:r>
              <w:rPr>
                <w:rFonts w:ascii="Times New Roman"/>
                <w:b w:val="false"/>
                <w:i w:val="false"/>
                <w:color w:val="000000"/>
                <w:sz w:val="20"/>
              </w:rPr>
              <w:t>
Жеке өндірісте құюға арналған күрделі құю қалыптарын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3" w:id="1903"/>
          <w:p>
            <w:pPr>
              <w:spacing w:after="20"/>
              <w:ind w:left="20"/>
              <w:jc w:val="both"/>
            </w:pPr>
            <w:r>
              <w:rPr>
                <w:rFonts w:ascii="Times New Roman"/>
                <w:b w:val="false"/>
                <w:i w:val="false"/>
                <w:color w:val="000000"/>
                <w:sz w:val="20"/>
              </w:rPr>
              <w:t>
Машықтар:</w:t>
            </w:r>
          </w:p>
          <w:bookmarkEnd w:id="1903"/>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құралдарының көмегімен ірі күрделі құймаларға арналған қалыптау құралы мен қолмен қалыптау модельдік-опочной жабдығының жай-күйін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Конструкторлық және технологиялық құжаттамаға сәйкес ірі күрделі құймалар үшін құю қалыптарын қолмен жасау үшін арнайы құралдар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Конструкторлық және технологиялық құжаттамаға сәйкес бақылау-өлшеу құралдарының көмегімен ірі күрделі құймалар үшін құю қалыптарының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ірі күрделі құймалар үшін құю қалыптарын әрлеу үшін арнайы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Бақылау-өлшеу құралдарының көмегімен құю қалыптарының зақымдалған жерлерін түзету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шыбықтарын конструкторлық және технологиялық құжаттамаға сәйкес жеребе көмегімен құю қалыптарына бекітіңіз.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7. Тоңазытқыштарды конструкторлық және технологиялық құжаттамаға сәйкес ірі күрделі құймаларға арналған құю қалыптарына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Бақылау-өлшеу құралдарының көмегімен құю қалыптарына тоңазытқыштарды орнатудың дұрыстығын бағалау.</w:t>
            </w:r>
          </w:p>
          <w:p>
            <w:pPr>
              <w:spacing w:after="20"/>
              <w:ind w:left="20"/>
              <w:jc w:val="both"/>
            </w:pPr>
            <w:r>
              <w:rPr>
                <w:rFonts w:ascii="Times New Roman"/>
                <w:b w:val="false"/>
                <w:i w:val="false"/>
                <w:color w:val="000000"/>
                <w:sz w:val="20"/>
              </w:rPr>
              <w:t>
9. Технологиялық нұсқауларға сәйкес ірі күрделі құймалар үшін Құю қалыптарын жинау және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2" w:id="1904"/>
          <w:p>
            <w:pPr>
              <w:spacing w:after="20"/>
              <w:ind w:left="20"/>
              <w:jc w:val="both"/>
            </w:pPr>
            <w:r>
              <w:rPr>
                <w:rFonts w:ascii="Times New Roman"/>
                <w:b w:val="false"/>
                <w:i w:val="false"/>
                <w:color w:val="000000"/>
                <w:sz w:val="20"/>
              </w:rPr>
              <w:t>
Білімдер:</w:t>
            </w:r>
          </w:p>
          <w:bookmarkEnd w:id="1904"/>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құю қалыптарын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Қалыптау қоспаларына және қосалқы материалдарға қойылатын талаптар.</w:t>
            </w:r>
          </w:p>
          <w:p>
            <w:pPr>
              <w:spacing w:after="20"/>
              <w:ind w:left="20"/>
              <w:jc w:val="both"/>
            </w:pPr>
            <w:r>
              <w:rPr>
                <w:rFonts w:ascii="Times New Roman"/>
                <w:b w:val="false"/>
                <w:i w:val="false"/>
                <w:color w:val="000000"/>
                <w:sz w:val="20"/>
              </w:rPr>
              <w:t>
3. Дұрыс емес қалыптау салдарынан құймалардың істен шығуының негізгі себептері және олардың алдын алу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командада жұмыс істей білу,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5" w:id="1905"/>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905"/>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көмекшісі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"Қолмен қалыптау стерженьшесі":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9" w:id="1906"/>
          <w:p>
            <w:pPr>
              <w:spacing w:after="20"/>
              <w:ind w:left="20"/>
              <w:jc w:val="both"/>
            </w:pPr>
            <w:r>
              <w:rPr>
                <w:rFonts w:ascii="Times New Roman"/>
                <w:b w:val="false"/>
                <w:i w:val="false"/>
                <w:color w:val="000000"/>
                <w:sz w:val="20"/>
              </w:rPr>
              <w:t>
Қолмен қалыптау стерженьшесі.</w:t>
            </w:r>
          </w:p>
          <w:bookmarkEnd w:id="190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0" w:id="1907"/>
          <w:p>
            <w:pPr>
              <w:spacing w:after="20"/>
              <w:ind w:left="20"/>
              <w:jc w:val="both"/>
            </w:pPr>
            <w:r>
              <w:rPr>
                <w:rFonts w:ascii="Times New Roman"/>
                <w:b w:val="false"/>
                <w:i w:val="false"/>
                <w:color w:val="000000"/>
                <w:sz w:val="20"/>
              </w:rPr>
              <w:t>
Білім деңгейі:</w:t>
            </w:r>
          </w:p>
          <w:bookmarkEnd w:id="1907"/>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1" w:id="1908"/>
          <w:p>
            <w:pPr>
              <w:spacing w:after="20"/>
              <w:ind w:left="20"/>
              <w:jc w:val="both"/>
            </w:pPr>
            <w:r>
              <w:rPr>
                <w:rFonts w:ascii="Times New Roman"/>
                <w:b w:val="false"/>
                <w:i w:val="false"/>
                <w:color w:val="000000"/>
                <w:sz w:val="20"/>
              </w:rPr>
              <w:t>
Мамандық:</w:t>
            </w:r>
          </w:p>
          <w:bookmarkEnd w:id="1908"/>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2" w:id="1909"/>
          <w:p>
            <w:pPr>
              <w:spacing w:after="20"/>
              <w:ind w:left="20"/>
              <w:jc w:val="both"/>
            </w:pPr>
            <w:r>
              <w:rPr>
                <w:rFonts w:ascii="Times New Roman"/>
                <w:b w:val="false"/>
                <w:i w:val="false"/>
                <w:color w:val="000000"/>
                <w:sz w:val="20"/>
              </w:rPr>
              <w:t>
Біліктілік:</w:t>
            </w:r>
          </w:p>
          <w:bookmarkEnd w:id="190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6 айдан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өзектерінің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3" w:id="1910"/>
          <w:p>
            <w:pPr>
              <w:spacing w:after="20"/>
              <w:ind w:left="20"/>
              <w:jc w:val="both"/>
            </w:pPr>
            <w:r>
              <w:rPr>
                <w:rFonts w:ascii="Times New Roman"/>
                <w:b w:val="false"/>
                <w:i w:val="false"/>
                <w:color w:val="000000"/>
                <w:sz w:val="20"/>
              </w:rPr>
              <w:t>
1. Құю өзектерін қолмен жасау</w:t>
            </w:r>
          </w:p>
          <w:bookmarkEnd w:id="1910"/>
          <w:p>
            <w:pPr>
              <w:spacing w:after="20"/>
              <w:ind w:left="20"/>
              <w:jc w:val="both"/>
            </w:pPr>
            <w:r>
              <w:rPr>
                <w:rFonts w:ascii="Times New Roman"/>
                <w:b w:val="false"/>
                <w:i w:val="false"/>
                <w:color w:val="000000"/>
                <w:sz w:val="20"/>
              </w:rPr>
              <w:t>
2. Құю өзектерін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4" w:id="1911"/>
          <w:p>
            <w:pPr>
              <w:spacing w:after="20"/>
              <w:ind w:left="20"/>
              <w:jc w:val="both"/>
            </w:pPr>
            <w:r>
              <w:rPr>
                <w:rFonts w:ascii="Times New Roman"/>
                <w:b w:val="false"/>
                <w:i w:val="false"/>
                <w:color w:val="000000"/>
                <w:sz w:val="20"/>
              </w:rPr>
              <w:t>
Еңбек функциясы 1:</w:t>
            </w:r>
          </w:p>
          <w:bookmarkEnd w:id="1911"/>
          <w:p>
            <w:pPr>
              <w:spacing w:after="20"/>
              <w:ind w:left="20"/>
              <w:jc w:val="both"/>
            </w:pPr>
            <w:r>
              <w:rPr>
                <w:rFonts w:ascii="Times New Roman"/>
                <w:b w:val="false"/>
                <w:i w:val="false"/>
                <w:color w:val="000000"/>
                <w:sz w:val="20"/>
              </w:rPr>
              <w:t>
Құю өзектерін қолмен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1912"/>
          <w:p>
            <w:pPr>
              <w:spacing w:after="20"/>
              <w:ind w:left="20"/>
              <w:jc w:val="both"/>
            </w:pPr>
            <w:r>
              <w:rPr>
                <w:rFonts w:ascii="Times New Roman"/>
                <w:b w:val="false"/>
                <w:i w:val="false"/>
                <w:color w:val="000000"/>
                <w:sz w:val="20"/>
              </w:rPr>
              <w:t>
Дағды 1:</w:t>
            </w:r>
          </w:p>
          <w:bookmarkEnd w:id="1912"/>
          <w:p>
            <w:pPr>
              <w:spacing w:after="20"/>
              <w:ind w:left="20"/>
              <w:jc w:val="both"/>
            </w:pPr>
            <w:r>
              <w:rPr>
                <w:rFonts w:ascii="Times New Roman"/>
                <w:b w:val="false"/>
                <w:i w:val="false"/>
                <w:color w:val="000000"/>
                <w:sz w:val="20"/>
              </w:rPr>
              <w:t>
Бейорганикалық және органикалық байланыстырғыштары бар керн құм қоспаларынан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6" w:id="1913"/>
          <w:p>
            <w:pPr>
              <w:spacing w:after="20"/>
              <w:ind w:left="20"/>
              <w:jc w:val="both"/>
            </w:pPr>
            <w:r>
              <w:rPr>
                <w:rFonts w:ascii="Times New Roman"/>
                <w:b w:val="false"/>
                <w:i w:val="false"/>
                <w:color w:val="000000"/>
                <w:sz w:val="20"/>
              </w:rPr>
              <w:t>
Машықтар:</w:t>
            </w:r>
          </w:p>
          <w:bookmarkEnd w:id="1913"/>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қораптарды, үшке дейін ажыратылатын бөліктері бар шаблондарды пайдалана отырып, ірі қарапайым шыбықтар мен орташа күрделіліктегі шағын штангаларды жасау, газ арналарын сымдар мен төсеу штангалары, жақтау мен жақтауды орнату, штангаларды әрлеу және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қорытпадан құюға арналған керамикалық массадан қарапайым шыбықтарды және сұйық өздігінен қататын қоспалардан қарапайым шыбықтарды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Компоненттерді монтаждау және бекіту арқылы күрделілігі орташа шыбықтарды құрастыру және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Алмалы-салмалы бөлшектері үш-бестен артық, күрделілігі орташа шыбықтарды дайындау кезінде күрделі шыбықтарды және құрастыру жәшіктерін тазалау және бояу, рамалар мен жақтауларды төсеу, фитильдерді төсеу және кесу арналарын салу, таптау, ажыратылатын бөлшектерді алу бойынша жұмыстарды жүргізу. , өзекше маманының басшылығымен жоғары біліктілікті қолмен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Шыбықтарды шаблондар мен айлабұйымдар бойынша өңдеу және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Қақпаларды файл немесе тегістеу қағазымен қолмен тазалау.</w:t>
            </w:r>
          </w:p>
          <w:p>
            <w:pPr>
              <w:spacing w:after="20"/>
              <w:ind w:left="20"/>
              <w:jc w:val="both"/>
            </w:pPr>
            <w:r>
              <w:rPr>
                <w:rFonts w:ascii="Times New Roman"/>
                <w:b w:val="false"/>
                <w:i w:val="false"/>
                <w:color w:val="000000"/>
                <w:sz w:val="20"/>
              </w:rPr>
              <w:t>
7. Негізгі қораптарды дайындау (тазалау, сулау)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3" w:id="1914"/>
          <w:p>
            <w:pPr>
              <w:spacing w:after="20"/>
              <w:ind w:left="20"/>
              <w:jc w:val="both"/>
            </w:pPr>
            <w:r>
              <w:rPr>
                <w:rFonts w:ascii="Times New Roman"/>
                <w:b w:val="false"/>
                <w:i w:val="false"/>
                <w:color w:val="000000"/>
                <w:sz w:val="20"/>
              </w:rPr>
              <w:t>
Білімдер:</w:t>
            </w:r>
          </w:p>
          <w:bookmarkEnd w:id="1914"/>
          <w:p>
            <w:pPr>
              <w:spacing w:after="20"/>
              <w:ind w:left="20"/>
              <w:jc w:val="both"/>
            </w:pPr>
            <w:r>
              <w:rPr>
                <w:rFonts w:ascii="Times New Roman"/>
                <w:b w:val="false"/>
                <w:i w:val="false"/>
                <w:color w:val="000000"/>
                <w:sz w:val="20"/>
              </w:rPr>
              <w:t>
</w:t>
            </w:r>
            <w:r>
              <w:rPr>
                <w:rFonts w:ascii="Times New Roman"/>
                <w:b w:val="false"/>
                <w:i w:val="false"/>
                <w:color w:val="000000"/>
                <w:sz w:val="20"/>
              </w:rPr>
              <w:t>1. Жгут жасауға арналған машинаның конструкциясы.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Штангаларды дайындау үшін қолданылатын стержендік қоспалар мен басқа материалдардың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Аспаптарды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негізгі қораптардың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штангалардағы газ шығатын тесіктердің беріктігіне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Шыбықтарды кептіру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Шыбықтардың жеке бөліктерін оларды құрастыру кезінде реттеу және бекіту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Шыбықтарды бүріккіш пистолеттен, қолмен немесе батыру арқылы бояу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керндерін дайындауда қолданылатын бақылау-өлшеу аспаптары мен құрылғыларының орналасуы.</w:t>
            </w:r>
          </w:p>
          <w:p>
            <w:pPr>
              <w:spacing w:after="20"/>
              <w:ind w:left="20"/>
              <w:jc w:val="both"/>
            </w:pPr>
            <w:r>
              <w:rPr>
                <w:rFonts w:ascii="Times New Roman"/>
                <w:b w:val="false"/>
                <w:i w:val="false"/>
                <w:color w:val="000000"/>
                <w:sz w:val="20"/>
              </w:rPr>
              <w:t>
12. Бейорганикалық және органикалық байланыстырғыштары бар құм қоспаларынан күрделілігі орташа және қарапайым құйма өзектерді дайындау үшін керн қораптарына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5" w:id="1915"/>
          <w:p>
            <w:pPr>
              <w:spacing w:after="20"/>
              <w:ind w:left="20"/>
              <w:jc w:val="both"/>
            </w:pPr>
            <w:r>
              <w:rPr>
                <w:rFonts w:ascii="Times New Roman"/>
                <w:b w:val="false"/>
                <w:i w:val="false"/>
                <w:color w:val="000000"/>
                <w:sz w:val="20"/>
              </w:rPr>
              <w:t>
Дағды 2:</w:t>
            </w:r>
          </w:p>
          <w:bookmarkEnd w:id="1915"/>
          <w:p>
            <w:pPr>
              <w:spacing w:after="20"/>
              <w:ind w:left="20"/>
              <w:jc w:val="both"/>
            </w:pPr>
            <w:r>
              <w:rPr>
                <w:rFonts w:ascii="Times New Roman"/>
                <w:b w:val="false"/>
                <w:i w:val="false"/>
                <w:color w:val="000000"/>
                <w:sz w:val="20"/>
              </w:rPr>
              <w:t>
Сұйық өздігінен қататын қоспалардан құйма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6" w:id="1916"/>
          <w:p>
            <w:pPr>
              <w:spacing w:after="20"/>
              <w:ind w:left="20"/>
              <w:jc w:val="both"/>
            </w:pPr>
            <w:r>
              <w:rPr>
                <w:rFonts w:ascii="Times New Roman"/>
                <w:b w:val="false"/>
                <w:i w:val="false"/>
                <w:color w:val="000000"/>
                <w:sz w:val="20"/>
              </w:rPr>
              <w:t>
Машықтар:</w:t>
            </w:r>
          </w:p>
          <w:bookmarkEnd w:id="1916"/>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құжаттамаға сәйкес сұйық өздігінен қататын қоспалардан қарапайым және күрделілігі орташа құю керндерін дайындауға арналған керн қораптарын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Сұйық өздігінен қататын қоспалардан қарапайым және күрделілігі орташа құйма өзектерін өндіру үшін өзек қораптарына жағу үшін босату жабынын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Сұйық өздігінен қататын қоспалардан қарапайым және күрделілігі орташа құю өзектерін өндіру үшін өзек қораптарына босату жабындысын жағу үшін бүріккіш пистолеттерді және арнайы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сұйық өздігінен қататын қоспалардан қарапайым және күрделілігі орташа құю өзектерін қолмен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өздігінен қататын қоспалардан қарапайым және орташа күрделіліктегі құю өзектерінде жасанды желдетуді қалыптастыру үшін арнайы құралдар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нұсқауларға сәйкес сұйық өздігінен қататын қоспалардан қарапайым және күрделілігі орташа құйма өзектерін өңдеу, аршу және төсеу үшін арнайы құралдар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Жобалық құжаттаманы оқу.</w:t>
            </w:r>
          </w:p>
          <w:p>
            <w:pPr>
              <w:spacing w:after="20"/>
              <w:ind w:left="20"/>
              <w:jc w:val="both"/>
            </w:pPr>
            <w:r>
              <w:rPr>
                <w:rFonts w:ascii="Times New Roman"/>
                <w:b w:val="false"/>
                <w:i w:val="false"/>
                <w:color w:val="000000"/>
                <w:sz w:val="20"/>
              </w:rPr>
              <w:t>
9.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5" w:id="1917"/>
          <w:p>
            <w:pPr>
              <w:spacing w:after="20"/>
              <w:ind w:left="20"/>
              <w:jc w:val="both"/>
            </w:pPr>
            <w:r>
              <w:rPr>
                <w:rFonts w:ascii="Times New Roman"/>
                <w:b w:val="false"/>
                <w:i w:val="false"/>
                <w:color w:val="000000"/>
                <w:sz w:val="20"/>
              </w:rPr>
              <w:t>
Білімдер:</w:t>
            </w:r>
          </w:p>
          <w:bookmarkEnd w:id="1917"/>
          <w:p>
            <w:pPr>
              <w:spacing w:after="20"/>
              <w:ind w:left="20"/>
              <w:jc w:val="both"/>
            </w:pPr>
            <w:r>
              <w:rPr>
                <w:rFonts w:ascii="Times New Roman"/>
                <w:b w:val="false"/>
                <w:i w:val="false"/>
                <w:color w:val="000000"/>
                <w:sz w:val="20"/>
              </w:rPr>
              <w:t>
</w:t>
            </w:r>
            <w:r>
              <w:rPr>
                <w:rFonts w:ascii="Times New Roman"/>
                <w:b w:val="false"/>
                <w:i w:val="false"/>
                <w:color w:val="000000"/>
                <w:sz w:val="20"/>
              </w:rPr>
              <w:t>1. Сұйық өздігінен қататын қоспалардан қарапайым және күрделілігі орташа құйма өзектерді өндіруге арналған өздігінен қататын өзек қоспаларының және босату жабындарының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өзектеріндегі ақаулардың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Штангаларды құюға арналған арматуралық рамалардың негізгі түрлері және олардың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Кептіру табақтарының негізгі түрлері және олардың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Өздігінен қататын сұйық қоспалардан қарапайым және орташа күрделіліктегі құю өзектерін өндіруге арналған керн жабдығы мен қалыптау құралдарының мақсаты мен жұмыс істеу ережесі.</w:t>
            </w:r>
          </w:p>
          <w:p>
            <w:pPr>
              <w:spacing w:after="20"/>
              <w:ind w:left="20"/>
              <w:jc w:val="both"/>
            </w:pPr>
            <w:r>
              <w:rPr>
                <w:rFonts w:ascii="Times New Roman"/>
                <w:b w:val="false"/>
                <w:i w:val="false"/>
                <w:color w:val="000000"/>
                <w:sz w:val="20"/>
              </w:rPr>
              <w:t>
8. Сұйық өздігінен қататын қоспалардан қарапайым және күрделілігі орташа құю керндерін өндіру үшін өзек қораптарына босату жабындарын қолдану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1918"/>
          <w:p>
            <w:pPr>
              <w:spacing w:after="20"/>
              <w:ind w:left="20"/>
              <w:jc w:val="both"/>
            </w:pPr>
            <w:r>
              <w:rPr>
                <w:rFonts w:ascii="Times New Roman"/>
                <w:b w:val="false"/>
                <w:i w:val="false"/>
                <w:color w:val="000000"/>
                <w:sz w:val="20"/>
              </w:rPr>
              <w:t>
Еңбек функциясы 2:</w:t>
            </w:r>
          </w:p>
          <w:bookmarkEnd w:id="1918"/>
          <w:p>
            <w:pPr>
              <w:spacing w:after="20"/>
              <w:ind w:left="20"/>
              <w:jc w:val="both"/>
            </w:pPr>
            <w:r>
              <w:rPr>
                <w:rFonts w:ascii="Times New Roman"/>
                <w:b w:val="false"/>
                <w:i w:val="false"/>
                <w:color w:val="000000"/>
                <w:sz w:val="20"/>
              </w:rPr>
              <w:t>
Құю өзектерін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1919"/>
          <w:p>
            <w:pPr>
              <w:spacing w:after="20"/>
              <w:ind w:left="20"/>
              <w:jc w:val="both"/>
            </w:pPr>
            <w:r>
              <w:rPr>
                <w:rFonts w:ascii="Times New Roman"/>
                <w:b w:val="false"/>
                <w:i w:val="false"/>
                <w:color w:val="000000"/>
                <w:sz w:val="20"/>
              </w:rPr>
              <w:t>
Дағды 1:</w:t>
            </w:r>
          </w:p>
          <w:bookmarkEnd w:id="1919"/>
          <w:p>
            <w:pPr>
              <w:spacing w:after="20"/>
              <w:ind w:left="20"/>
              <w:jc w:val="both"/>
            </w:pPr>
            <w:r>
              <w:rPr>
                <w:rFonts w:ascii="Times New Roman"/>
                <w:b w:val="false"/>
                <w:i w:val="false"/>
                <w:color w:val="000000"/>
                <w:sz w:val="20"/>
              </w:rPr>
              <w:t>
Күрделілігі орташа құю өзектерінің қарапайым және шағын өлшемдерін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5" w:id="1920"/>
          <w:p>
            <w:pPr>
              <w:spacing w:after="20"/>
              <w:ind w:left="20"/>
              <w:jc w:val="both"/>
            </w:pPr>
            <w:r>
              <w:rPr>
                <w:rFonts w:ascii="Times New Roman"/>
                <w:b w:val="false"/>
                <w:i w:val="false"/>
                <w:color w:val="000000"/>
                <w:sz w:val="20"/>
              </w:rPr>
              <w:t>
Машықтар:</w:t>
            </w:r>
          </w:p>
          <w:bookmarkEnd w:id="1920"/>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шағын габаритті, орташа күрделі құю өзектерінің ақауларға сапасын көзбен шолу.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және шағын габаритті, орташа күрделі құйма өзектерді көзбен кептіру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және шағын өлшемді, орташа күрделі құю өзектерін тазалау үшін арнайы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Технологиялық нұсқауларға сәйкес қарапайым және орташа өлшемді шағын құйма өзектеріне жағу үшін өзек бояуын дайындаңыз.</w:t>
            </w:r>
          </w:p>
          <w:p>
            <w:pPr>
              <w:spacing w:after="20"/>
              <w:ind w:left="20"/>
              <w:jc w:val="both"/>
            </w:pPr>
            <w:r>
              <w:rPr>
                <w:rFonts w:ascii="Times New Roman"/>
                <w:b w:val="false"/>
                <w:i w:val="false"/>
                <w:color w:val="000000"/>
                <w:sz w:val="20"/>
              </w:rPr>
              <w:t>
5. Қарапайым және орташа күрделіктегі шағын өлшемді құю өзектеріне негізгі бояуды жағу үшін бүріккіш пистолеттерді және арнайы құрылғыларды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0" w:id="1921"/>
          <w:p>
            <w:pPr>
              <w:spacing w:after="20"/>
              <w:ind w:left="20"/>
              <w:jc w:val="both"/>
            </w:pPr>
            <w:r>
              <w:rPr>
                <w:rFonts w:ascii="Times New Roman"/>
                <w:b w:val="false"/>
                <w:i w:val="false"/>
                <w:color w:val="000000"/>
                <w:sz w:val="20"/>
              </w:rPr>
              <w:t>
Білімдер:</w:t>
            </w:r>
          </w:p>
          <w:bookmarkEnd w:id="1921"/>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Күрделілігі орташа құю керндерінің қарапайым және шағын өлшемдері үшін негізгі бояулардың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орташа құйма өзектерінің қарапайым және шағын өлшемдері кептіру сапасын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керндерін кептіруге арналған пештердің негізгі принциптері мен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және шағын өлшемді, орташа күрделі құю өзектерін сырлаудан кейін кептіру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Күрделілігі орташа құйма өзектерінің қарапайым және шағын өлшемдерін қолмен, бүріккіш пистолетпен немесе батыру әдісімен бояу технологиясы.</w:t>
            </w:r>
          </w:p>
          <w:p>
            <w:pPr>
              <w:spacing w:after="20"/>
              <w:ind w:left="20"/>
              <w:jc w:val="both"/>
            </w:pPr>
            <w:r>
              <w:rPr>
                <w:rFonts w:ascii="Times New Roman"/>
                <w:b w:val="false"/>
                <w:i w:val="false"/>
                <w:color w:val="000000"/>
                <w:sz w:val="20"/>
              </w:rPr>
              <w:t>
6. Күрделілігі орташа құю өзектерінің қарапайым және шағын өлшемдерін өндіруге арналған негізгі жабдықтар мен қалыптау құралдарының мақсаты мен жұмыс істеу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1922"/>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922"/>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Стерженьшілер және қалыптаушылар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"Қолмен қалыптау стерженьшесі":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0" w:id="1923"/>
          <w:p>
            <w:pPr>
              <w:spacing w:after="20"/>
              <w:ind w:left="20"/>
              <w:jc w:val="both"/>
            </w:pPr>
            <w:r>
              <w:rPr>
                <w:rFonts w:ascii="Times New Roman"/>
                <w:b w:val="false"/>
                <w:i w:val="false"/>
                <w:color w:val="000000"/>
                <w:sz w:val="20"/>
              </w:rPr>
              <w:t>
Қолмен қалыптау стерженьшесі.</w:t>
            </w:r>
          </w:p>
          <w:bookmarkEnd w:id="192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1" w:id="1924"/>
          <w:p>
            <w:pPr>
              <w:spacing w:after="20"/>
              <w:ind w:left="20"/>
              <w:jc w:val="both"/>
            </w:pPr>
            <w:r>
              <w:rPr>
                <w:rFonts w:ascii="Times New Roman"/>
                <w:b w:val="false"/>
                <w:i w:val="false"/>
                <w:color w:val="000000"/>
                <w:sz w:val="20"/>
              </w:rPr>
              <w:t>
Білім деңгейі:</w:t>
            </w:r>
          </w:p>
          <w:bookmarkEnd w:id="1924"/>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1925"/>
          <w:p>
            <w:pPr>
              <w:spacing w:after="20"/>
              <w:ind w:left="20"/>
              <w:jc w:val="both"/>
            </w:pPr>
            <w:r>
              <w:rPr>
                <w:rFonts w:ascii="Times New Roman"/>
                <w:b w:val="false"/>
                <w:i w:val="false"/>
                <w:color w:val="000000"/>
                <w:sz w:val="20"/>
              </w:rPr>
              <w:t>
Мамандық:</w:t>
            </w:r>
          </w:p>
          <w:bookmarkEnd w:id="1925"/>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өзектерінің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1926"/>
          <w:p>
            <w:pPr>
              <w:spacing w:after="20"/>
              <w:ind w:left="20"/>
              <w:jc w:val="both"/>
            </w:pPr>
            <w:r>
              <w:rPr>
                <w:rFonts w:ascii="Times New Roman"/>
                <w:b w:val="false"/>
                <w:i w:val="false"/>
                <w:color w:val="000000"/>
                <w:sz w:val="20"/>
              </w:rPr>
              <w:t>
1. Құю шыбықтарын қолмен жасау</w:t>
            </w:r>
          </w:p>
          <w:bookmarkEnd w:id="1926"/>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 бояу</w:t>
            </w:r>
          </w:p>
          <w:p>
            <w:pPr>
              <w:spacing w:after="20"/>
              <w:ind w:left="20"/>
              <w:jc w:val="both"/>
            </w:pPr>
            <w:r>
              <w:rPr>
                <w:rFonts w:ascii="Times New Roman"/>
                <w:b w:val="false"/>
                <w:i w:val="false"/>
                <w:color w:val="000000"/>
                <w:sz w:val="20"/>
              </w:rPr>
              <w:t>
3. Құю шыбықтарын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5" w:id="1927"/>
          <w:p>
            <w:pPr>
              <w:spacing w:after="20"/>
              <w:ind w:left="20"/>
              <w:jc w:val="both"/>
            </w:pPr>
            <w:r>
              <w:rPr>
                <w:rFonts w:ascii="Times New Roman"/>
                <w:b w:val="false"/>
                <w:i w:val="false"/>
                <w:color w:val="000000"/>
                <w:sz w:val="20"/>
              </w:rPr>
              <w:t>
Еңбек функциясы 1:</w:t>
            </w:r>
          </w:p>
          <w:bookmarkEnd w:id="1927"/>
          <w:p>
            <w:pPr>
              <w:spacing w:after="20"/>
              <w:ind w:left="20"/>
              <w:jc w:val="both"/>
            </w:pPr>
            <w:r>
              <w:rPr>
                <w:rFonts w:ascii="Times New Roman"/>
                <w:b w:val="false"/>
                <w:i w:val="false"/>
                <w:color w:val="000000"/>
                <w:sz w:val="20"/>
              </w:rPr>
              <w:t>
Құю шыбықтарын қолмен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6" w:id="1928"/>
          <w:p>
            <w:pPr>
              <w:spacing w:after="20"/>
              <w:ind w:left="20"/>
              <w:jc w:val="both"/>
            </w:pPr>
            <w:r>
              <w:rPr>
                <w:rFonts w:ascii="Times New Roman"/>
                <w:b w:val="false"/>
                <w:i w:val="false"/>
                <w:color w:val="000000"/>
                <w:sz w:val="20"/>
              </w:rPr>
              <w:t>
Дағды 1:</w:t>
            </w:r>
          </w:p>
          <w:bookmarkEnd w:id="1928"/>
          <w:p>
            <w:pPr>
              <w:spacing w:after="20"/>
              <w:ind w:left="20"/>
              <w:jc w:val="both"/>
            </w:pPr>
            <w:r>
              <w:rPr>
                <w:rFonts w:ascii="Times New Roman"/>
                <w:b w:val="false"/>
                <w:i w:val="false"/>
                <w:color w:val="000000"/>
                <w:sz w:val="20"/>
              </w:rPr>
              <w:t>
Бейорганикалық және органикалық байланыстырғыштары бар өзекті құм қоспаларынан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7" w:id="1929"/>
          <w:p>
            <w:pPr>
              <w:spacing w:after="20"/>
              <w:ind w:left="20"/>
              <w:jc w:val="both"/>
            </w:pPr>
            <w:r>
              <w:rPr>
                <w:rFonts w:ascii="Times New Roman"/>
                <w:b w:val="false"/>
                <w:i w:val="false"/>
                <w:color w:val="000000"/>
                <w:sz w:val="20"/>
              </w:rPr>
              <w:t>
Машықтар:</w:t>
            </w:r>
          </w:p>
          <w:bookmarkEnd w:id="1929"/>
          <w:p>
            <w:pPr>
              <w:spacing w:after="20"/>
              <w:ind w:left="20"/>
              <w:jc w:val="both"/>
            </w:pPr>
            <w:r>
              <w:rPr>
                <w:rFonts w:ascii="Times New Roman"/>
                <w:b w:val="false"/>
                <w:i w:val="false"/>
                <w:color w:val="000000"/>
                <w:sz w:val="20"/>
              </w:rPr>
              <w:t>
</w:t>
            </w:r>
            <w:r>
              <w:rPr>
                <w:rFonts w:ascii="Times New Roman"/>
                <w:b w:val="false"/>
                <w:i w:val="false"/>
                <w:color w:val="000000"/>
                <w:sz w:val="20"/>
              </w:rPr>
              <w:t>Өзек жәшіктері, үш алмалы-салмалы бөлшектері бар шаблондар бойынша газ арналарын сымдармен және фитильдерді төсеумен, қаңқа мен жақтауды орнатумен, өзектерді әрлеумен және бояумен күрделілігі орташа шағын мөлшердегі ірі қарапайым өзектер мен өзектерді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қорытпадан құймаларға арналған керамикалық массадан қарапайым өзектерді және сұйық өздігінен қататын қоспалардан қарапайым өзектерді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Құрамдас бөліктерді бекіту және бекіту арқылы күрделілігі орташа өзектерді құрастыру және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Біліктілігі анағұрлым жоғары қолмен қалыптау өзекшесінің басшылығымен үштен беске дейін алмалы-салмалы бөліктері бар күрделілігі орташа өзекшелерді дайындау кезінде күрделі өзекшелерді толтыру, тампондау, алып тастау, тазалау және бояу және жәшіктерді жинау, жақтаулар мен Жақтауларды төсеу, фитильдер төсеу және арналарды кесу бойынша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Штангаларды шаблондар мен өткізгіштерге сәйкес әрлеу және үгінділер.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Саңылауларды файлмен немесе тегістеу қағазымен қолмен тазалау.</w:t>
            </w:r>
          </w:p>
          <w:p>
            <w:pPr>
              <w:spacing w:after="20"/>
              <w:ind w:left="20"/>
              <w:jc w:val="both"/>
            </w:pPr>
            <w:r>
              <w:rPr>
                <w:rFonts w:ascii="Times New Roman"/>
                <w:b w:val="false"/>
                <w:i w:val="false"/>
                <w:color w:val="000000"/>
                <w:sz w:val="20"/>
              </w:rPr>
              <w:t>
7. Өзек жәшіктерін дайындау (тазалау, сулау)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4" w:id="1930"/>
          <w:p>
            <w:pPr>
              <w:spacing w:after="20"/>
              <w:ind w:left="20"/>
              <w:jc w:val="both"/>
            </w:pPr>
            <w:r>
              <w:rPr>
                <w:rFonts w:ascii="Times New Roman"/>
                <w:b w:val="false"/>
                <w:i w:val="false"/>
                <w:color w:val="000000"/>
                <w:sz w:val="20"/>
              </w:rPr>
              <w:t>
Білімдер:</w:t>
            </w:r>
          </w:p>
          <w:bookmarkEnd w:id="1930"/>
          <w:p>
            <w:pPr>
              <w:spacing w:after="20"/>
              <w:ind w:left="20"/>
              <w:jc w:val="both"/>
            </w:pPr>
            <w:r>
              <w:rPr>
                <w:rFonts w:ascii="Times New Roman"/>
                <w:b w:val="false"/>
                <w:i w:val="false"/>
                <w:color w:val="000000"/>
                <w:sz w:val="20"/>
              </w:rPr>
              <w:t>
</w:t>
            </w:r>
            <w:r>
              <w:rPr>
                <w:rFonts w:ascii="Times New Roman"/>
                <w:b w:val="false"/>
                <w:i w:val="false"/>
                <w:color w:val="000000"/>
                <w:sz w:val="20"/>
              </w:rPr>
              <w:t>1. Жгут жасауға арналған машинаның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Өзектерді жасау үшін қолданылатын өзек қоспаларының және басқа материалдардың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өзек қораптарының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өзектердегі газ бұрғыштардың беріктігіне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Штангаларды кептіру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Шыбықтардың жекелеген бөліктерін құрастыру кезінде оларды бекіту және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Бүріккіш бөтелкеден өзектерді қолмен немесе батырумен бояу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шыбықтарын дайындау кезінде қолданылатын бақылау-өлшеу құралдары мен құрылғыларының құрылғысы.</w:t>
            </w:r>
          </w:p>
          <w:p>
            <w:pPr>
              <w:spacing w:after="20"/>
              <w:ind w:left="20"/>
              <w:jc w:val="both"/>
            </w:pPr>
            <w:r>
              <w:rPr>
                <w:rFonts w:ascii="Times New Roman"/>
                <w:b w:val="false"/>
                <w:i w:val="false"/>
                <w:color w:val="000000"/>
                <w:sz w:val="20"/>
              </w:rPr>
              <w:t>
12. Бейорганикалық және органикалық байланыстырғыштары бар құм қоспаларынан қарапайым және күрделілігі орташа құю шыбықтарын жасауға арналған өзек жәшіктеріне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6" w:id="1931"/>
          <w:p>
            <w:pPr>
              <w:spacing w:after="20"/>
              <w:ind w:left="20"/>
              <w:jc w:val="both"/>
            </w:pPr>
            <w:r>
              <w:rPr>
                <w:rFonts w:ascii="Times New Roman"/>
                <w:b w:val="false"/>
                <w:i w:val="false"/>
                <w:color w:val="000000"/>
                <w:sz w:val="20"/>
              </w:rPr>
              <w:t>
Дағды 2:</w:t>
            </w:r>
          </w:p>
          <w:bookmarkEnd w:id="1931"/>
          <w:p>
            <w:pPr>
              <w:spacing w:after="20"/>
              <w:ind w:left="20"/>
              <w:jc w:val="both"/>
            </w:pPr>
            <w:r>
              <w:rPr>
                <w:rFonts w:ascii="Times New Roman"/>
                <w:b w:val="false"/>
                <w:i w:val="false"/>
                <w:color w:val="000000"/>
                <w:sz w:val="20"/>
              </w:rPr>
              <w:t>
Сұйық өздігінен қататын қоспалардан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7" w:id="1932"/>
          <w:p>
            <w:pPr>
              <w:spacing w:after="20"/>
              <w:ind w:left="20"/>
              <w:jc w:val="both"/>
            </w:pPr>
            <w:r>
              <w:rPr>
                <w:rFonts w:ascii="Times New Roman"/>
                <w:b w:val="false"/>
                <w:i w:val="false"/>
                <w:color w:val="000000"/>
                <w:sz w:val="20"/>
              </w:rPr>
              <w:t>
Машықтар:</w:t>
            </w:r>
          </w:p>
          <w:bookmarkEnd w:id="1932"/>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құжаттамаға сәйкес сұйық өзін-өзі қатайтатын қоспалардан қарапайым және орташа күрделі құю шыбықтарын жасау үшін өзек жәшіктерін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Сұйық өзін-өзі қатайтатын қоспалардан қарапайым және орташа күрделі құю шыбықтарын жасау үшін өзек қораптарына жағу үшін бөлгіш жабынды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Сұйық өзін-өзі қатайтатын қоспалардан қарапайым және орташа күрделі құю шыбықтарын жасау үшін өзек жәшіктеріне бөлу жабынын жағу үшін бүріккіш пистолеттер мен арнайы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сұйық өздігінен қататын қоспалардан қарапайым және күрделілігі орташа құю шыбықтарын қолмен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өзін-өзі қатайтатын қоспалардан қарапайым және орташа күрделі құю шыбықтарында жасанды желдетуді қалыптастыру үшін арнайы құрал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нұсқауларға сәйкес сұйық өзін-өзі қатайтатын қоспалардан қарапайым және орташа күрделі құю шыбықтарын әрлеу, тазалау және үгінділеу үшін арнайы құрал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Дизайн құжаттамасын оқу.</w:t>
            </w:r>
          </w:p>
          <w:p>
            <w:pPr>
              <w:spacing w:after="20"/>
              <w:ind w:left="20"/>
              <w:jc w:val="both"/>
            </w:pPr>
            <w:r>
              <w:rPr>
                <w:rFonts w:ascii="Times New Roman"/>
                <w:b w:val="false"/>
                <w:i w:val="false"/>
                <w:color w:val="000000"/>
                <w:sz w:val="20"/>
              </w:rPr>
              <w:t>
9.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6" w:id="1933"/>
          <w:p>
            <w:pPr>
              <w:spacing w:after="20"/>
              <w:ind w:left="20"/>
              <w:jc w:val="both"/>
            </w:pPr>
            <w:r>
              <w:rPr>
                <w:rFonts w:ascii="Times New Roman"/>
                <w:b w:val="false"/>
                <w:i w:val="false"/>
                <w:color w:val="000000"/>
                <w:sz w:val="20"/>
              </w:rPr>
              <w:t>
Білімдер:</w:t>
            </w:r>
          </w:p>
          <w:bookmarkEnd w:id="1933"/>
          <w:p>
            <w:pPr>
              <w:spacing w:after="20"/>
              <w:ind w:left="20"/>
              <w:jc w:val="both"/>
            </w:pPr>
            <w:r>
              <w:rPr>
                <w:rFonts w:ascii="Times New Roman"/>
                <w:b w:val="false"/>
                <w:i w:val="false"/>
                <w:color w:val="000000"/>
                <w:sz w:val="20"/>
              </w:rPr>
              <w:t>
</w:t>
            </w:r>
            <w:r>
              <w:rPr>
                <w:rFonts w:ascii="Times New Roman"/>
                <w:b w:val="false"/>
                <w:i w:val="false"/>
                <w:color w:val="000000"/>
                <w:sz w:val="20"/>
              </w:rPr>
              <w:t>1. Сұйық өздігінен қататын қоспалардан қарапайым және орташа күрделіліктегі құю шыбықтарын жасауға арналған өздігінен қататын өзек қоспалары мен бөлгіш жабындардың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шыбықтарына арналған арматуралық жақтаулардың негізгі түрлері және олардың дизайны.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Кептіру плиталарының негізгі түрлері және олардың дизайны.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Сұйық өзін-өзі қатайтатын қоспалардан қарапайым және орташа күрделіліктегі құю шыбықтарын жасауға арналған өзек жарақтары мен қалыптау құралының мақсаты мен пайдалану ережесі.</w:t>
            </w:r>
          </w:p>
          <w:p>
            <w:pPr>
              <w:spacing w:after="20"/>
              <w:ind w:left="20"/>
              <w:jc w:val="both"/>
            </w:pPr>
            <w:r>
              <w:rPr>
                <w:rFonts w:ascii="Times New Roman"/>
                <w:b w:val="false"/>
                <w:i w:val="false"/>
                <w:color w:val="000000"/>
                <w:sz w:val="20"/>
              </w:rPr>
              <w:t>
8. Сұйық өздігінен қататын қоспалардан қарапайым және күрделілігі орташа құю шыбықтарын жасау үшін өзек жәшіктеріне бөлу жабынын жағу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4" w:id="1934"/>
          <w:p>
            <w:pPr>
              <w:spacing w:after="20"/>
              <w:ind w:left="20"/>
              <w:jc w:val="both"/>
            </w:pPr>
            <w:r>
              <w:rPr>
                <w:rFonts w:ascii="Times New Roman"/>
                <w:b w:val="false"/>
                <w:i w:val="false"/>
                <w:color w:val="000000"/>
                <w:sz w:val="20"/>
              </w:rPr>
              <w:t>
Еңбек функциясы 2:</w:t>
            </w:r>
          </w:p>
          <w:bookmarkEnd w:id="1934"/>
          <w:p>
            <w:pPr>
              <w:spacing w:after="20"/>
              <w:ind w:left="20"/>
              <w:jc w:val="both"/>
            </w:pPr>
            <w:r>
              <w:rPr>
                <w:rFonts w:ascii="Times New Roman"/>
                <w:b w:val="false"/>
                <w:i w:val="false"/>
                <w:color w:val="000000"/>
                <w:sz w:val="20"/>
              </w:rPr>
              <w:t>
Құю шыбықтарын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5" w:id="1935"/>
          <w:p>
            <w:pPr>
              <w:spacing w:after="20"/>
              <w:ind w:left="20"/>
              <w:jc w:val="both"/>
            </w:pPr>
            <w:r>
              <w:rPr>
                <w:rFonts w:ascii="Times New Roman"/>
                <w:b w:val="false"/>
                <w:i w:val="false"/>
                <w:color w:val="000000"/>
                <w:sz w:val="20"/>
              </w:rPr>
              <w:t>
Дағды 1:</w:t>
            </w:r>
          </w:p>
          <w:bookmarkEnd w:id="1935"/>
          <w:p>
            <w:pPr>
              <w:spacing w:after="20"/>
              <w:ind w:left="20"/>
              <w:jc w:val="both"/>
            </w:pPr>
            <w:r>
              <w:rPr>
                <w:rFonts w:ascii="Times New Roman"/>
                <w:b w:val="false"/>
                <w:i w:val="false"/>
                <w:color w:val="000000"/>
                <w:sz w:val="20"/>
              </w:rPr>
              <w:t>
Қарапайым және шағын өлшемдегі орташа күрделіліктегі құю шыбықтарын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6" w:id="1936"/>
          <w:p>
            <w:pPr>
              <w:spacing w:after="20"/>
              <w:ind w:left="20"/>
              <w:jc w:val="both"/>
            </w:pPr>
            <w:r>
              <w:rPr>
                <w:rFonts w:ascii="Times New Roman"/>
                <w:b w:val="false"/>
                <w:i w:val="false"/>
                <w:color w:val="000000"/>
                <w:sz w:val="20"/>
              </w:rPr>
              <w:t>
Машықтар:</w:t>
            </w:r>
          </w:p>
          <w:bookmarkEnd w:id="1936"/>
          <w:p>
            <w:pPr>
              <w:spacing w:after="20"/>
              <w:ind w:left="20"/>
              <w:jc w:val="both"/>
            </w:pPr>
            <w:r>
              <w:rPr>
                <w:rFonts w:ascii="Times New Roman"/>
                <w:b w:val="false"/>
                <w:i w:val="false"/>
                <w:color w:val="000000"/>
                <w:sz w:val="20"/>
              </w:rPr>
              <w:t>
</w:t>
            </w:r>
            <w:r>
              <w:rPr>
                <w:rFonts w:ascii="Times New Roman"/>
                <w:b w:val="false"/>
                <w:i w:val="false"/>
                <w:color w:val="000000"/>
                <w:sz w:val="20"/>
              </w:rPr>
              <w:t>1. Құю шыбықтарының орташа күрделілігінің қарапайым және шағын өлшемдерінің сапасын көзбен ақаулар бар-жоғын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және шағын өлшемдегі орташа күрделіліктегі құю шыбықтарының кептіру сапасын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шыбықтарының күрделілігі орташа Қарапайым және шағын өлшемдерін тазалау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Технологиялық нұсқауларға сәйкес қарапайым және орташа күрделіліктегі шағын құю шыбықтарына жағу үшін өзек бояуын дайындаңыз.</w:t>
            </w:r>
          </w:p>
          <w:p>
            <w:pPr>
              <w:spacing w:after="20"/>
              <w:ind w:left="20"/>
              <w:jc w:val="both"/>
            </w:pPr>
            <w:r>
              <w:rPr>
                <w:rFonts w:ascii="Times New Roman"/>
                <w:b w:val="false"/>
                <w:i w:val="false"/>
                <w:color w:val="000000"/>
                <w:sz w:val="20"/>
              </w:rPr>
              <w:t>
5. Қарапайым және орташа күрделіліктегі шағын мөлшердегі құю шыбықтарына өзек бояуын жағу үшін бүріккіш пистолеттер мен арнайы құрылғыларды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1" w:id="1937"/>
          <w:p>
            <w:pPr>
              <w:spacing w:after="20"/>
              <w:ind w:left="20"/>
              <w:jc w:val="both"/>
            </w:pPr>
            <w:r>
              <w:rPr>
                <w:rFonts w:ascii="Times New Roman"/>
                <w:b w:val="false"/>
                <w:i w:val="false"/>
                <w:color w:val="000000"/>
                <w:sz w:val="20"/>
              </w:rPr>
              <w:t>
Білімдер:</w:t>
            </w:r>
          </w:p>
          <w:bookmarkEnd w:id="1937"/>
          <w:p>
            <w:pPr>
              <w:spacing w:after="20"/>
              <w:ind w:left="20"/>
              <w:jc w:val="both"/>
            </w:pPr>
            <w:r>
              <w:rPr>
                <w:rFonts w:ascii="Times New Roman"/>
                <w:b w:val="false"/>
                <w:i w:val="false"/>
                <w:color w:val="000000"/>
                <w:sz w:val="20"/>
              </w:rPr>
              <w:t>
</w:t>
            </w:r>
            <w:r>
              <w:rPr>
                <w:rFonts w:ascii="Times New Roman"/>
                <w:b w:val="false"/>
                <w:i w:val="false"/>
                <w:color w:val="000000"/>
                <w:sz w:val="20"/>
              </w:rPr>
              <w:t>1. Құю шыбықтарының орташа күрделілігінің қарапайым және шағын өлшемдеріне арналған өзек бояуларының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күрделілігі орташа қарапайым және шағын мөлшердегі кептіру сапасын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шыбықтарын кептіруге арналған пештердің негізгі принциптері мен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Бояудан кейін құю шыбықтарының орташа күрделілігі қарапайым және шағын өлшемдерін кептіру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шыбықтарын қолмен, бүріккіш пистолетпен немесе батырумен қарапайым және орташа күрделі мөлшердегі бояу технологиясы.</w:t>
            </w:r>
          </w:p>
          <w:p>
            <w:pPr>
              <w:spacing w:after="20"/>
              <w:ind w:left="20"/>
              <w:jc w:val="both"/>
            </w:pPr>
            <w:r>
              <w:rPr>
                <w:rFonts w:ascii="Times New Roman"/>
                <w:b w:val="false"/>
                <w:i w:val="false"/>
                <w:color w:val="000000"/>
                <w:sz w:val="20"/>
              </w:rPr>
              <w:t>
6. Қарапайым және шағын өлшемдегі орташа күрделіліктегі құю шыбықтарын дайындауға арналған өзекшелік жарақ пен қалыптау құралының мақсаты мен пайдалану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7" w:id="1938"/>
          <w:p>
            <w:pPr>
              <w:spacing w:after="20"/>
              <w:ind w:left="20"/>
              <w:jc w:val="both"/>
            </w:pPr>
            <w:r>
              <w:rPr>
                <w:rFonts w:ascii="Times New Roman"/>
                <w:b w:val="false"/>
                <w:i w:val="false"/>
                <w:color w:val="000000"/>
                <w:sz w:val="20"/>
              </w:rPr>
              <w:t>
Еңбек функциясы 3:</w:t>
            </w:r>
          </w:p>
          <w:bookmarkEnd w:id="1938"/>
          <w:p>
            <w:pPr>
              <w:spacing w:after="20"/>
              <w:ind w:left="20"/>
              <w:jc w:val="both"/>
            </w:pPr>
            <w:r>
              <w:rPr>
                <w:rFonts w:ascii="Times New Roman"/>
                <w:b w:val="false"/>
                <w:i w:val="false"/>
                <w:color w:val="000000"/>
                <w:sz w:val="20"/>
              </w:rPr>
              <w:t>
Құю шыбықтарын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8" w:id="1939"/>
          <w:p>
            <w:pPr>
              <w:spacing w:after="20"/>
              <w:ind w:left="20"/>
              <w:jc w:val="both"/>
            </w:pPr>
            <w:r>
              <w:rPr>
                <w:rFonts w:ascii="Times New Roman"/>
                <w:b w:val="false"/>
                <w:i w:val="false"/>
                <w:color w:val="000000"/>
                <w:sz w:val="20"/>
              </w:rPr>
              <w:t>
Дағды 1:</w:t>
            </w:r>
          </w:p>
          <w:bookmarkEnd w:id="1939"/>
          <w:p>
            <w:pPr>
              <w:spacing w:after="20"/>
              <w:ind w:left="20"/>
              <w:jc w:val="both"/>
            </w:pPr>
            <w:r>
              <w:rPr>
                <w:rFonts w:ascii="Times New Roman"/>
                <w:b w:val="false"/>
                <w:i w:val="false"/>
                <w:color w:val="000000"/>
                <w:sz w:val="20"/>
              </w:rPr>
              <w:t>
Қарапайым және шағын өлшемдегі орташа күрделіліктегі құю шыбықтарын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9" w:id="1940"/>
          <w:p>
            <w:pPr>
              <w:spacing w:after="20"/>
              <w:ind w:left="20"/>
              <w:jc w:val="both"/>
            </w:pPr>
            <w:r>
              <w:rPr>
                <w:rFonts w:ascii="Times New Roman"/>
                <w:b w:val="false"/>
                <w:i w:val="false"/>
                <w:color w:val="000000"/>
                <w:sz w:val="20"/>
              </w:rPr>
              <w:t>
Машықтар:</w:t>
            </w:r>
          </w:p>
          <w:bookmarkEnd w:id="1940"/>
          <w:p>
            <w:pPr>
              <w:spacing w:after="20"/>
              <w:ind w:left="20"/>
              <w:jc w:val="both"/>
            </w:pPr>
            <w:r>
              <w:rPr>
                <w:rFonts w:ascii="Times New Roman"/>
                <w:b w:val="false"/>
                <w:i w:val="false"/>
                <w:color w:val="000000"/>
                <w:sz w:val="20"/>
              </w:rPr>
              <w:t>
1. Технологиялық нұсқауларға сәйкес құю шыбықтарының қарапайым және шағын күрделілігі орташа өлшемдерін кептіру үшін пештердің жұмыс режимдерін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0" w:id="1941"/>
          <w:p>
            <w:pPr>
              <w:spacing w:after="20"/>
              <w:ind w:left="20"/>
              <w:jc w:val="both"/>
            </w:pPr>
            <w:r>
              <w:rPr>
                <w:rFonts w:ascii="Times New Roman"/>
                <w:b w:val="false"/>
                <w:i w:val="false"/>
                <w:color w:val="000000"/>
                <w:sz w:val="20"/>
              </w:rPr>
              <w:t>
Білімдер:</w:t>
            </w:r>
          </w:p>
          <w:bookmarkEnd w:id="1941"/>
          <w:p>
            <w:pPr>
              <w:spacing w:after="20"/>
              <w:ind w:left="20"/>
              <w:jc w:val="both"/>
            </w:pPr>
            <w:r>
              <w:rPr>
                <w:rFonts w:ascii="Times New Roman"/>
                <w:b w:val="false"/>
                <w:i w:val="false"/>
                <w:color w:val="000000"/>
                <w:sz w:val="20"/>
              </w:rPr>
              <w:t>
</w:t>
            </w:r>
            <w:r>
              <w:rPr>
                <w:rFonts w:ascii="Times New Roman"/>
                <w:b w:val="false"/>
                <w:i w:val="false"/>
                <w:color w:val="000000"/>
                <w:sz w:val="20"/>
              </w:rPr>
              <w:t>1. Бояудан кейін құю шыбықтарының орташа күрделілігі қарапайым және шағын өлшемдерін кептіру технологиясы.</w:t>
            </w:r>
          </w:p>
          <w:p>
            <w:pPr>
              <w:spacing w:after="20"/>
              <w:ind w:left="20"/>
              <w:jc w:val="both"/>
            </w:pPr>
            <w:r>
              <w:rPr>
                <w:rFonts w:ascii="Times New Roman"/>
                <w:b w:val="false"/>
                <w:i w:val="false"/>
                <w:color w:val="000000"/>
                <w:sz w:val="20"/>
              </w:rPr>
              <w:t>
2. Құю шыбықтарын қолмен, бүріккіш бөтелкемен немесе батырумен қарапайым және орташа күрделіліктегі шағын мөлшердегі бояу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 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2" w:id="1942"/>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942"/>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"Қолмен қалыптау стерженьшесі":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6" w:id="1943"/>
          <w:p>
            <w:pPr>
              <w:spacing w:after="20"/>
              <w:ind w:left="20"/>
              <w:jc w:val="both"/>
            </w:pPr>
            <w:r>
              <w:rPr>
                <w:rFonts w:ascii="Times New Roman"/>
                <w:b w:val="false"/>
                <w:i w:val="false"/>
                <w:color w:val="000000"/>
                <w:sz w:val="20"/>
              </w:rPr>
              <w:t>
Қолмен қалыптау стерженьшесі.</w:t>
            </w:r>
          </w:p>
          <w:bookmarkEnd w:id="194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7" w:id="1944"/>
          <w:p>
            <w:pPr>
              <w:spacing w:after="20"/>
              <w:ind w:left="20"/>
              <w:jc w:val="both"/>
            </w:pPr>
            <w:r>
              <w:rPr>
                <w:rFonts w:ascii="Times New Roman"/>
                <w:b w:val="false"/>
                <w:i w:val="false"/>
                <w:color w:val="000000"/>
                <w:sz w:val="20"/>
              </w:rPr>
              <w:t>
Білім деңгейі:</w:t>
            </w:r>
          </w:p>
          <w:bookmarkEnd w:id="1944"/>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1945"/>
          <w:p>
            <w:pPr>
              <w:spacing w:after="20"/>
              <w:ind w:left="20"/>
              <w:jc w:val="both"/>
            </w:pPr>
            <w:r>
              <w:rPr>
                <w:rFonts w:ascii="Times New Roman"/>
                <w:b w:val="false"/>
                <w:i w:val="false"/>
                <w:color w:val="000000"/>
                <w:sz w:val="20"/>
              </w:rPr>
              <w:t>
Мамандық:</w:t>
            </w:r>
          </w:p>
          <w:bookmarkEnd w:id="1945"/>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1946"/>
          <w:p>
            <w:pPr>
              <w:spacing w:after="20"/>
              <w:ind w:left="20"/>
              <w:jc w:val="both"/>
            </w:pPr>
            <w:r>
              <w:rPr>
                <w:rFonts w:ascii="Times New Roman"/>
                <w:b w:val="false"/>
                <w:i w:val="false"/>
                <w:color w:val="000000"/>
                <w:sz w:val="20"/>
              </w:rPr>
              <w:t>
Біліктілік:</w:t>
            </w:r>
          </w:p>
          <w:bookmarkEnd w:id="194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3 жыл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шыбықтарының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1947"/>
          <w:p>
            <w:pPr>
              <w:spacing w:after="20"/>
              <w:ind w:left="20"/>
              <w:jc w:val="both"/>
            </w:pPr>
            <w:r>
              <w:rPr>
                <w:rFonts w:ascii="Times New Roman"/>
                <w:b w:val="false"/>
                <w:i w:val="false"/>
                <w:color w:val="000000"/>
                <w:sz w:val="20"/>
              </w:rPr>
              <w:t>
1. Құю шыбықтарын қолмен жасау</w:t>
            </w:r>
          </w:p>
          <w:bookmarkEnd w:id="1947"/>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 бояу</w:t>
            </w:r>
          </w:p>
          <w:p>
            <w:pPr>
              <w:spacing w:after="20"/>
              <w:ind w:left="20"/>
              <w:jc w:val="both"/>
            </w:pPr>
            <w:r>
              <w:rPr>
                <w:rFonts w:ascii="Times New Roman"/>
                <w:b w:val="false"/>
                <w:i w:val="false"/>
                <w:color w:val="000000"/>
                <w:sz w:val="20"/>
              </w:rPr>
              <w:t>
3. Құю шыбықтарын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1948"/>
          <w:p>
            <w:pPr>
              <w:spacing w:after="20"/>
              <w:ind w:left="20"/>
              <w:jc w:val="both"/>
            </w:pPr>
            <w:r>
              <w:rPr>
                <w:rFonts w:ascii="Times New Roman"/>
                <w:b w:val="false"/>
                <w:i w:val="false"/>
                <w:color w:val="000000"/>
                <w:sz w:val="20"/>
              </w:rPr>
              <w:t>
Еңбек функциясы 1:</w:t>
            </w:r>
          </w:p>
          <w:bookmarkEnd w:id="1948"/>
          <w:p>
            <w:pPr>
              <w:spacing w:after="20"/>
              <w:ind w:left="20"/>
              <w:jc w:val="both"/>
            </w:pPr>
            <w:r>
              <w:rPr>
                <w:rFonts w:ascii="Times New Roman"/>
                <w:b w:val="false"/>
                <w:i w:val="false"/>
                <w:color w:val="000000"/>
                <w:sz w:val="20"/>
              </w:rPr>
              <w:t>
Құю шыбықтарын қолмен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3" w:id="1949"/>
          <w:p>
            <w:pPr>
              <w:spacing w:after="20"/>
              <w:ind w:left="20"/>
              <w:jc w:val="both"/>
            </w:pPr>
            <w:r>
              <w:rPr>
                <w:rFonts w:ascii="Times New Roman"/>
                <w:b w:val="false"/>
                <w:i w:val="false"/>
                <w:color w:val="000000"/>
                <w:sz w:val="20"/>
              </w:rPr>
              <w:t>
Дағды 1:</w:t>
            </w:r>
          </w:p>
          <w:bookmarkEnd w:id="1949"/>
          <w:p>
            <w:pPr>
              <w:spacing w:after="20"/>
              <w:ind w:left="20"/>
              <w:jc w:val="both"/>
            </w:pPr>
            <w:r>
              <w:rPr>
                <w:rFonts w:ascii="Times New Roman"/>
                <w:b w:val="false"/>
                <w:i w:val="false"/>
                <w:color w:val="000000"/>
                <w:sz w:val="20"/>
              </w:rPr>
              <w:t>
Бейорганикалық және органикалық байланыстырғыштары бар өзекті құм қоспаларынан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4" w:id="1950"/>
          <w:p>
            <w:pPr>
              <w:spacing w:after="20"/>
              <w:ind w:left="20"/>
              <w:jc w:val="both"/>
            </w:pPr>
            <w:r>
              <w:rPr>
                <w:rFonts w:ascii="Times New Roman"/>
                <w:b w:val="false"/>
                <w:i w:val="false"/>
                <w:color w:val="000000"/>
                <w:sz w:val="20"/>
              </w:rPr>
              <w:t>
Машықтар:</w:t>
            </w:r>
          </w:p>
          <w:bookmarkEnd w:id="1950"/>
          <w:p>
            <w:pPr>
              <w:spacing w:after="20"/>
              <w:ind w:left="20"/>
              <w:jc w:val="both"/>
            </w:pPr>
            <w:r>
              <w:rPr>
                <w:rFonts w:ascii="Times New Roman"/>
                <w:b w:val="false"/>
                <w:i w:val="false"/>
                <w:color w:val="000000"/>
                <w:sz w:val="20"/>
              </w:rPr>
              <w:t>
</w:t>
            </w:r>
            <w:r>
              <w:rPr>
                <w:rFonts w:ascii="Times New Roman"/>
                <w:b w:val="false"/>
                <w:i w:val="false"/>
                <w:color w:val="000000"/>
                <w:sz w:val="20"/>
              </w:rPr>
              <w:t>Өзек жәшіктері, үш алмалы-салмалы бөлшектері бар шаблондар бойынша газ арналарын сымдармен және фитильдерді төсеумен, қаңқа мен жақтауды орнатумен, өзектерді әрлеумен және бояумен күрделілігі орташа шағын мөлшердегі ірі қарапайым өзектер мен өзектерді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қорытпадан құймаларға арналған керамикалық массадан қарапайым өзектерді және сұйық өздігінен қататын қоспалардан қарапайым өзектерді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Құрамдас бөліктерді бекіту және бекіту арқылы күрделілігі орташа өзектерді құрастыру және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Біліктілігі анағұрлым жоғары қолмен қалыптау өзекшесінің басшылығымен үштен беске дейін алмалы-салмалы бөліктері бар күрделілігі орташа өзекшелерді дайындау кезінде күрделі өзекшелерді толтыру, тампондау, алып тастау, тазалау және бояу және жәшіктерді жинау, жақтаулар мен Жақтауларды төсеу, фитильдер төсеу және арналарды кесу бойынша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Штангаларды шаблондар мен өткізгіштерге сәйкес әрлеу және үгінділер.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Саңылауларды файлмен немесе тегістеу қағазымен қолмен тазалау.</w:t>
            </w:r>
          </w:p>
          <w:p>
            <w:pPr>
              <w:spacing w:after="20"/>
              <w:ind w:left="20"/>
              <w:jc w:val="both"/>
            </w:pPr>
            <w:r>
              <w:rPr>
                <w:rFonts w:ascii="Times New Roman"/>
                <w:b w:val="false"/>
                <w:i w:val="false"/>
                <w:color w:val="000000"/>
                <w:sz w:val="20"/>
              </w:rPr>
              <w:t>
7. Өзек жәшіктерін дайындау (тазалау, сулау)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1" w:id="1951"/>
          <w:p>
            <w:pPr>
              <w:spacing w:after="20"/>
              <w:ind w:left="20"/>
              <w:jc w:val="both"/>
            </w:pPr>
            <w:r>
              <w:rPr>
                <w:rFonts w:ascii="Times New Roman"/>
                <w:b w:val="false"/>
                <w:i w:val="false"/>
                <w:color w:val="000000"/>
                <w:sz w:val="20"/>
              </w:rPr>
              <w:t>
Білімдер:</w:t>
            </w:r>
          </w:p>
          <w:bookmarkEnd w:id="1951"/>
          <w:p>
            <w:pPr>
              <w:spacing w:after="20"/>
              <w:ind w:left="20"/>
              <w:jc w:val="both"/>
            </w:pPr>
            <w:r>
              <w:rPr>
                <w:rFonts w:ascii="Times New Roman"/>
                <w:b w:val="false"/>
                <w:i w:val="false"/>
                <w:color w:val="000000"/>
                <w:sz w:val="20"/>
              </w:rPr>
              <w:t>
</w:t>
            </w:r>
            <w:r>
              <w:rPr>
                <w:rFonts w:ascii="Times New Roman"/>
                <w:b w:val="false"/>
                <w:i w:val="false"/>
                <w:color w:val="000000"/>
                <w:sz w:val="20"/>
              </w:rPr>
              <w:t>1. Жгут жасауға арналған машинаның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Өзектерді жасау үшін қолданылатын өзек қоспаларының және басқа материалдардың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өзек қораптарының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өзектердегі газ бұрғыштардың беріктігіне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Штангаларды кептіру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Шыбықтардың жекелеген бөліктерін құрастыру кезінде оларды бекіту және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Бүріккіш бөтелкеден өзектерді қолмен немесе батырумен бояу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шыбықтарын дайындау кезінде қолданылатын бақылау-өлшеу құралдары мен құрылғыларының құрылғысы.</w:t>
            </w:r>
          </w:p>
          <w:p>
            <w:pPr>
              <w:spacing w:after="20"/>
              <w:ind w:left="20"/>
              <w:jc w:val="both"/>
            </w:pPr>
            <w:r>
              <w:rPr>
                <w:rFonts w:ascii="Times New Roman"/>
                <w:b w:val="false"/>
                <w:i w:val="false"/>
                <w:color w:val="000000"/>
                <w:sz w:val="20"/>
              </w:rPr>
              <w:t>
12. Бейорганикалық және органикалық байланыстырғыштары бар құм қоспаларынан қарапайым және күрделілігі орташа құю шыбықтарын жасауға арналған өзек жәшіктеріне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3" w:id="1952"/>
          <w:p>
            <w:pPr>
              <w:spacing w:after="20"/>
              <w:ind w:left="20"/>
              <w:jc w:val="both"/>
            </w:pPr>
            <w:r>
              <w:rPr>
                <w:rFonts w:ascii="Times New Roman"/>
                <w:b w:val="false"/>
                <w:i w:val="false"/>
                <w:color w:val="000000"/>
                <w:sz w:val="20"/>
              </w:rPr>
              <w:t>
Дағды 2:</w:t>
            </w:r>
          </w:p>
          <w:bookmarkEnd w:id="1952"/>
          <w:p>
            <w:pPr>
              <w:spacing w:after="20"/>
              <w:ind w:left="20"/>
              <w:jc w:val="both"/>
            </w:pPr>
            <w:r>
              <w:rPr>
                <w:rFonts w:ascii="Times New Roman"/>
                <w:b w:val="false"/>
                <w:i w:val="false"/>
                <w:color w:val="000000"/>
                <w:sz w:val="20"/>
              </w:rPr>
              <w:t>
Сұйық өздігінен қататын қоспалардан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4" w:id="1953"/>
          <w:p>
            <w:pPr>
              <w:spacing w:after="20"/>
              <w:ind w:left="20"/>
              <w:jc w:val="both"/>
            </w:pPr>
            <w:r>
              <w:rPr>
                <w:rFonts w:ascii="Times New Roman"/>
                <w:b w:val="false"/>
                <w:i w:val="false"/>
                <w:color w:val="000000"/>
                <w:sz w:val="20"/>
              </w:rPr>
              <w:t>
Машықтар:</w:t>
            </w:r>
          </w:p>
          <w:bookmarkEnd w:id="1953"/>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Конструкторлық және технологиялық құжаттамаға сәйкес сұйық өзін-өзі қатайтатын қоспалардан қарапайым және орташа күрделі құю шыбықтарын жасау үшін өзек жәшіктерін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Сұйық өзін-өзі қатайтатын қоспалардан қарапайым және орташа күрделі құю шыбықтарын жасау үшін өзек қораптарына жағу үшін бөлгіш жабынды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Сұйық өзін-өзі қатайтатын қоспалардан қарапайым және орташа күрделі құю шыбықтарын жасау үшін өзек жәшіктеріне бөлу жабынын жағу үшін бүріккіш пистолеттер мен арнайы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Конструкторлық және технологиялық құжаттамаға сәйкес сұйық өздігінен қататын қоспалардан қарапайым және күрделілігі орташа құю шыбықтарын қолмен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өзін-өзі қатайтатын қоспалардан қарапайым және орташа күрделі құю шыбықтарында жасанды желдетуді қалыптастыру үшін арнайы құрал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нұсқауларға сәйкес сұйық өзін-өзі қатайтатын қоспалардан қарапайым және орташа күрделі құю шыбықтарын әрлеу, тазалау және үгінділеу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Дизайн құжаттамасын оқыңыз.</w:t>
            </w:r>
          </w:p>
          <w:p>
            <w:pPr>
              <w:spacing w:after="20"/>
              <w:ind w:left="20"/>
              <w:jc w:val="both"/>
            </w:pPr>
            <w:r>
              <w:rPr>
                <w:rFonts w:ascii="Times New Roman"/>
                <w:b w:val="false"/>
                <w:i w:val="false"/>
                <w:color w:val="000000"/>
                <w:sz w:val="20"/>
              </w:rPr>
              <w:t>
9.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1954"/>
          <w:p>
            <w:pPr>
              <w:spacing w:after="20"/>
              <w:ind w:left="20"/>
              <w:jc w:val="both"/>
            </w:pPr>
            <w:r>
              <w:rPr>
                <w:rFonts w:ascii="Times New Roman"/>
                <w:b w:val="false"/>
                <w:i w:val="false"/>
                <w:color w:val="000000"/>
                <w:sz w:val="20"/>
              </w:rPr>
              <w:t>
Білімдер:</w:t>
            </w:r>
          </w:p>
          <w:bookmarkEnd w:id="1954"/>
          <w:p>
            <w:pPr>
              <w:spacing w:after="20"/>
              <w:ind w:left="20"/>
              <w:jc w:val="both"/>
            </w:pPr>
            <w:r>
              <w:rPr>
                <w:rFonts w:ascii="Times New Roman"/>
                <w:b w:val="false"/>
                <w:i w:val="false"/>
                <w:color w:val="000000"/>
                <w:sz w:val="20"/>
              </w:rPr>
              <w:t>
</w:t>
            </w:r>
            <w:r>
              <w:rPr>
                <w:rFonts w:ascii="Times New Roman"/>
                <w:b w:val="false"/>
                <w:i w:val="false"/>
                <w:color w:val="000000"/>
                <w:sz w:val="20"/>
              </w:rPr>
              <w:t>1. Сұйық өздігінен қататын қоспалардан қарапайым және орташа күрделіліктегі құю шыбықтарын жасауға арналған өздігінен қататын өзек қоспалары мен бөлгіш жабындардың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шыбықтарына арналған арматуралық жақтаулардың негізгі түрлері және олардың дизайны.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Кептіру плиталарының негізгі түрлері және олардың дизайны.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Сұйық өзін-өзі қатайтатын қоспалардан қарапайым және орташа күрделіліктегі құю шыбықтарын жасауға арналған өзек жарақтары мен қалыптау құралының мақсаты мен пайдалану ережесі.</w:t>
            </w:r>
          </w:p>
          <w:p>
            <w:pPr>
              <w:spacing w:after="20"/>
              <w:ind w:left="20"/>
              <w:jc w:val="both"/>
            </w:pPr>
            <w:r>
              <w:rPr>
                <w:rFonts w:ascii="Times New Roman"/>
                <w:b w:val="false"/>
                <w:i w:val="false"/>
                <w:color w:val="000000"/>
                <w:sz w:val="20"/>
              </w:rPr>
              <w:t>
8. Сұйық өздігінен қататын қоспалардан қарапайым және күрделілігі орташа құю шыбықтарын жасау үшін өзек жәшіктеріне бөлу жабынын жағу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1" w:id="1955"/>
          <w:p>
            <w:pPr>
              <w:spacing w:after="20"/>
              <w:ind w:left="20"/>
              <w:jc w:val="both"/>
            </w:pPr>
            <w:r>
              <w:rPr>
                <w:rFonts w:ascii="Times New Roman"/>
                <w:b w:val="false"/>
                <w:i w:val="false"/>
                <w:color w:val="000000"/>
                <w:sz w:val="20"/>
              </w:rPr>
              <w:t>
Еңбек функциясы 2:</w:t>
            </w:r>
          </w:p>
          <w:bookmarkEnd w:id="1955"/>
          <w:p>
            <w:pPr>
              <w:spacing w:after="20"/>
              <w:ind w:left="20"/>
              <w:jc w:val="both"/>
            </w:pPr>
            <w:r>
              <w:rPr>
                <w:rFonts w:ascii="Times New Roman"/>
                <w:b w:val="false"/>
                <w:i w:val="false"/>
                <w:color w:val="000000"/>
                <w:sz w:val="20"/>
              </w:rPr>
              <w:t>
Құю шыбықтарын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2" w:id="1956"/>
          <w:p>
            <w:pPr>
              <w:spacing w:after="20"/>
              <w:ind w:left="20"/>
              <w:jc w:val="both"/>
            </w:pPr>
            <w:r>
              <w:rPr>
                <w:rFonts w:ascii="Times New Roman"/>
                <w:b w:val="false"/>
                <w:i w:val="false"/>
                <w:color w:val="000000"/>
                <w:sz w:val="20"/>
              </w:rPr>
              <w:t>
Дағды 1:</w:t>
            </w:r>
          </w:p>
          <w:bookmarkEnd w:id="1956"/>
          <w:p>
            <w:pPr>
              <w:spacing w:after="20"/>
              <w:ind w:left="20"/>
              <w:jc w:val="both"/>
            </w:pPr>
            <w:r>
              <w:rPr>
                <w:rFonts w:ascii="Times New Roman"/>
                <w:b w:val="false"/>
                <w:i w:val="false"/>
                <w:color w:val="000000"/>
                <w:sz w:val="20"/>
              </w:rPr>
              <w:t>
Қарапайым және шағын өлшемдегі орташа күрделіліктегі құю шыбықтарын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3" w:id="1957"/>
          <w:p>
            <w:pPr>
              <w:spacing w:after="20"/>
              <w:ind w:left="20"/>
              <w:jc w:val="both"/>
            </w:pPr>
            <w:r>
              <w:rPr>
                <w:rFonts w:ascii="Times New Roman"/>
                <w:b w:val="false"/>
                <w:i w:val="false"/>
                <w:color w:val="000000"/>
                <w:sz w:val="20"/>
              </w:rPr>
              <w:t>
Машықтар:</w:t>
            </w:r>
          </w:p>
          <w:bookmarkEnd w:id="1957"/>
          <w:p>
            <w:pPr>
              <w:spacing w:after="20"/>
              <w:ind w:left="20"/>
              <w:jc w:val="both"/>
            </w:pPr>
            <w:r>
              <w:rPr>
                <w:rFonts w:ascii="Times New Roman"/>
                <w:b w:val="false"/>
                <w:i w:val="false"/>
                <w:color w:val="000000"/>
                <w:sz w:val="20"/>
              </w:rPr>
              <w:t>
</w:t>
            </w:r>
            <w:r>
              <w:rPr>
                <w:rFonts w:ascii="Times New Roman"/>
                <w:b w:val="false"/>
                <w:i w:val="false"/>
                <w:color w:val="000000"/>
                <w:sz w:val="20"/>
              </w:rPr>
              <w:t>1. Құю шыбықтарының орташа күрделілігінің қарапайым және шағын өлшемдерінің сапасын көзбен ақаулар бар-жоғын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және шағын өлшемдегі орташа күрделіліктегі құю шыбықтарының кептіру сапасын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шыбықтарының күрделілігі орташа қарапайым және шағын өлшемдерін тазалау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Технологиялық нұсқауларға сәйкес қарапайым және орташа күрделіліктегі шағын құю шыбықтарына жағу үшін өзек бояуын дайындаңыз.</w:t>
            </w:r>
          </w:p>
          <w:p>
            <w:pPr>
              <w:spacing w:after="20"/>
              <w:ind w:left="20"/>
              <w:jc w:val="both"/>
            </w:pPr>
            <w:r>
              <w:rPr>
                <w:rFonts w:ascii="Times New Roman"/>
                <w:b w:val="false"/>
                <w:i w:val="false"/>
                <w:color w:val="000000"/>
                <w:sz w:val="20"/>
              </w:rPr>
              <w:t>
5. Қарапайым және орташа күрделіліктегі шағын мөлшердегі құю шыбықтарына өзек бояуын жағу үшін бүріккіш пистолеттер мен арнайы құрылғыларды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1958"/>
          <w:p>
            <w:pPr>
              <w:spacing w:after="20"/>
              <w:ind w:left="20"/>
              <w:jc w:val="both"/>
            </w:pPr>
            <w:r>
              <w:rPr>
                <w:rFonts w:ascii="Times New Roman"/>
                <w:b w:val="false"/>
                <w:i w:val="false"/>
                <w:color w:val="000000"/>
                <w:sz w:val="20"/>
              </w:rPr>
              <w:t>
Білімдер:</w:t>
            </w:r>
          </w:p>
          <w:bookmarkEnd w:id="1958"/>
          <w:p>
            <w:pPr>
              <w:spacing w:after="20"/>
              <w:ind w:left="20"/>
              <w:jc w:val="both"/>
            </w:pPr>
            <w:r>
              <w:rPr>
                <w:rFonts w:ascii="Times New Roman"/>
                <w:b w:val="false"/>
                <w:i w:val="false"/>
                <w:color w:val="000000"/>
                <w:sz w:val="20"/>
              </w:rPr>
              <w:t>
</w:t>
            </w:r>
            <w:r>
              <w:rPr>
                <w:rFonts w:ascii="Times New Roman"/>
                <w:b w:val="false"/>
                <w:i w:val="false"/>
                <w:color w:val="000000"/>
                <w:sz w:val="20"/>
              </w:rPr>
              <w:t>1. Құю шыбықтарының орташа күрделілігінің қарапайым және шағын өлшемдеріне арналған өзек бояуларының құрамдары.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күрделілігі орташа қарапайым және шағын мөлшердегі кептіру сапасын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шыбықтарын кептіруге арналған пештердің негізгі принциптері мен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Бояудан кейін құю шыбықтарының орташа күрделілігі қарапайым және шағын өлшемдерін кептіру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шыбықтарын қолмен, бүріккіш пистолетпен немесе батырумен қарапайым және орташа күрделі мөлшердегі бояу технологиясы.</w:t>
            </w:r>
          </w:p>
          <w:p>
            <w:pPr>
              <w:spacing w:after="20"/>
              <w:ind w:left="20"/>
              <w:jc w:val="both"/>
            </w:pPr>
            <w:r>
              <w:rPr>
                <w:rFonts w:ascii="Times New Roman"/>
                <w:b w:val="false"/>
                <w:i w:val="false"/>
                <w:color w:val="000000"/>
                <w:sz w:val="20"/>
              </w:rPr>
              <w:t>
6. Қарапайым және шағын өлшемдегі орташа күрделіліктегі құю шыбықтарын дайындауға арналған өзекшелік жарақ пен қалыптау құралының мақсаты мен пайдалану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4" w:id="1959"/>
          <w:p>
            <w:pPr>
              <w:spacing w:after="20"/>
              <w:ind w:left="20"/>
              <w:jc w:val="both"/>
            </w:pPr>
            <w:r>
              <w:rPr>
                <w:rFonts w:ascii="Times New Roman"/>
                <w:b w:val="false"/>
                <w:i w:val="false"/>
                <w:color w:val="000000"/>
                <w:sz w:val="20"/>
              </w:rPr>
              <w:t>
Дағды 2:</w:t>
            </w:r>
          </w:p>
          <w:bookmarkEnd w:id="1959"/>
          <w:p>
            <w:pPr>
              <w:spacing w:after="20"/>
              <w:ind w:left="20"/>
              <w:jc w:val="both"/>
            </w:pPr>
            <w:r>
              <w:rPr>
                <w:rFonts w:ascii="Times New Roman"/>
                <w:b w:val="false"/>
                <w:i w:val="false"/>
                <w:color w:val="000000"/>
                <w:sz w:val="20"/>
              </w:rPr>
              <w:t>
Күрделі құймаларға арналған күрделі пішінді құю шыбықтарын дәл сәйкестендіру және бекіту арқылы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5" w:id="1960"/>
          <w:p>
            <w:pPr>
              <w:spacing w:after="20"/>
              <w:ind w:left="20"/>
              <w:jc w:val="both"/>
            </w:pPr>
            <w:r>
              <w:rPr>
                <w:rFonts w:ascii="Times New Roman"/>
                <w:b w:val="false"/>
                <w:i w:val="false"/>
                <w:color w:val="000000"/>
                <w:sz w:val="20"/>
              </w:rPr>
              <w:t>
Машықтар:</w:t>
            </w:r>
          </w:p>
          <w:bookmarkEnd w:id="1960"/>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құралдарының көмегімен күрделі пішінді құю шыбықтарының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пішінді құю шыбықтарын тазарту үшін арнайы құрал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құралдарының көмегімен күрделі пішінді құю шыбықтарының кептіру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Технологиялық нұсқауларға сәйкес күрделі құймаларға арналған күрделі пішінді құю шыбықтарын әрлеуге, тазартуға және үгінділерге арналған арнайы құрал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Конструкторлық және технологиялық құжаттамаға сәйкес күрделі құймаларға арналған күрделі пішінді құю шыбықтарын дәл сәйкестендіре отырып құрастыруға арналған арнайы құрал мен айлабұйымдарды пайдалану.</w:t>
            </w:r>
          </w:p>
          <w:p>
            <w:pPr>
              <w:spacing w:after="20"/>
              <w:ind w:left="20"/>
              <w:jc w:val="both"/>
            </w:pPr>
            <w:r>
              <w:rPr>
                <w:rFonts w:ascii="Times New Roman"/>
                <w:b w:val="false"/>
                <w:i w:val="false"/>
                <w:color w:val="000000"/>
                <w:sz w:val="20"/>
              </w:rPr>
              <w:t>
6. Конструкторлық және технологиялық құжаттамаға сәйкес күрделі құймаларға арналған күрделі пішінді құю шыбықтарын бекіту және желімдеу үшін арнайы құрал мен айлабұйымдарды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1" w:id="1961"/>
          <w:p>
            <w:pPr>
              <w:spacing w:after="20"/>
              <w:ind w:left="20"/>
              <w:jc w:val="both"/>
            </w:pPr>
            <w:r>
              <w:rPr>
                <w:rFonts w:ascii="Times New Roman"/>
                <w:b w:val="false"/>
                <w:i w:val="false"/>
                <w:color w:val="000000"/>
                <w:sz w:val="20"/>
              </w:rPr>
              <w:t>
Білімдер:</w:t>
            </w:r>
          </w:p>
          <w:bookmarkEnd w:id="1961"/>
          <w:p>
            <w:pPr>
              <w:spacing w:after="20"/>
              <w:ind w:left="20"/>
              <w:jc w:val="both"/>
            </w:pPr>
            <w:r>
              <w:rPr>
                <w:rFonts w:ascii="Times New Roman"/>
                <w:b w:val="false"/>
                <w:i w:val="false"/>
                <w:color w:val="000000"/>
                <w:sz w:val="20"/>
              </w:rPr>
              <w:t>
</w:t>
            </w:r>
            <w:r>
              <w:rPr>
                <w:rFonts w:ascii="Times New Roman"/>
                <w:b w:val="false"/>
                <w:i w:val="false"/>
                <w:color w:val="000000"/>
                <w:sz w:val="20"/>
              </w:rPr>
              <w:t>1.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пішінді құю шыбықтарына арналған қалыптау сүрткіштерінің, замазкалар мен желімдердің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пішінді құю шыбықтарының кептіру сапасын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 пішінді құю шыбықтарын өндіруге арналған технологиялық нұсқаулар.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шыбықтарын дәл сәйкестендіру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Өзек жабдығы мен қалыптау құралының мақсаты мен пайдалану ережелері.</w:t>
            </w:r>
          </w:p>
          <w:p>
            <w:pPr>
              <w:spacing w:after="20"/>
              <w:ind w:left="20"/>
              <w:jc w:val="both"/>
            </w:pPr>
            <w:r>
              <w:rPr>
                <w:rFonts w:ascii="Times New Roman"/>
                <w:b w:val="false"/>
                <w:i w:val="false"/>
                <w:color w:val="000000"/>
                <w:sz w:val="20"/>
              </w:rPr>
              <w:t>
8. Күрделі пішінді құю шыбықтарына желімдерді, ерітінділерді және шпаклевкаларды жағу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1962"/>
          <w:p>
            <w:pPr>
              <w:spacing w:after="20"/>
              <w:ind w:left="20"/>
              <w:jc w:val="both"/>
            </w:pPr>
            <w:r>
              <w:rPr>
                <w:rFonts w:ascii="Times New Roman"/>
                <w:b w:val="false"/>
                <w:i w:val="false"/>
                <w:color w:val="000000"/>
                <w:sz w:val="20"/>
              </w:rPr>
              <w:t>
Еңбек функциясы 3:</w:t>
            </w:r>
          </w:p>
          <w:bookmarkEnd w:id="1962"/>
          <w:p>
            <w:pPr>
              <w:spacing w:after="20"/>
              <w:ind w:left="20"/>
              <w:jc w:val="both"/>
            </w:pPr>
            <w:r>
              <w:rPr>
                <w:rFonts w:ascii="Times New Roman"/>
                <w:b w:val="false"/>
                <w:i w:val="false"/>
                <w:color w:val="000000"/>
                <w:sz w:val="20"/>
              </w:rPr>
              <w:t>
Құю шыбықтарын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0" w:id="1963"/>
          <w:p>
            <w:pPr>
              <w:spacing w:after="20"/>
              <w:ind w:left="20"/>
              <w:jc w:val="both"/>
            </w:pPr>
            <w:r>
              <w:rPr>
                <w:rFonts w:ascii="Times New Roman"/>
                <w:b w:val="false"/>
                <w:i w:val="false"/>
                <w:color w:val="000000"/>
                <w:sz w:val="20"/>
              </w:rPr>
              <w:t>
Дағды 1:</w:t>
            </w:r>
          </w:p>
          <w:bookmarkEnd w:id="1963"/>
          <w:p>
            <w:pPr>
              <w:spacing w:after="20"/>
              <w:ind w:left="20"/>
              <w:jc w:val="both"/>
            </w:pPr>
            <w:r>
              <w:rPr>
                <w:rFonts w:ascii="Times New Roman"/>
                <w:b w:val="false"/>
                <w:i w:val="false"/>
                <w:color w:val="000000"/>
                <w:sz w:val="20"/>
              </w:rPr>
              <w:t>
Қарапайым және шағын өлшемдегі орташа күрделіліктегі құю шыбықтарын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1" w:id="1964"/>
          <w:p>
            <w:pPr>
              <w:spacing w:after="20"/>
              <w:ind w:left="20"/>
              <w:jc w:val="both"/>
            </w:pPr>
            <w:r>
              <w:rPr>
                <w:rFonts w:ascii="Times New Roman"/>
                <w:b w:val="false"/>
                <w:i w:val="false"/>
                <w:color w:val="000000"/>
                <w:sz w:val="20"/>
              </w:rPr>
              <w:t>
Машықтар:</w:t>
            </w:r>
          </w:p>
          <w:bookmarkEnd w:id="1964"/>
          <w:p>
            <w:pPr>
              <w:spacing w:after="20"/>
              <w:ind w:left="20"/>
              <w:jc w:val="both"/>
            </w:pPr>
            <w:r>
              <w:rPr>
                <w:rFonts w:ascii="Times New Roman"/>
                <w:b w:val="false"/>
                <w:i w:val="false"/>
                <w:color w:val="000000"/>
                <w:sz w:val="20"/>
              </w:rPr>
              <w:t>
1. Технологиялық нұсқауларға сәйкес құю шыбықтарының қарапайым және шағын күрделілігі орташа өлшемдерін кептіру үшін пештердің жұмыс режимдерін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2" w:id="1965"/>
          <w:p>
            <w:pPr>
              <w:spacing w:after="20"/>
              <w:ind w:left="20"/>
              <w:jc w:val="both"/>
            </w:pPr>
            <w:r>
              <w:rPr>
                <w:rFonts w:ascii="Times New Roman"/>
                <w:b w:val="false"/>
                <w:i w:val="false"/>
                <w:color w:val="000000"/>
                <w:sz w:val="20"/>
              </w:rPr>
              <w:t>
Білімдер:</w:t>
            </w:r>
          </w:p>
          <w:bookmarkEnd w:id="1965"/>
          <w:p>
            <w:pPr>
              <w:spacing w:after="20"/>
              <w:ind w:left="20"/>
              <w:jc w:val="both"/>
            </w:pPr>
            <w:r>
              <w:rPr>
                <w:rFonts w:ascii="Times New Roman"/>
                <w:b w:val="false"/>
                <w:i w:val="false"/>
                <w:color w:val="000000"/>
                <w:sz w:val="20"/>
              </w:rPr>
              <w:t>
</w:t>
            </w:r>
            <w:r>
              <w:rPr>
                <w:rFonts w:ascii="Times New Roman"/>
                <w:b w:val="false"/>
                <w:i w:val="false"/>
                <w:color w:val="000000"/>
                <w:sz w:val="20"/>
              </w:rPr>
              <w:t>1. Бояудан кейін құю шыбықтарының орташа күрделілігі қарапайым және шағын өлшемдерін кептіру технологиясы.</w:t>
            </w:r>
          </w:p>
          <w:p>
            <w:pPr>
              <w:spacing w:after="20"/>
              <w:ind w:left="20"/>
              <w:jc w:val="both"/>
            </w:pPr>
            <w:r>
              <w:rPr>
                <w:rFonts w:ascii="Times New Roman"/>
                <w:b w:val="false"/>
                <w:i w:val="false"/>
                <w:color w:val="000000"/>
                <w:sz w:val="20"/>
              </w:rPr>
              <w:t>
2. Құю шыбықтарын қолмен, бүріккіш бөтелкемен немесе батырумен қарапайым және орташа күрделіліктегі шағын мөлшердегі бояу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1966"/>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966"/>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стерженьшесі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"Машинамен қалыптау стерженьшісі":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 стерженьшісі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1967"/>
          <w:p>
            <w:pPr>
              <w:spacing w:after="20"/>
              <w:ind w:left="20"/>
              <w:jc w:val="both"/>
            </w:pPr>
            <w:r>
              <w:rPr>
                <w:rFonts w:ascii="Times New Roman"/>
                <w:b w:val="false"/>
                <w:i w:val="false"/>
                <w:color w:val="000000"/>
                <w:sz w:val="20"/>
              </w:rPr>
              <w:t>
Машинамен қалыптау стерженьшісі.</w:t>
            </w:r>
          </w:p>
          <w:bookmarkEnd w:id="196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9" w:id="1968"/>
          <w:p>
            <w:pPr>
              <w:spacing w:after="20"/>
              <w:ind w:left="20"/>
              <w:jc w:val="both"/>
            </w:pPr>
            <w:r>
              <w:rPr>
                <w:rFonts w:ascii="Times New Roman"/>
                <w:b w:val="false"/>
                <w:i w:val="false"/>
                <w:color w:val="000000"/>
                <w:sz w:val="20"/>
              </w:rPr>
              <w:t>
Білім деңгейі:</w:t>
            </w:r>
          </w:p>
          <w:bookmarkEnd w:id="1968"/>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0" w:id="1969"/>
          <w:p>
            <w:pPr>
              <w:spacing w:after="20"/>
              <w:ind w:left="20"/>
              <w:jc w:val="both"/>
            </w:pPr>
            <w:r>
              <w:rPr>
                <w:rFonts w:ascii="Times New Roman"/>
                <w:b w:val="false"/>
                <w:i w:val="false"/>
                <w:color w:val="000000"/>
                <w:sz w:val="20"/>
              </w:rPr>
              <w:t>
Мамандық:</w:t>
            </w:r>
          </w:p>
          <w:bookmarkEnd w:id="196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1" w:id="1970"/>
          <w:p>
            <w:pPr>
              <w:spacing w:after="20"/>
              <w:ind w:left="20"/>
              <w:jc w:val="both"/>
            </w:pPr>
            <w:r>
              <w:rPr>
                <w:rFonts w:ascii="Times New Roman"/>
                <w:b w:val="false"/>
                <w:i w:val="false"/>
                <w:color w:val="000000"/>
                <w:sz w:val="20"/>
              </w:rPr>
              <w:t>
Біліктілік:</w:t>
            </w:r>
          </w:p>
          <w:bookmarkEnd w:id="197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кемінде 6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өзектерінің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2" w:id="1971"/>
          <w:p>
            <w:pPr>
              <w:spacing w:after="20"/>
              <w:ind w:left="20"/>
              <w:jc w:val="both"/>
            </w:pPr>
            <w:r>
              <w:rPr>
                <w:rFonts w:ascii="Times New Roman"/>
                <w:b w:val="false"/>
                <w:i w:val="false"/>
                <w:color w:val="000000"/>
                <w:sz w:val="20"/>
              </w:rPr>
              <w:t>
1. Құю өзектерін қолмен жасау</w:t>
            </w:r>
          </w:p>
          <w:bookmarkEnd w:id="1971"/>
          <w:p>
            <w:pPr>
              <w:spacing w:after="20"/>
              <w:ind w:left="20"/>
              <w:jc w:val="both"/>
            </w:pPr>
            <w:r>
              <w:rPr>
                <w:rFonts w:ascii="Times New Roman"/>
                <w:b w:val="false"/>
                <w:i w:val="false"/>
                <w:color w:val="000000"/>
                <w:sz w:val="20"/>
              </w:rPr>
              <w:t>
2. Машиналық қалыптау арқылы штангаларды дайындау кезінде қызмет көрсетілетін жабдықтар мен механизмдерді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3" w:id="1972"/>
          <w:p>
            <w:pPr>
              <w:spacing w:after="20"/>
              <w:ind w:left="20"/>
              <w:jc w:val="both"/>
            </w:pPr>
            <w:r>
              <w:rPr>
                <w:rFonts w:ascii="Times New Roman"/>
                <w:b w:val="false"/>
                <w:i w:val="false"/>
                <w:color w:val="000000"/>
                <w:sz w:val="20"/>
              </w:rPr>
              <w:t>
Еңбек функциясы 1:</w:t>
            </w:r>
          </w:p>
          <w:bookmarkEnd w:id="1972"/>
          <w:p>
            <w:pPr>
              <w:spacing w:after="20"/>
              <w:ind w:left="20"/>
              <w:jc w:val="both"/>
            </w:pPr>
            <w:r>
              <w:rPr>
                <w:rFonts w:ascii="Times New Roman"/>
                <w:b w:val="false"/>
                <w:i w:val="false"/>
                <w:color w:val="000000"/>
                <w:sz w:val="20"/>
              </w:rPr>
              <w:t>
Құю өзектерін қолмен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4" w:id="1973"/>
          <w:p>
            <w:pPr>
              <w:spacing w:after="20"/>
              <w:ind w:left="20"/>
              <w:jc w:val="both"/>
            </w:pPr>
            <w:r>
              <w:rPr>
                <w:rFonts w:ascii="Times New Roman"/>
                <w:b w:val="false"/>
                <w:i w:val="false"/>
                <w:color w:val="000000"/>
                <w:sz w:val="20"/>
              </w:rPr>
              <w:t>
Дағды 1:</w:t>
            </w:r>
          </w:p>
          <w:bookmarkEnd w:id="1973"/>
          <w:p>
            <w:pPr>
              <w:spacing w:after="20"/>
              <w:ind w:left="20"/>
              <w:jc w:val="both"/>
            </w:pPr>
            <w:r>
              <w:rPr>
                <w:rFonts w:ascii="Times New Roman"/>
                <w:b w:val="false"/>
                <w:i w:val="false"/>
                <w:color w:val="000000"/>
                <w:sz w:val="20"/>
              </w:rPr>
              <w:t>
Бейорганикалық және органикалық байланыстырғыштары бар керн құм қоспаларынан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5" w:id="1974"/>
          <w:p>
            <w:pPr>
              <w:spacing w:after="20"/>
              <w:ind w:left="20"/>
              <w:jc w:val="both"/>
            </w:pPr>
            <w:r>
              <w:rPr>
                <w:rFonts w:ascii="Times New Roman"/>
                <w:b w:val="false"/>
                <w:i w:val="false"/>
                <w:color w:val="000000"/>
                <w:sz w:val="20"/>
              </w:rPr>
              <w:t>
Машықтар:</w:t>
            </w:r>
          </w:p>
          <w:bookmarkEnd w:id="1974"/>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қораптарды, үшке дейін ажыратылатын бөліктері бар шаблондарды пайдалана отырып, ірі қарапайым шыбықтар мен орташа күрделіліктегі шағын штангаларды жасау, газ арналарын сымдар мен төсеу штангалары, жақтау мен жақтауды орнату, штангаларды әрлеу және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қорытпадан құюға арналған керамикалық массадан қарапайым шыбықтарды және сұйық өздігінен қататын қоспалардан қарапайым шыбықтарды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Компоненттерді монтаждау және бекіту арқылы күрделілігі орташа шыбықтарды құрастыру және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Алмалы-салмалы бөлшектері үш-бестен артық, күрделілігі орташа шыбықтарды дайындау кезінде күрделі шыбықтарды және құрастыру жәшіктерін тазалау және бояу, рамалар мен жақтауларды төсеу, фитильдерді төсеу және кесу арналарын салу, таптау, ажыратылатын бөлшектерді алу бойынша жұмыстарды жүргізу, өзекше маманының басшылығымен жоғары біліктілікті қолмен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Шыбықтарды шаблондар мен айлабұйымдар бойынша өңдеу және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Қақпаларды файл немесе тегістеу қағазымен қолмен тазалау.</w:t>
            </w:r>
          </w:p>
          <w:p>
            <w:pPr>
              <w:spacing w:after="20"/>
              <w:ind w:left="20"/>
              <w:jc w:val="both"/>
            </w:pPr>
            <w:r>
              <w:rPr>
                <w:rFonts w:ascii="Times New Roman"/>
                <w:b w:val="false"/>
                <w:i w:val="false"/>
                <w:color w:val="000000"/>
                <w:sz w:val="20"/>
              </w:rPr>
              <w:t>
7. Негізгі қораптарды дайындау (тазалау, сулау).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2" w:id="1975"/>
          <w:p>
            <w:pPr>
              <w:spacing w:after="20"/>
              <w:ind w:left="20"/>
              <w:jc w:val="both"/>
            </w:pPr>
            <w:r>
              <w:rPr>
                <w:rFonts w:ascii="Times New Roman"/>
                <w:b w:val="false"/>
                <w:i w:val="false"/>
                <w:color w:val="000000"/>
                <w:sz w:val="20"/>
              </w:rPr>
              <w:t>
Білімдер:</w:t>
            </w:r>
          </w:p>
          <w:bookmarkEnd w:id="1975"/>
          <w:p>
            <w:pPr>
              <w:spacing w:after="20"/>
              <w:ind w:left="20"/>
              <w:jc w:val="both"/>
            </w:pPr>
            <w:r>
              <w:rPr>
                <w:rFonts w:ascii="Times New Roman"/>
                <w:b w:val="false"/>
                <w:i w:val="false"/>
                <w:color w:val="000000"/>
                <w:sz w:val="20"/>
              </w:rPr>
              <w:t>
</w:t>
            </w:r>
            <w:r>
              <w:rPr>
                <w:rFonts w:ascii="Times New Roman"/>
                <w:b w:val="false"/>
                <w:i w:val="false"/>
                <w:color w:val="000000"/>
                <w:sz w:val="20"/>
              </w:rPr>
              <w:t>1. Жгут жасауға арналған машинаның конструкциясы.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Штангаларды дайындау үшін қолданылатын стержендік қоспалар мен басқа материалдардың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Аспаптарды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негізгі қораптардың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штангалардағы газ шығатын тесіктердің беріктігіне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Шыбықтарды кептіру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Шыбықтардың жеке бөліктерін оларды құрастыру кезінде реттеу және бекіту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Шыбықтарды бүріккіш пистолеттен, қолмен немесе батыру арқылы бояу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керндерін дайындауда қолданылатын бақылау-өлшеу аспаптары мен құрылғыларының орналасуы.</w:t>
            </w:r>
          </w:p>
          <w:p>
            <w:pPr>
              <w:spacing w:after="20"/>
              <w:ind w:left="20"/>
              <w:jc w:val="both"/>
            </w:pPr>
            <w:r>
              <w:rPr>
                <w:rFonts w:ascii="Times New Roman"/>
                <w:b w:val="false"/>
                <w:i w:val="false"/>
                <w:color w:val="000000"/>
                <w:sz w:val="20"/>
              </w:rPr>
              <w:t>
12. Бейорганикалық және органикалық байланыстырғыштары бар құм қоспаларынан күрделілігі орташа және қарапайым құйма өзектерді дайындау үшін керн қораптарына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4" w:id="1976"/>
          <w:p>
            <w:pPr>
              <w:spacing w:after="20"/>
              <w:ind w:left="20"/>
              <w:jc w:val="both"/>
            </w:pPr>
            <w:r>
              <w:rPr>
                <w:rFonts w:ascii="Times New Roman"/>
                <w:b w:val="false"/>
                <w:i w:val="false"/>
                <w:color w:val="000000"/>
                <w:sz w:val="20"/>
              </w:rPr>
              <w:t>
Еңбек функциясы 2:</w:t>
            </w:r>
          </w:p>
          <w:bookmarkEnd w:id="1976"/>
          <w:p>
            <w:pPr>
              <w:spacing w:after="20"/>
              <w:ind w:left="20"/>
              <w:jc w:val="both"/>
            </w:pPr>
            <w:r>
              <w:rPr>
                <w:rFonts w:ascii="Times New Roman"/>
                <w:b w:val="false"/>
                <w:i w:val="false"/>
                <w:color w:val="000000"/>
                <w:sz w:val="20"/>
              </w:rPr>
              <w:t>
Машиналық қалыптау арқылы штангаларды дайындау кезінде қызмет көрсетілетін жабдықтар мен механизмдерді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5" w:id="1977"/>
          <w:p>
            <w:pPr>
              <w:spacing w:after="20"/>
              <w:ind w:left="20"/>
              <w:jc w:val="both"/>
            </w:pPr>
            <w:r>
              <w:rPr>
                <w:rFonts w:ascii="Times New Roman"/>
                <w:b w:val="false"/>
                <w:i w:val="false"/>
                <w:color w:val="000000"/>
                <w:sz w:val="20"/>
              </w:rPr>
              <w:t>
Дағды 1:</w:t>
            </w:r>
          </w:p>
          <w:bookmarkEnd w:id="1977"/>
          <w:p>
            <w:pPr>
              <w:spacing w:after="20"/>
              <w:ind w:left="20"/>
              <w:jc w:val="both"/>
            </w:pPr>
            <w:r>
              <w:rPr>
                <w:rFonts w:ascii="Times New Roman"/>
                <w:b w:val="false"/>
                <w:i w:val="false"/>
                <w:color w:val="000000"/>
                <w:sz w:val="20"/>
              </w:rPr>
              <w:t>
Негізгі машиналардағы кішігірім ақаулықтарды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1978"/>
          <w:p>
            <w:pPr>
              <w:spacing w:after="20"/>
              <w:ind w:left="20"/>
              <w:jc w:val="both"/>
            </w:pPr>
            <w:r>
              <w:rPr>
                <w:rFonts w:ascii="Times New Roman"/>
                <w:b w:val="false"/>
                <w:i w:val="false"/>
                <w:color w:val="000000"/>
                <w:sz w:val="20"/>
              </w:rPr>
              <w:t>
Машықтар:</w:t>
            </w:r>
          </w:p>
          <w:bookmarkEnd w:id="1978"/>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күрделіліктегі шағын және орташа құю өзектеріне арналған өзек машиналарының жағдайын көзбен шолып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Пайдалану нұсқаулығына сәйкес қарапайым және орташа күрделіліктегі шағын және орташа құю өзектеріне арналған өзек машиналарының өнімділігін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және орташа күрделіктегі шағын және орташа құю өзектеріне арналған керн машиналарының негізгі жабдықтарының жағдайын көзбен немесе бақылау-өлшеу аспаптарын пайдалана отырып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 және тасымалдау механизмдерін басқару.</w:t>
            </w:r>
          </w:p>
          <w:p>
            <w:pPr>
              <w:spacing w:after="20"/>
              <w:ind w:left="20"/>
              <w:jc w:val="both"/>
            </w:pPr>
            <w:r>
              <w:rPr>
                <w:rFonts w:ascii="Times New Roman"/>
                <w:b w:val="false"/>
                <w:i w:val="false"/>
                <w:color w:val="000000"/>
                <w:sz w:val="20"/>
              </w:rPr>
              <w:t>
6. Қарапайым және орташа күрделіліктегі шағын және орташа құю өзектеріне арналған өзек машиналарының жұмысындағы ұсақ ақауларды жою үшін арнайы құралдар мен құрылғыларды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2" w:id="1979"/>
          <w:p>
            <w:pPr>
              <w:spacing w:after="20"/>
              <w:ind w:left="20"/>
              <w:jc w:val="both"/>
            </w:pPr>
            <w:r>
              <w:rPr>
                <w:rFonts w:ascii="Times New Roman"/>
                <w:b w:val="false"/>
                <w:i w:val="false"/>
                <w:color w:val="000000"/>
                <w:sz w:val="20"/>
              </w:rPr>
              <w:t>
Білімдер:</w:t>
            </w:r>
          </w:p>
          <w:bookmarkEnd w:id="1979"/>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күрделіктегі шағын және орташа құю керндерін өндіруге арналған қызмет көрсетілетін өзек машиналарының құрылымы мен жұмыс істеу принциптері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өзектеріндегі ақаулардың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және орташа күрделіктегі шағын және орташа құю өзектеріне арналған керн жабдығы мен қалыптау құралдарының мақсаты мен жұмыс істеу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өндірістік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Көтеру-тасымалдау механизмдері мен жүк тиеу құрылғыларын басқару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Жүктерді итермелеу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және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Бақылау-өлшеу аспаптарын пайдалану мақсаты мен ережелері.</w:t>
            </w:r>
          </w:p>
          <w:p>
            <w:pPr>
              <w:spacing w:after="20"/>
              <w:ind w:left="20"/>
              <w:jc w:val="both"/>
            </w:pPr>
            <w:r>
              <w:rPr>
                <w:rFonts w:ascii="Times New Roman"/>
                <w:b w:val="false"/>
                <w:i w:val="false"/>
                <w:color w:val="000000"/>
                <w:sz w:val="20"/>
              </w:rPr>
              <w:t>
9. Қарапайым және орташа күрделіктегі шағын және орташа құю өзектерін өндіруге арналған керн машиналарының жұмыс режимдері.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және жауапкершілік, күйзеліске тұрақтылық, шыдамдылы, тәртіптілік,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1" w:id="1980"/>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980"/>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 стерженьшісі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"Машинамен қалыптау стерженьшісі":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 стерженьшісі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1981"/>
          <w:p>
            <w:pPr>
              <w:spacing w:after="20"/>
              <w:ind w:left="20"/>
              <w:jc w:val="both"/>
            </w:pPr>
            <w:r>
              <w:rPr>
                <w:rFonts w:ascii="Times New Roman"/>
                <w:b w:val="false"/>
                <w:i w:val="false"/>
                <w:color w:val="000000"/>
                <w:sz w:val="20"/>
              </w:rPr>
              <w:t>
Машинамен қалыптау стерженьшісі.</w:t>
            </w:r>
          </w:p>
          <w:bookmarkEnd w:id="198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6" w:id="1982"/>
          <w:p>
            <w:pPr>
              <w:spacing w:after="20"/>
              <w:ind w:left="20"/>
              <w:jc w:val="both"/>
            </w:pPr>
            <w:r>
              <w:rPr>
                <w:rFonts w:ascii="Times New Roman"/>
                <w:b w:val="false"/>
                <w:i w:val="false"/>
                <w:color w:val="000000"/>
                <w:sz w:val="20"/>
              </w:rPr>
              <w:t>
Білім деңгейі:</w:t>
            </w:r>
          </w:p>
          <w:bookmarkEnd w:id="198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7" w:id="1983"/>
          <w:p>
            <w:pPr>
              <w:spacing w:after="20"/>
              <w:ind w:left="20"/>
              <w:jc w:val="both"/>
            </w:pPr>
            <w:r>
              <w:rPr>
                <w:rFonts w:ascii="Times New Roman"/>
                <w:b w:val="false"/>
                <w:i w:val="false"/>
                <w:color w:val="000000"/>
                <w:sz w:val="20"/>
              </w:rPr>
              <w:t>
Мамандық:</w:t>
            </w:r>
          </w:p>
          <w:bookmarkEnd w:id="1983"/>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2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шыбықтарының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1984"/>
          <w:p>
            <w:pPr>
              <w:spacing w:after="20"/>
              <w:ind w:left="20"/>
              <w:jc w:val="both"/>
            </w:pPr>
            <w:r>
              <w:rPr>
                <w:rFonts w:ascii="Times New Roman"/>
                <w:b w:val="false"/>
                <w:i w:val="false"/>
                <w:color w:val="000000"/>
                <w:sz w:val="20"/>
              </w:rPr>
              <w:t>
1. Құю шыбықтарын қолмен жасау</w:t>
            </w:r>
          </w:p>
          <w:bookmarkEnd w:id="1984"/>
          <w:p>
            <w:pPr>
              <w:spacing w:after="20"/>
              <w:ind w:left="20"/>
              <w:jc w:val="both"/>
            </w:pPr>
            <w:r>
              <w:rPr>
                <w:rFonts w:ascii="Times New Roman"/>
                <w:b w:val="false"/>
                <w:i w:val="false"/>
                <w:color w:val="000000"/>
                <w:sz w:val="20"/>
              </w:rPr>
              <w:t>
</w:t>
            </w:r>
            <w:r>
              <w:rPr>
                <w:rFonts w:ascii="Times New Roman"/>
                <w:b w:val="false"/>
                <w:i w:val="false"/>
                <w:color w:val="000000"/>
                <w:sz w:val="20"/>
              </w:rPr>
              <w:t>2. Машиналық қалыптауды пайдалана отырып, өзектерді дайындау кезінде қызмет көрсетілетін жабдықтар мен механизмдерді баптау</w:t>
            </w:r>
          </w:p>
          <w:p>
            <w:pPr>
              <w:spacing w:after="20"/>
              <w:ind w:left="20"/>
              <w:jc w:val="both"/>
            </w:pPr>
            <w:r>
              <w:rPr>
                <w:rFonts w:ascii="Times New Roman"/>
                <w:b w:val="false"/>
                <w:i w:val="false"/>
                <w:color w:val="000000"/>
                <w:sz w:val="20"/>
              </w:rPr>
              <w:t>
3. Наладка обслуживаемого оборудования и механизмов при изготовлении стержней с использованием машинной формовки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1985"/>
          <w:p>
            <w:pPr>
              <w:spacing w:after="20"/>
              <w:ind w:left="20"/>
              <w:jc w:val="both"/>
            </w:pPr>
            <w:r>
              <w:rPr>
                <w:rFonts w:ascii="Times New Roman"/>
                <w:b w:val="false"/>
                <w:i w:val="false"/>
                <w:color w:val="000000"/>
                <w:sz w:val="20"/>
              </w:rPr>
              <w:t>
Еңбек функциясы 1:</w:t>
            </w:r>
          </w:p>
          <w:bookmarkEnd w:id="1985"/>
          <w:p>
            <w:pPr>
              <w:spacing w:after="20"/>
              <w:ind w:left="20"/>
              <w:jc w:val="both"/>
            </w:pPr>
            <w:r>
              <w:rPr>
                <w:rFonts w:ascii="Times New Roman"/>
                <w:b w:val="false"/>
                <w:i w:val="false"/>
                <w:color w:val="000000"/>
                <w:sz w:val="20"/>
              </w:rPr>
              <w:t>
Құю шыбықтарын қолмен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1" w:id="1986"/>
          <w:p>
            <w:pPr>
              <w:spacing w:after="20"/>
              <w:ind w:left="20"/>
              <w:jc w:val="both"/>
            </w:pPr>
            <w:r>
              <w:rPr>
                <w:rFonts w:ascii="Times New Roman"/>
                <w:b w:val="false"/>
                <w:i w:val="false"/>
                <w:color w:val="000000"/>
                <w:sz w:val="20"/>
              </w:rPr>
              <w:t>
Дағды 1:</w:t>
            </w:r>
          </w:p>
          <w:bookmarkEnd w:id="1986"/>
          <w:p>
            <w:pPr>
              <w:spacing w:after="20"/>
              <w:ind w:left="20"/>
              <w:jc w:val="both"/>
            </w:pPr>
            <w:r>
              <w:rPr>
                <w:rFonts w:ascii="Times New Roman"/>
                <w:b w:val="false"/>
                <w:i w:val="false"/>
                <w:color w:val="000000"/>
                <w:sz w:val="20"/>
              </w:rPr>
              <w:t>
Бейорганикалық және органикалық байланыстырғыштары бар өзекті құм қоспаларынан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2" w:id="1987"/>
          <w:p>
            <w:pPr>
              <w:spacing w:after="20"/>
              <w:ind w:left="20"/>
              <w:jc w:val="both"/>
            </w:pPr>
            <w:r>
              <w:rPr>
                <w:rFonts w:ascii="Times New Roman"/>
                <w:b w:val="false"/>
                <w:i w:val="false"/>
                <w:color w:val="000000"/>
                <w:sz w:val="20"/>
              </w:rPr>
              <w:t>
Машықтар:</w:t>
            </w:r>
          </w:p>
          <w:bookmarkEnd w:id="1987"/>
          <w:p>
            <w:pPr>
              <w:spacing w:after="20"/>
              <w:ind w:left="20"/>
              <w:jc w:val="both"/>
            </w:pPr>
            <w:r>
              <w:rPr>
                <w:rFonts w:ascii="Times New Roman"/>
                <w:b w:val="false"/>
                <w:i w:val="false"/>
                <w:color w:val="000000"/>
                <w:sz w:val="20"/>
              </w:rPr>
              <w:t>
</w:t>
            </w:r>
            <w:r>
              <w:rPr>
                <w:rFonts w:ascii="Times New Roman"/>
                <w:b w:val="false"/>
                <w:i w:val="false"/>
                <w:color w:val="000000"/>
                <w:sz w:val="20"/>
              </w:rPr>
              <w:t>Өзек жәшіктері, үш алмалы-салмалы бөлшектері бар шаблондар бойынша газ арналарын сымдармен және фитильдерді төсеумен, қаңқа мен жақтауды орнатумен, өзектерді әрлеумен және бояумен күрделілігі орташа шағын мөлшердегі ірі қарапайым өзектер мен өзектерді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қорытпадан құймаларға арналған керамикалық массадан қарапайым өзектерді және сұйық өздігінен қататын қоспалардан қарапайым өзектерді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Құрамдас бөліктерді бекіту және бекіту арқылы күрделілігі орташа өзектерді құрастыру және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Біліктілігі анағұрлым жоғары қолмен қалыптау өзекшесінің басшылығымен үштен беске дейін алмалы-салмалы бөліктері бар күрделілігі орташа өзекшелерді дайындау кезінде күрделі өзекшелерді толтыру, тампондау, алып тастау, тазалау және бояу және жәшіктерді жинау, жақтаулар мен Жақтауларды төсеу, фитильдер төсеу және арналарды кесу бойынша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Штангаларды шаблондар мен өткізгіштерге сәйкес әрлеу және үгінділер.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Саңылауларды файлмен немесе тегістеу қағазымен қолмен тазалау.</w:t>
            </w:r>
          </w:p>
          <w:p>
            <w:pPr>
              <w:spacing w:after="20"/>
              <w:ind w:left="20"/>
              <w:jc w:val="both"/>
            </w:pPr>
            <w:r>
              <w:rPr>
                <w:rFonts w:ascii="Times New Roman"/>
                <w:b w:val="false"/>
                <w:i w:val="false"/>
                <w:color w:val="000000"/>
                <w:sz w:val="20"/>
              </w:rPr>
              <w:t>
7. Өзек жәшіктерін дайындау (тазалау, сулау)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9" w:id="1988"/>
          <w:p>
            <w:pPr>
              <w:spacing w:after="20"/>
              <w:ind w:left="20"/>
              <w:jc w:val="both"/>
            </w:pPr>
            <w:r>
              <w:rPr>
                <w:rFonts w:ascii="Times New Roman"/>
                <w:b w:val="false"/>
                <w:i w:val="false"/>
                <w:color w:val="000000"/>
                <w:sz w:val="20"/>
              </w:rPr>
              <w:t>
Білімдер:</w:t>
            </w:r>
          </w:p>
          <w:bookmarkEnd w:id="1988"/>
          <w:p>
            <w:pPr>
              <w:spacing w:after="20"/>
              <w:ind w:left="20"/>
              <w:jc w:val="both"/>
            </w:pPr>
            <w:r>
              <w:rPr>
                <w:rFonts w:ascii="Times New Roman"/>
                <w:b w:val="false"/>
                <w:i w:val="false"/>
                <w:color w:val="000000"/>
                <w:sz w:val="20"/>
              </w:rPr>
              <w:t>
</w:t>
            </w:r>
            <w:r>
              <w:rPr>
                <w:rFonts w:ascii="Times New Roman"/>
                <w:b w:val="false"/>
                <w:i w:val="false"/>
                <w:color w:val="000000"/>
                <w:sz w:val="20"/>
              </w:rPr>
              <w:t>1. Жгут жасауға арналған машинаның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Өзектерді жасау үшін қолданылатын өзек қоспаларының және басқа материалдардың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өзек қораптарының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өзектердегі газ бұрғыштардың беріктігіне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Штангаларды кептіру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Шыбықтардың жекелеген бөліктерін құрастыру кезінде оларды бекіту және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Бүріккіш бөтелкеден өзектерді қолмен немесе батырумен бояу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шыбықтарын дайындау кезінде қолданылатын бақылау-өлшеу құралдары мен құрылғыларының құрылғысы.</w:t>
            </w:r>
          </w:p>
          <w:p>
            <w:pPr>
              <w:spacing w:after="20"/>
              <w:ind w:left="20"/>
              <w:jc w:val="both"/>
            </w:pPr>
            <w:r>
              <w:rPr>
                <w:rFonts w:ascii="Times New Roman"/>
                <w:b w:val="false"/>
                <w:i w:val="false"/>
                <w:color w:val="000000"/>
                <w:sz w:val="20"/>
              </w:rPr>
              <w:t>
12. Бейорганикалық және органикалық байланыстырғыштары бар құм қоспаларынан қарапайым және күрделілігі орташа құю шыбықтарын жасауға арналған өзек жәшіктеріне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1" w:id="1989"/>
          <w:p>
            <w:pPr>
              <w:spacing w:after="20"/>
              <w:ind w:left="20"/>
              <w:jc w:val="both"/>
            </w:pPr>
            <w:r>
              <w:rPr>
                <w:rFonts w:ascii="Times New Roman"/>
                <w:b w:val="false"/>
                <w:i w:val="false"/>
                <w:color w:val="000000"/>
                <w:sz w:val="20"/>
              </w:rPr>
              <w:t>
Еңбек функциясы 2:</w:t>
            </w:r>
          </w:p>
          <w:bookmarkEnd w:id="1989"/>
          <w:p>
            <w:pPr>
              <w:spacing w:after="20"/>
              <w:ind w:left="20"/>
              <w:jc w:val="both"/>
            </w:pPr>
            <w:r>
              <w:rPr>
                <w:rFonts w:ascii="Times New Roman"/>
                <w:b w:val="false"/>
                <w:i w:val="false"/>
                <w:color w:val="000000"/>
                <w:sz w:val="20"/>
              </w:rPr>
              <w:t>
Машиналық қалыптауды пайдалана отырып, өзектерді дайындау кезінде қызмет көрсетілетін жабдықтар мен механизмдерді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2" w:id="1990"/>
          <w:p>
            <w:pPr>
              <w:spacing w:after="20"/>
              <w:ind w:left="20"/>
              <w:jc w:val="both"/>
            </w:pPr>
            <w:r>
              <w:rPr>
                <w:rFonts w:ascii="Times New Roman"/>
                <w:b w:val="false"/>
                <w:i w:val="false"/>
                <w:color w:val="000000"/>
                <w:sz w:val="20"/>
              </w:rPr>
              <w:t>
Дағды 1:</w:t>
            </w:r>
          </w:p>
          <w:bookmarkEnd w:id="1990"/>
          <w:p>
            <w:pPr>
              <w:spacing w:after="20"/>
              <w:ind w:left="20"/>
              <w:jc w:val="both"/>
            </w:pPr>
            <w:r>
              <w:rPr>
                <w:rFonts w:ascii="Times New Roman"/>
                <w:b w:val="false"/>
                <w:i w:val="false"/>
                <w:color w:val="000000"/>
                <w:sz w:val="20"/>
              </w:rPr>
              <w:t>
Өзек машиналарындағы ұсақ ақауларды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3" w:id="1991"/>
          <w:p>
            <w:pPr>
              <w:spacing w:after="20"/>
              <w:ind w:left="20"/>
              <w:jc w:val="both"/>
            </w:pPr>
            <w:r>
              <w:rPr>
                <w:rFonts w:ascii="Times New Roman"/>
                <w:b w:val="false"/>
                <w:i w:val="false"/>
                <w:color w:val="000000"/>
                <w:sz w:val="20"/>
              </w:rPr>
              <w:t>
Машықтар:</w:t>
            </w:r>
          </w:p>
          <w:bookmarkEnd w:id="1991"/>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 құю шыбықтарының шағын және орташа өлшемдері үшін өзек машиналарының күйін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Пайдалану жөніндегі нұсқаулыққа сәйкес қарапайым және орташа күрделіліктегі құю шыбықтарының шағын және орташа өлшемдеріне арналған өзек машиналарының жұмысын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және орташа күрделіліктегі құю шыбықтарының шағын және орташа өлшемдеріне арналған өзек машиналарының өзек жабдығының жай-күйін көзбен немесе бақылау-өлшеу құрылғыларының көмегімен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 және тасымалдау механизмдерін басқару.</w:t>
            </w:r>
          </w:p>
          <w:p>
            <w:pPr>
              <w:spacing w:after="20"/>
              <w:ind w:left="20"/>
              <w:jc w:val="both"/>
            </w:pPr>
            <w:r>
              <w:rPr>
                <w:rFonts w:ascii="Times New Roman"/>
                <w:b w:val="false"/>
                <w:i w:val="false"/>
                <w:color w:val="000000"/>
                <w:sz w:val="20"/>
              </w:rPr>
              <w:t>
6. Қарапайым және орташа күрделіліктегі шағын және орташа құю шыбықтарына арналған өзек машиналарының жұмысындағы ұсақ ақауларды жою үшін арнайы құралдар мен құрылғыларды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9" w:id="1992"/>
          <w:p>
            <w:pPr>
              <w:spacing w:after="20"/>
              <w:ind w:left="20"/>
              <w:jc w:val="both"/>
            </w:pPr>
            <w:r>
              <w:rPr>
                <w:rFonts w:ascii="Times New Roman"/>
                <w:b w:val="false"/>
                <w:i w:val="false"/>
                <w:color w:val="000000"/>
                <w:sz w:val="20"/>
              </w:rPr>
              <w:t>
Білімдер:</w:t>
            </w:r>
          </w:p>
          <w:bookmarkEnd w:id="199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күрделіліктегі шағын және орташа өлшемді құю шыбықтарын жасауға арналған Қызмет көрсетілетін өзек машиналарының құрылымы мен жұмыс принциптері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Таяз және орташа мөлшердегі құю шыбықтарының қарапайым және орташа күрделілігіне арналған өзек жабдығы мен қалыптау құралының мақсаты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Жүктерді ілу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және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Бақылау-өлшеу құрылғыларының мақсаты мен қолдану ережелері.</w:t>
            </w:r>
          </w:p>
          <w:p>
            <w:pPr>
              <w:spacing w:after="20"/>
              <w:ind w:left="20"/>
              <w:jc w:val="both"/>
            </w:pPr>
            <w:r>
              <w:rPr>
                <w:rFonts w:ascii="Times New Roman"/>
                <w:b w:val="false"/>
                <w:i w:val="false"/>
                <w:color w:val="000000"/>
                <w:sz w:val="20"/>
              </w:rPr>
              <w:t>
9. Қарапайым және орташа күрделіліктегі шағын және орташа мөлшердегі құю шыбықтарын жасауға арналған өзек машиналарының жұмыс режимдері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8" w:id="1993"/>
          <w:p>
            <w:pPr>
              <w:spacing w:after="20"/>
              <w:ind w:left="20"/>
              <w:jc w:val="both"/>
            </w:pPr>
            <w:r>
              <w:rPr>
                <w:rFonts w:ascii="Times New Roman"/>
                <w:b w:val="false"/>
                <w:i w:val="false"/>
                <w:color w:val="000000"/>
                <w:sz w:val="20"/>
              </w:rPr>
              <w:t>
Еңбек функциясы 3:</w:t>
            </w:r>
          </w:p>
          <w:bookmarkEnd w:id="1993"/>
          <w:p>
            <w:pPr>
              <w:spacing w:after="20"/>
              <w:ind w:left="20"/>
              <w:jc w:val="both"/>
            </w:pPr>
            <w:r>
              <w:rPr>
                <w:rFonts w:ascii="Times New Roman"/>
                <w:b w:val="false"/>
                <w:i w:val="false"/>
                <w:color w:val="000000"/>
                <w:sz w:val="20"/>
              </w:rPr>
              <w:t>
Наладка обслуживаемого оборудования и механизмов при изготовлении стержней с использованием машинной формовки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1994"/>
          <w:p>
            <w:pPr>
              <w:spacing w:after="20"/>
              <w:ind w:left="20"/>
              <w:jc w:val="both"/>
            </w:pPr>
            <w:r>
              <w:rPr>
                <w:rFonts w:ascii="Times New Roman"/>
                <w:b w:val="false"/>
                <w:i w:val="false"/>
                <w:color w:val="000000"/>
                <w:sz w:val="20"/>
              </w:rPr>
              <w:t>
Дағды 1:</w:t>
            </w:r>
          </w:p>
          <w:bookmarkEnd w:id="1994"/>
          <w:p>
            <w:pPr>
              <w:spacing w:after="20"/>
              <w:ind w:left="20"/>
              <w:jc w:val="both"/>
            </w:pPr>
            <w:r>
              <w:rPr>
                <w:rFonts w:ascii="Times New Roman"/>
                <w:b w:val="false"/>
                <w:i w:val="false"/>
                <w:color w:val="000000"/>
                <w:sz w:val="20"/>
              </w:rPr>
              <w:t>
Өзек машиналарындағы ұсақ ақауларды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0" w:id="1995"/>
          <w:p>
            <w:pPr>
              <w:spacing w:after="20"/>
              <w:ind w:left="20"/>
              <w:jc w:val="both"/>
            </w:pPr>
            <w:r>
              <w:rPr>
                <w:rFonts w:ascii="Times New Roman"/>
                <w:b w:val="false"/>
                <w:i w:val="false"/>
                <w:color w:val="000000"/>
                <w:sz w:val="20"/>
              </w:rPr>
              <w:t>
Машықтар:</w:t>
            </w:r>
          </w:p>
          <w:bookmarkEnd w:id="1995"/>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күрделіліктегі құю шыбықтарының шағын және орташа өлшемдеріне арналған өзек машиналарының өзек жабдығының жай-күйін көзбен немесе бақылау-өлшеу құрылғыларының көмегімен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Машинаның пайдалану нұсқаулығына және технологиялық нұсқауларға сәйкес қарапайым және орташа күрделіліктегі құю шыбықтарының шағын және орташа өлшемдері үшін өзек машиналарының жұмыс режимін реттеңіз.</w:t>
            </w:r>
          </w:p>
          <w:p>
            <w:pPr>
              <w:spacing w:after="20"/>
              <w:ind w:left="20"/>
              <w:jc w:val="both"/>
            </w:pPr>
            <w:r>
              <w:rPr>
                <w:rFonts w:ascii="Times New Roman"/>
                <w:b w:val="false"/>
                <w:i w:val="false"/>
                <w:color w:val="000000"/>
                <w:sz w:val="20"/>
              </w:rPr>
              <w:t>
3. Шағын және орташа мөлшердегі қарапайым және орташа күрделіліктегі құю шыбықтарына арналған өзек машиналарының жұмысындағы ақауларды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3" w:id="1996"/>
          <w:p>
            <w:pPr>
              <w:spacing w:after="20"/>
              <w:ind w:left="20"/>
              <w:jc w:val="both"/>
            </w:pPr>
            <w:r>
              <w:rPr>
                <w:rFonts w:ascii="Times New Roman"/>
                <w:b w:val="false"/>
                <w:i w:val="false"/>
                <w:color w:val="000000"/>
                <w:sz w:val="20"/>
              </w:rPr>
              <w:t>
Білімдер:</w:t>
            </w:r>
          </w:p>
          <w:bookmarkEnd w:id="1996"/>
          <w:p>
            <w:pPr>
              <w:spacing w:after="20"/>
              <w:ind w:left="20"/>
              <w:jc w:val="both"/>
            </w:pPr>
            <w:r>
              <w:rPr>
                <w:rFonts w:ascii="Times New Roman"/>
                <w:b w:val="false"/>
                <w:i w:val="false"/>
                <w:color w:val="000000"/>
                <w:sz w:val="20"/>
              </w:rPr>
              <w:t>
</w:t>
            </w:r>
            <w:r>
              <w:rPr>
                <w:rFonts w:ascii="Times New Roman"/>
                <w:b w:val="false"/>
                <w:i w:val="false"/>
                <w:color w:val="000000"/>
                <w:sz w:val="20"/>
              </w:rPr>
              <w:t>1. Таяз және орташа мөлшердегі қарапайым және орташа күрделіліктегі құю шыбықтарын өзекті машиналардың көмегімен жасау жөніндегі Технологиялық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Таяз және орташа мөлшердегі құю шыбықтарының қарапайым және орташа күрделілігіне арналған өзек жабдығы мен қалыптау құралының мақсаты мен пайдалану ережесі.</w:t>
            </w:r>
          </w:p>
          <w:p>
            <w:pPr>
              <w:spacing w:after="20"/>
              <w:ind w:left="20"/>
              <w:jc w:val="both"/>
            </w:pPr>
            <w:r>
              <w:rPr>
                <w:rFonts w:ascii="Times New Roman"/>
                <w:b w:val="false"/>
                <w:i w:val="false"/>
                <w:color w:val="000000"/>
                <w:sz w:val="20"/>
              </w:rPr>
              <w:t>
4. Өзекті машиналарда қарапайым және орташа күрделіліктегі шағын және орташа мөлшердегі құю шыбықтарын жасау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және жауапкершілік, күйзеліске тұрақтылық, шыдамдылық, тәртіптілік,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7" w:id="1997"/>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1997"/>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 стерженьшісі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"Машинамен қалыптау стерженьшісі":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 стерженьшісі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1998"/>
          <w:p>
            <w:pPr>
              <w:spacing w:after="20"/>
              <w:ind w:left="20"/>
              <w:jc w:val="both"/>
            </w:pPr>
            <w:r>
              <w:rPr>
                <w:rFonts w:ascii="Times New Roman"/>
                <w:b w:val="false"/>
                <w:i w:val="false"/>
                <w:color w:val="000000"/>
                <w:sz w:val="20"/>
              </w:rPr>
              <w:t>
Машинамен қалыптау стерженьшісі.</w:t>
            </w:r>
          </w:p>
          <w:bookmarkEnd w:id="199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2" w:id="1999"/>
          <w:p>
            <w:pPr>
              <w:spacing w:after="20"/>
              <w:ind w:left="20"/>
              <w:jc w:val="both"/>
            </w:pPr>
            <w:r>
              <w:rPr>
                <w:rFonts w:ascii="Times New Roman"/>
                <w:b w:val="false"/>
                <w:i w:val="false"/>
                <w:color w:val="000000"/>
                <w:sz w:val="20"/>
              </w:rPr>
              <w:t>
Білім деңгейі:</w:t>
            </w:r>
          </w:p>
          <w:bookmarkEnd w:id="1999"/>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3" w:id="2000"/>
          <w:p>
            <w:pPr>
              <w:spacing w:after="20"/>
              <w:ind w:left="20"/>
              <w:jc w:val="both"/>
            </w:pPr>
            <w:r>
              <w:rPr>
                <w:rFonts w:ascii="Times New Roman"/>
                <w:b w:val="false"/>
                <w:i w:val="false"/>
                <w:color w:val="000000"/>
                <w:sz w:val="20"/>
              </w:rPr>
              <w:t>
Мамандық:</w:t>
            </w:r>
          </w:p>
          <w:bookmarkEnd w:id="2000"/>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2001"/>
          <w:p>
            <w:pPr>
              <w:spacing w:after="20"/>
              <w:ind w:left="20"/>
              <w:jc w:val="both"/>
            </w:pPr>
            <w:r>
              <w:rPr>
                <w:rFonts w:ascii="Times New Roman"/>
                <w:b w:val="false"/>
                <w:i w:val="false"/>
                <w:color w:val="000000"/>
                <w:sz w:val="20"/>
              </w:rPr>
              <w:t>
Біліктілік:</w:t>
            </w:r>
          </w:p>
          <w:bookmarkEnd w:id="200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3 жыл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Стерженьші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кезінде құю шыбықтарының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5" w:id="2002"/>
          <w:p>
            <w:pPr>
              <w:spacing w:after="20"/>
              <w:ind w:left="20"/>
              <w:jc w:val="both"/>
            </w:pPr>
            <w:r>
              <w:rPr>
                <w:rFonts w:ascii="Times New Roman"/>
                <w:b w:val="false"/>
                <w:i w:val="false"/>
                <w:color w:val="000000"/>
                <w:sz w:val="20"/>
              </w:rPr>
              <w:t>
1. Құю шыбықтарын қолмен жасау</w:t>
            </w:r>
          </w:p>
          <w:bookmarkEnd w:id="2002"/>
          <w:p>
            <w:pPr>
              <w:spacing w:after="20"/>
              <w:ind w:left="20"/>
              <w:jc w:val="both"/>
            </w:pPr>
            <w:r>
              <w:rPr>
                <w:rFonts w:ascii="Times New Roman"/>
                <w:b w:val="false"/>
                <w:i w:val="false"/>
                <w:color w:val="000000"/>
                <w:sz w:val="20"/>
              </w:rPr>
              <w:t>
</w:t>
            </w:r>
            <w:r>
              <w:rPr>
                <w:rFonts w:ascii="Times New Roman"/>
                <w:b w:val="false"/>
                <w:i w:val="false"/>
                <w:color w:val="000000"/>
                <w:sz w:val="20"/>
              </w:rPr>
              <w:t>2. Машиналық қалыптауды пайдалана отырып, өзектерді дайындау кезінде қызмет көрсетілетін жабдықтар мен механизмдерді баптау</w:t>
            </w:r>
          </w:p>
          <w:p>
            <w:pPr>
              <w:spacing w:after="20"/>
              <w:ind w:left="20"/>
              <w:jc w:val="both"/>
            </w:pPr>
            <w:r>
              <w:rPr>
                <w:rFonts w:ascii="Times New Roman"/>
                <w:b w:val="false"/>
                <w:i w:val="false"/>
                <w:color w:val="000000"/>
                <w:sz w:val="20"/>
              </w:rPr>
              <w:t>
3. Машиналық қалыптауды пайдалана отырып, өзектерді дайындау кезінде қызмет көрсетілетін жабдықтар мен механизмдерді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7" w:id="2003"/>
          <w:p>
            <w:pPr>
              <w:spacing w:after="20"/>
              <w:ind w:left="20"/>
              <w:jc w:val="both"/>
            </w:pPr>
            <w:r>
              <w:rPr>
                <w:rFonts w:ascii="Times New Roman"/>
                <w:b w:val="false"/>
                <w:i w:val="false"/>
                <w:color w:val="000000"/>
                <w:sz w:val="20"/>
              </w:rPr>
              <w:t>
Еңбек функциясы 1:</w:t>
            </w:r>
          </w:p>
          <w:bookmarkEnd w:id="2003"/>
          <w:p>
            <w:pPr>
              <w:spacing w:after="20"/>
              <w:ind w:left="20"/>
              <w:jc w:val="both"/>
            </w:pPr>
            <w:r>
              <w:rPr>
                <w:rFonts w:ascii="Times New Roman"/>
                <w:b w:val="false"/>
                <w:i w:val="false"/>
                <w:color w:val="000000"/>
                <w:sz w:val="20"/>
              </w:rPr>
              <w:t>
Құю шыбықтарын қолмен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8" w:id="2004"/>
          <w:p>
            <w:pPr>
              <w:spacing w:after="20"/>
              <w:ind w:left="20"/>
              <w:jc w:val="both"/>
            </w:pPr>
            <w:r>
              <w:rPr>
                <w:rFonts w:ascii="Times New Roman"/>
                <w:b w:val="false"/>
                <w:i w:val="false"/>
                <w:color w:val="000000"/>
                <w:sz w:val="20"/>
              </w:rPr>
              <w:t>
Дағды 1:</w:t>
            </w:r>
          </w:p>
          <w:bookmarkEnd w:id="2004"/>
          <w:p>
            <w:pPr>
              <w:spacing w:after="20"/>
              <w:ind w:left="20"/>
              <w:jc w:val="both"/>
            </w:pPr>
            <w:r>
              <w:rPr>
                <w:rFonts w:ascii="Times New Roman"/>
                <w:b w:val="false"/>
                <w:i w:val="false"/>
                <w:color w:val="000000"/>
                <w:sz w:val="20"/>
              </w:rPr>
              <w:t>
Бейорганикалық және органикалық байланыстырғыштары бар өзекті құм қоспаларынан құю өзектерін қолмен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9" w:id="2005"/>
          <w:p>
            <w:pPr>
              <w:spacing w:after="20"/>
              <w:ind w:left="20"/>
              <w:jc w:val="both"/>
            </w:pPr>
            <w:r>
              <w:rPr>
                <w:rFonts w:ascii="Times New Roman"/>
                <w:b w:val="false"/>
                <w:i w:val="false"/>
                <w:color w:val="000000"/>
                <w:sz w:val="20"/>
              </w:rPr>
              <w:t>
Машықтар:</w:t>
            </w:r>
          </w:p>
          <w:bookmarkEnd w:id="2005"/>
          <w:p>
            <w:pPr>
              <w:spacing w:after="20"/>
              <w:ind w:left="20"/>
              <w:jc w:val="both"/>
            </w:pPr>
            <w:r>
              <w:rPr>
                <w:rFonts w:ascii="Times New Roman"/>
                <w:b w:val="false"/>
                <w:i w:val="false"/>
                <w:color w:val="000000"/>
                <w:sz w:val="20"/>
              </w:rPr>
              <w:t>
</w:t>
            </w:r>
            <w:r>
              <w:rPr>
                <w:rFonts w:ascii="Times New Roman"/>
                <w:b w:val="false"/>
                <w:i w:val="false"/>
                <w:color w:val="000000"/>
                <w:sz w:val="20"/>
              </w:rPr>
              <w:t>Өзек жәшіктері, үш алмалы-салмалы бөлшектері бар шаблондар бойынша газ арналарын сымдармен және фитильдерді төсеумен, қаңқа мен жақтауды орнатумен, өзектерді әрлеумен және бояумен күрделілігі орташа шағын мөлшердегі ірі қарапайым өзектер мен өзектерді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қорытпадан құймаларға арналған керамикалық массадан қарапайым өзектерді және сұйық өздігінен қататын қоспалардан қарапайым өзектерді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Құрамдас бөліктерді бекіту және бекіту арқылы күрделілігі орташа өзектерді құрастыру және желімдеу.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Біліктілігі анағұрлым жоғары қолмен қалыптау өзекшесінің басшылығымен үштен беске дейін алмалы-салмалы бөліктері бар күрделілігі орташа өзекшелерді дайындау кезінде күрделі өзекшелерді толтыру, тампондау, алып тастау, тазалау және бояу және жәшіктерді жинау, жақтаулар мен Жақтауларды төсеу, фитильдер төсеу және арналарды кесу бойынша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Штангаларды шаблондар мен өткізгіштерге сәйкес әрлеу және үгінділер.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Саңылауларды файлмен немесе тегістеу қағазымен қолмен тазалау.</w:t>
            </w:r>
          </w:p>
          <w:p>
            <w:pPr>
              <w:spacing w:after="20"/>
              <w:ind w:left="20"/>
              <w:jc w:val="both"/>
            </w:pPr>
            <w:r>
              <w:rPr>
                <w:rFonts w:ascii="Times New Roman"/>
                <w:b w:val="false"/>
                <w:i w:val="false"/>
                <w:color w:val="000000"/>
                <w:sz w:val="20"/>
              </w:rPr>
              <w:t>
7. Өзек жәшіктерін дайындау (тазалау, сулау)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6" w:id="2006"/>
          <w:p>
            <w:pPr>
              <w:spacing w:after="20"/>
              <w:ind w:left="20"/>
              <w:jc w:val="both"/>
            </w:pPr>
            <w:r>
              <w:rPr>
                <w:rFonts w:ascii="Times New Roman"/>
                <w:b w:val="false"/>
                <w:i w:val="false"/>
                <w:color w:val="000000"/>
                <w:sz w:val="20"/>
              </w:rPr>
              <w:t>
Білімдер:</w:t>
            </w:r>
          </w:p>
          <w:bookmarkEnd w:id="2006"/>
          <w:p>
            <w:pPr>
              <w:spacing w:after="20"/>
              <w:ind w:left="20"/>
              <w:jc w:val="both"/>
            </w:pPr>
            <w:r>
              <w:rPr>
                <w:rFonts w:ascii="Times New Roman"/>
                <w:b w:val="false"/>
                <w:i w:val="false"/>
                <w:color w:val="000000"/>
                <w:sz w:val="20"/>
              </w:rPr>
              <w:t>
</w:t>
            </w:r>
            <w:r>
              <w:rPr>
                <w:rFonts w:ascii="Times New Roman"/>
                <w:b w:val="false"/>
                <w:i w:val="false"/>
                <w:color w:val="000000"/>
                <w:sz w:val="20"/>
              </w:rPr>
              <w:t>1. Жгут жасауға арналған машинаның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Өзектерді жасау үшін қолданылатын өзек қоспаларының және басқа материалдардың құрамы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өзек қораптарының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 өзектердегі газ бұрғыштардың беріктігіне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Штангаларды кептіру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7. Шыбықтардың жекелеген бөліктерін құрастыру кезінде оларды бекіту және бекіту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Бүріккіш бөтелкеден өзектерді қолмен немесе батырумен бояу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шыбықтарын дайындау кезінде қолданылатын бақылау-өлшеу құралдары мен құрылғыларының құрылғысы.</w:t>
            </w:r>
          </w:p>
          <w:p>
            <w:pPr>
              <w:spacing w:after="20"/>
              <w:ind w:left="20"/>
              <w:jc w:val="both"/>
            </w:pPr>
            <w:r>
              <w:rPr>
                <w:rFonts w:ascii="Times New Roman"/>
                <w:b w:val="false"/>
                <w:i w:val="false"/>
                <w:color w:val="000000"/>
                <w:sz w:val="20"/>
              </w:rPr>
              <w:t>
12. Бейорганикалық және органикалық байланыстырғыштары бар құм қоспаларынан қарапайым және күрделілігі орташа құю шыбықтарын жасауға арналған өзек жәшіктеріне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8" w:id="2007"/>
          <w:p>
            <w:pPr>
              <w:spacing w:after="20"/>
              <w:ind w:left="20"/>
              <w:jc w:val="both"/>
            </w:pPr>
            <w:r>
              <w:rPr>
                <w:rFonts w:ascii="Times New Roman"/>
                <w:b w:val="false"/>
                <w:i w:val="false"/>
                <w:color w:val="000000"/>
                <w:sz w:val="20"/>
              </w:rPr>
              <w:t>
Еңбек функциясы 2:</w:t>
            </w:r>
          </w:p>
          <w:bookmarkEnd w:id="2007"/>
          <w:p>
            <w:pPr>
              <w:spacing w:after="20"/>
              <w:ind w:left="20"/>
              <w:jc w:val="both"/>
            </w:pPr>
            <w:r>
              <w:rPr>
                <w:rFonts w:ascii="Times New Roman"/>
                <w:b w:val="false"/>
                <w:i w:val="false"/>
                <w:color w:val="000000"/>
                <w:sz w:val="20"/>
              </w:rPr>
              <w:t>
Машиналық қалыптауды пайдалана отырып, өзектерді дайындау кезінде қызмет көрсетілетін жабдықтар мен механизмдерді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9" w:id="2008"/>
          <w:p>
            <w:pPr>
              <w:spacing w:after="20"/>
              <w:ind w:left="20"/>
              <w:jc w:val="both"/>
            </w:pPr>
            <w:r>
              <w:rPr>
                <w:rFonts w:ascii="Times New Roman"/>
                <w:b w:val="false"/>
                <w:i w:val="false"/>
                <w:color w:val="000000"/>
                <w:sz w:val="20"/>
              </w:rPr>
              <w:t>
Дағды 1:</w:t>
            </w:r>
          </w:p>
          <w:bookmarkEnd w:id="2008"/>
          <w:p>
            <w:pPr>
              <w:spacing w:after="20"/>
              <w:ind w:left="20"/>
              <w:jc w:val="both"/>
            </w:pPr>
            <w:r>
              <w:rPr>
                <w:rFonts w:ascii="Times New Roman"/>
                <w:b w:val="false"/>
                <w:i w:val="false"/>
                <w:color w:val="000000"/>
                <w:sz w:val="20"/>
              </w:rPr>
              <w:t>
Өзек машиналарындағы ұсақ ақауларды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2009"/>
          <w:p>
            <w:pPr>
              <w:spacing w:after="20"/>
              <w:ind w:left="20"/>
              <w:jc w:val="both"/>
            </w:pPr>
            <w:r>
              <w:rPr>
                <w:rFonts w:ascii="Times New Roman"/>
                <w:b w:val="false"/>
                <w:i w:val="false"/>
                <w:color w:val="000000"/>
                <w:sz w:val="20"/>
              </w:rPr>
              <w:t>
Машықтар:</w:t>
            </w:r>
          </w:p>
          <w:bookmarkEnd w:id="2009"/>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 құю шыбықтарының шағын және орташа өлшемдері үшін өзек машиналарының күйін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Пайдалану жөніндегі нұсқаулыққа сәйкес қарапайым және орташа күрделіліктегі құю шыбықтарының шағын және орташа өлшемдеріне арналған өзек машиналарының жұмысын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және орташа күрделіліктегі құю шыбықтарының шағын және орташа өлшемдеріне арналған өзек машиналарының өзек жабдығының жай-күйін көзбен немесе бақылау-өлшеу құрылғыларының көмегімен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 және тасымалдау механизмдерін басқару.</w:t>
            </w:r>
          </w:p>
          <w:p>
            <w:pPr>
              <w:spacing w:after="20"/>
              <w:ind w:left="20"/>
              <w:jc w:val="both"/>
            </w:pPr>
            <w:r>
              <w:rPr>
                <w:rFonts w:ascii="Times New Roman"/>
                <w:b w:val="false"/>
                <w:i w:val="false"/>
                <w:color w:val="000000"/>
                <w:sz w:val="20"/>
              </w:rPr>
              <w:t>
6. Қарапайым және орташа күрделіліктегі шағын және орташа құю шыбықтарына арналған өзек машиналарының жұмысындағы ұсақ ақауларды жою үшін арнайы құралдар мен құрылғыларды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6" w:id="2010"/>
          <w:p>
            <w:pPr>
              <w:spacing w:after="20"/>
              <w:ind w:left="20"/>
              <w:jc w:val="both"/>
            </w:pPr>
            <w:r>
              <w:rPr>
                <w:rFonts w:ascii="Times New Roman"/>
                <w:b w:val="false"/>
                <w:i w:val="false"/>
                <w:color w:val="000000"/>
                <w:sz w:val="20"/>
              </w:rPr>
              <w:t>
Білімдер:</w:t>
            </w:r>
          </w:p>
          <w:bookmarkEnd w:id="2010"/>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күрделіліктегі шағын және орташа өлшемді құю шыбықтарын жасауға арналған қызмет көрсетілетін өзек машиналарының құрылымы мен жұмыс принциптері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Таяз және орташа мөлшердегі құю шыбықтарының қарапайым және орташа күрделілігіне арналған өзек жабдығы мен қалыптау құралының мақсаты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Жүктерді ілу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Конструкторлық және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Бақылау-өлшеу құрылғыларының мақсаты мен қолдану ережелері.</w:t>
            </w:r>
          </w:p>
          <w:p>
            <w:pPr>
              <w:spacing w:after="20"/>
              <w:ind w:left="20"/>
              <w:jc w:val="both"/>
            </w:pPr>
            <w:r>
              <w:rPr>
                <w:rFonts w:ascii="Times New Roman"/>
                <w:b w:val="false"/>
                <w:i w:val="false"/>
                <w:color w:val="000000"/>
                <w:sz w:val="20"/>
              </w:rPr>
              <w:t>
9. Қарапайым және орташа күрделіліктегі шағын және орташа мөлшердегі құю шыбықтарын жасауға арналған өзек машиналарының жұмыс режимдері.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2011"/>
          <w:p>
            <w:pPr>
              <w:spacing w:after="20"/>
              <w:ind w:left="20"/>
              <w:jc w:val="both"/>
            </w:pPr>
            <w:r>
              <w:rPr>
                <w:rFonts w:ascii="Times New Roman"/>
                <w:b w:val="false"/>
                <w:i w:val="false"/>
                <w:color w:val="000000"/>
                <w:sz w:val="20"/>
              </w:rPr>
              <w:t>
Еңбек функциясы 3:</w:t>
            </w:r>
          </w:p>
          <w:bookmarkEnd w:id="2011"/>
          <w:p>
            <w:pPr>
              <w:spacing w:after="20"/>
              <w:ind w:left="20"/>
              <w:jc w:val="both"/>
            </w:pPr>
            <w:r>
              <w:rPr>
                <w:rFonts w:ascii="Times New Roman"/>
                <w:b w:val="false"/>
                <w:i w:val="false"/>
                <w:color w:val="000000"/>
                <w:sz w:val="20"/>
              </w:rPr>
              <w:t>
Машиналық қалыптауды пайдалана отырып, өзектерді дайындау кезінде қызмет көрсетілетін жабдықтар мен механизмдерді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6" w:id="2012"/>
          <w:p>
            <w:pPr>
              <w:spacing w:after="20"/>
              <w:ind w:left="20"/>
              <w:jc w:val="both"/>
            </w:pPr>
            <w:r>
              <w:rPr>
                <w:rFonts w:ascii="Times New Roman"/>
                <w:b w:val="false"/>
                <w:i w:val="false"/>
                <w:color w:val="000000"/>
                <w:sz w:val="20"/>
              </w:rPr>
              <w:t>
Дағды 1:</w:t>
            </w:r>
          </w:p>
          <w:bookmarkEnd w:id="2012"/>
          <w:p>
            <w:pPr>
              <w:spacing w:after="20"/>
              <w:ind w:left="20"/>
              <w:jc w:val="both"/>
            </w:pPr>
            <w:r>
              <w:rPr>
                <w:rFonts w:ascii="Times New Roman"/>
                <w:b w:val="false"/>
                <w:i w:val="false"/>
                <w:color w:val="000000"/>
                <w:sz w:val="20"/>
              </w:rPr>
              <w:t>
Өзек машиналарындағы ұсақ ақауларды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7" w:id="2013"/>
          <w:p>
            <w:pPr>
              <w:spacing w:after="20"/>
              <w:ind w:left="20"/>
              <w:jc w:val="both"/>
            </w:pPr>
            <w:r>
              <w:rPr>
                <w:rFonts w:ascii="Times New Roman"/>
                <w:b w:val="false"/>
                <w:i w:val="false"/>
                <w:color w:val="000000"/>
                <w:sz w:val="20"/>
              </w:rPr>
              <w:t>
Машықтар:</w:t>
            </w:r>
          </w:p>
          <w:bookmarkEnd w:id="2013"/>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орташа күрделіліктегі құю шыбықтарының шағын және орташа өлшемдеріне арналған өзек машиналарының өзек жабдығының жай-күйін көзбен немесе бақылау-өлшеу құрылғыларының көмегімен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Машинаның пайдалану нұсқаулығына және технологиялық нұсқауларға сәйкес қарапайым және орташа күрделіліктегі құю шыбықтарының шағын және орташа өлшемдері үшін өзек машиналарының жұмыс режимін реттеңіз.</w:t>
            </w:r>
          </w:p>
          <w:p>
            <w:pPr>
              <w:spacing w:after="20"/>
              <w:ind w:left="20"/>
              <w:jc w:val="both"/>
            </w:pPr>
            <w:r>
              <w:rPr>
                <w:rFonts w:ascii="Times New Roman"/>
                <w:b w:val="false"/>
                <w:i w:val="false"/>
                <w:color w:val="000000"/>
                <w:sz w:val="20"/>
              </w:rPr>
              <w:t>
3. Шағын және орташа мөлшердегі қарапайым және орташа күрделіліктегі құю шыбықтарына арналған өзек машиналарының жұмысындағы ақауларды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0" w:id="2014"/>
          <w:p>
            <w:pPr>
              <w:spacing w:after="20"/>
              <w:ind w:left="20"/>
              <w:jc w:val="both"/>
            </w:pPr>
            <w:r>
              <w:rPr>
                <w:rFonts w:ascii="Times New Roman"/>
                <w:b w:val="false"/>
                <w:i w:val="false"/>
                <w:color w:val="000000"/>
                <w:sz w:val="20"/>
              </w:rPr>
              <w:t>
Білімдер:</w:t>
            </w:r>
          </w:p>
          <w:bookmarkEnd w:id="2014"/>
          <w:p>
            <w:pPr>
              <w:spacing w:after="20"/>
              <w:ind w:left="20"/>
              <w:jc w:val="both"/>
            </w:pPr>
            <w:r>
              <w:rPr>
                <w:rFonts w:ascii="Times New Roman"/>
                <w:b w:val="false"/>
                <w:i w:val="false"/>
                <w:color w:val="000000"/>
                <w:sz w:val="20"/>
              </w:rPr>
              <w:t>
</w:t>
            </w:r>
            <w:r>
              <w:rPr>
                <w:rFonts w:ascii="Times New Roman"/>
                <w:b w:val="false"/>
                <w:i w:val="false"/>
                <w:color w:val="000000"/>
                <w:sz w:val="20"/>
              </w:rPr>
              <w:t>1. Таяз және орташа мөлшердегі қарапайым және орташа күрделіліктегі құю шыбықтарын өзекті машиналардың көмегімен жасау жөніндегі Технологиялық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шыбықтарының ақауларының жіктелуі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Таяз және орташа мөлшердегі құю шыбықтарының қарапайым және орташа күрделілігіне арналған өзек жабдығы мен қалыптау құралының мақсаты мен пайдалану ережесі.</w:t>
            </w:r>
          </w:p>
          <w:p>
            <w:pPr>
              <w:spacing w:after="20"/>
              <w:ind w:left="20"/>
              <w:jc w:val="both"/>
            </w:pPr>
            <w:r>
              <w:rPr>
                <w:rFonts w:ascii="Times New Roman"/>
                <w:b w:val="false"/>
                <w:i w:val="false"/>
                <w:color w:val="000000"/>
                <w:sz w:val="20"/>
              </w:rPr>
              <w:t>
4. Өзекті машиналарда қарапайым және орташа күрделіліктегі шағын және орташа мөлшердегі құю шыбықтарын жасау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шыдамдылық, тәртіптілік,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4" w:id="2015"/>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015"/>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 стерженьшісі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Кәсіптің карточкасы "Құймаларды соғып босатушы":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Құймаларды соғып босатушы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8" w:id="2016"/>
          <w:p>
            <w:pPr>
              <w:spacing w:after="20"/>
              <w:ind w:left="20"/>
              <w:jc w:val="both"/>
            </w:pPr>
            <w:r>
              <w:rPr>
                <w:rFonts w:ascii="Times New Roman"/>
                <w:b w:val="false"/>
                <w:i w:val="false"/>
                <w:color w:val="000000"/>
                <w:sz w:val="20"/>
              </w:rPr>
              <w:t>
Құймаларды соғып босатушы.</w:t>
            </w:r>
          </w:p>
          <w:bookmarkEnd w:id="201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9" w:id="2017"/>
          <w:p>
            <w:pPr>
              <w:spacing w:after="20"/>
              <w:ind w:left="20"/>
              <w:jc w:val="both"/>
            </w:pPr>
            <w:r>
              <w:rPr>
                <w:rFonts w:ascii="Times New Roman"/>
                <w:b w:val="false"/>
                <w:i w:val="false"/>
                <w:color w:val="000000"/>
                <w:sz w:val="20"/>
              </w:rPr>
              <w:t>
Білім деңгейі:</w:t>
            </w:r>
          </w:p>
          <w:bookmarkEnd w:id="2017"/>
          <w:p>
            <w:pPr>
              <w:spacing w:after="20"/>
              <w:ind w:left="20"/>
              <w:jc w:val="both"/>
            </w:pPr>
            <w:r>
              <w:rPr>
                <w:rFonts w:ascii="Times New Roman"/>
                <w:b w:val="false"/>
                <w:i w:val="false"/>
                <w:color w:val="000000"/>
                <w:sz w:val="20"/>
              </w:rPr>
              <w:t>
бастауыш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0" w:id="2018"/>
          <w:p>
            <w:pPr>
              <w:spacing w:after="20"/>
              <w:ind w:left="20"/>
              <w:jc w:val="both"/>
            </w:pPr>
            <w:r>
              <w:rPr>
                <w:rFonts w:ascii="Times New Roman"/>
                <w:b w:val="false"/>
                <w:i w:val="false"/>
                <w:color w:val="000000"/>
                <w:sz w:val="20"/>
              </w:rPr>
              <w:t>
Мамандық:</w:t>
            </w:r>
          </w:p>
          <w:bookmarkEnd w:id="2018"/>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2019"/>
          <w:p>
            <w:pPr>
              <w:spacing w:after="20"/>
              <w:ind w:left="20"/>
              <w:jc w:val="both"/>
            </w:pPr>
            <w:r>
              <w:rPr>
                <w:rFonts w:ascii="Times New Roman"/>
                <w:b w:val="false"/>
                <w:i w:val="false"/>
                <w:color w:val="000000"/>
                <w:sz w:val="20"/>
              </w:rPr>
              <w:t>
Біліктілік:</w:t>
            </w:r>
          </w:p>
          <w:bookmarkEnd w:id="201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қалыптарынан құймаларды және құймалардан өзектерді ақаусыз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және орташа құймаларды қарапайым және күрделілігі орташа құймаларды соғып босату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2" w:id="2020"/>
          <w:p>
            <w:pPr>
              <w:spacing w:after="20"/>
              <w:ind w:left="20"/>
              <w:jc w:val="both"/>
            </w:pPr>
            <w:r>
              <w:rPr>
                <w:rFonts w:ascii="Times New Roman"/>
                <w:b w:val="false"/>
                <w:i w:val="false"/>
                <w:color w:val="000000"/>
                <w:sz w:val="20"/>
              </w:rPr>
              <w:t>
Еңбек функциясы 1:</w:t>
            </w:r>
          </w:p>
          <w:bookmarkEnd w:id="2020"/>
          <w:p>
            <w:pPr>
              <w:spacing w:after="20"/>
              <w:ind w:left="20"/>
              <w:jc w:val="both"/>
            </w:pPr>
            <w:r>
              <w:rPr>
                <w:rFonts w:ascii="Times New Roman"/>
                <w:b w:val="false"/>
                <w:i w:val="false"/>
                <w:color w:val="000000"/>
                <w:sz w:val="20"/>
              </w:rPr>
              <w:t>
Шағын және орташа құймаларды қарапайым және күрделілігі орташа құймаларды соғып босату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3" w:id="2021"/>
          <w:p>
            <w:pPr>
              <w:spacing w:after="20"/>
              <w:ind w:left="20"/>
              <w:jc w:val="both"/>
            </w:pPr>
            <w:r>
              <w:rPr>
                <w:rFonts w:ascii="Times New Roman"/>
                <w:b w:val="false"/>
                <w:i w:val="false"/>
                <w:color w:val="000000"/>
                <w:sz w:val="20"/>
              </w:rPr>
              <w:t>
Дағды 1:</w:t>
            </w:r>
          </w:p>
          <w:bookmarkEnd w:id="2021"/>
          <w:p>
            <w:pPr>
              <w:spacing w:after="20"/>
              <w:ind w:left="20"/>
              <w:jc w:val="both"/>
            </w:pPr>
            <w:r>
              <w:rPr>
                <w:rFonts w:ascii="Times New Roman"/>
                <w:b w:val="false"/>
                <w:i w:val="false"/>
                <w:color w:val="000000"/>
                <w:sz w:val="20"/>
              </w:rPr>
              <w:t>
Опоктардан ұсақ және орташа құймаларды, қарапайым және орташа күрделілікті қолмен соғып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4" w:id="2022"/>
          <w:p>
            <w:pPr>
              <w:spacing w:after="20"/>
              <w:ind w:left="20"/>
              <w:jc w:val="both"/>
            </w:pPr>
            <w:r>
              <w:rPr>
                <w:rFonts w:ascii="Times New Roman"/>
                <w:b w:val="false"/>
                <w:i w:val="false"/>
                <w:color w:val="000000"/>
                <w:sz w:val="20"/>
              </w:rPr>
              <w:t>
Машықтар:</w:t>
            </w:r>
          </w:p>
          <w:bookmarkEnd w:id="2022"/>
          <w:p>
            <w:pPr>
              <w:spacing w:after="20"/>
              <w:ind w:left="20"/>
              <w:jc w:val="both"/>
            </w:pPr>
            <w:r>
              <w:rPr>
                <w:rFonts w:ascii="Times New Roman"/>
                <w:b w:val="false"/>
                <w:i w:val="false"/>
                <w:color w:val="000000"/>
                <w:sz w:val="20"/>
              </w:rPr>
              <w:t>
</w:t>
            </w:r>
            <w:r>
              <w:rPr>
                <w:rFonts w:ascii="Times New Roman"/>
                <w:b w:val="false"/>
                <w:i w:val="false"/>
                <w:color w:val="000000"/>
                <w:sz w:val="20"/>
              </w:rPr>
              <w:t>1. Құю қалыптары мен өзектерді құюға арналған арнайы құрал мен құрылғылардың күйін қолмен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құжаттамаға сәйкес құю қалыптарынан құймаларды қолмен алу үшін арнайы құрал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құжаттамаға сәйкес құймалардан өзектерді қолмен алу үшін арнайы құрал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Құймаларды сұрыптау.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Үшін арнайы құрылғыларды қолданыңыз аспалы конвейерге сынған құймаларды ілу немесе транспортерге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Опоктарды жұптастыру және жылжыту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Көтеру және тасымалдау механизмдерін басқару.</w:t>
            </w:r>
          </w:p>
          <w:p>
            <w:pPr>
              <w:spacing w:after="20"/>
              <w:ind w:left="20"/>
              <w:jc w:val="both"/>
            </w:pPr>
            <w:r>
              <w:rPr>
                <w:rFonts w:ascii="Times New Roman"/>
                <w:b w:val="false"/>
                <w:i w:val="false"/>
                <w:color w:val="000000"/>
                <w:sz w:val="20"/>
              </w:rPr>
              <w:t>
9.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3" w:id="2023"/>
          <w:p>
            <w:pPr>
              <w:spacing w:after="20"/>
              <w:ind w:left="20"/>
              <w:jc w:val="both"/>
            </w:pPr>
            <w:r>
              <w:rPr>
                <w:rFonts w:ascii="Times New Roman"/>
                <w:b w:val="false"/>
                <w:i w:val="false"/>
                <w:color w:val="000000"/>
                <w:sz w:val="20"/>
              </w:rPr>
              <w:t>
Білімдер:</w:t>
            </w:r>
          </w:p>
          <w:bookmarkEnd w:id="2023"/>
          <w:p>
            <w:pPr>
              <w:spacing w:after="20"/>
              <w:ind w:left="20"/>
              <w:jc w:val="both"/>
            </w:pPr>
            <w:r>
              <w:rPr>
                <w:rFonts w:ascii="Times New Roman"/>
                <w:b w:val="false"/>
                <w:i w:val="false"/>
                <w:color w:val="000000"/>
                <w:sz w:val="20"/>
              </w:rPr>
              <w:t>
</w:t>
            </w:r>
            <w:r>
              <w:rPr>
                <w:rFonts w:ascii="Times New Roman"/>
                <w:b w:val="false"/>
                <w:i w:val="false"/>
                <w:color w:val="000000"/>
                <w:sz w:val="20"/>
              </w:rPr>
              <w:t>1. Құю қалыптарынан құймаларды соғып босатудың температуралық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Құрал-саймандар мен соғып босатудың жабдықтарын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 салқындату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 мен опоктарды жинақтау және төсеу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Опоктардан қарапайым және орташа күрделі ұсақ және орташа құймаларды қолмен соғып босатудың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Құралға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Көтергіш-көлік құралдарының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8. Жүктерді ілу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Құймаларды көтеру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Соғып босату құймаларының номенклатурасы.</w:t>
            </w:r>
          </w:p>
          <w:p>
            <w:pPr>
              <w:spacing w:after="20"/>
              <w:ind w:left="20"/>
              <w:jc w:val="both"/>
            </w:pPr>
            <w:r>
              <w:rPr>
                <w:rFonts w:ascii="Times New Roman"/>
                <w:b w:val="false"/>
                <w:i w:val="false"/>
                <w:color w:val="000000"/>
                <w:sz w:val="20"/>
              </w:rPr>
              <w:t>
14. Шағын және орташа құймаларды қарапайым және орташа күрделіліктегі құймаларды кестелеуге арналған технологиялық нұсқаулар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7" w:id="2024"/>
          <w:p>
            <w:pPr>
              <w:spacing w:after="20"/>
              <w:ind w:left="20"/>
              <w:jc w:val="both"/>
            </w:pPr>
            <w:r>
              <w:rPr>
                <w:rFonts w:ascii="Times New Roman"/>
                <w:b w:val="false"/>
                <w:i w:val="false"/>
                <w:color w:val="000000"/>
                <w:sz w:val="20"/>
              </w:rPr>
              <w:t>
Дағды 2:</w:t>
            </w:r>
          </w:p>
          <w:bookmarkEnd w:id="2024"/>
          <w:p>
            <w:pPr>
              <w:spacing w:after="20"/>
              <w:ind w:left="20"/>
              <w:jc w:val="both"/>
            </w:pPr>
            <w:r>
              <w:rPr>
                <w:rFonts w:ascii="Times New Roman"/>
                <w:b w:val="false"/>
                <w:i w:val="false"/>
                <w:color w:val="000000"/>
                <w:sz w:val="20"/>
              </w:rPr>
              <w:t>
Соғып босату механизмдеріндегі опоктардан шағын және орта құймаларды, қарапайым және орташа күрделіліктегі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8" w:id="2025"/>
          <w:p>
            <w:pPr>
              <w:spacing w:after="20"/>
              <w:ind w:left="20"/>
              <w:jc w:val="both"/>
            </w:pPr>
            <w:r>
              <w:rPr>
                <w:rFonts w:ascii="Times New Roman"/>
                <w:b w:val="false"/>
                <w:i w:val="false"/>
                <w:color w:val="000000"/>
                <w:sz w:val="20"/>
              </w:rPr>
              <w:t>
Машықтар:</w:t>
            </w:r>
          </w:p>
          <w:bookmarkEnd w:id="2025"/>
          <w:p>
            <w:pPr>
              <w:spacing w:after="20"/>
              <w:ind w:left="20"/>
              <w:jc w:val="both"/>
            </w:pPr>
            <w:r>
              <w:rPr>
                <w:rFonts w:ascii="Times New Roman"/>
                <w:b w:val="false"/>
                <w:i w:val="false"/>
                <w:color w:val="000000"/>
                <w:sz w:val="20"/>
              </w:rPr>
              <w:t>
</w:t>
            </w:r>
            <w:r>
              <w:rPr>
                <w:rFonts w:ascii="Times New Roman"/>
                <w:b w:val="false"/>
                <w:i w:val="false"/>
                <w:color w:val="000000"/>
                <w:sz w:val="20"/>
              </w:rPr>
              <w:t>1. Пайдалану нұсқауларына сәйкес соғып босату құрылғыларының жұмысын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Машинаны пайдалану жөніндегі нұсқаулыққа және технологиялық нұсқаулыққа сәйкес соғып босату құрылғыларын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қалыптарын соғып босатуға түсіру үшін соғып босатып құрылғыларын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қалыптарын технологиялық құжаттамаға сәйкес соғып босату механизмдерінде қағу.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Соғып босату механизмдеріндегі құймалардан өзектерді алу үшін нокаут құрылғыларын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соғып босату механизмдерінде құймалардан өзектерді қағып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сұрыптау.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Үшін арнайы құрылғыларды қолданыңыз аспалы конвейерге сынған құймаларды ілу немесе транспортерге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Опоктарды жұптастыру және жылжыту үшін арнайы құрал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Көтеру және тасымалдау механизмдерін басқару.</w:t>
            </w:r>
          </w:p>
          <w:p>
            <w:pPr>
              <w:spacing w:after="20"/>
              <w:ind w:left="20"/>
              <w:jc w:val="both"/>
            </w:pPr>
            <w:r>
              <w:rPr>
                <w:rFonts w:ascii="Times New Roman"/>
                <w:b w:val="false"/>
                <w:i w:val="false"/>
                <w:color w:val="000000"/>
                <w:sz w:val="20"/>
              </w:rPr>
              <w:t>
12.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2026"/>
          <w:p>
            <w:pPr>
              <w:spacing w:after="20"/>
              <w:ind w:left="20"/>
              <w:jc w:val="both"/>
            </w:pPr>
            <w:r>
              <w:rPr>
                <w:rFonts w:ascii="Times New Roman"/>
                <w:b w:val="false"/>
                <w:i w:val="false"/>
                <w:color w:val="000000"/>
                <w:sz w:val="20"/>
              </w:rPr>
              <w:t>
Білімдер:</w:t>
            </w:r>
          </w:p>
          <w:bookmarkEnd w:id="2026"/>
          <w:p>
            <w:pPr>
              <w:spacing w:after="20"/>
              <w:ind w:left="20"/>
              <w:jc w:val="both"/>
            </w:pPr>
            <w:r>
              <w:rPr>
                <w:rFonts w:ascii="Times New Roman"/>
                <w:b w:val="false"/>
                <w:i w:val="false"/>
                <w:color w:val="000000"/>
                <w:sz w:val="20"/>
              </w:rPr>
              <w:t>
</w:t>
            </w:r>
            <w:r>
              <w:rPr>
                <w:rFonts w:ascii="Times New Roman"/>
                <w:b w:val="false"/>
                <w:i w:val="false"/>
                <w:color w:val="000000"/>
                <w:sz w:val="20"/>
              </w:rPr>
              <w:t>1. Құю қалыптарынан құймаларды ұрудың температуралық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Құрал-саймандар мен соғып босату жабдықтарын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 салқындату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 мен опоктарды жинақтау және төсеу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Ұсақ және орташа құймаларды нокаут механизмдеріндегі опоктардан қарапайым және орташа күрделіліктегі соғып босату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Құралға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Көтергіш-көлік құралдарының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Жүктерді ілу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Құймаларды көтеру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Бір типті соғып босату механизмдерінің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Соғып босату құймаларының номенклатурасы.</w:t>
            </w:r>
          </w:p>
          <w:p>
            <w:pPr>
              <w:spacing w:after="20"/>
              <w:ind w:left="20"/>
              <w:jc w:val="both"/>
            </w:pPr>
            <w:r>
              <w:rPr>
                <w:rFonts w:ascii="Times New Roman"/>
                <w:b w:val="false"/>
                <w:i w:val="false"/>
                <w:color w:val="000000"/>
                <w:sz w:val="20"/>
              </w:rPr>
              <w:t>
15. Соғып босату механизмдерінде опоктардан құймаларды шағын және орташа қарапайым және орташа күрделілікте кестелеу жөніндегі технологиялық нұсқаулықтар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5" w:id="2027"/>
          <w:p>
            <w:pPr>
              <w:spacing w:after="20"/>
              <w:ind w:left="20"/>
              <w:jc w:val="both"/>
            </w:pPr>
            <w:r>
              <w:rPr>
                <w:rFonts w:ascii="Times New Roman"/>
                <w:b w:val="false"/>
                <w:i w:val="false"/>
                <w:color w:val="000000"/>
                <w:sz w:val="20"/>
              </w:rPr>
              <w:t>
Дағды 3:</w:t>
            </w:r>
          </w:p>
          <w:bookmarkEnd w:id="2027"/>
          <w:p>
            <w:pPr>
              <w:spacing w:after="20"/>
              <w:ind w:left="20"/>
              <w:jc w:val="both"/>
            </w:pPr>
            <w:r>
              <w:rPr>
                <w:rFonts w:ascii="Times New Roman"/>
                <w:b w:val="false"/>
                <w:i w:val="false"/>
                <w:color w:val="000000"/>
                <w:sz w:val="20"/>
              </w:rPr>
              <w:t>
Топырақта қалыпталған құймаларды соғып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2028"/>
          <w:p>
            <w:pPr>
              <w:spacing w:after="20"/>
              <w:ind w:left="20"/>
              <w:jc w:val="both"/>
            </w:pPr>
            <w:r>
              <w:rPr>
                <w:rFonts w:ascii="Times New Roman"/>
                <w:b w:val="false"/>
                <w:i w:val="false"/>
                <w:color w:val="000000"/>
                <w:sz w:val="20"/>
              </w:rPr>
              <w:t>
Машықтар:</w:t>
            </w:r>
          </w:p>
          <w:bookmarkEnd w:id="2028"/>
          <w:p>
            <w:pPr>
              <w:spacing w:after="20"/>
              <w:ind w:left="20"/>
              <w:jc w:val="both"/>
            </w:pPr>
            <w:r>
              <w:rPr>
                <w:rFonts w:ascii="Times New Roman"/>
                <w:b w:val="false"/>
                <w:i w:val="false"/>
                <w:color w:val="000000"/>
                <w:sz w:val="20"/>
              </w:rPr>
              <w:t>
</w:t>
            </w:r>
            <w:r>
              <w:rPr>
                <w:rFonts w:ascii="Times New Roman"/>
                <w:b w:val="false"/>
                <w:i w:val="false"/>
                <w:color w:val="000000"/>
                <w:sz w:val="20"/>
              </w:rPr>
              <w:t>1. Құю қалыптары мен өзектерді құюға арналған арнайы құрал мен құрылғылардың күйін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Пайдалану нұсқауларына сәйкес соғып босату құрылғыларының жұмысын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Машинаны пайдалану жөніндегі нұсқаулыққа және технологиялық нұсқаулыққа сәйкес соғып босату құрылғыларын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Топырақта қалыпталған құймаларды нокаутқа түсіру үшін арнайы құрылғыларды орнатыңыз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құжаттамаға сәйкес құю қалыптарынан құймаларды алу үшін арнайы құрал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құймалардан өзектерді алу үшін арнайы құрал мен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Құймалардан өзектерді алу үшін соғып босату құрылғыларын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Технологиялық құжаттамаға сәйкес құймалардан өзектерді қағып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Құймаларды сұрыптау.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Аспалы конвейерге мөрленген құймаларды ілу немесе транспортерге төсеу үшін арнайы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Соғып босатудан кейін шұңқырларды тазарту үшін арнайы құралды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Соғып босатудан толтырғыш қоспаны елеу, күрекпен және ылғалдандыру үшін арнайы құрал мен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Көтеру және тасымалдау механизмдерін басқару.</w:t>
            </w:r>
          </w:p>
          <w:p>
            <w:pPr>
              <w:spacing w:after="20"/>
              <w:ind w:left="20"/>
              <w:jc w:val="both"/>
            </w:pPr>
            <w:r>
              <w:rPr>
                <w:rFonts w:ascii="Times New Roman"/>
                <w:b w:val="false"/>
                <w:i w:val="false"/>
                <w:color w:val="000000"/>
                <w:sz w:val="20"/>
              </w:rPr>
              <w:t>
15.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1" w:id="2029"/>
          <w:p>
            <w:pPr>
              <w:spacing w:after="20"/>
              <w:ind w:left="20"/>
              <w:jc w:val="both"/>
            </w:pPr>
            <w:r>
              <w:rPr>
                <w:rFonts w:ascii="Times New Roman"/>
                <w:b w:val="false"/>
                <w:i w:val="false"/>
                <w:color w:val="000000"/>
                <w:sz w:val="20"/>
              </w:rPr>
              <w:t>
Білімдер:</w:t>
            </w:r>
          </w:p>
          <w:bookmarkEnd w:id="2029"/>
          <w:p>
            <w:pPr>
              <w:spacing w:after="20"/>
              <w:ind w:left="20"/>
              <w:jc w:val="both"/>
            </w:pPr>
            <w:r>
              <w:rPr>
                <w:rFonts w:ascii="Times New Roman"/>
                <w:b w:val="false"/>
                <w:i w:val="false"/>
                <w:color w:val="000000"/>
                <w:sz w:val="20"/>
              </w:rPr>
              <w:t>
</w:t>
            </w:r>
            <w:r>
              <w:rPr>
                <w:rFonts w:ascii="Times New Roman"/>
                <w:b w:val="false"/>
                <w:i w:val="false"/>
                <w:color w:val="000000"/>
                <w:sz w:val="20"/>
              </w:rPr>
              <w:t>1. Құю қалыптарынан құймаларды ұрудың температуралық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Құрал-саймандар мен соғып босату жабдықтарын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 салқындату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Топырақтан құймаларды қағу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қалыптарын соғу құралына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Көтергіш-көлік құралдарының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Жүктерді ілу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Құймаларды көтеру және жылжыту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 типті нокаут механизмдерінің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Технологиялық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Соғып босату құймаларының номенклатурасы.</w:t>
            </w:r>
          </w:p>
          <w:p>
            <w:pPr>
              <w:spacing w:after="20"/>
              <w:ind w:left="20"/>
              <w:jc w:val="both"/>
            </w:pPr>
            <w:r>
              <w:rPr>
                <w:rFonts w:ascii="Times New Roman"/>
                <w:b w:val="false"/>
                <w:i w:val="false"/>
                <w:color w:val="000000"/>
                <w:sz w:val="20"/>
              </w:rPr>
              <w:t>
14. Топырақта қалыпталған құймаларды ұрып-соғу бойынша технологиялық нұсқаулар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5" w:id="2030"/>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030"/>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Құймаларды соғып босатушы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құрылыстың, көліктің және соған байланысты кәсіптердің басқа да жұмысшылары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Кәсіптің карточкасы "Шабушы":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9" w:id="2031"/>
          <w:p>
            <w:pPr>
              <w:spacing w:after="20"/>
              <w:ind w:left="20"/>
              <w:jc w:val="both"/>
            </w:pPr>
            <w:r>
              <w:rPr>
                <w:rFonts w:ascii="Times New Roman"/>
                <w:b w:val="false"/>
                <w:i w:val="false"/>
                <w:color w:val="000000"/>
                <w:sz w:val="20"/>
              </w:rPr>
              <w:t>
Шабушы.</w:t>
            </w:r>
          </w:p>
          <w:bookmarkEnd w:id="203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2032"/>
          <w:p>
            <w:pPr>
              <w:spacing w:after="20"/>
              <w:ind w:left="20"/>
              <w:jc w:val="both"/>
            </w:pPr>
            <w:r>
              <w:rPr>
                <w:rFonts w:ascii="Times New Roman"/>
                <w:b w:val="false"/>
                <w:i w:val="false"/>
                <w:color w:val="000000"/>
                <w:sz w:val="20"/>
              </w:rPr>
              <w:t>
Білім деңгейі:</w:t>
            </w:r>
          </w:p>
          <w:bookmarkEnd w:id="2032"/>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2033"/>
          <w:p>
            <w:pPr>
              <w:spacing w:after="20"/>
              <w:ind w:left="20"/>
              <w:jc w:val="both"/>
            </w:pPr>
            <w:r>
              <w:rPr>
                <w:rFonts w:ascii="Times New Roman"/>
                <w:b w:val="false"/>
                <w:i w:val="false"/>
                <w:color w:val="000000"/>
                <w:sz w:val="20"/>
              </w:rPr>
              <w:t>
Мамандық:</w:t>
            </w:r>
          </w:p>
          <w:bookmarkEnd w:id="203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2" w:id="2034"/>
          <w:p>
            <w:pPr>
              <w:spacing w:after="20"/>
              <w:ind w:left="20"/>
              <w:jc w:val="both"/>
            </w:pPr>
            <w:r>
              <w:rPr>
                <w:rFonts w:ascii="Times New Roman"/>
                <w:b w:val="false"/>
                <w:i w:val="false"/>
                <w:color w:val="000000"/>
                <w:sz w:val="20"/>
              </w:rPr>
              <w:t>
Біліктілік:</w:t>
            </w:r>
          </w:p>
          <w:bookmarkEnd w:id="203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істеу: отқа төзімді сынықтарды іріктеуші-сұрыптаушы; ыстық агломератты түсіруші; тегістеуші; қайраушы; тегістеуші-қайраушы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бөлімшесінің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құймалар мен бөлшектердің қажетті бетінің сапасын және геометриясын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3" w:id="2035"/>
          <w:p>
            <w:pPr>
              <w:spacing w:after="20"/>
              <w:ind w:left="20"/>
              <w:jc w:val="both"/>
            </w:pPr>
            <w:r>
              <w:rPr>
                <w:rFonts w:ascii="Times New Roman"/>
                <w:b w:val="false"/>
                <w:i w:val="false"/>
                <w:color w:val="000000"/>
                <w:sz w:val="20"/>
              </w:rPr>
              <w:t>
1. Пневматикалық құралмен немесе қашаумен шабу, құймалардағы ақауларды кесу</w:t>
            </w:r>
          </w:p>
          <w:bookmarkEnd w:id="2035"/>
          <w:p>
            <w:pPr>
              <w:spacing w:after="20"/>
              <w:ind w:left="20"/>
              <w:jc w:val="both"/>
            </w:pPr>
            <w:r>
              <w:rPr>
                <w:rFonts w:ascii="Times New Roman"/>
                <w:b w:val="false"/>
                <w:i w:val="false"/>
                <w:color w:val="000000"/>
                <w:sz w:val="20"/>
              </w:rPr>
              <w:t>
2. Құймалар мен бөлшектерді құю,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4" w:id="2036"/>
          <w:p>
            <w:pPr>
              <w:spacing w:after="20"/>
              <w:ind w:left="20"/>
              <w:jc w:val="both"/>
            </w:pPr>
            <w:r>
              <w:rPr>
                <w:rFonts w:ascii="Times New Roman"/>
                <w:b w:val="false"/>
                <w:i w:val="false"/>
                <w:color w:val="000000"/>
                <w:sz w:val="20"/>
              </w:rPr>
              <w:t>
Еңбек функциясы 1:</w:t>
            </w:r>
          </w:p>
          <w:bookmarkEnd w:id="2036"/>
          <w:p>
            <w:pPr>
              <w:spacing w:after="20"/>
              <w:ind w:left="20"/>
              <w:jc w:val="both"/>
            </w:pPr>
            <w:r>
              <w:rPr>
                <w:rFonts w:ascii="Times New Roman"/>
                <w:b w:val="false"/>
                <w:i w:val="false"/>
                <w:color w:val="000000"/>
                <w:sz w:val="20"/>
              </w:rPr>
              <w:t>
Пневматикалық құралмен немесе қашаумен шабу, құймалардағы ақауларды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2037"/>
          <w:p>
            <w:pPr>
              <w:spacing w:after="20"/>
              <w:ind w:left="20"/>
              <w:jc w:val="both"/>
            </w:pPr>
            <w:r>
              <w:rPr>
                <w:rFonts w:ascii="Times New Roman"/>
                <w:b w:val="false"/>
                <w:i w:val="false"/>
                <w:color w:val="000000"/>
                <w:sz w:val="20"/>
              </w:rPr>
              <w:t>
Дағды 1:</w:t>
            </w:r>
          </w:p>
          <w:bookmarkEnd w:id="2037"/>
          <w:p>
            <w:pPr>
              <w:spacing w:after="20"/>
              <w:ind w:left="20"/>
              <w:jc w:val="both"/>
            </w:pPr>
            <w:r>
              <w:rPr>
                <w:rFonts w:ascii="Times New Roman"/>
                <w:b w:val="false"/>
                <w:i w:val="false"/>
                <w:color w:val="000000"/>
                <w:sz w:val="20"/>
              </w:rPr>
              <w:t>
Ұсақ құймалар мен бөлшектерде, ірі және орташа құймалардың, құбырлардың, соғылмалардың, бөлшектердің және сыртқы беттердің сыртқы беттерінде жұмыс істеуге ыңғайсыз жерлерде ішкі беттерді пневматикалық балғамен немесе қашаумен шабу, қолмен шабу.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6" w:id="2038"/>
          <w:p>
            <w:pPr>
              <w:spacing w:after="20"/>
              <w:ind w:left="20"/>
              <w:jc w:val="both"/>
            </w:pPr>
            <w:r>
              <w:rPr>
                <w:rFonts w:ascii="Times New Roman"/>
                <w:b w:val="false"/>
                <w:i w:val="false"/>
                <w:color w:val="000000"/>
                <w:sz w:val="20"/>
              </w:rPr>
              <w:t>
Машықтар:</w:t>
            </w:r>
          </w:p>
          <w:bookmarkEnd w:id="2038"/>
          <w:p>
            <w:pPr>
              <w:spacing w:after="20"/>
              <w:ind w:left="20"/>
              <w:jc w:val="both"/>
            </w:pPr>
            <w:r>
              <w:rPr>
                <w:rFonts w:ascii="Times New Roman"/>
                <w:b w:val="false"/>
                <w:i w:val="false"/>
                <w:color w:val="000000"/>
                <w:sz w:val="20"/>
              </w:rPr>
              <w:t>
</w:t>
            </w:r>
            <w:r>
              <w:rPr>
                <w:rFonts w:ascii="Times New Roman"/>
                <w:b w:val="false"/>
                <w:i w:val="false"/>
                <w:color w:val="000000"/>
                <w:sz w:val="20"/>
              </w:rPr>
              <w:t>1. Қашауды пневматикалық жоңқалау балғасының ұясына бекітіңіз, балғаны үрлеп, майлау.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орнында көтергіш-көлік және арнайы құралдарды пайдалана отырып, салмағы 3 тоннаға дейінгі жүктерді итеру, байлау және жылжыту жұмыстарын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 орнату кезінде қысқыштарды, тоқтатқыштарды, жақтауларды және басқа құрылғыларды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құймалардағы дәнекерлеуге арналған ақауларды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Ірі, орташа және кіші құймалардың, құбырлардың, соғылмалардың сыртқы беттеріндегі саңылауларды, бастықтарды, пайданы, саңылауларды, шыршаларды, тегіссіздіктерді кесу үшін қашауды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Пневматикалық балғамен немесе қашаумен ашық және жұмыс істеуге ыңғайлы жерлерде және шағын құймалар мен қарапайым конфигурациялы бөлшектерде сыртқы беттердегі саңылауларды, қылшықтарды, күйіктерді, саңылауларды және саңылауларды қолмен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Құймалардың сыртқы және ішкі беттерінде және жұмыс істеуге ыңғайсыз жерлерде күрделілігі орташа бөлшектерде пневматикалық балғамен кесу және 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Шағын құймалар мен бөлшектерде жұмыс істеуге ыңғайсыз жерлерде ішкі беттердегі ақауларды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конфигурациялы құймалардан шыбықтар мен жақтаулардың қалдықтарын алып тастау.</w:t>
            </w:r>
          </w:p>
          <w:p>
            <w:pPr>
              <w:spacing w:after="20"/>
              <w:ind w:left="20"/>
              <w:jc w:val="both"/>
            </w:pPr>
            <w:r>
              <w:rPr>
                <w:rFonts w:ascii="Times New Roman"/>
                <w:b w:val="false"/>
                <w:i w:val="false"/>
                <w:color w:val="000000"/>
                <w:sz w:val="20"/>
              </w:rPr>
              <w:t>
10. Қашаулармен құймалардан жақтаулар мен жақтауларды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6" w:id="2039"/>
          <w:p>
            <w:pPr>
              <w:spacing w:after="20"/>
              <w:ind w:left="20"/>
              <w:jc w:val="both"/>
            </w:pPr>
            <w:r>
              <w:rPr>
                <w:rFonts w:ascii="Times New Roman"/>
                <w:b w:val="false"/>
                <w:i w:val="false"/>
                <w:color w:val="000000"/>
                <w:sz w:val="20"/>
              </w:rPr>
              <w:t>
Білімдер:</w:t>
            </w:r>
          </w:p>
          <w:bookmarkEnd w:id="2039"/>
          <w:p>
            <w:pPr>
              <w:spacing w:after="20"/>
              <w:ind w:left="20"/>
              <w:jc w:val="both"/>
            </w:pPr>
            <w:r>
              <w:rPr>
                <w:rFonts w:ascii="Times New Roman"/>
                <w:b w:val="false"/>
                <w:i w:val="false"/>
                <w:color w:val="000000"/>
                <w:sz w:val="20"/>
              </w:rPr>
              <w:t>
</w:t>
            </w:r>
            <w:r>
              <w:rPr>
                <w:rFonts w:ascii="Times New Roman"/>
                <w:b w:val="false"/>
                <w:i w:val="false"/>
                <w:color w:val="000000"/>
                <w:sz w:val="20"/>
              </w:rPr>
              <w:t>1. Кесу жұмыстарына қолданылатын құралдардың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Қашау конструкциясының көлбеу бұрышына, массасына, өлшеміне және құйма конфигурациясына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Қашау пішінінің жоңқалау операцияларының түріне және құю материалына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 дайындаудың технологиялық процесінде кесу операцияларының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Құймаларды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Тегістеу жұмыстарының сапасының маңызы.</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кесу үшін қолданылатын жабдықтар мен құралдар.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Құймаларды тазалау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бөлігінің тағайындалуы, конструкциясы, арқандарды жасауға арналған материал.</w:t>
            </w:r>
          </w:p>
          <w:p>
            <w:pPr>
              <w:spacing w:after="20"/>
              <w:ind w:left="20"/>
              <w:jc w:val="both"/>
            </w:pPr>
            <w:r>
              <w:rPr>
                <w:rFonts w:ascii="Times New Roman"/>
                <w:b w:val="false"/>
                <w:i w:val="false"/>
                <w:color w:val="000000"/>
                <w:sz w:val="20"/>
              </w:rPr>
              <w:t>
</w:t>
            </w:r>
            <w:r>
              <w:rPr>
                <w:rFonts w:ascii="Times New Roman"/>
                <w:b w:val="false"/>
                <w:i w:val="false"/>
                <w:color w:val="000000"/>
                <w:sz w:val="20"/>
              </w:rPr>
              <w:t>10. Үлгілердің, штангалардың мақсаты, конфигурациясы,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Металл өңдеу балғаларының мақсаты, материалы, термиялық өңдеуі.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Қашау конструкциясы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Қашаудың жұмыс бөлігінің пішіні және термиялық өңдеуі.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Қашаудың соғу бөлігінің конструкциясы, қашау ұзындығы.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Қашауды қайрау бұрышының құйма материалына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Пневматикалық балғалардың мақсаты,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17. Шлагбаумдық-қоректендіргіш жүйелердің мақсаты, конструкциясы.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18. Инелі тістеуіктердің немесе сым кескіштердің тағайындалуы, құрылғысы, материалы; кескіш жақ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Соққылардың пішініне байланысты металл өңдеу балғаларының қолданылу аясы.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Қашаумен, ойықпен және пневматикалық балғалармен жұмыс істеуге ыңғайсыз жерлерде ірі, орташа және кіші құймалардың, құбырлардың, соғылмалардың сыртқы және ішкі беттеріндегі ойықтарды, бағаналарды, жоталарды, шұңқырларды, шыршаларды және тегіс емес жерлерді кесу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Көлденең ойықтармен қырқу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Қалыптан құймаларды қағу және құймадан өзектер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23. Кесетін ойықтар тігінен орналасқан кезде кесу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Кесу және абразивті өңдеудің технологиялық процесіндегі операциялардың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Қаптауға арналған құймалардағы ақауларды кесу және кесу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Жабдықтарға, құрылғыларға және аспаптарға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Ауа өткізгіштің жұмыс істеу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Пневматикалық балғамен және қашаумен жұмыс істеу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29. Салмағы 3 тоннаға дейінгі жүктерді итеру, байлау және жылжыту және арнайы машиналар мен жүк көліктерін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Қашауды балғамен соғу, өңделетін құйма бетіне қатысты қашауды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Қалың бұрмаларды өңдеу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Қашаумен жұмыс істеу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33. Балға соққысының күшін анықтайтын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34. Күрделі құймалардағы рамаларды орналастыру және оларды алу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35. Құйма дайындаудың технологиялық процесінің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Қолайлы құймаларды жеткізуге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37. Жіңішке балғалардың түрлері, олардың параметрлері, қолдану аясы, жұмысқа дайындау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38. Пневматикалық балғалардың құрылымы және жұмыс принципі.</w:t>
            </w:r>
          </w:p>
          <w:p>
            <w:pPr>
              <w:spacing w:after="20"/>
              <w:ind w:left="20"/>
              <w:jc w:val="both"/>
            </w:pPr>
            <w:r>
              <w:rPr>
                <w:rFonts w:ascii="Times New Roman"/>
                <w:b w:val="false"/>
                <w:i w:val="false"/>
                <w:color w:val="000000"/>
                <w:sz w:val="20"/>
              </w:rPr>
              <w:t>
39. Тазалау, кесу және абразивті өңдеу операцияларының тәртібін анықтайтын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5" w:id="2040"/>
          <w:p>
            <w:pPr>
              <w:spacing w:after="20"/>
              <w:ind w:left="20"/>
              <w:jc w:val="both"/>
            </w:pPr>
            <w:r>
              <w:rPr>
                <w:rFonts w:ascii="Times New Roman"/>
                <w:b w:val="false"/>
                <w:i w:val="false"/>
                <w:color w:val="000000"/>
                <w:sz w:val="20"/>
              </w:rPr>
              <w:t>
Еңбек функциясы 2:</w:t>
            </w:r>
          </w:p>
          <w:bookmarkEnd w:id="2040"/>
          <w:p>
            <w:pPr>
              <w:spacing w:after="20"/>
              <w:ind w:left="20"/>
              <w:jc w:val="both"/>
            </w:pPr>
            <w:r>
              <w:rPr>
                <w:rFonts w:ascii="Times New Roman"/>
                <w:b w:val="false"/>
                <w:i w:val="false"/>
                <w:color w:val="000000"/>
                <w:sz w:val="20"/>
              </w:rPr>
              <w:t>
Құймалар мен бөлшектерді құю,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6" w:id="2041"/>
          <w:p>
            <w:pPr>
              <w:spacing w:after="20"/>
              <w:ind w:left="20"/>
              <w:jc w:val="both"/>
            </w:pPr>
            <w:r>
              <w:rPr>
                <w:rFonts w:ascii="Times New Roman"/>
                <w:b w:val="false"/>
                <w:i w:val="false"/>
                <w:color w:val="000000"/>
                <w:sz w:val="20"/>
              </w:rPr>
              <w:t>
Дағды 1:</w:t>
            </w:r>
          </w:p>
          <w:bookmarkEnd w:id="2041"/>
          <w:p>
            <w:pPr>
              <w:spacing w:after="20"/>
              <w:ind w:left="20"/>
              <w:jc w:val="both"/>
            </w:pPr>
            <w:r>
              <w:rPr>
                <w:rFonts w:ascii="Times New Roman"/>
                <w:b w:val="false"/>
                <w:i w:val="false"/>
                <w:color w:val="000000"/>
                <w:sz w:val="20"/>
              </w:rPr>
              <w:t>
Кішігірім құймалар мен бөлшектерде жұмыс істеуге ыңғайсыз орындардағы ішкі беттердегі тегіссіздіктерді, ірі және орташа құймалардың, құбырлардың, соғылмалардың, бөлшектердің және шағын құймалардың сыртқы беттерінің тегістеу, абразивтік дөңгелектермен, кескіштермен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7" w:id="2042"/>
          <w:p>
            <w:pPr>
              <w:spacing w:after="20"/>
              <w:ind w:left="20"/>
              <w:jc w:val="both"/>
            </w:pPr>
            <w:r>
              <w:rPr>
                <w:rFonts w:ascii="Times New Roman"/>
                <w:b w:val="false"/>
                <w:i w:val="false"/>
                <w:color w:val="000000"/>
                <w:sz w:val="20"/>
              </w:rPr>
              <w:t>
Машықтар:</w:t>
            </w:r>
          </w:p>
          <w:bookmarkEnd w:id="2042"/>
          <w:p>
            <w:pPr>
              <w:spacing w:after="20"/>
              <w:ind w:left="20"/>
              <w:jc w:val="both"/>
            </w:pPr>
            <w:r>
              <w:rPr>
                <w:rFonts w:ascii="Times New Roman"/>
                <w:b w:val="false"/>
                <w:i w:val="false"/>
                <w:color w:val="000000"/>
                <w:sz w:val="20"/>
              </w:rPr>
              <w:t>
</w:t>
            </w:r>
            <w:r>
              <w:rPr>
                <w:rFonts w:ascii="Times New Roman"/>
                <w:b w:val="false"/>
                <w:i w:val="false"/>
                <w:color w:val="000000"/>
                <w:sz w:val="20"/>
              </w:rPr>
              <w:t>1. Бұзушылықтарды тазалаңыз, құймалардың, құбырлардың, соғылмалардың, ірі, орташа және кіші бөлшектердің сыртқы және ішкі беттерін абразивті дөңгелектермен және кескіштермен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Құймалардың массасына және конфигурациясына байланысты тегістеу машинасының түрін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Бөлшектің өлшеміне, тағайындалуына, көрсетілген дәлдігіне және өңдеудің кедір-бұдырлығына байланысты файлдарды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құймалар мен бөлшектердің ішкі беттерін жұмыс істеуге ыңғайсыз жерлерде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Ірі, орташа және ұсақ құймалардың, құбырлардың,соғулардың, бөлшектердің сыртқы беттерін аралау.</w:t>
            </w:r>
          </w:p>
          <w:p>
            <w:pPr>
              <w:spacing w:after="20"/>
              <w:ind w:left="20"/>
              <w:jc w:val="both"/>
            </w:pPr>
            <w:r>
              <w:rPr>
                <w:rFonts w:ascii="Times New Roman"/>
                <w:b w:val="false"/>
                <w:i w:val="false"/>
                <w:color w:val="000000"/>
                <w:sz w:val="20"/>
              </w:rPr>
              <w:t>
6. Құйма беттерін файлдармен өңдеу кезінде технологиялық регламенттің реттілігін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3" w:id="2043"/>
          <w:p>
            <w:pPr>
              <w:spacing w:after="20"/>
              <w:ind w:left="20"/>
              <w:jc w:val="both"/>
            </w:pPr>
            <w:r>
              <w:rPr>
                <w:rFonts w:ascii="Times New Roman"/>
                <w:b w:val="false"/>
                <w:i w:val="false"/>
                <w:color w:val="000000"/>
                <w:sz w:val="20"/>
              </w:rPr>
              <w:t>
Білімдер:</w:t>
            </w:r>
          </w:p>
          <w:bookmarkEnd w:id="2043"/>
          <w:p>
            <w:pPr>
              <w:spacing w:after="20"/>
              <w:ind w:left="20"/>
              <w:jc w:val="both"/>
            </w:pPr>
            <w:r>
              <w:rPr>
                <w:rFonts w:ascii="Times New Roman"/>
                <w:b w:val="false"/>
                <w:i w:val="false"/>
                <w:color w:val="000000"/>
                <w:sz w:val="20"/>
              </w:rPr>
              <w:t>
</w:t>
            </w:r>
            <w:r>
              <w:rPr>
                <w:rFonts w:ascii="Times New Roman"/>
                <w:b w:val="false"/>
                <w:i w:val="false"/>
                <w:color w:val="000000"/>
                <w:sz w:val="20"/>
              </w:rPr>
              <w:t>1. Файл тістерінің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Абразивті шеңберлердің түйіршіктілігі, түйіршіктілік нөмірлері; абразивті материалдың түйіршік мөлшері бойынша топтар.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Механикаландырылған құралды жұмыс және жетек сипаты бойынша жіктеу.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тегістеу құралының сипаттамаларын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Файлдардың мақсаты, қима профилі және ойығы бойынша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Қаттылық, қаттылық белгілері бойынша абразивті шеңберлер кластары.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Тегістеу дөңгелегінің айналмалы жылдамдығын қадамсыз реттей отырып, стационарлық тазартқыш тегістеу машинасының негізгі механизмдері мен бөлшектерін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Құймаларды алудың технологиялық процесінде тазарту операциясының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Құймаларды тазартудың мақсаты, қолданылатын құрал, жабдық.</w:t>
            </w:r>
          </w:p>
          <w:p>
            <w:pPr>
              <w:spacing w:after="20"/>
              <w:ind w:left="20"/>
              <w:jc w:val="both"/>
            </w:pPr>
            <w:r>
              <w:rPr>
                <w:rFonts w:ascii="Times New Roman"/>
                <w:b w:val="false"/>
                <w:i w:val="false"/>
                <w:color w:val="000000"/>
                <w:sz w:val="20"/>
              </w:rPr>
              <w:t>
</w:t>
            </w:r>
            <w:r>
              <w:rPr>
                <w:rFonts w:ascii="Times New Roman"/>
                <w:b w:val="false"/>
                <w:i w:val="false"/>
                <w:color w:val="000000"/>
                <w:sz w:val="20"/>
              </w:rPr>
              <w:t>10. Стационарлық тазарту-тазарту станоктарының мақсаты, құрылымы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Абразивті белдіктері бар тегістеуіштердің мақсаты, құрылғысы, қолдану аясы.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Құймалардың беттерін өңдеу кезінде доптардың мақсаты, құрылғысы,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Абразивті шеңберлердің мақсаты, пішіні,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Тегістеу дөңгелегінің құрылымы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Құю массасы мен конфигурациясына байланысты тегістеу машинасының түрін таңдау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Құю беттерін файлдармен өңдеу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Құймалардың, құбырлардың, соғмалардың, ірі, орташа және ұсақ бөлшектердің сыртқы және ішкі беттеріндегі абразивті шеңберлердегі кедір-бұдырларды тазалау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18. Файлдармен жұмыс істеу, оларға күтім жасау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Бөлшектің мөлшеріне, мақсатына, берілген дәлдікке және өңдеудің кедір-бұдырына байланысты файлдарды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Пневматикалық құралдарды, икемді білік арқылы электр жетегі бар құралды, кіріктірілген электр қозғалтқышы бар құралды қолданудың артықшылықтары мен кемшіліктері.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Кесу кезінде металды аралауды қолдану ережелері; аралауға рұқсат беру туралы түсінік және оның мөлшері.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Керамикалық, бакелиттік, вулкандық байламдарды пайдаланған кезде құрамы, қасиеттері, кемшіліктері, рұқсат етілген тегістеу жылдамдығы; олардың мақсаты мен топтары.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Өңделген беттерді тексеру әдістері; ішкі бұрыштарды өңдеу және тексеру ерекшеліктері.</w:t>
            </w:r>
          </w:p>
          <w:p>
            <w:pPr>
              <w:spacing w:after="20"/>
              <w:ind w:left="20"/>
              <w:jc w:val="both"/>
            </w:pPr>
            <w:r>
              <w:rPr>
                <w:rFonts w:ascii="Times New Roman"/>
                <w:b w:val="false"/>
                <w:i w:val="false"/>
                <w:color w:val="000000"/>
                <w:sz w:val="20"/>
              </w:rPr>
              <w:t>
24. Тегістеу дөңгелектерінің пішіндері, профильдері,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7" w:id="2044"/>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044"/>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шабушы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Кәсіптің карточкасы "Шабушы":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1" w:id="2045"/>
          <w:p>
            <w:pPr>
              <w:spacing w:after="20"/>
              <w:ind w:left="20"/>
              <w:jc w:val="both"/>
            </w:pPr>
            <w:r>
              <w:rPr>
                <w:rFonts w:ascii="Times New Roman"/>
                <w:b w:val="false"/>
                <w:i w:val="false"/>
                <w:color w:val="000000"/>
                <w:sz w:val="20"/>
              </w:rPr>
              <w:t>
Шабушы.</w:t>
            </w:r>
          </w:p>
          <w:bookmarkEnd w:id="204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2" w:id="2046"/>
          <w:p>
            <w:pPr>
              <w:spacing w:after="20"/>
              <w:ind w:left="20"/>
              <w:jc w:val="both"/>
            </w:pPr>
            <w:r>
              <w:rPr>
                <w:rFonts w:ascii="Times New Roman"/>
                <w:b w:val="false"/>
                <w:i w:val="false"/>
                <w:color w:val="000000"/>
                <w:sz w:val="20"/>
              </w:rPr>
              <w:t>
Білім деңгейі:</w:t>
            </w:r>
          </w:p>
          <w:bookmarkEnd w:id="2046"/>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3" w:id="2047"/>
          <w:p>
            <w:pPr>
              <w:spacing w:after="20"/>
              <w:ind w:left="20"/>
              <w:jc w:val="both"/>
            </w:pPr>
            <w:r>
              <w:rPr>
                <w:rFonts w:ascii="Times New Roman"/>
                <w:b w:val="false"/>
                <w:i w:val="false"/>
                <w:color w:val="000000"/>
                <w:sz w:val="20"/>
              </w:rPr>
              <w:t>
Мамандық:</w:t>
            </w:r>
          </w:p>
          <w:bookmarkEnd w:id="2047"/>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1 жыл жұмыс істеу: отқа төзімді сынықтарды іріктеуші-сұрыптаушы; ыстық агломератты түсіруші; тегістеуші; қайраушы; тегістеуші-қайраушы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бөлімшесінің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құймалар мен бөлшектердің қажетті бетінің сапасы мен геометриясын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4" w:id="2048"/>
          <w:p>
            <w:pPr>
              <w:spacing w:after="20"/>
              <w:ind w:left="20"/>
              <w:jc w:val="both"/>
            </w:pPr>
            <w:r>
              <w:rPr>
                <w:rFonts w:ascii="Times New Roman"/>
                <w:b w:val="false"/>
                <w:i w:val="false"/>
                <w:color w:val="000000"/>
                <w:sz w:val="20"/>
              </w:rPr>
              <w:t>
1. Пневматикалық құралмен немесе құймалардағы кедір-бұдырларды қашаумен шабу, кесу</w:t>
            </w:r>
          </w:p>
          <w:bookmarkEnd w:id="2048"/>
          <w:p>
            <w:pPr>
              <w:spacing w:after="20"/>
              <w:ind w:left="20"/>
              <w:jc w:val="both"/>
            </w:pPr>
            <w:r>
              <w:rPr>
                <w:rFonts w:ascii="Times New Roman"/>
                <w:b w:val="false"/>
                <w:i w:val="false"/>
                <w:color w:val="000000"/>
                <w:sz w:val="20"/>
              </w:rPr>
              <w:t>
2. Құймалар мен бөлшектерді аралау,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5" w:id="2049"/>
          <w:p>
            <w:pPr>
              <w:spacing w:after="20"/>
              <w:ind w:left="20"/>
              <w:jc w:val="both"/>
            </w:pPr>
            <w:r>
              <w:rPr>
                <w:rFonts w:ascii="Times New Roman"/>
                <w:b w:val="false"/>
                <w:i w:val="false"/>
                <w:color w:val="000000"/>
                <w:sz w:val="20"/>
              </w:rPr>
              <w:t>
Еңбек функциясы 1:</w:t>
            </w:r>
          </w:p>
          <w:bookmarkEnd w:id="2049"/>
          <w:p>
            <w:pPr>
              <w:spacing w:after="20"/>
              <w:ind w:left="20"/>
              <w:jc w:val="both"/>
            </w:pPr>
            <w:r>
              <w:rPr>
                <w:rFonts w:ascii="Times New Roman"/>
                <w:b w:val="false"/>
                <w:i w:val="false"/>
                <w:color w:val="000000"/>
                <w:sz w:val="20"/>
              </w:rPr>
              <w:t>
Пневматикалық құралмен немесе құймалардағы кедір-бұдырларды қашаумен шабу,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6" w:id="2050"/>
          <w:p>
            <w:pPr>
              <w:spacing w:after="20"/>
              <w:ind w:left="20"/>
              <w:jc w:val="both"/>
            </w:pPr>
            <w:r>
              <w:rPr>
                <w:rFonts w:ascii="Times New Roman"/>
                <w:b w:val="false"/>
                <w:i w:val="false"/>
                <w:color w:val="000000"/>
                <w:sz w:val="20"/>
              </w:rPr>
              <w:t>
Дағды 1:</w:t>
            </w:r>
          </w:p>
          <w:bookmarkEnd w:id="2050"/>
          <w:p>
            <w:pPr>
              <w:spacing w:after="20"/>
              <w:ind w:left="20"/>
              <w:jc w:val="both"/>
            </w:pPr>
            <w:r>
              <w:rPr>
                <w:rFonts w:ascii="Times New Roman"/>
                <w:b w:val="false"/>
                <w:i w:val="false"/>
                <w:color w:val="000000"/>
                <w:sz w:val="20"/>
              </w:rPr>
              <w:t>
Ұсақ құймалар мен бөлшектерде, ірі және орташа құймалардың, құбырлардың, соғылмалардың, бөлшектердің және сыртқы беттердің сыртқы беттерінде жұмыс істеуге ыңғайсыз жерлерде ішкі беттерді пневматикалық балғамен немесе қашаумен кесу, қолмен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2051"/>
          <w:p>
            <w:pPr>
              <w:spacing w:after="20"/>
              <w:ind w:left="20"/>
              <w:jc w:val="both"/>
            </w:pPr>
            <w:r>
              <w:rPr>
                <w:rFonts w:ascii="Times New Roman"/>
                <w:b w:val="false"/>
                <w:i w:val="false"/>
                <w:color w:val="000000"/>
                <w:sz w:val="20"/>
              </w:rPr>
              <w:t>
Машықтар:</w:t>
            </w:r>
          </w:p>
          <w:bookmarkEnd w:id="2051"/>
          <w:p>
            <w:pPr>
              <w:spacing w:after="20"/>
              <w:ind w:left="20"/>
              <w:jc w:val="both"/>
            </w:pPr>
            <w:r>
              <w:rPr>
                <w:rFonts w:ascii="Times New Roman"/>
                <w:b w:val="false"/>
                <w:i w:val="false"/>
                <w:color w:val="000000"/>
                <w:sz w:val="20"/>
              </w:rPr>
              <w:t>
</w:t>
            </w:r>
            <w:r>
              <w:rPr>
                <w:rFonts w:ascii="Times New Roman"/>
                <w:b w:val="false"/>
                <w:i w:val="false"/>
                <w:color w:val="000000"/>
                <w:sz w:val="20"/>
              </w:rPr>
              <w:t>1. Пневматикалық кесу балғасының ұясына қашауды бекіту, балғаны үрлеу және майлау.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 шегінде көтергіш-көлік және арнайы құралдардың көмегімен салмағы 3 тоннаға дейінгі жүктерді арқандап байлауды, байлауды және орнын ауыстыруды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Құюды орнату кезінде қысқыштарды, аялдамаларды, Жақтауларды және басқа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құймаларда қайнату үшін ақауларды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Ірі, орташа және ұсақ құймалардың, құбырлардың, соғулардың сыртқы беттеріндегі бұдырларды, толқындарды, пайданы, бұрылыстарды, шыршаларды қашаумен кесуді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Пневматикалық балғамен немесе қашаумен ашық және жұмыс істеуге ыңғайлы жерлерде және қарапайым конфигурациядағы ұсақ құймалар мен бөлшектерде сыртқы беттердегі толқындарды, бұрылыстарды, күйіктерді, шыршаларды және шығуларды қолмен кесуді және кесуді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Пневматикалық балғамен құймалардың сыртқы және ішкі беттеріндегі бұзушылықтарды және орташа күрделі бөлшектерді жұмыс үшін ыңғайсыз жерлерде кесуді және кесуді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Ішкі беттердегі кедір-бұдырларды ұсақ құймалар мен бөлшектерде жұмыс істеуге ыңғайсыз жерлерде шабу.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Құймалардан Конфигурациясы күрделі шыбықтар мен жақтаулардың қалдықтарын алып тастаңыз.</w:t>
            </w:r>
          </w:p>
          <w:p>
            <w:pPr>
              <w:spacing w:after="20"/>
              <w:ind w:left="20"/>
              <w:jc w:val="both"/>
            </w:pPr>
            <w:r>
              <w:rPr>
                <w:rFonts w:ascii="Times New Roman"/>
                <w:b w:val="false"/>
                <w:i w:val="false"/>
                <w:color w:val="000000"/>
                <w:sz w:val="20"/>
              </w:rPr>
              <w:t>
10. Құюдан жақтаулар мен жақтауларды қашаулармен алып тастаңыз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7" w:id="2052"/>
          <w:p>
            <w:pPr>
              <w:spacing w:after="20"/>
              <w:ind w:left="20"/>
              <w:jc w:val="both"/>
            </w:pPr>
            <w:r>
              <w:rPr>
                <w:rFonts w:ascii="Times New Roman"/>
                <w:b w:val="false"/>
                <w:i w:val="false"/>
                <w:color w:val="000000"/>
                <w:sz w:val="20"/>
              </w:rPr>
              <w:t>
Білімдер:</w:t>
            </w:r>
          </w:p>
          <w:bookmarkEnd w:id="2052"/>
          <w:p>
            <w:pPr>
              <w:spacing w:after="20"/>
              <w:ind w:left="20"/>
              <w:jc w:val="both"/>
            </w:pPr>
            <w:r>
              <w:rPr>
                <w:rFonts w:ascii="Times New Roman"/>
                <w:b w:val="false"/>
                <w:i w:val="false"/>
                <w:color w:val="000000"/>
                <w:sz w:val="20"/>
              </w:rPr>
              <w:t>
</w:t>
            </w:r>
            <w:r>
              <w:rPr>
                <w:rFonts w:ascii="Times New Roman"/>
                <w:b w:val="false"/>
                <w:i w:val="false"/>
                <w:color w:val="000000"/>
                <w:sz w:val="20"/>
              </w:rPr>
              <w:t>1. Шабу жұмыстары үшін қолданылатын құралдардың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Қашау дизайнының көлбеу бұрышына, массасына, мөлшеріне, құю конфигурациясына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Қашау пішінінің шабу операцияларының түріне, құю материалына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Құймаларды алудың технологиялық процесінде шабу жұмыстарының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Құймаларды шабу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Шабу жұмыстарының сапасының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шабу үшін қолданылатын жабдық пен құрал.</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Құймаларды тазарту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Мақсаты, жұмыс бөлігінің дизайны, крейцмейсель жасау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10. Модельдердің, шыбықтардың мақсаты, конфигурациясы,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Слесарь балғаларының мақсаты, материалы, термиялық өңдеуі.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Қашаудың құрылғысы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13. Кескіштің жұмыс бөлігін пішіндеу және термиялық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Қашаудың соққы бөлігінің дизайны, қашаудың ұзындығы.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Қашауды қайрау бұрышының құю материалына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Пневматикалық шабу балғаларының мақсаты,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17. Жіп-қоректендіру жүйелерінің мақсаты,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18. Мақсаты, құрылғысы, тістеуік немесе сым кескіш материал; шабу губкаларының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Соққылардың пішініне байланысты слесарь балғаларын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Ірі, орташа және ұсақ құймалардың, құбырлардың, жұмыс істеуге ыңғайсыз жерлердегі соққылардың сыртқы және ішкі беттеріндегі қашау, ойық және пневматикалық балғалармен шабу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Шығанақтардың көлденең орналасуы кезінде шабу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Қалыптардан құймаларды және құймалардан өзектерді қағу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23. Кесілетін шығанақтардың тік орналасуы кезінде шабуды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Шабу және абразивті өңдеудің технологиялық процесіндегі операциялар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25. Құюдағы ақауларды шабу және кесу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Жабдыққа, айлабұйымдар мен құрал-саймандарға қызмет көрсету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27. Ауа құбырының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Пневматикалық балғамен және қашаумен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Салмағы 3 тоннаға дейінгі жүктерді арқандап байлау, байлау және орнын ауыстыру және арнайы көлік және жүк құралдарын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30. Құюдың өңделетін бетіне қатысты қашауды орнату, қашаудың бойкасына балғамен соғу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Қалың соққыларды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Қашаумен жұмыс істеу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Балғамен соғу күшін анықтайтын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34. Рамалардың күрделі құймаларда орналасуы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35. Құймаларды алудың технологиялық процесінің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Жарамды құймаларды тапсыруға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37. Шабу балғаларының түрлері, олардың параметрлері, қолдану аясы, жұмысқа дайындық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38. Пневматикалық балғалардың құрылысы және жұмыс принципі.</w:t>
            </w:r>
          </w:p>
          <w:p>
            <w:pPr>
              <w:spacing w:after="20"/>
              <w:ind w:left="20"/>
              <w:jc w:val="both"/>
            </w:pPr>
            <w:r>
              <w:rPr>
                <w:rFonts w:ascii="Times New Roman"/>
                <w:b w:val="false"/>
                <w:i w:val="false"/>
                <w:color w:val="000000"/>
                <w:sz w:val="20"/>
              </w:rPr>
              <w:t>
39. Тазалау, шабу және абразивті өңдеу операцияларының кезектілігін анықтайтын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6" w:id="2053"/>
          <w:p>
            <w:pPr>
              <w:spacing w:after="20"/>
              <w:ind w:left="20"/>
              <w:jc w:val="both"/>
            </w:pPr>
            <w:r>
              <w:rPr>
                <w:rFonts w:ascii="Times New Roman"/>
                <w:b w:val="false"/>
                <w:i w:val="false"/>
                <w:color w:val="000000"/>
                <w:sz w:val="20"/>
              </w:rPr>
              <w:t>
Еңбек функциясы 2:</w:t>
            </w:r>
          </w:p>
          <w:bookmarkEnd w:id="2053"/>
          <w:p>
            <w:pPr>
              <w:spacing w:after="20"/>
              <w:ind w:left="20"/>
              <w:jc w:val="both"/>
            </w:pPr>
            <w:r>
              <w:rPr>
                <w:rFonts w:ascii="Times New Roman"/>
                <w:b w:val="false"/>
                <w:i w:val="false"/>
                <w:color w:val="000000"/>
                <w:sz w:val="20"/>
              </w:rPr>
              <w:t>
Құймалар мен бөлшектерді аралау,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7" w:id="2054"/>
          <w:p>
            <w:pPr>
              <w:spacing w:after="20"/>
              <w:ind w:left="20"/>
              <w:jc w:val="both"/>
            </w:pPr>
            <w:r>
              <w:rPr>
                <w:rFonts w:ascii="Times New Roman"/>
                <w:b w:val="false"/>
                <w:i w:val="false"/>
                <w:color w:val="000000"/>
                <w:sz w:val="20"/>
              </w:rPr>
              <w:t>
Дағды 1:</w:t>
            </w:r>
          </w:p>
          <w:bookmarkEnd w:id="2054"/>
          <w:p>
            <w:pPr>
              <w:spacing w:after="20"/>
              <w:ind w:left="20"/>
              <w:jc w:val="both"/>
            </w:pPr>
            <w:r>
              <w:rPr>
                <w:rFonts w:ascii="Times New Roman"/>
                <w:b w:val="false"/>
                <w:i w:val="false"/>
                <w:color w:val="000000"/>
                <w:sz w:val="20"/>
              </w:rPr>
              <w:t>
Ұсақ құймалар мен бөлшектерде жұмыс істеуге ыңғайсыз жерлерде ішкі беттердегі, ірі және орташа мөлшердегі құймалардың, құбырлардың, соғмалардың, бөлшектердің және ұсақ құймалардың сыртқы беттерінің сыртқы беттерін абразивті шеңберлермен, төмпешіктермен аралау,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8" w:id="2055"/>
          <w:p>
            <w:pPr>
              <w:spacing w:after="20"/>
              <w:ind w:left="20"/>
              <w:jc w:val="both"/>
            </w:pPr>
            <w:r>
              <w:rPr>
                <w:rFonts w:ascii="Times New Roman"/>
                <w:b w:val="false"/>
                <w:i w:val="false"/>
                <w:color w:val="000000"/>
                <w:sz w:val="20"/>
              </w:rPr>
              <w:t>
Машықтар:</w:t>
            </w:r>
          </w:p>
          <w:bookmarkEnd w:id="2055"/>
          <w:p>
            <w:pPr>
              <w:spacing w:after="20"/>
              <w:ind w:left="20"/>
              <w:jc w:val="both"/>
            </w:pPr>
            <w:r>
              <w:rPr>
                <w:rFonts w:ascii="Times New Roman"/>
                <w:b w:val="false"/>
                <w:i w:val="false"/>
                <w:color w:val="000000"/>
                <w:sz w:val="20"/>
              </w:rPr>
              <w:t>
</w:t>
            </w:r>
            <w:r>
              <w:rPr>
                <w:rFonts w:ascii="Times New Roman"/>
                <w:b w:val="false"/>
                <w:i w:val="false"/>
                <w:color w:val="000000"/>
                <w:sz w:val="20"/>
              </w:rPr>
              <w:t>1. Кедір-бұдырларды тазалауды, құймалардың, құбырлардың, соғулардың, ірі, орташа және ұсақ бөлшектердің сыртқы және ішкі беттерін абразивті шеңберлермен және түйіршіктермен өңдеуді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Құймалардың массасы мен конфигурациясына байланысты тегістеу машинасының түрін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Бөлшектің мөлшеріне, мақсатына, берілген дәлдікке және өңдеудің кедір-бұдырына байланысты файлдарды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құймалар мен бөлшектердің ішкі беттерін жұмыс істеуге ыңғайсыз жерлерде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Ірі, орташа және ұсақ құймалардың, құбырлардың,соғулардың, бөлшектердің сыртқы беттерін аралау.</w:t>
            </w:r>
          </w:p>
          <w:p>
            <w:pPr>
              <w:spacing w:after="20"/>
              <w:ind w:left="20"/>
              <w:jc w:val="both"/>
            </w:pPr>
            <w:r>
              <w:rPr>
                <w:rFonts w:ascii="Times New Roman"/>
                <w:b w:val="false"/>
                <w:i w:val="false"/>
                <w:color w:val="000000"/>
                <w:sz w:val="20"/>
              </w:rPr>
              <w:t>
6. Құю беттерін файлдармен өңдеу кезінде технологиялық регламенттің реттілігін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4" w:id="2056"/>
          <w:p>
            <w:pPr>
              <w:spacing w:after="20"/>
              <w:ind w:left="20"/>
              <w:jc w:val="both"/>
            </w:pPr>
            <w:r>
              <w:rPr>
                <w:rFonts w:ascii="Times New Roman"/>
                <w:b w:val="false"/>
                <w:i w:val="false"/>
                <w:color w:val="000000"/>
                <w:sz w:val="20"/>
              </w:rPr>
              <w:t>
Білімдер:</w:t>
            </w:r>
          </w:p>
          <w:bookmarkEnd w:id="2056"/>
          <w:p>
            <w:pPr>
              <w:spacing w:after="20"/>
              <w:ind w:left="20"/>
              <w:jc w:val="both"/>
            </w:pPr>
            <w:r>
              <w:rPr>
                <w:rFonts w:ascii="Times New Roman"/>
                <w:b w:val="false"/>
                <w:i w:val="false"/>
                <w:color w:val="000000"/>
                <w:sz w:val="20"/>
              </w:rPr>
              <w:t>
</w:t>
            </w:r>
            <w:r>
              <w:rPr>
                <w:rFonts w:ascii="Times New Roman"/>
                <w:b w:val="false"/>
                <w:i w:val="false"/>
                <w:color w:val="000000"/>
                <w:sz w:val="20"/>
              </w:rPr>
              <w:t>1. Файл тістерінің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Абразивті шеңберлердің түйіршіктілігі, түйіршіктілік нөмірлері; абразивті материалдың түйіршік мөлшері бойынша топтар.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Механикаландырылған құралды жұмыс және жетек сипаты бойынша жіктеу.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тегістеу құралының сипаттамаларын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Файлдардың мақсаты, қима профилі және ойығы бойынша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Қаттылық, қаттылық белгілері бойынша абразивті шеңберлер кластары.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Тегістеу дөңгелегінің айналмалы жылдамдығын қадамсыз реттей отырып, стационарлық тазартқыш тегістеу машинасының негізгі механизмдері мен бөлшектерін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Құймаларды алудың технологиялық процесінде тазарту операциясының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Құймаларды тазартудың мақсаты, қолданылатын құрал, жабдық.</w:t>
            </w:r>
          </w:p>
          <w:p>
            <w:pPr>
              <w:spacing w:after="20"/>
              <w:ind w:left="20"/>
              <w:jc w:val="both"/>
            </w:pPr>
            <w:r>
              <w:rPr>
                <w:rFonts w:ascii="Times New Roman"/>
                <w:b w:val="false"/>
                <w:i w:val="false"/>
                <w:color w:val="000000"/>
                <w:sz w:val="20"/>
              </w:rPr>
              <w:t>
</w:t>
            </w:r>
            <w:r>
              <w:rPr>
                <w:rFonts w:ascii="Times New Roman"/>
                <w:b w:val="false"/>
                <w:i w:val="false"/>
                <w:color w:val="000000"/>
                <w:sz w:val="20"/>
              </w:rPr>
              <w:t>10. Стационарлық тазарту-тазарту станоктарының мақсаты, құрылымы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Абразивті белдіктері бар тегістеуіштердің мақсаты, құрылғысы, қолдану аясы.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Құймалардың беттерін өңдеу кезінде доптардың мақсаты, құрылғысы,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Абразивті шеңберлердің мақсаты, пішіні,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Тегістеу дөңгелегінің құрылымы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Құю массасы мен конфигурациясына байланысты тегістеу машинасының түрін таңдау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Құю беттерін файлдармен өңдеу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Құймалардың, құбырлардың, соғмалардың, ірі, орташа және ұсақ бөлшектердің сыртқы және ішкі беттеріндегі абразивті шеңберлердегі кедір-бұдырларды тазалау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18. Файлдармен жұмыс істеу, оларға күтім жасау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Бөлшектің мөлшеріне, мақсатына, берілген дәлдікке және өңдеудің кедір-бұдырына байланысты файлдарды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Пневматикалық құралдарды, икемді білік арқылы электр жетегі бар құралды, кіріктірілген электр қозғалтқышы бар құралды қолданудың артықшылықтары мен кемшіліктері.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Кесу кезінде металды аралауды қолдану ережелері; аралауға рұқсат беру туралы түсінік және оның мөлшері.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Керамикалық, бакелиттік, вулкандық байламдарды пайдаланған кезде құрамы, қасиеттері, кемшіліктері, рұқсат етілген тегістеу жылдамдығы; олардың мақсаты мен топтары.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Өңделген беттерді тексеру әдістері; ішкі бұрыштарды өңдеу және тексеру ерекшеліктері.</w:t>
            </w:r>
          </w:p>
          <w:p>
            <w:pPr>
              <w:spacing w:after="20"/>
              <w:ind w:left="20"/>
              <w:jc w:val="both"/>
            </w:pPr>
            <w:r>
              <w:rPr>
                <w:rFonts w:ascii="Times New Roman"/>
                <w:b w:val="false"/>
                <w:i w:val="false"/>
                <w:color w:val="000000"/>
                <w:sz w:val="20"/>
              </w:rPr>
              <w:t>
24. Тегістеу дөңгелектерінің пішіндері, профильдері,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8" w:id="2057"/>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057"/>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шабушы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Кәсіптің карточкасы "Шабушы":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8121-9-021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2" w:id="2058"/>
          <w:p>
            <w:pPr>
              <w:spacing w:after="20"/>
              <w:ind w:left="20"/>
              <w:jc w:val="both"/>
            </w:pPr>
            <w:r>
              <w:rPr>
                <w:rFonts w:ascii="Times New Roman"/>
                <w:b w:val="false"/>
                <w:i w:val="false"/>
                <w:color w:val="000000"/>
                <w:sz w:val="20"/>
              </w:rPr>
              <w:t>
Шабушы.</w:t>
            </w:r>
          </w:p>
          <w:bookmarkEnd w:id="205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3" w:id="2059"/>
          <w:p>
            <w:pPr>
              <w:spacing w:after="20"/>
              <w:ind w:left="20"/>
              <w:jc w:val="both"/>
            </w:pPr>
            <w:r>
              <w:rPr>
                <w:rFonts w:ascii="Times New Roman"/>
                <w:b w:val="false"/>
                <w:i w:val="false"/>
                <w:color w:val="000000"/>
                <w:sz w:val="20"/>
              </w:rPr>
              <w:t>
Білім деңгейі:</w:t>
            </w:r>
          </w:p>
          <w:bookmarkEnd w:id="2059"/>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4" w:id="2060"/>
          <w:p>
            <w:pPr>
              <w:spacing w:after="20"/>
              <w:ind w:left="20"/>
              <w:jc w:val="both"/>
            </w:pPr>
            <w:r>
              <w:rPr>
                <w:rFonts w:ascii="Times New Roman"/>
                <w:b w:val="false"/>
                <w:i w:val="false"/>
                <w:color w:val="000000"/>
                <w:sz w:val="20"/>
              </w:rPr>
              <w:t>
Мамандық:</w:t>
            </w:r>
          </w:p>
          <w:bookmarkEnd w:id="2060"/>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5" w:id="2061"/>
          <w:p>
            <w:pPr>
              <w:spacing w:after="20"/>
              <w:ind w:left="20"/>
              <w:jc w:val="both"/>
            </w:pPr>
            <w:r>
              <w:rPr>
                <w:rFonts w:ascii="Times New Roman"/>
                <w:b w:val="false"/>
                <w:i w:val="false"/>
                <w:color w:val="000000"/>
                <w:sz w:val="20"/>
              </w:rPr>
              <w:t>
Біліктілік:</w:t>
            </w:r>
          </w:p>
          <w:bookmarkEnd w:id="206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кемінде 2 жыл жұмыс істеген: отқа төзімді сынықтарды іріктеуші-сұрыптаушы; ыстық агломератты түсіруші; тегістеуші; қайраушы; тегістеуші-қайраушы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бөлімшесінің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құймалар мен бөлшектердің қажетті бетінің сапасы мен геометриясын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6" w:id="2062"/>
          <w:p>
            <w:pPr>
              <w:spacing w:after="20"/>
              <w:ind w:left="20"/>
              <w:jc w:val="both"/>
            </w:pPr>
            <w:r>
              <w:rPr>
                <w:rFonts w:ascii="Times New Roman"/>
                <w:b w:val="false"/>
                <w:i w:val="false"/>
                <w:color w:val="000000"/>
                <w:sz w:val="20"/>
              </w:rPr>
              <w:t>
1. Пневматикалық құралмен немесе құймалардағы кедір-бұдырларды қашаумен кесу, шабу</w:t>
            </w:r>
          </w:p>
          <w:bookmarkEnd w:id="2062"/>
          <w:p>
            <w:pPr>
              <w:spacing w:after="20"/>
              <w:ind w:left="20"/>
              <w:jc w:val="both"/>
            </w:pPr>
            <w:r>
              <w:rPr>
                <w:rFonts w:ascii="Times New Roman"/>
                <w:b w:val="false"/>
                <w:i w:val="false"/>
                <w:color w:val="000000"/>
                <w:sz w:val="20"/>
              </w:rPr>
              <w:t>
2. Құймалар мен бөлшектерді аралау,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2063"/>
          <w:p>
            <w:pPr>
              <w:spacing w:after="20"/>
              <w:ind w:left="20"/>
              <w:jc w:val="both"/>
            </w:pPr>
            <w:r>
              <w:rPr>
                <w:rFonts w:ascii="Times New Roman"/>
                <w:b w:val="false"/>
                <w:i w:val="false"/>
                <w:color w:val="000000"/>
                <w:sz w:val="20"/>
              </w:rPr>
              <w:t>
Еңбек функциясы 1:</w:t>
            </w:r>
          </w:p>
          <w:bookmarkEnd w:id="2063"/>
          <w:p>
            <w:pPr>
              <w:spacing w:after="20"/>
              <w:ind w:left="20"/>
              <w:jc w:val="both"/>
            </w:pPr>
            <w:r>
              <w:rPr>
                <w:rFonts w:ascii="Times New Roman"/>
                <w:b w:val="false"/>
                <w:i w:val="false"/>
                <w:color w:val="000000"/>
                <w:sz w:val="20"/>
              </w:rPr>
              <w:t>
Пневматикалық құралмен немесе құймалардағы кедір-бұдырларды қашаумен кесу, шабу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8" w:id="2064"/>
          <w:p>
            <w:pPr>
              <w:spacing w:after="20"/>
              <w:ind w:left="20"/>
              <w:jc w:val="both"/>
            </w:pPr>
            <w:r>
              <w:rPr>
                <w:rFonts w:ascii="Times New Roman"/>
                <w:b w:val="false"/>
                <w:i w:val="false"/>
                <w:color w:val="000000"/>
                <w:sz w:val="20"/>
              </w:rPr>
              <w:t>
Дағды 1:</w:t>
            </w:r>
          </w:p>
          <w:bookmarkEnd w:id="2064"/>
          <w:p>
            <w:pPr>
              <w:spacing w:after="20"/>
              <w:ind w:left="20"/>
              <w:jc w:val="both"/>
            </w:pPr>
            <w:r>
              <w:rPr>
                <w:rFonts w:ascii="Times New Roman"/>
                <w:b w:val="false"/>
                <w:i w:val="false"/>
                <w:color w:val="000000"/>
                <w:sz w:val="20"/>
              </w:rPr>
              <w:t>
Пневматикалық балғамен немесе қашаумен ішкі беттердегі ұсақ құймалар мен бөлшектердегі, ірі және орташа мөлшердегі құймалардың, құбырлардың, соғмалардың, бөлшектердің және сыртқы беттердің сыртқы беттерін жұмыс үшін ыңғайсыз орындардағы бұзушылықтарды қолмен кесу, шабу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9" w:id="2065"/>
          <w:p>
            <w:pPr>
              <w:spacing w:after="20"/>
              <w:ind w:left="20"/>
              <w:jc w:val="both"/>
            </w:pPr>
            <w:r>
              <w:rPr>
                <w:rFonts w:ascii="Times New Roman"/>
                <w:b w:val="false"/>
                <w:i w:val="false"/>
                <w:color w:val="000000"/>
                <w:sz w:val="20"/>
              </w:rPr>
              <w:t>
Машықтар:</w:t>
            </w:r>
          </w:p>
          <w:bookmarkEnd w:id="2065"/>
          <w:p>
            <w:pPr>
              <w:spacing w:after="20"/>
              <w:ind w:left="20"/>
              <w:jc w:val="both"/>
            </w:pPr>
            <w:r>
              <w:rPr>
                <w:rFonts w:ascii="Times New Roman"/>
                <w:b w:val="false"/>
                <w:i w:val="false"/>
                <w:color w:val="000000"/>
                <w:sz w:val="20"/>
              </w:rPr>
              <w:t>
</w:t>
            </w:r>
            <w:r>
              <w:rPr>
                <w:rFonts w:ascii="Times New Roman"/>
                <w:b w:val="false"/>
                <w:i w:val="false"/>
                <w:color w:val="000000"/>
                <w:sz w:val="20"/>
              </w:rPr>
              <w:t>1. Пневматикалық кесу балғасының ұясына қашауды бекіту, балғаны үрлеу және майлау.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 шегінде көтергіш-көлік және арнайы құралдардың көмегімен салмағы 3 тоннаға дейінгі жүктерді арқандап байлауды, байлауды және орнын ауыстыруды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Құюды орнату кезінде қысқыштарды, аялдамаларды, жақтауларды және басқа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құймаларда қайнату үшін ақауларды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Ірі, орташа және ұсақ құймалардың, құбырлардың, соғулардың сыртқы беттеріндегі бұдырларды, толқындарды, пайданы, бұрылыстарды, шыршаларды қашаумен кесуді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Пневматикалық балғамен немесе қашаумен ашық және жұмыс істеуге ыңғайлы жерлерде және қарапайым конфигурациядағы ұсақ құймалар мен бөлшектерде сыртқы беттердегі толқындарды, бұрылыстарды, күйіктерді, шыршаларды және шығуларды қолмен кесуді және кесуді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Пневматикалық балғамен құймалардың сыртқы және ішкі беттеріндегі бұзушылықтарды және орташа күрделі бөлшектерді жұмыс үшін ыңғайсыз жерлерде кесуді және кесуді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Ішкі беттердегі кедір-бұдырларды ұсақ құймалар мен бөлшектерде жұмыс істеуге ыңғайсыз жерлерде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Құймалардан конфигурациясы күрделі шыбықтар мен жақтаулардың қалдықтарын алып тастаңыз.</w:t>
            </w:r>
          </w:p>
          <w:p>
            <w:pPr>
              <w:spacing w:after="20"/>
              <w:ind w:left="20"/>
              <w:jc w:val="both"/>
            </w:pPr>
            <w:r>
              <w:rPr>
                <w:rFonts w:ascii="Times New Roman"/>
                <w:b w:val="false"/>
                <w:i w:val="false"/>
                <w:color w:val="000000"/>
                <w:sz w:val="20"/>
              </w:rPr>
              <w:t>
10. Құюдан жақтаулар мен жақтауларды қашаулармен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9" w:id="2066"/>
          <w:p>
            <w:pPr>
              <w:spacing w:after="20"/>
              <w:ind w:left="20"/>
              <w:jc w:val="both"/>
            </w:pPr>
            <w:r>
              <w:rPr>
                <w:rFonts w:ascii="Times New Roman"/>
                <w:b w:val="false"/>
                <w:i w:val="false"/>
                <w:color w:val="000000"/>
                <w:sz w:val="20"/>
              </w:rPr>
              <w:t>
Білімдер:</w:t>
            </w:r>
          </w:p>
          <w:bookmarkEnd w:id="2066"/>
          <w:p>
            <w:pPr>
              <w:spacing w:after="20"/>
              <w:ind w:left="20"/>
              <w:jc w:val="both"/>
            </w:pPr>
            <w:r>
              <w:rPr>
                <w:rFonts w:ascii="Times New Roman"/>
                <w:b w:val="false"/>
                <w:i w:val="false"/>
                <w:color w:val="000000"/>
                <w:sz w:val="20"/>
              </w:rPr>
              <w:t>
</w:t>
            </w:r>
            <w:r>
              <w:rPr>
                <w:rFonts w:ascii="Times New Roman"/>
                <w:b w:val="false"/>
                <w:i w:val="false"/>
                <w:color w:val="000000"/>
                <w:sz w:val="20"/>
              </w:rPr>
              <w:t>1. Кесу жұмыстары үшін қолданылатын құралдардың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Қашау дизайнының көлбеу бұрышына, массасына, мөлшеріне, құю конфигурациясына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Қашау пішінінің кесу операцияларының түріне, құю материалына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Құймаларды алудың технологиялық процесінде кесу жұмыстарының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Құймаларды кесу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Кесу жұмыстарының сапасының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кесу үшін қолданылатын жабдық пен құрал.</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Құймаларды тазарту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Мақсаты, жұмыс бөлігінің дизайны, крейцмейсель жасау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10. Модельдердің, шыбықтардың мақсаты, конфигурациясы,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Слесарь балғаларының мақсаты, материалы, термиялық өңдеуі.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Қашаудың құрылғысы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13. Кескіштің жұмыс бөлігін пішіндеу және термиялық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Қашаудың соққы бөлігінің дизайны, қашаудың ұзындығы.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Қашауды қайрау бұрышының құю материалына тәуелділігі.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16. Пневматикалық кесу балғаларының мақсаты,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17. Жіп-қоректендіру жүйелерінің мақсаты,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18. Мақсаты, құрылғысы, тістеуік немесе сым кескіш материал; кесу губкаларының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Соққылардың пішініне байланысты слесарь балғаларын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Ірі, орташа және ұсақ құймалардың, құбырлардың, жұмыс істеуге ыңғайсыз жерлердегі соққылардың сыртқы және ішкі беттеріндегі қашау, ойық және пневматикалық балғалармен кесу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Шығанақтардың көлденең орналасуы кезінде кесу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Қалыптардан құймаларды және құймалардан өзектерді қағу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23. Кесілетін шығанақтардың тік орналасуы кезінде кесуді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Кесу және абразивті өңдеудің технологиялық процесіндегі операциялар тізбегі.</w:t>
            </w:r>
          </w:p>
          <w:p>
            <w:pPr>
              <w:spacing w:after="20"/>
              <w:ind w:left="20"/>
              <w:jc w:val="both"/>
            </w:pPr>
            <w:r>
              <w:rPr>
                <w:rFonts w:ascii="Times New Roman"/>
                <w:b w:val="false"/>
                <w:i w:val="false"/>
                <w:color w:val="000000"/>
                <w:sz w:val="20"/>
              </w:rPr>
              <w:t>
</w:t>
            </w:r>
            <w:r>
              <w:rPr>
                <w:rFonts w:ascii="Times New Roman"/>
                <w:b w:val="false"/>
                <w:i w:val="false"/>
                <w:color w:val="000000"/>
                <w:sz w:val="20"/>
              </w:rPr>
              <w:t>25. Құюдағы ақауларды кесу және кесу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Жабдыққа, айлабұйымдар мен құрал-саймандарға қызмет көрсету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27. Ауа құбырының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Пневматикалық балғамен және қашаумен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Салмағы 3 тоннаға дейінгі жүктерді арқандап байлау, байлау және орнын ауыстыру және арнайы көлік және жүк құралдарын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30. Құюдың өңделетін бетіне қатысты қашауды орнату, қашаудың бойкасына балғамен соғу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Қалың соққыларды өңдеу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Қашаумен жұмыс істеу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Балғамен соғу күшін анықтайтын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34. Рамалардың күрделі құймаларда орналасуы және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35. Құймаларды алудың технологиялық процесінің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Жарамды құймаларды тапсыруға қойылатын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37. Кесу балғаларының түрлері, олардың параметрлері, қолдану аясы, жұмысқа дайындық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38. Пневматикалық балғалардың құрылысы және жұмыс принципі.</w:t>
            </w:r>
          </w:p>
          <w:p>
            <w:pPr>
              <w:spacing w:after="20"/>
              <w:ind w:left="20"/>
              <w:jc w:val="both"/>
            </w:pPr>
            <w:r>
              <w:rPr>
                <w:rFonts w:ascii="Times New Roman"/>
                <w:b w:val="false"/>
                <w:i w:val="false"/>
                <w:color w:val="000000"/>
                <w:sz w:val="20"/>
              </w:rPr>
              <w:t>
39. Тазалау, кесу және абразивті өңдеу операцияларының кезектілігін анықтайтын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8" w:id="2067"/>
          <w:p>
            <w:pPr>
              <w:spacing w:after="20"/>
              <w:ind w:left="20"/>
              <w:jc w:val="both"/>
            </w:pPr>
            <w:r>
              <w:rPr>
                <w:rFonts w:ascii="Times New Roman"/>
                <w:b w:val="false"/>
                <w:i w:val="false"/>
                <w:color w:val="000000"/>
                <w:sz w:val="20"/>
              </w:rPr>
              <w:t>
Еңбек функциясы 2:</w:t>
            </w:r>
          </w:p>
          <w:bookmarkEnd w:id="2067"/>
          <w:p>
            <w:pPr>
              <w:spacing w:after="20"/>
              <w:ind w:left="20"/>
              <w:jc w:val="both"/>
            </w:pPr>
            <w:r>
              <w:rPr>
                <w:rFonts w:ascii="Times New Roman"/>
                <w:b w:val="false"/>
                <w:i w:val="false"/>
                <w:color w:val="000000"/>
                <w:sz w:val="20"/>
              </w:rPr>
              <w:t>
Құймалар мен бөлшектерді аралау,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9" w:id="2068"/>
          <w:p>
            <w:pPr>
              <w:spacing w:after="20"/>
              <w:ind w:left="20"/>
              <w:jc w:val="both"/>
            </w:pPr>
            <w:r>
              <w:rPr>
                <w:rFonts w:ascii="Times New Roman"/>
                <w:b w:val="false"/>
                <w:i w:val="false"/>
                <w:color w:val="000000"/>
                <w:sz w:val="20"/>
              </w:rPr>
              <w:t>
Дағды 1:</w:t>
            </w:r>
          </w:p>
          <w:bookmarkEnd w:id="2068"/>
          <w:p>
            <w:pPr>
              <w:spacing w:after="20"/>
              <w:ind w:left="20"/>
              <w:jc w:val="both"/>
            </w:pPr>
            <w:r>
              <w:rPr>
                <w:rFonts w:ascii="Times New Roman"/>
                <w:b w:val="false"/>
                <w:i w:val="false"/>
                <w:color w:val="000000"/>
                <w:sz w:val="20"/>
              </w:rPr>
              <w:t>
Ұсақ құймалар мен бөлшектерде жұмыс істеуге ыңғайсыз жерлерде ішкі беттердегі, ірі және орташа мөлшердегі құймалардың, құбырлардың, соғмалардың, бөлшектердің және ұсақ құймалардың сыртқы беттерінің сыртқы беттерін абразивті шеңберлермен, төмпешіктермен аралау,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0" w:id="2069"/>
          <w:p>
            <w:pPr>
              <w:spacing w:after="20"/>
              <w:ind w:left="20"/>
              <w:jc w:val="both"/>
            </w:pPr>
            <w:r>
              <w:rPr>
                <w:rFonts w:ascii="Times New Roman"/>
                <w:b w:val="false"/>
                <w:i w:val="false"/>
                <w:color w:val="000000"/>
                <w:sz w:val="20"/>
              </w:rPr>
              <w:t>
Машықтар:</w:t>
            </w:r>
          </w:p>
          <w:bookmarkEnd w:id="2069"/>
          <w:p>
            <w:pPr>
              <w:spacing w:after="20"/>
              <w:ind w:left="20"/>
              <w:jc w:val="both"/>
            </w:pPr>
            <w:r>
              <w:rPr>
                <w:rFonts w:ascii="Times New Roman"/>
                <w:b w:val="false"/>
                <w:i w:val="false"/>
                <w:color w:val="000000"/>
                <w:sz w:val="20"/>
              </w:rPr>
              <w:t>
</w:t>
            </w:r>
            <w:r>
              <w:rPr>
                <w:rFonts w:ascii="Times New Roman"/>
                <w:b w:val="false"/>
                <w:i w:val="false"/>
                <w:color w:val="000000"/>
                <w:sz w:val="20"/>
              </w:rPr>
              <w:t>1. Кедір-бұдырларды тазалауды, құймалардың, құбырлардың, соғулардың, ірі, орташа және ұсақ бөлшектердің сыртқы және ішкі беттерін абразивті шеңберлермен және түйіршіктермен өңдеуді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Құймалардың массасы мен конфигурациясына байланысты тегістеу машинасының түрін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Бөлшектің мөлшеріне, мақсатына, берілген дәлдікке және өңдеудің кедір-бұдырына байланысты файлдарды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Шағын құймалар мен бөлшектердің ішкі беттерін жұмыс істеуге ыңғайсыз жерлерде толтырыңыз.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Ірі, орташа және ұсақ құймалардың, құбырлардың,соғулардың, бөлшектердің сыртқы беттерін аралау.</w:t>
            </w:r>
          </w:p>
          <w:p>
            <w:pPr>
              <w:spacing w:after="20"/>
              <w:ind w:left="20"/>
              <w:jc w:val="both"/>
            </w:pPr>
            <w:r>
              <w:rPr>
                <w:rFonts w:ascii="Times New Roman"/>
                <w:b w:val="false"/>
                <w:i w:val="false"/>
                <w:color w:val="000000"/>
                <w:sz w:val="20"/>
              </w:rPr>
              <w:t>
6. Құю беттерін файлдармен өңдеу кезінде технологиялық регламенттің реттілігін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6" w:id="2070"/>
          <w:p>
            <w:pPr>
              <w:spacing w:after="20"/>
              <w:ind w:left="20"/>
              <w:jc w:val="both"/>
            </w:pPr>
            <w:r>
              <w:rPr>
                <w:rFonts w:ascii="Times New Roman"/>
                <w:b w:val="false"/>
                <w:i w:val="false"/>
                <w:color w:val="000000"/>
                <w:sz w:val="20"/>
              </w:rPr>
              <w:t>
Білімдер:</w:t>
            </w:r>
          </w:p>
          <w:bookmarkEnd w:id="2070"/>
          <w:p>
            <w:pPr>
              <w:spacing w:after="20"/>
              <w:ind w:left="20"/>
              <w:jc w:val="both"/>
            </w:pPr>
            <w:r>
              <w:rPr>
                <w:rFonts w:ascii="Times New Roman"/>
                <w:b w:val="false"/>
                <w:i w:val="false"/>
                <w:color w:val="000000"/>
                <w:sz w:val="20"/>
              </w:rPr>
              <w:t>
</w:t>
            </w:r>
            <w:r>
              <w:rPr>
                <w:rFonts w:ascii="Times New Roman"/>
                <w:b w:val="false"/>
                <w:i w:val="false"/>
                <w:color w:val="000000"/>
                <w:sz w:val="20"/>
              </w:rPr>
              <w:t>1. Егеу тістерінің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Абразивті дөңгелектердің ұнтақ мөлшері, түйір өлшемдерінің нөмірлері; абразивтік материалдың түйір өлшеміне қарай топтарға бөледі.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және жетек сипаты бойынша электр аспаптарының классификациясы.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тегістеу құралының сипаттамаларын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Егеулерді тағайындау, секция профилі және кесу бойынша жіктеу.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Қаттылық, қаттылық белгілері бойынша абразивтік дөңгелектердің кластары.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Тегістеу шеңберінің шеткі жылдамдығын қадамсыз реттейтін стационарлық тегістеу және тегістеуіш станоктың негізгі механизмдері мен бөлшектерінің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Құйма дайындаудың технологиялық процесіндегі аршу операциясының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Құймаларды, қолданылатын құралдар мен жабдықтарды тазалау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Стационарлық аршу және аршу машиналарының мақсаты, құрылымы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Абразивті таспалары бар тегістеу станоктарының мақсаты, конструкциясы, қолдану аясы.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Құю беттерін өңдеу кезінде кескіштерді пайдалану мақсаты, құрылғысы,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Абразивті дөңгелектердің мақсаты, пішіні,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Тегістеу шеңберінің құрылымы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Құймалардың массасына және конфигурациясына байланысты тегістеу машинасының түрін таңдау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Құю беттерін егеулермендермен өңдеу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Құймалардың, құбырлардың, соғылмалардың, ірі, орташа және ұсақ бөлшектердің сыртқы және ішкі беттеріндегі тегіс емес жерлерді абразивті дөңгелектермен тазалау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Егеулерді өңдеу, күту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Бөлшек өлшеміне, тағайындалуына, өңдеудің көрсетілген дәлдігі мен кедір-бұдырлығына байланысты ееулерді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Пневматикалық құралдарды, иілгіш білік арқылы электр жетегі бар құралдарды, орнатылған электр қозғалтқышы бар құралдарды пайдалану кезіндегі артықшылықтар мен кемшіліктер.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Кесу кезінде металды қаңылтырды қолдану ережесі; өтінім беру үшін жәрдемақы түсінігі және оның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Керамикалық, бакелиттік, жанартаулық байланыстарды пайдалану кезіндегі құрамы, қасиеттері, кемшіліктері, рұқсат етілген ұнтақтау жылдамдығы; олардың мақсаты мен топтары.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Өңдеу арқылы өңделген беттерді тексеру әдістері; Ішкі бұрыштарды өңдеу және тексеру ерекшеліктері.</w:t>
            </w:r>
          </w:p>
          <w:p>
            <w:pPr>
              <w:spacing w:after="20"/>
              <w:ind w:left="20"/>
              <w:jc w:val="both"/>
            </w:pPr>
            <w:r>
              <w:rPr>
                <w:rFonts w:ascii="Times New Roman"/>
                <w:b w:val="false"/>
                <w:i w:val="false"/>
                <w:color w:val="000000"/>
                <w:sz w:val="20"/>
              </w:rPr>
              <w:t>
24. Тегістеу дөңгелектерінің пішіндері, профильдері, таңбалары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0" w:id="2071"/>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w:t>
            </w:r>
          </w:p>
          <w:bookmarkEnd w:id="2071"/>
          <w:p>
            <w:pPr>
              <w:spacing w:after="20"/>
              <w:ind w:left="20"/>
              <w:jc w:val="both"/>
            </w:pPr>
            <w:r>
              <w:rPr>
                <w:rFonts w:ascii="Times New Roman"/>
                <w:b w:val="false"/>
                <w:i w:val="false"/>
                <w:color w:val="000000"/>
                <w:sz w:val="20"/>
              </w:rPr>
              <w:t>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1" w:id="2072"/>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072"/>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шабушы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Кәсіптің карточкасы "Металл, шаю, бұйымдар және тетіктерді тазалаушы":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8124-8-007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шаю, бұйымдар және тетіктерді тазалаушы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5" w:id="2073"/>
          <w:p>
            <w:pPr>
              <w:spacing w:after="20"/>
              <w:ind w:left="20"/>
              <w:jc w:val="both"/>
            </w:pPr>
            <w:r>
              <w:rPr>
                <w:rFonts w:ascii="Times New Roman"/>
                <w:b w:val="false"/>
                <w:i w:val="false"/>
                <w:color w:val="000000"/>
                <w:sz w:val="20"/>
              </w:rPr>
              <w:t>
Металл, шаю, бұйымдар және тетіктерді тазалаушы.</w:t>
            </w:r>
          </w:p>
          <w:bookmarkEnd w:id="207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6" w:id="2074"/>
          <w:p>
            <w:pPr>
              <w:spacing w:after="20"/>
              <w:ind w:left="20"/>
              <w:jc w:val="both"/>
            </w:pPr>
            <w:r>
              <w:rPr>
                <w:rFonts w:ascii="Times New Roman"/>
                <w:b w:val="false"/>
                <w:i w:val="false"/>
                <w:color w:val="000000"/>
                <w:sz w:val="20"/>
              </w:rPr>
              <w:t>
Білім деңгейі:</w:t>
            </w:r>
          </w:p>
          <w:bookmarkEnd w:id="2074"/>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7" w:id="2075"/>
          <w:p>
            <w:pPr>
              <w:spacing w:after="20"/>
              <w:ind w:left="20"/>
              <w:jc w:val="both"/>
            </w:pPr>
            <w:r>
              <w:rPr>
                <w:rFonts w:ascii="Times New Roman"/>
                <w:b w:val="false"/>
                <w:i w:val="false"/>
                <w:color w:val="000000"/>
                <w:sz w:val="20"/>
              </w:rPr>
              <w:t>
Мамандық:</w:t>
            </w:r>
          </w:p>
          <w:bookmarkEnd w:id="207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8" w:id="2076"/>
          <w:p>
            <w:pPr>
              <w:spacing w:after="20"/>
              <w:ind w:left="20"/>
              <w:jc w:val="both"/>
            </w:pPr>
            <w:r>
              <w:rPr>
                <w:rFonts w:ascii="Times New Roman"/>
                <w:b w:val="false"/>
                <w:i w:val="false"/>
                <w:color w:val="000000"/>
                <w:sz w:val="20"/>
              </w:rPr>
              <w:t>
Біліктілік:</w:t>
            </w:r>
          </w:p>
          <w:bookmarkEnd w:id="207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6 айдан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9" w:id="2077"/>
          <w:p>
            <w:pPr>
              <w:spacing w:after="20"/>
              <w:ind w:left="20"/>
              <w:jc w:val="both"/>
            </w:pPr>
            <w:r>
              <w:rPr>
                <w:rFonts w:ascii="Times New Roman"/>
                <w:b w:val="false"/>
                <w:i w:val="false"/>
                <w:color w:val="000000"/>
                <w:sz w:val="20"/>
              </w:rPr>
              <w:t>
Металл тазалаушы</w:t>
            </w:r>
          </w:p>
          <w:bookmarkEnd w:id="2077"/>
          <w:p>
            <w:pPr>
              <w:spacing w:after="20"/>
              <w:ind w:left="20"/>
              <w:jc w:val="both"/>
            </w:pPr>
            <w:r>
              <w:rPr>
                <w:rFonts w:ascii="Times New Roman"/>
                <w:b w:val="false"/>
                <w:i w:val="false"/>
                <w:color w:val="000000"/>
                <w:sz w:val="20"/>
              </w:rPr>
              <w:t>
Металлды ультрадыбыспен тазалаушы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металл бетінің, құймалардың, бұйымдар мен бөлшектердің қажетті сапасын өңдеу және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0" w:id="2078"/>
          <w:p>
            <w:pPr>
              <w:spacing w:after="20"/>
              <w:ind w:left="20"/>
              <w:jc w:val="both"/>
            </w:pPr>
            <w:r>
              <w:rPr>
                <w:rFonts w:ascii="Times New Roman"/>
                <w:b w:val="false"/>
                <w:i w:val="false"/>
                <w:color w:val="000000"/>
                <w:sz w:val="20"/>
              </w:rPr>
              <w:t>
1. Металл беттерін, құймаларды, бөлшектер мен бұйымдарды тазалауға дайындау</w:t>
            </w:r>
          </w:p>
          <w:bookmarkEnd w:id="2078"/>
          <w:p>
            <w:pPr>
              <w:spacing w:after="20"/>
              <w:ind w:left="20"/>
              <w:jc w:val="both"/>
            </w:pPr>
            <w:r>
              <w:rPr>
                <w:rFonts w:ascii="Times New Roman"/>
                <w:b w:val="false"/>
                <w:i w:val="false"/>
                <w:color w:val="000000"/>
                <w:sz w:val="20"/>
              </w:rPr>
              <w:t>
2. Металл беттерін, құймаларды, бөлшектер мен бұйымдарды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1" w:id="2079"/>
          <w:p>
            <w:pPr>
              <w:spacing w:after="20"/>
              <w:ind w:left="20"/>
              <w:jc w:val="both"/>
            </w:pPr>
            <w:r>
              <w:rPr>
                <w:rFonts w:ascii="Times New Roman"/>
                <w:b w:val="false"/>
                <w:i w:val="false"/>
                <w:color w:val="000000"/>
                <w:sz w:val="20"/>
              </w:rPr>
              <w:t>
Еңбек функциясы 1:</w:t>
            </w:r>
          </w:p>
          <w:bookmarkEnd w:id="2079"/>
          <w:p>
            <w:pPr>
              <w:spacing w:after="20"/>
              <w:ind w:left="20"/>
              <w:jc w:val="both"/>
            </w:pPr>
            <w:r>
              <w:rPr>
                <w:rFonts w:ascii="Times New Roman"/>
                <w:b w:val="false"/>
                <w:i w:val="false"/>
                <w:color w:val="000000"/>
                <w:sz w:val="20"/>
              </w:rPr>
              <w:t>
Металл беттерін, құймаларды, бөлшектер мен бұйымдарды тазалауға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2" w:id="2080"/>
          <w:p>
            <w:pPr>
              <w:spacing w:after="20"/>
              <w:ind w:left="20"/>
              <w:jc w:val="both"/>
            </w:pPr>
            <w:r>
              <w:rPr>
                <w:rFonts w:ascii="Times New Roman"/>
                <w:b w:val="false"/>
                <w:i w:val="false"/>
                <w:color w:val="000000"/>
                <w:sz w:val="20"/>
              </w:rPr>
              <w:t>
Дағды 1:</w:t>
            </w:r>
          </w:p>
          <w:bookmarkEnd w:id="2080"/>
          <w:p>
            <w:pPr>
              <w:spacing w:after="20"/>
              <w:ind w:left="20"/>
              <w:jc w:val="both"/>
            </w:pPr>
            <w:r>
              <w:rPr>
                <w:rFonts w:ascii="Times New Roman"/>
                <w:b w:val="false"/>
                <w:i w:val="false"/>
                <w:color w:val="000000"/>
                <w:sz w:val="20"/>
              </w:rPr>
              <w:t>
Құралдар мен құрылғыларды, металдың қарапайым беттерін, құймаларды, бөлшектер мен бұйымдарды қолмен тазалауға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3" w:id="2081"/>
          <w:p>
            <w:pPr>
              <w:spacing w:after="20"/>
              <w:ind w:left="20"/>
              <w:jc w:val="both"/>
            </w:pPr>
            <w:r>
              <w:rPr>
                <w:rFonts w:ascii="Times New Roman"/>
                <w:b w:val="false"/>
                <w:i w:val="false"/>
                <w:color w:val="000000"/>
                <w:sz w:val="20"/>
              </w:rPr>
              <w:t>
Машықтар:</w:t>
            </w:r>
          </w:p>
          <w:bookmarkEnd w:id="2081"/>
          <w:p>
            <w:pPr>
              <w:spacing w:after="20"/>
              <w:ind w:left="20"/>
              <w:jc w:val="both"/>
            </w:pPr>
            <w:r>
              <w:rPr>
                <w:rFonts w:ascii="Times New Roman"/>
                <w:b w:val="false"/>
                <w:i w:val="false"/>
                <w:color w:val="000000"/>
                <w:sz w:val="20"/>
              </w:rPr>
              <w:t>
</w:t>
            </w:r>
            <w:r>
              <w:rPr>
                <w:rFonts w:ascii="Times New Roman"/>
                <w:b w:val="false"/>
                <w:i w:val="false"/>
                <w:color w:val="000000"/>
                <w:sz w:val="20"/>
              </w:rPr>
              <w:t>1. Қол құралдары мен құрылғыларының күйін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Қауіпсіздікті қамтамасыз ету тұрғысынан жұмыстарды орындау аймақтарын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Тазалау және галтовка барабандарына тазартқыш құрамдар мен қоспаларды тиеу және түсіру дағдыларын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 құралдары мен құрылғыларды пайдалану қауіпсіз.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Тазарту жұмыстарын орындау кезінде жеке қорғаныс құралдарын қолданыңыз.</w:t>
            </w:r>
          </w:p>
          <w:p>
            <w:pPr>
              <w:spacing w:after="20"/>
              <w:ind w:left="20"/>
              <w:jc w:val="both"/>
            </w:pPr>
            <w:r>
              <w:rPr>
                <w:rFonts w:ascii="Times New Roman"/>
                <w:b w:val="false"/>
                <w:i w:val="false"/>
                <w:color w:val="000000"/>
                <w:sz w:val="20"/>
              </w:rPr>
              <w:t>
6. Технологиялық процестің талаптарына сәйкес тазарту жұмыстарының қауіпсіздігін қамтамасыз ету жөнінде шаралар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2082"/>
          <w:p>
            <w:pPr>
              <w:spacing w:after="20"/>
              <w:ind w:left="20"/>
              <w:jc w:val="both"/>
            </w:pPr>
            <w:r>
              <w:rPr>
                <w:rFonts w:ascii="Times New Roman"/>
                <w:b w:val="false"/>
                <w:i w:val="false"/>
                <w:color w:val="000000"/>
                <w:sz w:val="20"/>
              </w:rPr>
              <w:t>
Білімдер:</w:t>
            </w:r>
          </w:p>
          <w:bookmarkEnd w:id="2082"/>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тазалау үшін қолданылатын құралдар мен құрылғылардың түрлері, түрлері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Металды, құймаларды, бұйымдар мен бөлшектерді тазалаудың технологиялық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Біртекті бұйымдарды, бөлшектерді, құймаларды тасымалдау, іріктеу және оларды барабандарға қолмен салу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Ақаулы қол құралын пайдалану қаупі.</w:t>
            </w:r>
          </w:p>
          <w:p>
            <w:pPr>
              <w:spacing w:after="20"/>
              <w:ind w:left="20"/>
              <w:jc w:val="both"/>
            </w:pPr>
            <w:r>
              <w:rPr>
                <w:rFonts w:ascii="Times New Roman"/>
                <w:b w:val="false"/>
                <w:i w:val="false"/>
                <w:color w:val="000000"/>
                <w:sz w:val="20"/>
              </w:rPr>
              <w:t>
5. Тазалаудың технологиялық процесінің әрбір кезеңінде қызметкерлердің денсаулығына төнетін қатерлердің түрлері және қауіпсіздігін қамтамасыз ету жөніндегі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4" w:id="2083"/>
          <w:p>
            <w:pPr>
              <w:spacing w:after="20"/>
              <w:ind w:left="20"/>
              <w:jc w:val="both"/>
            </w:pPr>
            <w:r>
              <w:rPr>
                <w:rFonts w:ascii="Times New Roman"/>
                <w:b w:val="false"/>
                <w:i w:val="false"/>
                <w:color w:val="000000"/>
                <w:sz w:val="20"/>
              </w:rPr>
              <w:t>
Дағды 2:</w:t>
            </w:r>
          </w:p>
          <w:bookmarkEnd w:id="2083"/>
          <w:p>
            <w:pPr>
              <w:spacing w:after="20"/>
              <w:ind w:left="20"/>
              <w:jc w:val="both"/>
            </w:pPr>
            <w:r>
              <w:rPr>
                <w:rFonts w:ascii="Times New Roman"/>
                <w:b w:val="false"/>
                <w:i w:val="false"/>
                <w:color w:val="000000"/>
                <w:sz w:val="20"/>
              </w:rPr>
              <w:t>
Жабдықтарды, күрделі және күрделілігі орташа құймаларды, бұйымдар мен бөлшектерді тазалау және галтовка барабандарында, ату жару камераларында тазалауға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5" w:id="2084"/>
          <w:p>
            <w:pPr>
              <w:spacing w:after="20"/>
              <w:ind w:left="20"/>
              <w:jc w:val="both"/>
            </w:pPr>
            <w:r>
              <w:rPr>
                <w:rFonts w:ascii="Times New Roman"/>
                <w:b w:val="false"/>
                <w:i w:val="false"/>
                <w:color w:val="000000"/>
                <w:sz w:val="20"/>
              </w:rPr>
              <w:t>
Машықтар:</w:t>
            </w:r>
          </w:p>
          <w:bookmarkEnd w:id="2084"/>
          <w:p>
            <w:pPr>
              <w:spacing w:after="20"/>
              <w:ind w:left="20"/>
              <w:jc w:val="both"/>
            </w:pPr>
            <w:r>
              <w:rPr>
                <w:rFonts w:ascii="Times New Roman"/>
                <w:b w:val="false"/>
                <w:i w:val="false"/>
                <w:color w:val="000000"/>
                <w:sz w:val="20"/>
              </w:rPr>
              <w:t>
</w:t>
            </w:r>
            <w:r>
              <w:rPr>
                <w:rFonts w:ascii="Times New Roman"/>
                <w:b w:val="false"/>
                <w:i w:val="false"/>
                <w:color w:val="000000"/>
                <w:sz w:val="20"/>
              </w:rPr>
              <w:t>1. Орындалатын жұмыс түріне сәйкес тазалау құралдары мен жабдықтарының түрін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Тазалау құралдары мен жабдықтарының жарамдылығын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Атыс жару аппараттарының, тазарту және галтовка барабандарының жұмысына дайындық бойынша технологиялық регламенттерді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Тазалау материалдарын пайдалану барысында кептіруге арналған жабдықтың жарамдылығын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Тазалау жұмыстары барысында пайдаланылатын жабдықтар мен құралдарды тазалауды және жууды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тапсырмасына сәйкес тазалауға жатпайтын орындарды оқшаулауды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Тазартқыш құрамдарды, бөлшектерді ату және ату машиналарына тиеу және пайдаланылған қоспаны қолмен және механикаландырылған тәсілдермен түсіру.</w:t>
            </w:r>
          </w:p>
          <w:p>
            <w:pPr>
              <w:spacing w:after="20"/>
              <w:ind w:left="20"/>
              <w:jc w:val="both"/>
            </w:pPr>
            <w:r>
              <w:rPr>
                <w:rFonts w:ascii="Times New Roman"/>
                <w:b w:val="false"/>
                <w:i w:val="false"/>
                <w:color w:val="000000"/>
                <w:sz w:val="20"/>
              </w:rPr>
              <w:t>
8. Қауіпсіздікті қамтамасыз ету тұрғысынан жұмыстарды орындау аймақтарын көзбен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3" w:id="2085"/>
          <w:p>
            <w:pPr>
              <w:spacing w:after="20"/>
              <w:ind w:left="20"/>
              <w:jc w:val="both"/>
            </w:pPr>
            <w:r>
              <w:rPr>
                <w:rFonts w:ascii="Times New Roman"/>
                <w:b w:val="false"/>
                <w:i w:val="false"/>
                <w:color w:val="000000"/>
                <w:sz w:val="20"/>
              </w:rPr>
              <w:t>
Білімдер:</w:t>
            </w:r>
          </w:p>
          <w:bookmarkEnd w:id="2085"/>
          <w:p>
            <w:pPr>
              <w:spacing w:after="20"/>
              <w:ind w:left="20"/>
              <w:jc w:val="both"/>
            </w:pPr>
            <w:r>
              <w:rPr>
                <w:rFonts w:ascii="Times New Roman"/>
                <w:b w:val="false"/>
                <w:i w:val="false"/>
                <w:color w:val="000000"/>
                <w:sz w:val="20"/>
              </w:rPr>
              <w:t>
</w:t>
            </w:r>
            <w:r>
              <w:rPr>
                <w:rFonts w:ascii="Times New Roman"/>
                <w:b w:val="false"/>
                <w:i w:val="false"/>
                <w:color w:val="000000"/>
                <w:sz w:val="20"/>
              </w:rPr>
              <w:t>1. Тазалау үшін қолданылатын жабдықтың түрлері, түрлері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Ақаулы құрал мен жабдықты пайдалану қаупі.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құймаларды, бұйымдар мен бөлшектерді тазалаудың технологиялық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Тазалаудың технологиялық процесінің әрбір кезеңінде жұмыстарды орындау кезінде қауіпсіздікті қамтамасыз ету жөніндегі шаралар.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Құюды тазалау машиналарына орнатылатын электр-өлшеу аспаптары мен электр қозғалтқыштарының қысқаша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Атыс жару аппараттарын, тазарту және галтовка барабандарын пайдалануға дайындау жөніндегі технологиялық регламенттердің пайдалану қағидалары мен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Ату жару аппараттарын, тазарту және галтовка барабандарын тазалау кезінде қолданылатын құрылғы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8. Жарылыс үстелдерінің негізгі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Ату және ату камераларының жұмысындағы негізгі ақаулар,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Галтовка барабанын іске қосу ережесі және агрегаттарды қосу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11. Атыс барабаны мен атыс камераларын қосу және өшіру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Ату камерасының агрегаттарын іске қосу тәртібі: элеватор, төменгі шнек, жоғарғы шнек, аспаларды бұруға арналған шынжыр, аспалы конвейер және ату сақиналары.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Қалақша ату доңғалағының жұмыс принципі бойынша жұмыс істейтін камералар мен барабанның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Ату қондырғысында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Тазалау материалдарын орналастыру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Құймаларды ату камерасының аспалы конвейерінің аспасына ілу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Аспалы конвейерлер мен аспалардың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Камераға құймаларды беру механизмі, оларды жылжыту; бөлшекті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 тапсырмасына сәйкес ату қондырғыларында қолданылатын бөлшектің өлшемін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Бөлшекті атыс камерасына жүктеу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Бөлшектерді ату жабдығының көлік құралына төсеу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Құю қалыптарының түрлері.</w:t>
            </w:r>
          </w:p>
          <w:p>
            <w:pPr>
              <w:spacing w:after="20"/>
              <w:ind w:left="20"/>
              <w:jc w:val="both"/>
            </w:pPr>
            <w:r>
              <w:rPr>
                <w:rFonts w:ascii="Times New Roman"/>
                <w:b w:val="false"/>
                <w:i w:val="false"/>
                <w:color w:val="000000"/>
                <w:sz w:val="20"/>
              </w:rPr>
              <w:t>
23. Қолданылатын көтергіш-көлік құралдарының жүк көтергіштігі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6" w:id="2086"/>
          <w:p>
            <w:pPr>
              <w:spacing w:after="20"/>
              <w:ind w:left="20"/>
              <w:jc w:val="both"/>
            </w:pPr>
            <w:r>
              <w:rPr>
                <w:rFonts w:ascii="Times New Roman"/>
                <w:b w:val="false"/>
                <w:i w:val="false"/>
                <w:color w:val="000000"/>
                <w:sz w:val="20"/>
              </w:rPr>
              <w:t>
Еңбек функциясы 2:</w:t>
            </w:r>
          </w:p>
          <w:bookmarkEnd w:id="2086"/>
          <w:p>
            <w:pPr>
              <w:spacing w:after="20"/>
              <w:ind w:left="20"/>
              <w:jc w:val="both"/>
            </w:pPr>
            <w:r>
              <w:rPr>
                <w:rFonts w:ascii="Times New Roman"/>
                <w:b w:val="false"/>
                <w:i w:val="false"/>
                <w:color w:val="000000"/>
                <w:sz w:val="20"/>
              </w:rPr>
              <w:t>
Металл беттерін, құймаларды, бөлшектер мен бұйымдарды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7" w:id="2087"/>
          <w:p>
            <w:pPr>
              <w:spacing w:after="20"/>
              <w:ind w:left="20"/>
              <w:jc w:val="both"/>
            </w:pPr>
            <w:r>
              <w:rPr>
                <w:rFonts w:ascii="Times New Roman"/>
                <w:b w:val="false"/>
                <w:i w:val="false"/>
                <w:color w:val="000000"/>
                <w:sz w:val="20"/>
              </w:rPr>
              <w:t>
Дағды 1:</w:t>
            </w:r>
          </w:p>
          <w:bookmarkEnd w:id="2087"/>
          <w:p>
            <w:pPr>
              <w:spacing w:after="20"/>
              <w:ind w:left="20"/>
              <w:jc w:val="both"/>
            </w:pPr>
            <w:r>
              <w:rPr>
                <w:rFonts w:ascii="Times New Roman"/>
                <w:b w:val="false"/>
                <w:i w:val="false"/>
                <w:color w:val="000000"/>
                <w:sz w:val="20"/>
              </w:rPr>
              <w:t>
Металдың, құймалардың, бөлшектер мен бұйымдардың қарапайым беттерін қолмен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8" w:id="2088"/>
          <w:p>
            <w:pPr>
              <w:spacing w:after="20"/>
              <w:ind w:left="20"/>
              <w:jc w:val="both"/>
            </w:pPr>
            <w:r>
              <w:rPr>
                <w:rFonts w:ascii="Times New Roman"/>
                <w:b w:val="false"/>
                <w:i w:val="false"/>
                <w:color w:val="000000"/>
                <w:sz w:val="20"/>
              </w:rPr>
              <w:t>
Машықтар:</w:t>
            </w:r>
          </w:p>
          <w:bookmarkEnd w:id="2088"/>
          <w:p>
            <w:pPr>
              <w:spacing w:after="20"/>
              <w:ind w:left="20"/>
              <w:jc w:val="both"/>
            </w:pPr>
            <w:r>
              <w:rPr>
                <w:rFonts w:ascii="Times New Roman"/>
                <w:b w:val="false"/>
                <w:i w:val="false"/>
                <w:color w:val="000000"/>
                <w:sz w:val="20"/>
              </w:rPr>
              <w:t>
</w:t>
            </w:r>
            <w:r>
              <w:rPr>
                <w:rFonts w:ascii="Times New Roman"/>
                <w:b w:val="false"/>
                <w:i w:val="false"/>
                <w:color w:val="000000"/>
                <w:sz w:val="20"/>
              </w:rPr>
              <w:t>1. Толтырғыштарды тазарту және алу үшін файлдар мен тегістеу қағазын пайдалау.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Беттерді қайрау үшін қол құралын пайдалану қауіпсіз.</w:t>
            </w:r>
          </w:p>
          <w:p>
            <w:pPr>
              <w:spacing w:after="20"/>
              <w:ind w:left="20"/>
              <w:jc w:val="both"/>
            </w:pPr>
            <w:r>
              <w:rPr>
                <w:rFonts w:ascii="Times New Roman"/>
                <w:b w:val="false"/>
                <w:i w:val="false"/>
                <w:color w:val="000000"/>
                <w:sz w:val="20"/>
              </w:rPr>
              <w:t>
</w:t>
            </w:r>
            <w:r>
              <w:rPr>
                <w:rFonts w:ascii="Times New Roman"/>
                <w:b w:val="false"/>
                <w:i w:val="false"/>
                <w:color w:val="000000"/>
                <w:sz w:val="20"/>
              </w:rPr>
              <w:t>3. Пневматикалық балғалар мен қашауларды құюдан қалған шыбықтарды қолмен қағып алу кезінде пайдалану қауіпсіз.</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Тазалаудан кейін құймалардан жақтаулар мен жақтауларды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Тегістеу станоктарында тесіктер мен толқындарды бұраудың технологиялық регламенттерін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құймаларды, соғуды, металды, бөлшектер мен бұйымдарды зімпарамен, файлдармен және қол құралдарымен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қашаулармен қолмен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Жою пневматикалық құралдар мен сым щеткалары арқылы бетіндегі ақаулар.</w:t>
            </w:r>
          </w:p>
          <w:p>
            <w:pPr>
              <w:spacing w:after="20"/>
              <w:ind w:left="20"/>
              <w:jc w:val="both"/>
            </w:pPr>
            <w:r>
              <w:rPr>
                <w:rFonts w:ascii="Times New Roman"/>
                <w:b w:val="false"/>
                <w:i w:val="false"/>
                <w:color w:val="000000"/>
                <w:sz w:val="20"/>
              </w:rPr>
              <w:t>
9. Қол құралдарымен тазартылған беттердің сапасын көзбен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2089"/>
          <w:p>
            <w:pPr>
              <w:spacing w:after="20"/>
              <w:ind w:left="20"/>
              <w:jc w:val="both"/>
            </w:pPr>
            <w:r>
              <w:rPr>
                <w:rFonts w:ascii="Times New Roman"/>
                <w:b w:val="false"/>
                <w:i w:val="false"/>
                <w:color w:val="000000"/>
                <w:sz w:val="20"/>
              </w:rPr>
              <w:t>
Білімдер:</w:t>
            </w:r>
          </w:p>
          <w:bookmarkEnd w:id="2089"/>
          <w:p>
            <w:pPr>
              <w:spacing w:after="20"/>
              <w:ind w:left="20"/>
              <w:jc w:val="both"/>
            </w:pPr>
            <w:r>
              <w:rPr>
                <w:rFonts w:ascii="Times New Roman"/>
                <w:b w:val="false"/>
                <w:i w:val="false"/>
                <w:color w:val="000000"/>
                <w:sz w:val="20"/>
              </w:rPr>
              <w:t>
</w:t>
            </w:r>
            <w:r>
              <w:rPr>
                <w:rFonts w:ascii="Times New Roman"/>
                <w:b w:val="false"/>
                <w:i w:val="false"/>
                <w:color w:val="000000"/>
                <w:sz w:val="20"/>
              </w:rPr>
              <w:t>1. Кесу және тазарту жұмыстары кезінде некенің ең тән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Қолмен механикалық әдістермен құюды тазалау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Бұғаздарды, бұдырларды және толқындарды қолмен қайрауды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Қалыптардан шыбықтарды қағу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Пневматикалық балғалармен құюды қолмен кесу кезіндегі операциялардың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6. Аспалы конвейерлер мен аспалардың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Құймалардың, металдың, бөлшектер мен бұйымдардың тазартылған беттерінің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Тазартудан кейін қаңқалар мен Жақтауларды құюдан алу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Құймалардан өзектерді пневматикалық балғалармен ұрудың қауіпсіз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Бұзушылықтарды қолмен қайрау үшін қолданылатын құралдар мен құрылғыларды қауіпсіз қолдану ережелері мен мақсаты.</w:t>
            </w:r>
          </w:p>
          <w:p>
            <w:pPr>
              <w:spacing w:after="20"/>
              <w:ind w:left="20"/>
              <w:jc w:val="both"/>
            </w:pPr>
            <w:r>
              <w:rPr>
                <w:rFonts w:ascii="Times New Roman"/>
                <w:b w:val="false"/>
                <w:i w:val="false"/>
                <w:color w:val="000000"/>
                <w:sz w:val="20"/>
              </w:rPr>
              <w:t>
11. Көлік және көтеру құралдарының қозғалысы кезіндегі шартты сигналдар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8" w:id="2090"/>
          <w:p>
            <w:pPr>
              <w:spacing w:after="20"/>
              <w:ind w:left="20"/>
              <w:jc w:val="both"/>
            </w:pPr>
            <w:r>
              <w:rPr>
                <w:rFonts w:ascii="Times New Roman"/>
                <w:b w:val="false"/>
                <w:i w:val="false"/>
                <w:color w:val="000000"/>
                <w:sz w:val="20"/>
              </w:rPr>
              <w:t>
Дағды 2:</w:t>
            </w:r>
          </w:p>
          <w:bookmarkEnd w:id="2090"/>
          <w:p>
            <w:pPr>
              <w:spacing w:after="20"/>
              <w:ind w:left="20"/>
              <w:jc w:val="both"/>
            </w:pPr>
            <w:r>
              <w:rPr>
                <w:rFonts w:ascii="Times New Roman"/>
                <w:b w:val="false"/>
                <w:i w:val="false"/>
                <w:color w:val="000000"/>
                <w:sz w:val="20"/>
              </w:rPr>
              <w:t>
Күрделі және күрделілігі орташа құймаларды, бұйымдар мен бөлшектерді тазарту және галтовка барабандарында, ату жару камераларында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9" w:id="2091"/>
          <w:p>
            <w:pPr>
              <w:spacing w:after="20"/>
              <w:ind w:left="20"/>
              <w:jc w:val="both"/>
            </w:pPr>
            <w:r>
              <w:rPr>
                <w:rFonts w:ascii="Times New Roman"/>
                <w:b w:val="false"/>
                <w:i w:val="false"/>
                <w:color w:val="000000"/>
                <w:sz w:val="20"/>
              </w:rPr>
              <w:t>
Машықтар:</w:t>
            </w:r>
          </w:p>
          <w:bookmarkEnd w:id="2091"/>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қалың қабырғалы құймаларды, металды, бұйымдар мен бөлшектерді галтовкалық, тазарту барабандарында күйіктен, масштабтан, коррозиядан, коррозияға қарсы жабынның қалдықтарынан тазартуды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қалың қабырғалы құймаларды, соғмаларды, металды, бұйымдар мен бөлшектерді ату және ату машиналарымен тазалауды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және жұқа қабырғалы құймаларды механикалық тәсілмен галтовка барабандарында тазалауды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Құмды және жарылыс камераларында орташа және үлкен құюды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талаптарға сәйкес ату және ату камераларында беткі қабатты тығыздау (қатайту)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Тазарту және галтовка барабандарын, ату және ату жару камераларын, тегістеу станоктарын пайдалану бойынша технологиялық регламенттерді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Жабдықтың жұмыс режимдерін бақылау үшін Бақылау-өлшеу аппаратурасын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Кемелердің, палубалардың, бөлімдердің су асты бөлігінің бетін дәнекерлеу тігістерін жару үшін дайындау дағдыларын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Құю технологиясы бар қарапайым құю бөлшектерінің қарапайым жұмыс және құрастыру сызбалары мен сызбаларын оқыңыз.</w:t>
            </w:r>
          </w:p>
          <w:p>
            <w:pPr>
              <w:spacing w:after="20"/>
              <w:ind w:left="20"/>
              <w:jc w:val="both"/>
            </w:pPr>
            <w:r>
              <w:rPr>
                <w:rFonts w:ascii="Times New Roman"/>
                <w:b w:val="false"/>
                <w:i w:val="false"/>
                <w:color w:val="000000"/>
                <w:sz w:val="20"/>
              </w:rPr>
              <w:t>
10. Жұмыс орны шегінде көтергіш-көлік және арнайы құралдардың көмегімен салмағы 500 кг дейінгі жүктерді арқандап байлауды және орнын ауыстыруды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9" w:id="2092"/>
          <w:p>
            <w:pPr>
              <w:spacing w:after="20"/>
              <w:ind w:left="20"/>
              <w:jc w:val="both"/>
            </w:pPr>
            <w:r>
              <w:rPr>
                <w:rFonts w:ascii="Times New Roman"/>
                <w:b w:val="false"/>
                <w:i w:val="false"/>
                <w:color w:val="000000"/>
                <w:sz w:val="20"/>
              </w:rPr>
              <w:t>
Білімдер:</w:t>
            </w:r>
          </w:p>
          <w:bookmarkEnd w:id="2092"/>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құюмен салыстырғанда механикаландырылған құюдың артықшылықтары; металл қалыптарды құюдың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 соғуларды, бөлшектерді абразивті шеңберлермен тазалауға арналған жабдықтар мен құрылғыларды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Орташа күрделі құймалардан шыбықтар мен қаңқалардың қалдықтарын алып тастау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Тойтарманың мәні және оны алудың технологиялық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Тойтарма сапасына, құймаларға, бұйымдар мен бөлшектерге тазалаудан кейін қойылатын технологиялық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жұмыс сызбаларын оқу реті.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соғуды, металды, бұйымдар мен бөлшектерді механикалық тәсілдермен тазалау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Бөлшектерді тазарту үшін қолданылатын бөлшектің техникалық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және күрделілігі орташа құймаларды, бұйымдарды, бөлшектерді тазарту барабандары мен атқылау камераларында күйіктен, масштабтан, коррозиядан, коррозияға қарсы жабынның қалдықтарынан тазарту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Жарылыс камераларында беткі қабатты (тойтарманы) тығыздау ережелері мен тәсілдері, перенаклептің пайда болу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Технологиялық құжаттаманың түрлері, оның нысандары,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12. Металды, құймаларды, бұйымдар мен бөлшектерді және оның құрамдас бөліктерін тазалаудың технологиялық процесі.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Құюды кесу және тазарту кезіндегі неке түрлері және онымен күресу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Бөлшектерді, құймаларды және бұйымдарды кесу мен тазалаудың жоғары сапасын қамтамасыз ететін жағдайлар.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Құймаларды соғу, кесу және тазалау сапасын бақылаудың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Некенің себептерін талдау, оның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17. Түзетілетін құю ақауының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Құю ақауын түзету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Тазалау үшін қолданылатын материалдардың қасиеттері мен сапасы.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Салмағы 500 кг дейінгі жүктерді өткізу және арнайы көлік және жүк құралдарын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Салмағы 500 кг-ға дейінгі жүктерді жылжыту кезінде қолданылатын көтергіш-көлік жабдықтары мен шалка құрылғыларының құрылысы, жүк көтергіштігі және басқару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Опоктарды, құймаларды, құймаларға арналған контейнерлерді, қаңқаларды қатайту және жиектеу тәсілдері.</w:t>
            </w:r>
          </w:p>
          <w:p>
            <w:pPr>
              <w:spacing w:after="20"/>
              <w:ind w:left="20"/>
              <w:jc w:val="both"/>
            </w:pPr>
            <w:r>
              <w:rPr>
                <w:rFonts w:ascii="Times New Roman"/>
                <w:b w:val="false"/>
                <w:i w:val="false"/>
                <w:color w:val="000000"/>
                <w:sz w:val="20"/>
              </w:rPr>
              <w:t>
23. Көтеру құралдарын басқару кезіндегі шартты сигналдар.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2" w:id="2093"/>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093"/>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Кәсіптің карточкасы "Металл, шаю, бұйымдар және тетіктерді тазалаушы":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8124-8-007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шаю, бұйымдар және тетіктерді тазалаушы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6" w:id="2094"/>
          <w:p>
            <w:pPr>
              <w:spacing w:after="20"/>
              <w:ind w:left="20"/>
              <w:jc w:val="both"/>
            </w:pPr>
            <w:r>
              <w:rPr>
                <w:rFonts w:ascii="Times New Roman"/>
                <w:b w:val="false"/>
                <w:i w:val="false"/>
                <w:color w:val="000000"/>
                <w:sz w:val="20"/>
              </w:rPr>
              <w:t>
Металл, шаю, бұйымдар және тетіктерді тазалаушы.</w:t>
            </w:r>
          </w:p>
          <w:bookmarkEnd w:id="2094"/>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7" w:id="2095"/>
          <w:p>
            <w:pPr>
              <w:spacing w:after="20"/>
              <w:ind w:left="20"/>
              <w:jc w:val="both"/>
            </w:pPr>
            <w:r>
              <w:rPr>
                <w:rFonts w:ascii="Times New Roman"/>
                <w:b w:val="false"/>
                <w:i w:val="false"/>
                <w:color w:val="000000"/>
                <w:sz w:val="20"/>
              </w:rPr>
              <w:t>
Білім деңгейі:</w:t>
            </w:r>
          </w:p>
          <w:bookmarkEnd w:id="2095"/>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8" w:id="2096"/>
          <w:p>
            <w:pPr>
              <w:spacing w:after="20"/>
              <w:ind w:left="20"/>
              <w:jc w:val="both"/>
            </w:pPr>
            <w:r>
              <w:rPr>
                <w:rFonts w:ascii="Times New Roman"/>
                <w:b w:val="false"/>
                <w:i w:val="false"/>
                <w:color w:val="000000"/>
                <w:sz w:val="20"/>
              </w:rPr>
              <w:t>
Мамандық:</w:t>
            </w:r>
          </w:p>
          <w:bookmarkEnd w:id="2096"/>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9" w:id="2097"/>
          <w:p>
            <w:pPr>
              <w:spacing w:after="20"/>
              <w:ind w:left="20"/>
              <w:jc w:val="both"/>
            </w:pPr>
            <w:r>
              <w:rPr>
                <w:rFonts w:ascii="Times New Roman"/>
                <w:b w:val="false"/>
                <w:i w:val="false"/>
                <w:color w:val="000000"/>
                <w:sz w:val="20"/>
              </w:rPr>
              <w:t>
Металл тазалаушы</w:t>
            </w:r>
          </w:p>
          <w:bookmarkEnd w:id="2097"/>
          <w:p>
            <w:pPr>
              <w:spacing w:after="20"/>
              <w:ind w:left="20"/>
              <w:jc w:val="both"/>
            </w:pPr>
            <w:r>
              <w:rPr>
                <w:rFonts w:ascii="Times New Roman"/>
                <w:b w:val="false"/>
                <w:i w:val="false"/>
                <w:color w:val="000000"/>
                <w:sz w:val="20"/>
              </w:rPr>
              <w:t>
Металлды ультрадыбыспен тазалаушы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металл бетінің, құймалардың, бұйымдар мен бөлшектердің қажетті сапасын өңдеу және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0" w:id="2098"/>
          <w:p>
            <w:pPr>
              <w:spacing w:after="20"/>
              <w:ind w:left="20"/>
              <w:jc w:val="both"/>
            </w:pPr>
            <w:r>
              <w:rPr>
                <w:rFonts w:ascii="Times New Roman"/>
                <w:b w:val="false"/>
                <w:i w:val="false"/>
                <w:color w:val="000000"/>
                <w:sz w:val="20"/>
              </w:rPr>
              <w:t>
1. Металл беттерін, құймаларды, бөлшектер мен бұйымдарды тазалауға дайындау</w:t>
            </w:r>
          </w:p>
          <w:bookmarkEnd w:id="2098"/>
          <w:p>
            <w:pPr>
              <w:spacing w:after="20"/>
              <w:ind w:left="20"/>
              <w:jc w:val="both"/>
            </w:pPr>
            <w:r>
              <w:rPr>
                <w:rFonts w:ascii="Times New Roman"/>
                <w:b w:val="false"/>
                <w:i w:val="false"/>
                <w:color w:val="000000"/>
                <w:sz w:val="20"/>
              </w:rPr>
              <w:t>
2. Металл беттерін, құймаларды, бөлшектер мен бұйымдарды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2099"/>
          <w:p>
            <w:pPr>
              <w:spacing w:after="20"/>
              <w:ind w:left="20"/>
              <w:jc w:val="both"/>
            </w:pPr>
            <w:r>
              <w:rPr>
                <w:rFonts w:ascii="Times New Roman"/>
                <w:b w:val="false"/>
                <w:i w:val="false"/>
                <w:color w:val="000000"/>
                <w:sz w:val="20"/>
              </w:rPr>
              <w:t>
Еңбек функциясы 1:</w:t>
            </w:r>
          </w:p>
          <w:bookmarkEnd w:id="2099"/>
          <w:p>
            <w:pPr>
              <w:spacing w:after="20"/>
              <w:ind w:left="20"/>
              <w:jc w:val="both"/>
            </w:pPr>
            <w:r>
              <w:rPr>
                <w:rFonts w:ascii="Times New Roman"/>
                <w:b w:val="false"/>
                <w:i w:val="false"/>
                <w:color w:val="000000"/>
                <w:sz w:val="20"/>
              </w:rPr>
              <w:t>
Металл беттерін, құймаларды, бөлшектер мен бұйымдарды тазалауға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2" w:id="2100"/>
          <w:p>
            <w:pPr>
              <w:spacing w:after="20"/>
              <w:ind w:left="20"/>
              <w:jc w:val="both"/>
            </w:pPr>
            <w:r>
              <w:rPr>
                <w:rFonts w:ascii="Times New Roman"/>
                <w:b w:val="false"/>
                <w:i w:val="false"/>
                <w:color w:val="000000"/>
                <w:sz w:val="20"/>
              </w:rPr>
              <w:t>
Дағды 1:</w:t>
            </w:r>
          </w:p>
          <w:bookmarkEnd w:id="2100"/>
          <w:p>
            <w:pPr>
              <w:spacing w:after="20"/>
              <w:ind w:left="20"/>
              <w:jc w:val="both"/>
            </w:pPr>
            <w:r>
              <w:rPr>
                <w:rFonts w:ascii="Times New Roman"/>
                <w:b w:val="false"/>
                <w:i w:val="false"/>
                <w:color w:val="000000"/>
                <w:sz w:val="20"/>
              </w:rPr>
              <w:t>
Құралдар мен құрылғыларды, металдың қарапайым беттерін, құймаларды, бөлшектер мен бұйымдарды қолмен тазалауға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3" w:id="2101"/>
          <w:p>
            <w:pPr>
              <w:spacing w:after="20"/>
              <w:ind w:left="20"/>
              <w:jc w:val="both"/>
            </w:pPr>
            <w:r>
              <w:rPr>
                <w:rFonts w:ascii="Times New Roman"/>
                <w:b w:val="false"/>
                <w:i w:val="false"/>
                <w:color w:val="000000"/>
                <w:sz w:val="20"/>
              </w:rPr>
              <w:t>
Машықтар:</w:t>
            </w:r>
          </w:p>
          <w:bookmarkEnd w:id="2101"/>
          <w:p>
            <w:pPr>
              <w:spacing w:after="20"/>
              <w:ind w:left="20"/>
              <w:jc w:val="both"/>
            </w:pPr>
            <w:r>
              <w:rPr>
                <w:rFonts w:ascii="Times New Roman"/>
                <w:b w:val="false"/>
                <w:i w:val="false"/>
                <w:color w:val="000000"/>
                <w:sz w:val="20"/>
              </w:rPr>
              <w:t>
</w:t>
            </w:r>
            <w:r>
              <w:rPr>
                <w:rFonts w:ascii="Times New Roman"/>
                <w:b w:val="false"/>
                <w:i w:val="false"/>
                <w:color w:val="000000"/>
                <w:sz w:val="20"/>
              </w:rPr>
              <w:t>1. Қол құралдары мен құрылғыларының күйін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Қауіпсіздікті қамтамасыз ету тұрғысынан жұмыстарды орындау аймақтарын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Тазалау және галтовка барабандарына тазартқыш құрамдар мен қоспаларды тиеу және түсіру дағдыларын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 құралдары мен құрылғыларды пайдалану қауіпсіз.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Тазарту жұмыстарын орындау кезінде жеке қорғаныс құралдарын қолданыңыз.</w:t>
            </w:r>
          </w:p>
          <w:p>
            <w:pPr>
              <w:spacing w:after="20"/>
              <w:ind w:left="20"/>
              <w:jc w:val="both"/>
            </w:pPr>
            <w:r>
              <w:rPr>
                <w:rFonts w:ascii="Times New Roman"/>
                <w:b w:val="false"/>
                <w:i w:val="false"/>
                <w:color w:val="000000"/>
                <w:sz w:val="20"/>
              </w:rPr>
              <w:t>
6. Технологиялық процестің талаптарына сәйкес тазарту жұмыстарының қауіпсіздігін қамтамасыз ету жөнінде шаралар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9" w:id="2102"/>
          <w:p>
            <w:pPr>
              <w:spacing w:after="20"/>
              <w:ind w:left="20"/>
              <w:jc w:val="both"/>
            </w:pPr>
            <w:r>
              <w:rPr>
                <w:rFonts w:ascii="Times New Roman"/>
                <w:b w:val="false"/>
                <w:i w:val="false"/>
                <w:color w:val="000000"/>
                <w:sz w:val="20"/>
              </w:rPr>
              <w:t>
Білімдер:</w:t>
            </w:r>
          </w:p>
          <w:bookmarkEnd w:id="2102"/>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тазалау үшін қолданылатын құралдар мен құрылғылардың түрлері, түрлері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Металды, құймаларды, бұйымдар мен бөлшектерді тазалаудың технологиялық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Біртекті бұйымдарды, бөлшектерді, құймаларды тасымалдау, іріктеу және оларды барабандарға қолмен салу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Ақаулы қол құралын пайдалану қаупі.</w:t>
            </w:r>
          </w:p>
          <w:p>
            <w:pPr>
              <w:spacing w:after="20"/>
              <w:ind w:left="20"/>
              <w:jc w:val="both"/>
            </w:pPr>
            <w:r>
              <w:rPr>
                <w:rFonts w:ascii="Times New Roman"/>
                <w:b w:val="false"/>
                <w:i w:val="false"/>
                <w:color w:val="000000"/>
                <w:sz w:val="20"/>
              </w:rPr>
              <w:t>
5. Тазалаудың технологиялық процесінің әрбір кезеңінде қызметкерлердің денсаулығына төнетін қатерлердің түрлері және қауіпсіздігін қамтамасыз ету жөніндегі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4" w:id="2103"/>
          <w:p>
            <w:pPr>
              <w:spacing w:after="20"/>
              <w:ind w:left="20"/>
              <w:jc w:val="both"/>
            </w:pPr>
            <w:r>
              <w:rPr>
                <w:rFonts w:ascii="Times New Roman"/>
                <w:b w:val="false"/>
                <w:i w:val="false"/>
                <w:color w:val="000000"/>
                <w:sz w:val="20"/>
              </w:rPr>
              <w:t>
Дағды 2:</w:t>
            </w:r>
          </w:p>
          <w:bookmarkEnd w:id="2103"/>
          <w:p>
            <w:pPr>
              <w:spacing w:after="20"/>
              <w:ind w:left="20"/>
              <w:jc w:val="both"/>
            </w:pPr>
            <w:r>
              <w:rPr>
                <w:rFonts w:ascii="Times New Roman"/>
                <w:b w:val="false"/>
                <w:i w:val="false"/>
                <w:color w:val="000000"/>
                <w:sz w:val="20"/>
              </w:rPr>
              <w:t>
Жабдықтарды, күрделі және күрделілігі орташа құймаларды, бұйымдар мен бөлшектерді тазалау және галтовка барабандарында, ату жару камераларында тазалауға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5" w:id="2104"/>
          <w:p>
            <w:pPr>
              <w:spacing w:after="20"/>
              <w:ind w:left="20"/>
              <w:jc w:val="both"/>
            </w:pPr>
            <w:r>
              <w:rPr>
                <w:rFonts w:ascii="Times New Roman"/>
                <w:b w:val="false"/>
                <w:i w:val="false"/>
                <w:color w:val="000000"/>
                <w:sz w:val="20"/>
              </w:rPr>
              <w:t>
Машықтар:</w:t>
            </w:r>
          </w:p>
          <w:bookmarkEnd w:id="2104"/>
          <w:p>
            <w:pPr>
              <w:spacing w:after="20"/>
              <w:ind w:left="20"/>
              <w:jc w:val="both"/>
            </w:pPr>
            <w:r>
              <w:rPr>
                <w:rFonts w:ascii="Times New Roman"/>
                <w:b w:val="false"/>
                <w:i w:val="false"/>
                <w:color w:val="000000"/>
                <w:sz w:val="20"/>
              </w:rPr>
              <w:t>
</w:t>
            </w:r>
            <w:r>
              <w:rPr>
                <w:rFonts w:ascii="Times New Roman"/>
                <w:b w:val="false"/>
                <w:i w:val="false"/>
                <w:color w:val="000000"/>
                <w:sz w:val="20"/>
              </w:rPr>
              <w:t>1. Орындалатын жұмыс түріне сәйкес тазалау құралдары мен жабдықтарының түрін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Тазалау құралдары мен жабдықтарының жарамдылығын көзбен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Атыс жару аппараттарының, тазарту және галтовка барабандарының жұмысына дайындық бойынша технологиялық регламенттерді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Тазалау материалдарын пайдалану барысында кептіруге арналған жабдықтың жарамдылығын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Тазалау жұмыстары барысында пайдаланылатын жабдықтар мен құралдарды тазалауды және жууды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тапсырмасына сәйкес тазалауға жатпайтын орындарды оқшаулауды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Тазартқыш құрамдарды, бөлшектерді ату және ату машиналарына тиеу және пайдаланылған қоспаны қолмен және механикаландырылған тәсілдермен түсіру.</w:t>
            </w:r>
          </w:p>
          <w:p>
            <w:pPr>
              <w:spacing w:after="20"/>
              <w:ind w:left="20"/>
              <w:jc w:val="both"/>
            </w:pPr>
            <w:r>
              <w:rPr>
                <w:rFonts w:ascii="Times New Roman"/>
                <w:b w:val="false"/>
                <w:i w:val="false"/>
                <w:color w:val="000000"/>
                <w:sz w:val="20"/>
              </w:rPr>
              <w:t>
8. Қауіпсіздікті қамтамасыз ету тұрғысынан жұмыстарды орындау аймақтарын көзбен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3" w:id="2105"/>
          <w:p>
            <w:pPr>
              <w:spacing w:after="20"/>
              <w:ind w:left="20"/>
              <w:jc w:val="both"/>
            </w:pPr>
            <w:r>
              <w:rPr>
                <w:rFonts w:ascii="Times New Roman"/>
                <w:b w:val="false"/>
                <w:i w:val="false"/>
                <w:color w:val="000000"/>
                <w:sz w:val="20"/>
              </w:rPr>
              <w:t>
Білімдер:</w:t>
            </w:r>
          </w:p>
          <w:bookmarkEnd w:id="2105"/>
          <w:p>
            <w:pPr>
              <w:spacing w:after="20"/>
              <w:ind w:left="20"/>
              <w:jc w:val="both"/>
            </w:pPr>
            <w:r>
              <w:rPr>
                <w:rFonts w:ascii="Times New Roman"/>
                <w:b w:val="false"/>
                <w:i w:val="false"/>
                <w:color w:val="000000"/>
                <w:sz w:val="20"/>
              </w:rPr>
              <w:t>
</w:t>
            </w:r>
            <w:r>
              <w:rPr>
                <w:rFonts w:ascii="Times New Roman"/>
                <w:b w:val="false"/>
                <w:i w:val="false"/>
                <w:color w:val="000000"/>
                <w:sz w:val="20"/>
              </w:rPr>
              <w:t>1. Тазалау үшін қолданылатын жабдықтың түрлері, түрлері және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Ақаулы құрал мен жабдықты пайдалану қаупі.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Металды, құймаларды, бұйымдар мен бөлшектерді тазалаудың технологиялық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Тазалаудың технологиялық процесінің әрбір кезеңінде жұмыстарды орындау кезінде қауіпсіздікті қамтамасыз ету жөніндегі шаралар.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Құюды тазалау машиналарына Орнатылатын электр-өлшеу аспаптары мен электр қозғалтқыштарының қысқаша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Атыс жару аппараттарын, тазарту және галтовка барабандарын пайдалануға дайындау жөніндегі технологиялық регламенттердің пайдалану қағидалары мен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Ату жару аппараттарын, тазарту және галтовка барабандарын тазалау кезінде қолданылатын құрылғы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8. Жарылыс үстелдерінің негізгі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Ату және ату камераларының жұмысындағы негізгі ақаулар, оларды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Галтовка барабанын іске қосу ережесі және агрегаттарды қосу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11. Атыс барабаны мен атыс камераларын қосу және өшіру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Ату камерасының агрегаттарын іске қосу тәртібі: элеватор, төменгі шнек, жоғарғы шнек, аспаларды бұруға арналған шынжыр, аспалы конвейер және ату сақиналары.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Қалақша ату доңғалағының жұмыс принципі бойынша жұмыс істейтін камералар мен барабанның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Ату қондырғысында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Тазалау материалдарын орналастыру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Құймаларды ату камерасының аспалы конвейерінің аспасына ілу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Аспалы конвейерлер мен аспалардың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Камераға құймаларды беру механизмі, оларды жылжыту; бөлшекті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 тапсырмасына сәйкес ату қондырғыларында қолданылатын бөлшектің өлшемін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Бөлшекті атыс камерасына жүктеу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Бөлшектерді ату жабдығының көлік құралына төсеу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Құю қалыптарының түрлері.</w:t>
            </w:r>
          </w:p>
          <w:p>
            <w:pPr>
              <w:spacing w:after="20"/>
              <w:ind w:left="20"/>
              <w:jc w:val="both"/>
            </w:pPr>
            <w:r>
              <w:rPr>
                <w:rFonts w:ascii="Times New Roman"/>
                <w:b w:val="false"/>
                <w:i w:val="false"/>
                <w:color w:val="000000"/>
                <w:sz w:val="20"/>
              </w:rPr>
              <w:t>
23. Қолданылатын көтергіш-көлік құралдарының жүк көтергіштігі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6" w:id="2106"/>
          <w:p>
            <w:pPr>
              <w:spacing w:after="20"/>
              <w:ind w:left="20"/>
              <w:jc w:val="both"/>
            </w:pPr>
            <w:r>
              <w:rPr>
                <w:rFonts w:ascii="Times New Roman"/>
                <w:b w:val="false"/>
                <w:i w:val="false"/>
                <w:color w:val="000000"/>
                <w:sz w:val="20"/>
              </w:rPr>
              <w:t>
Дағды 3:</w:t>
            </w:r>
          </w:p>
          <w:bookmarkEnd w:id="2106"/>
          <w:p>
            <w:pPr>
              <w:spacing w:after="20"/>
              <w:ind w:left="20"/>
              <w:jc w:val="both"/>
            </w:pPr>
            <w:r>
              <w:rPr>
                <w:rFonts w:ascii="Times New Roman"/>
                <w:b w:val="false"/>
                <w:i w:val="false"/>
                <w:color w:val="000000"/>
                <w:sz w:val="20"/>
              </w:rPr>
              <w:t>
Жабдықтарды, күрделі жұқа қабырғалы құймаларды, бұйымдар мен бөлшектерді ағынды механикаландырылған желілерде, тазарту және галтовка барабандарында, ату жару камераларында тазалауға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7" w:id="2107"/>
          <w:p>
            <w:pPr>
              <w:spacing w:after="20"/>
              <w:ind w:left="20"/>
              <w:jc w:val="both"/>
            </w:pPr>
            <w:r>
              <w:rPr>
                <w:rFonts w:ascii="Times New Roman"/>
                <w:b w:val="false"/>
                <w:i w:val="false"/>
                <w:color w:val="000000"/>
                <w:sz w:val="20"/>
              </w:rPr>
              <w:t>
Машықтар:</w:t>
            </w:r>
          </w:p>
          <w:bookmarkEnd w:id="2107"/>
          <w:p>
            <w:pPr>
              <w:spacing w:after="20"/>
              <w:ind w:left="20"/>
              <w:jc w:val="both"/>
            </w:pPr>
            <w:r>
              <w:rPr>
                <w:rFonts w:ascii="Times New Roman"/>
                <w:b w:val="false"/>
                <w:i w:val="false"/>
                <w:color w:val="000000"/>
                <w:sz w:val="20"/>
              </w:rPr>
              <w:t>
</w:t>
            </w:r>
            <w:r>
              <w:rPr>
                <w:rFonts w:ascii="Times New Roman"/>
                <w:b w:val="false"/>
                <w:i w:val="false"/>
                <w:color w:val="000000"/>
                <w:sz w:val="20"/>
              </w:rPr>
              <w:t>1. Галтовка барабандарында, ату жару машиналарында және ағынды механикаландырылған тазалау және праймер желілерінде қажетті тазалау материалдары мен беттерді тазалау режимдерін іріктеуді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 мен бөлшектерді электр гидравликалық тазалаудың су ваннасына тиеуді және оларды технологиялық регламенттің талаптарына сәйкес түсіруді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 бойынша электр гидравликалық қондырғының электр бөлігінің жарамдылығын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 гидравликалық қондырғыны жүктеудің оңтайлы көлемін сақтаңыз.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Тазалау материалдарын тазаланатын беттердің сипатына қарай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Үздіксіз әрекет ететін галтовка барабандарының жұмысына дайындықтың технологиялық регламенттерін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Скип көтергішті қолдана отырып, галтовка барабандарын жүктеу дағдыларын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Ағынды механикаландырылған тазалау және праймер желілерінің жұмысына дайындықты орындаңыз.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Ағынды механикаландырылған тазалау және праймер желілерін іске қосу және жұмыс режиміне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Ату, тазарту және галтовка қондырғыларын баптаудың технологиялық регламенттерін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Ағынды механикаландырылған тазалау және праймер желілерін Баптаудың технологиялық регламенттерін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Түрлі жүйелердің галтовкалық, тазарту және атқылау қондырғыларын іске қосу және жұмыс режиміне шығарудың технологиялық регламенттерін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Өту және айналмалы ату үстелдерін баптау.</w:t>
            </w:r>
          </w:p>
          <w:p>
            <w:pPr>
              <w:spacing w:after="20"/>
              <w:ind w:left="20"/>
              <w:jc w:val="both"/>
            </w:pPr>
            <w:r>
              <w:rPr>
                <w:rFonts w:ascii="Times New Roman"/>
                <w:b w:val="false"/>
                <w:i w:val="false"/>
                <w:color w:val="000000"/>
                <w:sz w:val="20"/>
              </w:rPr>
              <w:t>
14. Барабандардың көлденең және көлбеу айналу осі бар атыс барабандарының жұмысына дайындықты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1" w:id="2108"/>
          <w:p>
            <w:pPr>
              <w:spacing w:after="20"/>
              <w:ind w:left="20"/>
              <w:jc w:val="both"/>
            </w:pPr>
            <w:r>
              <w:rPr>
                <w:rFonts w:ascii="Times New Roman"/>
                <w:b w:val="false"/>
                <w:i w:val="false"/>
                <w:color w:val="000000"/>
                <w:sz w:val="20"/>
              </w:rPr>
              <w:t>
Білімдер:</w:t>
            </w:r>
          </w:p>
          <w:bookmarkEnd w:id="2108"/>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Электр-гидравликалық тазалауға арналған жабдықтың құрылымы, жұмыс принципі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Электр-гидравликалық тазалауға арналған ванна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 гидравликалық тазалаудың артықшылықтары.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Құймаларды, бөлшектерді электр гидравликалық тазарту процесінің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5. Құймаларды тиеу, түсіру және жылжыту тәсілі бойынша құюды электро-гидравликалық тазартуға арналған қондырғылардың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6. Әр түрлі жұмыс режимдері үшін электр гидравликалық қондырғыны жүктеудің оңтайлы жылдамдығы.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7. Галтовка барабандарындағы, ату жару машиналарындағы және ағынды механикаландырылған тазалау және праймер желілеріндегі беттерді тазалау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Тазартылатын беттердің сипатына қарай қолданылатын тазалау материалдарын таңдау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Ағынды механикаландырылған тазалау және праймер желілерінің құрылғысы және қолдану аймақтары.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Құрылғы, гидравликалық тазалау үшін қолданылатын жабдықтың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11. Төмен және жоғары қысымды гидравликалық қондырғылардың құрылысы, пайдалану ережелері, артықшылықтары мен кемшіліктері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Гидромониторлардың құрылысы, жұмыс принциптері,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Үздіксіз жұмыс істейтін атыс камерасының негізгі агрегаттарының құрылғысы, жұмыс принципі: бункерлері мен торлары бар жақтау, аспалы конвейер және шынжыр, аспа, атыс аппаратына бөлшектің кіруін реттеуге арналған ысырмалары бар шнек.</w:t>
            </w:r>
          </w:p>
          <w:p>
            <w:pPr>
              <w:spacing w:after="20"/>
              <w:ind w:left="20"/>
              <w:jc w:val="both"/>
            </w:pPr>
            <w:r>
              <w:rPr>
                <w:rFonts w:ascii="Times New Roman"/>
                <w:b w:val="false"/>
                <w:i w:val="false"/>
                <w:color w:val="000000"/>
                <w:sz w:val="20"/>
              </w:rPr>
              <w:t>
</w:t>
            </w:r>
            <w:r>
              <w:rPr>
                <w:rFonts w:ascii="Times New Roman"/>
                <w:b w:val="false"/>
                <w:i w:val="false"/>
                <w:color w:val="000000"/>
                <w:sz w:val="20"/>
              </w:rPr>
              <w:t>14. Тазалау агрегаттарына тазалау материалдарын, құймаларды, бұйымдар мен бөлшектерді беру процестерін механикаландыру және автоматтандыру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Құймаларды гидравликалық тазалау камерасына тиеу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Әр түрлі қимадағы және сыйымдылықтағы тазарту және ату қондырғыларының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Төртбұрышты, дөңгелек және басқа қималары бар механикалық әсер ететін галтовка барабандарының конструкцияларының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Мерзімді және үздіксіз жұмыс істейтін барабандардың артықшылықтары мен кемшіліктері.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Галтовка барабандарының негізгі түйіндерінің құрылысы және өзара байланысы.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Жұмыс барысында галтовка барабандарын баптау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Галтовка барабандарында жұмыс істеу кезінде шуды азайту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Көлденең айналу осі және гравитациялық жүйенің екі аппараты бар атыс барабандарының құрылымы, жұмыс принципі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Роликтерде айналатын көлденең осі бар атыс барабандарының құрылымы, жұмыс принципі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24. Көлбеу айналу осі бар атыс барабандарының құрылғысы, жұмыс принципі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Айналмалы жарылыс үстелдерінің құрылғысы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26. Гравитациялық жүйе аппаратымен өтетін атқылау үстелдерінің құрылысы, жұмыс принципі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Әр түрлі жүйелердің жарылыс үстелдеріне тазартылатын материалдарды тиеу және түсіру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Сору, гравитациялық және айдау жүйесінің атқылау камераларының дизайны мен қолдану аясының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Атыс камераларының негізгі түйіндерінің құрылғысы мен байланысы: үстел, камера, саптама.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30. Саптама материалы және оның тозуға төзімділігін арттыру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31. Ауа сепараторларының құрылғысы және олардың элементтерінің мақсаты: Шелек элеваторы, тарату қалақтары, Атуға арналған бункер, қалқа, атмосфералық ауаны жеткізу құбырлары, шаңды ауаны сору құбырлары, абразивті беру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Ауа сепараторларының мақсаты және олардың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33. Атыс жару камераларының қауіпсіз жұмысына дайындық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34. Жарылыс камераларын баптау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35. Үздіксіз және мерзімді атыс камераларының дизайн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36. Атыс қалақтары үшін қолданылатын материалдар; қалақтардың тозуға төзімділігін арттыру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37. Атыс камераларын баптау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38. Ату машиналары мен таспалы ату барабандарының құрылымы, жұмыс принципі және қолдану саласы.</w:t>
            </w:r>
          </w:p>
          <w:p>
            <w:pPr>
              <w:spacing w:after="20"/>
              <w:ind w:left="20"/>
              <w:jc w:val="both"/>
            </w:pPr>
            <w:r>
              <w:rPr>
                <w:rFonts w:ascii="Times New Roman"/>
                <w:b w:val="false"/>
                <w:i w:val="false"/>
                <w:color w:val="000000"/>
                <w:sz w:val="20"/>
              </w:rPr>
              <w:t>
39. Тазартылатын материалдарды ату машиналары мен барабандарға тиеу және түсіру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0" w:id="2109"/>
          <w:p>
            <w:pPr>
              <w:spacing w:after="20"/>
              <w:ind w:left="20"/>
              <w:jc w:val="both"/>
            </w:pPr>
            <w:r>
              <w:rPr>
                <w:rFonts w:ascii="Times New Roman"/>
                <w:b w:val="false"/>
                <w:i w:val="false"/>
                <w:color w:val="000000"/>
                <w:sz w:val="20"/>
              </w:rPr>
              <w:t>
Еңбек функциясы 2:</w:t>
            </w:r>
          </w:p>
          <w:bookmarkEnd w:id="2109"/>
          <w:p>
            <w:pPr>
              <w:spacing w:after="20"/>
              <w:ind w:left="20"/>
              <w:jc w:val="both"/>
            </w:pPr>
            <w:r>
              <w:rPr>
                <w:rFonts w:ascii="Times New Roman"/>
                <w:b w:val="false"/>
                <w:i w:val="false"/>
                <w:color w:val="000000"/>
                <w:sz w:val="20"/>
              </w:rPr>
              <w:t>
Металл беттерін, құймаларды, бөлшектер мен бұйымдарды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1" w:id="2110"/>
          <w:p>
            <w:pPr>
              <w:spacing w:after="20"/>
              <w:ind w:left="20"/>
              <w:jc w:val="both"/>
            </w:pPr>
            <w:r>
              <w:rPr>
                <w:rFonts w:ascii="Times New Roman"/>
                <w:b w:val="false"/>
                <w:i w:val="false"/>
                <w:color w:val="000000"/>
                <w:sz w:val="20"/>
              </w:rPr>
              <w:t>
Дағды 1:</w:t>
            </w:r>
          </w:p>
          <w:bookmarkEnd w:id="2110"/>
          <w:p>
            <w:pPr>
              <w:spacing w:after="20"/>
              <w:ind w:left="20"/>
              <w:jc w:val="both"/>
            </w:pPr>
            <w:r>
              <w:rPr>
                <w:rFonts w:ascii="Times New Roman"/>
                <w:b w:val="false"/>
                <w:i w:val="false"/>
                <w:color w:val="000000"/>
                <w:sz w:val="20"/>
              </w:rPr>
              <w:t>
Металдың, құймалардың, бөлшектер мен бұйымдардың қарапайым беттерін қолмен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2" w:id="2111"/>
          <w:p>
            <w:pPr>
              <w:spacing w:after="20"/>
              <w:ind w:left="20"/>
              <w:jc w:val="both"/>
            </w:pPr>
            <w:r>
              <w:rPr>
                <w:rFonts w:ascii="Times New Roman"/>
                <w:b w:val="false"/>
                <w:i w:val="false"/>
                <w:color w:val="000000"/>
                <w:sz w:val="20"/>
              </w:rPr>
              <w:t>
Машықтар:</w:t>
            </w:r>
          </w:p>
          <w:bookmarkEnd w:id="2111"/>
          <w:p>
            <w:pPr>
              <w:spacing w:after="20"/>
              <w:ind w:left="20"/>
              <w:jc w:val="both"/>
            </w:pPr>
            <w:r>
              <w:rPr>
                <w:rFonts w:ascii="Times New Roman"/>
                <w:b w:val="false"/>
                <w:i w:val="false"/>
                <w:color w:val="000000"/>
                <w:sz w:val="20"/>
              </w:rPr>
              <w:t>
</w:t>
            </w:r>
            <w:r>
              <w:rPr>
                <w:rFonts w:ascii="Times New Roman"/>
                <w:b w:val="false"/>
                <w:i w:val="false"/>
                <w:color w:val="000000"/>
                <w:sz w:val="20"/>
              </w:rPr>
              <w:t>1. Толтырғыштарды тазарту және алу үшін файлдар мен тегістеу қағазын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Беттерді қайрау үшін қол құралын пайдалану қауіпсіз.</w:t>
            </w:r>
          </w:p>
          <w:p>
            <w:pPr>
              <w:spacing w:after="20"/>
              <w:ind w:left="20"/>
              <w:jc w:val="both"/>
            </w:pPr>
            <w:r>
              <w:rPr>
                <w:rFonts w:ascii="Times New Roman"/>
                <w:b w:val="false"/>
                <w:i w:val="false"/>
                <w:color w:val="000000"/>
                <w:sz w:val="20"/>
              </w:rPr>
              <w:t>
</w:t>
            </w:r>
            <w:r>
              <w:rPr>
                <w:rFonts w:ascii="Times New Roman"/>
                <w:b w:val="false"/>
                <w:i w:val="false"/>
                <w:color w:val="000000"/>
                <w:sz w:val="20"/>
              </w:rPr>
              <w:t>3. Пневматикалық балғалар мен қашауларды құюдан қалған шыбықтарды қолмен қағып алу кезінде пайдалану қауіпсіз.</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Тазалаудан кейін құймалардан жақтаулар мен Жақтауларды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Тегістеу станоктарында тесіктер мен толқындарды бұраудың технологиялық регламенттерін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құймаларды, соғуды, металды, бөлшектер мен бұйымдарды зімпарамен, файлдармен және қол құралдарымен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қашаулармен қолмен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Жою пневматикалық құралдар мен сым щеткалары арқылы бетіндегі ақаулар.</w:t>
            </w:r>
          </w:p>
          <w:p>
            <w:pPr>
              <w:spacing w:after="20"/>
              <w:ind w:left="20"/>
              <w:jc w:val="both"/>
            </w:pPr>
            <w:r>
              <w:rPr>
                <w:rFonts w:ascii="Times New Roman"/>
                <w:b w:val="false"/>
                <w:i w:val="false"/>
                <w:color w:val="000000"/>
                <w:sz w:val="20"/>
              </w:rPr>
              <w:t>
9. Қол құралдарымен тазартылған беттердің сапасын көзбен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1" w:id="2112"/>
          <w:p>
            <w:pPr>
              <w:spacing w:after="20"/>
              <w:ind w:left="20"/>
              <w:jc w:val="both"/>
            </w:pPr>
            <w:r>
              <w:rPr>
                <w:rFonts w:ascii="Times New Roman"/>
                <w:b w:val="false"/>
                <w:i w:val="false"/>
                <w:color w:val="000000"/>
                <w:sz w:val="20"/>
              </w:rPr>
              <w:t>
Білімдер:</w:t>
            </w:r>
          </w:p>
          <w:bookmarkEnd w:id="2112"/>
          <w:p>
            <w:pPr>
              <w:spacing w:after="20"/>
              <w:ind w:left="20"/>
              <w:jc w:val="both"/>
            </w:pPr>
            <w:r>
              <w:rPr>
                <w:rFonts w:ascii="Times New Roman"/>
                <w:b w:val="false"/>
                <w:i w:val="false"/>
                <w:color w:val="000000"/>
                <w:sz w:val="20"/>
              </w:rPr>
              <w:t>
</w:t>
            </w:r>
            <w:r>
              <w:rPr>
                <w:rFonts w:ascii="Times New Roman"/>
                <w:b w:val="false"/>
                <w:i w:val="false"/>
                <w:color w:val="000000"/>
                <w:sz w:val="20"/>
              </w:rPr>
              <w:t>1. Кесу және тазарту жұмыстары кезінде некенің ең тән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Қолмен механикалық әдістермен құюды тазалау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Бұғаздарды, бұдырларды және толқындарды қолмен қайрауды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Қалыптардан шыбықтарды қағу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Пневматикалық балғалармен құюды қолмен кесу кезіндегі операциялардың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6. Аспалы конвейерлер мен аспалардың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Құймалардың, металдың, бөлшектер мен бұйымдардың тазартылған беттерінің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Тазартудан кейін қаңқалар мен жақтауларды құюдан алу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Құймалардан өзектерді пневматикалық балғалармен ұрудың қауіпсіз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Бұзушылықтарды қолмен қайрау үшін қолданылатын құралдар мен құрылғыларды қауіпсіз қолдану ережелері мен мақсаты.</w:t>
            </w:r>
          </w:p>
          <w:p>
            <w:pPr>
              <w:spacing w:after="20"/>
              <w:ind w:left="20"/>
              <w:jc w:val="both"/>
            </w:pPr>
            <w:r>
              <w:rPr>
                <w:rFonts w:ascii="Times New Roman"/>
                <w:b w:val="false"/>
                <w:i w:val="false"/>
                <w:color w:val="000000"/>
                <w:sz w:val="20"/>
              </w:rPr>
              <w:t>
11. Көлік және көтеру құралдарының қозғалысы кезіндегі шартты сигналдар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2" w:id="2113"/>
          <w:p>
            <w:pPr>
              <w:spacing w:after="20"/>
              <w:ind w:left="20"/>
              <w:jc w:val="both"/>
            </w:pPr>
            <w:r>
              <w:rPr>
                <w:rFonts w:ascii="Times New Roman"/>
                <w:b w:val="false"/>
                <w:i w:val="false"/>
                <w:color w:val="000000"/>
                <w:sz w:val="20"/>
              </w:rPr>
              <w:t>
Дағды 2:</w:t>
            </w:r>
          </w:p>
          <w:bookmarkEnd w:id="2113"/>
          <w:p>
            <w:pPr>
              <w:spacing w:after="20"/>
              <w:ind w:left="20"/>
              <w:jc w:val="both"/>
            </w:pPr>
            <w:r>
              <w:rPr>
                <w:rFonts w:ascii="Times New Roman"/>
                <w:b w:val="false"/>
                <w:i w:val="false"/>
                <w:color w:val="000000"/>
                <w:sz w:val="20"/>
              </w:rPr>
              <w:t>
Күрделі және күрделілігі орташа құймаларды, бұйымдар мен бөлшектерді тазарту және галтовка барабандарында, ату жару камераларында тазалау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3" w:id="2114"/>
          <w:p>
            <w:pPr>
              <w:spacing w:after="20"/>
              <w:ind w:left="20"/>
              <w:jc w:val="both"/>
            </w:pPr>
            <w:r>
              <w:rPr>
                <w:rFonts w:ascii="Times New Roman"/>
                <w:b w:val="false"/>
                <w:i w:val="false"/>
                <w:color w:val="000000"/>
                <w:sz w:val="20"/>
              </w:rPr>
              <w:t>
Машықтар:</w:t>
            </w:r>
          </w:p>
          <w:bookmarkEnd w:id="2114"/>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қалың қабырғалы құймаларды, металды, бұйымдар мен бөлшектерді галтовкалық, тазарту барабандарында күйіктен, масштабтан, коррозиядан, коррозияға қарсы жабынның қалдықтарынан тазартуды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қалың қабырғалы құймаларды, соғмаларды, металды, бұйымдар мен бөлшектерді ату және ату машиналарымен тазалауды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 және жұқа қабырғалы құймаларды механикалық тәсілмен галтовка барабандарында тазалауды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Құмды және жарылыс камераларында орташа және үлкен құюды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талаптарға сәйкес ату және ату камераларында беткі қабатты тығыздау (қатайту)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Тазарту және галтовка барабандарын, ату және ату жару камераларын, тегістеу станоктарын пайдалану бойынша технологиялық регламенттерді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Жабдықтың жұмыс режимдерін бақылау үшін бақылау-өлшеу аппаратурасын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Кемелердің, палубалардың, бөлімдердің су асты бөлігінің бетін дәнекерлеу тігістерін жару үшін дайындау дағдыларын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Құю технологиясы бар қарапайым құю бөлшектерінің қарапайым жұмыс және құрастыру сызбалары мен сызбаларын оқыңыз.</w:t>
            </w:r>
          </w:p>
          <w:p>
            <w:pPr>
              <w:spacing w:after="20"/>
              <w:ind w:left="20"/>
              <w:jc w:val="both"/>
            </w:pPr>
            <w:r>
              <w:rPr>
                <w:rFonts w:ascii="Times New Roman"/>
                <w:b w:val="false"/>
                <w:i w:val="false"/>
                <w:color w:val="000000"/>
                <w:sz w:val="20"/>
              </w:rPr>
              <w:t>
10. Жұмыс орны шегінде көтергіш-көлік және арнайы құралдардың көмегімен салмағы 500 кг дейінгі жүктерді арқандап байлауды және орнын ауыстыруды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3" w:id="2115"/>
          <w:p>
            <w:pPr>
              <w:spacing w:after="20"/>
              <w:ind w:left="20"/>
              <w:jc w:val="both"/>
            </w:pPr>
            <w:r>
              <w:rPr>
                <w:rFonts w:ascii="Times New Roman"/>
                <w:b w:val="false"/>
                <w:i w:val="false"/>
                <w:color w:val="000000"/>
                <w:sz w:val="20"/>
              </w:rPr>
              <w:t>
Білімдер:</w:t>
            </w:r>
          </w:p>
          <w:bookmarkEnd w:id="2115"/>
          <w:p>
            <w:pPr>
              <w:spacing w:after="20"/>
              <w:ind w:left="20"/>
              <w:jc w:val="both"/>
            </w:pPr>
            <w:r>
              <w:rPr>
                <w:rFonts w:ascii="Times New Roman"/>
                <w:b w:val="false"/>
                <w:i w:val="false"/>
                <w:color w:val="000000"/>
                <w:sz w:val="20"/>
              </w:rPr>
              <w:t>
</w:t>
            </w:r>
            <w:r>
              <w:rPr>
                <w:rFonts w:ascii="Times New Roman"/>
                <w:b w:val="false"/>
                <w:i w:val="false"/>
                <w:color w:val="000000"/>
                <w:sz w:val="20"/>
              </w:rPr>
              <w:t>11. Қолмен салыстырғанда механикаландырылған құйма нокаутының артықшылықтары; Металл қалыптардан құймаларды қағу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 соғылмаларды, абразивті дөңгелектері бар бөлшектерді тазалауға арналған жабдықтар мен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Күрделілігі орташа құймалардан шыбықтар мен рамалардың қалдықтарын жою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Суық қатайтудың мәні және оны алудың технологиялық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Шынықтыру сапасына, құймаларға, бұйымдарға және тазалаудан кейінгі бөлшектерге қойылатын технологиялық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жұмыс сызбаларын оқу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Құймаларды, соғылмаларды, металды, бұйымдар мен бөлшектерді механикалық әдістермен тазалау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Ату үшін қолданылатын атыстардың техникалық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және күрделілігі орташа құймаларды, бұйымдарды, барабандар мен атқылау камераларын күйген дақтардан, қақтан, коррозиядан және коррозияға қарсы жабын қалдықтарынан тазартудағы бөлшектерді тазалау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Атқылау камераларында үстіңгі қабатын (қатайту) нығыздау ережелері мен тәсілдері, қатты қатаюдың пайда болу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Технологиялық құжаттаманың түрлері, оның нысандары,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12. Металды, құймаларды, бұйымдар мен бөлшектерді және оның тораптарын тазалаудың технологиялық процесі.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Құймаларды кесу және тазалауды орындау кезіндегі ақаулардың түрлері және онымен күресу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Бөлшектерді, құймалар мен бұйымдарды жоғары сапалы кесуді және тазалауды қамтамасыз ететін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Құймаларды қағу, кесу және тазалау сапасын бақылаудың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Некенің пайда болу себептерін талдау, оның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17. Түзетілетін құйма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Ақаулы құймаларды түзету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Тазалау үшін қолданылатын материалдардың қасиеттері мен сапасы.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Салмағы 500 кг дейінгі жүктерді тасымалдау және арнайы көліктер мен жүк көліктерін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Салмағы 500 кг-ға дейінгі жүктерді жылжыту кезінде қолданылатын көтеру-көлік жабдықтары мен жүк көтергіш құрылғылардың конструкциясы, жүк көтергіштігі және басқару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Колбаларды, құймаларды, құюға арналған ыдыстарды, рамаларды байлау және айналдыру техникасы.</w:t>
            </w:r>
          </w:p>
          <w:p>
            <w:pPr>
              <w:spacing w:after="20"/>
              <w:ind w:left="20"/>
              <w:jc w:val="both"/>
            </w:pPr>
            <w:r>
              <w:rPr>
                <w:rFonts w:ascii="Times New Roman"/>
                <w:b w:val="false"/>
                <w:i w:val="false"/>
                <w:color w:val="000000"/>
                <w:sz w:val="20"/>
              </w:rPr>
              <w:t>
23. Көтергіш жабдықты басқару кезіндегі әдеттегі сигналдар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6" w:id="2116"/>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w:t>
            </w:r>
          </w:p>
          <w:bookmarkEnd w:id="2116"/>
          <w:p>
            <w:pPr>
              <w:spacing w:after="20"/>
              <w:ind w:left="20"/>
              <w:jc w:val="both"/>
            </w:pPr>
            <w:r>
              <w:rPr>
                <w:rFonts w:ascii="Times New Roman"/>
                <w:b w:val="false"/>
                <w:i w:val="false"/>
                <w:color w:val="000000"/>
                <w:sz w:val="20"/>
              </w:rPr>
              <w:t>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7" w:id="2117"/>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117"/>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Кәсіптің карточкасы "Металдар мен құймаларды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құймаларды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1" w:id="2118"/>
          <w:p>
            <w:pPr>
              <w:spacing w:after="20"/>
              <w:ind w:left="20"/>
              <w:jc w:val="both"/>
            </w:pPr>
            <w:r>
              <w:rPr>
                <w:rFonts w:ascii="Times New Roman"/>
                <w:b w:val="false"/>
                <w:i w:val="false"/>
                <w:color w:val="000000"/>
                <w:sz w:val="20"/>
              </w:rPr>
              <w:t>
Металдар мен құймаларды құюшы.</w:t>
            </w:r>
          </w:p>
          <w:bookmarkEnd w:id="211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2" w:id="2119"/>
          <w:p>
            <w:pPr>
              <w:spacing w:after="20"/>
              <w:ind w:left="20"/>
              <w:jc w:val="both"/>
            </w:pPr>
            <w:r>
              <w:rPr>
                <w:rFonts w:ascii="Times New Roman"/>
                <w:b w:val="false"/>
                <w:i w:val="false"/>
                <w:color w:val="000000"/>
                <w:sz w:val="20"/>
              </w:rPr>
              <w:t>
Білім деңгейі:</w:t>
            </w:r>
          </w:p>
          <w:bookmarkEnd w:id="2119"/>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3" w:id="2120"/>
          <w:p>
            <w:pPr>
              <w:spacing w:after="20"/>
              <w:ind w:left="20"/>
              <w:jc w:val="both"/>
            </w:pPr>
            <w:r>
              <w:rPr>
                <w:rFonts w:ascii="Times New Roman"/>
                <w:b w:val="false"/>
                <w:i w:val="false"/>
                <w:color w:val="000000"/>
                <w:sz w:val="20"/>
              </w:rPr>
              <w:t>
Мамандық:</w:t>
            </w:r>
          </w:p>
          <w:bookmarkEnd w:id="2120"/>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6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4" w:id="2121"/>
          <w:p>
            <w:pPr>
              <w:spacing w:after="20"/>
              <w:ind w:left="20"/>
              <w:jc w:val="both"/>
            </w:pPr>
            <w:r>
              <w:rPr>
                <w:rFonts w:ascii="Times New Roman"/>
                <w:b w:val="false"/>
                <w:i w:val="false"/>
                <w:color w:val="000000"/>
                <w:sz w:val="20"/>
              </w:rPr>
              <w:t>
Металдарды құюшы</w:t>
            </w:r>
          </w:p>
          <w:bookmarkEnd w:id="2121"/>
          <w:p>
            <w:pPr>
              <w:spacing w:after="20"/>
              <w:ind w:left="20"/>
              <w:jc w:val="both"/>
            </w:pPr>
            <w:r>
              <w:rPr>
                <w:rFonts w:ascii="Times New Roman"/>
                <w:b w:val="false"/>
                <w:i w:val="false"/>
                <w:color w:val="000000"/>
                <w:sz w:val="20"/>
              </w:rPr>
              <w:t>
Түсті металдар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қалыптардың құрамы мен сапасы бойынша берілген сипаттамалары бар кокилді қалыптардың металдары мен қорытпаларын балқытып құю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5" w:id="2122"/>
          <w:p>
            <w:pPr>
              <w:spacing w:after="20"/>
              <w:ind w:left="20"/>
              <w:jc w:val="both"/>
            </w:pPr>
            <w:r>
              <w:rPr>
                <w:rFonts w:ascii="Times New Roman"/>
                <w:b w:val="false"/>
                <w:i w:val="false"/>
                <w:color w:val="000000"/>
                <w:sz w:val="20"/>
              </w:rPr>
              <w:t>
1. Кокилді қалыптарға (кокил)құю үшін дайындық жұмыстарын жүргізу</w:t>
            </w:r>
          </w:p>
          <w:bookmarkEnd w:id="2122"/>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кокилді қалыптарға құю бойынша операцияларды орындау</w:t>
            </w:r>
          </w:p>
          <w:p>
            <w:pPr>
              <w:spacing w:after="20"/>
              <w:ind w:left="20"/>
              <w:jc w:val="both"/>
            </w:pPr>
            <w:r>
              <w:rPr>
                <w:rFonts w:ascii="Times New Roman"/>
                <w:b w:val="false"/>
                <w:i w:val="false"/>
                <w:color w:val="000000"/>
                <w:sz w:val="20"/>
              </w:rPr>
              <w:t>
3. Кокилді қалыптарға құю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7" w:id="2123"/>
          <w:p>
            <w:pPr>
              <w:spacing w:after="20"/>
              <w:ind w:left="20"/>
              <w:jc w:val="both"/>
            </w:pPr>
            <w:r>
              <w:rPr>
                <w:rFonts w:ascii="Times New Roman"/>
                <w:b w:val="false"/>
                <w:i w:val="false"/>
                <w:color w:val="000000"/>
                <w:sz w:val="20"/>
              </w:rPr>
              <w:t>
Еңбек функциясы 1:</w:t>
            </w:r>
          </w:p>
          <w:bookmarkEnd w:id="2123"/>
          <w:p>
            <w:pPr>
              <w:spacing w:after="20"/>
              <w:ind w:left="20"/>
              <w:jc w:val="both"/>
            </w:pPr>
            <w:r>
              <w:rPr>
                <w:rFonts w:ascii="Times New Roman"/>
                <w:b w:val="false"/>
                <w:i w:val="false"/>
                <w:color w:val="000000"/>
                <w:sz w:val="20"/>
              </w:rPr>
              <w:t>
Кокилді қалыптарға (кокил)құю үшін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8" w:id="2124"/>
          <w:p>
            <w:pPr>
              <w:spacing w:after="20"/>
              <w:ind w:left="20"/>
              <w:jc w:val="both"/>
            </w:pPr>
            <w:r>
              <w:rPr>
                <w:rFonts w:ascii="Times New Roman"/>
                <w:b w:val="false"/>
                <w:i w:val="false"/>
                <w:color w:val="000000"/>
                <w:sz w:val="20"/>
              </w:rPr>
              <w:t>
Дағды 1:</w:t>
            </w:r>
          </w:p>
          <w:bookmarkEnd w:id="2124"/>
          <w:p>
            <w:pPr>
              <w:spacing w:after="20"/>
              <w:ind w:left="20"/>
              <w:jc w:val="both"/>
            </w:pPr>
            <w:r>
              <w:rPr>
                <w:rFonts w:ascii="Times New Roman"/>
                <w:b w:val="false"/>
                <w:i w:val="false"/>
                <w:color w:val="000000"/>
                <w:sz w:val="20"/>
              </w:rPr>
              <w:t>
Кокильді құю бойынша жұмысты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9" w:id="2125"/>
          <w:p>
            <w:pPr>
              <w:spacing w:after="20"/>
              <w:ind w:left="20"/>
              <w:jc w:val="both"/>
            </w:pPr>
            <w:r>
              <w:rPr>
                <w:rFonts w:ascii="Times New Roman"/>
                <w:b w:val="false"/>
                <w:i w:val="false"/>
                <w:color w:val="000000"/>
                <w:sz w:val="20"/>
              </w:rPr>
              <w:t>
Машықтар:</w:t>
            </w:r>
          </w:p>
          <w:bookmarkEnd w:id="2125"/>
          <w:p>
            <w:pPr>
              <w:spacing w:after="20"/>
              <w:ind w:left="20"/>
              <w:jc w:val="both"/>
            </w:pPr>
            <w:r>
              <w:rPr>
                <w:rFonts w:ascii="Times New Roman"/>
                <w:b w:val="false"/>
                <w:i w:val="false"/>
                <w:color w:val="000000"/>
                <w:sz w:val="20"/>
              </w:rPr>
              <w:t>
</w:t>
            </w:r>
            <w:r>
              <w:rPr>
                <w:rFonts w:ascii="Times New Roman"/>
                <w:b w:val="false"/>
                <w:i w:val="false"/>
                <w:color w:val="000000"/>
                <w:sz w:val="20"/>
              </w:rPr>
              <w:t>1. Кокилді қалыптарға құюға арналған құю жұмыс шелектерінің жағдайын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Төгетін қалыптардың жай-күйін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Кокильді қалыптарға құю кезінде қолданылатын арнайы құралдар мен құрылғыларды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6" w:id="2126"/>
          <w:p>
            <w:pPr>
              <w:spacing w:after="20"/>
              <w:ind w:left="20"/>
              <w:jc w:val="both"/>
            </w:pPr>
            <w:r>
              <w:rPr>
                <w:rFonts w:ascii="Times New Roman"/>
                <w:b w:val="false"/>
                <w:i w:val="false"/>
                <w:color w:val="000000"/>
                <w:sz w:val="20"/>
              </w:rPr>
              <w:t>
Білімдер:</w:t>
            </w:r>
          </w:p>
          <w:bookmarkEnd w:id="2126"/>
          <w:p>
            <w:pPr>
              <w:spacing w:after="20"/>
              <w:ind w:left="20"/>
              <w:jc w:val="both"/>
            </w:pPr>
            <w:r>
              <w:rPr>
                <w:rFonts w:ascii="Times New Roman"/>
                <w:b w:val="false"/>
                <w:i w:val="false"/>
                <w:color w:val="000000"/>
                <w:sz w:val="20"/>
              </w:rPr>
              <w:t>
</w:t>
            </w:r>
            <w:r>
              <w:rPr>
                <w:rFonts w:ascii="Times New Roman"/>
                <w:b w:val="false"/>
                <w:i w:val="false"/>
                <w:color w:val="000000"/>
                <w:sz w:val="20"/>
              </w:rPr>
              <w:t>1. Кокилді қалыптарға (кокили) құю бойынша жұмыстарды орындау кезінде жұмыс орнын жоспарлауға, жарақтандыруға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Кокилді қалыптарға құю кезінде қолданылатын Жұмыс құралдары мен құралдарының түрлері мен түрлері (кокилдер).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Құйылатын металдардың құю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Қалыптарды кокильді қалыптарға құю ережелері (кокили).</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қауіпсіздігі талаптары.</w:t>
            </w:r>
          </w:p>
          <w:p>
            <w:pPr>
              <w:spacing w:after="20"/>
              <w:ind w:left="20"/>
              <w:jc w:val="both"/>
            </w:pPr>
            <w:r>
              <w:rPr>
                <w:rFonts w:ascii="Times New Roman"/>
                <w:b w:val="false"/>
                <w:i w:val="false"/>
                <w:color w:val="000000"/>
                <w:sz w:val="20"/>
              </w:rPr>
              <w:t>
8.Жеке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4" w:id="2127"/>
          <w:p>
            <w:pPr>
              <w:spacing w:after="20"/>
              <w:ind w:left="20"/>
              <w:jc w:val="both"/>
            </w:pPr>
            <w:r>
              <w:rPr>
                <w:rFonts w:ascii="Times New Roman"/>
                <w:b w:val="false"/>
                <w:i w:val="false"/>
                <w:color w:val="000000"/>
                <w:sz w:val="20"/>
              </w:rPr>
              <w:t>
Дағды 2:</w:t>
            </w:r>
          </w:p>
          <w:bookmarkEnd w:id="2127"/>
          <w:p>
            <w:pPr>
              <w:spacing w:after="20"/>
              <w:ind w:left="20"/>
              <w:jc w:val="both"/>
            </w:pPr>
            <w:r>
              <w:rPr>
                <w:rFonts w:ascii="Times New Roman"/>
                <w:b w:val="false"/>
                <w:i w:val="false"/>
                <w:color w:val="000000"/>
                <w:sz w:val="20"/>
              </w:rPr>
              <w:t>
Кокилді құю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5" w:id="2128"/>
          <w:p>
            <w:pPr>
              <w:spacing w:after="20"/>
              <w:ind w:left="20"/>
              <w:jc w:val="both"/>
            </w:pPr>
            <w:r>
              <w:rPr>
                <w:rFonts w:ascii="Times New Roman"/>
                <w:b w:val="false"/>
                <w:i w:val="false"/>
                <w:color w:val="000000"/>
                <w:sz w:val="20"/>
              </w:rPr>
              <w:t>
Машықтар:</w:t>
            </w:r>
          </w:p>
          <w:bookmarkEnd w:id="2128"/>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Кокильді қалыптарды (кокилді)құю процесін орындау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2129"/>
          <w:p>
            <w:pPr>
              <w:spacing w:after="20"/>
              <w:ind w:left="20"/>
              <w:jc w:val="both"/>
            </w:pPr>
            <w:r>
              <w:rPr>
                <w:rFonts w:ascii="Times New Roman"/>
                <w:b w:val="false"/>
                <w:i w:val="false"/>
                <w:color w:val="000000"/>
                <w:sz w:val="20"/>
              </w:rPr>
              <w:t>
Білімдер:</w:t>
            </w:r>
          </w:p>
          <w:bookmarkEnd w:id="2129"/>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2. Техникалық құжаттаманы (жұмыс сызбаларын, технологиялық карталарды) оқу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9" w:id="2130"/>
          <w:p>
            <w:pPr>
              <w:spacing w:after="20"/>
              <w:ind w:left="20"/>
              <w:jc w:val="both"/>
            </w:pPr>
            <w:r>
              <w:rPr>
                <w:rFonts w:ascii="Times New Roman"/>
                <w:b w:val="false"/>
                <w:i w:val="false"/>
                <w:color w:val="000000"/>
                <w:sz w:val="20"/>
              </w:rPr>
              <w:t>
Еңбек функциясы 2:</w:t>
            </w:r>
          </w:p>
          <w:bookmarkEnd w:id="2130"/>
          <w:p>
            <w:pPr>
              <w:spacing w:after="20"/>
              <w:ind w:left="20"/>
              <w:jc w:val="both"/>
            </w:pPr>
            <w:r>
              <w:rPr>
                <w:rFonts w:ascii="Times New Roman"/>
                <w:b w:val="false"/>
                <w:i w:val="false"/>
                <w:color w:val="000000"/>
                <w:sz w:val="20"/>
              </w:rPr>
              <w:t>
Технологиялық процеске сәйкес кокилді қалыптарға құю бойынша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0" w:id="2131"/>
          <w:p>
            <w:pPr>
              <w:spacing w:after="20"/>
              <w:ind w:left="20"/>
              <w:jc w:val="both"/>
            </w:pPr>
            <w:r>
              <w:rPr>
                <w:rFonts w:ascii="Times New Roman"/>
                <w:b w:val="false"/>
                <w:i w:val="false"/>
                <w:color w:val="000000"/>
                <w:sz w:val="20"/>
              </w:rPr>
              <w:t>
Дағды 1:</w:t>
            </w:r>
          </w:p>
          <w:bookmarkEnd w:id="2131"/>
          <w:p>
            <w:pPr>
              <w:spacing w:after="20"/>
              <w:ind w:left="20"/>
              <w:jc w:val="both"/>
            </w:pPr>
            <w:r>
              <w:rPr>
                <w:rFonts w:ascii="Times New Roman"/>
                <w:b w:val="false"/>
                <w:i w:val="false"/>
                <w:color w:val="000000"/>
                <w:sz w:val="20"/>
              </w:rPr>
              <w:t>
Балқытылған металдар мен қорытпаларды салқындатқыш қалыпқа құю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1" w:id="2132"/>
          <w:p>
            <w:pPr>
              <w:spacing w:after="20"/>
              <w:ind w:left="20"/>
              <w:jc w:val="both"/>
            </w:pPr>
            <w:r>
              <w:rPr>
                <w:rFonts w:ascii="Times New Roman"/>
                <w:b w:val="false"/>
                <w:i w:val="false"/>
                <w:color w:val="000000"/>
                <w:sz w:val="20"/>
              </w:rPr>
              <w:t>
Машықтар:</w:t>
            </w:r>
          </w:p>
          <w:bookmarkEnd w:id="2132"/>
          <w:p>
            <w:pPr>
              <w:spacing w:after="20"/>
              <w:ind w:left="20"/>
              <w:jc w:val="both"/>
            </w:pPr>
            <w:r>
              <w:rPr>
                <w:rFonts w:ascii="Times New Roman"/>
                <w:b w:val="false"/>
                <w:i w:val="false"/>
                <w:color w:val="000000"/>
                <w:sz w:val="20"/>
              </w:rPr>
              <w:t>
</w:t>
            </w:r>
            <w:r>
              <w:rPr>
                <w:rFonts w:ascii="Times New Roman"/>
                <w:b w:val="false"/>
                <w:i w:val="false"/>
                <w:color w:val="000000"/>
                <w:sz w:val="20"/>
              </w:rPr>
              <w:t>1. Сыйымдылығы 0,25 тоннаға дейінгі құю шөміштерінің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Кокиль формаларының (кокильдердің)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Кокиле қалыптарының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Кокиль құю кезінде қолданылатын арнайы құралдар мен құрылғылардың 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Кокилді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Құймаларды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құжаттамаға сәйкес модификаторларды, тотықсыздандырғыштарды және қоспаларды балқымаға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Кокильдерді металдардың немесе қорытпалардың балқымаларымен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Кокильді құю процесін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Балқыманың қалдықтарын құю шелегінен қалыпқа төгу.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Технологиялық құжаттамаға сәйкес құюға арналған арнайы құрал мен құрылғыны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Технологиялық құжаттамаға сәйкес құю қалыптарын құюға арналған арнайы құрал мен құрылғылардың жай-күйін көзбен шолып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Көтеру-тасымалдау механизмдерін басқару.</w:t>
            </w:r>
          </w:p>
          <w:p>
            <w:pPr>
              <w:spacing w:after="20"/>
              <w:ind w:left="20"/>
              <w:jc w:val="both"/>
            </w:pPr>
            <w:r>
              <w:rPr>
                <w:rFonts w:ascii="Times New Roman"/>
                <w:b w:val="false"/>
                <w:i w:val="false"/>
                <w:color w:val="000000"/>
                <w:sz w:val="20"/>
              </w:rPr>
              <w:t>
14. Технологиялық нұсқаулықтарға сәйкес сыйымдылығы 0,25 тоннаға дейін құю шөміштерін кептіруге және қыздыруға арналған жабдықтың жұмыс қабілеттілігін бағалау және жабдықтың жұмысына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5" w:id="2133"/>
          <w:p>
            <w:pPr>
              <w:spacing w:after="20"/>
              <w:ind w:left="20"/>
              <w:jc w:val="both"/>
            </w:pPr>
            <w:r>
              <w:rPr>
                <w:rFonts w:ascii="Times New Roman"/>
                <w:b w:val="false"/>
                <w:i w:val="false"/>
                <w:color w:val="000000"/>
                <w:sz w:val="20"/>
              </w:rPr>
              <w:t>
Білімдер:</w:t>
            </w:r>
          </w:p>
          <w:bookmarkEnd w:id="2133"/>
          <w:p>
            <w:pPr>
              <w:spacing w:after="20"/>
              <w:ind w:left="20"/>
              <w:jc w:val="both"/>
            </w:pPr>
            <w:r>
              <w:rPr>
                <w:rFonts w:ascii="Times New Roman"/>
                <w:b w:val="false"/>
                <w:i w:val="false"/>
                <w:color w:val="000000"/>
                <w:sz w:val="20"/>
              </w:rPr>
              <w:t>
</w:t>
            </w:r>
            <w:r>
              <w:rPr>
                <w:rFonts w:ascii="Times New Roman"/>
                <w:b w:val="false"/>
                <w:i w:val="false"/>
                <w:color w:val="000000"/>
                <w:sz w:val="20"/>
              </w:rPr>
              <w:t>1. Кокил құю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Кокиль құюға арналған құю шелектерінде балқыманы тасымалдау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Кокиль құюға арналған металдар мен қорытпаларды балқыту және құю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Кокиль құюға арналған құю шелектерін кептіру және қыздыру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Кокильді құюға арналған құю шелектері мен тарату пештерінің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Кокиль құюға арналған шөміштер мен пештерге арналған бояулар мен жабындардың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Кокильді құюға арналған әртүрлі типтегі шелектерге арналған құю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Кокильге құю үшін сыйымдылығы 0,25 т дейінгі құю шелектерін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Кокиль құюға арналған қалыптарды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Сыйымдылығы 0,25 тоннаға дейінгі құю шелектерінің құрылымдық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Кокиль құюға арналған құю шөміштерін кептіруге және қыздыруға арналған пештердің мақсаты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Кокиль құюға арналған тарату пештерінің мақсаты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Көтеру-тасымалдау механизмдерін және жүк қармау құрылғыларын басқару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Жүктерді ілу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Кокиль құюға арналған құю шелектерін кептіру және қыздыру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Кокиль құюға арналған шөміштер мен пештерге арналған бояулар мен жабындардың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17. Кокиль құюға арналған құю шелектерін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18. Кокиль құюға арналған қалыптарды дайындауға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Кокиль құюға арналған құю шелектерінің құрылымдық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Құю шөміштерін кептіруге және қыздыруға арналған пештердің мақсаты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Тарату пештерінің мақсаты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Құймаларды тағайындау және құймаларды құюға дайындау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Көтеру-тасымалдау механизмдерін және жүк-түсіру құрылғыларын басқару тәсілдері мен ережелері.</w:t>
            </w:r>
          </w:p>
          <w:p>
            <w:pPr>
              <w:spacing w:after="20"/>
              <w:ind w:left="20"/>
              <w:jc w:val="both"/>
            </w:pPr>
            <w:r>
              <w:rPr>
                <w:rFonts w:ascii="Times New Roman"/>
                <w:b w:val="false"/>
                <w:i w:val="false"/>
                <w:color w:val="000000"/>
                <w:sz w:val="20"/>
              </w:rPr>
              <w:t>
24. Жүктерді ілмектеу схемалары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9" w:id="2134"/>
          <w:p>
            <w:pPr>
              <w:spacing w:after="20"/>
              <w:ind w:left="20"/>
              <w:jc w:val="both"/>
            </w:pPr>
            <w:r>
              <w:rPr>
                <w:rFonts w:ascii="Times New Roman"/>
                <w:b w:val="false"/>
                <w:i w:val="false"/>
                <w:color w:val="000000"/>
                <w:sz w:val="20"/>
              </w:rPr>
              <w:t>
Еңбек функциясы 3:</w:t>
            </w:r>
          </w:p>
          <w:bookmarkEnd w:id="2134"/>
          <w:p>
            <w:pPr>
              <w:spacing w:after="20"/>
              <w:ind w:left="20"/>
              <w:jc w:val="both"/>
            </w:pPr>
            <w:r>
              <w:rPr>
                <w:rFonts w:ascii="Times New Roman"/>
                <w:b w:val="false"/>
                <w:i w:val="false"/>
                <w:color w:val="000000"/>
                <w:sz w:val="20"/>
              </w:rPr>
              <w:t>
Кокилді қалыптарға құю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0" w:id="2135"/>
          <w:p>
            <w:pPr>
              <w:spacing w:after="20"/>
              <w:ind w:left="20"/>
              <w:jc w:val="both"/>
            </w:pPr>
            <w:r>
              <w:rPr>
                <w:rFonts w:ascii="Times New Roman"/>
                <w:b w:val="false"/>
                <w:i w:val="false"/>
                <w:color w:val="000000"/>
                <w:sz w:val="20"/>
              </w:rPr>
              <w:t>
Дағды 1:</w:t>
            </w:r>
          </w:p>
          <w:bookmarkEnd w:id="2135"/>
          <w:p>
            <w:pPr>
              <w:spacing w:after="20"/>
              <w:ind w:left="20"/>
              <w:jc w:val="both"/>
            </w:pPr>
            <w:r>
              <w:rPr>
                <w:rFonts w:ascii="Times New Roman"/>
                <w:b w:val="false"/>
                <w:i w:val="false"/>
                <w:color w:val="000000"/>
                <w:sz w:val="20"/>
              </w:rPr>
              <w:t>
Кокилді қалыптарға құю процесінің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1" w:id="2136"/>
          <w:p>
            <w:pPr>
              <w:spacing w:after="20"/>
              <w:ind w:left="20"/>
              <w:jc w:val="both"/>
            </w:pPr>
            <w:r>
              <w:rPr>
                <w:rFonts w:ascii="Times New Roman"/>
                <w:b w:val="false"/>
                <w:i w:val="false"/>
                <w:color w:val="000000"/>
                <w:sz w:val="20"/>
              </w:rPr>
              <w:t>
Машықтар:</w:t>
            </w:r>
          </w:p>
          <w:bookmarkEnd w:id="2136"/>
          <w:p>
            <w:pPr>
              <w:spacing w:after="20"/>
              <w:ind w:left="20"/>
              <w:jc w:val="both"/>
            </w:pPr>
            <w:r>
              <w:rPr>
                <w:rFonts w:ascii="Times New Roman"/>
                <w:b w:val="false"/>
                <w:i w:val="false"/>
                <w:color w:val="000000"/>
                <w:sz w:val="20"/>
              </w:rPr>
              <w:t>
</w:t>
            </w:r>
            <w:r>
              <w:rPr>
                <w:rFonts w:ascii="Times New Roman"/>
                <w:b w:val="false"/>
                <w:i w:val="false"/>
                <w:color w:val="000000"/>
                <w:sz w:val="20"/>
              </w:rPr>
              <w:t>1. Кокильді құю сапасын нормативтік құжаттамаға сәйкес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тестілеу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Кокильді құюдың сапасын бағалау үшін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4.Құю құрылғылары мен құю шелектерінің жағдайын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5.Қалыптардың жай-күйін бағалау және қалыптарды құюға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6.Құю шөміштерін кептіруге және қыздыруға арналған жабдықтың жұмысын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Бақылау-өлшеу құрылғыларын пайдалана отырып құю шөміштерінің жай-күйін бақылау.</w:t>
            </w:r>
          </w:p>
          <w:p>
            <w:pPr>
              <w:spacing w:after="20"/>
              <w:ind w:left="20"/>
              <w:jc w:val="both"/>
            </w:pPr>
            <w:r>
              <w:rPr>
                <w:rFonts w:ascii="Times New Roman"/>
                <w:b w:val="false"/>
                <w:i w:val="false"/>
                <w:color w:val="000000"/>
                <w:sz w:val="20"/>
              </w:rPr>
              <w:t>
8. Құю құрылғыларының жұмысындағы ақауларды диагностикалау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9" w:id="2137"/>
          <w:p>
            <w:pPr>
              <w:spacing w:after="20"/>
              <w:ind w:left="20"/>
              <w:jc w:val="both"/>
            </w:pPr>
            <w:r>
              <w:rPr>
                <w:rFonts w:ascii="Times New Roman"/>
                <w:b w:val="false"/>
                <w:i w:val="false"/>
                <w:color w:val="000000"/>
                <w:sz w:val="20"/>
              </w:rPr>
              <w:t>
Білімдер:</w:t>
            </w:r>
          </w:p>
          <w:bookmarkEnd w:id="2137"/>
          <w:p>
            <w:pPr>
              <w:spacing w:after="20"/>
              <w:ind w:left="20"/>
              <w:jc w:val="both"/>
            </w:pPr>
            <w:r>
              <w:rPr>
                <w:rFonts w:ascii="Times New Roman"/>
                <w:b w:val="false"/>
                <w:i w:val="false"/>
                <w:color w:val="000000"/>
                <w:sz w:val="20"/>
              </w:rPr>
              <w:t>
</w:t>
            </w:r>
            <w:r>
              <w:rPr>
                <w:rFonts w:ascii="Times New Roman"/>
                <w:b w:val="false"/>
                <w:i w:val="false"/>
                <w:color w:val="000000"/>
                <w:sz w:val="20"/>
              </w:rPr>
              <w:t>1. Кокил құюдың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Кокиль құю процесінде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Кокиль құю ақауларының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Кокиль құю ақауларын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құрылғылары мен құю шелектерінің жай-күйін көзбен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құрылғыларын пайдалана отырып құю шөміштерінің жай-күйін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Қалыптардың күйін визуалды түрде бақылау әдістері.</w:t>
            </w:r>
          </w:p>
          <w:p>
            <w:pPr>
              <w:spacing w:after="20"/>
              <w:ind w:left="20"/>
              <w:jc w:val="both"/>
            </w:pPr>
            <w:r>
              <w:rPr>
                <w:rFonts w:ascii="Times New Roman"/>
                <w:b w:val="false"/>
                <w:i w:val="false"/>
                <w:color w:val="000000"/>
                <w:sz w:val="20"/>
              </w:rPr>
              <w:t>
8. Төсемдерді жөндеу және құю шөміштерін қаптау үшін қолданылатын арнайы құрал мен айлабұйымдардың жай-күйін бақылау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7" w:id="2138"/>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138"/>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құймаларды құюшы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Кәсіптің карточкасы "Металдар мен құймаларды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құймаларды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1" w:id="2139"/>
          <w:p>
            <w:pPr>
              <w:spacing w:after="20"/>
              <w:ind w:left="20"/>
              <w:jc w:val="both"/>
            </w:pPr>
            <w:r>
              <w:rPr>
                <w:rFonts w:ascii="Times New Roman"/>
                <w:b w:val="false"/>
                <w:i w:val="false"/>
                <w:color w:val="000000"/>
                <w:sz w:val="20"/>
              </w:rPr>
              <w:t>
Металдар мен құймаларды құюшы.</w:t>
            </w:r>
          </w:p>
          <w:bookmarkEnd w:id="2139"/>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2" w:id="2140"/>
          <w:p>
            <w:pPr>
              <w:spacing w:after="20"/>
              <w:ind w:left="20"/>
              <w:jc w:val="both"/>
            </w:pPr>
            <w:r>
              <w:rPr>
                <w:rFonts w:ascii="Times New Roman"/>
                <w:b w:val="false"/>
                <w:i w:val="false"/>
                <w:color w:val="000000"/>
                <w:sz w:val="20"/>
              </w:rPr>
              <w:t>
Білім деңгейі:</w:t>
            </w:r>
          </w:p>
          <w:bookmarkEnd w:id="2140"/>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3" w:id="2141"/>
          <w:p>
            <w:pPr>
              <w:spacing w:after="20"/>
              <w:ind w:left="20"/>
              <w:jc w:val="both"/>
            </w:pPr>
            <w:r>
              <w:rPr>
                <w:rFonts w:ascii="Times New Roman"/>
                <w:b w:val="false"/>
                <w:i w:val="false"/>
                <w:color w:val="000000"/>
                <w:sz w:val="20"/>
              </w:rPr>
              <w:t>
Мамандық:</w:t>
            </w:r>
          </w:p>
          <w:bookmarkEnd w:id="2141"/>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4" w:id="2142"/>
          <w:p>
            <w:pPr>
              <w:spacing w:after="20"/>
              <w:ind w:left="20"/>
              <w:jc w:val="both"/>
            </w:pPr>
            <w:r>
              <w:rPr>
                <w:rFonts w:ascii="Times New Roman"/>
                <w:b w:val="false"/>
                <w:i w:val="false"/>
                <w:color w:val="000000"/>
                <w:sz w:val="20"/>
              </w:rPr>
              <w:t>
Біліктілік:</w:t>
            </w:r>
          </w:p>
          <w:bookmarkEnd w:id="214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2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5" w:id="2143"/>
          <w:p>
            <w:pPr>
              <w:spacing w:after="20"/>
              <w:ind w:left="20"/>
              <w:jc w:val="both"/>
            </w:pPr>
            <w:r>
              <w:rPr>
                <w:rFonts w:ascii="Times New Roman"/>
                <w:b w:val="false"/>
                <w:i w:val="false"/>
                <w:color w:val="000000"/>
                <w:sz w:val="20"/>
              </w:rPr>
              <w:t>
Түсті металдар құюшы</w:t>
            </w:r>
          </w:p>
          <w:bookmarkEnd w:id="2143"/>
          <w:p>
            <w:pPr>
              <w:spacing w:after="20"/>
              <w:ind w:left="20"/>
              <w:jc w:val="both"/>
            </w:pPr>
            <w:r>
              <w:rPr>
                <w:rFonts w:ascii="Times New Roman"/>
                <w:b w:val="false"/>
                <w:i w:val="false"/>
                <w:color w:val="000000"/>
                <w:sz w:val="20"/>
              </w:rPr>
              <w:t>
Металдарды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қалыптардың құрамы мен сапасы бойынша берілген сипаттамалары бар кокилді қалыптардың металдары мен қорытпаларын балқытып құю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6" w:id="2144"/>
          <w:p>
            <w:pPr>
              <w:spacing w:after="20"/>
              <w:ind w:left="20"/>
              <w:jc w:val="both"/>
            </w:pPr>
            <w:r>
              <w:rPr>
                <w:rFonts w:ascii="Times New Roman"/>
                <w:b w:val="false"/>
                <w:i w:val="false"/>
                <w:color w:val="000000"/>
                <w:sz w:val="20"/>
              </w:rPr>
              <w:t>
1. Кокилді қалыптарға (кокил) құю үшін дайындық жұмыстарын жүргізу</w:t>
            </w:r>
          </w:p>
          <w:bookmarkEnd w:id="2144"/>
          <w:p>
            <w:pPr>
              <w:spacing w:after="20"/>
              <w:ind w:left="20"/>
              <w:jc w:val="both"/>
            </w:pPr>
            <w:r>
              <w:rPr>
                <w:rFonts w:ascii="Times New Roman"/>
                <w:b w:val="false"/>
                <w:i w:val="false"/>
                <w:color w:val="000000"/>
                <w:sz w:val="20"/>
              </w:rPr>
              <w:t>
2. Құю жабдықтары мен құю шөміштеріне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7" w:id="2145"/>
          <w:p>
            <w:pPr>
              <w:spacing w:after="20"/>
              <w:ind w:left="20"/>
              <w:jc w:val="both"/>
            </w:pPr>
            <w:r>
              <w:rPr>
                <w:rFonts w:ascii="Times New Roman"/>
                <w:b w:val="false"/>
                <w:i w:val="false"/>
                <w:color w:val="000000"/>
                <w:sz w:val="20"/>
              </w:rPr>
              <w:t>
Еңбек функциясы 1:</w:t>
            </w:r>
          </w:p>
          <w:bookmarkEnd w:id="2145"/>
          <w:p>
            <w:pPr>
              <w:spacing w:after="20"/>
              <w:ind w:left="20"/>
              <w:jc w:val="both"/>
            </w:pPr>
            <w:r>
              <w:rPr>
                <w:rFonts w:ascii="Times New Roman"/>
                <w:b w:val="false"/>
                <w:i w:val="false"/>
                <w:color w:val="000000"/>
                <w:sz w:val="20"/>
              </w:rPr>
              <w:t>
Кокилді қалыптарға (кокил) құю үшін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8" w:id="2146"/>
          <w:p>
            <w:pPr>
              <w:spacing w:after="20"/>
              <w:ind w:left="20"/>
              <w:jc w:val="both"/>
            </w:pPr>
            <w:r>
              <w:rPr>
                <w:rFonts w:ascii="Times New Roman"/>
                <w:b w:val="false"/>
                <w:i w:val="false"/>
                <w:color w:val="000000"/>
                <w:sz w:val="20"/>
              </w:rPr>
              <w:t>
Дағды 1:</w:t>
            </w:r>
          </w:p>
          <w:bookmarkEnd w:id="2146"/>
          <w:p>
            <w:pPr>
              <w:spacing w:after="20"/>
              <w:ind w:left="20"/>
              <w:jc w:val="both"/>
            </w:pPr>
            <w:r>
              <w:rPr>
                <w:rFonts w:ascii="Times New Roman"/>
                <w:b w:val="false"/>
                <w:i w:val="false"/>
                <w:color w:val="000000"/>
                <w:sz w:val="20"/>
              </w:rPr>
              <w:t>
Кокильді құю бойынша жұмысты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9" w:id="2147"/>
          <w:p>
            <w:pPr>
              <w:spacing w:after="20"/>
              <w:ind w:left="20"/>
              <w:jc w:val="both"/>
            </w:pPr>
            <w:r>
              <w:rPr>
                <w:rFonts w:ascii="Times New Roman"/>
                <w:b w:val="false"/>
                <w:i w:val="false"/>
                <w:color w:val="000000"/>
                <w:sz w:val="20"/>
              </w:rPr>
              <w:t>
Машықтар:</w:t>
            </w:r>
          </w:p>
          <w:bookmarkEnd w:id="2147"/>
          <w:p>
            <w:pPr>
              <w:spacing w:after="20"/>
              <w:ind w:left="20"/>
              <w:jc w:val="both"/>
            </w:pPr>
            <w:r>
              <w:rPr>
                <w:rFonts w:ascii="Times New Roman"/>
                <w:b w:val="false"/>
                <w:i w:val="false"/>
                <w:color w:val="000000"/>
                <w:sz w:val="20"/>
              </w:rPr>
              <w:t>
</w:t>
            </w:r>
            <w:r>
              <w:rPr>
                <w:rFonts w:ascii="Times New Roman"/>
                <w:b w:val="false"/>
                <w:i w:val="false"/>
                <w:color w:val="000000"/>
                <w:sz w:val="20"/>
              </w:rPr>
              <w:t>1. Кокилді қалыптарға құюға арналған құю жұмыс шелектерінің жағдайын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Төгетін қалыптардың жай-күйін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Кокильді қалыптарға құю кезінде қолданылатын арнайы құралдар мен құрылғыларды тексеру және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6" w:id="2148"/>
          <w:p>
            <w:pPr>
              <w:spacing w:after="20"/>
              <w:ind w:left="20"/>
              <w:jc w:val="both"/>
            </w:pPr>
            <w:r>
              <w:rPr>
                <w:rFonts w:ascii="Times New Roman"/>
                <w:b w:val="false"/>
                <w:i w:val="false"/>
                <w:color w:val="000000"/>
                <w:sz w:val="20"/>
              </w:rPr>
              <w:t>
Білімдер:</w:t>
            </w:r>
          </w:p>
          <w:bookmarkEnd w:id="2148"/>
          <w:p>
            <w:pPr>
              <w:spacing w:after="20"/>
              <w:ind w:left="20"/>
              <w:jc w:val="both"/>
            </w:pPr>
            <w:r>
              <w:rPr>
                <w:rFonts w:ascii="Times New Roman"/>
                <w:b w:val="false"/>
                <w:i w:val="false"/>
                <w:color w:val="000000"/>
                <w:sz w:val="20"/>
              </w:rPr>
              <w:t>
</w:t>
            </w:r>
            <w:r>
              <w:rPr>
                <w:rFonts w:ascii="Times New Roman"/>
                <w:b w:val="false"/>
                <w:i w:val="false"/>
                <w:color w:val="000000"/>
                <w:sz w:val="20"/>
              </w:rPr>
              <w:t>1. Кокилді қалыптарға (кокилдер) құю бойынша жұмыстарды орындау кезінде жұмыс орнын жоспарлауға, жарақтандыруға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Кокилді қалыптарға құю кезінде қолданылатын жұмыс құралдары мен құралдарының түрлері мен түрлері (кокилдер).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Құйылатын металдардың құю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Қалыптарды кокильді қалыптарға құю ережелері (кокилдер).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қауіпсіздігі талаптары.</w:t>
            </w:r>
          </w:p>
          <w:p>
            <w:pPr>
              <w:spacing w:after="20"/>
              <w:ind w:left="20"/>
              <w:jc w:val="both"/>
            </w:pPr>
            <w:r>
              <w:rPr>
                <w:rFonts w:ascii="Times New Roman"/>
                <w:b w:val="false"/>
                <w:i w:val="false"/>
                <w:color w:val="000000"/>
                <w:sz w:val="20"/>
              </w:rPr>
              <w:t>
8.Жеке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4" w:id="2149"/>
          <w:p>
            <w:pPr>
              <w:spacing w:after="20"/>
              <w:ind w:left="20"/>
              <w:jc w:val="both"/>
            </w:pPr>
            <w:r>
              <w:rPr>
                <w:rFonts w:ascii="Times New Roman"/>
                <w:b w:val="false"/>
                <w:i w:val="false"/>
                <w:color w:val="000000"/>
                <w:sz w:val="20"/>
              </w:rPr>
              <w:t>
Еңбек функциясы 2:</w:t>
            </w:r>
          </w:p>
          <w:bookmarkEnd w:id="2149"/>
          <w:p>
            <w:pPr>
              <w:spacing w:after="20"/>
              <w:ind w:left="20"/>
              <w:jc w:val="both"/>
            </w:pPr>
            <w:r>
              <w:rPr>
                <w:rFonts w:ascii="Times New Roman"/>
                <w:b w:val="false"/>
                <w:i w:val="false"/>
                <w:color w:val="000000"/>
                <w:sz w:val="20"/>
              </w:rPr>
              <w:t>
Құю жабдықтары мен құю шөміштеріне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5" w:id="2150"/>
          <w:p>
            <w:pPr>
              <w:spacing w:after="20"/>
              <w:ind w:left="20"/>
              <w:jc w:val="both"/>
            </w:pPr>
            <w:r>
              <w:rPr>
                <w:rFonts w:ascii="Times New Roman"/>
                <w:b w:val="false"/>
                <w:i w:val="false"/>
                <w:color w:val="000000"/>
                <w:sz w:val="20"/>
              </w:rPr>
              <w:t>
Дағды 1:</w:t>
            </w:r>
          </w:p>
          <w:bookmarkEnd w:id="2150"/>
          <w:p>
            <w:pPr>
              <w:spacing w:after="20"/>
              <w:ind w:left="20"/>
              <w:jc w:val="both"/>
            </w:pPr>
            <w:r>
              <w:rPr>
                <w:rFonts w:ascii="Times New Roman"/>
                <w:b w:val="false"/>
                <w:i w:val="false"/>
                <w:color w:val="000000"/>
                <w:sz w:val="20"/>
              </w:rPr>
              <w:t>
Құю жабдығының жұмысын тексеру және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6" w:id="2151"/>
          <w:p>
            <w:pPr>
              <w:spacing w:after="20"/>
              <w:ind w:left="20"/>
              <w:jc w:val="both"/>
            </w:pPr>
            <w:r>
              <w:rPr>
                <w:rFonts w:ascii="Times New Roman"/>
                <w:b w:val="false"/>
                <w:i w:val="false"/>
                <w:color w:val="000000"/>
                <w:sz w:val="20"/>
              </w:rPr>
              <w:t>
Машықтар:</w:t>
            </w:r>
          </w:p>
          <w:bookmarkEnd w:id="2151"/>
          <w:p>
            <w:pPr>
              <w:spacing w:after="20"/>
              <w:ind w:left="20"/>
              <w:jc w:val="both"/>
            </w:pPr>
            <w:r>
              <w:rPr>
                <w:rFonts w:ascii="Times New Roman"/>
                <w:b w:val="false"/>
                <w:i w:val="false"/>
                <w:color w:val="000000"/>
                <w:sz w:val="20"/>
              </w:rPr>
              <w:t>
</w:t>
            </w:r>
            <w:r>
              <w:rPr>
                <w:rFonts w:ascii="Times New Roman"/>
                <w:b w:val="false"/>
                <w:i w:val="false"/>
                <w:color w:val="000000"/>
                <w:sz w:val="20"/>
              </w:rPr>
              <w:t>1. Құю жабдықтары мен құю шөміштеріне қызмет көрсету жөніндегі жұмыс орнының жай-күйін еңбекті қорғау, өрт, өнеркәсіптік, экологиялық және электр қауіпсіздігі талаптарына сәйкес ұстап тұру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шелектерінің жай-күйін бақылау үшін бақылау-өлшеу құралдары мен айлабұйымдарды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жабдығының жұмысқа қабілеттілігін бақылау үшін бақылау-өлшеу аспаптары мен айлабұйымдарын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жабдығының жұмысындағы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жабдығының шөміштерінің жай-күйін бақылау үшін бақылау-өлшеу құралдары мен айлабұйымдарды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жабдықтары мен құю шөміштерінен металды ағызу үшін қалыптардың жай-күйін бақылау үшін бақылау-өлшеу құралдары мен айлабұйымдарды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Шелектердің қаптамасы мен қаптамасын жөндеу үшін пайдаланылатын арнайы құралдар мен айлабұйымдарды бақылау үшін бақылау-өлшеу құралдары мен айлабұйымдарды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Сыйымдылығы 5 тоннадан асатын шелектерді жөндеуге арналған арнайы құралдар мен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Құю жабдықтары мен құю шелектерінен металды ағызу үшін қалыптарды жөндеуге арналған арнайы құралдар мен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Көтеру-тасымалдау механизмдерін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Жеке және ұжымдық қорғау құралдарын қолдану</w:t>
            </w:r>
          </w:p>
          <w:p>
            <w:pPr>
              <w:spacing w:after="20"/>
              <w:ind w:left="20"/>
              <w:jc w:val="both"/>
            </w:pPr>
            <w:r>
              <w:rPr>
                <w:rFonts w:ascii="Times New Roman"/>
                <w:b w:val="false"/>
                <w:i w:val="false"/>
                <w:color w:val="000000"/>
                <w:sz w:val="20"/>
              </w:rPr>
              <w:t>
11. Технологиялық құжаттаманы оқыңыз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8" w:id="2152"/>
          <w:p>
            <w:pPr>
              <w:spacing w:after="20"/>
              <w:ind w:left="20"/>
              <w:jc w:val="both"/>
            </w:pPr>
            <w:r>
              <w:rPr>
                <w:rFonts w:ascii="Times New Roman"/>
                <w:b w:val="false"/>
                <w:i w:val="false"/>
                <w:color w:val="000000"/>
                <w:sz w:val="20"/>
              </w:rPr>
              <w:t>
Білімдер:</w:t>
            </w:r>
          </w:p>
          <w:bookmarkEnd w:id="2152"/>
          <w:p>
            <w:pPr>
              <w:spacing w:after="20"/>
              <w:ind w:left="20"/>
              <w:jc w:val="both"/>
            </w:pPr>
            <w:r>
              <w:rPr>
                <w:rFonts w:ascii="Times New Roman"/>
                <w:b w:val="false"/>
                <w:i w:val="false"/>
                <w:color w:val="000000"/>
                <w:sz w:val="20"/>
              </w:rPr>
              <w:t>
</w:t>
            </w:r>
            <w:r>
              <w:rPr>
                <w:rFonts w:ascii="Times New Roman"/>
                <w:b w:val="false"/>
                <w:i w:val="false"/>
                <w:color w:val="000000"/>
                <w:sz w:val="20"/>
              </w:rPr>
              <w:t>1. Шөміштерді төсеу үшін қолданылатын отқа төзімді материалдардың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Шөміш төсеуді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Шелектердің төсемдерін бақылауға арналған бақылау-өлшеу құралдары мен айлабұйымдарының мақсаты мен пайдалану ережесі құю жабдығынан және сыйымдылығы 5 тоннадан асатын құю шөміштерінен металды ағызуға арналған құймалардың жай күйін бақылау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жабдығы мен құю шөміштерінен металды ағызуға арналған қалыптардың жай-күйін бақылауға арналған бақылау-өлшеу құралдары мен құрылғыларының мақсаты мен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Шөміштердің қаптамасын және қаптамасын жөндеу үшін пайдаланылатын арнайы құралдар мен айлабұйымдарды бақылау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Шөміштердің қаптамасы мен қаптамасын жөндеу үшін пайдаланылатын арнайы құралдар мен айлабұйымдарды бақылауға арналған бақылау-өлшеу құралдары мен айлабұйымдарының мақсаты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Құю жабдығының жұмысын бақылауға арналған аспаптардың құрылысы мен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Құю шелектерінің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Құю жабдығының құрылысы және жұмыс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Құю жабдығын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Шелектерді жөндеу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13. Технологиялық құжаттаманы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2153"/>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153"/>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құймаларды құюшы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Кәсіптің карточкасы "Вакуумды, орталықтан тепкіш-вакуумды және орталықтан тепкіш құйма құюшысы":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2154"/>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bookmarkEnd w:id="2154"/>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6" w:id="2155"/>
          <w:p>
            <w:pPr>
              <w:spacing w:after="20"/>
              <w:ind w:left="20"/>
              <w:jc w:val="both"/>
            </w:pPr>
            <w:r>
              <w:rPr>
                <w:rFonts w:ascii="Times New Roman"/>
                <w:b w:val="false"/>
                <w:i w:val="false"/>
                <w:color w:val="000000"/>
                <w:sz w:val="20"/>
              </w:rPr>
              <w:t>
Білім деңгейі:</w:t>
            </w:r>
          </w:p>
          <w:bookmarkEnd w:id="2155"/>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7" w:id="2156"/>
          <w:p>
            <w:pPr>
              <w:spacing w:after="20"/>
              <w:ind w:left="20"/>
              <w:jc w:val="both"/>
            </w:pPr>
            <w:r>
              <w:rPr>
                <w:rFonts w:ascii="Times New Roman"/>
                <w:b w:val="false"/>
                <w:i w:val="false"/>
                <w:color w:val="000000"/>
                <w:sz w:val="20"/>
              </w:rPr>
              <w:t>
Мамандық:</w:t>
            </w:r>
          </w:p>
          <w:bookmarkEnd w:id="2156"/>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8" w:id="2157"/>
          <w:p>
            <w:pPr>
              <w:spacing w:after="20"/>
              <w:ind w:left="20"/>
              <w:jc w:val="both"/>
            </w:pPr>
            <w:r>
              <w:rPr>
                <w:rFonts w:ascii="Times New Roman"/>
                <w:b w:val="false"/>
                <w:i w:val="false"/>
                <w:color w:val="000000"/>
                <w:sz w:val="20"/>
              </w:rPr>
              <w:t>
Біліктілік:</w:t>
            </w:r>
          </w:p>
          <w:bookmarkEnd w:id="215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құюға арналған машиналарда істейтін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үздіксіз, үздіксіз құю машиналарында, түсті металдар мен қорытпаларды орталықтан тепкіш, вакуумда құю және илемдеуге арналған аралас желілерде балқыту және құю процестерін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9" w:id="2158"/>
          <w:p>
            <w:pPr>
              <w:spacing w:after="20"/>
              <w:ind w:left="20"/>
              <w:jc w:val="both"/>
            </w:pPr>
            <w:r>
              <w:rPr>
                <w:rFonts w:ascii="Times New Roman"/>
                <w:b w:val="false"/>
                <w:i w:val="false"/>
                <w:color w:val="000000"/>
                <w:sz w:val="20"/>
              </w:rPr>
              <w:t>
1. Орталықтан тепкіш құю бойынша дайындық жұмыстарын жүргізу</w:t>
            </w:r>
          </w:p>
          <w:bookmarkEnd w:id="2158"/>
          <w:p>
            <w:pPr>
              <w:spacing w:after="20"/>
              <w:ind w:left="20"/>
              <w:jc w:val="both"/>
            </w:pPr>
            <w:r>
              <w:rPr>
                <w:rFonts w:ascii="Times New Roman"/>
                <w:b w:val="false"/>
                <w:i w:val="false"/>
                <w:color w:val="000000"/>
                <w:sz w:val="20"/>
              </w:rPr>
              <w:t>
2. Технологиялық процеске сәйкес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0" w:id="2159"/>
          <w:p>
            <w:pPr>
              <w:spacing w:after="20"/>
              <w:ind w:left="20"/>
              <w:jc w:val="both"/>
            </w:pPr>
            <w:r>
              <w:rPr>
                <w:rFonts w:ascii="Times New Roman"/>
                <w:b w:val="false"/>
                <w:i w:val="false"/>
                <w:color w:val="000000"/>
                <w:sz w:val="20"/>
              </w:rPr>
              <w:t>
Еңбек функциясы 1:</w:t>
            </w:r>
          </w:p>
          <w:bookmarkEnd w:id="2159"/>
          <w:p>
            <w:pPr>
              <w:spacing w:after="20"/>
              <w:ind w:left="20"/>
              <w:jc w:val="both"/>
            </w:pPr>
            <w:r>
              <w:rPr>
                <w:rFonts w:ascii="Times New Roman"/>
                <w:b w:val="false"/>
                <w:i w:val="false"/>
                <w:color w:val="000000"/>
                <w:sz w:val="20"/>
              </w:rPr>
              <w:t>
Орталықтан тепкіш құю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1" w:id="2160"/>
          <w:p>
            <w:pPr>
              <w:spacing w:after="20"/>
              <w:ind w:left="20"/>
              <w:jc w:val="both"/>
            </w:pPr>
            <w:r>
              <w:rPr>
                <w:rFonts w:ascii="Times New Roman"/>
                <w:b w:val="false"/>
                <w:i w:val="false"/>
                <w:color w:val="000000"/>
                <w:sz w:val="20"/>
              </w:rPr>
              <w:t>
Дағды 1:</w:t>
            </w:r>
          </w:p>
          <w:bookmarkEnd w:id="2160"/>
          <w:p>
            <w:pPr>
              <w:spacing w:after="20"/>
              <w:ind w:left="20"/>
              <w:jc w:val="both"/>
            </w:pPr>
            <w:r>
              <w:rPr>
                <w:rFonts w:ascii="Times New Roman"/>
                <w:b w:val="false"/>
                <w:i w:val="false"/>
                <w:color w:val="000000"/>
                <w:sz w:val="20"/>
              </w:rPr>
              <w:t>
Өндірістік қауіпсіздікті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2" w:id="2161"/>
          <w:p>
            <w:pPr>
              <w:spacing w:after="20"/>
              <w:ind w:left="20"/>
              <w:jc w:val="both"/>
            </w:pPr>
            <w:r>
              <w:rPr>
                <w:rFonts w:ascii="Times New Roman"/>
                <w:b w:val="false"/>
                <w:i w:val="false"/>
                <w:color w:val="000000"/>
                <w:sz w:val="20"/>
              </w:rPr>
              <w:t>
Машықтар:</w:t>
            </w:r>
          </w:p>
          <w:bookmarkEnd w:id="216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сөндіру құралдарын пайдалану.</w:t>
            </w:r>
          </w:p>
          <w:p>
            <w:pPr>
              <w:spacing w:after="20"/>
              <w:ind w:left="20"/>
              <w:jc w:val="both"/>
            </w:pPr>
            <w:r>
              <w:rPr>
                <w:rFonts w:ascii="Times New Roman"/>
                <w:b w:val="false"/>
                <w:i w:val="false"/>
                <w:color w:val="000000"/>
                <w:sz w:val="20"/>
              </w:rPr>
              <w:t>
4.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6" w:id="2162"/>
          <w:p>
            <w:pPr>
              <w:spacing w:after="20"/>
              <w:ind w:left="20"/>
              <w:jc w:val="both"/>
            </w:pPr>
            <w:r>
              <w:rPr>
                <w:rFonts w:ascii="Times New Roman"/>
                <w:b w:val="false"/>
                <w:i w:val="false"/>
                <w:color w:val="000000"/>
                <w:sz w:val="20"/>
              </w:rPr>
              <w:t>
Білімдер:</w:t>
            </w:r>
          </w:p>
          <w:bookmarkEnd w:id="2162"/>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2163"/>
          <w:p>
            <w:pPr>
              <w:spacing w:after="20"/>
              <w:ind w:left="20"/>
              <w:jc w:val="both"/>
            </w:pPr>
            <w:r>
              <w:rPr>
                <w:rFonts w:ascii="Times New Roman"/>
                <w:b w:val="false"/>
                <w:i w:val="false"/>
                <w:color w:val="000000"/>
                <w:sz w:val="20"/>
              </w:rPr>
              <w:t>
Дағды 2:</w:t>
            </w:r>
          </w:p>
          <w:bookmarkEnd w:id="2163"/>
          <w:p>
            <w:pPr>
              <w:spacing w:after="20"/>
              <w:ind w:left="20"/>
              <w:jc w:val="both"/>
            </w:pPr>
            <w:r>
              <w:rPr>
                <w:rFonts w:ascii="Times New Roman"/>
                <w:b w:val="false"/>
                <w:i w:val="false"/>
                <w:color w:val="000000"/>
                <w:sz w:val="20"/>
              </w:rPr>
              <w:t>
Ортадан тепкіш құюды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1" w:id="2164"/>
          <w:p>
            <w:pPr>
              <w:spacing w:after="20"/>
              <w:ind w:left="20"/>
              <w:jc w:val="both"/>
            </w:pPr>
            <w:r>
              <w:rPr>
                <w:rFonts w:ascii="Times New Roman"/>
                <w:b w:val="false"/>
                <w:i w:val="false"/>
                <w:color w:val="000000"/>
                <w:sz w:val="20"/>
              </w:rPr>
              <w:t>
Машықтар:</w:t>
            </w:r>
          </w:p>
          <w:bookmarkEnd w:id="2164"/>
          <w:p>
            <w:pPr>
              <w:spacing w:after="20"/>
              <w:ind w:left="20"/>
              <w:jc w:val="both"/>
            </w:pPr>
            <w:r>
              <w:rPr>
                <w:rFonts w:ascii="Times New Roman"/>
                <w:b w:val="false"/>
                <w:i w:val="false"/>
                <w:color w:val="000000"/>
                <w:sz w:val="20"/>
              </w:rPr>
              <w:t>
</w:t>
            </w:r>
            <w:r>
              <w:rPr>
                <w:rFonts w:ascii="Times New Roman"/>
                <w:b w:val="false"/>
                <w:i w:val="false"/>
                <w:color w:val="000000"/>
                <w:sz w:val="20"/>
              </w:rPr>
              <w:t>1. Қалыптарды балқытуға, қыздыруға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Пішіндерді жүктеу және түсіру. Технологиялық режимге сәйкес пеште паллеттердің ілгерілеуін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Центрифугалық құю машиналарында қарапайым және орташа күрделі бөлшектерді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Балқыту және құю құралдарын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Орталықтан тепкіш құю машиналары мен литниктік тостағандарды құюға дайындау; вакуумдық қондырғыларды, электр доғалы және индукциялық пештерді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Пешті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Арнайы қорытпадан электродтарды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Электродтарды тиеу және орнату, флюстер мен тотықсыздандырғыштарды дайындау, пештің тиеу люктерін тығыздау.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Жоғары білікті құюшының басшылығымен пешке графит және керамикалық тигельдер мен ойықтарды орнату.</w:t>
            </w:r>
          </w:p>
          <w:p>
            <w:pPr>
              <w:spacing w:after="20"/>
              <w:ind w:left="20"/>
              <w:jc w:val="both"/>
            </w:pPr>
            <w:r>
              <w:rPr>
                <w:rFonts w:ascii="Times New Roman"/>
                <w:b w:val="false"/>
                <w:i w:val="false"/>
                <w:color w:val="000000"/>
                <w:sz w:val="20"/>
              </w:rPr>
              <w:t>
10. Қыздыру және балқыту пештері аспаптарының көрсеткіштерін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1" w:id="2165"/>
          <w:p>
            <w:pPr>
              <w:spacing w:after="20"/>
              <w:ind w:left="20"/>
              <w:jc w:val="both"/>
            </w:pPr>
            <w:r>
              <w:rPr>
                <w:rFonts w:ascii="Times New Roman"/>
                <w:b w:val="false"/>
                <w:i w:val="false"/>
                <w:color w:val="000000"/>
                <w:sz w:val="20"/>
              </w:rPr>
              <w:t>
Білімдер:</w:t>
            </w:r>
          </w:p>
          <w:bookmarkEnd w:id="2165"/>
          <w:p>
            <w:pPr>
              <w:spacing w:after="20"/>
              <w:ind w:left="20"/>
              <w:jc w:val="both"/>
            </w:pPr>
            <w:r>
              <w:rPr>
                <w:rFonts w:ascii="Times New Roman"/>
                <w:b w:val="false"/>
                <w:i w:val="false"/>
                <w:color w:val="000000"/>
                <w:sz w:val="20"/>
              </w:rPr>
              <w:t>
</w:t>
            </w:r>
            <w:r>
              <w:rPr>
                <w:rFonts w:ascii="Times New Roman"/>
                <w:b w:val="false"/>
                <w:i w:val="false"/>
                <w:color w:val="000000"/>
                <w:sz w:val="20"/>
              </w:rPr>
              <w:t>1. Құю жұмыстарын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құралдары мен құрылғыларының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көрсетілетін қыздыру, балқыту және индукциялық пештердің, вакуумдық қондырғылардың және орталықтан тепкіш құю машиналарының жұмыс принципі мен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4. Паллеттерді жинақтау, тиеу, пеште жылжыту және қалыптарды түсіру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Пеш аймақтары бойынша температураны тексеру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Дайындалған ағындар мен тотықсыздандырғыштардың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7. Балқыту және құю құралына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Пештің технологиялық режимі.</w:t>
            </w:r>
          </w:p>
          <w:p>
            <w:pPr>
              <w:spacing w:after="20"/>
              <w:ind w:left="20"/>
              <w:jc w:val="both"/>
            </w:pPr>
            <w:r>
              <w:rPr>
                <w:rFonts w:ascii="Times New Roman"/>
                <w:b w:val="false"/>
                <w:i w:val="false"/>
                <w:color w:val="000000"/>
                <w:sz w:val="20"/>
              </w:rPr>
              <w:t>
9. Бақылау-өлшеу аспаптарының мақсаты мен қолдану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2166"/>
          <w:p>
            <w:pPr>
              <w:spacing w:after="20"/>
              <w:ind w:left="20"/>
              <w:jc w:val="both"/>
            </w:pPr>
            <w:r>
              <w:rPr>
                <w:rFonts w:ascii="Times New Roman"/>
                <w:b w:val="false"/>
                <w:i w:val="false"/>
                <w:color w:val="000000"/>
                <w:sz w:val="20"/>
              </w:rPr>
              <w:t>
Дағды 3:</w:t>
            </w:r>
          </w:p>
          <w:bookmarkEnd w:id="2166"/>
          <w:p>
            <w:pPr>
              <w:spacing w:after="20"/>
              <w:ind w:left="20"/>
              <w:jc w:val="both"/>
            </w:pPr>
            <w:r>
              <w:rPr>
                <w:rFonts w:ascii="Times New Roman"/>
                <w:b w:val="false"/>
                <w:i w:val="false"/>
                <w:color w:val="000000"/>
                <w:sz w:val="20"/>
              </w:rPr>
              <w:t>
Орталықтан тепкіш құю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2167"/>
          <w:p>
            <w:pPr>
              <w:spacing w:after="20"/>
              <w:ind w:left="20"/>
              <w:jc w:val="both"/>
            </w:pPr>
            <w:r>
              <w:rPr>
                <w:rFonts w:ascii="Times New Roman"/>
                <w:b w:val="false"/>
                <w:i w:val="false"/>
                <w:color w:val="000000"/>
                <w:sz w:val="20"/>
              </w:rPr>
              <w:t>
Машықтар:</w:t>
            </w:r>
          </w:p>
          <w:bookmarkEnd w:id="2167"/>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Орталықтан тепкіш құю процесін орындау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3" w:id="2168"/>
          <w:p>
            <w:pPr>
              <w:spacing w:after="20"/>
              <w:ind w:left="20"/>
              <w:jc w:val="both"/>
            </w:pPr>
            <w:r>
              <w:rPr>
                <w:rFonts w:ascii="Times New Roman"/>
                <w:b w:val="false"/>
                <w:i w:val="false"/>
                <w:color w:val="000000"/>
                <w:sz w:val="20"/>
              </w:rPr>
              <w:t>
Білімдер:</w:t>
            </w:r>
          </w:p>
          <w:bookmarkEnd w:id="2168"/>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2. Техникалық құжаттаманы (жұмыс сызбаларын, технологиялық карталарды)оқу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2169"/>
          <w:p>
            <w:pPr>
              <w:spacing w:after="20"/>
              <w:ind w:left="20"/>
              <w:jc w:val="both"/>
            </w:pPr>
            <w:r>
              <w:rPr>
                <w:rFonts w:ascii="Times New Roman"/>
                <w:b w:val="false"/>
                <w:i w:val="false"/>
                <w:color w:val="000000"/>
                <w:sz w:val="20"/>
              </w:rPr>
              <w:t>
Еңбек функциясы 2:</w:t>
            </w:r>
          </w:p>
          <w:bookmarkEnd w:id="2169"/>
          <w:p>
            <w:pPr>
              <w:spacing w:after="20"/>
              <w:ind w:left="20"/>
              <w:jc w:val="both"/>
            </w:pPr>
            <w:r>
              <w:rPr>
                <w:rFonts w:ascii="Times New Roman"/>
                <w:b w:val="false"/>
                <w:i w:val="false"/>
                <w:color w:val="000000"/>
                <w:sz w:val="20"/>
              </w:rPr>
              <w:t>
Технологиялық процеске сәйкес технологиялық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6" w:id="2170"/>
          <w:p>
            <w:pPr>
              <w:spacing w:after="20"/>
              <w:ind w:left="20"/>
              <w:jc w:val="both"/>
            </w:pPr>
            <w:r>
              <w:rPr>
                <w:rFonts w:ascii="Times New Roman"/>
                <w:b w:val="false"/>
                <w:i w:val="false"/>
                <w:color w:val="000000"/>
                <w:sz w:val="20"/>
              </w:rPr>
              <w:t>
Дағды 1:</w:t>
            </w:r>
          </w:p>
          <w:bookmarkEnd w:id="2170"/>
          <w:p>
            <w:pPr>
              <w:spacing w:after="20"/>
              <w:ind w:left="20"/>
              <w:jc w:val="both"/>
            </w:pPr>
            <w:r>
              <w:rPr>
                <w:rFonts w:ascii="Times New Roman"/>
                <w:b w:val="false"/>
                <w:i w:val="false"/>
                <w:color w:val="000000"/>
                <w:sz w:val="20"/>
              </w:rPr>
              <w:t>
Түрлі түсті металдар мен қорытпалардан жасалған дайындамаларды, құймаларды, чушкаларды орталықтан тепкіш балқыту және құю процестерін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2171"/>
          <w:p>
            <w:pPr>
              <w:spacing w:after="20"/>
              <w:ind w:left="20"/>
              <w:jc w:val="both"/>
            </w:pPr>
            <w:r>
              <w:rPr>
                <w:rFonts w:ascii="Times New Roman"/>
                <w:b w:val="false"/>
                <w:i w:val="false"/>
                <w:color w:val="000000"/>
                <w:sz w:val="20"/>
              </w:rPr>
              <w:t>
Машықтар:</w:t>
            </w:r>
          </w:p>
          <w:bookmarkEnd w:id="2171"/>
          <w:p>
            <w:pPr>
              <w:spacing w:after="20"/>
              <w:ind w:left="20"/>
              <w:jc w:val="both"/>
            </w:pPr>
            <w:r>
              <w:rPr>
                <w:rFonts w:ascii="Times New Roman"/>
                <w:b w:val="false"/>
                <w:i w:val="false"/>
                <w:color w:val="000000"/>
                <w:sz w:val="20"/>
              </w:rPr>
              <w:t>
</w:t>
            </w:r>
            <w:r>
              <w:rPr>
                <w:rFonts w:ascii="Times New Roman"/>
                <w:b w:val="false"/>
                <w:i w:val="false"/>
                <w:color w:val="000000"/>
                <w:sz w:val="20"/>
              </w:rPr>
              <w:t>1. Ауысымды қабылдау-тапсыру кезінде қызмет көрсетілетін балқыту және құю жабдығына техникалық қызмет көрсету және ағымдағы жөндеу бойынша жүргізілген жұмыстар, ауысымдық өндірістік тапсырма, жұмыс орнының жай-күйі, Қызмет көрсетілетін жабдықтың жұмысындағы ақаулар және оларды жою бойынша қабылданған шаралар туралы ақпаратты алу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Қоршаулардың, ауа өткізгіштердің, аспирациялық және желдету жүйелерінің жай-күйін, электр жабдығының жерге тұйықталуын, өндірістік және авариялық дабылдың, бұғаттаудың шекті ажыратқыштары мен байланыс құралдарының жарамдылығын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Балқыманы миксерден құю машинасына беру жабдықтары мен құрылғыларының жұмысқа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Шырша жүйесінің элементтерін - көтергіштерді, тостағандарды құрастыру сапасын және олардың жұмысқа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Балқыту, құю жабдықтарының жұмысындағы ақауларды анықтау және жоюды ұйымдастыру, істен шыққан шөміштерді, қалыптарды, қалыптарды, кокильдерді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науасына шөміштерді орнатуды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Құю машинасының барысын, сифондағы металдың биіктігін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Түсті металдар мен қорытпаларды маркалары мен саны бойынша балқытуға арналған бастапқы металды (чушек, құйма)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Балқыту үшін және араластырғыш ретінде пайдаланылатын электр пештерінің, индукциялық және арналы индукциялық пештердің параметрлерін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Пештерді тиеу жабдықтары мен механизмдерінің, алюминийді автоматты құюшының, балқыманы миксерден құю агрегатына беру құрылғыларының, құю машиналарының (қондырғыларының) жұмысқа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Пеш, құю және қосалқы жабдықтардың, механизмдер мен құрылғылардың режимдерін реттеу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Механизмдердің, корпустың, пештердің қаптамасының жай-күйін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Конвертер төсемінің жұмыс күйін бақылау және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Қалыптарды, сифондар мен науаларды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15. Пештің жабдықтары мен механизмдерінің, сифондардың, фурмалардың, саптамалардың, кессондардың, науалардың, пештің тиеу және құю жабдықтарының, балқыту және газ бұру өнімдерін тасымалдау жүйелерінің, пештерді, құрылғыларды және жарақтарды технологиялық байлаудың жұмыс қабілеттілігін көзбен шолып немесе бақылау-өлшеу аспаптарын пайдалана отырып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Берілген қалыптардың, кокильдердің, пішіндер мен құрылғылардың визуалды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Араластырғыштарды сұйық балқыту өнімдерімен толтыруды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Миксердегі, тостағандағы, кристаллизатордағы металдың температурасы мен деңгейін, спиральдардың қызуын, металдың кристаллизаторға түсуінің біркелкілігін бақылау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19. Пеш және құю механизмдерінің жетектерінің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20. Пеш төсемінің кестеде белгіленген қалау температурасына дейін қызуын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Электр өткізгіш кабельдер мен механизмдердің электр жетектерінің қосқыштарының тұтастығын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Төсемді жергілікті торкреттеу қондырғысын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23. Балқыту пешінің, құю науасының және шелектің төсемінің жұмыс күйін бақылау және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Балқыту пешіне тиеу үшін берілген құрамның шихтасын дайындау, араластыру қондырғыларын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Қатты металды пешке немесе араластырғышқа тиеу және сұйық металды құю, балқыманың берілген қасиеттерін алу үшін легирлеуші қоспаларды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26. Пешті, миксерді, құю қондырғысын (машинаны), Шелек аударғышты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Металды немесе қорытпаны балқытуды (тазартумен немесе тазартусыз)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28. Балқыманы айнымалы магнит өрісі құрылғысымен араластыру.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29. Пештегі металл температурасы мен деңгейін бақылау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30. Металлдың өкілдік сынамаларын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31. Балқытуға дайындығын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32. Металды қосарланған электр пешіне (миксерге)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33. Дайындамаларды жартылай үздіксіз және үздіксіз құю қондырғыларында вайербарстарды, құймаларды, чушкаларды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34. Алюминий, алюминий, мырыш және басқа түсті металл қорытпаларын кокильге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35. Суық-қатайтатын қоспаларға құю (бұдан әрі-СҚҚ).</w:t>
            </w:r>
          </w:p>
          <w:p>
            <w:pPr>
              <w:spacing w:after="20"/>
              <w:ind w:left="20"/>
              <w:jc w:val="both"/>
            </w:pPr>
            <w:r>
              <w:rPr>
                <w:rFonts w:ascii="Times New Roman"/>
                <w:b w:val="false"/>
                <w:i w:val="false"/>
                <w:color w:val="000000"/>
                <w:sz w:val="20"/>
              </w:rPr>
              <w:t>
</w:t>
            </w:r>
            <w:r>
              <w:rPr>
                <w:rFonts w:ascii="Times New Roman"/>
                <w:b w:val="false"/>
                <w:i w:val="false"/>
                <w:color w:val="000000"/>
                <w:sz w:val="20"/>
              </w:rPr>
              <w:t>36. Құю машинасының барысын, сифондағы металдың биіктігін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37. Тікелей кристаллизаторға немесе тарату науасына орнатылған шыны талшықтан жасалған көп қабатты сүзгілерді қолдана отырып, құймаларды үздіксіз құю кезінде ультрадыбыстық сүзу және газсыздандыру процесін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38. Құйылған металдың (қорытпаның) маркасы мен температурасына байланысты қалыптарды толтыру жылдамдығын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39. Балқыту және құю жабдықтарын салқындату жүйесін басқару, құю және құю машиналарында дайындамаларды салқындату үшін техникалық су шығынын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40. Көзбен немесе арнайы датчиктің көмегімен металды құюдың аяқталуын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41. Авариялық жағдайларда жеке қорғаныс құралдарын, газдан қорғау аппаратурасын, авариялық құралдарды өрт сөндіру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42. Кристаллизатордың жұмыс қабырғаларында өрескел гарнизаждың пайда болуын болдырмау.</w:t>
            </w:r>
          </w:p>
          <w:p>
            <w:pPr>
              <w:spacing w:after="20"/>
              <w:ind w:left="20"/>
              <w:jc w:val="both"/>
            </w:pPr>
            <w:r>
              <w:rPr>
                <w:rFonts w:ascii="Times New Roman"/>
                <w:b w:val="false"/>
                <w:i w:val="false"/>
                <w:color w:val="000000"/>
                <w:sz w:val="20"/>
              </w:rPr>
              <w:t>
</w:t>
            </w:r>
            <w:r>
              <w:rPr>
                <w:rFonts w:ascii="Times New Roman"/>
                <w:b w:val="false"/>
                <w:i w:val="false"/>
                <w:color w:val="000000"/>
                <w:sz w:val="20"/>
              </w:rPr>
              <w:t>43. Кристаллизаторға металдың біркелкі түсуін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44. Пештен балқыманы шығару және оны жылыту пешіне, үлестірмелі пешке, шөміштерде, миксерде, қорғаныс атмосферасында немесе онсыз құю машинасына (қондырғысына)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45. Балқу температурасы жоғары түсті металдар мен қорытпалардан жасалған бұйымдарды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46. Металл температурасын, қалыптарды және құймалардың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47. Вакуумдық сорғыларды қосу және өшіру, пештегі вакуумды (разряд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48. Қыздырылған қалыптарды балқытуға дайындау және оларды вакуумдық қондырғыларға орналастыру, жиналған қалыптарды құю камерасына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49. Пешке сәйкес келетін керамикалық немесе графитті тигельдерді, науалар мен шұлықтарды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50. Арнайы қорытпадан жасалған электродтарды вакуумдық пешке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51. Екінші балқыту және титан қорытпаларынан құймалар алу үшін электродтарды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52. Фасонды құюға арналған титан қорытпаларын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53. Қалыптарды құю және құймаларды немесе құймаларды бейтарап ортада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54. Вакуумдық қондырғыдан құйылған пішінді алып тастау.</w:t>
            </w:r>
          </w:p>
          <w:p>
            <w:pPr>
              <w:spacing w:after="20"/>
              <w:ind w:left="20"/>
              <w:jc w:val="both"/>
            </w:pPr>
            <w:r>
              <w:rPr>
                <w:rFonts w:ascii="Times New Roman"/>
                <w:b w:val="false"/>
                <w:i w:val="false"/>
                <w:color w:val="000000"/>
                <w:sz w:val="20"/>
              </w:rPr>
              <w:t>
55. Түсті металдар мен қорытпаларды балқыту және құю жабдықтарын вакуумдау, салқындату жүйесін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2" w:id="2172"/>
          <w:p>
            <w:pPr>
              <w:spacing w:after="20"/>
              <w:ind w:left="20"/>
              <w:jc w:val="both"/>
            </w:pPr>
            <w:r>
              <w:rPr>
                <w:rFonts w:ascii="Times New Roman"/>
                <w:b w:val="false"/>
                <w:i w:val="false"/>
                <w:color w:val="000000"/>
                <w:sz w:val="20"/>
              </w:rPr>
              <w:t>
Білімдер:</w:t>
            </w:r>
          </w:p>
          <w:bookmarkEnd w:id="2172"/>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жабдықтары мен механизмдерін, науаларды, пештің тиеу және құю жабдықтарын, балқыту өнімдерін тасымалдау жүйелерін, агрегаттарды, құрылғыларды, балқыту және құю қайта бөлулерінің құрылғылары мен жабдықтарын, қосалқы жабдықтарды, құрылыстар мен құрылғыларды, тиеу-түсіру механизмдерін пайдалану және оларға техникалық қызмет көрсету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Ауа, газ, бу, су және электр коммуникацияларын беретін және бұратын инженерлік коммуникациялардың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 мен қорытпаларды балқыту және құю жөніндегі өндірістік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Құймаларды, чушкаларды, вайербарстарды, түсті металдар мен қорытпалардан жасалған жартылай фабрикаттарды құю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5. Шелектерді, тостағандарды, науаларды, құю құралының төсемдерін дайындау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Жабдықтардың, механизмдердің, құрылғылардың, құрылғылар мен жабдықтардың ақауларының типтік себептері мен белгілері, олардың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 көрсетілетін жабдықтың, пештің тораптары мен механизмдерінің, құю машиналарының (қондырғылардың, желілердің) жұмысындағы ақауларды жою жөніндегі іс-қимылдарды анықтау тәсілдері мен регламенті.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Қатты және құрғақ шихта материалдарын пешке қабылдау және тиеу, сұйық материалдарды (балқымаларды) құю агрегатына құю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Легирлеудің, қорытпаларды, балқымаларды дайындаудың және құюдың технологиялық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Түсті металдар мен қорытпалардың балқытылатын маркаларының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және илемдеу процесінің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Түсті металдар мен олардың негізіндегі қорытпалардың қолданылатын маркаларының физика-химиялық, механикалық және технологиялық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Түсті металдар мен қорытпаларды құю өндірісінде қолданылатын пештердің, миксерлердің, құю қондырғыларының (машиналардың, желілердің), құймалардың, қалыптардың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Қолданылатын құрал-сайманды және қызмет көрсетілетін жабдықты дайындау және пайдалану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Шығарылатын өнімді тасымалдау және аралау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Сым дайындамасын үздіксіз құю кезінде кристаллизаторды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Ауа, газ, бу, су және электр коммуникацияларын беретін және бұратын пеш пен құю машинасын технологиялық байлау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Балқытуға дайындау (шихталау) кезінде, балқыту және араластыру кезінде, оны құю машиналарына (қондырғыларға, желілерге) және құюға ауыстыру кезінде жүргізілетін технологиялық процесс, регламенттік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19. Миксерлер мен балқыманы миксерден құю агрегатына беру құрылғыларының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20. Шығарылатын қорытпалардың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Қорытпа маркалары бойынша шихта материалдарының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22. Шихта материалдарын балқытудың, легирлеудің, қорытпаларды дайындаудың технологиялық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Дайындамалардың, вайербарстардың, құймалардың, чушкалардың, түсті металдар мен қорытпалардан құймалардың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24. Вайербарстардың, құймалардың, құюдың ішкі ақаулары, ақаулардың пайда болу себептері, некенің алдын алу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Пештің, құю машиналарының (қондырғылардың, желілердің) жабдықтарын, механизмдерін, құрылғыларын, құрылғылары мен жабдықтарының ақаулығын анықтау тәсілдері, типтік себептері мен белгілері, олардың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Балқыту компоненттері, легирлеуші қоспалар, қоспалар, ағындар, кеуекті керамикалық сүзгілер қорларының нормативтері.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Құю жүйесі элементтерін құрастыру, құю науасына шөміштерді, жылжымалы араластырғыштарды орнату, жартылай үздіксіз және үздіксіз құю машиналары механизмдерінің тозуы, құю және илемдеу желілерінің біріктірілген илемдеу станоктарының ережесі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28. Біріктірілген құю мен илемдеудің технологиялық процесінің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Түсті металл қорытпаларының маркалары бойынша құюдың технологиялық процестері мен әдістерінің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Кристаллизаторларды, тостағандарды, науаларды пайдалануға дайындау ережесі, құю құралын төсеу ережесі.</w:t>
            </w:r>
          </w:p>
          <w:p>
            <w:pPr>
              <w:spacing w:after="20"/>
              <w:ind w:left="20"/>
              <w:jc w:val="both"/>
            </w:pPr>
            <w:r>
              <w:rPr>
                <w:rFonts w:ascii="Times New Roman"/>
                <w:b w:val="false"/>
                <w:i w:val="false"/>
                <w:color w:val="000000"/>
                <w:sz w:val="20"/>
              </w:rPr>
              <w:t>
31. Сым дайындамасын көп жіпті үздіксіз құю кезінде кристаллизаторды орнату тәртібі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3" w:id="2173"/>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173"/>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стационарлық жабдық операторларына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Кәсіптің карточкасы "Вакуумды, орталықтан тепкіш-вакуумды және орталықтан тепкіш құйма құюшысы":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8" w:id="2174"/>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 3-і pазpяд.</w:t>
            </w:r>
          </w:p>
          <w:bookmarkEnd w:id="2174"/>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9" w:id="2175"/>
          <w:p>
            <w:pPr>
              <w:spacing w:after="20"/>
              <w:ind w:left="20"/>
              <w:jc w:val="both"/>
            </w:pPr>
            <w:r>
              <w:rPr>
                <w:rFonts w:ascii="Times New Roman"/>
                <w:b w:val="false"/>
                <w:i w:val="false"/>
                <w:color w:val="000000"/>
                <w:sz w:val="20"/>
              </w:rPr>
              <w:t>
Білім деңгейі:</w:t>
            </w:r>
          </w:p>
          <w:bookmarkEnd w:id="2175"/>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0" w:id="2176"/>
          <w:p>
            <w:pPr>
              <w:spacing w:after="20"/>
              <w:ind w:left="20"/>
              <w:jc w:val="both"/>
            </w:pPr>
            <w:r>
              <w:rPr>
                <w:rFonts w:ascii="Times New Roman"/>
                <w:b w:val="false"/>
                <w:i w:val="false"/>
                <w:color w:val="000000"/>
                <w:sz w:val="20"/>
              </w:rPr>
              <w:t>
Мамандық:</w:t>
            </w:r>
          </w:p>
          <w:bookmarkEnd w:id="2176"/>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6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құюға арналған машиналарда істейтін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үздіксіз, үздіксіз жұмыс істейтін құю машиналарында, орталықтан тепкіш, вакуумды құю және түсті металдар мен қорытпаларды прокаттаудың біріктірілген желілерінде балқыту және құю процестерін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1" w:id="2177"/>
          <w:p>
            <w:pPr>
              <w:spacing w:after="20"/>
              <w:ind w:left="20"/>
              <w:jc w:val="both"/>
            </w:pPr>
            <w:r>
              <w:rPr>
                <w:rFonts w:ascii="Times New Roman"/>
                <w:b w:val="false"/>
                <w:i w:val="false"/>
                <w:color w:val="000000"/>
                <w:sz w:val="20"/>
              </w:rPr>
              <w:t>
1. Орталықтан тепкіш құю бойынша дайындық жұмыстарын жүргізу</w:t>
            </w:r>
          </w:p>
          <w:bookmarkEnd w:id="2177"/>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технологиялық операцияларды жүргізу</w:t>
            </w:r>
          </w:p>
          <w:p>
            <w:pPr>
              <w:spacing w:after="20"/>
              <w:ind w:left="20"/>
              <w:jc w:val="both"/>
            </w:pPr>
            <w:r>
              <w:rPr>
                <w:rFonts w:ascii="Times New Roman"/>
                <w:b w:val="false"/>
                <w:i w:val="false"/>
                <w:color w:val="000000"/>
                <w:sz w:val="20"/>
              </w:rPr>
              <w:t>
3. Орталықтан тепкіш құю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3" w:id="2178"/>
          <w:p>
            <w:pPr>
              <w:spacing w:after="20"/>
              <w:ind w:left="20"/>
              <w:jc w:val="both"/>
            </w:pPr>
            <w:r>
              <w:rPr>
                <w:rFonts w:ascii="Times New Roman"/>
                <w:b w:val="false"/>
                <w:i w:val="false"/>
                <w:color w:val="000000"/>
                <w:sz w:val="20"/>
              </w:rPr>
              <w:t>
Еңбек функциясы 1:</w:t>
            </w:r>
          </w:p>
          <w:bookmarkEnd w:id="2178"/>
          <w:p>
            <w:pPr>
              <w:spacing w:after="20"/>
              <w:ind w:left="20"/>
              <w:jc w:val="both"/>
            </w:pPr>
            <w:r>
              <w:rPr>
                <w:rFonts w:ascii="Times New Roman"/>
                <w:b w:val="false"/>
                <w:i w:val="false"/>
                <w:color w:val="000000"/>
                <w:sz w:val="20"/>
              </w:rPr>
              <w:t>
Орталықтан тепкіш құю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4" w:id="2179"/>
          <w:p>
            <w:pPr>
              <w:spacing w:after="20"/>
              <w:ind w:left="20"/>
              <w:jc w:val="both"/>
            </w:pPr>
            <w:r>
              <w:rPr>
                <w:rFonts w:ascii="Times New Roman"/>
                <w:b w:val="false"/>
                <w:i w:val="false"/>
                <w:color w:val="000000"/>
                <w:sz w:val="20"/>
              </w:rPr>
              <w:t>
Дағды 1:</w:t>
            </w:r>
          </w:p>
          <w:bookmarkEnd w:id="2179"/>
          <w:p>
            <w:pPr>
              <w:spacing w:after="20"/>
              <w:ind w:left="20"/>
              <w:jc w:val="both"/>
            </w:pPr>
            <w:r>
              <w:rPr>
                <w:rFonts w:ascii="Times New Roman"/>
                <w:b w:val="false"/>
                <w:i w:val="false"/>
                <w:color w:val="000000"/>
                <w:sz w:val="20"/>
              </w:rPr>
              <w:t>
Өнеркәсіптік қауіпсіздік талаптарын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2180"/>
          <w:p>
            <w:pPr>
              <w:spacing w:after="20"/>
              <w:ind w:left="20"/>
              <w:jc w:val="both"/>
            </w:pPr>
            <w:r>
              <w:rPr>
                <w:rFonts w:ascii="Times New Roman"/>
                <w:b w:val="false"/>
                <w:i w:val="false"/>
                <w:color w:val="000000"/>
                <w:sz w:val="20"/>
              </w:rPr>
              <w:t>
Машықтар:</w:t>
            </w:r>
          </w:p>
          <w:bookmarkEnd w:id="2180"/>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сөндіргіш заттарды қолдану.</w:t>
            </w:r>
          </w:p>
          <w:p>
            <w:pPr>
              <w:spacing w:after="20"/>
              <w:ind w:left="20"/>
              <w:jc w:val="both"/>
            </w:pPr>
            <w:r>
              <w:rPr>
                <w:rFonts w:ascii="Times New Roman"/>
                <w:b w:val="false"/>
                <w:i w:val="false"/>
                <w:color w:val="000000"/>
                <w:sz w:val="20"/>
              </w:rPr>
              <w:t>
4. Алғашқы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9" w:id="2181"/>
          <w:p>
            <w:pPr>
              <w:spacing w:after="20"/>
              <w:ind w:left="20"/>
              <w:jc w:val="both"/>
            </w:pPr>
            <w:r>
              <w:rPr>
                <w:rFonts w:ascii="Times New Roman"/>
                <w:b w:val="false"/>
                <w:i w:val="false"/>
                <w:color w:val="000000"/>
                <w:sz w:val="20"/>
              </w:rPr>
              <w:t>
Білімдер:</w:t>
            </w:r>
          </w:p>
          <w:bookmarkEnd w:id="2181"/>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2182"/>
          <w:p>
            <w:pPr>
              <w:spacing w:after="20"/>
              <w:ind w:left="20"/>
              <w:jc w:val="both"/>
            </w:pPr>
            <w:r>
              <w:rPr>
                <w:rFonts w:ascii="Times New Roman"/>
                <w:b w:val="false"/>
                <w:i w:val="false"/>
                <w:color w:val="000000"/>
                <w:sz w:val="20"/>
              </w:rPr>
              <w:t>
Еңбек функциясы 2:</w:t>
            </w:r>
          </w:p>
          <w:bookmarkEnd w:id="2182"/>
          <w:p>
            <w:pPr>
              <w:spacing w:after="20"/>
              <w:ind w:left="20"/>
              <w:jc w:val="both"/>
            </w:pPr>
            <w:r>
              <w:rPr>
                <w:rFonts w:ascii="Times New Roman"/>
                <w:b w:val="false"/>
                <w:i w:val="false"/>
                <w:color w:val="000000"/>
                <w:sz w:val="20"/>
              </w:rPr>
              <w:t>
Технологиялық процеске сәйкес технологиялық операцияларды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4" w:id="2183"/>
          <w:p>
            <w:pPr>
              <w:spacing w:after="20"/>
              <w:ind w:left="20"/>
              <w:jc w:val="both"/>
            </w:pPr>
            <w:r>
              <w:rPr>
                <w:rFonts w:ascii="Times New Roman"/>
                <w:b w:val="false"/>
                <w:i w:val="false"/>
                <w:color w:val="000000"/>
                <w:sz w:val="20"/>
              </w:rPr>
              <w:t>
Дағды 1:</w:t>
            </w:r>
          </w:p>
          <w:bookmarkEnd w:id="2183"/>
          <w:p>
            <w:pPr>
              <w:spacing w:after="20"/>
              <w:ind w:left="20"/>
              <w:jc w:val="both"/>
            </w:pPr>
            <w:r>
              <w:rPr>
                <w:rFonts w:ascii="Times New Roman"/>
                <w:b w:val="false"/>
                <w:i w:val="false"/>
                <w:color w:val="000000"/>
                <w:sz w:val="20"/>
              </w:rPr>
              <w:t>
Түсті металдар мен қорытпалардан дайындамаларды, құймаларды, шошқаларды орталықтан тепкіш балқыту және құю процестерін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5" w:id="2184"/>
          <w:p>
            <w:pPr>
              <w:spacing w:after="20"/>
              <w:ind w:left="20"/>
              <w:jc w:val="both"/>
            </w:pPr>
            <w:r>
              <w:rPr>
                <w:rFonts w:ascii="Times New Roman"/>
                <w:b w:val="false"/>
                <w:i w:val="false"/>
                <w:color w:val="000000"/>
                <w:sz w:val="20"/>
              </w:rPr>
              <w:t>
Машықтар:</w:t>
            </w:r>
          </w:p>
          <w:bookmarkEnd w:id="2184"/>
          <w:p>
            <w:pPr>
              <w:spacing w:after="20"/>
              <w:ind w:left="20"/>
              <w:jc w:val="both"/>
            </w:pPr>
            <w:r>
              <w:rPr>
                <w:rFonts w:ascii="Times New Roman"/>
                <w:b w:val="false"/>
                <w:i w:val="false"/>
                <w:color w:val="000000"/>
                <w:sz w:val="20"/>
              </w:rPr>
              <w:t>
</w:t>
            </w:r>
            <w:r>
              <w:rPr>
                <w:rFonts w:ascii="Times New Roman"/>
                <w:b w:val="false"/>
                <w:i w:val="false"/>
                <w:color w:val="000000"/>
                <w:sz w:val="20"/>
              </w:rPr>
              <w:t>1. Ауысымды қабылдау-тапсыру кезінде қызмет көрсетілетін балқыту және құю жабдығына техникалық қызмет көрсету және ағымдағы жөндеу бойынша жүргізілген жұмыстар, ауысымдық өндірістік тапсырма, жұмыс орнының жай-күйі, Қызмет көрсетілетін жабдықтың жұмысындағы ақаулар және оларды жою бойынша қабылданған шаралар туралы ақпаратты алу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Қоршаулардың, ауа өткізгіштердің, аспирациялық және желдету жүйелерінің жай-күйін, электр жабдығының жерге тұйықталуын, өндірістік және авариялық дабылдың, бұғаттаудың шекті ажыратқыштары мен байланыс құралдарының жарамдылығын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Балқыманы миксерден құю машинасына беру жабдықтары мен құрылғыларының жұмысқа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Шырша жүйесінің элементтерін - көтергіштерді, тостағандарды құрастыру сапасын және олардың жұмысқа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Балқыту, құю жабдықтарының жұмысындағы ақауларды анықтау және жоюды ұйымдастыру, істен шыққан Шөміштерді, қалыптарды, қалыптарды, кокильдерді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Құю науасына Шөміштерді орнатуды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Құю машинасының барысын, сифондағы металдың биіктігін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Түсті металдар мен қорытпаларды маркалары мен саны бойынша балқытуға арналған бастапқы металды (чушек, құйма)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Балқыту үшін және араластырғыш ретінде пайдаланылатын электр пештерінің, индукциялық және арналы индукциялық пештердің параметрлерін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Пештерді тиеу жабдықтары мен механизмдерінің, алюминийді Автоматты құюшының, балқыманы миксерден құю агрегатына беру құрылғыларының, құю машиналарының (қондырғыларының) жұмысқа дайындығын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Пеш, құю және қосалқы жабдықтардың, механизмдер мен құрылғылардың режимдерін реттеу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Механизмдердің, корпустың, пештердің қаптамасының жай-күйін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Конвертер төсемінің жұмыс күйін бақылау және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Қалыптарды, сифондар мен науаларды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15. Пештің жабдықтары мен механизмдерінің, сифондардың, фурмалардың, саптамалардың, кессондардың, науалардың, пештің тиеу және құю жабдықтарының, балқыту және газ бұру өнімдерін тасымалдау жүйелерінің, пештерді, құрылғыларды және жарақтарды технологиялық байлаудың жұмыс қабілеттілігін көзбен шолып немесе Бақылау-өлшеу аспаптарын пайдалана отырып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Берілген қалыптардың, кокильдердің, пішіндер мен құрылғылардың визуалды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Араластырғыштарды сұйық балқыту өнімдерімен толтыруды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Миксердегі, тостағандағы, кристаллизатордағы металдың температурасы мен деңгейін, спиральдардың қызуын, металдың кристаллизаторға түсуінің біркелкілігін бақылау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19. Пеш және құю механизмдерінің жетектерінің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20. Пеш төсемінің кестеде белгіленген қалау температурасына дейін қызуын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Электр өткізгіш кабельдер мен механизмдердің электр жетектерінің қосқыштарының тұтастығын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Төсемді жергілікті торкреттеу қондырғысын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23. Балқыту пешінің, құю науасының және шелектің төсемінің жұмыс күйін бақылау және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Балқыту пешіне тиеу үшін берілген құрамның шихтасын дайындау, араластыру қондырғыларын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Қатты металды пешке немесе араластырғышқа тиеу және сұйық металды құю, балқыманың берілген қасиеттерін алу үшін легирлеуші қоспаларды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26. Пешті, миксерді, құю қондырғысын (машинаны), Шелек аударғышты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27. Металды немесе қорытпаны балқытуды (тазартумен немесе тазартусыз)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28. Балқыманы айнымалы магнит өрісі құрылғысымен араластыру.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29. Пештегі металл температурасы мен деңгейін бақылау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30. Металлдың өкілдік сынамаларын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31. Балқытуға дайындығын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32. Металды қосарланған электр пешіне (миксерге)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33. Дайындамаларды жартылай үздіксіз және үздіксіз құю қондырғыларында вайербарстарды, құймаларды, чушкаларды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34. Алюминий, алюминий, мырыш және басқа түсті металл қорытпаларын кокильге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35. Суық-қатайтатын қоспаларға құю (бұдан әрі-СҚҚ).</w:t>
            </w:r>
          </w:p>
          <w:p>
            <w:pPr>
              <w:spacing w:after="20"/>
              <w:ind w:left="20"/>
              <w:jc w:val="both"/>
            </w:pPr>
            <w:r>
              <w:rPr>
                <w:rFonts w:ascii="Times New Roman"/>
                <w:b w:val="false"/>
                <w:i w:val="false"/>
                <w:color w:val="000000"/>
                <w:sz w:val="20"/>
              </w:rPr>
              <w:t>
</w:t>
            </w:r>
            <w:r>
              <w:rPr>
                <w:rFonts w:ascii="Times New Roman"/>
                <w:b w:val="false"/>
                <w:i w:val="false"/>
                <w:color w:val="000000"/>
                <w:sz w:val="20"/>
              </w:rPr>
              <w:t>36. Құю машинасының барысын, сифондағы металдың биіктігін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37. Тікелей кристаллизаторға немесе тарату науасына орнатылған шыны талшықтан жасалған көп қабатты сүзгілерді қолдана отырып, құймаларды үздіксіз құю кезінде ультрадыбыстық сүзу және газсыздандыру процесін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38. Құйылған металдың (қорытпаның) маркасы мен температурасына байланысты қалыптарды толтыру жылдамдығын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39. Балқыту және құю жабдықтарын салқындату жүйесін басқару, құю және құю машиналарында дайындамаларды салқындату үшін техникалық су шығынын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40. Көзбен немесе арнайы датчиктің көмегімен металды құюдың аяқталуын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41. Авариялық жағдайларда жеке қорғаныс құралдарын, газдан қорғау аппаратурасын, авариялық құралдарды өрт сөндіру құралдарын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42. Кристаллизатордың жұмыс қабырғаларында өрескел гарнизаждың пайда болуын болдырмау.</w:t>
            </w:r>
          </w:p>
          <w:p>
            <w:pPr>
              <w:spacing w:after="20"/>
              <w:ind w:left="20"/>
              <w:jc w:val="both"/>
            </w:pPr>
            <w:r>
              <w:rPr>
                <w:rFonts w:ascii="Times New Roman"/>
                <w:b w:val="false"/>
                <w:i w:val="false"/>
                <w:color w:val="000000"/>
                <w:sz w:val="20"/>
              </w:rPr>
              <w:t>
</w:t>
            </w:r>
            <w:r>
              <w:rPr>
                <w:rFonts w:ascii="Times New Roman"/>
                <w:b w:val="false"/>
                <w:i w:val="false"/>
                <w:color w:val="000000"/>
                <w:sz w:val="20"/>
              </w:rPr>
              <w:t>43. Кристаллизаторға металдың біркелкі түсуін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44. Пештен балқыманы шығару және оны жылыту пешіне, үлестірмелі пешке, шөміштерде, миксерде, қорғаныс атмосферасында немесе онсыз құю машинасына (қондырғысына) жылжыту.</w:t>
            </w:r>
          </w:p>
          <w:p>
            <w:pPr>
              <w:spacing w:after="20"/>
              <w:ind w:left="20"/>
              <w:jc w:val="both"/>
            </w:pPr>
            <w:r>
              <w:rPr>
                <w:rFonts w:ascii="Times New Roman"/>
                <w:b w:val="false"/>
                <w:i w:val="false"/>
                <w:color w:val="000000"/>
                <w:sz w:val="20"/>
              </w:rPr>
              <w:t>
</w:t>
            </w:r>
            <w:r>
              <w:rPr>
                <w:rFonts w:ascii="Times New Roman"/>
                <w:b w:val="false"/>
                <w:i w:val="false"/>
                <w:color w:val="000000"/>
                <w:sz w:val="20"/>
              </w:rPr>
              <w:t>45. Балқу температурасы жоғары түсті металдар мен қорытпалардан жасалған бұйымдарды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46. Металл температурасын, қалыптарды және құймалардың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47. Вакуумдық сорғыларды қосу және өшіру, пештегі вакуумды (разряд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48. Қыздырылған қалыптарды балқытуға дайындау және оларды вакуумдық қондырғыларға орналастыру, жиналған қалыптарды құю камерасына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49. Пешке сәйкес келетін керамикалық немесе графитті тигельдерді, науалар мен шұлықтарды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50. Арнайы қорытпадан жасалған электродтарды вакуумдық пешке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51. Екінші балқыту және титан қорытпаларынан құймалар алу үшін электродтарды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52. Фасонды құюға арналған титан қорытпаларын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53. Қалыптарды құю және құймаларды немесе құймаларды бейтарап ортада салқындату.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54. Вакуумдық қондырғыдан құйылған пішінді алып тастау.</w:t>
            </w:r>
          </w:p>
          <w:p>
            <w:pPr>
              <w:spacing w:after="20"/>
              <w:ind w:left="20"/>
              <w:jc w:val="both"/>
            </w:pPr>
            <w:r>
              <w:rPr>
                <w:rFonts w:ascii="Times New Roman"/>
                <w:b w:val="false"/>
                <w:i w:val="false"/>
                <w:color w:val="000000"/>
                <w:sz w:val="20"/>
              </w:rPr>
              <w:t>
55. Түсті металдар мен қорытпаларды балқыту және құю жабдықтарын вакуумдау, салқындату жүйесін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0" w:id="2185"/>
          <w:p>
            <w:pPr>
              <w:spacing w:after="20"/>
              <w:ind w:left="20"/>
              <w:jc w:val="both"/>
            </w:pPr>
            <w:r>
              <w:rPr>
                <w:rFonts w:ascii="Times New Roman"/>
                <w:b w:val="false"/>
                <w:i w:val="false"/>
                <w:color w:val="000000"/>
                <w:sz w:val="20"/>
              </w:rPr>
              <w:t>
Білімдер:</w:t>
            </w:r>
          </w:p>
          <w:bookmarkEnd w:id="2185"/>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жабдықтары мен механизмдерін, науаларды, пештің тиеу және құю жабдықтарын, балқыту өнімдерін тасымалдау жүйелерін, агрегаттарды, құрылғыларды, балқыту және құю қайта бөлулерінің құрылғылары мен жабдықтарын, қосалқы жабдықтарды, құрылыстар мен құрылғыларды, тиеу-түсіру механизмдерін пайдалану және оларға техникалық қызмет көрсету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Ауа, газ, бу, су және электр коммуникацияларын беретін және бұратын инженерлік коммуникациялардың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 мен қорытпаларды балқыту және құю жөніндегі өндірістік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Құймаларды, чушкаларды, вайербарстарды, түсті металдар мен қорытпалардан жасалған жартылай фабрикаттарды құю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5. Шелектерді, тостағандарды, науаларды, құю құралының төсемдерін дайындау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Жабдықтардың, механизмдердің, құрылғылардың, құрылғылар мен жабдықтардың ақауларының типтік себептері мен белгілері, олардың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 көрсетілетін жабдықтың, пештің тораптары мен механизмдерінің, құю машиналарының (қондырғылардың, желілердің) жұмысындағы ақауларды жою жөніндегі іс-қимылдарды анықтау тәсілдері мен регламенті.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Қатты және құрғақ шихта материалдарын пешке қабылдау және тиеу, сұйық материалдарды (балқымаларды) құю агрегатына құю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Легирлеудің, қорытпаларды, балқымаларды дайындаудың және құюдың технологиялық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Түсті металдар мен қорытпалардың балқытылатын маркаларының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Құю және илемдеу процесінің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Түсті металдар мен олардың негізіндегі қорытпалардың қолданылатын маркаларының физика-химиялық, механикалық және технологиялық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Түсті металдар мен қорытпаларды құю өндірісінде қолданылатын пештердің, миксерлердің, құю қондырғыларының (машиналардың, желілердің), құймалардың, қалыптардың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Қолданылатын құрал-сайманды және қызмет көрсетілетін жабдықты дайындау және пайдалану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Шығарылатын өнімді тасымалдау және аралау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Сым дайындамасын үздіксіз құю кезінде кристаллизаторды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Ауа, газ, бу, су және электр коммуникацияларын беретін және бұратын пеш пен құю машинасын технологиялық байлау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Балқытуға дайындау (шихталау) кезінде, балқыту және араластыру кезінде, оны құю машиналарына (қондырғыларға, желілерге) және құюға ауыстыру кезінде жүргізілетін технологиялық процесс, регламенттік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19. Миксерлер мен балқыманы миксерден құю агрегатына беру құрылғыларының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20. Шығарылатын қорытпалардың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Қорытпа маркалары бойынша шихта материалдарының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22. Шихта материалдарын балқытудың, легирлеудің, қорытпаларды дайындаудың технологиялық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Дайындамалардың, вайербарстардың, құймалардың, чушкалардың, түсті металдар мен қорытпалардан құймалардың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24. Вайербарстардың, құймалардың, бланкілердің, бланкілердің, құюдың ішкі ақаулары, ақаулардың пайда болу себептері, некенің алдын алу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Пештің, құю машиналарының (қондырғылардың, желілердің) жабдықтарын, механизмдерін, құрылғыларын, құрылғылары мен жабдықтарының ақаулығын анықтау тәсілдері, типтік себептері мен белгілері, олардың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Балқыту компоненттері, легирлеуші қоспалар, қоспалар, ағындар, кеуекті керамикалық сүзгілер қорларының нормативтері.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Құю жүйесі элементтерін құрастыру, құю науасына Шөміштерді, жылжымалы араластырғыштарды орнату, жартылай үздіксіз және үздіксіз құю машиналары механизмдерінің тозуы, құю және илемдеу желілерінің біріктірілген илемдеу станоктарының ережесі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28. Біріктірілген құю мен илемдеудің технологиялық процесінің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29. Түсті металл қорытпаларының маркалары бойынша құюдың технологиялық процестері мен әдістерінің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30. Кристаллизаторларды, тостағандарды, науаларды пайдалануға дайындау ережесі, құю құралын төсеу ережесі.</w:t>
            </w:r>
          </w:p>
          <w:p>
            <w:pPr>
              <w:spacing w:after="20"/>
              <w:ind w:left="20"/>
              <w:jc w:val="both"/>
            </w:pPr>
            <w:r>
              <w:rPr>
                <w:rFonts w:ascii="Times New Roman"/>
                <w:b w:val="false"/>
                <w:i w:val="false"/>
                <w:color w:val="000000"/>
                <w:sz w:val="20"/>
              </w:rPr>
              <w:t>
31. Сым дайындамасын көп жіпті үздіксіз құю кезінде кристаллизаторды орнату тәртібі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1" w:id="2186"/>
          <w:p>
            <w:pPr>
              <w:spacing w:after="20"/>
              <w:ind w:left="20"/>
              <w:jc w:val="both"/>
            </w:pPr>
            <w:r>
              <w:rPr>
                <w:rFonts w:ascii="Times New Roman"/>
                <w:b w:val="false"/>
                <w:i w:val="false"/>
                <w:color w:val="000000"/>
                <w:sz w:val="20"/>
              </w:rPr>
              <w:t>
Еңбек функциясы 3:</w:t>
            </w:r>
          </w:p>
          <w:bookmarkEnd w:id="2186"/>
          <w:p>
            <w:pPr>
              <w:spacing w:after="20"/>
              <w:ind w:left="20"/>
              <w:jc w:val="both"/>
            </w:pPr>
            <w:r>
              <w:rPr>
                <w:rFonts w:ascii="Times New Roman"/>
                <w:b w:val="false"/>
                <w:i w:val="false"/>
                <w:color w:val="000000"/>
                <w:sz w:val="20"/>
              </w:rPr>
              <w:t>
Орталықтан тепкіш құю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2" w:id="2187"/>
          <w:p>
            <w:pPr>
              <w:spacing w:after="20"/>
              <w:ind w:left="20"/>
              <w:jc w:val="both"/>
            </w:pPr>
            <w:r>
              <w:rPr>
                <w:rFonts w:ascii="Times New Roman"/>
                <w:b w:val="false"/>
                <w:i w:val="false"/>
                <w:color w:val="000000"/>
                <w:sz w:val="20"/>
              </w:rPr>
              <w:t>
Дағды 1:</w:t>
            </w:r>
          </w:p>
          <w:bookmarkEnd w:id="2187"/>
          <w:p>
            <w:pPr>
              <w:spacing w:after="20"/>
              <w:ind w:left="20"/>
              <w:jc w:val="both"/>
            </w:pPr>
            <w:r>
              <w:rPr>
                <w:rFonts w:ascii="Times New Roman"/>
                <w:b w:val="false"/>
                <w:i w:val="false"/>
                <w:color w:val="000000"/>
                <w:sz w:val="20"/>
              </w:rPr>
              <w:t>
Орталықтан тепкіш құюдың қасиеттері мен параметрлерін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3" w:id="2188"/>
          <w:p>
            <w:pPr>
              <w:spacing w:after="20"/>
              <w:ind w:left="20"/>
              <w:jc w:val="both"/>
            </w:pPr>
            <w:r>
              <w:rPr>
                <w:rFonts w:ascii="Times New Roman"/>
                <w:b w:val="false"/>
                <w:i w:val="false"/>
                <w:color w:val="000000"/>
                <w:sz w:val="20"/>
              </w:rPr>
              <w:t>
Машықтар:</w:t>
            </w:r>
          </w:p>
          <w:bookmarkEnd w:id="2188"/>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 себептерін анықтау, сынақтар жүргізу кезінде ықтимал ақауының алдын алу.</w:t>
            </w:r>
          </w:p>
          <w:p>
            <w:pPr>
              <w:spacing w:after="20"/>
              <w:ind w:left="20"/>
              <w:jc w:val="both"/>
            </w:pPr>
            <w:r>
              <w:rPr>
                <w:rFonts w:ascii="Times New Roman"/>
                <w:b w:val="false"/>
                <w:i w:val="false"/>
                <w:color w:val="000000"/>
                <w:sz w:val="20"/>
              </w:rPr>
              <w:t>
3. Өлшеу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6" w:id="2189"/>
          <w:p>
            <w:pPr>
              <w:spacing w:after="20"/>
              <w:ind w:left="20"/>
              <w:jc w:val="both"/>
            </w:pPr>
            <w:r>
              <w:rPr>
                <w:rFonts w:ascii="Times New Roman"/>
                <w:b w:val="false"/>
                <w:i w:val="false"/>
                <w:color w:val="000000"/>
                <w:sz w:val="20"/>
              </w:rPr>
              <w:t>
Білімдер:</w:t>
            </w:r>
          </w:p>
          <w:bookmarkEnd w:id="2189"/>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 технологиясынан ауытқыған кезде пайда болатын өнімнің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Сынау кезінде түзілетін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4. Ақауларды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0" w:id="2190"/>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w:t>
            </w:r>
          </w:p>
          <w:bookmarkEnd w:id="2190"/>
          <w:p>
            <w:pPr>
              <w:spacing w:after="20"/>
              <w:ind w:left="20"/>
              <w:jc w:val="both"/>
            </w:pPr>
            <w:r>
              <w:rPr>
                <w:rFonts w:ascii="Times New Roman"/>
                <w:b w:val="false"/>
                <w:i w:val="false"/>
                <w:color w:val="000000"/>
                <w:sz w:val="20"/>
              </w:rPr>
              <w:t>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1" w:id="2191"/>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191"/>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стационарлық жабдық операторларына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Кәсіптің карточкасы "Вакуумды, орталықтан тепкіш-вакуумды және орталықтан тепкіш құйма құюшысы":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5" w:id="2192"/>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 5-й pазpяд.</w:t>
            </w:r>
          </w:p>
          <w:bookmarkEnd w:id="219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6" w:id="2193"/>
          <w:p>
            <w:pPr>
              <w:spacing w:after="20"/>
              <w:ind w:left="20"/>
              <w:jc w:val="both"/>
            </w:pPr>
            <w:r>
              <w:rPr>
                <w:rFonts w:ascii="Times New Roman"/>
                <w:b w:val="false"/>
                <w:i w:val="false"/>
                <w:color w:val="000000"/>
                <w:sz w:val="20"/>
              </w:rPr>
              <w:t>
Білім деңгейі:</w:t>
            </w:r>
          </w:p>
          <w:bookmarkEnd w:id="2193"/>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7" w:id="2194"/>
          <w:p>
            <w:pPr>
              <w:spacing w:after="20"/>
              <w:ind w:left="20"/>
              <w:jc w:val="both"/>
            </w:pPr>
            <w:r>
              <w:rPr>
                <w:rFonts w:ascii="Times New Roman"/>
                <w:b w:val="false"/>
                <w:i w:val="false"/>
                <w:color w:val="000000"/>
                <w:sz w:val="20"/>
              </w:rPr>
              <w:t>
Мамандық:</w:t>
            </w:r>
          </w:p>
          <w:bookmarkEnd w:id="2194"/>
          <w:p>
            <w:pPr>
              <w:spacing w:after="20"/>
              <w:ind w:left="20"/>
              <w:jc w:val="both"/>
            </w:pPr>
            <w:r>
              <w:rPr>
                <w:rFonts w:ascii="Times New Roman"/>
                <w:b w:val="false"/>
                <w:i w:val="false"/>
                <w:color w:val="000000"/>
                <w:sz w:val="20"/>
              </w:rPr>
              <w:t>
Түсті металдар металлургиясы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8" w:id="2195"/>
          <w:p>
            <w:pPr>
              <w:spacing w:after="20"/>
              <w:ind w:left="20"/>
              <w:jc w:val="both"/>
            </w:pPr>
            <w:r>
              <w:rPr>
                <w:rFonts w:ascii="Times New Roman"/>
                <w:b w:val="false"/>
                <w:i w:val="false"/>
                <w:color w:val="000000"/>
                <w:sz w:val="20"/>
              </w:rPr>
              <w:t>
Біліктілік:</w:t>
            </w:r>
          </w:p>
          <w:bookmarkEnd w:id="219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2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құюға арналған машиналарда істейтін құюшы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үздіксіз, үздіксіз жұмыс істейтін құю машиналарында, орталықтан тепкіш, вакуумды құю және түсті металдар мен қорытпаларды прокаттаудың біріктірілген желілерінде балқыту және құю процестерін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9" w:id="2196"/>
          <w:p>
            <w:pPr>
              <w:spacing w:after="20"/>
              <w:ind w:left="20"/>
              <w:jc w:val="both"/>
            </w:pPr>
            <w:r>
              <w:rPr>
                <w:rFonts w:ascii="Times New Roman"/>
                <w:b w:val="false"/>
                <w:i w:val="false"/>
                <w:color w:val="000000"/>
                <w:sz w:val="20"/>
              </w:rPr>
              <w:t>
1. Орталықтан тепкіш құю бойынша дайындық жұмыстарын жүргізу</w:t>
            </w:r>
          </w:p>
          <w:bookmarkEnd w:id="2196"/>
          <w:p>
            <w:pPr>
              <w:spacing w:after="20"/>
              <w:ind w:left="20"/>
              <w:jc w:val="both"/>
            </w:pPr>
            <w:r>
              <w:rPr>
                <w:rFonts w:ascii="Times New Roman"/>
                <w:b w:val="false"/>
                <w:i w:val="false"/>
                <w:color w:val="000000"/>
                <w:sz w:val="20"/>
              </w:rPr>
              <w:t>
</w:t>
            </w:r>
            <w:r>
              <w:rPr>
                <w:rFonts w:ascii="Times New Roman"/>
                <w:b w:val="false"/>
                <w:i w:val="false"/>
                <w:color w:val="000000"/>
                <w:sz w:val="20"/>
              </w:rPr>
              <w:t>2. Балқытылған қорытпаны қалыптарға құю</w:t>
            </w:r>
          </w:p>
          <w:p>
            <w:pPr>
              <w:spacing w:after="20"/>
              <w:ind w:left="20"/>
              <w:jc w:val="both"/>
            </w:pPr>
            <w:r>
              <w:rPr>
                <w:rFonts w:ascii="Times New Roman"/>
                <w:b w:val="false"/>
                <w:i w:val="false"/>
                <w:color w:val="000000"/>
                <w:sz w:val="20"/>
              </w:rPr>
              <w:t>
3. Металды балқыту процесін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1" w:id="2197"/>
          <w:p>
            <w:pPr>
              <w:spacing w:after="20"/>
              <w:ind w:left="20"/>
              <w:jc w:val="both"/>
            </w:pPr>
            <w:r>
              <w:rPr>
                <w:rFonts w:ascii="Times New Roman"/>
                <w:b w:val="false"/>
                <w:i w:val="false"/>
                <w:color w:val="000000"/>
                <w:sz w:val="20"/>
              </w:rPr>
              <w:t>
Еңбек функциясы 1:</w:t>
            </w:r>
          </w:p>
          <w:bookmarkEnd w:id="2197"/>
          <w:p>
            <w:pPr>
              <w:spacing w:after="20"/>
              <w:ind w:left="20"/>
              <w:jc w:val="both"/>
            </w:pPr>
            <w:r>
              <w:rPr>
                <w:rFonts w:ascii="Times New Roman"/>
                <w:b w:val="false"/>
                <w:i w:val="false"/>
                <w:color w:val="000000"/>
                <w:sz w:val="20"/>
              </w:rPr>
              <w:t>
Орталықтан тепкіш құю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2" w:id="2198"/>
          <w:p>
            <w:pPr>
              <w:spacing w:after="20"/>
              <w:ind w:left="20"/>
              <w:jc w:val="both"/>
            </w:pPr>
            <w:r>
              <w:rPr>
                <w:rFonts w:ascii="Times New Roman"/>
                <w:b w:val="false"/>
                <w:i w:val="false"/>
                <w:color w:val="000000"/>
                <w:sz w:val="20"/>
              </w:rPr>
              <w:t>
Дағды 1:</w:t>
            </w:r>
          </w:p>
          <w:bookmarkEnd w:id="2198"/>
          <w:p>
            <w:pPr>
              <w:spacing w:after="20"/>
              <w:ind w:left="20"/>
              <w:jc w:val="both"/>
            </w:pPr>
            <w:r>
              <w:rPr>
                <w:rFonts w:ascii="Times New Roman"/>
                <w:b w:val="false"/>
                <w:i w:val="false"/>
                <w:color w:val="000000"/>
                <w:sz w:val="20"/>
              </w:rPr>
              <w:t>
Өндірістік қауіпсіздікті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3" w:id="2199"/>
          <w:p>
            <w:pPr>
              <w:spacing w:after="20"/>
              <w:ind w:left="20"/>
              <w:jc w:val="both"/>
            </w:pPr>
            <w:r>
              <w:rPr>
                <w:rFonts w:ascii="Times New Roman"/>
                <w:b w:val="false"/>
                <w:i w:val="false"/>
                <w:color w:val="000000"/>
                <w:sz w:val="20"/>
              </w:rPr>
              <w:t>
Машықтар:</w:t>
            </w:r>
          </w:p>
          <w:bookmarkEnd w:id="2199"/>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сөндіру құралдарын пайдалану.</w:t>
            </w:r>
          </w:p>
          <w:p>
            <w:pPr>
              <w:spacing w:after="20"/>
              <w:ind w:left="20"/>
              <w:jc w:val="both"/>
            </w:pPr>
            <w:r>
              <w:rPr>
                <w:rFonts w:ascii="Times New Roman"/>
                <w:b w:val="false"/>
                <w:i w:val="false"/>
                <w:color w:val="000000"/>
                <w:sz w:val="20"/>
              </w:rPr>
              <w:t>
4.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7" w:id="2200"/>
          <w:p>
            <w:pPr>
              <w:spacing w:after="20"/>
              <w:ind w:left="20"/>
              <w:jc w:val="both"/>
            </w:pPr>
            <w:r>
              <w:rPr>
                <w:rFonts w:ascii="Times New Roman"/>
                <w:b w:val="false"/>
                <w:i w:val="false"/>
                <w:color w:val="000000"/>
                <w:sz w:val="20"/>
              </w:rPr>
              <w:t>
Білімдер:</w:t>
            </w:r>
          </w:p>
          <w:bookmarkEnd w:id="2200"/>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4.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1" w:id="2201"/>
          <w:p>
            <w:pPr>
              <w:spacing w:after="20"/>
              <w:ind w:left="20"/>
              <w:jc w:val="both"/>
            </w:pPr>
            <w:r>
              <w:rPr>
                <w:rFonts w:ascii="Times New Roman"/>
                <w:b w:val="false"/>
                <w:i w:val="false"/>
                <w:color w:val="000000"/>
                <w:sz w:val="20"/>
              </w:rPr>
              <w:t>
Еңбек функциясы 2:</w:t>
            </w:r>
          </w:p>
          <w:bookmarkEnd w:id="2201"/>
          <w:p>
            <w:pPr>
              <w:spacing w:after="20"/>
              <w:ind w:left="20"/>
              <w:jc w:val="both"/>
            </w:pPr>
            <w:r>
              <w:rPr>
                <w:rFonts w:ascii="Times New Roman"/>
                <w:b w:val="false"/>
                <w:i w:val="false"/>
                <w:color w:val="000000"/>
                <w:sz w:val="20"/>
              </w:rPr>
              <w:t>
Балқытылған қорытпаны қалыптарға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2" w:id="2202"/>
          <w:p>
            <w:pPr>
              <w:spacing w:after="20"/>
              <w:ind w:left="20"/>
              <w:jc w:val="both"/>
            </w:pPr>
            <w:r>
              <w:rPr>
                <w:rFonts w:ascii="Times New Roman"/>
                <w:b w:val="false"/>
                <w:i w:val="false"/>
                <w:color w:val="000000"/>
                <w:sz w:val="20"/>
              </w:rPr>
              <w:t>
Дағды 1:</w:t>
            </w:r>
          </w:p>
          <w:bookmarkEnd w:id="2202"/>
          <w:p>
            <w:pPr>
              <w:spacing w:after="20"/>
              <w:ind w:left="20"/>
              <w:jc w:val="both"/>
            </w:pPr>
            <w:r>
              <w:rPr>
                <w:rFonts w:ascii="Times New Roman"/>
                <w:b w:val="false"/>
                <w:i w:val="false"/>
                <w:color w:val="000000"/>
                <w:sz w:val="20"/>
              </w:rPr>
              <w:t>
Балқытылған металл бөлшектерін құю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2203"/>
          <w:p>
            <w:pPr>
              <w:spacing w:after="20"/>
              <w:ind w:left="20"/>
              <w:jc w:val="both"/>
            </w:pPr>
            <w:r>
              <w:rPr>
                <w:rFonts w:ascii="Times New Roman"/>
                <w:b w:val="false"/>
                <w:i w:val="false"/>
                <w:color w:val="000000"/>
                <w:sz w:val="20"/>
              </w:rPr>
              <w:t>
Машықтар:</w:t>
            </w:r>
          </w:p>
          <w:bookmarkEnd w:id="2203"/>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Орталықтан тепкіш құю машиналарында орташа күрделілік пен күрделі бөлшектерді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2. Көміртекті және легирленген болаттардан, ыстыққа төзімді және арнайы қорытпалардан жасалған бөлшектердің қалыптарын балқыту және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3. Әр түрлі конструкциялы центрифугалық құю машиналарында қисық сызықты қиылысатын беттері мен шығыңқы бөліктері бар күрделі бөлшектерді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Вакуумдық қондырғыдан құйылған пішінді алып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Вакуумдық және орталықтан тепкіш-вакуумдық қондырғыларда шағын және орта габаритті бөлшектерді көміртекті легирленген болаттармен, ыстыққа төзімді және арнайы қорытпалармен балқыту және қалыптарды құю.</w:t>
            </w:r>
          </w:p>
          <w:p>
            <w:pPr>
              <w:spacing w:after="20"/>
              <w:ind w:left="20"/>
              <w:jc w:val="both"/>
            </w:pPr>
            <w:r>
              <w:rPr>
                <w:rFonts w:ascii="Times New Roman"/>
                <w:b w:val="false"/>
                <w:i w:val="false"/>
                <w:color w:val="000000"/>
                <w:sz w:val="20"/>
              </w:rPr>
              <w:t>
6. Ірі габаритті бөлшектердің, балқыту пештерінің футерлерінің Вакуумдық және центрифугалық-вакуумдық қондырғыларында көміртекті және легирленген болаттармен, арнайы және ыстыққа төзімді қорытпалармен қалыптарды балқыту және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0" w:id="2204"/>
          <w:p>
            <w:pPr>
              <w:spacing w:after="20"/>
              <w:ind w:left="20"/>
              <w:jc w:val="both"/>
            </w:pPr>
            <w:r>
              <w:rPr>
                <w:rFonts w:ascii="Times New Roman"/>
                <w:b w:val="false"/>
                <w:i w:val="false"/>
                <w:color w:val="000000"/>
                <w:sz w:val="20"/>
              </w:rPr>
              <w:t>
Білімдер:</w:t>
            </w:r>
          </w:p>
          <w:bookmarkEnd w:id="2204"/>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қыздыру, балқыту және индукциялық пештердің, вакуумдық қондырғылардың және қызмет көрсетілетін орталықтан тепкіш құю машиналарының жұмыс принципі мен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Балқыту, құю құралына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Пештің технологиялық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Вакуумдық, центрифугалық-Вакуумдық және центрифугалық қондырғылардың құрылысы, жұмыс принципі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Вакуумдық және центрифугалық-вакуумдық қондырғыларда болаттар мен қорытпаларды балқытудың технологиялық процесі.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Легирленген болаттарды, арнайы және ыстыққа төзімді қорытпаларды балқыту және құю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Орындалатын жұмыс шегінде балқыту және құю кезінде металл мен қожда болатын химиялық реакциялар.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8. Қолданылатын шихта, толтырғыш, отқа төзімді материалдардың номенклатурасы және олардың болат сапасына әсері.</w:t>
            </w:r>
          </w:p>
          <w:p>
            <w:pPr>
              <w:spacing w:after="20"/>
              <w:ind w:left="20"/>
              <w:jc w:val="both"/>
            </w:pPr>
            <w:r>
              <w:rPr>
                <w:rFonts w:ascii="Times New Roman"/>
                <w:b w:val="false"/>
                <w:i w:val="false"/>
                <w:color w:val="000000"/>
                <w:sz w:val="20"/>
              </w:rPr>
              <w:t>
9. Балқыту тигелінің беріктігін арттыруға ықпал ететін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0" w:id="2205"/>
          <w:p>
            <w:pPr>
              <w:spacing w:after="20"/>
              <w:ind w:left="20"/>
              <w:jc w:val="both"/>
            </w:pPr>
            <w:r>
              <w:rPr>
                <w:rFonts w:ascii="Times New Roman"/>
                <w:b w:val="false"/>
                <w:i w:val="false"/>
                <w:color w:val="000000"/>
                <w:sz w:val="20"/>
              </w:rPr>
              <w:t>
Еңбек функциясы 3:</w:t>
            </w:r>
          </w:p>
          <w:bookmarkEnd w:id="2205"/>
          <w:p>
            <w:pPr>
              <w:spacing w:after="20"/>
              <w:ind w:left="20"/>
              <w:jc w:val="both"/>
            </w:pPr>
            <w:r>
              <w:rPr>
                <w:rFonts w:ascii="Times New Roman"/>
                <w:b w:val="false"/>
                <w:i w:val="false"/>
                <w:color w:val="000000"/>
                <w:sz w:val="20"/>
              </w:rPr>
              <w:t>
Металды балқыту процесін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1" w:id="2206"/>
          <w:p>
            <w:pPr>
              <w:spacing w:after="20"/>
              <w:ind w:left="20"/>
              <w:jc w:val="both"/>
            </w:pPr>
            <w:r>
              <w:rPr>
                <w:rFonts w:ascii="Times New Roman"/>
                <w:b w:val="false"/>
                <w:i w:val="false"/>
                <w:color w:val="000000"/>
                <w:sz w:val="20"/>
              </w:rPr>
              <w:t>
Дағды 1:</w:t>
            </w:r>
          </w:p>
          <w:bookmarkEnd w:id="2206"/>
          <w:p>
            <w:pPr>
              <w:spacing w:after="20"/>
              <w:ind w:left="20"/>
              <w:jc w:val="both"/>
            </w:pPr>
            <w:r>
              <w:rPr>
                <w:rFonts w:ascii="Times New Roman"/>
                <w:b w:val="false"/>
                <w:i w:val="false"/>
                <w:color w:val="000000"/>
                <w:sz w:val="20"/>
              </w:rPr>
              <w:t>
Пеште белгіленген температураны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2" w:id="2207"/>
          <w:p>
            <w:pPr>
              <w:spacing w:after="20"/>
              <w:ind w:left="20"/>
              <w:jc w:val="both"/>
            </w:pPr>
            <w:r>
              <w:rPr>
                <w:rFonts w:ascii="Times New Roman"/>
                <w:b w:val="false"/>
                <w:i w:val="false"/>
                <w:color w:val="000000"/>
                <w:sz w:val="20"/>
              </w:rPr>
              <w:t>
Машықтар:</w:t>
            </w:r>
          </w:p>
          <w:bookmarkEnd w:id="2207"/>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режимге сәйкес пеште паллеттердің ілгерілеуін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Жоғары білікті құюшының басшылығымен пешке графит және керамикалық тигельдер мен ойықтарды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Қыздыру және балқыту пештері аспаптарының көрсеткіштерін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4. Тиісті құжаттаманы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Оптикалық электронды аспаптармен және термопаралармен температураны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Талдау үшін металл сынамаларын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7. Балқыту қондырғыларында қажетті вакуумды сақтау.</w:t>
            </w:r>
          </w:p>
          <w:p>
            <w:pPr>
              <w:spacing w:after="20"/>
              <w:ind w:left="20"/>
              <w:jc w:val="both"/>
            </w:pPr>
            <w:r>
              <w:rPr>
                <w:rFonts w:ascii="Times New Roman"/>
                <w:b w:val="false"/>
                <w:i w:val="false"/>
                <w:color w:val="000000"/>
                <w:sz w:val="20"/>
              </w:rPr>
              <w:t>
8. Барлық вакуумдық қондырғының қалыпты жұмысын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4" w:id="2208"/>
          <w:p>
            <w:pPr>
              <w:spacing w:after="20"/>
              <w:ind w:left="20"/>
              <w:jc w:val="both"/>
            </w:pPr>
            <w:r>
              <w:rPr>
                <w:rFonts w:ascii="Times New Roman"/>
                <w:b w:val="false"/>
                <w:i w:val="false"/>
                <w:color w:val="000000"/>
                <w:sz w:val="20"/>
              </w:rPr>
              <w:t>
Білімдер:</w:t>
            </w:r>
          </w:p>
          <w:bookmarkEnd w:id="2208"/>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Пеш аймақтары бойынша температураны тексеру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Бақылау-өлшеу аспаптарының мақсаты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Вакуумдық, орталықтан тепкіш-Вакуумдық және орталықтан тепкіш құю құю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Температураны өлшеу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бақылау-өлшеу аппаратурасының құрылысы, мақсаты және қолдану шарттары.</w:t>
            </w:r>
          </w:p>
          <w:p>
            <w:pPr>
              <w:spacing w:after="20"/>
              <w:ind w:left="20"/>
              <w:jc w:val="both"/>
            </w:pPr>
            <w:r>
              <w:rPr>
                <w:rFonts w:ascii="Times New Roman"/>
                <w:b w:val="false"/>
                <w:i w:val="false"/>
                <w:color w:val="000000"/>
                <w:sz w:val="20"/>
              </w:rPr>
              <w:t>
7. Күрделі бақылау-өлшеу аспаптарын баптау және реттеу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2" w:id="2209"/>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209"/>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орталықтан тепкіш-вакуумды және орталықтан тепкіш құйма құюшысы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Кәсіптің карточкасы "Машинамен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6" w:id="2210"/>
          <w:p>
            <w:pPr>
              <w:spacing w:after="20"/>
              <w:ind w:left="20"/>
              <w:jc w:val="both"/>
            </w:pPr>
            <w:r>
              <w:rPr>
                <w:rFonts w:ascii="Times New Roman"/>
                <w:b w:val="false"/>
                <w:i w:val="false"/>
                <w:color w:val="000000"/>
                <w:sz w:val="20"/>
              </w:rPr>
              <w:t>
Машинамен қалыптаушы.</w:t>
            </w:r>
          </w:p>
          <w:bookmarkEnd w:id="221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7" w:id="2211"/>
          <w:p>
            <w:pPr>
              <w:spacing w:after="20"/>
              <w:ind w:left="20"/>
              <w:jc w:val="both"/>
            </w:pPr>
            <w:r>
              <w:rPr>
                <w:rFonts w:ascii="Times New Roman"/>
                <w:b w:val="false"/>
                <w:i w:val="false"/>
                <w:color w:val="000000"/>
                <w:sz w:val="20"/>
              </w:rPr>
              <w:t>
Білім деңгейі:</w:t>
            </w:r>
          </w:p>
          <w:bookmarkEnd w:id="221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8" w:id="2212"/>
          <w:p>
            <w:pPr>
              <w:spacing w:after="20"/>
              <w:ind w:left="20"/>
              <w:jc w:val="both"/>
            </w:pPr>
            <w:r>
              <w:rPr>
                <w:rFonts w:ascii="Times New Roman"/>
                <w:b w:val="false"/>
                <w:i w:val="false"/>
                <w:color w:val="000000"/>
                <w:sz w:val="20"/>
              </w:rPr>
              <w:t>
Мамандық:</w:t>
            </w:r>
          </w:p>
          <w:bookmarkEnd w:id="221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9" w:id="2213"/>
          <w:p>
            <w:pPr>
              <w:spacing w:after="20"/>
              <w:ind w:left="20"/>
              <w:jc w:val="both"/>
            </w:pPr>
            <w:r>
              <w:rPr>
                <w:rFonts w:ascii="Times New Roman"/>
                <w:b w:val="false"/>
                <w:i w:val="false"/>
                <w:color w:val="000000"/>
                <w:sz w:val="20"/>
              </w:rPr>
              <w:t>
Біліктілік:</w:t>
            </w:r>
          </w:p>
          <w:bookmarkEnd w:id="221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0" w:id="2214"/>
          <w:p>
            <w:pPr>
              <w:spacing w:after="20"/>
              <w:ind w:left="20"/>
              <w:jc w:val="both"/>
            </w:pPr>
            <w:r>
              <w:rPr>
                <w:rFonts w:ascii="Times New Roman"/>
                <w:b w:val="false"/>
                <w:i w:val="false"/>
                <w:color w:val="000000"/>
                <w:sz w:val="20"/>
              </w:rPr>
              <w:t>
Металл балқыту, бойынша қалыпшы</w:t>
            </w:r>
          </w:p>
          <w:bookmarkEnd w:id="2214"/>
          <w:p>
            <w:pPr>
              <w:spacing w:after="20"/>
              <w:ind w:left="20"/>
              <w:jc w:val="both"/>
            </w:pPr>
            <w:r>
              <w:rPr>
                <w:rFonts w:ascii="Times New Roman"/>
                <w:b w:val="false"/>
                <w:i w:val="false"/>
                <w:color w:val="000000"/>
                <w:sz w:val="20"/>
              </w:rPr>
              <w:t>
Балқытылатын модельдер бойынша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қалыптау машиналарында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1" w:id="2215"/>
          <w:p>
            <w:pPr>
              <w:spacing w:after="20"/>
              <w:ind w:left="20"/>
              <w:jc w:val="both"/>
            </w:pPr>
            <w:r>
              <w:rPr>
                <w:rFonts w:ascii="Times New Roman"/>
                <w:b w:val="false"/>
                <w:i w:val="false"/>
                <w:color w:val="000000"/>
                <w:sz w:val="20"/>
              </w:rPr>
              <w:t>
1. Газдандырылатын модельдер бойынша құю бойынша дайындық жұмыстарын жүргізу</w:t>
            </w:r>
          </w:p>
          <w:bookmarkEnd w:id="2215"/>
          <w:p>
            <w:pPr>
              <w:spacing w:after="20"/>
              <w:ind w:left="20"/>
              <w:jc w:val="both"/>
            </w:pPr>
            <w:r>
              <w:rPr>
                <w:rFonts w:ascii="Times New Roman"/>
                <w:b w:val="false"/>
                <w:i w:val="false"/>
                <w:color w:val="000000"/>
                <w:sz w:val="20"/>
              </w:rPr>
              <w:t>
2. Технологиялық процеске сәйкес газдандырылатын модельдер бойынша құю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2" w:id="2216"/>
          <w:p>
            <w:pPr>
              <w:spacing w:after="20"/>
              <w:ind w:left="20"/>
              <w:jc w:val="both"/>
            </w:pPr>
            <w:r>
              <w:rPr>
                <w:rFonts w:ascii="Times New Roman"/>
                <w:b w:val="false"/>
                <w:i w:val="false"/>
                <w:color w:val="000000"/>
                <w:sz w:val="20"/>
              </w:rPr>
              <w:t>
Еңбек функциясы 1:</w:t>
            </w:r>
          </w:p>
          <w:bookmarkEnd w:id="2216"/>
          <w:p>
            <w:pPr>
              <w:spacing w:after="20"/>
              <w:ind w:left="20"/>
              <w:jc w:val="both"/>
            </w:pPr>
            <w:r>
              <w:rPr>
                <w:rFonts w:ascii="Times New Roman"/>
                <w:b w:val="false"/>
                <w:i w:val="false"/>
                <w:color w:val="000000"/>
                <w:sz w:val="20"/>
              </w:rPr>
              <w:t>
Газдандырылатын модельдер бойынша құю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3" w:id="2217"/>
          <w:p>
            <w:pPr>
              <w:spacing w:after="20"/>
              <w:ind w:left="20"/>
              <w:jc w:val="both"/>
            </w:pPr>
            <w:r>
              <w:rPr>
                <w:rFonts w:ascii="Times New Roman"/>
                <w:b w:val="false"/>
                <w:i w:val="false"/>
                <w:color w:val="000000"/>
                <w:sz w:val="20"/>
              </w:rPr>
              <w:t>
Дағды 1:</w:t>
            </w:r>
          </w:p>
          <w:bookmarkEnd w:id="2217"/>
          <w:p>
            <w:pPr>
              <w:spacing w:after="20"/>
              <w:ind w:left="20"/>
              <w:jc w:val="both"/>
            </w:pPr>
            <w:r>
              <w:rPr>
                <w:rFonts w:ascii="Times New Roman"/>
                <w:b w:val="false"/>
                <w:i w:val="false"/>
                <w:color w:val="000000"/>
                <w:sz w:val="20"/>
              </w:rPr>
              <w:t>
Газдандырылатын модельдер бойынша құюды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4" w:id="2218"/>
          <w:p>
            <w:pPr>
              <w:spacing w:after="20"/>
              <w:ind w:left="20"/>
              <w:jc w:val="both"/>
            </w:pPr>
            <w:r>
              <w:rPr>
                <w:rFonts w:ascii="Times New Roman"/>
                <w:b w:val="false"/>
                <w:i w:val="false"/>
                <w:color w:val="000000"/>
                <w:sz w:val="20"/>
              </w:rPr>
              <w:t>
Машықтар:</w:t>
            </w:r>
          </w:p>
          <w:bookmarkEnd w:id="2218"/>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құймаларға арналған құю қалыптарын машинамен қалыптауға арналған модельдік-опочной жабдықтар мен қалыптау құралдарының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300 кг дейінгі қалыптау машинасының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Жүк көтергіштігі 300 кг дейінгі қалыптау машинасын жұмысқа дайындау.</w:t>
            </w:r>
          </w:p>
          <w:p>
            <w:pPr>
              <w:spacing w:after="20"/>
              <w:ind w:left="20"/>
              <w:jc w:val="both"/>
            </w:pPr>
            <w:r>
              <w:rPr>
                <w:rFonts w:ascii="Times New Roman"/>
                <w:b w:val="false"/>
                <w:i w:val="false"/>
                <w:color w:val="000000"/>
                <w:sz w:val="20"/>
              </w:rPr>
              <w:t>
4.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8" w:id="2219"/>
          <w:p>
            <w:pPr>
              <w:spacing w:after="20"/>
              <w:ind w:left="20"/>
              <w:jc w:val="both"/>
            </w:pPr>
            <w:r>
              <w:rPr>
                <w:rFonts w:ascii="Times New Roman"/>
                <w:b w:val="false"/>
                <w:i w:val="false"/>
                <w:color w:val="000000"/>
                <w:sz w:val="20"/>
              </w:rPr>
              <w:t>
Білімдер:</w:t>
            </w:r>
          </w:p>
          <w:bookmarkEnd w:id="2219"/>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кг-ға дейін қызмет көрсетілетін бір типті қалыптау машиналарының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300 кг дейінгі қалыптау машиналарының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құймаларға арналған құю қалыптарын машинамен қалыптауға арналған модельдік-опочный жабдыққа және қалыптау құралына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құймаларға арналған құю қалыптарын жасауға арналған Технологиялық нұсқаулар.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құжаттаманы оқу ережелері.</w:t>
            </w:r>
          </w:p>
          <w:p>
            <w:pPr>
              <w:spacing w:after="20"/>
              <w:ind w:left="20"/>
              <w:jc w:val="both"/>
            </w:pPr>
            <w:r>
              <w:rPr>
                <w:rFonts w:ascii="Times New Roman"/>
                <w:b w:val="false"/>
                <w:i w:val="false"/>
                <w:color w:val="000000"/>
                <w:sz w:val="20"/>
              </w:rPr>
              <w:t>
8. Бақылау-өлшеу құрылғыларының мақсаты мен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6" w:id="2220"/>
          <w:p>
            <w:pPr>
              <w:spacing w:after="20"/>
              <w:ind w:left="20"/>
              <w:jc w:val="both"/>
            </w:pPr>
            <w:r>
              <w:rPr>
                <w:rFonts w:ascii="Times New Roman"/>
                <w:b w:val="false"/>
                <w:i w:val="false"/>
                <w:color w:val="000000"/>
                <w:sz w:val="20"/>
              </w:rPr>
              <w:t>
Еңбек функциясы 2:</w:t>
            </w:r>
          </w:p>
          <w:bookmarkEnd w:id="2220"/>
          <w:p>
            <w:pPr>
              <w:spacing w:after="20"/>
              <w:ind w:left="20"/>
              <w:jc w:val="both"/>
            </w:pPr>
            <w:r>
              <w:rPr>
                <w:rFonts w:ascii="Times New Roman"/>
                <w:b w:val="false"/>
                <w:i w:val="false"/>
                <w:color w:val="000000"/>
                <w:sz w:val="20"/>
              </w:rPr>
              <w:t>
Технологиялық процеске сәйкес газдандырылатын модельдер бойынша құю операцияларын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7" w:id="2221"/>
          <w:p>
            <w:pPr>
              <w:spacing w:after="20"/>
              <w:ind w:left="20"/>
              <w:jc w:val="both"/>
            </w:pPr>
            <w:r>
              <w:rPr>
                <w:rFonts w:ascii="Times New Roman"/>
                <w:b w:val="false"/>
                <w:i w:val="false"/>
                <w:color w:val="000000"/>
                <w:sz w:val="20"/>
              </w:rPr>
              <w:t>
Дағды 1:</w:t>
            </w:r>
          </w:p>
          <w:bookmarkEnd w:id="2221"/>
          <w:p>
            <w:pPr>
              <w:spacing w:after="20"/>
              <w:ind w:left="20"/>
              <w:jc w:val="both"/>
            </w:pPr>
            <w:r>
              <w:rPr>
                <w:rFonts w:ascii="Times New Roman"/>
                <w:b w:val="false"/>
                <w:i w:val="false"/>
                <w:color w:val="000000"/>
                <w:sz w:val="20"/>
              </w:rPr>
              <w:t>
Газдандырылатын модельдер бойынша құюға арналған құю қалыптарын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8" w:id="2222"/>
          <w:p>
            <w:pPr>
              <w:spacing w:after="20"/>
              <w:ind w:left="20"/>
              <w:jc w:val="both"/>
            </w:pPr>
            <w:r>
              <w:rPr>
                <w:rFonts w:ascii="Times New Roman"/>
                <w:b w:val="false"/>
                <w:i w:val="false"/>
                <w:color w:val="000000"/>
                <w:sz w:val="20"/>
              </w:rPr>
              <w:t>
Машықтар:</w:t>
            </w:r>
          </w:p>
          <w:bookmarkEnd w:id="2222"/>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 дейінгі қалыптау машиналарында қарапайым құймаларға арналған қалыптарды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конфигурациядағы құймалардың шағын және орташа өлшемдеріне арналған қаптамалы жартылай қалыптар мен шыбықтарды машиналарда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Машиналарды толтыруға дайындау және құймалардың қарапайым және орташа күрделілігі үшін қалыптарды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құймаларға арналған қалыптарды әрлеу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Модельге эмульсия жағу және қалыптау құрамын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Жартылай қалыптарды күйдіру пешіне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Қабықтарды модельдік тақтадан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шыбықтарды орната отырып, қабық пішіндерін құрастыру.</w:t>
            </w:r>
          </w:p>
          <w:p>
            <w:pPr>
              <w:spacing w:after="20"/>
              <w:ind w:left="20"/>
              <w:jc w:val="both"/>
            </w:pPr>
            <w:r>
              <w:rPr>
                <w:rFonts w:ascii="Times New Roman"/>
                <w:b w:val="false"/>
                <w:i w:val="false"/>
                <w:color w:val="000000"/>
                <w:sz w:val="20"/>
              </w:rPr>
              <w:t>
9. Қарапайым үлгіні қолдана отырып, өзектерді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7" w:id="2223"/>
          <w:p>
            <w:pPr>
              <w:spacing w:after="20"/>
              <w:ind w:left="20"/>
              <w:jc w:val="both"/>
            </w:pPr>
            <w:r>
              <w:rPr>
                <w:rFonts w:ascii="Times New Roman"/>
                <w:b w:val="false"/>
                <w:i w:val="false"/>
                <w:color w:val="000000"/>
                <w:sz w:val="20"/>
              </w:rPr>
              <w:t>
Білімдер:</w:t>
            </w:r>
          </w:p>
          <w:bookmarkEnd w:id="2223"/>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 дейінгі қалыптау машиналарында қарапайым құймаларға арналған құю қалыптарын жасау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құймаларға арналған құю қалыптарын машинамен қалыптауға арналған модельдік-опочной жабдыққа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құймаларға арналған құю қалыптарын жасауға арналған технологиялық нұсқаулар.</w:t>
            </w:r>
          </w:p>
          <w:p>
            <w:pPr>
              <w:spacing w:after="20"/>
              <w:ind w:left="20"/>
              <w:jc w:val="both"/>
            </w:pPr>
            <w:r>
              <w:rPr>
                <w:rFonts w:ascii="Times New Roman"/>
                <w:b w:val="false"/>
                <w:i w:val="false"/>
                <w:color w:val="000000"/>
                <w:sz w:val="20"/>
              </w:rPr>
              <w:t>
4. Жүк көтергіштігі 300 кг дейінгі бір типті қалыптау машиналарының құрылымы мен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1" w:id="2224"/>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224"/>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Кәсіптің карточкасы "Машинамен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5" w:id="2225"/>
          <w:p>
            <w:pPr>
              <w:spacing w:after="20"/>
              <w:ind w:left="20"/>
              <w:jc w:val="both"/>
            </w:pPr>
            <w:r>
              <w:rPr>
                <w:rFonts w:ascii="Times New Roman"/>
                <w:b w:val="false"/>
                <w:i w:val="false"/>
                <w:color w:val="000000"/>
                <w:sz w:val="20"/>
              </w:rPr>
              <w:t>
Машинамен қалыптаушы.</w:t>
            </w:r>
          </w:p>
          <w:bookmarkEnd w:id="222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6" w:id="2226"/>
          <w:p>
            <w:pPr>
              <w:spacing w:after="20"/>
              <w:ind w:left="20"/>
              <w:jc w:val="both"/>
            </w:pPr>
            <w:r>
              <w:rPr>
                <w:rFonts w:ascii="Times New Roman"/>
                <w:b w:val="false"/>
                <w:i w:val="false"/>
                <w:color w:val="000000"/>
                <w:sz w:val="20"/>
              </w:rPr>
              <w:t>
Білім деңгейі:</w:t>
            </w:r>
          </w:p>
          <w:bookmarkEnd w:id="2226"/>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7" w:id="2227"/>
          <w:p>
            <w:pPr>
              <w:spacing w:after="20"/>
              <w:ind w:left="20"/>
              <w:jc w:val="both"/>
            </w:pPr>
            <w:r>
              <w:rPr>
                <w:rFonts w:ascii="Times New Roman"/>
                <w:b w:val="false"/>
                <w:i w:val="false"/>
                <w:color w:val="000000"/>
                <w:sz w:val="20"/>
              </w:rPr>
              <w:t>
Мамандық:</w:t>
            </w:r>
          </w:p>
          <w:bookmarkEnd w:id="2227"/>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6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8" w:id="2228"/>
          <w:p>
            <w:pPr>
              <w:spacing w:after="20"/>
              <w:ind w:left="20"/>
              <w:jc w:val="both"/>
            </w:pPr>
            <w:r>
              <w:rPr>
                <w:rFonts w:ascii="Times New Roman"/>
                <w:b w:val="false"/>
                <w:i w:val="false"/>
                <w:color w:val="000000"/>
                <w:sz w:val="20"/>
              </w:rPr>
              <w:t>
Металл балқыту, бойынша қалыпшы</w:t>
            </w:r>
          </w:p>
          <w:bookmarkEnd w:id="2228"/>
          <w:p>
            <w:pPr>
              <w:spacing w:after="20"/>
              <w:ind w:left="20"/>
              <w:jc w:val="both"/>
            </w:pPr>
            <w:r>
              <w:rPr>
                <w:rFonts w:ascii="Times New Roman"/>
                <w:b w:val="false"/>
                <w:i w:val="false"/>
                <w:color w:val="000000"/>
                <w:sz w:val="20"/>
              </w:rPr>
              <w:t>
Балқытылатын модельдер бойынша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қалыптау машиналарында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9" w:id="2229"/>
          <w:p>
            <w:pPr>
              <w:spacing w:after="20"/>
              <w:ind w:left="20"/>
              <w:jc w:val="both"/>
            </w:pPr>
            <w:r>
              <w:rPr>
                <w:rFonts w:ascii="Times New Roman"/>
                <w:b w:val="false"/>
                <w:i w:val="false"/>
                <w:color w:val="000000"/>
                <w:sz w:val="20"/>
              </w:rPr>
              <w:t>
1. Газдандырылатын модельдер бойынша құю бойынша дайындық жұмыстарын жүргізу</w:t>
            </w:r>
          </w:p>
          <w:bookmarkEnd w:id="2229"/>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газдандырылатын модельдер бойынша құю операцияларын орындау</w:t>
            </w:r>
          </w:p>
          <w:p>
            <w:pPr>
              <w:spacing w:after="20"/>
              <w:ind w:left="20"/>
              <w:jc w:val="both"/>
            </w:pPr>
            <w:r>
              <w:rPr>
                <w:rFonts w:ascii="Times New Roman"/>
                <w:b w:val="false"/>
                <w:i w:val="false"/>
                <w:color w:val="000000"/>
                <w:sz w:val="20"/>
              </w:rPr>
              <w:t>
3. Газдандырылатын модельдер бойынша орындалған құю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1" w:id="2230"/>
          <w:p>
            <w:pPr>
              <w:spacing w:after="20"/>
              <w:ind w:left="20"/>
              <w:jc w:val="both"/>
            </w:pPr>
            <w:r>
              <w:rPr>
                <w:rFonts w:ascii="Times New Roman"/>
                <w:b w:val="false"/>
                <w:i w:val="false"/>
                <w:color w:val="000000"/>
                <w:sz w:val="20"/>
              </w:rPr>
              <w:t>
Еңбек функциясы 1:</w:t>
            </w:r>
          </w:p>
          <w:bookmarkEnd w:id="2230"/>
          <w:p>
            <w:pPr>
              <w:spacing w:after="20"/>
              <w:ind w:left="20"/>
              <w:jc w:val="both"/>
            </w:pPr>
            <w:r>
              <w:rPr>
                <w:rFonts w:ascii="Times New Roman"/>
                <w:b w:val="false"/>
                <w:i w:val="false"/>
                <w:color w:val="000000"/>
                <w:sz w:val="20"/>
              </w:rPr>
              <w:t>
Газдандырылатын модельдер бойынша құю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2" w:id="2231"/>
          <w:p>
            <w:pPr>
              <w:spacing w:after="20"/>
              <w:ind w:left="20"/>
              <w:jc w:val="both"/>
            </w:pPr>
            <w:r>
              <w:rPr>
                <w:rFonts w:ascii="Times New Roman"/>
                <w:b w:val="false"/>
                <w:i w:val="false"/>
                <w:color w:val="000000"/>
                <w:sz w:val="20"/>
              </w:rPr>
              <w:t>
Дағды 1:</w:t>
            </w:r>
          </w:p>
          <w:bookmarkEnd w:id="2231"/>
          <w:p>
            <w:pPr>
              <w:spacing w:after="20"/>
              <w:ind w:left="20"/>
              <w:jc w:val="both"/>
            </w:pPr>
            <w:r>
              <w:rPr>
                <w:rFonts w:ascii="Times New Roman"/>
                <w:b w:val="false"/>
                <w:i w:val="false"/>
                <w:color w:val="000000"/>
                <w:sz w:val="20"/>
              </w:rPr>
              <w:t>
Газдандырылатын модельдер бойынша құюды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3" w:id="2232"/>
          <w:p>
            <w:pPr>
              <w:spacing w:after="20"/>
              <w:ind w:left="20"/>
              <w:jc w:val="both"/>
            </w:pPr>
            <w:r>
              <w:rPr>
                <w:rFonts w:ascii="Times New Roman"/>
                <w:b w:val="false"/>
                <w:i w:val="false"/>
                <w:color w:val="000000"/>
                <w:sz w:val="20"/>
              </w:rPr>
              <w:t>
Машықтар:</w:t>
            </w:r>
          </w:p>
          <w:bookmarkEnd w:id="223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құймаларға арналған құю қалыптарын машинамен қалыптауға арналған модельдік-опочной жабдықтар мен қалыптау құралдарының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300 кг дейінгі қалыптау машинасының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Жүк көтергіштігі 300 кг дейінгі қалыптау машинасын жұмысқа дайындау.</w:t>
            </w:r>
          </w:p>
          <w:p>
            <w:pPr>
              <w:spacing w:after="20"/>
              <w:ind w:left="20"/>
              <w:jc w:val="both"/>
            </w:pPr>
            <w:r>
              <w:rPr>
                <w:rFonts w:ascii="Times New Roman"/>
                <w:b w:val="false"/>
                <w:i w:val="false"/>
                <w:color w:val="000000"/>
                <w:sz w:val="20"/>
              </w:rPr>
              <w:t>
4.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7" w:id="2233"/>
          <w:p>
            <w:pPr>
              <w:spacing w:after="20"/>
              <w:ind w:left="20"/>
              <w:jc w:val="both"/>
            </w:pPr>
            <w:r>
              <w:rPr>
                <w:rFonts w:ascii="Times New Roman"/>
                <w:b w:val="false"/>
                <w:i w:val="false"/>
                <w:color w:val="000000"/>
                <w:sz w:val="20"/>
              </w:rPr>
              <w:t>
Білімдер:</w:t>
            </w:r>
          </w:p>
          <w:bookmarkEnd w:id="2233"/>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кг-ға дейін қызмет көрсетілетін бір типті қалыптау машиналарының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300 кг дейінгі қалыптау машиналарының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құймаларға арналған құю қалыптарын машинамен қалыптауға арналған модельдік-опочный жабдыққа және қалыптау құралына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құймаларға арналған құю қалыптарын жасауға арналған технологиялық нұсқаулар.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құжаттаманы оқу ережелері.</w:t>
            </w:r>
          </w:p>
          <w:p>
            <w:pPr>
              <w:spacing w:after="20"/>
              <w:ind w:left="20"/>
              <w:jc w:val="both"/>
            </w:pPr>
            <w:r>
              <w:rPr>
                <w:rFonts w:ascii="Times New Roman"/>
                <w:b w:val="false"/>
                <w:i w:val="false"/>
                <w:color w:val="000000"/>
                <w:sz w:val="20"/>
              </w:rPr>
              <w:t>
8. Бақылау-өлшеу құрылғыларының мақсаты мен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5" w:id="2234"/>
          <w:p>
            <w:pPr>
              <w:spacing w:after="20"/>
              <w:ind w:left="20"/>
              <w:jc w:val="both"/>
            </w:pPr>
            <w:r>
              <w:rPr>
                <w:rFonts w:ascii="Times New Roman"/>
                <w:b w:val="false"/>
                <w:i w:val="false"/>
                <w:color w:val="000000"/>
                <w:sz w:val="20"/>
              </w:rPr>
              <w:t>
Еңбек функциясы 2:</w:t>
            </w:r>
          </w:p>
          <w:bookmarkEnd w:id="2234"/>
          <w:p>
            <w:pPr>
              <w:spacing w:after="20"/>
              <w:ind w:left="20"/>
              <w:jc w:val="both"/>
            </w:pPr>
            <w:r>
              <w:rPr>
                <w:rFonts w:ascii="Times New Roman"/>
                <w:b w:val="false"/>
                <w:i w:val="false"/>
                <w:color w:val="000000"/>
                <w:sz w:val="20"/>
              </w:rPr>
              <w:t>
Технологиялық процеске сәйкес газдандырылатын модельдер бойынша құю операцияларын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6" w:id="2235"/>
          <w:p>
            <w:pPr>
              <w:spacing w:after="20"/>
              <w:ind w:left="20"/>
              <w:jc w:val="both"/>
            </w:pPr>
            <w:r>
              <w:rPr>
                <w:rFonts w:ascii="Times New Roman"/>
                <w:b w:val="false"/>
                <w:i w:val="false"/>
                <w:color w:val="000000"/>
                <w:sz w:val="20"/>
              </w:rPr>
              <w:t>
Дағды 1:</w:t>
            </w:r>
          </w:p>
          <w:bookmarkEnd w:id="2235"/>
          <w:p>
            <w:pPr>
              <w:spacing w:after="20"/>
              <w:ind w:left="20"/>
              <w:jc w:val="both"/>
            </w:pPr>
            <w:r>
              <w:rPr>
                <w:rFonts w:ascii="Times New Roman"/>
                <w:b w:val="false"/>
                <w:i w:val="false"/>
                <w:color w:val="000000"/>
                <w:sz w:val="20"/>
              </w:rPr>
              <w:t>
Газдандырылатын модельдер бойынша құюға арналған құю қалыптарын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7" w:id="2236"/>
          <w:p>
            <w:pPr>
              <w:spacing w:after="20"/>
              <w:ind w:left="20"/>
              <w:jc w:val="both"/>
            </w:pPr>
            <w:r>
              <w:rPr>
                <w:rFonts w:ascii="Times New Roman"/>
                <w:b w:val="false"/>
                <w:i w:val="false"/>
                <w:color w:val="000000"/>
                <w:sz w:val="20"/>
              </w:rPr>
              <w:t>
Машықтар:</w:t>
            </w:r>
          </w:p>
          <w:bookmarkEnd w:id="2236"/>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 дейінгі қалыптау машиналарында қарапайым құймаларға арналған қалыптарды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конфигурациядағы құймалардың шағын және орташа өлшемдеріне арналған қаптамалы жартылай қалыптар мен шыбықтарды машиналарда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Машиналарды толтыруға дайындау және құймалардың қарапайым және орташа күрделілігі үшін қалыптарды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құймаларға арналған қалыптарды әрлеу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Модельге эмульсия жағу және қалыптау құрамын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Жартылай қалыптарды күйдіру пешіне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Қабықтарды модельдік тақтадан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шыбықтарды орната отырып, қабық пішіндерін құрастыру.</w:t>
            </w:r>
          </w:p>
          <w:p>
            <w:pPr>
              <w:spacing w:after="20"/>
              <w:ind w:left="20"/>
              <w:jc w:val="both"/>
            </w:pPr>
            <w:r>
              <w:rPr>
                <w:rFonts w:ascii="Times New Roman"/>
                <w:b w:val="false"/>
                <w:i w:val="false"/>
                <w:color w:val="000000"/>
                <w:sz w:val="20"/>
              </w:rPr>
              <w:t>
9. Қарапайым үлгіні қолдана отырып, өзектерді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6" w:id="2237"/>
          <w:p>
            <w:pPr>
              <w:spacing w:after="20"/>
              <w:ind w:left="20"/>
              <w:jc w:val="both"/>
            </w:pPr>
            <w:r>
              <w:rPr>
                <w:rFonts w:ascii="Times New Roman"/>
                <w:b w:val="false"/>
                <w:i w:val="false"/>
                <w:color w:val="000000"/>
                <w:sz w:val="20"/>
              </w:rPr>
              <w:t>
Білімдер:</w:t>
            </w:r>
          </w:p>
          <w:bookmarkEnd w:id="2237"/>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 дейінгі қалыптау машиналарында қарапайым құймаларға арналған құю қалыптарын жасау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құймаларға арналған құю қалыптарын машинамен қалыптауға арналған модельдік-опочной жабдыққа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құймаларға арналған құю қалыптарын жасауға арналған технологиялық нұсқаулар.</w:t>
            </w:r>
          </w:p>
          <w:p>
            <w:pPr>
              <w:spacing w:after="20"/>
              <w:ind w:left="20"/>
              <w:jc w:val="both"/>
            </w:pPr>
            <w:r>
              <w:rPr>
                <w:rFonts w:ascii="Times New Roman"/>
                <w:b w:val="false"/>
                <w:i w:val="false"/>
                <w:color w:val="000000"/>
                <w:sz w:val="20"/>
              </w:rPr>
              <w:t>
4. Жүк көтергіштігі 300 кг дейінгі бір типті қалыптау машиналарының құрылымы мен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0" w:id="2238"/>
          <w:p>
            <w:pPr>
              <w:spacing w:after="20"/>
              <w:ind w:left="20"/>
              <w:jc w:val="both"/>
            </w:pPr>
            <w:r>
              <w:rPr>
                <w:rFonts w:ascii="Times New Roman"/>
                <w:b w:val="false"/>
                <w:i w:val="false"/>
                <w:color w:val="000000"/>
                <w:sz w:val="20"/>
              </w:rPr>
              <w:t>
Еңбек функциясы 3:</w:t>
            </w:r>
          </w:p>
          <w:bookmarkEnd w:id="2238"/>
          <w:p>
            <w:pPr>
              <w:spacing w:after="20"/>
              <w:ind w:left="20"/>
              <w:jc w:val="both"/>
            </w:pPr>
            <w:r>
              <w:rPr>
                <w:rFonts w:ascii="Times New Roman"/>
                <w:b w:val="false"/>
                <w:i w:val="false"/>
                <w:color w:val="000000"/>
                <w:sz w:val="20"/>
              </w:rPr>
              <w:t>
Газдандырылатын модельдер бойынша орындалған құю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1" w:id="2239"/>
          <w:p>
            <w:pPr>
              <w:spacing w:after="20"/>
              <w:ind w:left="20"/>
              <w:jc w:val="both"/>
            </w:pPr>
            <w:r>
              <w:rPr>
                <w:rFonts w:ascii="Times New Roman"/>
                <w:b w:val="false"/>
                <w:i w:val="false"/>
                <w:color w:val="000000"/>
                <w:sz w:val="20"/>
              </w:rPr>
              <w:t>
Дағды 1:</w:t>
            </w:r>
          </w:p>
          <w:bookmarkEnd w:id="2239"/>
          <w:p>
            <w:pPr>
              <w:spacing w:after="20"/>
              <w:ind w:left="20"/>
              <w:jc w:val="both"/>
            </w:pPr>
            <w:r>
              <w:rPr>
                <w:rFonts w:ascii="Times New Roman"/>
                <w:b w:val="false"/>
                <w:i w:val="false"/>
                <w:color w:val="000000"/>
                <w:sz w:val="20"/>
              </w:rPr>
              <w:t>
Газдандырылатын модельдер бойынша құю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2" w:id="2240"/>
          <w:p>
            <w:pPr>
              <w:spacing w:after="20"/>
              <w:ind w:left="20"/>
              <w:jc w:val="both"/>
            </w:pPr>
            <w:r>
              <w:rPr>
                <w:rFonts w:ascii="Times New Roman"/>
                <w:b w:val="false"/>
                <w:i w:val="false"/>
                <w:color w:val="000000"/>
                <w:sz w:val="20"/>
              </w:rPr>
              <w:t>
Машықтар:</w:t>
            </w:r>
          </w:p>
          <w:bookmarkEnd w:id="2240"/>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700 кг дейінгі қалыптау машиналарында алынатын құю қалыптарының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формаларының неке себептерін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қалыптарын машинамен қалыптауға арналған модельдік-опочной жабдықтар мен қалыптау құралдарының жай-күйін бақылау.</w:t>
            </w:r>
          </w:p>
          <w:p>
            <w:pPr>
              <w:spacing w:after="20"/>
              <w:ind w:left="20"/>
              <w:jc w:val="both"/>
            </w:pPr>
            <w:r>
              <w:rPr>
                <w:rFonts w:ascii="Times New Roman"/>
                <w:b w:val="false"/>
                <w:i w:val="false"/>
                <w:color w:val="000000"/>
                <w:sz w:val="20"/>
              </w:rPr>
              <w:t>
4. Жүк көтергіштігі 700 кг дейінгі қалыптау машиналарының жұмысқа қабілеттілігін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6" w:id="2241"/>
          <w:p>
            <w:pPr>
              <w:spacing w:after="20"/>
              <w:ind w:left="20"/>
              <w:jc w:val="both"/>
            </w:pPr>
            <w:r>
              <w:rPr>
                <w:rFonts w:ascii="Times New Roman"/>
                <w:b w:val="false"/>
                <w:i w:val="false"/>
                <w:color w:val="000000"/>
                <w:sz w:val="20"/>
              </w:rPr>
              <w:t>
Білімдер:</w:t>
            </w:r>
          </w:p>
          <w:bookmarkEnd w:id="2241"/>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700 кг дейінгі әртүрлі типтегі қалыптау машиналарының құрылғысы және кинематикалық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700 кг дейінгі әртүрлі типтегі қалыптау машиналарының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Құймалардың некеге тұруының негізгі себептері және олардың алдын алу шаралары.</w:t>
            </w:r>
          </w:p>
          <w:p>
            <w:pPr>
              <w:spacing w:after="20"/>
              <w:ind w:left="20"/>
              <w:jc w:val="both"/>
            </w:pPr>
            <w:r>
              <w:rPr>
                <w:rFonts w:ascii="Times New Roman"/>
                <w:b w:val="false"/>
                <w:i w:val="false"/>
                <w:color w:val="000000"/>
                <w:sz w:val="20"/>
              </w:rPr>
              <w:t>
4. Құю қалыптарын машиналық қалыптауға арналған модельдік-опочный жабдықтың жай-күйін бақылау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(жабдықтарды, құралдарды, материалдарды) басқару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0" w:id="2242"/>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242"/>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машинной формовки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Кәсіптің карточкасы "Машинамен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4" w:id="2243"/>
          <w:p>
            <w:pPr>
              <w:spacing w:after="20"/>
              <w:ind w:left="20"/>
              <w:jc w:val="both"/>
            </w:pPr>
            <w:r>
              <w:rPr>
                <w:rFonts w:ascii="Times New Roman"/>
                <w:b w:val="false"/>
                <w:i w:val="false"/>
                <w:color w:val="000000"/>
                <w:sz w:val="20"/>
              </w:rPr>
              <w:t>
Машинамен қалыптаушы.</w:t>
            </w:r>
          </w:p>
          <w:bookmarkEnd w:id="224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5" w:id="2244"/>
          <w:p>
            <w:pPr>
              <w:spacing w:after="20"/>
              <w:ind w:left="20"/>
              <w:jc w:val="both"/>
            </w:pPr>
            <w:r>
              <w:rPr>
                <w:rFonts w:ascii="Times New Roman"/>
                <w:b w:val="false"/>
                <w:i w:val="false"/>
                <w:color w:val="000000"/>
                <w:sz w:val="20"/>
              </w:rPr>
              <w:t>
Білім деңгейі:</w:t>
            </w:r>
          </w:p>
          <w:bookmarkEnd w:id="2244"/>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6" w:id="2245"/>
          <w:p>
            <w:pPr>
              <w:spacing w:after="20"/>
              <w:ind w:left="20"/>
              <w:jc w:val="both"/>
            </w:pPr>
            <w:r>
              <w:rPr>
                <w:rFonts w:ascii="Times New Roman"/>
                <w:b w:val="false"/>
                <w:i w:val="false"/>
                <w:color w:val="000000"/>
                <w:sz w:val="20"/>
              </w:rPr>
              <w:t>
Мамандық:</w:t>
            </w:r>
          </w:p>
          <w:bookmarkEnd w:id="2245"/>
          <w:p>
            <w:pPr>
              <w:spacing w:after="20"/>
              <w:ind w:left="20"/>
              <w:jc w:val="both"/>
            </w:pPr>
            <w:r>
              <w:rPr>
                <w:rFonts w:ascii="Times New Roman"/>
                <w:b w:val="false"/>
                <w:i w:val="false"/>
                <w:color w:val="000000"/>
                <w:sz w:val="20"/>
              </w:rPr>
              <w:t>
Құю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7" w:id="2246"/>
          <w:p>
            <w:pPr>
              <w:spacing w:after="20"/>
              <w:ind w:left="20"/>
              <w:jc w:val="both"/>
            </w:pPr>
            <w:r>
              <w:rPr>
                <w:rFonts w:ascii="Times New Roman"/>
                <w:b w:val="false"/>
                <w:i w:val="false"/>
                <w:color w:val="000000"/>
                <w:sz w:val="20"/>
              </w:rPr>
              <w:t>
Біліктілік:</w:t>
            </w:r>
          </w:p>
          <w:bookmarkEnd w:id="224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2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8" w:id="2247"/>
          <w:p>
            <w:pPr>
              <w:spacing w:after="20"/>
              <w:ind w:left="20"/>
              <w:jc w:val="both"/>
            </w:pPr>
            <w:r>
              <w:rPr>
                <w:rFonts w:ascii="Times New Roman"/>
                <w:b w:val="false"/>
                <w:i w:val="false"/>
                <w:color w:val="000000"/>
                <w:sz w:val="20"/>
              </w:rPr>
              <w:t>
Балқытылатын модельдер бойынша қалыптаушы</w:t>
            </w:r>
          </w:p>
          <w:bookmarkEnd w:id="2247"/>
          <w:p>
            <w:pPr>
              <w:spacing w:after="20"/>
              <w:ind w:left="20"/>
              <w:jc w:val="both"/>
            </w:pPr>
            <w:r>
              <w:rPr>
                <w:rFonts w:ascii="Times New Roman"/>
                <w:b w:val="false"/>
                <w:i w:val="false"/>
                <w:color w:val="000000"/>
                <w:sz w:val="20"/>
              </w:rPr>
              <w:t>
Металл балқыту, бойынша қалыпшы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қалыптау машиналарында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9" w:id="2248"/>
          <w:p>
            <w:pPr>
              <w:spacing w:after="20"/>
              <w:ind w:left="20"/>
              <w:jc w:val="both"/>
            </w:pPr>
            <w:r>
              <w:rPr>
                <w:rFonts w:ascii="Times New Roman"/>
                <w:b w:val="false"/>
                <w:i w:val="false"/>
                <w:color w:val="000000"/>
                <w:sz w:val="20"/>
              </w:rPr>
              <w:t>
1. Газдандырылатын модельдер бойынша құю бойынша дайындық жұмыстарын жүргізу</w:t>
            </w:r>
          </w:p>
          <w:bookmarkEnd w:id="2248"/>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газдандырылатын модельдер бойынша құю операцияларын орындау</w:t>
            </w:r>
          </w:p>
          <w:p>
            <w:pPr>
              <w:spacing w:after="20"/>
              <w:ind w:left="20"/>
              <w:jc w:val="both"/>
            </w:pPr>
            <w:r>
              <w:rPr>
                <w:rFonts w:ascii="Times New Roman"/>
                <w:b w:val="false"/>
                <w:i w:val="false"/>
                <w:color w:val="000000"/>
                <w:sz w:val="20"/>
              </w:rPr>
              <w:t>
3. Газдандырылатын модельдер бойынша орындалған құю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1" w:id="2249"/>
          <w:p>
            <w:pPr>
              <w:spacing w:after="20"/>
              <w:ind w:left="20"/>
              <w:jc w:val="both"/>
            </w:pPr>
            <w:r>
              <w:rPr>
                <w:rFonts w:ascii="Times New Roman"/>
                <w:b w:val="false"/>
                <w:i w:val="false"/>
                <w:color w:val="000000"/>
                <w:sz w:val="20"/>
              </w:rPr>
              <w:t>
Еңбек функциясы 1:</w:t>
            </w:r>
          </w:p>
          <w:bookmarkEnd w:id="2249"/>
          <w:p>
            <w:pPr>
              <w:spacing w:after="20"/>
              <w:ind w:left="20"/>
              <w:jc w:val="both"/>
            </w:pPr>
            <w:r>
              <w:rPr>
                <w:rFonts w:ascii="Times New Roman"/>
                <w:b w:val="false"/>
                <w:i w:val="false"/>
                <w:color w:val="000000"/>
                <w:sz w:val="20"/>
              </w:rPr>
              <w:t>
Газдандырылатын модельдер бойынша құю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2" w:id="2250"/>
          <w:p>
            <w:pPr>
              <w:spacing w:after="20"/>
              <w:ind w:left="20"/>
              <w:jc w:val="both"/>
            </w:pPr>
            <w:r>
              <w:rPr>
                <w:rFonts w:ascii="Times New Roman"/>
                <w:b w:val="false"/>
                <w:i w:val="false"/>
                <w:color w:val="000000"/>
                <w:sz w:val="20"/>
              </w:rPr>
              <w:t>
Дағды 1:</w:t>
            </w:r>
          </w:p>
          <w:bookmarkEnd w:id="2250"/>
          <w:p>
            <w:pPr>
              <w:spacing w:after="20"/>
              <w:ind w:left="20"/>
              <w:jc w:val="both"/>
            </w:pPr>
            <w:r>
              <w:rPr>
                <w:rFonts w:ascii="Times New Roman"/>
                <w:b w:val="false"/>
                <w:i w:val="false"/>
                <w:color w:val="000000"/>
                <w:sz w:val="20"/>
              </w:rPr>
              <w:t>
Газдандырылатын модельдер бойынша құюды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3" w:id="2251"/>
          <w:p>
            <w:pPr>
              <w:spacing w:after="20"/>
              <w:ind w:left="20"/>
              <w:jc w:val="both"/>
            </w:pPr>
            <w:r>
              <w:rPr>
                <w:rFonts w:ascii="Times New Roman"/>
                <w:b w:val="false"/>
                <w:i w:val="false"/>
                <w:color w:val="000000"/>
                <w:sz w:val="20"/>
              </w:rPr>
              <w:t>
Машықтар:</w:t>
            </w:r>
          </w:p>
          <w:bookmarkEnd w:id="2251"/>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құймаларға арналған құю қалыптарын машинамен қалыптауға арналған модельдік-опочной жабдықтар мен қалыптау құралдарының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300 кг дейінгі қалыптау машинасының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Жүк көтергіштігі 300 кг к дейінгі қалыптау машинасын дайындау жұмыс.</w:t>
            </w:r>
          </w:p>
          <w:p>
            <w:pPr>
              <w:spacing w:after="20"/>
              <w:ind w:left="20"/>
              <w:jc w:val="both"/>
            </w:pPr>
            <w:r>
              <w:rPr>
                <w:rFonts w:ascii="Times New Roman"/>
                <w:b w:val="false"/>
                <w:i w:val="false"/>
                <w:color w:val="000000"/>
                <w:sz w:val="20"/>
              </w:rPr>
              <w:t>
4.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2252"/>
          <w:p>
            <w:pPr>
              <w:spacing w:after="20"/>
              <w:ind w:left="20"/>
              <w:jc w:val="both"/>
            </w:pPr>
            <w:r>
              <w:rPr>
                <w:rFonts w:ascii="Times New Roman"/>
                <w:b w:val="false"/>
                <w:i w:val="false"/>
                <w:color w:val="000000"/>
                <w:sz w:val="20"/>
              </w:rPr>
              <w:t>
Білімдер:</w:t>
            </w:r>
          </w:p>
          <w:bookmarkEnd w:id="2252"/>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кг-ға дейін қызмет көрсетілетін бір типті қалыптау машиналарының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300 кг дейінгі қалыптау машиналарының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құймаларға арналған құю қалыптарын машинамен қалыптауға арналған модельдік-опочный жабдыққа және қалыптау құралына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құймаларға арналған құю қалыптарын жасауға арналған технологиялық нұсқаулар.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Конструкторлық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құжаттаманы оқу ережелері.</w:t>
            </w:r>
          </w:p>
          <w:p>
            <w:pPr>
              <w:spacing w:after="20"/>
              <w:ind w:left="20"/>
              <w:jc w:val="both"/>
            </w:pPr>
            <w:r>
              <w:rPr>
                <w:rFonts w:ascii="Times New Roman"/>
                <w:b w:val="false"/>
                <w:i w:val="false"/>
                <w:color w:val="000000"/>
                <w:sz w:val="20"/>
              </w:rPr>
              <w:t>
8. Бақылау-өлшеу құрылғыларының мақсаты мен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5" w:id="2253"/>
          <w:p>
            <w:pPr>
              <w:spacing w:after="20"/>
              <w:ind w:left="20"/>
              <w:jc w:val="both"/>
            </w:pPr>
            <w:r>
              <w:rPr>
                <w:rFonts w:ascii="Times New Roman"/>
                <w:b w:val="false"/>
                <w:i w:val="false"/>
                <w:color w:val="000000"/>
                <w:sz w:val="20"/>
              </w:rPr>
              <w:t>
Еңбек функциясы 2:</w:t>
            </w:r>
          </w:p>
          <w:bookmarkEnd w:id="2253"/>
          <w:p>
            <w:pPr>
              <w:spacing w:after="20"/>
              <w:ind w:left="20"/>
              <w:jc w:val="both"/>
            </w:pPr>
            <w:r>
              <w:rPr>
                <w:rFonts w:ascii="Times New Roman"/>
                <w:b w:val="false"/>
                <w:i w:val="false"/>
                <w:color w:val="000000"/>
                <w:sz w:val="20"/>
              </w:rPr>
              <w:t>
Технологиялық процеске сәйкес газдандырылатын модельдер бойынша құю операцияларын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6" w:id="2254"/>
          <w:p>
            <w:pPr>
              <w:spacing w:after="20"/>
              <w:ind w:left="20"/>
              <w:jc w:val="both"/>
            </w:pPr>
            <w:r>
              <w:rPr>
                <w:rFonts w:ascii="Times New Roman"/>
                <w:b w:val="false"/>
                <w:i w:val="false"/>
                <w:color w:val="000000"/>
                <w:sz w:val="20"/>
              </w:rPr>
              <w:t>
Дағды 1:</w:t>
            </w:r>
          </w:p>
          <w:bookmarkEnd w:id="2254"/>
          <w:p>
            <w:pPr>
              <w:spacing w:after="20"/>
              <w:ind w:left="20"/>
              <w:jc w:val="both"/>
            </w:pPr>
            <w:r>
              <w:rPr>
                <w:rFonts w:ascii="Times New Roman"/>
                <w:b w:val="false"/>
                <w:i w:val="false"/>
                <w:color w:val="000000"/>
                <w:sz w:val="20"/>
              </w:rPr>
              <w:t>
Газдандырылатын модельдер бойынша құюға арналған құю қалыптарын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7" w:id="2255"/>
          <w:p>
            <w:pPr>
              <w:spacing w:after="20"/>
              <w:ind w:left="20"/>
              <w:jc w:val="both"/>
            </w:pPr>
            <w:r>
              <w:rPr>
                <w:rFonts w:ascii="Times New Roman"/>
                <w:b w:val="false"/>
                <w:i w:val="false"/>
                <w:color w:val="000000"/>
                <w:sz w:val="20"/>
              </w:rPr>
              <w:t>
Машықтар:</w:t>
            </w:r>
          </w:p>
          <w:bookmarkEnd w:id="2255"/>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 дейінгі қалыптау машиналарында қарапайым құймаларға арналған қалыптарды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конфигурациядағы құймалардың шағын және орташа өлшемдеріне арналған қаптамалы жартылай қалыптар мен шыбықтарды машиналарда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Машиналарды толтыруға дайындау және құймалардың қарапайым және орташа күрделілігі үшін қалыптарды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құймаларға арналған қалыптарды әрлеу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Модельге эмульсия жағу және қалыптау құрамын толтыру.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Жартылай қалыптарды күйдіру пешіне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Қабықтарды модельдік тақтадан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шыбықтарды орната отырып, қабық пішіндерін құрастыру.</w:t>
            </w:r>
          </w:p>
          <w:p>
            <w:pPr>
              <w:spacing w:after="20"/>
              <w:ind w:left="20"/>
              <w:jc w:val="both"/>
            </w:pPr>
            <w:r>
              <w:rPr>
                <w:rFonts w:ascii="Times New Roman"/>
                <w:b w:val="false"/>
                <w:i w:val="false"/>
                <w:color w:val="000000"/>
                <w:sz w:val="20"/>
              </w:rPr>
              <w:t>
9. Қарапайым үлгіні қолдана отырып, өзектерді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6" w:id="2256"/>
          <w:p>
            <w:pPr>
              <w:spacing w:after="20"/>
              <w:ind w:left="20"/>
              <w:jc w:val="both"/>
            </w:pPr>
            <w:r>
              <w:rPr>
                <w:rFonts w:ascii="Times New Roman"/>
                <w:b w:val="false"/>
                <w:i w:val="false"/>
                <w:color w:val="000000"/>
                <w:sz w:val="20"/>
              </w:rPr>
              <w:t>
Білімдер:</w:t>
            </w:r>
          </w:p>
          <w:bookmarkEnd w:id="2256"/>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300 кг дейінгі қалыптау машиналарында қарапайым құймаларға арналған құю қалыптарын жасау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құймаларға арналған құю қалыптарын машинамен қалыптауға арналған модельдік-опочной жабдыққа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құймаларға арналған құю қалыптарын жасауға арналған технологиялық нұсқаулар.</w:t>
            </w:r>
          </w:p>
          <w:p>
            <w:pPr>
              <w:spacing w:after="20"/>
              <w:ind w:left="20"/>
              <w:jc w:val="both"/>
            </w:pPr>
            <w:r>
              <w:rPr>
                <w:rFonts w:ascii="Times New Roman"/>
                <w:b w:val="false"/>
                <w:i w:val="false"/>
                <w:color w:val="000000"/>
                <w:sz w:val="20"/>
              </w:rPr>
              <w:t>
4. Жүк көтергіштігі 300 кг дейінгі бір типті қалыптау машиналарының құрылымы мен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0" w:id="2257"/>
          <w:p>
            <w:pPr>
              <w:spacing w:after="20"/>
              <w:ind w:left="20"/>
              <w:jc w:val="both"/>
            </w:pPr>
            <w:r>
              <w:rPr>
                <w:rFonts w:ascii="Times New Roman"/>
                <w:b w:val="false"/>
                <w:i w:val="false"/>
                <w:color w:val="000000"/>
                <w:sz w:val="20"/>
              </w:rPr>
              <w:t>
Еңбек функциясы 3:</w:t>
            </w:r>
          </w:p>
          <w:bookmarkEnd w:id="2257"/>
          <w:p>
            <w:pPr>
              <w:spacing w:after="20"/>
              <w:ind w:left="20"/>
              <w:jc w:val="both"/>
            </w:pPr>
            <w:r>
              <w:rPr>
                <w:rFonts w:ascii="Times New Roman"/>
                <w:b w:val="false"/>
                <w:i w:val="false"/>
                <w:color w:val="000000"/>
                <w:sz w:val="20"/>
              </w:rPr>
              <w:t>
Газдандырылатын модельдер бойынша орындалған құю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1" w:id="2258"/>
          <w:p>
            <w:pPr>
              <w:spacing w:after="20"/>
              <w:ind w:left="20"/>
              <w:jc w:val="both"/>
            </w:pPr>
            <w:r>
              <w:rPr>
                <w:rFonts w:ascii="Times New Roman"/>
                <w:b w:val="false"/>
                <w:i w:val="false"/>
                <w:color w:val="000000"/>
                <w:sz w:val="20"/>
              </w:rPr>
              <w:t>
Дағды 1:</w:t>
            </w:r>
          </w:p>
          <w:bookmarkEnd w:id="2258"/>
          <w:p>
            <w:pPr>
              <w:spacing w:after="20"/>
              <w:ind w:left="20"/>
              <w:jc w:val="both"/>
            </w:pPr>
            <w:r>
              <w:rPr>
                <w:rFonts w:ascii="Times New Roman"/>
                <w:b w:val="false"/>
                <w:i w:val="false"/>
                <w:color w:val="000000"/>
                <w:sz w:val="20"/>
              </w:rPr>
              <w:t>
Газдандырылатын модельдер бойынша құю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2" w:id="2259"/>
          <w:p>
            <w:pPr>
              <w:spacing w:after="20"/>
              <w:ind w:left="20"/>
              <w:jc w:val="both"/>
            </w:pPr>
            <w:r>
              <w:rPr>
                <w:rFonts w:ascii="Times New Roman"/>
                <w:b w:val="false"/>
                <w:i w:val="false"/>
                <w:color w:val="000000"/>
                <w:sz w:val="20"/>
              </w:rPr>
              <w:t>
Машықтар:</w:t>
            </w:r>
          </w:p>
          <w:bookmarkEnd w:id="2259"/>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700 кг дейінгі қалыптау машиналарында алынатын құю қалыптарының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Құю формаларының неке себептерін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Құю қалыптарын машинамен қалыптауға арналған модельдік-опочной жабдықтар мен қалыптау құралдарының жай-күйін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Жүк көтергіштігі 700 кг дейінгі қалыптау машиналарының жұмысқа қабілеттілігін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Жүк көтергіштігі 700 кг дейінгі қалыптау машиналарының жұмысындағы ақаулардың себептерін анықтау.</w:t>
            </w:r>
          </w:p>
          <w:p>
            <w:pPr>
              <w:spacing w:after="20"/>
              <w:ind w:left="20"/>
              <w:jc w:val="both"/>
            </w:pPr>
            <w:r>
              <w:rPr>
                <w:rFonts w:ascii="Times New Roman"/>
                <w:b w:val="false"/>
                <w:i w:val="false"/>
                <w:color w:val="000000"/>
                <w:sz w:val="20"/>
              </w:rPr>
              <w:t>
6. Жөндеу бригадасының құрамында жүк көтергіштігі 700 кг дейінгі қалыптау машиналарының жұмысындағы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8" w:id="2260"/>
          <w:p>
            <w:pPr>
              <w:spacing w:after="20"/>
              <w:ind w:left="20"/>
              <w:jc w:val="both"/>
            </w:pPr>
            <w:r>
              <w:rPr>
                <w:rFonts w:ascii="Times New Roman"/>
                <w:b w:val="false"/>
                <w:i w:val="false"/>
                <w:color w:val="000000"/>
                <w:sz w:val="20"/>
              </w:rPr>
              <w:t>
Білімдер:</w:t>
            </w:r>
          </w:p>
          <w:bookmarkEnd w:id="2260"/>
          <w:p>
            <w:pPr>
              <w:spacing w:after="20"/>
              <w:ind w:left="20"/>
              <w:jc w:val="both"/>
            </w:pPr>
            <w:r>
              <w:rPr>
                <w:rFonts w:ascii="Times New Roman"/>
                <w:b w:val="false"/>
                <w:i w:val="false"/>
                <w:color w:val="000000"/>
                <w:sz w:val="20"/>
              </w:rPr>
              <w:t>
</w:t>
            </w:r>
            <w:r>
              <w:rPr>
                <w:rFonts w:ascii="Times New Roman"/>
                <w:b w:val="false"/>
                <w:i w:val="false"/>
                <w:color w:val="000000"/>
                <w:sz w:val="20"/>
              </w:rPr>
              <w:t>1. Жүк көтергіштігі 700 кг дейінгі әртүрлі типтегі қалыптау машиналарының құрылғысы және кинематикалық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Жүк көтергіштігі 700 кг дейінгі әртүрлі типтегі қалыптау машиналарының жұмыс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Құймалардың некеге тұруының негізгі себептері және олардың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Құю қалыптарын машинамен қалыптауға арналған модельдік-опочный жабдықтың жай-күйін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Құю қалыптарының сапасын бақылау әдістері.</w:t>
            </w:r>
          </w:p>
          <w:p>
            <w:pPr>
              <w:spacing w:after="20"/>
              <w:ind w:left="20"/>
              <w:jc w:val="both"/>
            </w:pPr>
            <w:r>
              <w:rPr>
                <w:rFonts w:ascii="Times New Roman"/>
                <w:b w:val="false"/>
                <w:i w:val="false"/>
                <w:color w:val="000000"/>
                <w:sz w:val="20"/>
              </w:rPr>
              <w:t>
6. Құю қалыптарын машинамен қалыптауға арналған қалыптау қоспаларына және қосалқы материалдарға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4" w:id="2261"/>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261"/>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қалыптаушы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Кәсіптің карточкасы "Шойын пешші":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8" w:id="2262"/>
          <w:p>
            <w:pPr>
              <w:spacing w:after="20"/>
              <w:ind w:left="20"/>
              <w:jc w:val="both"/>
            </w:pPr>
            <w:r>
              <w:rPr>
                <w:rFonts w:ascii="Times New Roman"/>
                <w:b w:val="false"/>
                <w:i w:val="false"/>
                <w:color w:val="000000"/>
                <w:sz w:val="20"/>
              </w:rPr>
              <w:t>
Шойын пешші.</w:t>
            </w:r>
          </w:p>
          <w:bookmarkEnd w:id="226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9" w:id="2263"/>
          <w:p>
            <w:pPr>
              <w:spacing w:after="20"/>
              <w:ind w:left="20"/>
              <w:jc w:val="both"/>
            </w:pPr>
            <w:r>
              <w:rPr>
                <w:rFonts w:ascii="Times New Roman"/>
                <w:b w:val="false"/>
                <w:i w:val="false"/>
                <w:color w:val="000000"/>
                <w:sz w:val="20"/>
              </w:rPr>
              <w:t>
Білім деңгейі:</w:t>
            </w:r>
          </w:p>
          <w:bookmarkEnd w:id="2263"/>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0" w:id="2264"/>
          <w:p>
            <w:pPr>
              <w:spacing w:after="20"/>
              <w:ind w:left="20"/>
              <w:jc w:val="both"/>
            </w:pPr>
            <w:r>
              <w:rPr>
                <w:rFonts w:ascii="Times New Roman"/>
                <w:b w:val="false"/>
                <w:i w:val="false"/>
                <w:color w:val="000000"/>
                <w:sz w:val="20"/>
              </w:rPr>
              <w:t>
Мамандық:</w:t>
            </w:r>
          </w:p>
          <w:bookmarkEnd w:id="2264"/>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1" w:id="2265"/>
          <w:p>
            <w:pPr>
              <w:spacing w:after="20"/>
              <w:ind w:left="20"/>
              <w:jc w:val="both"/>
            </w:pPr>
            <w:r>
              <w:rPr>
                <w:rFonts w:ascii="Times New Roman"/>
                <w:b w:val="false"/>
                <w:i w:val="false"/>
                <w:color w:val="000000"/>
                <w:sz w:val="20"/>
              </w:rPr>
              <w:t>
Біліктілік:</w:t>
            </w:r>
          </w:p>
          <w:bookmarkEnd w:id="226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Вагранкаларда балқытуды жүргізу. Сұйық шойын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2" w:id="2266"/>
          <w:p>
            <w:pPr>
              <w:spacing w:after="20"/>
              <w:ind w:left="20"/>
              <w:jc w:val="both"/>
            </w:pPr>
            <w:r>
              <w:rPr>
                <w:rFonts w:ascii="Times New Roman"/>
                <w:b w:val="false"/>
                <w:i w:val="false"/>
                <w:color w:val="000000"/>
                <w:sz w:val="20"/>
              </w:rPr>
              <w:t>
1. Розжиг и остановка вагранки</w:t>
            </w:r>
          </w:p>
          <w:bookmarkEnd w:id="2266"/>
          <w:p>
            <w:pPr>
              <w:spacing w:after="20"/>
              <w:ind w:left="20"/>
              <w:jc w:val="both"/>
            </w:pPr>
            <w:r>
              <w:rPr>
                <w:rFonts w:ascii="Times New Roman"/>
                <w:b w:val="false"/>
                <w:i w:val="false"/>
                <w:color w:val="000000"/>
                <w:sz w:val="20"/>
              </w:rPr>
              <w:t>
2. Вагранкада қалпына келтірілген металды ағызу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3" w:id="2267"/>
          <w:p>
            <w:pPr>
              <w:spacing w:after="20"/>
              <w:ind w:left="20"/>
              <w:jc w:val="both"/>
            </w:pPr>
            <w:r>
              <w:rPr>
                <w:rFonts w:ascii="Times New Roman"/>
                <w:b w:val="false"/>
                <w:i w:val="false"/>
                <w:color w:val="000000"/>
                <w:sz w:val="20"/>
              </w:rPr>
              <w:t>
Еңбек функциясы 1:</w:t>
            </w:r>
          </w:p>
          <w:bookmarkEnd w:id="2267"/>
          <w:p>
            <w:pPr>
              <w:spacing w:after="20"/>
              <w:ind w:left="20"/>
              <w:jc w:val="both"/>
            </w:pPr>
            <w:r>
              <w:rPr>
                <w:rFonts w:ascii="Times New Roman"/>
                <w:b w:val="false"/>
                <w:i w:val="false"/>
                <w:color w:val="000000"/>
                <w:sz w:val="20"/>
              </w:rPr>
              <w:t>
Розжиг и остановка вагранки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4" w:id="2268"/>
          <w:p>
            <w:pPr>
              <w:spacing w:after="20"/>
              <w:ind w:left="20"/>
              <w:jc w:val="both"/>
            </w:pPr>
            <w:r>
              <w:rPr>
                <w:rFonts w:ascii="Times New Roman"/>
                <w:b w:val="false"/>
                <w:i w:val="false"/>
                <w:color w:val="000000"/>
                <w:sz w:val="20"/>
              </w:rPr>
              <w:t>
Дағды 1:</w:t>
            </w:r>
          </w:p>
          <w:bookmarkEnd w:id="2268"/>
          <w:p>
            <w:pPr>
              <w:spacing w:after="20"/>
              <w:ind w:left="20"/>
              <w:jc w:val="both"/>
            </w:pPr>
            <w:r>
              <w:rPr>
                <w:rFonts w:ascii="Times New Roman"/>
                <w:b w:val="false"/>
                <w:i w:val="false"/>
                <w:color w:val="000000"/>
                <w:sz w:val="20"/>
              </w:rPr>
              <w:t>
Жанармай мен шихтаны тиеу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5" w:id="2269"/>
          <w:p>
            <w:pPr>
              <w:spacing w:after="20"/>
              <w:ind w:left="20"/>
              <w:jc w:val="both"/>
            </w:pPr>
            <w:r>
              <w:rPr>
                <w:rFonts w:ascii="Times New Roman"/>
                <w:b w:val="false"/>
                <w:i w:val="false"/>
                <w:color w:val="000000"/>
                <w:sz w:val="20"/>
              </w:rPr>
              <w:t>
Машықтар:</w:t>
            </w:r>
          </w:p>
          <w:bookmarkEnd w:id="2269"/>
          <w:p>
            <w:pPr>
              <w:spacing w:after="20"/>
              <w:ind w:left="20"/>
              <w:jc w:val="both"/>
            </w:pPr>
            <w:r>
              <w:rPr>
                <w:rFonts w:ascii="Times New Roman"/>
                <w:b w:val="false"/>
                <w:i w:val="false"/>
                <w:color w:val="000000"/>
                <w:sz w:val="20"/>
              </w:rPr>
              <w:t>
</w:t>
            </w:r>
            <w:r>
              <w:rPr>
                <w:rFonts w:ascii="Times New Roman"/>
                <w:b w:val="false"/>
                <w:i w:val="false"/>
                <w:color w:val="000000"/>
                <w:sz w:val="20"/>
              </w:rPr>
              <w:t>1. Фурмаларды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Вагранканы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Балқыту барысына байланысты шихта мен отынды үйіп тастауды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Вагранканы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5. Шлакты тазарту.</w:t>
            </w:r>
          </w:p>
          <w:p>
            <w:pPr>
              <w:spacing w:after="20"/>
              <w:ind w:left="20"/>
              <w:jc w:val="both"/>
            </w:pPr>
            <w:r>
              <w:rPr>
                <w:rFonts w:ascii="Times New Roman"/>
                <w:b w:val="false"/>
                <w:i w:val="false"/>
                <w:color w:val="000000"/>
                <w:sz w:val="20"/>
              </w:rPr>
              <w:t>
6.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1" w:id="2270"/>
          <w:p>
            <w:pPr>
              <w:spacing w:after="20"/>
              <w:ind w:left="20"/>
              <w:jc w:val="both"/>
            </w:pPr>
            <w:r>
              <w:rPr>
                <w:rFonts w:ascii="Times New Roman"/>
                <w:b w:val="false"/>
                <w:i w:val="false"/>
                <w:color w:val="000000"/>
                <w:sz w:val="20"/>
              </w:rPr>
              <w:t>
Білімдер:</w:t>
            </w:r>
          </w:p>
          <w:bookmarkEnd w:id="2270"/>
          <w:p>
            <w:pPr>
              <w:spacing w:after="20"/>
              <w:ind w:left="20"/>
              <w:jc w:val="both"/>
            </w:pPr>
            <w:r>
              <w:rPr>
                <w:rFonts w:ascii="Times New Roman"/>
                <w:b w:val="false"/>
                <w:i w:val="false"/>
                <w:color w:val="000000"/>
                <w:sz w:val="20"/>
              </w:rPr>
              <w:t>
</w:t>
            </w:r>
            <w:r>
              <w:rPr>
                <w:rFonts w:ascii="Times New Roman"/>
                <w:b w:val="false"/>
                <w:i w:val="false"/>
                <w:color w:val="000000"/>
                <w:sz w:val="20"/>
              </w:rPr>
              <w:t>1. Шихта материалдарының, ағындар мен қождардың номенклатурасы, олардың негізгі қасиеттері және шойын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Отынға және отқа төзімді материалдарға қойылатын талаптар.</w:t>
            </w:r>
          </w:p>
          <w:p>
            <w:pPr>
              <w:spacing w:after="20"/>
              <w:ind w:left="20"/>
              <w:jc w:val="both"/>
            </w:pPr>
            <w:r>
              <w:rPr>
                <w:rFonts w:ascii="Times New Roman"/>
                <w:b w:val="false"/>
                <w:i w:val="false"/>
                <w:color w:val="000000"/>
                <w:sz w:val="20"/>
              </w:rPr>
              <w:t>
3. Еңбекті қорғау, өрт, экологиялық, өнеркәсіптік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4" w:id="2271"/>
          <w:p>
            <w:pPr>
              <w:spacing w:after="20"/>
              <w:ind w:left="20"/>
              <w:jc w:val="both"/>
            </w:pPr>
            <w:r>
              <w:rPr>
                <w:rFonts w:ascii="Times New Roman"/>
                <w:b w:val="false"/>
                <w:i w:val="false"/>
                <w:color w:val="000000"/>
                <w:sz w:val="20"/>
              </w:rPr>
              <w:t>
Дағды 2:</w:t>
            </w:r>
          </w:p>
          <w:bookmarkEnd w:id="2271"/>
          <w:p>
            <w:pPr>
              <w:spacing w:after="20"/>
              <w:ind w:left="20"/>
              <w:jc w:val="both"/>
            </w:pPr>
            <w:r>
              <w:rPr>
                <w:rFonts w:ascii="Times New Roman"/>
                <w:b w:val="false"/>
                <w:i w:val="false"/>
                <w:color w:val="000000"/>
                <w:sz w:val="20"/>
              </w:rPr>
              <w:t>
Вагранкада минералды шикізатты балқытудың технологиялық процесін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5" w:id="2272"/>
          <w:p>
            <w:pPr>
              <w:spacing w:after="20"/>
              <w:ind w:left="20"/>
              <w:jc w:val="both"/>
            </w:pPr>
            <w:r>
              <w:rPr>
                <w:rFonts w:ascii="Times New Roman"/>
                <w:b w:val="false"/>
                <w:i w:val="false"/>
                <w:color w:val="000000"/>
                <w:sz w:val="20"/>
              </w:rPr>
              <w:t>
Машықтар:</w:t>
            </w:r>
          </w:p>
          <w:bookmarkEnd w:id="2272"/>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 т / сағ дейінгі вагранкаларда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Өнімділігі 2-ден 5 т/сағ дейінгі вагранкаларда біліктілігі анағұрлым жоғары ваграншының басшылығымен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Ваграноктарды жөндеуге қатысу.</w:t>
            </w:r>
          </w:p>
          <w:p>
            <w:pPr>
              <w:spacing w:after="20"/>
              <w:ind w:left="20"/>
              <w:jc w:val="both"/>
            </w:pPr>
            <w:r>
              <w:rPr>
                <w:rFonts w:ascii="Times New Roman"/>
                <w:b w:val="false"/>
                <w:i w:val="false"/>
                <w:color w:val="000000"/>
                <w:sz w:val="20"/>
              </w:rPr>
              <w:t>
4. Шлакты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9" w:id="2273"/>
          <w:p>
            <w:pPr>
              <w:spacing w:after="20"/>
              <w:ind w:left="20"/>
              <w:jc w:val="both"/>
            </w:pPr>
            <w:r>
              <w:rPr>
                <w:rFonts w:ascii="Times New Roman"/>
                <w:b w:val="false"/>
                <w:i w:val="false"/>
                <w:color w:val="000000"/>
                <w:sz w:val="20"/>
              </w:rPr>
              <w:t>
Білімдер:</w:t>
            </w:r>
          </w:p>
          <w:bookmarkEnd w:id="2273"/>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вагранкалардың жұмыс принципі және балқыту барысын реттеу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Вагранкада балқытуға арналған шойын сорттары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Шихта материалдарының, флюс мен шлактың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Олардың негізгі қасиеттері және шойын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шойынның температурасын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Шойынның балқу және босату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Отынға және отқа төзімді материалдарға қойылатын талаптар.</w:t>
            </w:r>
          </w:p>
          <w:p>
            <w:pPr>
              <w:spacing w:after="20"/>
              <w:ind w:left="20"/>
              <w:jc w:val="both"/>
            </w:pPr>
            <w:r>
              <w:rPr>
                <w:rFonts w:ascii="Times New Roman"/>
                <w:b w:val="false"/>
                <w:i w:val="false"/>
                <w:color w:val="000000"/>
                <w:sz w:val="20"/>
              </w:rPr>
              <w:t>
8. Құю шелектерінің құрылғысы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7" w:id="2274"/>
          <w:p>
            <w:pPr>
              <w:spacing w:after="20"/>
              <w:ind w:left="20"/>
              <w:jc w:val="both"/>
            </w:pPr>
            <w:r>
              <w:rPr>
                <w:rFonts w:ascii="Times New Roman"/>
                <w:b w:val="false"/>
                <w:i w:val="false"/>
                <w:color w:val="000000"/>
                <w:sz w:val="20"/>
              </w:rPr>
              <w:t>
Еңбек функциясы 2:</w:t>
            </w:r>
          </w:p>
          <w:bookmarkEnd w:id="2274"/>
          <w:p>
            <w:pPr>
              <w:spacing w:after="20"/>
              <w:ind w:left="20"/>
              <w:jc w:val="both"/>
            </w:pPr>
            <w:r>
              <w:rPr>
                <w:rFonts w:ascii="Times New Roman"/>
                <w:b w:val="false"/>
                <w:i w:val="false"/>
                <w:color w:val="000000"/>
                <w:sz w:val="20"/>
              </w:rPr>
              <w:t>
Вагранкада қалпына келтірілген металды ағызу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8" w:id="2275"/>
          <w:p>
            <w:pPr>
              <w:spacing w:after="20"/>
              <w:ind w:left="20"/>
              <w:jc w:val="both"/>
            </w:pPr>
            <w:r>
              <w:rPr>
                <w:rFonts w:ascii="Times New Roman"/>
                <w:b w:val="false"/>
                <w:i w:val="false"/>
                <w:color w:val="000000"/>
                <w:sz w:val="20"/>
              </w:rPr>
              <w:t>
Дағды 1:</w:t>
            </w:r>
          </w:p>
          <w:bookmarkEnd w:id="2275"/>
          <w:p>
            <w:pPr>
              <w:spacing w:after="20"/>
              <w:ind w:left="20"/>
              <w:jc w:val="both"/>
            </w:pPr>
            <w:r>
              <w:rPr>
                <w:rFonts w:ascii="Times New Roman"/>
                <w:b w:val="false"/>
                <w:i w:val="false"/>
                <w:color w:val="000000"/>
                <w:sz w:val="20"/>
              </w:rPr>
              <w:t>
Вагранкада қалпына келтірілген металды ағызу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9" w:id="2276"/>
          <w:p>
            <w:pPr>
              <w:spacing w:after="20"/>
              <w:ind w:left="20"/>
              <w:jc w:val="both"/>
            </w:pPr>
            <w:r>
              <w:rPr>
                <w:rFonts w:ascii="Times New Roman"/>
                <w:b w:val="false"/>
                <w:i w:val="false"/>
                <w:color w:val="000000"/>
                <w:sz w:val="20"/>
              </w:rPr>
              <w:t>
Машықтар:</w:t>
            </w:r>
          </w:p>
          <w:bookmarkEnd w:id="2276"/>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 т / сағ дейінгі вагранкаларда балқытуды жүргізу.</w:t>
            </w:r>
          </w:p>
          <w:p>
            <w:pPr>
              <w:spacing w:after="20"/>
              <w:ind w:left="20"/>
              <w:jc w:val="both"/>
            </w:pPr>
            <w:r>
              <w:rPr>
                <w:rFonts w:ascii="Times New Roman"/>
                <w:b w:val="false"/>
                <w:i w:val="false"/>
                <w:color w:val="000000"/>
                <w:sz w:val="20"/>
              </w:rPr>
              <w:t>
2. Балқыту барысына қарай шихта мен отынды үйіп тастауды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1" w:id="2277"/>
          <w:p>
            <w:pPr>
              <w:spacing w:after="20"/>
              <w:ind w:left="20"/>
              <w:jc w:val="both"/>
            </w:pPr>
            <w:r>
              <w:rPr>
                <w:rFonts w:ascii="Times New Roman"/>
                <w:b w:val="false"/>
                <w:i w:val="false"/>
                <w:color w:val="000000"/>
                <w:sz w:val="20"/>
              </w:rPr>
              <w:t>
Білімдер:</w:t>
            </w:r>
          </w:p>
          <w:bookmarkEnd w:id="2277"/>
          <w:p>
            <w:pPr>
              <w:spacing w:after="20"/>
              <w:ind w:left="20"/>
              <w:jc w:val="both"/>
            </w:pPr>
            <w:r>
              <w:rPr>
                <w:rFonts w:ascii="Times New Roman"/>
                <w:b w:val="false"/>
                <w:i w:val="false"/>
                <w:color w:val="000000"/>
                <w:sz w:val="20"/>
              </w:rPr>
              <w:t>
</w:t>
            </w:r>
            <w:r>
              <w:rPr>
                <w:rFonts w:ascii="Times New Roman"/>
                <w:b w:val="false"/>
                <w:i w:val="false"/>
                <w:color w:val="000000"/>
                <w:sz w:val="20"/>
              </w:rPr>
              <w:t>1. Сұйық шойынның температурасын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Шойынның балқу және босату температурасы.</w:t>
            </w:r>
          </w:p>
          <w:p>
            <w:pPr>
              <w:spacing w:after="20"/>
              <w:ind w:left="20"/>
              <w:jc w:val="both"/>
            </w:pPr>
            <w:r>
              <w:rPr>
                <w:rFonts w:ascii="Times New Roman"/>
                <w:b w:val="false"/>
                <w:i w:val="false"/>
                <w:color w:val="000000"/>
                <w:sz w:val="20"/>
              </w:rPr>
              <w:t>
3. Құю шелектерінің құрылғысы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4" w:id="2278"/>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278"/>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Кәсіптің карточкасы "Шойын пешші":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8" w:id="2279"/>
          <w:p>
            <w:pPr>
              <w:spacing w:after="20"/>
              <w:ind w:left="20"/>
              <w:jc w:val="both"/>
            </w:pPr>
            <w:r>
              <w:rPr>
                <w:rFonts w:ascii="Times New Roman"/>
                <w:b w:val="false"/>
                <w:i w:val="false"/>
                <w:color w:val="000000"/>
                <w:sz w:val="20"/>
              </w:rPr>
              <w:t>
Шойын пешші.</w:t>
            </w:r>
          </w:p>
          <w:bookmarkEnd w:id="2279"/>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9" w:id="2280"/>
          <w:p>
            <w:pPr>
              <w:spacing w:after="20"/>
              <w:ind w:left="20"/>
              <w:jc w:val="both"/>
            </w:pPr>
            <w:r>
              <w:rPr>
                <w:rFonts w:ascii="Times New Roman"/>
                <w:b w:val="false"/>
                <w:i w:val="false"/>
                <w:color w:val="000000"/>
                <w:sz w:val="20"/>
              </w:rPr>
              <w:t>
Білім деңгейі:</w:t>
            </w:r>
          </w:p>
          <w:bookmarkEnd w:id="2280"/>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0" w:id="2281"/>
          <w:p>
            <w:pPr>
              <w:spacing w:after="20"/>
              <w:ind w:left="20"/>
              <w:jc w:val="both"/>
            </w:pPr>
            <w:r>
              <w:rPr>
                <w:rFonts w:ascii="Times New Roman"/>
                <w:b w:val="false"/>
                <w:i w:val="false"/>
                <w:color w:val="000000"/>
                <w:sz w:val="20"/>
              </w:rPr>
              <w:t>
Мамандық:</w:t>
            </w:r>
          </w:p>
          <w:bookmarkEnd w:id="2281"/>
          <w:p>
            <w:pPr>
              <w:spacing w:after="20"/>
              <w:ind w:left="20"/>
              <w:jc w:val="both"/>
            </w:pPr>
            <w:r>
              <w:rPr>
                <w:rFonts w:ascii="Times New Roman"/>
                <w:b w:val="false"/>
                <w:i w:val="false"/>
                <w:color w:val="000000"/>
                <w:sz w:val="20"/>
              </w:rPr>
              <w:t>
Домна пешіне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1" w:id="2282"/>
          <w:p>
            <w:pPr>
              <w:spacing w:after="20"/>
              <w:ind w:left="20"/>
              <w:jc w:val="both"/>
            </w:pPr>
            <w:r>
              <w:rPr>
                <w:rFonts w:ascii="Times New Roman"/>
                <w:b w:val="false"/>
                <w:i w:val="false"/>
                <w:color w:val="000000"/>
                <w:sz w:val="20"/>
              </w:rPr>
              <w:t>
Білім деңгейі:</w:t>
            </w:r>
          </w:p>
          <w:bookmarkEnd w:id="228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2" w:id="2283"/>
          <w:p>
            <w:pPr>
              <w:spacing w:after="20"/>
              <w:ind w:left="20"/>
              <w:jc w:val="both"/>
            </w:pPr>
            <w:r>
              <w:rPr>
                <w:rFonts w:ascii="Times New Roman"/>
                <w:b w:val="false"/>
                <w:i w:val="false"/>
                <w:color w:val="000000"/>
                <w:sz w:val="20"/>
              </w:rPr>
              <w:t>
Мамандық:</w:t>
            </w:r>
          </w:p>
          <w:bookmarkEnd w:id="2283"/>
          <w:p>
            <w:pPr>
              <w:spacing w:after="20"/>
              <w:ind w:left="20"/>
              <w:jc w:val="both"/>
            </w:pPr>
            <w:r>
              <w:rPr>
                <w:rFonts w:ascii="Times New Roman"/>
                <w:b w:val="false"/>
                <w:i w:val="false"/>
                <w:color w:val="000000"/>
                <w:sz w:val="20"/>
              </w:rPr>
              <w:t>
Домна пешіне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кемінде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Вагранкаларда балқытуды жүргізу. Сұйық шойын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3" w:id="2284"/>
          <w:p>
            <w:pPr>
              <w:spacing w:after="20"/>
              <w:ind w:left="20"/>
              <w:jc w:val="both"/>
            </w:pPr>
            <w:r>
              <w:rPr>
                <w:rFonts w:ascii="Times New Roman"/>
                <w:b w:val="false"/>
                <w:i w:val="false"/>
                <w:color w:val="000000"/>
                <w:sz w:val="20"/>
              </w:rPr>
              <w:t>
1. Вагранканы жағу және тоқтату</w:t>
            </w:r>
          </w:p>
          <w:bookmarkEnd w:id="2284"/>
          <w:p>
            <w:pPr>
              <w:spacing w:after="20"/>
              <w:ind w:left="20"/>
              <w:jc w:val="both"/>
            </w:pPr>
            <w:r>
              <w:rPr>
                <w:rFonts w:ascii="Times New Roman"/>
                <w:b w:val="false"/>
                <w:i w:val="false"/>
                <w:color w:val="000000"/>
                <w:sz w:val="20"/>
              </w:rPr>
              <w:t>
2. Вагранкада қалпына келтірілген металды ағызу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4" w:id="2285"/>
          <w:p>
            <w:pPr>
              <w:spacing w:after="20"/>
              <w:ind w:left="20"/>
              <w:jc w:val="both"/>
            </w:pPr>
            <w:r>
              <w:rPr>
                <w:rFonts w:ascii="Times New Roman"/>
                <w:b w:val="false"/>
                <w:i w:val="false"/>
                <w:color w:val="000000"/>
                <w:sz w:val="20"/>
              </w:rPr>
              <w:t>
Еңбек функциясы 1:</w:t>
            </w:r>
          </w:p>
          <w:bookmarkEnd w:id="2285"/>
          <w:p>
            <w:pPr>
              <w:spacing w:after="20"/>
              <w:ind w:left="20"/>
              <w:jc w:val="both"/>
            </w:pPr>
            <w:r>
              <w:rPr>
                <w:rFonts w:ascii="Times New Roman"/>
                <w:b w:val="false"/>
                <w:i w:val="false"/>
                <w:color w:val="000000"/>
                <w:sz w:val="20"/>
              </w:rPr>
              <w:t>
Вагранканы жағу және тоқтату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5" w:id="2286"/>
          <w:p>
            <w:pPr>
              <w:spacing w:after="20"/>
              <w:ind w:left="20"/>
              <w:jc w:val="both"/>
            </w:pPr>
            <w:r>
              <w:rPr>
                <w:rFonts w:ascii="Times New Roman"/>
                <w:b w:val="false"/>
                <w:i w:val="false"/>
                <w:color w:val="000000"/>
                <w:sz w:val="20"/>
              </w:rPr>
              <w:t>
Дағды 1:</w:t>
            </w:r>
          </w:p>
          <w:bookmarkEnd w:id="2286"/>
          <w:p>
            <w:pPr>
              <w:spacing w:after="20"/>
              <w:ind w:left="20"/>
              <w:jc w:val="both"/>
            </w:pPr>
            <w:r>
              <w:rPr>
                <w:rFonts w:ascii="Times New Roman"/>
                <w:b w:val="false"/>
                <w:i w:val="false"/>
                <w:color w:val="000000"/>
                <w:sz w:val="20"/>
              </w:rPr>
              <w:t>
Жанармай мен шихтаны тиеу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6" w:id="2287"/>
          <w:p>
            <w:pPr>
              <w:spacing w:after="20"/>
              <w:ind w:left="20"/>
              <w:jc w:val="both"/>
            </w:pPr>
            <w:r>
              <w:rPr>
                <w:rFonts w:ascii="Times New Roman"/>
                <w:b w:val="false"/>
                <w:i w:val="false"/>
                <w:color w:val="000000"/>
                <w:sz w:val="20"/>
              </w:rPr>
              <w:t>
Машықтар:</w:t>
            </w:r>
          </w:p>
          <w:bookmarkEnd w:id="2287"/>
          <w:p>
            <w:pPr>
              <w:spacing w:after="20"/>
              <w:ind w:left="20"/>
              <w:jc w:val="both"/>
            </w:pPr>
            <w:r>
              <w:rPr>
                <w:rFonts w:ascii="Times New Roman"/>
                <w:b w:val="false"/>
                <w:i w:val="false"/>
                <w:color w:val="000000"/>
                <w:sz w:val="20"/>
              </w:rPr>
              <w:t>
</w:t>
            </w:r>
            <w:r>
              <w:rPr>
                <w:rFonts w:ascii="Times New Roman"/>
                <w:b w:val="false"/>
                <w:i w:val="false"/>
                <w:color w:val="000000"/>
                <w:sz w:val="20"/>
              </w:rPr>
              <w:t>1. Фурмаларды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Вагранканы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Балқыту барысына байланысты шихта мен отынды үйіп тастауды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Вагранканы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Қожды тазарту.</w:t>
            </w:r>
          </w:p>
          <w:p>
            <w:pPr>
              <w:spacing w:after="20"/>
              <w:ind w:left="20"/>
              <w:jc w:val="both"/>
            </w:pPr>
            <w:r>
              <w:rPr>
                <w:rFonts w:ascii="Times New Roman"/>
                <w:b w:val="false"/>
                <w:i w:val="false"/>
                <w:color w:val="000000"/>
                <w:sz w:val="20"/>
              </w:rPr>
              <w:t>
6.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2" w:id="2288"/>
          <w:p>
            <w:pPr>
              <w:spacing w:after="20"/>
              <w:ind w:left="20"/>
              <w:jc w:val="both"/>
            </w:pPr>
            <w:r>
              <w:rPr>
                <w:rFonts w:ascii="Times New Roman"/>
                <w:b w:val="false"/>
                <w:i w:val="false"/>
                <w:color w:val="000000"/>
                <w:sz w:val="20"/>
              </w:rPr>
              <w:t>
Білімдер:</w:t>
            </w:r>
          </w:p>
          <w:bookmarkEnd w:id="2288"/>
          <w:p>
            <w:pPr>
              <w:spacing w:after="20"/>
              <w:ind w:left="20"/>
              <w:jc w:val="both"/>
            </w:pPr>
            <w:r>
              <w:rPr>
                <w:rFonts w:ascii="Times New Roman"/>
                <w:b w:val="false"/>
                <w:i w:val="false"/>
                <w:color w:val="000000"/>
                <w:sz w:val="20"/>
              </w:rPr>
              <w:t>
</w:t>
            </w:r>
            <w:r>
              <w:rPr>
                <w:rFonts w:ascii="Times New Roman"/>
                <w:b w:val="false"/>
                <w:i w:val="false"/>
                <w:color w:val="000000"/>
                <w:sz w:val="20"/>
              </w:rPr>
              <w:t>1. Шихта материалдарының, ағындар мен қождардың номенклатурасы, олардың негізгі қасиеттері және шойын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Отынға және отқа төзімді материалдарға қойылатын талаптар.</w:t>
            </w:r>
          </w:p>
          <w:p>
            <w:pPr>
              <w:spacing w:after="20"/>
              <w:ind w:left="20"/>
              <w:jc w:val="both"/>
            </w:pPr>
            <w:r>
              <w:rPr>
                <w:rFonts w:ascii="Times New Roman"/>
                <w:b w:val="false"/>
                <w:i w:val="false"/>
                <w:color w:val="000000"/>
                <w:sz w:val="20"/>
              </w:rPr>
              <w:t>
3. Еңбекті қорғау, өрт, экологиялық, өнеркәсіптік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5" w:id="2289"/>
          <w:p>
            <w:pPr>
              <w:spacing w:after="20"/>
              <w:ind w:left="20"/>
              <w:jc w:val="both"/>
            </w:pPr>
            <w:r>
              <w:rPr>
                <w:rFonts w:ascii="Times New Roman"/>
                <w:b w:val="false"/>
                <w:i w:val="false"/>
                <w:color w:val="000000"/>
                <w:sz w:val="20"/>
              </w:rPr>
              <w:t>
Дағды 2:</w:t>
            </w:r>
          </w:p>
          <w:bookmarkEnd w:id="2289"/>
          <w:p>
            <w:pPr>
              <w:spacing w:after="20"/>
              <w:ind w:left="20"/>
              <w:jc w:val="both"/>
            </w:pPr>
            <w:r>
              <w:rPr>
                <w:rFonts w:ascii="Times New Roman"/>
                <w:b w:val="false"/>
                <w:i w:val="false"/>
                <w:color w:val="000000"/>
                <w:sz w:val="20"/>
              </w:rPr>
              <w:t>
Вагранкада минералды шикізатты балқытудың технологиялық процесін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6" w:id="2290"/>
          <w:p>
            <w:pPr>
              <w:spacing w:after="20"/>
              <w:ind w:left="20"/>
              <w:jc w:val="both"/>
            </w:pPr>
            <w:r>
              <w:rPr>
                <w:rFonts w:ascii="Times New Roman"/>
                <w:b w:val="false"/>
                <w:i w:val="false"/>
                <w:color w:val="000000"/>
                <w:sz w:val="20"/>
              </w:rPr>
              <w:t>
Машықтар:</w:t>
            </w:r>
          </w:p>
          <w:bookmarkEnd w:id="2290"/>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 т / сағ дейінгі вагранкаларда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Өнімділігі 2-ден 5 т/сағ дейінгі вагранкаларда біліктілігі анағұрлым жоғары ваграншының басшылығымен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Ваграноктарды жөндеуге қатысу.</w:t>
            </w:r>
          </w:p>
          <w:p>
            <w:pPr>
              <w:spacing w:after="20"/>
              <w:ind w:left="20"/>
              <w:jc w:val="both"/>
            </w:pPr>
            <w:r>
              <w:rPr>
                <w:rFonts w:ascii="Times New Roman"/>
                <w:b w:val="false"/>
                <w:i w:val="false"/>
                <w:color w:val="000000"/>
                <w:sz w:val="20"/>
              </w:rPr>
              <w:t>
4. Қожды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0" w:id="2291"/>
          <w:p>
            <w:pPr>
              <w:spacing w:after="20"/>
              <w:ind w:left="20"/>
              <w:jc w:val="both"/>
            </w:pPr>
            <w:r>
              <w:rPr>
                <w:rFonts w:ascii="Times New Roman"/>
                <w:b w:val="false"/>
                <w:i w:val="false"/>
                <w:color w:val="000000"/>
                <w:sz w:val="20"/>
              </w:rPr>
              <w:t>
Білімдер:</w:t>
            </w:r>
          </w:p>
          <w:bookmarkEnd w:id="2291"/>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күмбезді пештердің жұмыс принципі және балқыту барысын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Күмбезді пеште балқытуға арналған шойын түрлері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Шихта материалдарының, флюстердің және шлактардың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Олардың негізгі қасиеттері және шойын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шойынның температурасын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Шойынның балқу және соғу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Отын және отқа төзімді материалдарға қойылатын талаптар.</w:t>
            </w:r>
          </w:p>
          <w:p>
            <w:pPr>
              <w:spacing w:after="20"/>
              <w:ind w:left="20"/>
              <w:jc w:val="both"/>
            </w:pPr>
            <w:r>
              <w:rPr>
                <w:rFonts w:ascii="Times New Roman"/>
                <w:b w:val="false"/>
                <w:i w:val="false"/>
                <w:color w:val="000000"/>
                <w:sz w:val="20"/>
              </w:rPr>
              <w:t>
8. Құю шөміштерін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8" w:id="2292"/>
          <w:p>
            <w:pPr>
              <w:spacing w:after="20"/>
              <w:ind w:left="20"/>
              <w:jc w:val="both"/>
            </w:pPr>
            <w:r>
              <w:rPr>
                <w:rFonts w:ascii="Times New Roman"/>
                <w:b w:val="false"/>
                <w:i w:val="false"/>
                <w:color w:val="000000"/>
                <w:sz w:val="20"/>
              </w:rPr>
              <w:t>
Еңбек функциясы 2:</w:t>
            </w:r>
          </w:p>
          <w:bookmarkEnd w:id="2292"/>
          <w:p>
            <w:pPr>
              <w:spacing w:after="20"/>
              <w:ind w:left="20"/>
              <w:jc w:val="both"/>
            </w:pPr>
            <w:r>
              <w:rPr>
                <w:rFonts w:ascii="Times New Roman"/>
                <w:b w:val="false"/>
                <w:i w:val="false"/>
                <w:color w:val="000000"/>
                <w:sz w:val="20"/>
              </w:rPr>
              <w:t>
Вагранкада қалпына келтірілген металды ағызу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9" w:id="2293"/>
          <w:p>
            <w:pPr>
              <w:spacing w:after="20"/>
              <w:ind w:left="20"/>
              <w:jc w:val="both"/>
            </w:pPr>
            <w:r>
              <w:rPr>
                <w:rFonts w:ascii="Times New Roman"/>
                <w:b w:val="false"/>
                <w:i w:val="false"/>
                <w:color w:val="000000"/>
                <w:sz w:val="20"/>
              </w:rPr>
              <w:t>
Дағды 1:</w:t>
            </w:r>
          </w:p>
          <w:bookmarkEnd w:id="2293"/>
          <w:p>
            <w:pPr>
              <w:spacing w:after="20"/>
              <w:ind w:left="20"/>
              <w:jc w:val="both"/>
            </w:pPr>
            <w:r>
              <w:rPr>
                <w:rFonts w:ascii="Times New Roman"/>
                <w:b w:val="false"/>
                <w:i w:val="false"/>
                <w:color w:val="000000"/>
                <w:sz w:val="20"/>
              </w:rPr>
              <w:t>
Вагранкада қалпына келтірілген металды ағызу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0" w:id="2294"/>
          <w:p>
            <w:pPr>
              <w:spacing w:after="20"/>
              <w:ind w:left="20"/>
              <w:jc w:val="both"/>
            </w:pPr>
            <w:r>
              <w:rPr>
                <w:rFonts w:ascii="Times New Roman"/>
                <w:b w:val="false"/>
                <w:i w:val="false"/>
                <w:color w:val="000000"/>
                <w:sz w:val="20"/>
              </w:rPr>
              <w:t>
Машықтар:</w:t>
            </w:r>
          </w:p>
          <w:bookmarkEnd w:id="2294"/>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 т / сағ дейінгі вагранкаларда балқытуды жүргізу.</w:t>
            </w:r>
          </w:p>
          <w:p>
            <w:pPr>
              <w:spacing w:after="20"/>
              <w:ind w:left="20"/>
              <w:jc w:val="both"/>
            </w:pPr>
            <w:r>
              <w:rPr>
                <w:rFonts w:ascii="Times New Roman"/>
                <w:b w:val="false"/>
                <w:i w:val="false"/>
                <w:color w:val="000000"/>
                <w:sz w:val="20"/>
              </w:rPr>
              <w:t>
2. Балқыту барысына қарай шихта мен отынды үйіп тастауды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2" w:id="2295"/>
          <w:p>
            <w:pPr>
              <w:spacing w:after="20"/>
              <w:ind w:left="20"/>
              <w:jc w:val="both"/>
            </w:pPr>
            <w:r>
              <w:rPr>
                <w:rFonts w:ascii="Times New Roman"/>
                <w:b w:val="false"/>
                <w:i w:val="false"/>
                <w:color w:val="000000"/>
                <w:sz w:val="20"/>
              </w:rPr>
              <w:t>
Білімдер:</w:t>
            </w:r>
          </w:p>
          <w:bookmarkEnd w:id="2295"/>
          <w:p>
            <w:pPr>
              <w:spacing w:after="20"/>
              <w:ind w:left="20"/>
              <w:jc w:val="both"/>
            </w:pPr>
            <w:r>
              <w:rPr>
                <w:rFonts w:ascii="Times New Roman"/>
                <w:b w:val="false"/>
                <w:i w:val="false"/>
                <w:color w:val="000000"/>
                <w:sz w:val="20"/>
              </w:rPr>
              <w:t>
</w:t>
            </w:r>
            <w:r>
              <w:rPr>
                <w:rFonts w:ascii="Times New Roman"/>
                <w:b w:val="false"/>
                <w:i w:val="false"/>
                <w:color w:val="000000"/>
                <w:sz w:val="20"/>
              </w:rPr>
              <w:t>1. Сұйық шойынның температурасын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Шойынның балқу және босату температурасы.</w:t>
            </w:r>
          </w:p>
          <w:p>
            <w:pPr>
              <w:spacing w:after="20"/>
              <w:ind w:left="20"/>
              <w:jc w:val="both"/>
            </w:pPr>
            <w:r>
              <w:rPr>
                <w:rFonts w:ascii="Times New Roman"/>
                <w:b w:val="false"/>
                <w:i w:val="false"/>
                <w:color w:val="000000"/>
                <w:sz w:val="20"/>
              </w:rPr>
              <w:t>
3. Құю шелектерінің құрылғысы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5" w:id="2296"/>
          <w:p>
            <w:pPr>
              <w:spacing w:after="20"/>
              <w:ind w:left="20"/>
              <w:jc w:val="both"/>
            </w:pPr>
            <w:r>
              <w:rPr>
                <w:rFonts w:ascii="Times New Roman"/>
                <w:b w:val="false"/>
                <w:i w:val="false"/>
                <w:color w:val="000000"/>
                <w:sz w:val="20"/>
              </w:rPr>
              <w:t>
Дағды 2:</w:t>
            </w:r>
          </w:p>
          <w:bookmarkEnd w:id="2296"/>
          <w:p>
            <w:pPr>
              <w:spacing w:after="20"/>
              <w:ind w:left="20"/>
              <w:jc w:val="both"/>
            </w:pPr>
            <w:r>
              <w:rPr>
                <w:rFonts w:ascii="Times New Roman"/>
                <w:b w:val="false"/>
                <w:i w:val="false"/>
                <w:color w:val="000000"/>
                <w:sz w:val="20"/>
              </w:rPr>
              <w:t>
Балқытылған металды шелекке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6" w:id="2297"/>
          <w:p>
            <w:pPr>
              <w:spacing w:after="20"/>
              <w:ind w:left="20"/>
              <w:jc w:val="both"/>
            </w:pPr>
            <w:r>
              <w:rPr>
                <w:rFonts w:ascii="Times New Roman"/>
                <w:b w:val="false"/>
                <w:i w:val="false"/>
                <w:color w:val="000000"/>
                <w:sz w:val="20"/>
              </w:rPr>
              <w:t>
Машықтар:</w:t>
            </w:r>
          </w:p>
          <w:bookmarkEnd w:id="2297"/>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2-ден 5 т/сағ-қа дейінгі вагранкаларда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Өнімділігі 5-тен 8 т/сағ дейінгі вагранкаларда біліктілігі анағұрлым жоғары ваграншының басшылығымен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Шойын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Жабдықтың жарамды жай-күйін бақылау.</w:t>
            </w:r>
          </w:p>
          <w:p>
            <w:pPr>
              <w:spacing w:after="20"/>
              <w:ind w:left="20"/>
              <w:jc w:val="both"/>
            </w:pPr>
            <w:r>
              <w:rPr>
                <w:rFonts w:ascii="Times New Roman"/>
                <w:b w:val="false"/>
                <w:i w:val="false"/>
                <w:color w:val="000000"/>
                <w:sz w:val="20"/>
              </w:rPr>
              <w:t>
5. Балқытылатын шойын сапасының сынамасын иілу бойынша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1" w:id="2298"/>
          <w:p>
            <w:pPr>
              <w:spacing w:after="20"/>
              <w:ind w:left="20"/>
              <w:jc w:val="both"/>
            </w:pPr>
            <w:r>
              <w:rPr>
                <w:rFonts w:ascii="Times New Roman"/>
                <w:b w:val="false"/>
                <w:i w:val="false"/>
                <w:color w:val="000000"/>
                <w:sz w:val="20"/>
              </w:rPr>
              <w:t>
Білімдер:</w:t>
            </w:r>
          </w:p>
          <w:bookmarkEnd w:id="2298"/>
          <w:p>
            <w:pPr>
              <w:spacing w:after="20"/>
              <w:ind w:left="20"/>
              <w:jc w:val="both"/>
            </w:pPr>
            <w:r>
              <w:rPr>
                <w:rFonts w:ascii="Times New Roman"/>
                <w:b w:val="false"/>
                <w:i w:val="false"/>
                <w:color w:val="000000"/>
                <w:sz w:val="20"/>
              </w:rPr>
              <w:t>
</w:t>
            </w:r>
            <w:r>
              <w:rPr>
                <w:rFonts w:ascii="Times New Roman"/>
                <w:b w:val="false"/>
                <w:i w:val="false"/>
                <w:color w:val="000000"/>
                <w:sz w:val="20"/>
              </w:rPr>
              <w:t>1. Шойынды өзгерту және легирлеу әдістері.</w:t>
            </w:r>
          </w:p>
          <w:p>
            <w:pPr>
              <w:spacing w:after="20"/>
              <w:ind w:left="20"/>
              <w:jc w:val="both"/>
            </w:pPr>
            <w:r>
              <w:rPr>
                <w:rFonts w:ascii="Times New Roman"/>
                <w:b w:val="false"/>
                <w:i w:val="false"/>
                <w:color w:val="000000"/>
                <w:sz w:val="20"/>
              </w:rPr>
              <w:t>
2. Шойынды балқыту процесінде анықталған вагранок ақауларының себептері және оларды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3" w:id="2299"/>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299"/>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Кәсіптің карточкасы "Шойын пешші":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7" w:id="2300"/>
          <w:p>
            <w:pPr>
              <w:spacing w:after="20"/>
              <w:ind w:left="20"/>
              <w:jc w:val="both"/>
            </w:pPr>
            <w:r>
              <w:rPr>
                <w:rFonts w:ascii="Times New Roman"/>
                <w:b w:val="false"/>
                <w:i w:val="false"/>
                <w:color w:val="000000"/>
                <w:sz w:val="20"/>
              </w:rPr>
              <w:t>
Шойын пешші.</w:t>
            </w:r>
          </w:p>
          <w:bookmarkEnd w:id="230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8" w:id="2301"/>
          <w:p>
            <w:pPr>
              <w:spacing w:after="20"/>
              <w:ind w:left="20"/>
              <w:jc w:val="both"/>
            </w:pPr>
            <w:r>
              <w:rPr>
                <w:rFonts w:ascii="Times New Roman"/>
                <w:b w:val="false"/>
                <w:i w:val="false"/>
                <w:color w:val="000000"/>
                <w:sz w:val="20"/>
              </w:rPr>
              <w:t>
Білім деңгейі:</w:t>
            </w:r>
          </w:p>
          <w:bookmarkEnd w:id="2301"/>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9" w:id="2302"/>
          <w:p>
            <w:pPr>
              <w:spacing w:after="20"/>
              <w:ind w:left="20"/>
              <w:jc w:val="both"/>
            </w:pPr>
            <w:r>
              <w:rPr>
                <w:rFonts w:ascii="Times New Roman"/>
                <w:b w:val="false"/>
                <w:i w:val="false"/>
                <w:color w:val="000000"/>
                <w:sz w:val="20"/>
              </w:rPr>
              <w:t>
Мамандық:</w:t>
            </w:r>
          </w:p>
          <w:bookmarkEnd w:id="2302"/>
          <w:p>
            <w:pPr>
              <w:spacing w:after="20"/>
              <w:ind w:left="20"/>
              <w:jc w:val="both"/>
            </w:pPr>
            <w:r>
              <w:rPr>
                <w:rFonts w:ascii="Times New Roman"/>
                <w:b w:val="false"/>
                <w:i w:val="false"/>
                <w:color w:val="000000"/>
                <w:sz w:val="20"/>
              </w:rPr>
              <w:t>
Домна пешіне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3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пешшінде балқытуды жүргізу. Сұйық шойын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0" w:id="2303"/>
          <w:p>
            <w:pPr>
              <w:spacing w:after="20"/>
              <w:ind w:left="20"/>
              <w:jc w:val="both"/>
            </w:pPr>
            <w:r>
              <w:rPr>
                <w:rFonts w:ascii="Times New Roman"/>
                <w:b w:val="false"/>
                <w:i w:val="false"/>
                <w:color w:val="000000"/>
                <w:sz w:val="20"/>
              </w:rPr>
              <w:t>
1. Шойын пешшін жағу және тоқтату</w:t>
            </w:r>
          </w:p>
          <w:bookmarkEnd w:id="2303"/>
          <w:p>
            <w:pPr>
              <w:spacing w:after="20"/>
              <w:ind w:left="20"/>
              <w:jc w:val="both"/>
            </w:pPr>
            <w:r>
              <w:rPr>
                <w:rFonts w:ascii="Times New Roman"/>
                <w:b w:val="false"/>
                <w:i w:val="false"/>
                <w:color w:val="000000"/>
                <w:sz w:val="20"/>
              </w:rPr>
              <w:t>
2. Вагранкада қалпына келтірілген металды ағызу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1" w:id="2304"/>
          <w:p>
            <w:pPr>
              <w:spacing w:after="20"/>
              <w:ind w:left="20"/>
              <w:jc w:val="both"/>
            </w:pPr>
            <w:r>
              <w:rPr>
                <w:rFonts w:ascii="Times New Roman"/>
                <w:b w:val="false"/>
                <w:i w:val="false"/>
                <w:color w:val="000000"/>
                <w:sz w:val="20"/>
              </w:rPr>
              <w:t>
Еңбек функциясы 1:</w:t>
            </w:r>
          </w:p>
          <w:bookmarkEnd w:id="2304"/>
          <w:p>
            <w:pPr>
              <w:spacing w:after="20"/>
              <w:ind w:left="20"/>
              <w:jc w:val="both"/>
            </w:pPr>
            <w:r>
              <w:rPr>
                <w:rFonts w:ascii="Times New Roman"/>
                <w:b w:val="false"/>
                <w:i w:val="false"/>
                <w:color w:val="000000"/>
                <w:sz w:val="20"/>
              </w:rPr>
              <w:t>
Шойын пешшін жағу және тоқтату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2" w:id="2305"/>
          <w:p>
            <w:pPr>
              <w:spacing w:after="20"/>
              <w:ind w:left="20"/>
              <w:jc w:val="both"/>
            </w:pPr>
            <w:r>
              <w:rPr>
                <w:rFonts w:ascii="Times New Roman"/>
                <w:b w:val="false"/>
                <w:i w:val="false"/>
                <w:color w:val="000000"/>
                <w:sz w:val="20"/>
              </w:rPr>
              <w:t>
Дағды 1:</w:t>
            </w:r>
          </w:p>
          <w:bookmarkEnd w:id="2305"/>
          <w:p>
            <w:pPr>
              <w:spacing w:after="20"/>
              <w:ind w:left="20"/>
              <w:jc w:val="both"/>
            </w:pPr>
            <w:r>
              <w:rPr>
                <w:rFonts w:ascii="Times New Roman"/>
                <w:b w:val="false"/>
                <w:i w:val="false"/>
                <w:color w:val="000000"/>
                <w:sz w:val="20"/>
              </w:rPr>
              <w:t>
Жанармай мен шихтаны тиеу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3" w:id="2306"/>
          <w:p>
            <w:pPr>
              <w:spacing w:after="20"/>
              <w:ind w:left="20"/>
              <w:jc w:val="both"/>
            </w:pPr>
            <w:r>
              <w:rPr>
                <w:rFonts w:ascii="Times New Roman"/>
                <w:b w:val="false"/>
                <w:i w:val="false"/>
                <w:color w:val="000000"/>
                <w:sz w:val="20"/>
              </w:rPr>
              <w:t>
Машықтар:</w:t>
            </w:r>
          </w:p>
          <w:bookmarkEnd w:id="2306"/>
          <w:p>
            <w:pPr>
              <w:spacing w:after="20"/>
              <w:ind w:left="20"/>
              <w:jc w:val="both"/>
            </w:pPr>
            <w:r>
              <w:rPr>
                <w:rFonts w:ascii="Times New Roman"/>
                <w:b w:val="false"/>
                <w:i w:val="false"/>
                <w:color w:val="000000"/>
                <w:sz w:val="20"/>
              </w:rPr>
              <w:t>
</w:t>
            </w:r>
            <w:r>
              <w:rPr>
                <w:rFonts w:ascii="Times New Roman"/>
                <w:b w:val="false"/>
                <w:i w:val="false"/>
                <w:color w:val="000000"/>
                <w:sz w:val="20"/>
              </w:rPr>
              <w:t>1. Фурмаларды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Вагранканы балқытуға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Балқыту барысына байланысты шихта мен отынды үйіп тастауды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Вагранканы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Қожды тазарту.</w:t>
            </w:r>
          </w:p>
          <w:p>
            <w:pPr>
              <w:spacing w:after="20"/>
              <w:ind w:left="20"/>
              <w:jc w:val="both"/>
            </w:pPr>
            <w:r>
              <w:rPr>
                <w:rFonts w:ascii="Times New Roman"/>
                <w:b w:val="false"/>
                <w:i w:val="false"/>
                <w:color w:val="000000"/>
                <w:sz w:val="20"/>
              </w:rPr>
              <w:t>
6.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9" w:id="2307"/>
          <w:p>
            <w:pPr>
              <w:spacing w:after="20"/>
              <w:ind w:left="20"/>
              <w:jc w:val="both"/>
            </w:pPr>
            <w:r>
              <w:rPr>
                <w:rFonts w:ascii="Times New Roman"/>
                <w:b w:val="false"/>
                <w:i w:val="false"/>
                <w:color w:val="000000"/>
                <w:sz w:val="20"/>
              </w:rPr>
              <w:t>
Білімдер:</w:t>
            </w:r>
          </w:p>
          <w:bookmarkEnd w:id="2307"/>
          <w:p>
            <w:pPr>
              <w:spacing w:after="20"/>
              <w:ind w:left="20"/>
              <w:jc w:val="both"/>
            </w:pPr>
            <w:r>
              <w:rPr>
                <w:rFonts w:ascii="Times New Roman"/>
                <w:b w:val="false"/>
                <w:i w:val="false"/>
                <w:color w:val="000000"/>
                <w:sz w:val="20"/>
              </w:rPr>
              <w:t>
</w:t>
            </w:r>
            <w:r>
              <w:rPr>
                <w:rFonts w:ascii="Times New Roman"/>
                <w:b w:val="false"/>
                <w:i w:val="false"/>
                <w:color w:val="000000"/>
                <w:sz w:val="20"/>
              </w:rPr>
              <w:t>1. Шихта материалдарының, ағындар мен қождардың номенклатурасы, олардың негізгі қасиеттері және шойын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Отынға және отқа төзімді материалдарға қойылатын талаптар.</w:t>
            </w:r>
          </w:p>
          <w:p>
            <w:pPr>
              <w:spacing w:after="20"/>
              <w:ind w:left="20"/>
              <w:jc w:val="both"/>
            </w:pPr>
            <w:r>
              <w:rPr>
                <w:rFonts w:ascii="Times New Roman"/>
                <w:b w:val="false"/>
                <w:i w:val="false"/>
                <w:color w:val="000000"/>
                <w:sz w:val="20"/>
              </w:rPr>
              <w:t>
3. Еңбекті қорғау, өрт, экологиялық, өнеркәсіптік және электр қауіпсіздігі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2" w:id="2308"/>
          <w:p>
            <w:pPr>
              <w:spacing w:after="20"/>
              <w:ind w:left="20"/>
              <w:jc w:val="both"/>
            </w:pPr>
            <w:r>
              <w:rPr>
                <w:rFonts w:ascii="Times New Roman"/>
                <w:b w:val="false"/>
                <w:i w:val="false"/>
                <w:color w:val="000000"/>
                <w:sz w:val="20"/>
              </w:rPr>
              <w:t>
Дағды 2:</w:t>
            </w:r>
          </w:p>
          <w:bookmarkEnd w:id="2308"/>
          <w:p>
            <w:pPr>
              <w:spacing w:after="20"/>
              <w:ind w:left="20"/>
              <w:jc w:val="both"/>
            </w:pPr>
            <w:r>
              <w:rPr>
                <w:rFonts w:ascii="Times New Roman"/>
                <w:b w:val="false"/>
                <w:i w:val="false"/>
                <w:color w:val="000000"/>
                <w:sz w:val="20"/>
              </w:rPr>
              <w:t>
Вагранкада минералды шикізатты балқытудың технологиялық процесін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3" w:id="2309"/>
          <w:p>
            <w:pPr>
              <w:spacing w:after="20"/>
              <w:ind w:left="20"/>
              <w:jc w:val="both"/>
            </w:pPr>
            <w:r>
              <w:rPr>
                <w:rFonts w:ascii="Times New Roman"/>
                <w:b w:val="false"/>
                <w:i w:val="false"/>
                <w:color w:val="000000"/>
                <w:sz w:val="20"/>
              </w:rPr>
              <w:t>
Машықтар:</w:t>
            </w:r>
          </w:p>
          <w:bookmarkEnd w:id="2309"/>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 т / сағ дейінгі вагранкаларда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Өнімділігі 2-ден 5 т/сағ дейінгі вагранкаларда біліктілігі анағұрлым жоғары ваграншының басшылығымен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Ваграноктарды жөндеуге қатысу.</w:t>
            </w:r>
          </w:p>
          <w:p>
            <w:pPr>
              <w:spacing w:after="20"/>
              <w:ind w:left="20"/>
              <w:jc w:val="both"/>
            </w:pPr>
            <w:r>
              <w:rPr>
                <w:rFonts w:ascii="Times New Roman"/>
                <w:b w:val="false"/>
                <w:i w:val="false"/>
                <w:color w:val="000000"/>
                <w:sz w:val="20"/>
              </w:rPr>
              <w:t>
4. Қожды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7" w:id="2310"/>
          <w:p>
            <w:pPr>
              <w:spacing w:after="20"/>
              <w:ind w:left="20"/>
              <w:jc w:val="both"/>
            </w:pPr>
            <w:r>
              <w:rPr>
                <w:rFonts w:ascii="Times New Roman"/>
                <w:b w:val="false"/>
                <w:i w:val="false"/>
                <w:color w:val="000000"/>
                <w:sz w:val="20"/>
              </w:rPr>
              <w:t>
Білімдер:</w:t>
            </w:r>
          </w:p>
          <w:bookmarkEnd w:id="2310"/>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вагранкалардың жұмыс принципі және балқыту барысын реттеу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Вагранкада балқытуға арналған шойын сорттары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Шихта материалдарының, ағындар мен қождардың номенклатурасы.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Олардың негізгі қасиеттері және шойын сапасына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Сұйық шойынның температурасын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Шойынның балқу және босату температурасы.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Отынға және отқа төзімді материалдарға қойылатын талаптар.</w:t>
            </w:r>
          </w:p>
          <w:p>
            <w:pPr>
              <w:spacing w:after="20"/>
              <w:ind w:left="20"/>
              <w:jc w:val="both"/>
            </w:pPr>
            <w:r>
              <w:rPr>
                <w:rFonts w:ascii="Times New Roman"/>
                <w:b w:val="false"/>
                <w:i w:val="false"/>
                <w:color w:val="000000"/>
                <w:sz w:val="20"/>
              </w:rPr>
              <w:t>
8. Құю шелектерінің құрылғысы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5" w:id="2311"/>
          <w:p>
            <w:pPr>
              <w:spacing w:after="20"/>
              <w:ind w:left="20"/>
              <w:jc w:val="both"/>
            </w:pPr>
            <w:r>
              <w:rPr>
                <w:rFonts w:ascii="Times New Roman"/>
                <w:b w:val="false"/>
                <w:i w:val="false"/>
                <w:color w:val="000000"/>
                <w:sz w:val="20"/>
              </w:rPr>
              <w:t>
Еңбек функциясы 2:</w:t>
            </w:r>
          </w:p>
          <w:bookmarkEnd w:id="2311"/>
          <w:p>
            <w:pPr>
              <w:spacing w:after="20"/>
              <w:ind w:left="20"/>
              <w:jc w:val="both"/>
            </w:pPr>
            <w:r>
              <w:rPr>
                <w:rFonts w:ascii="Times New Roman"/>
                <w:b w:val="false"/>
                <w:i w:val="false"/>
                <w:color w:val="000000"/>
                <w:sz w:val="20"/>
              </w:rPr>
              <w:t>
Вагранкада қалпына келтірілген металды ағызу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6" w:id="2312"/>
          <w:p>
            <w:pPr>
              <w:spacing w:after="20"/>
              <w:ind w:left="20"/>
              <w:jc w:val="both"/>
            </w:pPr>
            <w:r>
              <w:rPr>
                <w:rFonts w:ascii="Times New Roman"/>
                <w:b w:val="false"/>
                <w:i w:val="false"/>
                <w:color w:val="000000"/>
                <w:sz w:val="20"/>
              </w:rPr>
              <w:t>
Дағды 1:</w:t>
            </w:r>
          </w:p>
          <w:bookmarkEnd w:id="2312"/>
          <w:p>
            <w:pPr>
              <w:spacing w:after="20"/>
              <w:ind w:left="20"/>
              <w:jc w:val="both"/>
            </w:pPr>
            <w:r>
              <w:rPr>
                <w:rFonts w:ascii="Times New Roman"/>
                <w:b w:val="false"/>
                <w:i w:val="false"/>
                <w:color w:val="000000"/>
                <w:sz w:val="20"/>
              </w:rPr>
              <w:t>
Вагранкада қалпына келтірілген металды ағызу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7" w:id="2313"/>
          <w:p>
            <w:pPr>
              <w:spacing w:after="20"/>
              <w:ind w:left="20"/>
              <w:jc w:val="both"/>
            </w:pPr>
            <w:r>
              <w:rPr>
                <w:rFonts w:ascii="Times New Roman"/>
                <w:b w:val="false"/>
                <w:i w:val="false"/>
                <w:color w:val="000000"/>
                <w:sz w:val="20"/>
              </w:rPr>
              <w:t>
Машықтар:</w:t>
            </w:r>
          </w:p>
          <w:bookmarkEnd w:id="2313"/>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 т / сағ дейінгі вагранкаларда балқытуды жүргізу.</w:t>
            </w:r>
          </w:p>
          <w:p>
            <w:pPr>
              <w:spacing w:after="20"/>
              <w:ind w:left="20"/>
              <w:jc w:val="both"/>
            </w:pPr>
            <w:r>
              <w:rPr>
                <w:rFonts w:ascii="Times New Roman"/>
                <w:b w:val="false"/>
                <w:i w:val="false"/>
                <w:color w:val="000000"/>
                <w:sz w:val="20"/>
              </w:rPr>
              <w:t>
2. Балқыту барысына қарай шихта мен отынды үйіп тастауды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9" w:id="2314"/>
          <w:p>
            <w:pPr>
              <w:spacing w:after="20"/>
              <w:ind w:left="20"/>
              <w:jc w:val="both"/>
            </w:pPr>
            <w:r>
              <w:rPr>
                <w:rFonts w:ascii="Times New Roman"/>
                <w:b w:val="false"/>
                <w:i w:val="false"/>
                <w:color w:val="000000"/>
                <w:sz w:val="20"/>
              </w:rPr>
              <w:t>
Білімдер:</w:t>
            </w:r>
          </w:p>
          <w:bookmarkEnd w:id="2314"/>
          <w:p>
            <w:pPr>
              <w:spacing w:after="20"/>
              <w:ind w:left="20"/>
              <w:jc w:val="both"/>
            </w:pPr>
            <w:r>
              <w:rPr>
                <w:rFonts w:ascii="Times New Roman"/>
                <w:b w:val="false"/>
                <w:i w:val="false"/>
                <w:color w:val="000000"/>
                <w:sz w:val="20"/>
              </w:rPr>
              <w:t>
</w:t>
            </w:r>
            <w:r>
              <w:rPr>
                <w:rFonts w:ascii="Times New Roman"/>
                <w:b w:val="false"/>
                <w:i w:val="false"/>
                <w:color w:val="000000"/>
                <w:sz w:val="20"/>
              </w:rPr>
              <w:t>1. Сұйық шойынның температурасын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Шойынның балқу және босату температурасы.</w:t>
            </w:r>
          </w:p>
          <w:p>
            <w:pPr>
              <w:spacing w:after="20"/>
              <w:ind w:left="20"/>
              <w:jc w:val="both"/>
            </w:pPr>
            <w:r>
              <w:rPr>
                <w:rFonts w:ascii="Times New Roman"/>
                <w:b w:val="false"/>
                <w:i w:val="false"/>
                <w:color w:val="000000"/>
                <w:sz w:val="20"/>
              </w:rPr>
              <w:t>
3. Құю шелектерінің құрылғысы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2" w:id="2315"/>
          <w:p>
            <w:pPr>
              <w:spacing w:after="20"/>
              <w:ind w:left="20"/>
              <w:jc w:val="both"/>
            </w:pPr>
            <w:r>
              <w:rPr>
                <w:rFonts w:ascii="Times New Roman"/>
                <w:b w:val="false"/>
                <w:i w:val="false"/>
                <w:color w:val="000000"/>
                <w:sz w:val="20"/>
              </w:rPr>
              <w:t>
Дағды 2:</w:t>
            </w:r>
          </w:p>
          <w:bookmarkEnd w:id="2315"/>
          <w:p>
            <w:pPr>
              <w:spacing w:after="20"/>
              <w:ind w:left="20"/>
              <w:jc w:val="both"/>
            </w:pPr>
            <w:r>
              <w:rPr>
                <w:rFonts w:ascii="Times New Roman"/>
                <w:b w:val="false"/>
                <w:i w:val="false"/>
                <w:color w:val="000000"/>
                <w:sz w:val="20"/>
              </w:rPr>
              <w:t>
Балқытылған металды шелекке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3" w:id="2316"/>
          <w:p>
            <w:pPr>
              <w:spacing w:after="20"/>
              <w:ind w:left="20"/>
              <w:jc w:val="both"/>
            </w:pPr>
            <w:r>
              <w:rPr>
                <w:rFonts w:ascii="Times New Roman"/>
                <w:b w:val="false"/>
                <w:i w:val="false"/>
                <w:color w:val="000000"/>
                <w:sz w:val="20"/>
              </w:rPr>
              <w:t>
Машықтар:</w:t>
            </w:r>
          </w:p>
          <w:bookmarkEnd w:id="2316"/>
          <w:p>
            <w:pPr>
              <w:spacing w:after="20"/>
              <w:ind w:left="20"/>
              <w:jc w:val="both"/>
            </w:pPr>
            <w:r>
              <w:rPr>
                <w:rFonts w:ascii="Times New Roman"/>
                <w:b w:val="false"/>
                <w:i w:val="false"/>
                <w:color w:val="000000"/>
                <w:sz w:val="20"/>
              </w:rPr>
              <w:t>
</w:t>
            </w:r>
            <w:r>
              <w:rPr>
                <w:rFonts w:ascii="Times New Roman"/>
                <w:b w:val="false"/>
                <w:i w:val="false"/>
                <w:color w:val="000000"/>
                <w:sz w:val="20"/>
              </w:rPr>
              <w:t>1. Өнімділігі 2-ден 5 т/сағ-қа дейінгі вагранкаларда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Өнімділігі 5-тен 8 т/сағ дейінгі вагранкаларда біліктілігі анағұрлым жоғары ваграншының басшылығымен балқытуды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Шойын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Жабдықтың жарамды жай-күйін бақылау.</w:t>
            </w:r>
          </w:p>
          <w:p>
            <w:pPr>
              <w:spacing w:after="20"/>
              <w:ind w:left="20"/>
              <w:jc w:val="both"/>
            </w:pPr>
            <w:r>
              <w:rPr>
                <w:rFonts w:ascii="Times New Roman"/>
                <w:b w:val="false"/>
                <w:i w:val="false"/>
                <w:color w:val="000000"/>
                <w:sz w:val="20"/>
              </w:rPr>
              <w:t>
5. Балқытылатын шойын сапасының сынамасын иілу бойынша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8" w:id="2317"/>
          <w:p>
            <w:pPr>
              <w:spacing w:after="20"/>
              <w:ind w:left="20"/>
              <w:jc w:val="both"/>
            </w:pPr>
            <w:r>
              <w:rPr>
                <w:rFonts w:ascii="Times New Roman"/>
                <w:b w:val="false"/>
                <w:i w:val="false"/>
                <w:color w:val="000000"/>
                <w:sz w:val="20"/>
              </w:rPr>
              <w:t>
Білімдер:</w:t>
            </w:r>
          </w:p>
          <w:bookmarkEnd w:id="2317"/>
          <w:p>
            <w:pPr>
              <w:spacing w:after="20"/>
              <w:ind w:left="20"/>
              <w:jc w:val="both"/>
            </w:pPr>
            <w:r>
              <w:rPr>
                <w:rFonts w:ascii="Times New Roman"/>
                <w:b w:val="false"/>
                <w:i w:val="false"/>
                <w:color w:val="000000"/>
                <w:sz w:val="20"/>
              </w:rPr>
              <w:t>
</w:t>
            </w:r>
            <w:r>
              <w:rPr>
                <w:rFonts w:ascii="Times New Roman"/>
                <w:b w:val="false"/>
                <w:i w:val="false"/>
                <w:color w:val="000000"/>
                <w:sz w:val="20"/>
              </w:rPr>
              <w:t>1. Шойынды өзгерту және легирлеу әдістері.</w:t>
            </w:r>
          </w:p>
          <w:p>
            <w:pPr>
              <w:spacing w:after="20"/>
              <w:ind w:left="20"/>
              <w:jc w:val="both"/>
            </w:pPr>
            <w:r>
              <w:rPr>
                <w:rFonts w:ascii="Times New Roman"/>
                <w:b w:val="false"/>
                <w:i w:val="false"/>
                <w:color w:val="000000"/>
                <w:sz w:val="20"/>
              </w:rPr>
              <w:t>
2. Шойынды балқыту процесінде анықталған вагранок ақауларының себептері және оларды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күйзеліске тұрақтылық, дәлдік, зейінділік, ресурстарды басқару қабілеті (жабдықтар, құралдар, материалдар), жоғары температураға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0" w:id="2318"/>
          <w:p>
            <w:pPr>
              <w:spacing w:after="20"/>
              <w:ind w:left="20"/>
              <w:jc w:val="both"/>
            </w:pPr>
            <w:r>
              <w:rPr>
                <w:rFonts w:ascii="Times New Roman"/>
                <w:b w:val="false"/>
                <w:i w:val="false"/>
                <w:color w:val="000000"/>
                <w:sz w:val="20"/>
              </w:rPr>
              <w:t>
1) МЕМСТ 12.3.027-2004. Мемлекетаралық стандарт. Құю жұмыстары. Қауіпсіздік талаптары;</w:t>
            </w:r>
          </w:p>
          <w:bookmarkEnd w:id="2318"/>
          <w:p>
            <w:pPr>
              <w:spacing w:after="20"/>
              <w:ind w:left="20"/>
              <w:jc w:val="both"/>
            </w:pPr>
            <w:r>
              <w:rPr>
                <w:rFonts w:ascii="Times New Roman"/>
                <w:b w:val="false"/>
                <w:i w:val="false"/>
                <w:color w:val="000000"/>
                <w:sz w:val="20"/>
              </w:rPr>
              <w:t>
</w:t>
            </w:r>
            <w:r>
              <w:rPr>
                <w:rFonts w:ascii="Times New Roman"/>
                <w:b w:val="false"/>
                <w:i w:val="false"/>
                <w:color w:val="000000"/>
                <w:sz w:val="20"/>
              </w:rPr>
              <w:t>2) МЕМСТ 30443-97. Мемлекетаралық стандарт. Құю өндірісіне арналған технологиялық жабдық. Қауіпсіздікті бақылау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10580-2006. Мемлекетаралық стандарт. Құю өндірісіне арналған технологиялық жабдық. Жалпы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19316-98. Мемлекетаралық стандарт. Орталықтан тепкіш қалыптар. Техникалық шарттар;</w:t>
            </w:r>
          </w:p>
          <w:p>
            <w:pPr>
              <w:spacing w:after="20"/>
              <w:ind w:left="20"/>
              <w:jc w:val="both"/>
            </w:pPr>
            <w:r>
              <w:rPr>
                <w:rFonts w:ascii="Times New Roman"/>
                <w:b w:val="false"/>
                <w:i w:val="false"/>
                <w:color w:val="000000"/>
                <w:sz w:val="20"/>
              </w:rPr>
              <w:t>
5) МЕМСТ 17711-93. Мемлекетаралық стандарт. Мыс-мырыш (жез) қорытпалары, құю маркалары.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bl>
    <w:bookmarkStart w:name="z8514" w:id="2319"/>
    <w:p>
      <w:pPr>
        <w:spacing w:after="0"/>
        <w:ind w:left="0"/>
        <w:jc w:val="left"/>
      </w:pPr>
      <w:r>
        <w:rPr>
          <w:rFonts w:ascii="Times New Roman"/>
          <w:b/>
          <w:i w:val="false"/>
          <w:color w:val="000000"/>
        </w:rPr>
        <w:t xml:space="preserve"> 4-ші тарау. Кәсіптік стандарттың техникалық деректері</w:t>
      </w:r>
    </w:p>
    <w:bookmarkEnd w:id="2319"/>
    <w:bookmarkStart w:name="z8515" w:id="2320"/>
    <w:p>
      <w:pPr>
        <w:spacing w:after="0"/>
        <w:ind w:left="0"/>
        <w:jc w:val="both"/>
      </w:pPr>
      <w:r>
        <w:rPr>
          <w:rFonts w:ascii="Times New Roman"/>
          <w:b w:val="false"/>
          <w:i w:val="false"/>
          <w:color w:val="000000"/>
          <w:sz w:val="28"/>
        </w:rPr>
        <w:t>
      42. Мемлекеттік органның атауы: Қазакстан Республикасының Өнеркәсіп және құрылыс министрлігі.</w:t>
      </w:r>
    </w:p>
    <w:bookmarkEnd w:id="2320"/>
    <w:bookmarkStart w:name="z8516" w:id="2321"/>
    <w:p>
      <w:pPr>
        <w:spacing w:after="0"/>
        <w:ind w:left="0"/>
        <w:jc w:val="both"/>
      </w:pPr>
      <w:r>
        <w:rPr>
          <w:rFonts w:ascii="Times New Roman"/>
          <w:b w:val="false"/>
          <w:i w:val="false"/>
          <w:color w:val="000000"/>
          <w:sz w:val="28"/>
        </w:rPr>
        <w:t>
      Орындаушы: Қастаев Ж.Ә., +7 (705) 877 20 58, zhasulan.kastaev@mps.gov.kz.</w:t>
      </w:r>
    </w:p>
    <w:bookmarkEnd w:id="2321"/>
    <w:bookmarkStart w:name="z8517" w:id="2322"/>
    <w:p>
      <w:pPr>
        <w:spacing w:after="0"/>
        <w:ind w:left="0"/>
        <w:jc w:val="both"/>
      </w:pPr>
      <w:r>
        <w:rPr>
          <w:rFonts w:ascii="Times New Roman"/>
          <w:b w:val="false"/>
          <w:i w:val="false"/>
          <w:color w:val="000000"/>
          <w:sz w:val="28"/>
        </w:rPr>
        <w:t>
      43. Әзірлеуге қатысатын ұйымдар (кәсіпорындар): -</w:t>
      </w:r>
    </w:p>
    <w:bookmarkEnd w:id="2322"/>
    <w:bookmarkStart w:name="z8518" w:id="2323"/>
    <w:p>
      <w:pPr>
        <w:spacing w:after="0"/>
        <w:ind w:left="0"/>
        <w:jc w:val="both"/>
      </w:pPr>
      <w:r>
        <w:rPr>
          <w:rFonts w:ascii="Times New Roman"/>
          <w:b w:val="false"/>
          <w:i w:val="false"/>
          <w:color w:val="000000"/>
          <w:sz w:val="28"/>
        </w:rPr>
        <w:t>
      44. Машина жасау саласындағы кәсіптік біліктілік жөніндегі салалық кеңес: 2023 жылғы 13 желтоқсандағы № 4 хаттама.</w:t>
      </w:r>
    </w:p>
    <w:bookmarkEnd w:id="2323"/>
    <w:bookmarkStart w:name="z8519" w:id="2324"/>
    <w:p>
      <w:pPr>
        <w:spacing w:after="0"/>
        <w:ind w:left="0"/>
        <w:jc w:val="both"/>
      </w:pPr>
      <w:r>
        <w:rPr>
          <w:rFonts w:ascii="Times New Roman"/>
          <w:b w:val="false"/>
          <w:i w:val="false"/>
          <w:color w:val="000000"/>
          <w:sz w:val="28"/>
        </w:rPr>
        <w:t>
      45. Ұлттық кәсіптік біліктілік органы: 2023 жылғы 13 желтоқсандағы қорытынды.</w:t>
      </w:r>
    </w:p>
    <w:bookmarkEnd w:id="2324"/>
    <w:bookmarkStart w:name="z8520" w:id="2325"/>
    <w:p>
      <w:pPr>
        <w:spacing w:after="0"/>
        <w:ind w:left="0"/>
        <w:jc w:val="both"/>
      </w:pPr>
      <w:r>
        <w:rPr>
          <w:rFonts w:ascii="Times New Roman"/>
          <w:b w:val="false"/>
          <w:i w:val="false"/>
          <w:color w:val="000000"/>
          <w:sz w:val="28"/>
        </w:rPr>
        <w:t>
      46. "Атамекен" Қазақстан Республикасының Ұлттық Кәсіпкерлер Палатасы: 2024 жылғы 15 қаңтардағы № 00576/05.</w:t>
      </w:r>
    </w:p>
    <w:bookmarkEnd w:id="2325"/>
    <w:bookmarkStart w:name="z8521" w:id="2326"/>
    <w:p>
      <w:pPr>
        <w:spacing w:after="0"/>
        <w:ind w:left="0"/>
        <w:jc w:val="both"/>
      </w:pPr>
      <w:r>
        <w:rPr>
          <w:rFonts w:ascii="Times New Roman"/>
          <w:b w:val="false"/>
          <w:i w:val="false"/>
          <w:color w:val="000000"/>
          <w:sz w:val="28"/>
        </w:rPr>
        <w:t>
      47. Нұсқа нөмірі және Шығарылған жылы: 1, 2024 нұсқасы.</w:t>
      </w:r>
    </w:p>
    <w:bookmarkEnd w:id="2326"/>
    <w:bookmarkStart w:name="z8522" w:id="2327"/>
    <w:p>
      <w:pPr>
        <w:spacing w:after="0"/>
        <w:ind w:left="0"/>
        <w:jc w:val="both"/>
      </w:pPr>
      <w:r>
        <w:rPr>
          <w:rFonts w:ascii="Times New Roman"/>
          <w:b w:val="false"/>
          <w:i w:val="false"/>
          <w:color w:val="000000"/>
          <w:sz w:val="28"/>
        </w:rPr>
        <w:t>
      48. Болжалды қайта қарау күні: 2027 жыл.</w:t>
      </w:r>
    </w:p>
    <w:bookmarkEnd w:id="2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7-қосымша</w:t>
            </w:r>
          </w:p>
        </w:tc>
      </w:tr>
    </w:tbl>
    <w:bookmarkStart w:name="z8524" w:id="2328"/>
    <w:p>
      <w:pPr>
        <w:spacing w:after="0"/>
        <w:ind w:left="0"/>
        <w:jc w:val="left"/>
      </w:pPr>
      <w:r>
        <w:rPr>
          <w:rFonts w:ascii="Times New Roman"/>
          <w:b/>
          <w:i w:val="false"/>
          <w:color w:val="000000"/>
        </w:rPr>
        <w:t xml:space="preserve"> Кәсіптік стандарт "Машина жасаудағы дәнекерлеу өндірісі"</w:t>
      </w:r>
    </w:p>
    <w:bookmarkEnd w:id="2328"/>
    <w:bookmarkStart w:name="z8525" w:id="2329"/>
    <w:p>
      <w:pPr>
        <w:spacing w:after="0"/>
        <w:ind w:left="0"/>
        <w:jc w:val="left"/>
      </w:pPr>
      <w:r>
        <w:rPr>
          <w:rFonts w:ascii="Times New Roman"/>
          <w:b/>
          <w:i w:val="false"/>
          <w:color w:val="000000"/>
        </w:rPr>
        <w:t xml:space="preserve"> 1-ші тарау. Жалпы ережелер</w:t>
      </w:r>
    </w:p>
    <w:bookmarkEnd w:id="2329"/>
    <w:bookmarkStart w:name="z8526" w:id="2330"/>
    <w:p>
      <w:pPr>
        <w:spacing w:after="0"/>
        <w:ind w:left="0"/>
        <w:jc w:val="both"/>
      </w:pPr>
      <w:r>
        <w:rPr>
          <w:rFonts w:ascii="Times New Roman"/>
          <w:b w:val="false"/>
          <w:i w:val="false"/>
          <w:color w:val="000000"/>
          <w:sz w:val="28"/>
        </w:rPr>
        <w:t xml:space="preserve">
      1. Кәсіптік стандарттың қолданылу аясы: "Машина жасаудағы дәнекерлеу өндірісі" кәсіптік стандарты "Кәсіптік біліктілік туралы" Қазақстан Республикасы Заңының 5-бабына сәйкес әзірленді, білім беру бағдарламаларын қалыптастыруға, оның ішінде кәсіпорындарда персоналды оқытуға, білім беру ұйымдары қызметкерлері мен түлектерінің кәсіптік біліктілігін тануға және ұйымдар мен кәсіпорындарда персоналды басқару саласындағы кең ауқымды міндеттердің шешімдеріне қойылатын талаптарды белгілейді, машина жасау саласындағы қызметті жүзеге асырады. </w:t>
      </w:r>
    </w:p>
    <w:bookmarkEnd w:id="2330"/>
    <w:bookmarkStart w:name="z8527" w:id="2331"/>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2331"/>
    <w:bookmarkStart w:name="z8528" w:id="2332"/>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332"/>
    <w:bookmarkStart w:name="z8529" w:id="2333"/>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333"/>
    <w:bookmarkStart w:name="z8530" w:id="2334"/>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2334"/>
    <w:bookmarkStart w:name="z8531" w:id="2335"/>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2335"/>
    <w:bookmarkStart w:name="z8532" w:id="2336"/>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2336"/>
    <w:bookmarkStart w:name="z8533" w:id="2337"/>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2337"/>
    <w:bookmarkStart w:name="z8534" w:id="2338"/>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2338"/>
    <w:bookmarkStart w:name="z8535" w:id="2339"/>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2339"/>
    <w:bookmarkStart w:name="z8536" w:id="2340"/>
    <w:p>
      <w:pPr>
        <w:spacing w:after="0"/>
        <w:ind w:left="0"/>
        <w:jc w:val="both"/>
      </w:pPr>
      <w:r>
        <w:rPr>
          <w:rFonts w:ascii="Times New Roman"/>
          <w:b w:val="false"/>
          <w:i w:val="false"/>
          <w:color w:val="000000"/>
          <w:sz w:val="28"/>
        </w:rPr>
        <w:t>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340"/>
    <w:bookmarkStart w:name="z8537" w:id="2341"/>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2341"/>
    <w:bookmarkStart w:name="z8538" w:id="2342"/>
    <w:p>
      <w:pPr>
        <w:spacing w:after="0"/>
        <w:ind w:left="0"/>
        <w:jc w:val="both"/>
      </w:pPr>
      <w:r>
        <w:rPr>
          <w:rFonts w:ascii="Times New Roman"/>
          <w:b w:val="false"/>
          <w:i w:val="false"/>
          <w:color w:val="000000"/>
          <w:sz w:val="28"/>
        </w:rPr>
        <w:t>
      БА – Біліктілік анықтамалығы;</w:t>
      </w:r>
    </w:p>
    <w:bookmarkEnd w:id="2342"/>
    <w:bookmarkStart w:name="z8539" w:id="2343"/>
    <w:p>
      <w:pPr>
        <w:spacing w:after="0"/>
        <w:ind w:left="0"/>
        <w:jc w:val="both"/>
      </w:pPr>
      <w:r>
        <w:rPr>
          <w:rFonts w:ascii="Times New Roman"/>
          <w:b w:val="false"/>
          <w:i w:val="false"/>
          <w:color w:val="000000"/>
          <w:sz w:val="28"/>
        </w:rPr>
        <w:t>
      БТБА – Бірыңғай тарифтік-біліктілік анықтамалығын;</w:t>
      </w:r>
    </w:p>
    <w:bookmarkEnd w:id="2343"/>
    <w:bookmarkStart w:name="z8540" w:id="2344"/>
    <w:p>
      <w:pPr>
        <w:spacing w:after="0"/>
        <w:ind w:left="0"/>
        <w:jc w:val="both"/>
      </w:pPr>
      <w:r>
        <w:rPr>
          <w:rFonts w:ascii="Times New Roman"/>
          <w:b w:val="false"/>
          <w:i w:val="false"/>
          <w:color w:val="000000"/>
          <w:sz w:val="28"/>
        </w:rPr>
        <w:t>
      ҰБШ – Ұлттық біліктілік шеңбері;</w:t>
      </w:r>
    </w:p>
    <w:bookmarkEnd w:id="2344"/>
    <w:bookmarkStart w:name="z8541" w:id="2345"/>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2345"/>
    <w:bookmarkStart w:name="z8542" w:id="2346"/>
    <w:p>
      <w:pPr>
        <w:spacing w:after="0"/>
        <w:ind w:left="0"/>
        <w:jc w:val="left"/>
      </w:pPr>
      <w:r>
        <w:rPr>
          <w:rFonts w:ascii="Times New Roman"/>
          <w:b/>
          <w:i w:val="false"/>
          <w:color w:val="000000"/>
        </w:rPr>
        <w:t xml:space="preserve"> 2-ші тарау. Кәсіптік стандарттың паспорты</w:t>
      </w:r>
    </w:p>
    <w:bookmarkEnd w:id="2346"/>
    <w:bookmarkStart w:name="z8543" w:id="2347"/>
    <w:p>
      <w:pPr>
        <w:spacing w:after="0"/>
        <w:ind w:left="0"/>
        <w:jc w:val="both"/>
      </w:pPr>
      <w:r>
        <w:rPr>
          <w:rFonts w:ascii="Times New Roman"/>
          <w:b w:val="false"/>
          <w:i w:val="false"/>
          <w:color w:val="000000"/>
          <w:sz w:val="28"/>
        </w:rPr>
        <w:t xml:space="preserve">
      4. Кәсіптік стандарттың атауы: Машина жасаудағы дәнекерлеу өндірісі. </w:t>
      </w:r>
    </w:p>
    <w:bookmarkEnd w:id="2347"/>
    <w:bookmarkStart w:name="z8544" w:id="2348"/>
    <w:p>
      <w:pPr>
        <w:spacing w:after="0"/>
        <w:ind w:left="0"/>
        <w:jc w:val="both"/>
      </w:pPr>
      <w:r>
        <w:rPr>
          <w:rFonts w:ascii="Times New Roman"/>
          <w:b w:val="false"/>
          <w:i w:val="false"/>
          <w:color w:val="000000"/>
          <w:sz w:val="28"/>
        </w:rPr>
        <w:t xml:space="preserve">
      5. Кәсіптік стандарттың коды: C25620. </w:t>
      </w:r>
    </w:p>
    <w:bookmarkEnd w:id="2348"/>
    <w:bookmarkStart w:name="z8545" w:id="234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2349"/>
    <w:bookmarkStart w:name="z8546" w:id="2350"/>
    <w:p>
      <w:pPr>
        <w:spacing w:after="0"/>
        <w:ind w:left="0"/>
        <w:jc w:val="both"/>
      </w:pPr>
      <w:r>
        <w:rPr>
          <w:rFonts w:ascii="Times New Roman"/>
          <w:b w:val="false"/>
          <w:i w:val="false"/>
          <w:color w:val="000000"/>
          <w:sz w:val="28"/>
        </w:rPr>
        <w:t>
      C Өңдеу өнеркәсібі;</w:t>
      </w:r>
    </w:p>
    <w:bookmarkEnd w:id="2350"/>
    <w:bookmarkStart w:name="z8547" w:id="2351"/>
    <w:p>
      <w:pPr>
        <w:spacing w:after="0"/>
        <w:ind w:left="0"/>
        <w:jc w:val="both"/>
      </w:pPr>
      <w:r>
        <w:rPr>
          <w:rFonts w:ascii="Times New Roman"/>
          <w:b w:val="false"/>
          <w:i w:val="false"/>
          <w:color w:val="000000"/>
          <w:sz w:val="28"/>
        </w:rPr>
        <w:t>
      25 Машиналар мен жабдықтардан басқа дайын металл бұйымдарын өндіру;</w:t>
      </w:r>
    </w:p>
    <w:bookmarkEnd w:id="2351"/>
    <w:bookmarkStart w:name="z8548" w:id="2352"/>
    <w:p>
      <w:pPr>
        <w:spacing w:after="0"/>
        <w:ind w:left="0"/>
        <w:jc w:val="both"/>
      </w:pPr>
      <w:r>
        <w:rPr>
          <w:rFonts w:ascii="Times New Roman"/>
          <w:b w:val="false"/>
          <w:i w:val="false"/>
          <w:color w:val="000000"/>
          <w:sz w:val="28"/>
        </w:rPr>
        <w:t>
      25.6 Металдарды өңдеу және металдарға қаптамалар жалату; машина жасаудың негізгі технологиялық процестері;</w:t>
      </w:r>
    </w:p>
    <w:bookmarkEnd w:id="2352"/>
    <w:bookmarkStart w:name="z8549" w:id="2353"/>
    <w:p>
      <w:pPr>
        <w:spacing w:after="0"/>
        <w:ind w:left="0"/>
        <w:jc w:val="both"/>
      </w:pPr>
      <w:r>
        <w:rPr>
          <w:rFonts w:ascii="Times New Roman"/>
          <w:b w:val="false"/>
          <w:i w:val="false"/>
          <w:color w:val="000000"/>
          <w:sz w:val="28"/>
        </w:rPr>
        <w:t xml:space="preserve">
      25.62 Машина жасаудың негізгі технологиялық процестері; </w:t>
      </w:r>
    </w:p>
    <w:bookmarkEnd w:id="2353"/>
    <w:bookmarkStart w:name="z8550" w:id="2354"/>
    <w:p>
      <w:pPr>
        <w:spacing w:after="0"/>
        <w:ind w:left="0"/>
        <w:jc w:val="both"/>
      </w:pPr>
      <w:r>
        <w:rPr>
          <w:rFonts w:ascii="Times New Roman"/>
          <w:b w:val="false"/>
          <w:i w:val="false"/>
          <w:color w:val="000000"/>
          <w:sz w:val="28"/>
        </w:rPr>
        <w:t>
      25.62.0 Машина жасаудың негізгі технологиялық процестері.</w:t>
      </w:r>
    </w:p>
    <w:bookmarkEnd w:id="2354"/>
    <w:bookmarkStart w:name="z8551" w:id="2355"/>
    <w:p>
      <w:pPr>
        <w:spacing w:after="0"/>
        <w:ind w:left="0"/>
        <w:jc w:val="both"/>
      </w:pPr>
      <w:r>
        <w:rPr>
          <w:rFonts w:ascii="Times New Roman"/>
          <w:b w:val="false"/>
          <w:i w:val="false"/>
          <w:color w:val="000000"/>
          <w:sz w:val="28"/>
        </w:rPr>
        <w:t>
      7. Кәсіптік стандарттың қысқаша сипаттамасы: дәнекерлеуді қолдана отырып, әртүрлі мақсаттағы конструкцияларды дайындау, реконструкциялау, монтаждау, жөндеу және салу.</w:t>
      </w:r>
    </w:p>
    <w:bookmarkEnd w:id="2355"/>
    <w:bookmarkStart w:name="z8552" w:id="2356"/>
    <w:p>
      <w:pPr>
        <w:spacing w:after="0"/>
        <w:ind w:left="0"/>
        <w:jc w:val="both"/>
      </w:pPr>
      <w:r>
        <w:rPr>
          <w:rFonts w:ascii="Times New Roman"/>
          <w:b w:val="false"/>
          <w:i w:val="false"/>
          <w:color w:val="000000"/>
          <w:sz w:val="28"/>
        </w:rPr>
        <w:t xml:space="preserve">
      8. Кәсіптер карточкаларының тізімі: </w:t>
      </w:r>
    </w:p>
    <w:bookmarkEnd w:id="2356"/>
    <w:bookmarkStart w:name="z8553" w:id="2357"/>
    <w:p>
      <w:pPr>
        <w:spacing w:after="0"/>
        <w:ind w:left="0"/>
        <w:jc w:val="both"/>
      </w:pPr>
      <w:r>
        <w:rPr>
          <w:rFonts w:ascii="Times New Roman"/>
          <w:b w:val="false"/>
          <w:i w:val="false"/>
          <w:color w:val="000000"/>
          <w:sz w:val="28"/>
        </w:rPr>
        <w:t>
      1) Автоматты және жартылай автоматты машиналардағы электропісіруші - 2 СБШ-нің деңгейі;</w:t>
      </w:r>
    </w:p>
    <w:bookmarkEnd w:id="2357"/>
    <w:bookmarkStart w:name="z8554" w:id="2358"/>
    <w:p>
      <w:pPr>
        <w:spacing w:after="0"/>
        <w:ind w:left="0"/>
        <w:jc w:val="both"/>
      </w:pPr>
      <w:r>
        <w:rPr>
          <w:rFonts w:ascii="Times New Roman"/>
          <w:b w:val="false"/>
          <w:i w:val="false"/>
          <w:color w:val="000000"/>
          <w:sz w:val="28"/>
        </w:rPr>
        <w:t>
      2) Контактілі (престік) пісіру машинасымен пісіруші - 2 СБШ-нің деңгейі;</w:t>
      </w:r>
    </w:p>
    <w:bookmarkEnd w:id="2358"/>
    <w:bookmarkStart w:name="z8555" w:id="2359"/>
    <w:p>
      <w:pPr>
        <w:spacing w:after="0"/>
        <w:ind w:left="0"/>
        <w:jc w:val="both"/>
      </w:pPr>
      <w:r>
        <w:rPr>
          <w:rFonts w:ascii="Times New Roman"/>
          <w:b w:val="false"/>
          <w:i w:val="false"/>
          <w:color w:val="000000"/>
          <w:sz w:val="28"/>
        </w:rPr>
        <w:t>
      3) Газбен пісіруші - 2 СБШ-нің деңгейі;</w:t>
      </w:r>
    </w:p>
    <w:bookmarkEnd w:id="2359"/>
    <w:bookmarkStart w:name="z8556" w:id="2360"/>
    <w:p>
      <w:pPr>
        <w:spacing w:after="0"/>
        <w:ind w:left="0"/>
        <w:jc w:val="both"/>
      </w:pPr>
      <w:r>
        <w:rPr>
          <w:rFonts w:ascii="Times New Roman"/>
          <w:b w:val="false"/>
          <w:i w:val="false"/>
          <w:color w:val="000000"/>
          <w:sz w:val="28"/>
        </w:rPr>
        <w:t>
      4) Электр газбен пісіруші - 2 СБШ-нің деңгейі;</w:t>
      </w:r>
    </w:p>
    <w:bookmarkEnd w:id="2360"/>
    <w:bookmarkStart w:name="z8557" w:id="2361"/>
    <w:p>
      <w:pPr>
        <w:spacing w:after="0"/>
        <w:ind w:left="0"/>
        <w:jc w:val="both"/>
      </w:pPr>
      <w:r>
        <w:rPr>
          <w:rFonts w:ascii="Times New Roman"/>
          <w:b w:val="false"/>
          <w:i w:val="false"/>
          <w:color w:val="000000"/>
          <w:sz w:val="28"/>
        </w:rPr>
        <w:t>
      5) Дәнекерлеуші - 2 СБШ-нің деңгейі;</w:t>
      </w:r>
    </w:p>
    <w:bookmarkEnd w:id="2361"/>
    <w:bookmarkStart w:name="z8558" w:id="2362"/>
    <w:p>
      <w:pPr>
        <w:spacing w:after="0"/>
        <w:ind w:left="0"/>
        <w:jc w:val="both"/>
      </w:pPr>
      <w:r>
        <w:rPr>
          <w:rFonts w:ascii="Times New Roman"/>
          <w:b w:val="false"/>
          <w:i w:val="false"/>
          <w:color w:val="000000"/>
          <w:sz w:val="28"/>
        </w:rPr>
        <w:t>
      6) Газбен кесу операторы - 2 СБШ-нің деңгейі;</w:t>
      </w:r>
    </w:p>
    <w:bookmarkEnd w:id="2362"/>
    <w:bookmarkStart w:name="z8559" w:id="2363"/>
    <w:p>
      <w:pPr>
        <w:spacing w:after="0"/>
        <w:ind w:left="0"/>
        <w:jc w:val="both"/>
      </w:pPr>
      <w:r>
        <w:rPr>
          <w:rFonts w:ascii="Times New Roman"/>
          <w:b w:val="false"/>
          <w:i w:val="false"/>
          <w:color w:val="000000"/>
          <w:sz w:val="28"/>
        </w:rPr>
        <w:t>
      7) Проекциялық аппаратура және газбен кесетін машинаның операторы - 2 СБШ-нің деңгейі;</w:t>
      </w:r>
    </w:p>
    <w:bookmarkEnd w:id="2363"/>
    <w:bookmarkStart w:name="z8560" w:id="2364"/>
    <w:p>
      <w:pPr>
        <w:spacing w:after="0"/>
        <w:ind w:left="0"/>
        <w:jc w:val="both"/>
      </w:pPr>
      <w:r>
        <w:rPr>
          <w:rFonts w:ascii="Times New Roman"/>
          <w:b w:val="false"/>
          <w:i w:val="false"/>
          <w:color w:val="000000"/>
          <w:sz w:val="28"/>
        </w:rPr>
        <w:t>
      8) Қорғаныш газдар қоспасындағы балқитын электродпен жартылай автоматты доғалық дәнекерлеуші - 3 СБШ-нің деңгейі;</w:t>
      </w:r>
    </w:p>
    <w:bookmarkEnd w:id="2364"/>
    <w:bookmarkStart w:name="z8561" w:id="2365"/>
    <w:p>
      <w:pPr>
        <w:spacing w:after="0"/>
        <w:ind w:left="0"/>
        <w:jc w:val="both"/>
      </w:pPr>
      <w:r>
        <w:rPr>
          <w:rFonts w:ascii="Times New Roman"/>
          <w:b w:val="false"/>
          <w:i w:val="false"/>
          <w:color w:val="000000"/>
          <w:sz w:val="28"/>
        </w:rPr>
        <w:t>
      9) Контактілі (престік) пісіру машинасымен пісіруші - 3 СБШ-нің деңгейі;</w:t>
      </w:r>
    </w:p>
    <w:bookmarkEnd w:id="2365"/>
    <w:bookmarkStart w:name="z8562" w:id="2366"/>
    <w:p>
      <w:pPr>
        <w:spacing w:after="0"/>
        <w:ind w:left="0"/>
        <w:jc w:val="both"/>
      </w:pPr>
      <w:r>
        <w:rPr>
          <w:rFonts w:ascii="Times New Roman"/>
          <w:b w:val="false"/>
          <w:i w:val="false"/>
          <w:color w:val="000000"/>
          <w:sz w:val="28"/>
        </w:rPr>
        <w:t>
      10) Электрондық сәулелік пісіру қондырғысындағы пісіруші - 3 СБШ-нің деңгейі;</w:t>
      </w:r>
    </w:p>
    <w:bookmarkEnd w:id="2366"/>
    <w:bookmarkStart w:name="z8563" w:id="2367"/>
    <w:p>
      <w:pPr>
        <w:spacing w:after="0"/>
        <w:ind w:left="0"/>
        <w:jc w:val="both"/>
      </w:pPr>
      <w:r>
        <w:rPr>
          <w:rFonts w:ascii="Times New Roman"/>
          <w:b w:val="false"/>
          <w:i w:val="false"/>
          <w:color w:val="000000"/>
          <w:sz w:val="28"/>
        </w:rPr>
        <w:t>
      11) Электр газбен пісіруші - 3 СБШ-нің деңгейі;</w:t>
      </w:r>
    </w:p>
    <w:bookmarkEnd w:id="2367"/>
    <w:bookmarkStart w:name="z8564" w:id="2368"/>
    <w:p>
      <w:pPr>
        <w:spacing w:after="0"/>
        <w:ind w:left="0"/>
        <w:jc w:val="both"/>
      </w:pPr>
      <w:r>
        <w:rPr>
          <w:rFonts w:ascii="Times New Roman"/>
          <w:b w:val="false"/>
          <w:i w:val="false"/>
          <w:color w:val="000000"/>
          <w:sz w:val="28"/>
        </w:rPr>
        <w:t>
      12) Дәнекерлеуші - 3 СБШ-нің деңгейі;</w:t>
      </w:r>
    </w:p>
    <w:bookmarkEnd w:id="2368"/>
    <w:bookmarkStart w:name="z8565" w:id="2369"/>
    <w:p>
      <w:pPr>
        <w:spacing w:after="0"/>
        <w:ind w:left="0"/>
        <w:jc w:val="both"/>
      </w:pPr>
      <w:r>
        <w:rPr>
          <w:rFonts w:ascii="Times New Roman"/>
          <w:b w:val="false"/>
          <w:i w:val="false"/>
          <w:color w:val="000000"/>
          <w:sz w:val="28"/>
        </w:rPr>
        <w:t>
      13) Дәнекерлеу кешенінің операторы - 3 СБШ-нің деңгейі;</w:t>
      </w:r>
    </w:p>
    <w:bookmarkEnd w:id="2369"/>
    <w:bookmarkStart w:name="z8566" w:id="2370"/>
    <w:p>
      <w:pPr>
        <w:spacing w:after="0"/>
        <w:ind w:left="0"/>
        <w:jc w:val="both"/>
      </w:pPr>
      <w:r>
        <w:rPr>
          <w:rFonts w:ascii="Times New Roman"/>
          <w:b w:val="false"/>
          <w:i w:val="false"/>
          <w:color w:val="000000"/>
          <w:sz w:val="28"/>
        </w:rPr>
        <w:t>
      14) Газбен кесу операторы - 3 СБШ-нің деңгейі;</w:t>
      </w:r>
    </w:p>
    <w:bookmarkEnd w:id="2370"/>
    <w:bookmarkStart w:name="z8567" w:id="2371"/>
    <w:p>
      <w:pPr>
        <w:spacing w:after="0"/>
        <w:ind w:left="0"/>
        <w:jc w:val="both"/>
      </w:pPr>
      <w:r>
        <w:rPr>
          <w:rFonts w:ascii="Times New Roman"/>
          <w:b w:val="false"/>
          <w:i w:val="false"/>
          <w:color w:val="000000"/>
          <w:sz w:val="28"/>
        </w:rPr>
        <w:t>
      15) Проекциялық аппаратура және газбен кесетін машинаның операторы - 3 СБШ-нің деңгейі;</w:t>
      </w:r>
    </w:p>
    <w:bookmarkEnd w:id="2371"/>
    <w:bookmarkStart w:name="z8568" w:id="2372"/>
    <w:p>
      <w:pPr>
        <w:spacing w:after="0"/>
        <w:ind w:left="0"/>
        <w:jc w:val="both"/>
      </w:pPr>
      <w:r>
        <w:rPr>
          <w:rFonts w:ascii="Times New Roman"/>
          <w:b w:val="false"/>
          <w:i w:val="false"/>
          <w:color w:val="000000"/>
          <w:sz w:val="28"/>
        </w:rPr>
        <w:t>
      16) Лазер қондырғыларының операторы - 3 СБШ-нің деңгейі;</w:t>
      </w:r>
    </w:p>
    <w:bookmarkEnd w:id="2372"/>
    <w:bookmarkStart w:name="z8569" w:id="2373"/>
    <w:p>
      <w:pPr>
        <w:spacing w:after="0"/>
        <w:ind w:left="0"/>
        <w:jc w:val="both"/>
      </w:pPr>
      <w:r>
        <w:rPr>
          <w:rFonts w:ascii="Times New Roman"/>
          <w:b w:val="false"/>
          <w:i w:val="false"/>
          <w:color w:val="000000"/>
          <w:sz w:val="28"/>
        </w:rPr>
        <w:t>
      17) Автоматты және жартылай автоматты машиналардағы электропісіруші - 3 СБШ-нің деңгейі;</w:t>
      </w:r>
    </w:p>
    <w:bookmarkEnd w:id="2373"/>
    <w:bookmarkStart w:name="z8570" w:id="2374"/>
    <w:p>
      <w:pPr>
        <w:spacing w:after="0"/>
        <w:ind w:left="0"/>
        <w:jc w:val="both"/>
      </w:pPr>
      <w:r>
        <w:rPr>
          <w:rFonts w:ascii="Times New Roman"/>
          <w:b w:val="false"/>
          <w:i w:val="false"/>
          <w:color w:val="000000"/>
          <w:sz w:val="28"/>
        </w:rPr>
        <w:t>
      18) Газбен пісіруші - 3 СБШ-нің деңгейі;</w:t>
      </w:r>
    </w:p>
    <w:bookmarkEnd w:id="2374"/>
    <w:bookmarkStart w:name="z8571" w:id="2375"/>
    <w:p>
      <w:pPr>
        <w:spacing w:after="0"/>
        <w:ind w:left="0"/>
        <w:jc w:val="both"/>
      </w:pPr>
      <w:r>
        <w:rPr>
          <w:rFonts w:ascii="Times New Roman"/>
          <w:b w:val="false"/>
          <w:i w:val="false"/>
          <w:color w:val="000000"/>
          <w:sz w:val="28"/>
        </w:rPr>
        <w:t>
      19) Автоматты және жартылай автоматты машиналардағы электропісіруші - 3 СБШ-нің деңгейі;</w:t>
      </w:r>
    </w:p>
    <w:bookmarkEnd w:id="2375"/>
    <w:bookmarkStart w:name="z8572" w:id="2376"/>
    <w:p>
      <w:pPr>
        <w:spacing w:after="0"/>
        <w:ind w:left="0"/>
        <w:jc w:val="both"/>
      </w:pPr>
      <w:r>
        <w:rPr>
          <w:rFonts w:ascii="Times New Roman"/>
          <w:b w:val="false"/>
          <w:i w:val="false"/>
          <w:color w:val="000000"/>
          <w:sz w:val="28"/>
        </w:rPr>
        <w:t>
      20) Автоматты және жартылай автоматты машиналардағы электропісіруші - 4 СБШ-нің деңгейі;</w:t>
      </w:r>
    </w:p>
    <w:bookmarkEnd w:id="2376"/>
    <w:bookmarkStart w:name="z8573" w:id="2377"/>
    <w:p>
      <w:pPr>
        <w:spacing w:after="0"/>
        <w:ind w:left="0"/>
        <w:jc w:val="both"/>
      </w:pPr>
      <w:r>
        <w:rPr>
          <w:rFonts w:ascii="Times New Roman"/>
          <w:b w:val="false"/>
          <w:i w:val="false"/>
          <w:color w:val="000000"/>
          <w:sz w:val="28"/>
        </w:rPr>
        <w:t>
      21) Контактілі (престік) пісіру машинасымен пісіруші - 4 СБШ-нің деңгейі;</w:t>
      </w:r>
    </w:p>
    <w:bookmarkEnd w:id="2377"/>
    <w:bookmarkStart w:name="z8574" w:id="2378"/>
    <w:p>
      <w:pPr>
        <w:spacing w:after="0"/>
        <w:ind w:left="0"/>
        <w:jc w:val="both"/>
      </w:pPr>
      <w:r>
        <w:rPr>
          <w:rFonts w:ascii="Times New Roman"/>
          <w:b w:val="false"/>
          <w:i w:val="false"/>
          <w:color w:val="000000"/>
          <w:sz w:val="28"/>
        </w:rPr>
        <w:t>
      22) Газбен пісіруші - 4 СБШ-нің деңгейі;</w:t>
      </w:r>
    </w:p>
    <w:bookmarkEnd w:id="2378"/>
    <w:bookmarkStart w:name="z8575" w:id="2379"/>
    <w:p>
      <w:pPr>
        <w:spacing w:after="0"/>
        <w:ind w:left="0"/>
        <w:jc w:val="both"/>
      </w:pPr>
      <w:r>
        <w:rPr>
          <w:rFonts w:ascii="Times New Roman"/>
          <w:b w:val="false"/>
          <w:i w:val="false"/>
          <w:color w:val="000000"/>
          <w:sz w:val="28"/>
        </w:rPr>
        <w:t>
      23) Электрондық сәулелік пісіру қондырғысындағы пісіруші - 4 СБШ-нің деңгейі;</w:t>
      </w:r>
    </w:p>
    <w:bookmarkEnd w:id="2379"/>
    <w:bookmarkStart w:name="z8576" w:id="2380"/>
    <w:p>
      <w:pPr>
        <w:spacing w:after="0"/>
        <w:ind w:left="0"/>
        <w:jc w:val="both"/>
      </w:pPr>
      <w:r>
        <w:rPr>
          <w:rFonts w:ascii="Times New Roman"/>
          <w:b w:val="false"/>
          <w:i w:val="false"/>
          <w:color w:val="000000"/>
          <w:sz w:val="28"/>
        </w:rPr>
        <w:t>
      24) Электр газбен пісіруші - 4 СБШ-нің деңгейі;</w:t>
      </w:r>
    </w:p>
    <w:bookmarkEnd w:id="2380"/>
    <w:bookmarkStart w:name="z8577" w:id="2381"/>
    <w:p>
      <w:pPr>
        <w:spacing w:after="0"/>
        <w:ind w:left="0"/>
        <w:jc w:val="both"/>
      </w:pPr>
      <w:r>
        <w:rPr>
          <w:rFonts w:ascii="Times New Roman"/>
          <w:b w:val="false"/>
          <w:i w:val="false"/>
          <w:color w:val="000000"/>
          <w:sz w:val="28"/>
        </w:rPr>
        <w:t>
      25) Дәнекерлеуші - 4 СБШ-нің деңгейі;</w:t>
      </w:r>
    </w:p>
    <w:bookmarkEnd w:id="2381"/>
    <w:bookmarkStart w:name="z8578" w:id="2382"/>
    <w:p>
      <w:pPr>
        <w:spacing w:after="0"/>
        <w:ind w:left="0"/>
        <w:jc w:val="both"/>
      </w:pPr>
      <w:r>
        <w:rPr>
          <w:rFonts w:ascii="Times New Roman"/>
          <w:b w:val="false"/>
          <w:i w:val="false"/>
          <w:color w:val="000000"/>
          <w:sz w:val="28"/>
        </w:rPr>
        <w:t>
      26) Газбен кесу операторы - 4 СБШ-нің деңгейі;</w:t>
      </w:r>
    </w:p>
    <w:bookmarkEnd w:id="2382"/>
    <w:bookmarkStart w:name="z8579" w:id="2383"/>
    <w:p>
      <w:pPr>
        <w:spacing w:after="0"/>
        <w:ind w:left="0"/>
        <w:jc w:val="both"/>
      </w:pPr>
      <w:r>
        <w:rPr>
          <w:rFonts w:ascii="Times New Roman"/>
          <w:b w:val="false"/>
          <w:i w:val="false"/>
          <w:color w:val="000000"/>
          <w:sz w:val="28"/>
        </w:rPr>
        <w:t>
      27) Лазер қондырғыларының операторы - 4 СБШ-нің деңгейі;</w:t>
      </w:r>
    </w:p>
    <w:bookmarkEnd w:id="2383"/>
    <w:bookmarkStart w:name="z8580" w:id="2384"/>
    <w:p>
      <w:pPr>
        <w:spacing w:after="0"/>
        <w:ind w:left="0"/>
        <w:jc w:val="both"/>
      </w:pPr>
      <w:r>
        <w:rPr>
          <w:rFonts w:ascii="Times New Roman"/>
          <w:b w:val="false"/>
          <w:i w:val="false"/>
          <w:color w:val="000000"/>
          <w:sz w:val="28"/>
        </w:rPr>
        <w:t>
      28) Пісіру жұмыстарын бақылаушы - 4 СБШ-нің деңгейі;</w:t>
      </w:r>
    </w:p>
    <w:bookmarkEnd w:id="2384"/>
    <w:bookmarkStart w:name="z8581" w:id="2385"/>
    <w:p>
      <w:pPr>
        <w:spacing w:after="0"/>
        <w:ind w:left="0"/>
        <w:jc w:val="both"/>
      </w:pPr>
      <w:r>
        <w:rPr>
          <w:rFonts w:ascii="Times New Roman"/>
          <w:b w:val="false"/>
          <w:i w:val="false"/>
          <w:color w:val="000000"/>
          <w:sz w:val="28"/>
        </w:rPr>
        <w:t>
      29) Газбен пісіруші - 3 СБШ-нің деңгейі.</w:t>
      </w:r>
    </w:p>
    <w:bookmarkEnd w:id="2385"/>
    <w:bookmarkStart w:name="z8582" w:id="2386"/>
    <w:p>
      <w:pPr>
        <w:spacing w:after="0"/>
        <w:ind w:left="0"/>
        <w:jc w:val="left"/>
      </w:pPr>
      <w:r>
        <w:rPr>
          <w:rFonts w:ascii="Times New Roman"/>
          <w:b/>
          <w:i w:val="false"/>
          <w:color w:val="000000"/>
        </w:rPr>
        <w:t xml:space="preserve"> 3-ші тарау. Кәсіптер карточкалары</w:t>
      </w:r>
    </w:p>
    <w:bookmarkEnd w:id="2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3" w:id="2387"/>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 2-6 разряд.</w:t>
            </w:r>
          </w:p>
          <w:bookmarkEnd w:id="238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4" w:id="2388"/>
          <w:p>
            <w:pPr>
              <w:spacing w:after="20"/>
              <w:ind w:left="20"/>
              <w:jc w:val="both"/>
            </w:pPr>
            <w:r>
              <w:rPr>
                <w:rFonts w:ascii="Times New Roman"/>
                <w:b w:val="false"/>
                <w:i w:val="false"/>
                <w:color w:val="000000"/>
                <w:sz w:val="20"/>
              </w:rPr>
              <w:t>
Білім деңгейі:</w:t>
            </w:r>
          </w:p>
          <w:bookmarkEnd w:id="2388"/>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5" w:id="2389"/>
          <w:p>
            <w:pPr>
              <w:spacing w:after="20"/>
              <w:ind w:left="20"/>
              <w:jc w:val="both"/>
            </w:pPr>
            <w:r>
              <w:rPr>
                <w:rFonts w:ascii="Times New Roman"/>
                <w:b w:val="false"/>
                <w:i w:val="false"/>
                <w:color w:val="000000"/>
                <w:sz w:val="20"/>
              </w:rPr>
              <w:t>
Мамандық:</w:t>
            </w:r>
          </w:p>
          <w:bookmarkEnd w:id="238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6" w:id="2390"/>
          <w:p>
            <w:pPr>
              <w:spacing w:after="20"/>
              <w:ind w:left="20"/>
              <w:jc w:val="both"/>
            </w:pPr>
            <w:r>
              <w:rPr>
                <w:rFonts w:ascii="Times New Roman"/>
                <w:b w:val="false"/>
                <w:i w:val="false"/>
                <w:color w:val="000000"/>
                <w:sz w:val="20"/>
              </w:rPr>
              <w:t>
Біліктілік:</w:t>
            </w:r>
          </w:p>
          <w:bookmarkEnd w:id="239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7" w:id="2391"/>
          <w:p>
            <w:pPr>
              <w:spacing w:after="20"/>
              <w:ind w:left="20"/>
              <w:jc w:val="both"/>
            </w:pPr>
            <w:r>
              <w:rPr>
                <w:rFonts w:ascii="Times New Roman"/>
                <w:b w:val="false"/>
                <w:i w:val="false"/>
                <w:color w:val="000000"/>
                <w:sz w:val="20"/>
              </w:rPr>
              <w:t>
Электр газбен пісіруші</w:t>
            </w:r>
          </w:p>
          <w:bookmarkEnd w:id="2391"/>
          <w:p>
            <w:pPr>
              <w:spacing w:after="20"/>
              <w:ind w:left="20"/>
              <w:jc w:val="both"/>
            </w:pPr>
            <w:r>
              <w:rPr>
                <w:rFonts w:ascii="Times New Roman"/>
                <w:b w:val="false"/>
                <w:i w:val="false"/>
                <w:color w:val="000000"/>
                <w:sz w:val="20"/>
              </w:rPr>
              <w:t>
Беттер мен ленталарды электрмен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 дәнекерлеуді қолдана отырып, дәнекерленген конструкцияларды, өнімдер мен бұйымдарды өндіру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8" w:id="2392"/>
          <w:p>
            <w:pPr>
              <w:spacing w:after="20"/>
              <w:ind w:left="20"/>
              <w:jc w:val="both"/>
            </w:pPr>
            <w:r>
              <w:rPr>
                <w:rFonts w:ascii="Times New Roman"/>
                <w:b w:val="false"/>
                <w:i w:val="false"/>
                <w:color w:val="000000"/>
                <w:sz w:val="20"/>
              </w:rPr>
              <w:t>
1. Автоматты және жартылай автоматты машиналарда Электрмен дәнекерлеу бойынша дайындық жұмыстарын жүргізу</w:t>
            </w:r>
          </w:p>
          <w:bookmarkEnd w:id="2392"/>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Автоматты және жартылай автоматты машиналарда Электрмен дәнекерлеу бойынша конструкторлық-технологиялық құжаттаманың сәйкестігіне дайындаманы сәйкестендіру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процеске сәйкес автоматты және жартылай автоматты желілерде Электрмен дәнекерлеу бойынша операцияларды орындау</w:t>
            </w:r>
          </w:p>
          <w:p>
            <w:pPr>
              <w:spacing w:after="20"/>
              <w:ind w:left="20"/>
              <w:jc w:val="both"/>
            </w:pPr>
            <w:r>
              <w:rPr>
                <w:rFonts w:ascii="Times New Roman"/>
                <w:b w:val="false"/>
                <w:i w:val="false"/>
                <w:color w:val="000000"/>
                <w:sz w:val="20"/>
              </w:rPr>
              <w:t>
4. Автоматты және жартылай автоматты желілерде Электрмен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1" w:id="2393"/>
          <w:p>
            <w:pPr>
              <w:spacing w:after="20"/>
              <w:ind w:left="20"/>
              <w:jc w:val="both"/>
            </w:pPr>
            <w:r>
              <w:rPr>
                <w:rFonts w:ascii="Times New Roman"/>
                <w:b w:val="false"/>
                <w:i w:val="false"/>
                <w:color w:val="000000"/>
                <w:sz w:val="20"/>
              </w:rPr>
              <w:t>
Еңбек функциясы 1:</w:t>
            </w:r>
          </w:p>
          <w:bookmarkEnd w:id="2393"/>
          <w:p>
            <w:pPr>
              <w:spacing w:after="20"/>
              <w:ind w:left="20"/>
              <w:jc w:val="both"/>
            </w:pPr>
            <w:r>
              <w:rPr>
                <w:rFonts w:ascii="Times New Roman"/>
                <w:b w:val="false"/>
                <w:i w:val="false"/>
                <w:color w:val="000000"/>
                <w:sz w:val="20"/>
              </w:rPr>
              <w:t>
Автоматты және жартылай автоматты машиналарда Электрмен дәнекерлеу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2" w:id="2394"/>
          <w:p>
            <w:pPr>
              <w:spacing w:after="20"/>
              <w:ind w:left="20"/>
              <w:jc w:val="both"/>
            </w:pPr>
            <w:r>
              <w:rPr>
                <w:rFonts w:ascii="Times New Roman"/>
                <w:b w:val="false"/>
                <w:i w:val="false"/>
                <w:color w:val="000000"/>
                <w:sz w:val="20"/>
              </w:rPr>
              <w:t>
Дағды 1:</w:t>
            </w:r>
          </w:p>
          <w:bookmarkEnd w:id="2394"/>
          <w:p>
            <w:pPr>
              <w:spacing w:after="20"/>
              <w:ind w:left="20"/>
              <w:jc w:val="both"/>
            </w:pPr>
            <w:r>
              <w:rPr>
                <w:rFonts w:ascii="Times New Roman"/>
                <w:b w:val="false"/>
                <w:i w:val="false"/>
                <w:color w:val="000000"/>
                <w:sz w:val="20"/>
              </w:rPr>
              <w:t>
Автоматты және жартылай автоматты машиналарда электрмен пісіруге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3" w:id="2395"/>
          <w:p>
            <w:pPr>
              <w:spacing w:after="20"/>
              <w:ind w:left="20"/>
              <w:jc w:val="both"/>
            </w:pPr>
            <w:r>
              <w:rPr>
                <w:rFonts w:ascii="Times New Roman"/>
                <w:b w:val="false"/>
                <w:i w:val="false"/>
                <w:color w:val="000000"/>
                <w:sz w:val="20"/>
              </w:rPr>
              <w:t>
Машықтар:</w:t>
            </w:r>
          </w:p>
          <w:bookmarkEnd w:id="2395"/>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 мен жеке қорғаныс құралдарын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және дәнекерлеу материалдарын дәнекерлеуге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Автоматты және жартылай автоматты машиналарда дәнекерлеу жабдығының жұмыс қабілеттілігін, жарамдылығын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үшін конструкция элементтерін (бұйымдар, тораптар, бөлшектер) жинауға арналған құрастыру құрылғыларын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Құрылымдық элементтерді (бұйымдар, тораптар, бөлшектер) дәнекерлеу үшін дәнекерлеудің кеңістіктік орнын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пайдалану.</w:t>
            </w:r>
          </w:p>
          <w:p>
            <w:pPr>
              <w:spacing w:after="20"/>
              <w:ind w:left="20"/>
              <w:jc w:val="both"/>
            </w:pPr>
            <w:r>
              <w:rPr>
                <w:rFonts w:ascii="Times New Roman"/>
                <w:b w:val="false"/>
                <w:i w:val="false"/>
                <w:color w:val="000000"/>
                <w:sz w:val="20"/>
              </w:rPr>
              <w:t>
9.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3" w:id="2396"/>
          <w:p>
            <w:pPr>
              <w:spacing w:after="20"/>
              <w:ind w:left="20"/>
              <w:jc w:val="both"/>
            </w:pPr>
            <w:r>
              <w:rPr>
                <w:rFonts w:ascii="Times New Roman"/>
                <w:b w:val="false"/>
                <w:i w:val="false"/>
                <w:color w:val="000000"/>
                <w:sz w:val="20"/>
              </w:rPr>
              <w:t>
Білімдер:</w:t>
            </w:r>
          </w:p>
          <w:bookmarkEnd w:id="2396"/>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Механикаландырылған және автоматты Дәнекерлеумен орындалатын дәнекерленген қосылыстардың негізгі түрлері, құрылымдық элементтері мен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Автоматты және жартылай автоматты машиналарда дәнекерлеуге арналған дәнекерлеу және қосалқы жабдық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жұмыс жағдайлары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Автоматты және жартылай автоматты машиналарда дәнекерлеуге арналған құрылымды құрастыру үшін пайдаланылатын құрастыру, технологиялық құрылғылар мен жабдықтардың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Жартылай автоматты және автоматты дәнекерлеу арқылы дәнекерленген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Автоматты және жартылай автоматты машиналарда дәнекерлеуге арналған Дәнекерлеу материалдары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Өрт қауіпсіздігі талаптары;</w:t>
            </w:r>
          </w:p>
          <w:p>
            <w:pPr>
              <w:spacing w:after="20"/>
              <w:ind w:left="20"/>
              <w:jc w:val="both"/>
            </w:pPr>
            <w:r>
              <w:rPr>
                <w:rFonts w:ascii="Times New Roman"/>
                <w:b w:val="false"/>
                <w:i w:val="false"/>
                <w:color w:val="000000"/>
                <w:sz w:val="20"/>
              </w:rPr>
              <w:t>
10.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4" w:id="2397"/>
          <w:p>
            <w:pPr>
              <w:spacing w:after="20"/>
              <w:ind w:left="20"/>
              <w:jc w:val="both"/>
            </w:pPr>
            <w:r>
              <w:rPr>
                <w:rFonts w:ascii="Times New Roman"/>
                <w:b w:val="false"/>
                <w:i w:val="false"/>
                <w:color w:val="000000"/>
                <w:sz w:val="20"/>
              </w:rPr>
              <w:t>
Дағды 2:</w:t>
            </w:r>
          </w:p>
          <w:bookmarkEnd w:id="2397"/>
          <w:p>
            <w:pPr>
              <w:spacing w:after="20"/>
              <w:ind w:left="20"/>
              <w:jc w:val="both"/>
            </w:pPr>
            <w:r>
              <w:rPr>
                <w:rFonts w:ascii="Times New Roman"/>
                <w:b w:val="false"/>
                <w:i w:val="false"/>
                <w:color w:val="000000"/>
                <w:sz w:val="20"/>
              </w:rPr>
              <w:t>
Автоматты желілерде Электрмен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5" w:id="2398"/>
          <w:p>
            <w:pPr>
              <w:spacing w:after="20"/>
              <w:ind w:left="20"/>
              <w:jc w:val="both"/>
            </w:pPr>
            <w:r>
              <w:rPr>
                <w:rFonts w:ascii="Times New Roman"/>
                <w:b w:val="false"/>
                <w:i w:val="false"/>
                <w:color w:val="000000"/>
                <w:sz w:val="20"/>
              </w:rPr>
              <w:t>
Машықтар:</w:t>
            </w:r>
          </w:p>
          <w:bookmarkEnd w:id="2398"/>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Автоматты және жартылай автоматты желілерде электр дәнекерлеу бойынша сызбаларды, технологиялық құжаттаманы оқыңыз</w:t>
            </w:r>
          </w:p>
          <w:p>
            <w:pPr>
              <w:spacing w:after="20"/>
              <w:ind w:left="20"/>
              <w:jc w:val="both"/>
            </w:pPr>
            <w:r>
              <w:rPr>
                <w:rFonts w:ascii="Times New Roman"/>
                <w:b w:val="false"/>
                <w:i w:val="false"/>
                <w:color w:val="000000"/>
                <w:sz w:val="20"/>
              </w:rPr>
              <w:t>
2. Автоматты және жартылай автоматты желілерде электр дәнекерлеу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8" w:id="2399"/>
          <w:p>
            <w:pPr>
              <w:spacing w:after="20"/>
              <w:ind w:left="20"/>
              <w:jc w:val="both"/>
            </w:pPr>
            <w:r>
              <w:rPr>
                <w:rFonts w:ascii="Times New Roman"/>
                <w:b w:val="false"/>
                <w:i w:val="false"/>
                <w:color w:val="000000"/>
                <w:sz w:val="20"/>
              </w:rPr>
              <w:t>
Білімдер:</w:t>
            </w:r>
          </w:p>
          <w:bookmarkEnd w:id="2399"/>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негізгі түрлері, құрылымдық элементтері,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5.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4" w:id="2400"/>
          <w:p>
            <w:pPr>
              <w:spacing w:after="20"/>
              <w:ind w:left="20"/>
              <w:jc w:val="both"/>
            </w:pPr>
            <w:r>
              <w:rPr>
                <w:rFonts w:ascii="Times New Roman"/>
                <w:b w:val="false"/>
                <w:i w:val="false"/>
                <w:color w:val="000000"/>
                <w:sz w:val="20"/>
              </w:rPr>
              <w:t>
Еңбек функциясы 2:</w:t>
            </w:r>
          </w:p>
          <w:bookmarkEnd w:id="2400"/>
          <w:p>
            <w:pPr>
              <w:spacing w:after="20"/>
              <w:ind w:left="20"/>
              <w:jc w:val="both"/>
            </w:pPr>
            <w:r>
              <w:rPr>
                <w:rFonts w:ascii="Times New Roman"/>
                <w:b w:val="false"/>
                <w:i w:val="false"/>
                <w:color w:val="000000"/>
                <w:sz w:val="20"/>
              </w:rPr>
              <w:t>
Автоматты және жартылай автоматты машиналарда Электрмен дәнекерлеу бойынша конструкторлық-технологиялық құжаттаманың сәйкестігіне дайындаманы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5" w:id="2401"/>
          <w:p>
            <w:pPr>
              <w:spacing w:after="20"/>
              <w:ind w:left="20"/>
              <w:jc w:val="both"/>
            </w:pPr>
            <w:r>
              <w:rPr>
                <w:rFonts w:ascii="Times New Roman"/>
                <w:b w:val="false"/>
                <w:i w:val="false"/>
                <w:color w:val="000000"/>
                <w:sz w:val="20"/>
              </w:rPr>
              <w:t>
Дағды 1:</w:t>
            </w:r>
          </w:p>
          <w:bookmarkEnd w:id="2401"/>
          <w:p>
            <w:pPr>
              <w:spacing w:after="20"/>
              <w:ind w:left="20"/>
              <w:jc w:val="both"/>
            </w:pPr>
            <w:r>
              <w:rPr>
                <w:rFonts w:ascii="Times New Roman"/>
                <w:b w:val="false"/>
                <w:i w:val="false"/>
                <w:color w:val="000000"/>
                <w:sz w:val="20"/>
              </w:rPr>
              <w:t>
Дайындамалардың конструкторлық-технологиялық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6" w:id="2402"/>
          <w:p>
            <w:pPr>
              <w:spacing w:after="20"/>
              <w:ind w:left="20"/>
              <w:jc w:val="both"/>
            </w:pPr>
            <w:r>
              <w:rPr>
                <w:rFonts w:ascii="Times New Roman"/>
                <w:b w:val="false"/>
                <w:i w:val="false"/>
                <w:color w:val="000000"/>
                <w:sz w:val="20"/>
              </w:rPr>
              <w:t>
Машықтар:</w:t>
            </w:r>
          </w:p>
          <w:bookmarkEnd w:id="2402"/>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Автоматты және жартылай автоматты желілерде электрмен дәнекерлеуге арналған дайындамалардың түрін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Конструкторлық-технологиялық құжаттаманы оқу</w:t>
            </w:r>
          </w:p>
          <w:p>
            <w:pPr>
              <w:spacing w:after="20"/>
              <w:ind w:left="20"/>
              <w:jc w:val="both"/>
            </w:pPr>
            <w:r>
              <w:rPr>
                <w:rFonts w:ascii="Times New Roman"/>
                <w:b w:val="false"/>
                <w:i w:val="false"/>
                <w:color w:val="000000"/>
                <w:sz w:val="20"/>
              </w:rPr>
              <w:t>
3. Дайындамалар мен компоненттердің және құрастыру қондырғыларының ілеспе құжаттамасын оқып,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0" w:id="2403"/>
          <w:p>
            <w:pPr>
              <w:spacing w:after="20"/>
              <w:ind w:left="20"/>
              <w:jc w:val="both"/>
            </w:pPr>
            <w:r>
              <w:rPr>
                <w:rFonts w:ascii="Times New Roman"/>
                <w:b w:val="false"/>
                <w:i w:val="false"/>
                <w:color w:val="000000"/>
                <w:sz w:val="20"/>
              </w:rPr>
              <w:t>
Білімдер:</w:t>
            </w:r>
          </w:p>
          <w:bookmarkEnd w:id="2403"/>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3. Сызбаларды жобалау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4" w:id="2404"/>
          <w:p>
            <w:pPr>
              <w:spacing w:after="20"/>
              <w:ind w:left="20"/>
              <w:jc w:val="both"/>
            </w:pPr>
            <w:r>
              <w:rPr>
                <w:rFonts w:ascii="Times New Roman"/>
                <w:b w:val="false"/>
                <w:i w:val="false"/>
                <w:color w:val="000000"/>
                <w:sz w:val="20"/>
              </w:rPr>
              <w:t>
Еңбек функциясы 3:</w:t>
            </w:r>
          </w:p>
          <w:bookmarkEnd w:id="2404"/>
          <w:p>
            <w:pPr>
              <w:spacing w:after="20"/>
              <w:ind w:left="20"/>
              <w:jc w:val="both"/>
            </w:pPr>
            <w:r>
              <w:rPr>
                <w:rFonts w:ascii="Times New Roman"/>
                <w:b w:val="false"/>
                <w:i w:val="false"/>
                <w:color w:val="000000"/>
                <w:sz w:val="20"/>
              </w:rPr>
              <w:t>
Технологиялық процеске сәйкес автоматты және жартылай автоматты желілерде Электрмен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5" w:id="2405"/>
          <w:p>
            <w:pPr>
              <w:spacing w:after="20"/>
              <w:ind w:left="20"/>
              <w:jc w:val="both"/>
            </w:pPr>
            <w:r>
              <w:rPr>
                <w:rFonts w:ascii="Times New Roman"/>
                <w:b w:val="false"/>
                <w:i w:val="false"/>
                <w:color w:val="000000"/>
                <w:sz w:val="20"/>
              </w:rPr>
              <w:t>
Дағды 1:</w:t>
            </w:r>
          </w:p>
          <w:bookmarkEnd w:id="2405"/>
          <w:p>
            <w:pPr>
              <w:spacing w:after="20"/>
              <w:ind w:left="20"/>
              <w:jc w:val="both"/>
            </w:pPr>
            <w:r>
              <w:rPr>
                <w:rFonts w:ascii="Times New Roman"/>
                <w:b w:val="false"/>
                <w:i w:val="false"/>
                <w:color w:val="000000"/>
                <w:sz w:val="20"/>
              </w:rPr>
              <w:t>
Көміртекті және құрылымдық болаттан жасалған қарапайым тораптарды, бөлшектер мен конструкцияларды Автоматты және механикаландырылған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6" w:id="2406"/>
          <w:p>
            <w:pPr>
              <w:spacing w:after="20"/>
              <w:ind w:left="20"/>
              <w:jc w:val="both"/>
            </w:pPr>
            <w:r>
              <w:rPr>
                <w:rFonts w:ascii="Times New Roman"/>
                <w:b w:val="false"/>
                <w:i w:val="false"/>
                <w:color w:val="000000"/>
                <w:sz w:val="20"/>
              </w:rPr>
              <w:t>
Машықтар:</w:t>
            </w:r>
          </w:p>
          <w:bookmarkEnd w:id="2406"/>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және құрылымдық болаттан жасалған қарапайым тораптарды, бөлшектер мен конструкцияларды Автоматты және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Біліктілігі анағұрлым жоғары электр дәнекерлеушінің басшылығымен автоматты электр қожды дәнекерлеуге арналған қондырғыларға және арнайы конструкциялы автоматтарға қызмет көрсету жөніндегі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Барлық кеңістіктік позициялардағы бөлшектерді, бұйымдарды, конструкцияларды жартылай автоматтармен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Металды дәнекерлеуге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Бөлшектер мен құймалардың ақауларын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Бөлшектер мен бұйымдарды Автоматты және механикаландырылған дәнекерлеу үшін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Бөлшектер мен бұйымдарды құрылғыларға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Электрод сымын толтыру.</w:t>
            </w:r>
          </w:p>
          <w:p>
            <w:pPr>
              <w:spacing w:after="20"/>
              <w:ind w:left="20"/>
              <w:jc w:val="both"/>
            </w:pPr>
            <w:r>
              <w:rPr>
                <w:rFonts w:ascii="Times New Roman"/>
                <w:b w:val="false"/>
                <w:i w:val="false"/>
                <w:color w:val="000000"/>
                <w:sz w:val="20"/>
              </w:rPr>
              <w:t>
9. Қарапайым сызбаларды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6" w:id="2407"/>
          <w:p>
            <w:pPr>
              <w:spacing w:after="20"/>
              <w:ind w:left="20"/>
              <w:jc w:val="both"/>
            </w:pPr>
            <w:r>
              <w:rPr>
                <w:rFonts w:ascii="Times New Roman"/>
                <w:b w:val="false"/>
                <w:i w:val="false"/>
                <w:color w:val="000000"/>
                <w:sz w:val="20"/>
              </w:rPr>
              <w:t>
Білімдер:</w:t>
            </w:r>
          </w:p>
          <w:bookmarkEnd w:id="2407"/>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электр дәнекерлеу автоматтары мен жартылай автоматтардың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қоректендіру көздері; дәнекерленген қосылыстар мен тігістердің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Сызбалардағы кесу және дәнекерлеу белгілерінің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Дәнекерлеуге арналған металды дайындау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Электрод сымын, флюстерді, қорғаныш газын қолдану шарттары және дәнекерленетін металдар мен қорытпалардың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Бақылау-өлшеу аспаптарының мақсаты мен қолдану шарттары; автоматты және механикаландырылған дәнекерлеудің мақсаты мен қолдану шарттары</w:t>
            </w:r>
          </w:p>
          <w:p>
            <w:pPr>
              <w:spacing w:after="20"/>
              <w:ind w:left="20"/>
              <w:jc w:val="both"/>
            </w:pPr>
            <w:r>
              <w:rPr>
                <w:rFonts w:ascii="Times New Roman"/>
                <w:b w:val="false"/>
                <w:i w:val="false"/>
                <w:color w:val="000000"/>
                <w:sz w:val="20"/>
              </w:rPr>
              <w:t>
7. Дәнекерлеу кезінде металдардың деформациясының себептері және оның алдын алу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4" w:id="2408"/>
          <w:p>
            <w:pPr>
              <w:spacing w:after="20"/>
              <w:ind w:left="20"/>
              <w:jc w:val="both"/>
            </w:pPr>
            <w:r>
              <w:rPr>
                <w:rFonts w:ascii="Times New Roman"/>
                <w:b w:val="false"/>
                <w:i w:val="false"/>
                <w:color w:val="000000"/>
                <w:sz w:val="20"/>
              </w:rPr>
              <w:t>
Еңбек функциясы 4:</w:t>
            </w:r>
          </w:p>
          <w:bookmarkEnd w:id="2408"/>
          <w:p>
            <w:pPr>
              <w:spacing w:after="20"/>
              <w:ind w:left="20"/>
              <w:jc w:val="both"/>
            </w:pPr>
            <w:r>
              <w:rPr>
                <w:rFonts w:ascii="Times New Roman"/>
                <w:b w:val="false"/>
                <w:i w:val="false"/>
                <w:color w:val="000000"/>
                <w:sz w:val="20"/>
              </w:rPr>
              <w:t>
Автоматты және жартылай автоматты желілерде Электрмен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5" w:id="2409"/>
          <w:p>
            <w:pPr>
              <w:spacing w:after="20"/>
              <w:ind w:left="20"/>
              <w:jc w:val="both"/>
            </w:pPr>
            <w:r>
              <w:rPr>
                <w:rFonts w:ascii="Times New Roman"/>
                <w:b w:val="false"/>
                <w:i w:val="false"/>
                <w:color w:val="000000"/>
                <w:sz w:val="20"/>
              </w:rPr>
              <w:t>
Дағды 1:</w:t>
            </w:r>
          </w:p>
          <w:bookmarkEnd w:id="2409"/>
          <w:p>
            <w:pPr>
              <w:spacing w:after="20"/>
              <w:ind w:left="20"/>
              <w:jc w:val="both"/>
            </w:pPr>
            <w:r>
              <w:rPr>
                <w:rFonts w:ascii="Times New Roman"/>
                <w:b w:val="false"/>
                <w:i w:val="false"/>
                <w:color w:val="000000"/>
                <w:sz w:val="20"/>
              </w:rPr>
              <w:t>
Автоматты және жартылай автоматты желілерде Электрмен дәнекерлеу бойынша орындалған жұмыстың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6" w:id="2410"/>
          <w:p>
            <w:pPr>
              <w:spacing w:after="20"/>
              <w:ind w:left="20"/>
              <w:jc w:val="both"/>
            </w:pPr>
            <w:r>
              <w:rPr>
                <w:rFonts w:ascii="Times New Roman"/>
                <w:b w:val="false"/>
                <w:i w:val="false"/>
                <w:color w:val="000000"/>
                <w:sz w:val="20"/>
              </w:rPr>
              <w:t>
Машықтар:</w:t>
            </w:r>
          </w:p>
          <w:bookmarkEnd w:id="2410"/>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және дәнекерленген конструкциялардың (бұйымдардың, тораптардың, бөлшектердің) көзбен шолып ақауларын конструкторлық және өндірістік-технологиялық құжаттама талаптарына сәйкестігін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Құрастырылған және дәнекерленген конструкциялардың (бұйымдардың, тораптардың, бөлшектердің) конструкторлық және өндірістік-технологиялық құжаттама талаптарына сәйкестігін бақылау үшін өлшеу құралын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сапаны бағалау: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Дәнекерленген қосылыстардың анықталған ақауларын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2" w:id="2411"/>
          <w:p>
            <w:pPr>
              <w:spacing w:after="20"/>
              <w:ind w:left="20"/>
              <w:jc w:val="both"/>
            </w:pPr>
            <w:r>
              <w:rPr>
                <w:rFonts w:ascii="Times New Roman"/>
                <w:b w:val="false"/>
                <w:i w:val="false"/>
                <w:color w:val="000000"/>
                <w:sz w:val="20"/>
              </w:rPr>
              <w:t>
Білімдер:</w:t>
            </w:r>
          </w:p>
          <w:bookmarkEnd w:id="2411"/>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қосылыстардың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қосылыстардың сапасын бақылау түрлері мен әдістері, визуалды, өлшеу, бұзбайтын, зертханалық.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Дәнекерленген қосылыстардың ақауларының алдын алу әдістері.</w:t>
            </w:r>
          </w:p>
          <w:p>
            <w:pPr>
              <w:spacing w:after="20"/>
              <w:ind w:left="20"/>
              <w:jc w:val="both"/>
            </w:pPr>
            <w:r>
              <w:rPr>
                <w:rFonts w:ascii="Times New Roman"/>
                <w:b w:val="false"/>
                <w:i w:val="false"/>
                <w:color w:val="000000"/>
                <w:sz w:val="20"/>
              </w:rPr>
              <w:t>
6. Дәнекерленген қосылыстардың ақауларын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төзімділік пен еңбексүйгіштік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9" w:id="2412"/>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41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"Контактілі (престік) пісіру машинасымен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(престік) пісіру машинасымен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3" w:id="2413"/>
          <w:p>
            <w:pPr>
              <w:spacing w:after="20"/>
              <w:ind w:left="20"/>
              <w:jc w:val="both"/>
            </w:pPr>
            <w:r>
              <w:rPr>
                <w:rFonts w:ascii="Times New Roman"/>
                <w:b w:val="false"/>
                <w:i w:val="false"/>
                <w:color w:val="000000"/>
                <w:sz w:val="20"/>
              </w:rPr>
              <w:t>
Контактілі (престік) пісіру машинасымен пісіруші.</w:t>
            </w:r>
          </w:p>
          <w:bookmarkEnd w:id="241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4" w:id="2414"/>
          <w:p>
            <w:pPr>
              <w:spacing w:after="20"/>
              <w:ind w:left="20"/>
              <w:jc w:val="both"/>
            </w:pPr>
            <w:r>
              <w:rPr>
                <w:rFonts w:ascii="Times New Roman"/>
                <w:b w:val="false"/>
                <w:i w:val="false"/>
                <w:color w:val="000000"/>
                <w:sz w:val="20"/>
              </w:rPr>
              <w:t>
Білім деңгейі:</w:t>
            </w:r>
          </w:p>
          <w:bookmarkEnd w:id="2414"/>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5" w:id="2415"/>
          <w:p>
            <w:pPr>
              <w:spacing w:after="20"/>
              <w:ind w:left="20"/>
              <w:jc w:val="both"/>
            </w:pPr>
            <w:r>
              <w:rPr>
                <w:rFonts w:ascii="Times New Roman"/>
                <w:b w:val="false"/>
                <w:i w:val="false"/>
                <w:color w:val="000000"/>
                <w:sz w:val="20"/>
              </w:rPr>
              <w:t>
Мамандық:</w:t>
            </w:r>
          </w:p>
          <w:bookmarkEnd w:id="241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6" w:id="2416"/>
          <w:p>
            <w:pPr>
              <w:spacing w:after="20"/>
              <w:ind w:left="20"/>
              <w:jc w:val="both"/>
            </w:pPr>
            <w:r>
              <w:rPr>
                <w:rFonts w:ascii="Times New Roman"/>
                <w:b w:val="false"/>
                <w:i w:val="false"/>
                <w:color w:val="000000"/>
                <w:sz w:val="20"/>
              </w:rPr>
              <w:t>
Біліктілік:</w:t>
            </w:r>
          </w:p>
          <w:bookmarkEnd w:id="241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7" w:id="2417"/>
          <w:p>
            <w:pPr>
              <w:spacing w:after="20"/>
              <w:ind w:left="20"/>
              <w:jc w:val="both"/>
            </w:pPr>
            <w:r>
              <w:rPr>
                <w:rFonts w:ascii="Times New Roman"/>
                <w:b w:val="false"/>
                <w:i w:val="false"/>
                <w:color w:val="000000"/>
                <w:sz w:val="20"/>
              </w:rPr>
              <w:t>
Пісіруші</w:t>
            </w:r>
          </w:p>
          <w:bookmarkEnd w:id="2417"/>
          <w:p>
            <w:pPr>
              <w:spacing w:after="20"/>
              <w:ind w:left="20"/>
              <w:jc w:val="both"/>
            </w:pPr>
            <w:r>
              <w:rPr>
                <w:rFonts w:ascii="Times New Roman"/>
                <w:b w:val="false"/>
                <w:i w:val="false"/>
                <w:color w:val="000000"/>
                <w:sz w:val="20"/>
              </w:rPr>
              <w:t>
Машиналы-контактілі піріруші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болаттардан, түсті металдардан, қорытпалардан және металл емес материалдардан жасалған бұйымдардың, тораптардың, құбырлардың конструкцияларының және сыйымдылықтардың әртүрлі конструкцияларын түйіспелі және нүктелі машиналарда дәнекерлеу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8" w:id="2418"/>
          <w:p>
            <w:pPr>
              <w:spacing w:after="20"/>
              <w:ind w:left="20"/>
              <w:jc w:val="both"/>
            </w:pPr>
            <w:r>
              <w:rPr>
                <w:rFonts w:ascii="Times New Roman"/>
                <w:b w:val="false"/>
                <w:i w:val="false"/>
                <w:color w:val="000000"/>
                <w:sz w:val="20"/>
              </w:rPr>
              <w:t>
1. Контактілі (престік) дәнекерлеу машиналарында дәнекерлеуге дайындық жұмыстарын жүргізу</w:t>
            </w:r>
          </w:p>
          <w:bookmarkEnd w:id="2418"/>
          <w:p>
            <w:pPr>
              <w:spacing w:after="20"/>
              <w:ind w:left="20"/>
              <w:jc w:val="both"/>
            </w:pPr>
            <w:r>
              <w:rPr>
                <w:rFonts w:ascii="Times New Roman"/>
                <w:b w:val="false"/>
                <w:i w:val="false"/>
                <w:color w:val="000000"/>
                <w:sz w:val="20"/>
              </w:rPr>
              <w:t>
</w:t>
            </w:r>
            <w:r>
              <w:rPr>
                <w:rFonts w:ascii="Times New Roman"/>
                <w:b w:val="false"/>
                <w:i w:val="false"/>
                <w:color w:val="000000"/>
                <w:sz w:val="20"/>
              </w:rPr>
              <w:t>2. Контактілі дәнекерлеуге арналған дайындаманың конструкторлық-технологиялық құжаттамаға сәйкестігін сәйкестендіру</w:t>
            </w:r>
          </w:p>
          <w:p>
            <w:pPr>
              <w:spacing w:after="20"/>
              <w:ind w:left="20"/>
              <w:jc w:val="both"/>
            </w:pPr>
            <w:r>
              <w:rPr>
                <w:rFonts w:ascii="Times New Roman"/>
                <w:b w:val="false"/>
                <w:i w:val="false"/>
                <w:color w:val="000000"/>
                <w:sz w:val="20"/>
              </w:rPr>
              <w:t>
3. Технологиялық процеске сәйкес контактілі дәнекерлеу бойынша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0" w:id="2419"/>
          <w:p>
            <w:pPr>
              <w:spacing w:after="20"/>
              <w:ind w:left="20"/>
              <w:jc w:val="both"/>
            </w:pPr>
            <w:r>
              <w:rPr>
                <w:rFonts w:ascii="Times New Roman"/>
                <w:b w:val="false"/>
                <w:i w:val="false"/>
                <w:color w:val="000000"/>
                <w:sz w:val="20"/>
              </w:rPr>
              <w:t>
Еңбек функциясы 1:</w:t>
            </w:r>
          </w:p>
          <w:bookmarkEnd w:id="2419"/>
          <w:p>
            <w:pPr>
              <w:spacing w:after="20"/>
              <w:ind w:left="20"/>
              <w:jc w:val="both"/>
            </w:pPr>
            <w:r>
              <w:rPr>
                <w:rFonts w:ascii="Times New Roman"/>
                <w:b w:val="false"/>
                <w:i w:val="false"/>
                <w:color w:val="000000"/>
                <w:sz w:val="20"/>
              </w:rPr>
              <w:t>
Контактілі (престік) дәнекерлеу машиналарында дәнекерлеуге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1" w:id="2420"/>
          <w:p>
            <w:pPr>
              <w:spacing w:after="20"/>
              <w:ind w:left="20"/>
              <w:jc w:val="both"/>
            </w:pPr>
            <w:r>
              <w:rPr>
                <w:rFonts w:ascii="Times New Roman"/>
                <w:b w:val="false"/>
                <w:i w:val="false"/>
                <w:color w:val="000000"/>
                <w:sz w:val="20"/>
              </w:rPr>
              <w:t>
Дағды 1:</w:t>
            </w:r>
          </w:p>
          <w:bookmarkEnd w:id="2420"/>
          <w:p>
            <w:pPr>
              <w:spacing w:after="20"/>
              <w:ind w:left="20"/>
              <w:jc w:val="both"/>
            </w:pPr>
            <w:r>
              <w:rPr>
                <w:rFonts w:ascii="Times New Roman"/>
                <w:b w:val="false"/>
                <w:i w:val="false"/>
                <w:color w:val="000000"/>
                <w:sz w:val="20"/>
              </w:rPr>
              <w:t>
Түйіспелі пісіруге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2" w:id="2421"/>
          <w:p>
            <w:pPr>
              <w:spacing w:after="20"/>
              <w:ind w:left="20"/>
              <w:jc w:val="both"/>
            </w:pPr>
            <w:r>
              <w:rPr>
                <w:rFonts w:ascii="Times New Roman"/>
                <w:b w:val="false"/>
                <w:i w:val="false"/>
                <w:color w:val="000000"/>
                <w:sz w:val="20"/>
              </w:rPr>
              <w:t>
Машықтар:</w:t>
            </w:r>
          </w:p>
          <w:bookmarkEnd w:id="2421"/>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Түйіспелі (престік) дәнекерлеу машиналарының жұмыс қабілеттілігін және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Байланыс дәнекерлеу бекетінің жабдықталуын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Контактілі дәнекерлеу жабдығын теңшеңіз.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Контактілі дәнекерлеуге арналған Конструкция элементтерін (бұйымдар, тораптар, бөлшектер) қолмен немесе механикаландырылған құралмен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Техникалық құжаттамаға сәйкес ұштарын алдын ала, ілеспе жылытуды орындаңыз.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сөндіру құралдарын пайдалану</w:t>
            </w:r>
          </w:p>
          <w:p>
            <w:pPr>
              <w:spacing w:after="20"/>
              <w:ind w:left="20"/>
              <w:jc w:val="both"/>
            </w:pPr>
            <w:r>
              <w:rPr>
                <w:rFonts w:ascii="Times New Roman"/>
                <w:b w:val="false"/>
                <w:i w:val="false"/>
                <w:color w:val="000000"/>
                <w:sz w:val="20"/>
              </w:rPr>
              <w:t>
8.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1" w:id="2422"/>
          <w:p>
            <w:pPr>
              <w:spacing w:after="20"/>
              <w:ind w:left="20"/>
              <w:jc w:val="both"/>
            </w:pPr>
            <w:r>
              <w:rPr>
                <w:rFonts w:ascii="Times New Roman"/>
                <w:b w:val="false"/>
                <w:i w:val="false"/>
                <w:color w:val="000000"/>
                <w:sz w:val="20"/>
              </w:rPr>
              <w:t>
Білімдер:</w:t>
            </w:r>
          </w:p>
          <w:bookmarkEnd w:id="2422"/>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байланыс машиналарының жұмыс принципі және оларға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материалдар мен электрод материалдарының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Конструкция элементтерін (бұйымдарды, тораптарды, бөлшектерді)контактілі дәнекерлеуге арналған дәнекерлеудің кеңістіктік позициялары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қауіпсіздігі талаптары;</w:t>
            </w:r>
          </w:p>
          <w:p>
            <w:pPr>
              <w:spacing w:after="20"/>
              <w:ind w:left="20"/>
              <w:jc w:val="both"/>
            </w:pPr>
            <w:r>
              <w:rPr>
                <w:rFonts w:ascii="Times New Roman"/>
                <w:b w:val="false"/>
                <w:i w:val="false"/>
                <w:color w:val="000000"/>
                <w:sz w:val="20"/>
              </w:rPr>
              <w:t>
8.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0" w:id="2423"/>
          <w:p>
            <w:pPr>
              <w:spacing w:after="20"/>
              <w:ind w:left="20"/>
              <w:jc w:val="both"/>
            </w:pPr>
            <w:r>
              <w:rPr>
                <w:rFonts w:ascii="Times New Roman"/>
                <w:b w:val="false"/>
                <w:i w:val="false"/>
                <w:color w:val="000000"/>
                <w:sz w:val="20"/>
              </w:rPr>
              <w:t>
Дағды 2:</w:t>
            </w:r>
          </w:p>
          <w:bookmarkEnd w:id="2423"/>
          <w:p>
            <w:pPr>
              <w:spacing w:after="20"/>
              <w:ind w:left="20"/>
              <w:jc w:val="both"/>
            </w:pPr>
            <w:r>
              <w:rPr>
                <w:rFonts w:ascii="Times New Roman"/>
                <w:b w:val="false"/>
                <w:i w:val="false"/>
                <w:color w:val="000000"/>
                <w:sz w:val="20"/>
              </w:rPr>
              <w:t>
Контактілі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1" w:id="2424"/>
          <w:p>
            <w:pPr>
              <w:spacing w:after="20"/>
              <w:ind w:left="20"/>
              <w:jc w:val="both"/>
            </w:pPr>
            <w:r>
              <w:rPr>
                <w:rFonts w:ascii="Times New Roman"/>
                <w:b w:val="false"/>
                <w:i w:val="false"/>
                <w:color w:val="000000"/>
                <w:sz w:val="20"/>
              </w:rPr>
              <w:t>
Машықтар:</w:t>
            </w:r>
          </w:p>
          <w:bookmarkEnd w:id="2424"/>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машиналарында сызбаларды, технологиялық құжаттаманы оқыңыз</w:t>
            </w:r>
          </w:p>
          <w:p>
            <w:pPr>
              <w:spacing w:after="20"/>
              <w:ind w:left="20"/>
              <w:jc w:val="both"/>
            </w:pPr>
            <w:r>
              <w:rPr>
                <w:rFonts w:ascii="Times New Roman"/>
                <w:b w:val="false"/>
                <w:i w:val="false"/>
                <w:color w:val="000000"/>
                <w:sz w:val="20"/>
              </w:rPr>
              <w:t>
2. Контактілі дәнекерлеу үшін бастапқы деректерді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4" w:id="2425"/>
          <w:p>
            <w:pPr>
              <w:spacing w:after="20"/>
              <w:ind w:left="20"/>
              <w:jc w:val="both"/>
            </w:pPr>
            <w:r>
              <w:rPr>
                <w:rFonts w:ascii="Times New Roman"/>
                <w:b w:val="false"/>
                <w:i w:val="false"/>
                <w:color w:val="000000"/>
                <w:sz w:val="20"/>
              </w:rPr>
              <w:t>
Білімдер:</w:t>
            </w:r>
          </w:p>
          <w:bookmarkEnd w:id="2425"/>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жүйелері,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Дәнекерленген қосылыстардың түйіспелі, нүктелі, бедерлі және тігісті түрлері;</w:t>
            </w:r>
          </w:p>
          <w:p>
            <w:pPr>
              <w:spacing w:after="20"/>
              <w:ind w:left="20"/>
              <w:jc w:val="both"/>
            </w:pPr>
            <w:r>
              <w:rPr>
                <w:rFonts w:ascii="Times New Roman"/>
                <w:b w:val="false"/>
                <w:i w:val="false"/>
                <w:color w:val="000000"/>
                <w:sz w:val="20"/>
              </w:rPr>
              <w:t>
5. Сызбалардағы дәнекерленген тігістерді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0" w:id="2426"/>
          <w:p>
            <w:pPr>
              <w:spacing w:after="20"/>
              <w:ind w:left="20"/>
              <w:jc w:val="both"/>
            </w:pPr>
            <w:r>
              <w:rPr>
                <w:rFonts w:ascii="Times New Roman"/>
                <w:b w:val="false"/>
                <w:i w:val="false"/>
                <w:color w:val="000000"/>
                <w:sz w:val="20"/>
              </w:rPr>
              <w:t>
Еңбек функциясы 2:</w:t>
            </w:r>
          </w:p>
          <w:bookmarkEnd w:id="2426"/>
          <w:p>
            <w:pPr>
              <w:spacing w:after="20"/>
              <w:ind w:left="20"/>
              <w:jc w:val="both"/>
            </w:pPr>
            <w:r>
              <w:rPr>
                <w:rFonts w:ascii="Times New Roman"/>
                <w:b w:val="false"/>
                <w:i w:val="false"/>
                <w:color w:val="000000"/>
                <w:sz w:val="20"/>
              </w:rPr>
              <w:t>
Контактілі дәнекерлеуге арналған дайындаманың конструкторлық-технологиялық құжаттамаға сәйкестігін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1" w:id="2427"/>
          <w:p>
            <w:pPr>
              <w:spacing w:after="20"/>
              <w:ind w:left="20"/>
              <w:jc w:val="both"/>
            </w:pPr>
            <w:r>
              <w:rPr>
                <w:rFonts w:ascii="Times New Roman"/>
                <w:b w:val="false"/>
                <w:i w:val="false"/>
                <w:color w:val="000000"/>
                <w:sz w:val="20"/>
              </w:rPr>
              <w:t>
Дағды 1:</w:t>
            </w:r>
          </w:p>
          <w:bookmarkEnd w:id="2427"/>
          <w:p>
            <w:pPr>
              <w:spacing w:after="20"/>
              <w:ind w:left="20"/>
              <w:jc w:val="both"/>
            </w:pPr>
            <w:r>
              <w:rPr>
                <w:rFonts w:ascii="Times New Roman"/>
                <w:b w:val="false"/>
                <w:i w:val="false"/>
                <w:color w:val="000000"/>
                <w:sz w:val="20"/>
              </w:rPr>
              <w:t>
Контактілі дәнекерлеу машиналары үшін конструкторлық-технологиялық құжаттамаға сәйкес дайындамалардың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2" w:id="2428"/>
          <w:p>
            <w:pPr>
              <w:spacing w:after="20"/>
              <w:ind w:left="20"/>
              <w:jc w:val="both"/>
            </w:pPr>
            <w:r>
              <w:rPr>
                <w:rFonts w:ascii="Times New Roman"/>
                <w:b w:val="false"/>
                <w:i w:val="false"/>
                <w:color w:val="000000"/>
                <w:sz w:val="20"/>
              </w:rPr>
              <w:t>
Машықтар:</w:t>
            </w:r>
          </w:p>
          <w:bookmarkEnd w:id="2428"/>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дәнекерлеуге арналған дайындамалардың түрін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Дизайн және технологиялық құжаттаманы оқыңыз.</w:t>
            </w:r>
          </w:p>
          <w:p>
            <w:pPr>
              <w:spacing w:after="20"/>
              <w:ind w:left="20"/>
              <w:jc w:val="both"/>
            </w:pPr>
            <w:r>
              <w:rPr>
                <w:rFonts w:ascii="Times New Roman"/>
                <w:b w:val="false"/>
                <w:i w:val="false"/>
                <w:color w:val="000000"/>
                <w:sz w:val="20"/>
              </w:rPr>
              <w:t>
3. Контактілі дәнекерлеу дайындамаларына арналған ілеспе құжаттаманы оқып,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6" w:id="2429"/>
          <w:p>
            <w:pPr>
              <w:spacing w:after="20"/>
              <w:ind w:left="20"/>
              <w:jc w:val="both"/>
            </w:pPr>
            <w:r>
              <w:rPr>
                <w:rFonts w:ascii="Times New Roman"/>
                <w:b w:val="false"/>
                <w:i w:val="false"/>
                <w:color w:val="000000"/>
                <w:sz w:val="20"/>
              </w:rPr>
              <w:t>
Білімдер:</w:t>
            </w:r>
          </w:p>
          <w:bookmarkEnd w:id="2429"/>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3. Сызбаларды жобалау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0" w:id="2430"/>
          <w:p>
            <w:pPr>
              <w:spacing w:after="20"/>
              <w:ind w:left="20"/>
              <w:jc w:val="both"/>
            </w:pPr>
            <w:r>
              <w:rPr>
                <w:rFonts w:ascii="Times New Roman"/>
                <w:b w:val="false"/>
                <w:i w:val="false"/>
                <w:color w:val="000000"/>
                <w:sz w:val="20"/>
              </w:rPr>
              <w:t>
Еңбек функциясы 3:</w:t>
            </w:r>
          </w:p>
          <w:bookmarkEnd w:id="2430"/>
          <w:p>
            <w:pPr>
              <w:spacing w:after="20"/>
              <w:ind w:left="20"/>
              <w:jc w:val="both"/>
            </w:pPr>
            <w:r>
              <w:rPr>
                <w:rFonts w:ascii="Times New Roman"/>
                <w:b w:val="false"/>
                <w:i w:val="false"/>
                <w:color w:val="000000"/>
                <w:sz w:val="20"/>
              </w:rPr>
              <w:t>
Технологиялық процеске сәйкес контактілі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1" w:id="2431"/>
          <w:p>
            <w:pPr>
              <w:spacing w:after="20"/>
              <w:ind w:left="20"/>
              <w:jc w:val="both"/>
            </w:pPr>
            <w:r>
              <w:rPr>
                <w:rFonts w:ascii="Times New Roman"/>
                <w:b w:val="false"/>
                <w:i w:val="false"/>
                <w:color w:val="000000"/>
                <w:sz w:val="20"/>
              </w:rPr>
              <w:t>
Дағды 1:</w:t>
            </w:r>
          </w:p>
          <w:bookmarkEnd w:id="2431"/>
          <w:p>
            <w:pPr>
              <w:spacing w:after="20"/>
              <w:ind w:left="20"/>
              <w:jc w:val="both"/>
            </w:pPr>
            <w:r>
              <w:rPr>
                <w:rFonts w:ascii="Times New Roman"/>
                <w:b w:val="false"/>
                <w:i w:val="false"/>
                <w:color w:val="000000"/>
                <w:sz w:val="20"/>
              </w:rPr>
              <w:t>
Байланыс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2" w:id="2432"/>
          <w:p>
            <w:pPr>
              <w:spacing w:after="20"/>
              <w:ind w:left="20"/>
              <w:jc w:val="both"/>
            </w:pPr>
            <w:r>
              <w:rPr>
                <w:rFonts w:ascii="Times New Roman"/>
                <w:b w:val="false"/>
                <w:i w:val="false"/>
                <w:color w:val="000000"/>
                <w:sz w:val="20"/>
              </w:rPr>
              <w:t>
Машықтар:</w:t>
            </w:r>
          </w:p>
          <w:bookmarkEnd w:id="2432"/>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Контактілі дәнекерлеу кезінде анықталған ақауларды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Контактілі дәнекерлеу сапасын бағалау: қолайлы сыртқы түрі( сыртқы тексеру кезінде); дәнекерлеу тығыздығы;</w:t>
            </w:r>
          </w:p>
          <w:p>
            <w:pPr>
              <w:spacing w:after="20"/>
              <w:ind w:left="20"/>
              <w:jc w:val="both"/>
            </w:pPr>
            <w:r>
              <w:rPr>
                <w:rFonts w:ascii="Times New Roman"/>
                <w:b w:val="false"/>
                <w:i w:val="false"/>
                <w:color w:val="000000"/>
                <w:sz w:val="20"/>
              </w:rPr>
              <w:t>
6. Контактілі дәнекерлеу бойынша жұмыстардан кейін дәнекерлеуді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9" w:id="2433"/>
          <w:p>
            <w:pPr>
              <w:spacing w:after="20"/>
              <w:ind w:left="20"/>
              <w:jc w:val="both"/>
            </w:pPr>
            <w:r>
              <w:rPr>
                <w:rFonts w:ascii="Times New Roman"/>
                <w:b w:val="false"/>
                <w:i w:val="false"/>
                <w:color w:val="000000"/>
                <w:sz w:val="20"/>
              </w:rPr>
              <w:t>
Білімдер:</w:t>
            </w:r>
          </w:p>
          <w:bookmarkEnd w:id="2433"/>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жұмыстарының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Контактілі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жұмыстарын орындау үшін қажетті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Контактілі дәнекерлеу кезінде дәнекерлеуді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Физика-химиялық талдау нәтижелерін декодтау әдістері.</w:t>
            </w:r>
          </w:p>
          <w:p>
            <w:pPr>
              <w:spacing w:after="20"/>
              <w:ind w:left="20"/>
              <w:jc w:val="both"/>
            </w:pPr>
            <w:r>
              <w:rPr>
                <w:rFonts w:ascii="Times New Roman"/>
                <w:b w:val="false"/>
                <w:i w:val="false"/>
                <w:color w:val="000000"/>
                <w:sz w:val="20"/>
              </w:rPr>
              <w:t>
8. Дәнекерлеудің механикалық қасиеттерін анықтау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8" w:id="2434"/>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43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(престік) пісіру машинасымен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(престік) пісіру машинасымен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2" w:id="2435"/>
          <w:p>
            <w:pPr>
              <w:spacing w:after="20"/>
              <w:ind w:left="20"/>
              <w:jc w:val="both"/>
            </w:pPr>
            <w:r>
              <w:rPr>
                <w:rFonts w:ascii="Times New Roman"/>
                <w:b w:val="false"/>
                <w:i w:val="false"/>
                <w:color w:val="000000"/>
                <w:sz w:val="20"/>
              </w:rPr>
              <w:t>
Газбен пісіруші, 2-6 разряд.</w:t>
            </w:r>
          </w:p>
          <w:bookmarkEnd w:id="243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3" w:id="2436"/>
          <w:p>
            <w:pPr>
              <w:spacing w:after="20"/>
              <w:ind w:left="20"/>
              <w:jc w:val="both"/>
            </w:pPr>
            <w:r>
              <w:rPr>
                <w:rFonts w:ascii="Times New Roman"/>
                <w:b w:val="false"/>
                <w:i w:val="false"/>
                <w:color w:val="000000"/>
                <w:sz w:val="20"/>
              </w:rPr>
              <w:t>
Білім деңгейі:</w:t>
            </w:r>
          </w:p>
          <w:bookmarkEnd w:id="2436"/>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4" w:id="2437"/>
          <w:p>
            <w:pPr>
              <w:spacing w:after="20"/>
              <w:ind w:left="20"/>
              <w:jc w:val="both"/>
            </w:pPr>
            <w:r>
              <w:rPr>
                <w:rFonts w:ascii="Times New Roman"/>
                <w:b w:val="false"/>
                <w:i w:val="false"/>
                <w:color w:val="000000"/>
                <w:sz w:val="20"/>
              </w:rPr>
              <w:t>
Мамандық:</w:t>
            </w:r>
          </w:p>
          <w:bookmarkEnd w:id="243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5" w:id="2438"/>
          <w:p>
            <w:pPr>
              <w:spacing w:after="20"/>
              <w:ind w:left="20"/>
              <w:jc w:val="both"/>
            </w:pPr>
            <w:r>
              <w:rPr>
                <w:rFonts w:ascii="Times New Roman"/>
                <w:b w:val="false"/>
                <w:i w:val="false"/>
                <w:color w:val="000000"/>
                <w:sz w:val="20"/>
              </w:rPr>
              <w:t>
Біліктілік:</w:t>
            </w:r>
          </w:p>
          <w:bookmarkEnd w:id="243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6" w:id="2439"/>
          <w:p>
            <w:pPr>
              <w:spacing w:after="20"/>
              <w:ind w:left="20"/>
              <w:jc w:val="both"/>
            </w:pPr>
            <w:r>
              <w:rPr>
                <w:rFonts w:ascii="Times New Roman"/>
                <w:b w:val="false"/>
                <w:i w:val="false"/>
                <w:color w:val="000000"/>
                <w:sz w:val="20"/>
              </w:rPr>
              <w:t>
Пісіруші</w:t>
            </w:r>
          </w:p>
          <w:bookmarkEnd w:id="2439"/>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ішінара механикаландырылған газбен дәнекерлеуді қолдана отырып, әртүрлі мақсаттағы конструкцияларды дайындау, реконструкциялау, монтаждау, жөндеу және салу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7" w:id="2440"/>
          <w:p>
            <w:pPr>
              <w:spacing w:after="20"/>
              <w:ind w:left="20"/>
              <w:jc w:val="both"/>
            </w:pPr>
            <w:r>
              <w:rPr>
                <w:rFonts w:ascii="Times New Roman"/>
                <w:b w:val="false"/>
                <w:i w:val="false"/>
                <w:color w:val="000000"/>
                <w:sz w:val="20"/>
              </w:rPr>
              <w:t>
1. Газбен дәнекерлеу бойынша дайындық жұмыстарын жүргізу</w:t>
            </w:r>
          </w:p>
          <w:bookmarkEnd w:id="2440"/>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бойынша дайындаманың конструкторлық-технологиялық құжаттамаға сәйкестігін сәйкестендіру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процеске сәйкес газбен дәнекерлеу операцияларын орындау</w:t>
            </w:r>
          </w:p>
          <w:p>
            <w:pPr>
              <w:spacing w:after="20"/>
              <w:ind w:left="20"/>
              <w:jc w:val="both"/>
            </w:pPr>
            <w:r>
              <w:rPr>
                <w:rFonts w:ascii="Times New Roman"/>
                <w:b w:val="false"/>
                <w:i w:val="false"/>
                <w:color w:val="000000"/>
                <w:sz w:val="20"/>
              </w:rPr>
              <w:t>
4. Газбен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0" w:id="2441"/>
          <w:p>
            <w:pPr>
              <w:spacing w:after="20"/>
              <w:ind w:left="20"/>
              <w:jc w:val="both"/>
            </w:pPr>
            <w:r>
              <w:rPr>
                <w:rFonts w:ascii="Times New Roman"/>
                <w:b w:val="false"/>
                <w:i w:val="false"/>
                <w:color w:val="000000"/>
                <w:sz w:val="20"/>
              </w:rPr>
              <w:t>
Еңбек функциясы 1:</w:t>
            </w:r>
          </w:p>
          <w:bookmarkEnd w:id="2441"/>
          <w:p>
            <w:pPr>
              <w:spacing w:after="20"/>
              <w:ind w:left="20"/>
              <w:jc w:val="both"/>
            </w:pPr>
            <w:r>
              <w:rPr>
                <w:rFonts w:ascii="Times New Roman"/>
                <w:b w:val="false"/>
                <w:i w:val="false"/>
                <w:color w:val="000000"/>
                <w:sz w:val="20"/>
              </w:rPr>
              <w:t>
Газбен дәнекерлеу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1" w:id="2442"/>
          <w:p>
            <w:pPr>
              <w:spacing w:after="20"/>
              <w:ind w:left="20"/>
              <w:jc w:val="both"/>
            </w:pPr>
            <w:r>
              <w:rPr>
                <w:rFonts w:ascii="Times New Roman"/>
                <w:b w:val="false"/>
                <w:i w:val="false"/>
                <w:color w:val="000000"/>
                <w:sz w:val="20"/>
              </w:rPr>
              <w:t>
Дағды 1:</w:t>
            </w:r>
          </w:p>
          <w:bookmarkEnd w:id="2442"/>
          <w:p>
            <w:pPr>
              <w:spacing w:after="20"/>
              <w:ind w:left="20"/>
              <w:jc w:val="both"/>
            </w:pPr>
            <w:r>
              <w:rPr>
                <w:rFonts w:ascii="Times New Roman"/>
                <w:b w:val="false"/>
                <w:i w:val="false"/>
                <w:color w:val="000000"/>
                <w:sz w:val="20"/>
              </w:rPr>
              <w:t>
Газбен пісіру процесіне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2" w:id="2443"/>
          <w:p>
            <w:pPr>
              <w:spacing w:after="20"/>
              <w:ind w:left="20"/>
              <w:jc w:val="both"/>
            </w:pPr>
            <w:r>
              <w:rPr>
                <w:rFonts w:ascii="Times New Roman"/>
                <w:b w:val="false"/>
                <w:i w:val="false"/>
                <w:color w:val="000000"/>
                <w:sz w:val="20"/>
              </w:rPr>
              <w:t>
Машықтар:</w:t>
            </w:r>
          </w:p>
          <w:bookmarkEnd w:id="2443"/>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дәнекерлеуге (балқытуға) арналған жабдықтың жұмысқа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(Балқыту) үшін дәнекерлеу жабдығын теңшеңіз.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Газбен Дәнекерлеу (Балқыту) үшін дәнекерлеудің кеңістіктік орнын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сөндіру құралдарын пайдалану.</w:t>
            </w:r>
          </w:p>
          <w:p>
            <w:pPr>
              <w:spacing w:after="20"/>
              <w:ind w:left="20"/>
              <w:jc w:val="both"/>
            </w:pPr>
            <w:r>
              <w:rPr>
                <w:rFonts w:ascii="Times New Roman"/>
                <w:b w:val="false"/>
                <w:i w:val="false"/>
                <w:color w:val="000000"/>
                <w:sz w:val="20"/>
              </w:rPr>
              <w:t>
7.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0" w:id="2444"/>
          <w:p>
            <w:pPr>
              <w:spacing w:after="20"/>
              <w:ind w:left="20"/>
              <w:jc w:val="both"/>
            </w:pPr>
            <w:r>
              <w:rPr>
                <w:rFonts w:ascii="Times New Roman"/>
                <w:b w:val="false"/>
                <w:i w:val="false"/>
                <w:color w:val="000000"/>
                <w:sz w:val="20"/>
              </w:rPr>
              <w:t>
Білімдер:</w:t>
            </w:r>
          </w:p>
          <w:bookmarkEnd w:id="2444"/>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Бұйымдардың жиектерін дәнекерлеуге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және қосалқы жабдықтардың құрылымы, бақылау-өлшеу аспаптарының мақсаты мен жұмыс жағдайлары, оларды пайдалану ережелері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Газбен дәнекерлеу (балқыту)арқылы дәнекерленетін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Газбен дәнекерлеуге (балқытуға) арналған Дәнекерлеу (Балқыту) материалдары.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Қолданылатын газдардың құрамы мен сапасы.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9.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0" w:id="2445"/>
          <w:p>
            <w:pPr>
              <w:spacing w:after="20"/>
              <w:ind w:left="20"/>
              <w:jc w:val="both"/>
            </w:pPr>
            <w:r>
              <w:rPr>
                <w:rFonts w:ascii="Times New Roman"/>
                <w:b w:val="false"/>
                <w:i w:val="false"/>
                <w:color w:val="000000"/>
                <w:sz w:val="20"/>
              </w:rPr>
              <w:t>
Дағды 2:</w:t>
            </w:r>
          </w:p>
          <w:bookmarkEnd w:id="2445"/>
          <w:p>
            <w:pPr>
              <w:spacing w:after="20"/>
              <w:ind w:left="20"/>
              <w:jc w:val="both"/>
            </w:pPr>
            <w:r>
              <w:rPr>
                <w:rFonts w:ascii="Times New Roman"/>
                <w:b w:val="false"/>
                <w:i w:val="false"/>
                <w:color w:val="000000"/>
                <w:sz w:val="20"/>
              </w:rPr>
              <w:t>
Газбен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1" w:id="2446"/>
          <w:p>
            <w:pPr>
              <w:spacing w:after="20"/>
              <w:ind w:left="20"/>
              <w:jc w:val="both"/>
            </w:pPr>
            <w:r>
              <w:rPr>
                <w:rFonts w:ascii="Times New Roman"/>
                <w:b w:val="false"/>
                <w:i w:val="false"/>
                <w:color w:val="000000"/>
                <w:sz w:val="20"/>
              </w:rPr>
              <w:t>
Машықтар:</w:t>
            </w:r>
          </w:p>
          <w:bookmarkEnd w:id="2446"/>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газбен дәнекерлеу бойынша технологиялық құжаттаманы оқыңыз</w:t>
            </w:r>
          </w:p>
          <w:p>
            <w:pPr>
              <w:spacing w:after="20"/>
              <w:ind w:left="20"/>
              <w:jc w:val="both"/>
            </w:pPr>
            <w:r>
              <w:rPr>
                <w:rFonts w:ascii="Times New Roman"/>
                <w:b w:val="false"/>
                <w:i w:val="false"/>
                <w:color w:val="000000"/>
                <w:sz w:val="20"/>
              </w:rPr>
              <w:t>
2. Газбен дәнекерлеу жұмыстарының бастапқы деректерін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4" w:id="2447"/>
          <w:p>
            <w:pPr>
              <w:spacing w:after="20"/>
              <w:ind w:left="20"/>
              <w:jc w:val="both"/>
            </w:pPr>
            <w:r>
              <w:rPr>
                <w:rFonts w:ascii="Times New Roman"/>
                <w:b w:val="false"/>
                <w:i w:val="false"/>
                <w:color w:val="000000"/>
                <w:sz w:val="20"/>
              </w:rPr>
              <w:t>
Білімдер:</w:t>
            </w:r>
          </w:p>
          <w:bookmarkEnd w:id="2447"/>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негізгі түрлері, құрылымдық элементтері,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Материалтану негіздері.</w:t>
            </w:r>
          </w:p>
          <w:p>
            <w:pPr>
              <w:spacing w:after="20"/>
              <w:ind w:left="20"/>
              <w:jc w:val="both"/>
            </w:pPr>
            <w:r>
              <w:rPr>
                <w:rFonts w:ascii="Times New Roman"/>
                <w:b w:val="false"/>
                <w:i w:val="false"/>
                <w:color w:val="000000"/>
                <w:sz w:val="20"/>
              </w:rPr>
              <w:t>
6. Төзімділік және қону жүйелері, дәлдік квалитеттері, кедір-бұдыр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1" w:id="2448"/>
          <w:p>
            <w:pPr>
              <w:spacing w:after="20"/>
              <w:ind w:left="20"/>
              <w:jc w:val="both"/>
            </w:pPr>
            <w:r>
              <w:rPr>
                <w:rFonts w:ascii="Times New Roman"/>
                <w:b w:val="false"/>
                <w:i w:val="false"/>
                <w:color w:val="000000"/>
                <w:sz w:val="20"/>
              </w:rPr>
              <w:t>
Еңбек функциясы 2:</w:t>
            </w:r>
          </w:p>
          <w:bookmarkEnd w:id="2448"/>
          <w:p>
            <w:pPr>
              <w:spacing w:after="20"/>
              <w:ind w:left="20"/>
              <w:jc w:val="both"/>
            </w:pPr>
            <w:r>
              <w:rPr>
                <w:rFonts w:ascii="Times New Roman"/>
                <w:b w:val="false"/>
                <w:i w:val="false"/>
                <w:color w:val="000000"/>
                <w:sz w:val="20"/>
              </w:rPr>
              <w:t>
Газбен дәнекерлеу бойынша дайындаманың конструкторлық-технологиялық құжаттамаға сәйкестігін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2" w:id="2449"/>
          <w:p>
            <w:pPr>
              <w:spacing w:after="20"/>
              <w:ind w:left="20"/>
              <w:jc w:val="both"/>
            </w:pPr>
            <w:r>
              <w:rPr>
                <w:rFonts w:ascii="Times New Roman"/>
                <w:b w:val="false"/>
                <w:i w:val="false"/>
                <w:color w:val="000000"/>
                <w:sz w:val="20"/>
              </w:rPr>
              <w:t>
Дағды 1:</w:t>
            </w:r>
          </w:p>
          <w:bookmarkEnd w:id="2449"/>
          <w:p>
            <w:pPr>
              <w:spacing w:after="20"/>
              <w:ind w:left="20"/>
              <w:jc w:val="both"/>
            </w:pPr>
            <w:r>
              <w:rPr>
                <w:rFonts w:ascii="Times New Roman"/>
                <w:b w:val="false"/>
                <w:i w:val="false"/>
                <w:color w:val="000000"/>
                <w:sz w:val="20"/>
              </w:rPr>
              <w:t>
Газбен дәнекерлеу дайындамаларының конструкторлық-технологиялық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3" w:id="2450"/>
          <w:p>
            <w:pPr>
              <w:spacing w:after="20"/>
              <w:ind w:left="20"/>
              <w:jc w:val="both"/>
            </w:pPr>
            <w:r>
              <w:rPr>
                <w:rFonts w:ascii="Times New Roman"/>
                <w:b w:val="false"/>
                <w:i w:val="false"/>
                <w:color w:val="000000"/>
                <w:sz w:val="20"/>
              </w:rPr>
              <w:t>
Машықтар:</w:t>
            </w:r>
          </w:p>
          <w:bookmarkEnd w:id="2450"/>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дәнекерлеуге арналған дайындамалардың түрін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Конструкторлық-технологиялық құжаттаманы оқу</w:t>
            </w:r>
          </w:p>
          <w:p>
            <w:pPr>
              <w:spacing w:after="20"/>
              <w:ind w:left="20"/>
              <w:jc w:val="both"/>
            </w:pPr>
            <w:r>
              <w:rPr>
                <w:rFonts w:ascii="Times New Roman"/>
                <w:b w:val="false"/>
                <w:i w:val="false"/>
                <w:color w:val="000000"/>
                <w:sz w:val="20"/>
              </w:rPr>
              <w:t>
3. Дайындамалар мен компоненттер мен құрастыру қондырғыларына арналған ілеспе құжаттаманы оқып,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7" w:id="2451"/>
          <w:p>
            <w:pPr>
              <w:spacing w:after="20"/>
              <w:ind w:left="20"/>
              <w:jc w:val="both"/>
            </w:pPr>
            <w:r>
              <w:rPr>
                <w:rFonts w:ascii="Times New Roman"/>
                <w:b w:val="false"/>
                <w:i w:val="false"/>
                <w:color w:val="000000"/>
                <w:sz w:val="20"/>
              </w:rPr>
              <w:t>
Білімдер:</w:t>
            </w:r>
          </w:p>
          <w:bookmarkEnd w:id="2451"/>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3. Сызбаларды жобалау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1" w:id="2452"/>
          <w:p>
            <w:pPr>
              <w:spacing w:after="20"/>
              <w:ind w:left="20"/>
              <w:jc w:val="both"/>
            </w:pPr>
            <w:r>
              <w:rPr>
                <w:rFonts w:ascii="Times New Roman"/>
                <w:b w:val="false"/>
                <w:i w:val="false"/>
                <w:color w:val="000000"/>
                <w:sz w:val="20"/>
              </w:rPr>
              <w:t>
Еңбек функциясы 3:</w:t>
            </w:r>
          </w:p>
          <w:bookmarkEnd w:id="2452"/>
          <w:p>
            <w:pPr>
              <w:spacing w:after="20"/>
              <w:ind w:left="20"/>
              <w:jc w:val="both"/>
            </w:pPr>
            <w:r>
              <w:rPr>
                <w:rFonts w:ascii="Times New Roman"/>
                <w:b w:val="false"/>
                <w:i w:val="false"/>
                <w:color w:val="000000"/>
                <w:sz w:val="20"/>
              </w:rPr>
              <w:t>
Технологиялық процеске сәйкес газбен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2" w:id="2453"/>
          <w:p>
            <w:pPr>
              <w:spacing w:after="20"/>
              <w:ind w:left="20"/>
              <w:jc w:val="both"/>
            </w:pPr>
            <w:r>
              <w:rPr>
                <w:rFonts w:ascii="Times New Roman"/>
                <w:b w:val="false"/>
                <w:i w:val="false"/>
                <w:color w:val="000000"/>
                <w:sz w:val="20"/>
              </w:rPr>
              <w:t>
Дағды 1:</w:t>
            </w:r>
          </w:p>
          <w:bookmarkEnd w:id="2453"/>
          <w:p>
            <w:pPr>
              <w:spacing w:after="20"/>
              <w:ind w:left="20"/>
              <w:jc w:val="both"/>
            </w:pPr>
            <w:r>
              <w:rPr>
                <w:rFonts w:ascii="Times New Roman"/>
                <w:b w:val="false"/>
                <w:i w:val="false"/>
                <w:color w:val="000000"/>
                <w:sz w:val="20"/>
              </w:rPr>
              <w:t>
Қарапайым бөлшектерді дайындау және газбен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3" w:id="2454"/>
          <w:p>
            <w:pPr>
              <w:spacing w:after="20"/>
              <w:ind w:left="20"/>
              <w:jc w:val="both"/>
            </w:pPr>
            <w:r>
              <w:rPr>
                <w:rFonts w:ascii="Times New Roman"/>
                <w:b w:val="false"/>
                <w:i w:val="false"/>
                <w:color w:val="000000"/>
                <w:sz w:val="20"/>
              </w:rPr>
              <w:t>
Машықтар:</w:t>
            </w:r>
          </w:p>
          <w:bookmarkEnd w:id="2454"/>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Дәнекерлеудің барлық кеңістіктік позицияларында бөлшектерді, конструкциялардан жасалған бұйымдарды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Дәнекерлеуге қосылыстарды дайындау және дәнекерлеуден кейін тігістерді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 баллондарын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Портативті газ генераторларына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Дәнекерлеудің төменгі және тік күйінде көміртекті болаттан жасалған қарапайым бөлшектерді, тораптарды және конструкцияларды газбен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бөлшектерді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құймалардағы раковиналар мен беткі қабаттардағы жарықтарды жою.</w:t>
            </w:r>
          </w:p>
          <w:p>
            <w:pPr>
              <w:spacing w:after="20"/>
              <w:ind w:left="20"/>
              <w:jc w:val="both"/>
            </w:pPr>
            <w:r>
              <w:rPr>
                <w:rFonts w:ascii="Times New Roman"/>
                <w:b w:val="false"/>
                <w:i w:val="false"/>
                <w:color w:val="000000"/>
                <w:sz w:val="20"/>
              </w:rPr>
              <w:t>
8. Өңдеу кезінде конструкциялар мен бөлшектерді жылыту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2" w:id="2455"/>
          <w:p>
            <w:pPr>
              <w:spacing w:after="20"/>
              <w:ind w:left="20"/>
              <w:jc w:val="both"/>
            </w:pPr>
            <w:r>
              <w:rPr>
                <w:rFonts w:ascii="Times New Roman"/>
                <w:b w:val="false"/>
                <w:i w:val="false"/>
                <w:color w:val="000000"/>
                <w:sz w:val="20"/>
              </w:rPr>
              <w:t>
Білімдер:</w:t>
            </w:r>
          </w:p>
          <w:bookmarkEnd w:id="2455"/>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газбен дәнекерлеу аппараттарының, газ генераторларының, оттегі және ацетилен баллондарының, редукциялаушы аспаптардың және дәнекерлеу қыздырғыштарының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жіктер мен қосылыстардың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Дәнекерлеуге арналған қарапайым бұйымдарды дайындау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Сызбалардағы бөлімдердің түрлері және дәнекерлеу белгілеулері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кезінде қолданылатын газдар мен сұйықтықтардың айналым ережелері мен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Баллондардағы газдың рұқсат етілген қалдық қысымы</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Дәнекерлеу кезінде қолданылатын ағындардың мақсаты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Дәнекерлеу кезінде ақаулардың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Газ жалынының сипаттамасы, баллондардың түс түсі</w:t>
            </w:r>
          </w:p>
          <w:p>
            <w:pPr>
              <w:spacing w:after="20"/>
              <w:ind w:left="20"/>
              <w:jc w:val="both"/>
            </w:pPr>
            <w:r>
              <w:rPr>
                <w:rFonts w:ascii="Times New Roman"/>
                <w:b w:val="false"/>
                <w:i w:val="false"/>
                <w:color w:val="000000"/>
                <w:sz w:val="20"/>
              </w:rPr>
              <w:t>
10. Тұтыну орындарына газ беру коммуникацияларының құрылысы және оларға қосылу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3" w:id="2456"/>
          <w:p>
            <w:pPr>
              <w:spacing w:after="20"/>
              <w:ind w:left="20"/>
              <w:jc w:val="both"/>
            </w:pPr>
            <w:r>
              <w:rPr>
                <w:rFonts w:ascii="Times New Roman"/>
                <w:b w:val="false"/>
                <w:i w:val="false"/>
                <w:color w:val="000000"/>
                <w:sz w:val="20"/>
              </w:rPr>
              <w:t>
Еңбек функциясы 4:</w:t>
            </w:r>
          </w:p>
          <w:bookmarkEnd w:id="2456"/>
          <w:p>
            <w:pPr>
              <w:spacing w:after="20"/>
              <w:ind w:left="20"/>
              <w:jc w:val="both"/>
            </w:pPr>
            <w:r>
              <w:rPr>
                <w:rFonts w:ascii="Times New Roman"/>
                <w:b w:val="false"/>
                <w:i w:val="false"/>
                <w:color w:val="000000"/>
                <w:sz w:val="20"/>
              </w:rPr>
              <w:t>
Газбен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4" w:id="2457"/>
          <w:p>
            <w:pPr>
              <w:spacing w:after="20"/>
              <w:ind w:left="20"/>
              <w:jc w:val="both"/>
            </w:pPr>
            <w:r>
              <w:rPr>
                <w:rFonts w:ascii="Times New Roman"/>
                <w:b w:val="false"/>
                <w:i w:val="false"/>
                <w:color w:val="000000"/>
                <w:sz w:val="20"/>
              </w:rPr>
              <w:t>
Дағды 1:</w:t>
            </w:r>
          </w:p>
          <w:bookmarkEnd w:id="2457"/>
          <w:p>
            <w:pPr>
              <w:spacing w:after="20"/>
              <w:ind w:left="20"/>
              <w:jc w:val="both"/>
            </w:pPr>
            <w:r>
              <w:rPr>
                <w:rFonts w:ascii="Times New Roman"/>
                <w:b w:val="false"/>
                <w:i w:val="false"/>
                <w:color w:val="000000"/>
                <w:sz w:val="20"/>
              </w:rPr>
              <w:t>
Газбен дәнекерлеу кезінде шығарылатын өнімнің сапасын бақылауды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5" w:id="2458"/>
          <w:p>
            <w:pPr>
              <w:spacing w:after="20"/>
              <w:ind w:left="20"/>
              <w:jc w:val="both"/>
            </w:pPr>
            <w:r>
              <w:rPr>
                <w:rFonts w:ascii="Times New Roman"/>
                <w:b w:val="false"/>
                <w:i w:val="false"/>
                <w:color w:val="000000"/>
                <w:sz w:val="20"/>
              </w:rPr>
              <w:t>
Машықтар:</w:t>
            </w:r>
          </w:p>
          <w:bookmarkEnd w:id="2458"/>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Газбен дәнекерлеу кезінде анықталған ақауларды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 сапасын бағалау: қолайлы сыртқы түрі( сыртқы тексеру кезінде); дәнекерлеу тығыздығы</w:t>
            </w:r>
          </w:p>
          <w:p>
            <w:pPr>
              <w:spacing w:after="20"/>
              <w:ind w:left="20"/>
              <w:jc w:val="both"/>
            </w:pPr>
            <w:r>
              <w:rPr>
                <w:rFonts w:ascii="Times New Roman"/>
                <w:b w:val="false"/>
                <w:i w:val="false"/>
                <w:color w:val="000000"/>
                <w:sz w:val="20"/>
              </w:rPr>
              <w:t>
6. Газбен дәнекерлеу жұмыстарынан кейін дәнекерлеу сапасын сынау үшін үлгілерді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2" w:id="2459"/>
          <w:p>
            <w:pPr>
              <w:spacing w:after="20"/>
              <w:ind w:left="20"/>
              <w:jc w:val="both"/>
            </w:pPr>
            <w:r>
              <w:rPr>
                <w:rFonts w:ascii="Times New Roman"/>
                <w:b w:val="false"/>
                <w:i w:val="false"/>
                <w:color w:val="000000"/>
                <w:sz w:val="20"/>
              </w:rPr>
              <w:t>
Білімдер:</w:t>
            </w:r>
          </w:p>
          <w:bookmarkEnd w:id="2459"/>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Газбен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 жұмыстарын орындау үшін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Газбен дәнекерлеу кезінде дәнекерлеуді бақылау әдістері.</w:t>
            </w:r>
          </w:p>
          <w:p>
            <w:pPr>
              <w:spacing w:after="20"/>
              <w:ind w:left="20"/>
              <w:jc w:val="both"/>
            </w:pPr>
            <w:r>
              <w:rPr>
                <w:rFonts w:ascii="Times New Roman"/>
                <w:b w:val="false"/>
                <w:i w:val="false"/>
                <w:color w:val="000000"/>
                <w:sz w:val="20"/>
              </w:rPr>
              <w:t>
7. Дәнекерленген қосылыстарды сынау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0" w:id="2460"/>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46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 / 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4" w:id="2461"/>
          <w:p>
            <w:pPr>
              <w:spacing w:after="20"/>
              <w:ind w:left="20"/>
              <w:jc w:val="both"/>
            </w:pPr>
            <w:r>
              <w:rPr>
                <w:rFonts w:ascii="Times New Roman"/>
                <w:b w:val="false"/>
                <w:i w:val="false"/>
                <w:color w:val="000000"/>
                <w:sz w:val="20"/>
              </w:rPr>
              <w:t>
Электр газбен пісіруші, 2-6 разряд.</w:t>
            </w:r>
          </w:p>
          <w:bookmarkEnd w:id="246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5" w:id="2462"/>
          <w:p>
            <w:pPr>
              <w:spacing w:after="20"/>
              <w:ind w:left="20"/>
              <w:jc w:val="both"/>
            </w:pPr>
            <w:r>
              <w:rPr>
                <w:rFonts w:ascii="Times New Roman"/>
                <w:b w:val="false"/>
                <w:i w:val="false"/>
                <w:color w:val="000000"/>
                <w:sz w:val="20"/>
              </w:rPr>
              <w:t>
Білім деңгейі:</w:t>
            </w:r>
          </w:p>
          <w:bookmarkEnd w:id="2462"/>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6" w:id="2463"/>
          <w:p>
            <w:pPr>
              <w:spacing w:after="20"/>
              <w:ind w:left="20"/>
              <w:jc w:val="both"/>
            </w:pPr>
            <w:r>
              <w:rPr>
                <w:rFonts w:ascii="Times New Roman"/>
                <w:b w:val="false"/>
                <w:i w:val="false"/>
                <w:color w:val="000000"/>
                <w:sz w:val="20"/>
              </w:rPr>
              <w:t>
Мамандық:</w:t>
            </w:r>
          </w:p>
          <w:bookmarkEnd w:id="246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7" w:id="2464"/>
          <w:p>
            <w:pPr>
              <w:spacing w:after="20"/>
              <w:ind w:left="20"/>
              <w:jc w:val="both"/>
            </w:pPr>
            <w:r>
              <w:rPr>
                <w:rFonts w:ascii="Times New Roman"/>
                <w:b w:val="false"/>
                <w:i w:val="false"/>
                <w:color w:val="000000"/>
                <w:sz w:val="20"/>
              </w:rPr>
              <w:t>
Біліктілік:</w:t>
            </w:r>
          </w:p>
          <w:bookmarkEnd w:id="246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тәжірибесі: металды жылытушы (дәнекерлеуші); дәнекерлеу кешенінің операторы; дәнекерлеуші; арматуралық торлар мен қаңқаларды дәнекерлеуші; отқа төзімді металдардан жасалған бұйымдарды дәнекерлеуші; диффузиялық-дәнекерлеу қондырғыларында дәнекерлеуші; лазерлік қондырғыларда дәнекерлеуші; түйіспелі (престік) дәнекерлеу машиналарында дәнекерлеуші; машиналық-түйіспелі дәнекерлеу машиналарында дәнекерлеуші дәнекерлеуші; электронды-сәулелік дәнекерлеу қондырғыларында дәнекерлеуші; құбырларды пешпен дәнекерлеуші; аргон ортасында қолмен доғалық дәнекерлеуші; термиттік дәнекерлеуші; газ кескіш; газ дәнекерлеуші; газ кескіш Оператор; проекциялық аппаратура мен газ Кескіш машиналардың операторы; электр газ дәнекерлеуші; табақтар мен таспаларды электрмен дәнекерлеуші; Автоматты және жартылай автоматты машиналарда электрмен дәнекерлеуші; қолмен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8" w:id="2465"/>
          <w:p>
            <w:pPr>
              <w:spacing w:after="20"/>
              <w:ind w:left="20"/>
              <w:jc w:val="both"/>
            </w:pPr>
            <w:r>
              <w:rPr>
                <w:rFonts w:ascii="Times New Roman"/>
                <w:b w:val="false"/>
                <w:i w:val="false"/>
                <w:color w:val="000000"/>
                <w:sz w:val="20"/>
              </w:rPr>
              <w:t>
Газбен пісіруші</w:t>
            </w:r>
          </w:p>
          <w:bookmarkEnd w:id="2465"/>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және жартылай автоматты машиналардағы электропісіруші</w:t>
            </w:r>
          </w:p>
          <w:p>
            <w:pPr>
              <w:spacing w:after="20"/>
              <w:ind w:left="20"/>
              <w:jc w:val="both"/>
            </w:pPr>
            <w:r>
              <w:rPr>
                <w:rFonts w:ascii="Times New Roman"/>
                <w:b w:val="false"/>
                <w:i w:val="false"/>
                <w:color w:val="000000"/>
                <w:sz w:val="20"/>
              </w:rPr>
              <w:t>
Электр-газбен пісіруші-оюшы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металл бұйымдарын дәнекерлеу (металл конструкцияларының тораптары, құбыржолдары, машиналар мен механизмдердің бөлшектері және т. 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0" w:id="2466"/>
          <w:p>
            <w:pPr>
              <w:spacing w:after="20"/>
              <w:ind w:left="20"/>
              <w:jc w:val="both"/>
            </w:pPr>
            <w:r>
              <w:rPr>
                <w:rFonts w:ascii="Times New Roman"/>
                <w:b w:val="false"/>
                <w:i w:val="false"/>
                <w:color w:val="000000"/>
                <w:sz w:val="20"/>
              </w:rPr>
              <w:t>
1. Дәнекерлеу бойынша дайындық жұмыстарын жүргізу</w:t>
            </w:r>
          </w:p>
          <w:bookmarkEnd w:id="2466"/>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дәнекерлеу операцияларын орындау</w:t>
            </w:r>
          </w:p>
          <w:p>
            <w:pPr>
              <w:spacing w:after="20"/>
              <w:ind w:left="20"/>
              <w:jc w:val="both"/>
            </w:pPr>
            <w:r>
              <w:rPr>
                <w:rFonts w:ascii="Times New Roman"/>
                <w:b w:val="false"/>
                <w:i w:val="false"/>
                <w:color w:val="000000"/>
                <w:sz w:val="20"/>
              </w:rPr>
              <w:t>
3.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2" w:id="2467"/>
          <w:p>
            <w:pPr>
              <w:spacing w:after="20"/>
              <w:ind w:left="20"/>
              <w:jc w:val="both"/>
            </w:pPr>
            <w:r>
              <w:rPr>
                <w:rFonts w:ascii="Times New Roman"/>
                <w:b w:val="false"/>
                <w:i w:val="false"/>
                <w:color w:val="000000"/>
                <w:sz w:val="20"/>
              </w:rPr>
              <w:t>
Еңбек функциясы 1:</w:t>
            </w:r>
          </w:p>
          <w:bookmarkEnd w:id="2467"/>
          <w:p>
            <w:pPr>
              <w:spacing w:after="20"/>
              <w:ind w:left="20"/>
              <w:jc w:val="both"/>
            </w:pPr>
            <w:r>
              <w:rPr>
                <w:rFonts w:ascii="Times New Roman"/>
                <w:b w:val="false"/>
                <w:i w:val="false"/>
                <w:color w:val="000000"/>
                <w:sz w:val="20"/>
              </w:rPr>
              <w:t>
Дәнекерлеу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3" w:id="2468"/>
          <w:p>
            <w:pPr>
              <w:spacing w:after="20"/>
              <w:ind w:left="20"/>
              <w:jc w:val="both"/>
            </w:pPr>
            <w:r>
              <w:rPr>
                <w:rFonts w:ascii="Times New Roman"/>
                <w:b w:val="false"/>
                <w:i w:val="false"/>
                <w:color w:val="000000"/>
                <w:sz w:val="20"/>
              </w:rPr>
              <w:t>
Дағды 1:</w:t>
            </w:r>
          </w:p>
          <w:bookmarkEnd w:id="2468"/>
          <w:p>
            <w:pPr>
              <w:spacing w:after="20"/>
              <w:ind w:left="20"/>
              <w:jc w:val="both"/>
            </w:pPr>
            <w:r>
              <w:rPr>
                <w:rFonts w:ascii="Times New Roman"/>
                <w:b w:val="false"/>
                <w:i w:val="false"/>
                <w:color w:val="000000"/>
                <w:sz w:val="20"/>
              </w:rPr>
              <w:t>
Жабдықты дәнекерлеуге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4" w:id="2469"/>
          <w:p>
            <w:pPr>
              <w:spacing w:after="20"/>
              <w:ind w:left="20"/>
              <w:jc w:val="both"/>
            </w:pPr>
            <w:r>
              <w:rPr>
                <w:rFonts w:ascii="Times New Roman"/>
                <w:b w:val="false"/>
                <w:i w:val="false"/>
                <w:color w:val="000000"/>
                <w:sz w:val="20"/>
              </w:rPr>
              <w:t>
Машықтар:</w:t>
            </w:r>
          </w:p>
          <w:bookmarkEnd w:id="2469"/>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Бұйымдарды, тораптарды және қосылыстарды дәнекерлеуге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 Газ баллондарын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Портативті газ генераторларына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сөндіру құралдарын пайдалану</w:t>
            </w:r>
          </w:p>
          <w:p>
            <w:pPr>
              <w:spacing w:after="20"/>
              <w:ind w:left="20"/>
              <w:jc w:val="both"/>
            </w:pPr>
            <w:r>
              <w:rPr>
                <w:rFonts w:ascii="Times New Roman"/>
                <w:b w:val="false"/>
                <w:i w:val="false"/>
                <w:color w:val="000000"/>
                <w:sz w:val="20"/>
              </w:rPr>
              <w:t>
6.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1" w:id="2470"/>
          <w:p>
            <w:pPr>
              <w:spacing w:after="20"/>
              <w:ind w:left="20"/>
              <w:jc w:val="both"/>
            </w:pPr>
            <w:r>
              <w:rPr>
                <w:rFonts w:ascii="Times New Roman"/>
                <w:b w:val="false"/>
                <w:i w:val="false"/>
                <w:color w:val="000000"/>
                <w:sz w:val="20"/>
              </w:rPr>
              <w:t>
Білімдер:</w:t>
            </w:r>
          </w:p>
          <w:bookmarkEnd w:id="2470"/>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Айнымалы және тұрақты токты доғалық дәнекерлеуге арналған Қызмет көрсетілетін Электрмен дәнекерлеу машиналары мен аппараттарының, газбен дәнекерлеу және газбен кесу аппаратурасының, газ генераторларының, Электрмен дәнекерлеу автоматтары мен жартылай автоматтардың, оттегі және ацетилен баллондарының, редукциялаушы аспаптардың және дәнекерлеу қыздырғыштарының құрылғысы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оттықтарды, редукторларды, баллондарды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Қолғап ұстаудың әдістері мен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Өрт қауіпсіздігі талаптары;</w:t>
            </w:r>
          </w:p>
          <w:p>
            <w:pPr>
              <w:spacing w:after="20"/>
              <w:ind w:left="20"/>
              <w:jc w:val="both"/>
            </w:pPr>
            <w:r>
              <w:rPr>
                <w:rFonts w:ascii="Times New Roman"/>
                <w:b w:val="false"/>
                <w:i w:val="false"/>
                <w:color w:val="000000"/>
                <w:sz w:val="20"/>
              </w:rPr>
              <w:t>
7. Жеке және ұжымдық қорғау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9" w:id="2471"/>
          <w:p>
            <w:pPr>
              <w:spacing w:after="20"/>
              <w:ind w:left="20"/>
              <w:jc w:val="both"/>
            </w:pPr>
            <w:r>
              <w:rPr>
                <w:rFonts w:ascii="Times New Roman"/>
                <w:b w:val="false"/>
                <w:i w:val="false"/>
                <w:color w:val="000000"/>
                <w:sz w:val="20"/>
              </w:rPr>
              <w:t>
Еңбек функциясы 2:</w:t>
            </w:r>
          </w:p>
          <w:bookmarkEnd w:id="2471"/>
          <w:p>
            <w:pPr>
              <w:spacing w:after="20"/>
              <w:ind w:left="20"/>
              <w:jc w:val="both"/>
            </w:pPr>
            <w:r>
              <w:rPr>
                <w:rFonts w:ascii="Times New Roman"/>
                <w:b w:val="false"/>
                <w:i w:val="false"/>
                <w:color w:val="000000"/>
                <w:sz w:val="20"/>
              </w:rPr>
              <w:t>
Технологиялық процеске сәйкес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0" w:id="2472"/>
          <w:p>
            <w:pPr>
              <w:spacing w:after="20"/>
              <w:ind w:left="20"/>
              <w:jc w:val="both"/>
            </w:pPr>
            <w:r>
              <w:rPr>
                <w:rFonts w:ascii="Times New Roman"/>
                <w:b w:val="false"/>
                <w:i w:val="false"/>
                <w:color w:val="000000"/>
                <w:sz w:val="20"/>
              </w:rPr>
              <w:t>
Дағды 1:</w:t>
            </w:r>
          </w:p>
          <w:bookmarkEnd w:id="2472"/>
          <w:p>
            <w:pPr>
              <w:spacing w:after="20"/>
              <w:ind w:left="20"/>
              <w:jc w:val="both"/>
            </w:pPr>
            <w:r>
              <w:rPr>
                <w:rFonts w:ascii="Times New Roman"/>
                <w:b w:val="false"/>
                <w:i w:val="false"/>
                <w:color w:val="000000"/>
                <w:sz w:val="20"/>
              </w:rPr>
              <w:t>
Көміртекті болаттан жасалған қарапайым бөлшектерді, тораптарды және конструкцияларды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1" w:id="2473"/>
          <w:p>
            <w:pPr>
              <w:spacing w:after="20"/>
              <w:ind w:left="20"/>
              <w:jc w:val="both"/>
            </w:pPr>
            <w:r>
              <w:rPr>
                <w:rFonts w:ascii="Times New Roman"/>
                <w:b w:val="false"/>
                <w:i w:val="false"/>
                <w:color w:val="000000"/>
                <w:sz w:val="20"/>
              </w:rPr>
              <w:t>
Машықтар:</w:t>
            </w:r>
          </w:p>
          <w:bookmarkEnd w:id="2473"/>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Жеңіл және ауыр болат сынықтарын бензинмен және керосинмен кесу машиналарын қолмен оттегімен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Көміртекті болаттан жасалған қарапайым бөлшектерді, тораптарды және конструкцияларды қолмен доғалық, плазмалық, газды, Автоматты және жартылай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Металл дәнекерлеудің төменгі және тік күйінде оттегі және плазмалық түзу және қисық сызықты кесу, сондай-ақ қолмен таңбалау бойынша көміртекті болаттан жасалған қарапайым және орташа күрделі бөлшектер, портативті стационарлық және плазмалық кескіш машиналарда.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Барлық кеңістіктік позициялардағы бөлшектерді, бұйымдарды, конструкцияларды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Бұйымдарды, тораптарды және қосылыстарды дәнекерлеуге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мен кесуден кейін тігістерді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Қорғаныс газдарында дәнекерлеу процесінде дәнекерлеудің артқы жағын қорғауды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бөлшектерді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Қарапайым бөлшектердегі, түйіндердегі, құймалардағы раковиналар мен жарықтарды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10. Өңдеу кезінде конструкциялар мен бөлшектерді жылыту.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Қарапайым сызбаларды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12. Газ баллондарын жұмысқа дайындау.</w:t>
            </w:r>
          </w:p>
          <w:p>
            <w:pPr>
              <w:spacing w:after="20"/>
              <w:ind w:left="20"/>
              <w:jc w:val="both"/>
            </w:pPr>
            <w:r>
              <w:rPr>
                <w:rFonts w:ascii="Times New Roman"/>
                <w:b w:val="false"/>
                <w:i w:val="false"/>
                <w:color w:val="000000"/>
                <w:sz w:val="20"/>
              </w:rPr>
              <w:t>
13. Портативті газ генераторларына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5" w:id="2474"/>
          <w:p>
            <w:pPr>
              <w:spacing w:after="20"/>
              <w:ind w:left="20"/>
              <w:jc w:val="both"/>
            </w:pPr>
            <w:r>
              <w:rPr>
                <w:rFonts w:ascii="Times New Roman"/>
                <w:b w:val="false"/>
                <w:i w:val="false"/>
                <w:color w:val="000000"/>
                <w:sz w:val="20"/>
              </w:rPr>
              <w:t>
Білімдер:</w:t>
            </w:r>
          </w:p>
          <w:bookmarkEnd w:id="2474"/>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Айнымалы және тұрақты токты доғалық дәнекерлеуге арналған Қызмет көрсетілетін Электрмен дәнекерлеу машиналары мен аппараттарының, газбен дәнекерлеу және газбен кесу аппаратурасының, газ генераторларының, Электрмен дәнекерлеу автоматтары мен жартылай автоматтардың, оттегі және ацетилен баллондарының, редукциялаушы аспаптардың және дәнекерлеу қыздырғыштарының құрылғысы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оттықтарды, редукторларды, баллондарды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Қолғап ұстаудың әдістері мен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үшін тігісті кесу формалары,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Қорғаныс газында дәнекерлеу кезінде қорғауды қамтамасыз 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Дәнекерленген қосылыстардың түрлері және тігістердің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Дәнекерлеуге арналған бұйымдардың жиектерін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Сызбалардағы кесу түрлері және дәнекерлеу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Дәнекерлеу кезінде қолданылатын электродтардың, дәнекерлеу металының және қорытпалардың, газдар мен сұйықтықтардың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Допускаемое остаточное давление газа в баллонах,</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Назначение и марки флюсов, применяемых при сварке,</w:t>
            </w:r>
          </w:p>
          <w:p>
            <w:pPr>
              <w:spacing w:after="20"/>
              <w:ind w:left="20"/>
              <w:jc w:val="both"/>
            </w:pPr>
            <w:r>
              <w:rPr>
                <w:rFonts w:ascii="Times New Roman"/>
                <w:b w:val="false"/>
                <w:i w:val="false"/>
                <w:color w:val="000000"/>
                <w:sz w:val="20"/>
              </w:rPr>
              <w:t>
</w:t>
            </w:r>
            <w:r>
              <w:rPr>
                <w:rFonts w:ascii="Times New Roman"/>
                <w:b w:val="false"/>
                <w:i w:val="false"/>
                <w:color w:val="000000"/>
                <w:sz w:val="20"/>
              </w:rPr>
              <w:t>12. Назначение и условия применения контрольно-измерительных приборов,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Причины возникновения дефектов при сварке и способы их предупреждения,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Характеристику газового пламени,</w:t>
            </w:r>
          </w:p>
          <w:p>
            <w:pPr>
              <w:spacing w:after="20"/>
              <w:ind w:left="20"/>
              <w:jc w:val="both"/>
            </w:pPr>
            <w:r>
              <w:rPr>
                <w:rFonts w:ascii="Times New Roman"/>
                <w:b w:val="false"/>
                <w:i w:val="false"/>
                <w:color w:val="000000"/>
                <w:sz w:val="20"/>
              </w:rPr>
              <w:t>
</w:t>
            </w:r>
            <w:r>
              <w:rPr>
                <w:rFonts w:ascii="Times New Roman"/>
                <w:b w:val="false"/>
                <w:i w:val="false"/>
                <w:color w:val="000000"/>
                <w:sz w:val="20"/>
              </w:rPr>
              <w:t>15. Габариты лома по государственному стандарту</w:t>
            </w:r>
          </w:p>
          <w:p>
            <w:pPr>
              <w:spacing w:after="20"/>
              <w:ind w:left="20"/>
              <w:jc w:val="both"/>
            </w:pPr>
            <w:r>
              <w:rPr>
                <w:rFonts w:ascii="Times New Roman"/>
                <w:b w:val="false"/>
                <w:i w:val="false"/>
                <w:color w:val="000000"/>
                <w:sz w:val="20"/>
              </w:rPr>
              <w:t>
16.Екінші топ бойынша рұқсат беру электр қауіпсіздігі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2" w:id="2475"/>
          <w:p>
            <w:pPr>
              <w:spacing w:after="20"/>
              <w:ind w:left="20"/>
              <w:jc w:val="both"/>
            </w:pPr>
            <w:r>
              <w:rPr>
                <w:rFonts w:ascii="Times New Roman"/>
                <w:b w:val="false"/>
                <w:i w:val="false"/>
                <w:color w:val="000000"/>
                <w:sz w:val="20"/>
              </w:rPr>
              <w:t>
Еңбек функциясы 3:</w:t>
            </w:r>
          </w:p>
          <w:bookmarkEnd w:id="2475"/>
          <w:p>
            <w:pPr>
              <w:spacing w:after="20"/>
              <w:ind w:left="20"/>
              <w:jc w:val="both"/>
            </w:pPr>
            <w:r>
              <w:rPr>
                <w:rFonts w:ascii="Times New Roman"/>
                <w:b w:val="false"/>
                <w:i w:val="false"/>
                <w:color w:val="000000"/>
                <w:sz w:val="20"/>
              </w:rPr>
              <w:t>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3" w:id="2476"/>
          <w:p>
            <w:pPr>
              <w:spacing w:after="20"/>
              <w:ind w:left="20"/>
              <w:jc w:val="both"/>
            </w:pPr>
            <w:r>
              <w:rPr>
                <w:rFonts w:ascii="Times New Roman"/>
                <w:b w:val="false"/>
                <w:i w:val="false"/>
                <w:color w:val="000000"/>
                <w:sz w:val="20"/>
              </w:rPr>
              <w:t>
Дағды 1:</w:t>
            </w:r>
          </w:p>
          <w:bookmarkEnd w:id="2476"/>
          <w:p>
            <w:pPr>
              <w:spacing w:after="20"/>
              <w:ind w:left="20"/>
              <w:jc w:val="both"/>
            </w:pPr>
            <w:r>
              <w:rPr>
                <w:rFonts w:ascii="Times New Roman"/>
                <w:b w:val="false"/>
                <w:i w:val="false"/>
                <w:color w:val="000000"/>
                <w:sz w:val="20"/>
              </w:rPr>
              <w:t>
Дәнекерлеу бойынша орындалған жұмыстың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4" w:id="2477"/>
          <w:p>
            <w:pPr>
              <w:spacing w:after="20"/>
              <w:ind w:left="20"/>
              <w:jc w:val="both"/>
            </w:pPr>
            <w:r>
              <w:rPr>
                <w:rFonts w:ascii="Times New Roman"/>
                <w:b w:val="false"/>
                <w:i w:val="false"/>
                <w:color w:val="000000"/>
                <w:sz w:val="20"/>
              </w:rPr>
              <w:t>
Машықтар:</w:t>
            </w:r>
          </w:p>
          <w:bookmarkEnd w:id="2477"/>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Дәнекерлеу кезінде дәнекерлеу ақауларын түзетіңіз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0" w:id="2478"/>
          <w:p>
            <w:pPr>
              <w:spacing w:after="20"/>
              <w:ind w:left="20"/>
              <w:jc w:val="both"/>
            </w:pPr>
            <w:r>
              <w:rPr>
                <w:rFonts w:ascii="Times New Roman"/>
                <w:b w:val="false"/>
                <w:i w:val="false"/>
                <w:color w:val="000000"/>
                <w:sz w:val="20"/>
              </w:rPr>
              <w:t>
Білімдер:</w:t>
            </w:r>
          </w:p>
          <w:bookmarkEnd w:id="2478"/>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Дәнекерлеуге арналған мемлекеттік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кезінде дәнекерлеудің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алдын алу шаралары.</w:t>
            </w:r>
          </w:p>
          <w:p>
            <w:pPr>
              <w:spacing w:after="20"/>
              <w:ind w:left="20"/>
              <w:jc w:val="both"/>
            </w:pPr>
            <w:r>
              <w:rPr>
                <w:rFonts w:ascii="Times New Roman"/>
                <w:b w:val="false"/>
                <w:i w:val="false"/>
                <w:color w:val="000000"/>
                <w:sz w:val="20"/>
              </w:rPr>
              <w:t>
5. Дәнекерлеу кезінде ақауларды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6" w:id="2479"/>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47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0" w:id="2480"/>
          <w:p>
            <w:pPr>
              <w:spacing w:after="20"/>
              <w:ind w:left="20"/>
              <w:jc w:val="both"/>
            </w:pPr>
            <w:r>
              <w:rPr>
                <w:rFonts w:ascii="Times New Roman"/>
                <w:b w:val="false"/>
                <w:i w:val="false"/>
                <w:color w:val="000000"/>
                <w:sz w:val="20"/>
              </w:rPr>
              <w:t>
Дәнекерлеуші, 1-5 pазpяд,</w:t>
            </w:r>
          </w:p>
          <w:bookmarkEnd w:id="248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1" w:id="2481"/>
          <w:p>
            <w:pPr>
              <w:spacing w:after="20"/>
              <w:ind w:left="20"/>
              <w:jc w:val="both"/>
            </w:pPr>
            <w:r>
              <w:rPr>
                <w:rFonts w:ascii="Times New Roman"/>
                <w:b w:val="false"/>
                <w:i w:val="false"/>
                <w:color w:val="000000"/>
                <w:sz w:val="20"/>
              </w:rPr>
              <w:t>
Білім деңгейі:</w:t>
            </w:r>
          </w:p>
          <w:bookmarkEnd w:id="2481"/>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2" w:id="2482"/>
          <w:p>
            <w:pPr>
              <w:spacing w:after="20"/>
              <w:ind w:left="20"/>
              <w:jc w:val="both"/>
            </w:pPr>
            <w:r>
              <w:rPr>
                <w:rFonts w:ascii="Times New Roman"/>
                <w:b w:val="false"/>
                <w:i w:val="false"/>
                <w:color w:val="000000"/>
                <w:sz w:val="20"/>
              </w:rPr>
              <w:t>
Мамандық:</w:t>
            </w:r>
          </w:p>
          <w:bookmarkEnd w:id="2482"/>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3" w:id="2483"/>
          <w:p>
            <w:pPr>
              <w:spacing w:after="20"/>
              <w:ind w:left="20"/>
              <w:jc w:val="both"/>
            </w:pPr>
            <w:r>
              <w:rPr>
                <w:rFonts w:ascii="Times New Roman"/>
                <w:b w:val="false"/>
                <w:i w:val="false"/>
                <w:color w:val="000000"/>
                <w:sz w:val="20"/>
              </w:rPr>
              <w:t>
Біліктілік:</w:t>
            </w:r>
          </w:p>
          <w:bookmarkEnd w:id="248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процесін қолдана отырып, әртүрлі мақсаттағы конструкцияларды дайындау, реконструкциялау, монтаждау,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4" w:id="2484"/>
          <w:p>
            <w:pPr>
              <w:spacing w:after="20"/>
              <w:ind w:left="20"/>
              <w:jc w:val="both"/>
            </w:pPr>
            <w:r>
              <w:rPr>
                <w:rFonts w:ascii="Times New Roman"/>
                <w:b w:val="false"/>
                <w:i w:val="false"/>
                <w:color w:val="000000"/>
                <w:sz w:val="20"/>
              </w:rPr>
              <w:t>
1. Дәнекерлеу бойынша дайындық жұмыстарын жүргізу</w:t>
            </w:r>
          </w:p>
          <w:bookmarkEnd w:id="2484"/>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процесіне арналған дайындаманың конструкторлық-технологиялық құжаттамаға сәйкестігін сәйкестендіру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процеске сәйкес дәнекерлеу бойынша технологиялық операцияларды орындау</w:t>
            </w:r>
          </w:p>
          <w:p>
            <w:pPr>
              <w:spacing w:after="20"/>
              <w:ind w:left="20"/>
              <w:jc w:val="both"/>
            </w:pPr>
            <w:r>
              <w:rPr>
                <w:rFonts w:ascii="Times New Roman"/>
                <w:b w:val="false"/>
                <w:i w:val="false"/>
                <w:color w:val="000000"/>
                <w:sz w:val="20"/>
              </w:rPr>
              <w:t>
4. Орындалған дәнекерлеу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7" w:id="2485"/>
          <w:p>
            <w:pPr>
              <w:spacing w:after="20"/>
              <w:ind w:left="20"/>
              <w:jc w:val="both"/>
            </w:pPr>
            <w:r>
              <w:rPr>
                <w:rFonts w:ascii="Times New Roman"/>
                <w:b w:val="false"/>
                <w:i w:val="false"/>
                <w:color w:val="000000"/>
                <w:sz w:val="20"/>
              </w:rPr>
              <w:t>
Еңбек функциясы 1:</w:t>
            </w:r>
          </w:p>
          <w:bookmarkEnd w:id="2485"/>
          <w:p>
            <w:pPr>
              <w:spacing w:after="20"/>
              <w:ind w:left="20"/>
              <w:jc w:val="both"/>
            </w:pPr>
            <w:r>
              <w:rPr>
                <w:rFonts w:ascii="Times New Roman"/>
                <w:b w:val="false"/>
                <w:i w:val="false"/>
                <w:color w:val="000000"/>
                <w:sz w:val="20"/>
              </w:rPr>
              <w:t>
Дәнекерлеу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8" w:id="2486"/>
          <w:p>
            <w:pPr>
              <w:spacing w:after="20"/>
              <w:ind w:left="20"/>
              <w:jc w:val="both"/>
            </w:pPr>
            <w:r>
              <w:rPr>
                <w:rFonts w:ascii="Times New Roman"/>
                <w:b w:val="false"/>
                <w:i w:val="false"/>
                <w:color w:val="000000"/>
                <w:sz w:val="20"/>
              </w:rPr>
              <w:t>
Дағды 1:</w:t>
            </w:r>
          </w:p>
          <w:bookmarkEnd w:id="2486"/>
          <w:p>
            <w:pPr>
              <w:spacing w:after="20"/>
              <w:ind w:left="20"/>
              <w:jc w:val="both"/>
            </w:pPr>
            <w:r>
              <w:rPr>
                <w:rFonts w:ascii="Times New Roman"/>
                <w:b w:val="false"/>
                <w:i w:val="false"/>
                <w:color w:val="000000"/>
                <w:sz w:val="20"/>
              </w:rPr>
              <w:t>
Пісіру жұмысына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9" w:id="2487"/>
          <w:p>
            <w:pPr>
              <w:spacing w:after="20"/>
              <w:ind w:left="20"/>
              <w:jc w:val="both"/>
            </w:pPr>
            <w:r>
              <w:rPr>
                <w:rFonts w:ascii="Times New Roman"/>
                <w:b w:val="false"/>
                <w:i w:val="false"/>
                <w:color w:val="000000"/>
                <w:sz w:val="20"/>
              </w:rPr>
              <w:t>
Машықтар:</w:t>
            </w:r>
          </w:p>
          <w:bookmarkEnd w:id="2487"/>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және ұжымдық қорғау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Жиектерді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үтіктерінің, дәнекерлердің, құрылғылардың жұмысына дайындық және дәнекерлеу кезінде басқа дайындық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Жылыту құрылғыларын тазалау, толтыру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Дәнекерлеу алдында дәнекерленген жіктер мен бұйымдарды оюды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Қалайылау үшін дәнекерлеуді, қышқылдарды және ванналарды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Дәнекерлеудің барлық түрлеріне композициялар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 Дәнекерлеу жұмыстарына арналған аппаратураны баптауды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12. Дәнекерлеу құрылғыларын түзету және дайындау.</w:t>
            </w:r>
          </w:p>
          <w:p>
            <w:pPr>
              <w:spacing w:after="20"/>
              <w:ind w:left="20"/>
              <w:jc w:val="both"/>
            </w:pPr>
            <w:r>
              <w:rPr>
                <w:rFonts w:ascii="Times New Roman"/>
                <w:b w:val="false"/>
                <w:i w:val="false"/>
                <w:color w:val="000000"/>
                <w:sz w:val="20"/>
              </w:rPr>
              <w:t>
13. Дәнекерлеу шеберханасы мен сутегі станциясының жабдықтарына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3" w:id="2488"/>
          <w:p>
            <w:pPr>
              <w:spacing w:after="20"/>
              <w:ind w:left="20"/>
              <w:jc w:val="both"/>
            </w:pPr>
            <w:r>
              <w:rPr>
                <w:rFonts w:ascii="Times New Roman"/>
                <w:b w:val="false"/>
                <w:i w:val="false"/>
                <w:color w:val="000000"/>
                <w:sz w:val="20"/>
              </w:rPr>
              <w:t>
Білімдер:</w:t>
            </w:r>
          </w:p>
          <w:bookmarkEnd w:id="2488"/>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құралының құрылғылары, айлабұйымдар және оларды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Жылыту құрылғыларын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Дәнекерлеуге әртүрлі беттер мен тігістерді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Дәнекерлеуді дайындау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Бөлшектерді индукциялық немесе контактілі жылытуға арналған дәнекерлеу үтіктері мен қондырғыларының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10. Дәнекерлеу кезінде қолданылатын әртүрлі жабдықтардың, құрылғылардың және құралдардың құрылғысы</w:t>
            </w:r>
          </w:p>
          <w:p>
            <w:pPr>
              <w:spacing w:after="20"/>
              <w:ind w:left="20"/>
              <w:jc w:val="both"/>
            </w:pPr>
            <w:r>
              <w:rPr>
                <w:rFonts w:ascii="Times New Roman"/>
                <w:b w:val="false"/>
                <w:i w:val="false"/>
                <w:color w:val="000000"/>
                <w:sz w:val="20"/>
              </w:rPr>
              <w:t>
11. Термореттеу аспаптары мен жылыту пештерінің құрылысы мен жұмыс принципі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5" w:id="2489"/>
          <w:p>
            <w:pPr>
              <w:spacing w:after="20"/>
              <w:ind w:left="20"/>
              <w:jc w:val="both"/>
            </w:pPr>
            <w:r>
              <w:rPr>
                <w:rFonts w:ascii="Times New Roman"/>
                <w:b w:val="false"/>
                <w:i w:val="false"/>
                <w:color w:val="000000"/>
                <w:sz w:val="20"/>
              </w:rPr>
              <w:t>
Дағды 2:</w:t>
            </w:r>
          </w:p>
          <w:bookmarkEnd w:id="2489"/>
          <w:p>
            <w:pPr>
              <w:spacing w:after="20"/>
              <w:ind w:left="20"/>
              <w:jc w:val="both"/>
            </w:pPr>
            <w:r>
              <w:rPr>
                <w:rFonts w:ascii="Times New Roman"/>
                <w:b w:val="false"/>
                <w:i w:val="false"/>
                <w:color w:val="000000"/>
                <w:sz w:val="20"/>
              </w:rPr>
              <w:t>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6" w:id="2490"/>
          <w:p>
            <w:pPr>
              <w:spacing w:after="20"/>
              <w:ind w:left="20"/>
              <w:jc w:val="both"/>
            </w:pPr>
            <w:r>
              <w:rPr>
                <w:rFonts w:ascii="Times New Roman"/>
                <w:b w:val="false"/>
                <w:i w:val="false"/>
                <w:color w:val="000000"/>
                <w:sz w:val="20"/>
              </w:rPr>
              <w:t>
Машықтар:</w:t>
            </w:r>
          </w:p>
          <w:bookmarkEnd w:id="2490"/>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дәнекерлеу бойынша технологиялық құжаттаманы оқыңыз</w:t>
            </w:r>
          </w:p>
          <w:p>
            <w:pPr>
              <w:spacing w:after="20"/>
              <w:ind w:left="20"/>
              <w:jc w:val="both"/>
            </w:pPr>
            <w:r>
              <w:rPr>
                <w:rFonts w:ascii="Times New Roman"/>
                <w:b w:val="false"/>
                <w:i w:val="false"/>
                <w:color w:val="000000"/>
                <w:sz w:val="20"/>
              </w:rPr>
              <w:t>
2. Дәнекерлеу процесін орындау үшін бастапқы деректерді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9" w:id="2491"/>
          <w:p>
            <w:pPr>
              <w:spacing w:after="20"/>
              <w:ind w:left="20"/>
              <w:jc w:val="both"/>
            </w:pPr>
            <w:r>
              <w:rPr>
                <w:rFonts w:ascii="Times New Roman"/>
                <w:b w:val="false"/>
                <w:i w:val="false"/>
                <w:color w:val="000000"/>
                <w:sz w:val="20"/>
              </w:rPr>
              <w:t>
Білімдер:</w:t>
            </w:r>
          </w:p>
          <w:bookmarkEnd w:id="2491"/>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4.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4" w:id="2492"/>
          <w:p>
            <w:pPr>
              <w:spacing w:after="20"/>
              <w:ind w:left="20"/>
              <w:jc w:val="both"/>
            </w:pPr>
            <w:r>
              <w:rPr>
                <w:rFonts w:ascii="Times New Roman"/>
                <w:b w:val="false"/>
                <w:i w:val="false"/>
                <w:color w:val="000000"/>
                <w:sz w:val="20"/>
              </w:rPr>
              <w:t>
Еңбек функциясы 2:</w:t>
            </w:r>
          </w:p>
          <w:bookmarkEnd w:id="2492"/>
          <w:p>
            <w:pPr>
              <w:spacing w:after="20"/>
              <w:ind w:left="20"/>
              <w:jc w:val="both"/>
            </w:pPr>
            <w:r>
              <w:rPr>
                <w:rFonts w:ascii="Times New Roman"/>
                <w:b w:val="false"/>
                <w:i w:val="false"/>
                <w:color w:val="000000"/>
                <w:sz w:val="20"/>
              </w:rPr>
              <w:t>
Дәнекерлеу процесіне арналған дайындаманың конструкторлық-технологиялық құжаттамаға сәйкестігін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5" w:id="2493"/>
          <w:p>
            <w:pPr>
              <w:spacing w:after="20"/>
              <w:ind w:left="20"/>
              <w:jc w:val="both"/>
            </w:pPr>
            <w:r>
              <w:rPr>
                <w:rFonts w:ascii="Times New Roman"/>
                <w:b w:val="false"/>
                <w:i w:val="false"/>
                <w:color w:val="000000"/>
                <w:sz w:val="20"/>
              </w:rPr>
              <w:t>
Дағды 1:</w:t>
            </w:r>
          </w:p>
          <w:bookmarkEnd w:id="2493"/>
          <w:p>
            <w:pPr>
              <w:spacing w:after="20"/>
              <w:ind w:left="20"/>
              <w:jc w:val="both"/>
            </w:pPr>
            <w:r>
              <w:rPr>
                <w:rFonts w:ascii="Times New Roman"/>
                <w:b w:val="false"/>
                <w:i w:val="false"/>
                <w:color w:val="000000"/>
                <w:sz w:val="20"/>
              </w:rPr>
              <w:t>
Конструкторлық-технологиялық құжаттаманы дәнекерлеуге арналған дайындамалардың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6" w:id="2494"/>
          <w:p>
            <w:pPr>
              <w:spacing w:after="20"/>
              <w:ind w:left="20"/>
              <w:jc w:val="both"/>
            </w:pPr>
            <w:r>
              <w:rPr>
                <w:rFonts w:ascii="Times New Roman"/>
                <w:b w:val="false"/>
                <w:i w:val="false"/>
                <w:color w:val="000000"/>
                <w:sz w:val="20"/>
              </w:rPr>
              <w:t>
Машықтар:</w:t>
            </w:r>
          </w:p>
          <w:bookmarkEnd w:id="2494"/>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Дайындамалардың түрін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жұмыстарын орындау үшін бастапқы деректерді талдаңыз.</w:t>
            </w:r>
          </w:p>
          <w:p>
            <w:pPr>
              <w:spacing w:after="20"/>
              <w:ind w:left="20"/>
              <w:jc w:val="both"/>
            </w:pPr>
            <w:r>
              <w:rPr>
                <w:rFonts w:ascii="Times New Roman"/>
                <w:b w:val="false"/>
                <w:i w:val="false"/>
                <w:color w:val="000000"/>
                <w:sz w:val="20"/>
              </w:rPr>
              <w:t>
3.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0" w:id="2495"/>
          <w:p>
            <w:pPr>
              <w:spacing w:after="20"/>
              <w:ind w:left="20"/>
              <w:jc w:val="both"/>
            </w:pPr>
            <w:r>
              <w:rPr>
                <w:rFonts w:ascii="Times New Roman"/>
                <w:b w:val="false"/>
                <w:i w:val="false"/>
                <w:color w:val="000000"/>
                <w:sz w:val="20"/>
              </w:rPr>
              <w:t>
Білімдер:</w:t>
            </w:r>
          </w:p>
          <w:bookmarkEnd w:id="2495"/>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3. Сызбаларды жобалау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4" w:id="2496"/>
          <w:p>
            <w:pPr>
              <w:spacing w:after="20"/>
              <w:ind w:left="20"/>
              <w:jc w:val="both"/>
            </w:pPr>
            <w:r>
              <w:rPr>
                <w:rFonts w:ascii="Times New Roman"/>
                <w:b w:val="false"/>
                <w:i w:val="false"/>
                <w:color w:val="000000"/>
                <w:sz w:val="20"/>
              </w:rPr>
              <w:t>
Еңбек функциясы 3:</w:t>
            </w:r>
          </w:p>
          <w:bookmarkEnd w:id="2496"/>
          <w:p>
            <w:pPr>
              <w:spacing w:after="20"/>
              <w:ind w:left="20"/>
              <w:jc w:val="both"/>
            </w:pPr>
            <w:r>
              <w:rPr>
                <w:rFonts w:ascii="Times New Roman"/>
                <w:b w:val="false"/>
                <w:i w:val="false"/>
                <w:color w:val="000000"/>
                <w:sz w:val="20"/>
              </w:rPr>
              <w:t>
Технологиялық процеске сәйкес дәнекерлеу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5" w:id="2497"/>
          <w:p>
            <w:pPr>
              <w:spacing w:after="20"/>
              <w:ind w:left="20"/>
              <w:jc w:val="both"/>
            </w:pPr>
            <w:r>
              <w:rPr>
                <w:rFonts w:ascii="Times New Roman"/>
                <w:b w:val="false"/>
                <w:i w:val="false"/>
                <w:color w:val="000000"/>
                <w:sz w:val="20"/>
              </w:rPr>
              <w:t>
Дағды 1:</w:t>
            </w:r>
          </w:p>
          <w:bookmarkEnd w:id="2497"/>
          <w:p>
            <w:pPr>
              <w:spacing w:after="20"/>
              <w:ind w:left="20"/>
              <w:jc w:val="both"/>
            </w:pPr>
            <w:r>
              <w:rPr>
                <w:rFonts w:ascii="Times New Roman"/>
                <w:b w:val="false"/>
                <w:i w:val="false"/>
                <w:color w:val="000000"/>
                <w:sz w:val="20"/>
              </w:rPr>
              <w:t>
Дәнекерлеу арқылы бөлшектердің ажырамас байланысын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6" w:id="2498"/>
          <w:p>
            <w:pPr>
              <w:spacing w:after="20"/>
              <w:ind w:left="20"/>
              <w:jc w:val="both"/>
            </w:pPr>
            <w:r>
              <w:rPr>
                <w:rFonts w:ascii="Times New Roman"/>
                <w:b w:val="false"/>
                <w:i w:val="false"/>
                <w:color w:val="000000"/>
                <w:sz w:val="20"/>
              </w:rPr>
              <w:t>
Машықтар:</w:t>
            </w:r>
          </w:p>
          <w:bookmarkEnd w:id="2498"/>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Жиектерді тазарту.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Дәнекерлеуден кейін сумен шаю және тігістерді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үтіктерін, дәнекерлерді, құрылғыларды жұмысқа дайындау және дәнекерлеу кезінде басқа дайындық жұмыстарын орындау.</w:t>
            </w:r>
          </w:p>
          <w:p>
            <w:pPr>
              <w:spacing w:after="20"/>
              <w:ind w:left="20"/>
              <w:jc w:val="both"/>
            </w:pPr>
            <w:r>
              <w:rPr>
                <w:rFonts w:ascii="Times New Roman"/>
                <w:b w:val="false"/>
                <w:i w:val="false"/>
                <w:color w:val="000000"/>
                <w:sz w:val="20"/>
              </w:rPr>
              <w:t>
4. Жылыту аспаптарын тазалау, толтыру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1" w:id="2499"/>
          <w:p>
            <w:pPr>
              <w:spacing w:after="20"/>
              <w:ind w:left="20"/>
              <w:jc w:val="both"/>
            </w:pPr>
            <w:r>
              <w:rPr>
                <w:rFonts w:ascii="Times New Roman"/>
                <w:b w:val="false"/>
                <w:i w:val="false"/>
                <w:color w:val="000000"/>
                <w:sz w:val="20"/>
              </w:rPr>
              <w:t>
Білімдер:</w:t>
            </w:r>
          </w:p>
          <w:bookmarkEnd w:id="2499"/>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құралының, айлабұйымдардың құрылғысы және оларды қолдану ережелері;</w:t>
            </w:r>
          </w:p>
          <w:p>
            <w:pPr>
              <w:spacing w:after="20"/>
              <w:ind w:left="20"/>
              <w:jc w:val="both"/>
            </w:pPr>
            <w:r>
              <w:rPr>
                <w:rFonts w:ascii="Times New Roman"/>
                <w:b w:val="false"/>
                <w:i w:val="false"/>
                <w:color w:val="000000"/>
                <w:sz w:val="20"/>
              </w:rPr>
              <w:t>
2. Жылыту құрылғыларын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4" w:id="2500"/>
          <w:p>
            <w:pPr>
              <w:spacing w:after="20"/>
              <w:ind w:left="20"/>
              <w:jc w:val="both"/>
            </w:pPr>
            <w:r>
              <w:rPr>
                <w:rFonts w:ascii="Times New Roman"/>
                <w:b w:val="false"/>
                <w:i w:val="false"/>
                <w:color w:val="000000"/>
                <w:sz w:val="20"/>
              </w:rPr>
              <w:t>
Еңбек функциясы 4:</w:t>
            </w:r>
          </w:p>
          <w:bookmarkEnd w:id="2500"/>
          <w:p>
            <w:pPr>
              <w:spacing w:after="20"/>
              <w:ind w:left="20"/>
              <w:jc w:val="both"/>
            </w:pPr>
            <w:r>
              <w:rPr>
                <w:rFonts w:ascii="Times New Roman"/>
                <w:b w:val="false"/>
                <w:i w:val="false"/>
                <w:color w:val="000000"/>
                <w:sz w:val="20"/>
              </w:rPr>
              <w:t>
Орындалған дәнекерлеу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5" w:id="2501"/>
          <w:p>
            <w:pPr>
              <w:spacing w:after="20"/>
              <w:ind w:left="20"/>
              <w:jc w:val="both"/>
            </w:pPr>
            <w:r>
              <w:rPr>
                <w:rFonts w:ascii="Times New Roman"/>
                <w:b w:val="false"/>
                <w:i w:val="false"/>
                <w:color w:val="000000"/>
                <w:sz w:val="20"/>
              </w:rPr>
              <w:t>
Дағды 1:</w:t>
            </w:r>
          </w:p>
          <w:bookmarkEnd w:id="2501"/>
          <w:p>
            <w:pPr>
              <w:spacing w:after="20"/>
              <w:ind w:left="20"/>
              <w:jc w:val="both"/>
            </w:pPr>
            <w:r>
              <w:rPr>
                <w:rFonts w:ascii="Times New Roman"/>
                <w:b w:val="false"/>
                <w:i w:val="false"/>
                <w:color w:val="000000"/>
                <w:sz w:val="20"/>
              </w:rPr>
              <w:t>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6" w:id="2502"/>
          <w:p>
            <w:pPr>
              <w:spacing w:after="20"/>
              <w:ind w:left="20"/>
              <w:jc w:val="both"/>
            </w:pPr>
            <w:r>
              <w:rPr>
                <w:rFonts w:ascii="Times New Roman"/>
                <w:b w:val="false"/>
                <w:i w:val="false"/>
                <w:color w:val="000000"/>
                <w:sz w:val="20"/>
              </w:rPr>
              <w:t>
Машықтар:</w:t>
            </w:r>
          </w:p>
          <w:bookmarkEnd w:id="2502"/>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өндірілген дәнекерлеу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Дәнекерлеу ақауларын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1" w:id="2503"/>
          <w:p>
            <w:pPr>
              <w:spacing w:after="20"/>
              <w:ind w:left="20"/>
              <w:jc w:val="both"/>
            </w:pPr>
            <w:r>
              <w:rPr>
                <w:rFonts w:ascii="Times New Roman"/>
                <w:b w:val="false"/>
                <w:i w:val="false"/>
                <w:color w:val="000000"/>
                <w:sz w:val="20"/>
              </w:rPr>
              <w:t>
Білімдер:</w:t>
            </w:r>
          </w:p>
          <w:bookmarkEnd w:id="2503"/>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жұмыстарынан кейін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процесінде пайда болатын ақаулардың алдын алу шаралары.</w:t>
            </w:r>
          </w:p>
          <w:p>
            <w:pPr>
              <w:spacing w:after="20"/>
              <w:ind w:left="20"/>
              <w:jc w:val="both"/>
            </w:pPr>
            <w:r>
              <w:rPr>
                <w:rFonts w:ascii="Times New Roman"/>
                <w:b w:val="false"/>
                <w:i w:val="false"/>
                <w:color w:val="000000"/>
                <w:sz w:val="20"/>
              </w:rPr>
              <w:t>
4. Дәнекерлеу ақауларын жою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5" w:id="2504"/>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50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9" w:id="2505"/>
          <w:p>
            <w:pPr>
              <w:spacing w:after="20"/>
              <w:ind w:left="20"/>
              <w:jc w:val="both"/>
            </w:pPr>
            <w:r>
              <w:rPr>
                <w:rFonts w:ascii="Times New Roman"/>
                <w:b w:val="false"/>
                <w:i w:val="false"/>
                <w:color w:val="000000"/>
                <w:sz w:val="20"/>
              </w:rPr>
              <w:t>
Газбен кесуші, 1-5 pазpяд.</w:t>
            </w:r>
          </w:p>
          <w:bookmarkEnd w:id="250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0" w:id="2506"/>
          <w:p>
            <w:pPr>
              <w:spacing w:after="20"/>
              <w:ind w:left="20"/>
              <w:jc w:val="both"/>
            </w:pPr>
            <w:r>
              <w:rPr>
                <w:rFonts w:ascii="Times New Roman"/>
                <w:b w:val="false"/>
                <w:i w:val="false"/>
                <w:color w:val="000000"/>
                <w:sz w:val="20"/>
              </w:rPr>
              <w:t>
Білім деңгейі:</w:t>
            </w:r>
          </w:p>
          <w:bookmarkEnd w:id="2506"/>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1" w:id="2507"/>
          <w:p>
            <w:pPr>
              <w:spacing w:after="20"/>
              <w:ind w:left="20"/>
              <w:jc w:val="both"/>
            </w:pPr>
            <w:r>
              <w:rPr>
                <w:rFonts w:ascii="Times New Roman"/>
                <w:b w:val="false"/>
                <w:i w:val="false"/>
                <w:color w:val="000000"/>
                <w:sz w:val="20"/>
              </w:rPr>
              <w:t>
Мамандық:</w:t>
            </w:r>
          </w:p>
          <w:bookmarkEnd w:id="250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2" w:id="2508"/>
          <w:p>
            <w:pPr>
              <w:spacing w:after="20"/>
              <w:ind w:left="20"/>
              <w:jc w:val="both"/>
            </w:pPr>
            <w:r>
              <w:rPr>
                <w:rFonts w:ascii="Times New Roman"/>
                <w:b w:val="false"/>
                <w:i w:val="false"/>
                <w:color w:val="000000"/>
                <w:sz w:val="20"/>
              </w:rPr>
              <w:t>
Біліктілік:</w:t>
            </w:r>
          </w:p>
          <w:bookmarkEnd w:id="250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3" w:id="2509"/>
          <w:p>
            <w:pPr>
              <w:spacing w:after="20"/>
              <w:ind w:left="20"/>
              <w:jc w:val="both"/>
            </w:pPr>
            <w:r>
              <w:rPr>
                <w:rFonts w:ascii="Times New Roman"/>
                <w:b w:val="false"/>
                <w:i w:val="false"/>
                <w:color w:val="000000"/>
                <w:sz w:val="20"/>
              </w:rPr>
              <w:t>
Газбен кесуші</w:t>
            </w:r>
          </w:p>
          <w:bookmarkEnd w:id="2509"/>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кесу процесін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4" w:id="2510"/>
          <w:p>
            <w:pPr>
              <w:spacing w:after="20"/>
              <w:ind w:left="20"/>
              <w:jc w:val="both"/>
            </w:pPr>
            <w:r>
              <w:rPr>
                <w:rFonts w:ascii="Times New Roman"/>
                <w:b w:val="false"/>
                <w:i w:val="false"/>
                <w:color w:val="000000"/>
                <w:sz w:val="20"/>
              </w:rPr>
              <w:t>
1. Газбен кесу бойынша дайындық жұмыстарын жүргізу</w:t>
            </w:r>
          </w:p>
          <w:bookmarkEnd w:id="2510"/>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кесу операцияларын орындау</w:t>
            </w:r>
          </w:p>
          <w:p>
            <w:pPr>
              <w:spacing w:after="20"/>
              <w:ind w:left="20"/>
              <w:jc w:val="both"/>
            </w:pPr>
            <w:r>
              <w:rPr>
                <w:rFonts w:ascii="Times New Roman"/>
                <w:b w:val="false"/>
                <w:i w:val="false"/>
                <w:color w:val="000000"/>
                <w:sz w:val="20"/>
              </w:rPr>
              <w:t>
3.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6" w:id="2511"/>
          <w:p>
            <w:pPr>
              <w:spacing w:after="20"/>
              <w:ind w:left="20"/>
              <w:jc w:val="both"/>
            </w:pPr>
            <w:r>
              <w:rPr>
                <w:rFonts w:ascii="Times New Roman"/>
                <w:b w:val="false"/>
                <w:i w:val="false"/>
                <w:color w:val="000000"/>
                <w:sz w:val="20"/>
              </w:rPr>
              <w:t>
Еңбек функциясы 1:</w:t>
            </w:r>
          </w:p>
          <w:bookmarkEnd w:id="2511"/>
          <w:p>
            <w:pPr>
              <w:spacing w:after="20"/>
              <w:ind w:left="20"/>
              <w:jc w:val="both"/>
            </w:pPr>
            <w:r>
              <w:rPr>
                <w:rFonts w:ascii="Times New Roman"/>
                <w:b w:val="false"/>
                <w:i w:val="false"/>
                <w:color w:val="000000"/>
                <w:sz w:val="20"/>
              </w:rPr>
              <w:t>
Газбен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7" w:id="2512"/>
          <w:p>
            <w:pPr>
              <w:spacing w:after="20"/>
              <w:ind w:left="20"/>
              <w:jc w:val="both"/>
            </w:pPr>
            <w:r>
              <w:rPr>
                <w:rFonts w:ascii="Times New Roman"/>
                <w:b w:val="false"/>
                <w:i w:val="false"/>
                <w:color w:val="000000"/>
                <w:sz w:val="20"/>
              </w:rPr>
              <w:t>
Дағды 1:</w:t>
            </w:r>
          </w:p>
          <w:bookmarkEnd w:id="2512"/>
          <w:p>
            <w:pPr>
              <w:spacing w:after="20"/>
              <w:ind w:left="20"/>
              <w:jc w:val="both"/>
            </w:pPr>
            <w:r>
              <w:rPr>
                <w:rFonts w:ascii="Times New Roman"/>
                <w:b w:val="false"/>
                <w:i w:val="false"/>
                <w:color w:val="000000"/>
                <w:sz w:val="20"/>
              </w:rPr>
              <w:t>
Металды газбен кесуге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8" w:id="2513"/>
          <w:p>
            <w:pPr>
              <w:spacing w:after="20"/>
              <w:ind w:left="20"/>
              <w:jc w:val="both"/>
            </w:pPr>
            <w:r>
              <w:rPr>
                <w:rFonts w:ascii="Times New Roman"/>
                <w:b w:val="false"/>
                <w:i w:val="false"/>
                <w:color w:val="000000"/>
                <w:sz w:val="20"/>
              </w:rPr>
              <w:t>
Машықтар:</w:t>
            </w:r>
          </w:p>
          <w:bookmarkEnd w:id="2513"/>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Жабдықтың жұмыс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 кесу бекетінің жабдықталуын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Автоматты жабдықтар мен технологиялық жабдықтардың жұмыс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Кесуді орындау үшін металды Технологиялық жабдыққа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Металды тоттың, масштабтың, бояудың және басқа ластаушы заттардың бар-жоғын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Металл бетін кесу үшін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Кесуді орындау үшін материалды Технологиялық жабдыққа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сөндіру құралдарын пайдалану</w:t>
            </w:r>
          </w:p>
          <w:p>
            <w:pPr>
              <w:spacing w:after="20"/>
              <w:ind w:left="20"/>
              <w:jc w:val="both"/>
            </w:pPr>
            <w:r>
              <w:rPr>
                <w:rFonts w:ascii="Times New Roman"/>
                <w:b w:val="false"/>
                <w:i w:val="false"/>
                <w:color w:val="000000"/>
                <w:sz w:val="20"/>
              </w:rPr>
              <w:t>
11.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0" w:id="2514"/>
          <w:p>
            <w:pPr>
              <w:spacing w:after="20"/>
              <w:ind w:left="20"/>
              <w:jc w:val="both"/>
            </w:pPr>
            <w:r>
              <w:rPr>
                <w:rFonts w:ascii="Times New Roman"/>
                <w:b w:val="false"/>
                <w:i w:val="false"/>
                <w:color w:val="000000"/>
                <w:sz w:val="20"/>
              </w:rPr>
              <w:t>
Білімдер:</w:t>
            </w:r>
          </w:p>
          <w:bookmarkEnd w:id="2514"/>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Конструкция элементтерін (бұйымдарды, тораптарды, бөлшектерді)кесуге арналған дәнекерлеудің кеңістіктік жағдайы</w:t>
            </w:r>
          </w:p>
          <w:p>
            <w:pPr>
              <w:spacing w:after="20"/>
              <w:ind w:left="20"/>
              <w:jc w:val="both"/>
            </w:pPr>
            <w:r>
              <w:rPr>
                <w:rFonts w:ascii="Times New Roman"/>
                <w:b w:val="false"/>
                <w:i w:val="false"/>
                <w:color w:val="000000"/>
                <w:sz w:val="20"/>
              </w:rPr>
              <w:t>
</w:t>
            </w:r>
            <w:r>
              <w:rPr>
                <w:rFonts w:ascii="Times New Roman"/>
                <w:b w:val="false"/>
                <w:i w:val="false"/>
                <w:color w:val="000000"/>
                <w:sz w:val="20"/>
              </w:rPr>
              <w:t>2. Кесуге арналған Конструкция элементтерін (бұйымдарды, тораптарды, бөлшектерді) құрастыруға арналған құрастыру құрылғылары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Конструкция элементтерін (бұйымдарды, тораптарды, бөлшектерді) кесуге дайындау, дәнекерленген жіктерді тазалау және кесуден кейін беттік ақауларды жою үшін қолмен және механикаландырылған құралды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Құрастырылған конструкция элементтерін (бұйымдарды, тораптарды, бөлшектерді) геометриялық өлшемдердің кесу жөніндегі конструкторлық және өндірістік-технологиялық құжаттама талаптарына сәйкестігін бақылау үшін өлшеу құралдарын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9.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9" w:id="2515"/>
          <w:p>
            <w:pPr>
              <w:spacing w:after="20"/>
              <w:ind w:left="20"/>
              <w:jc w:val="both"/>
            </w:pPr>
            <w:r>
              <w:rPr>
                <w:rFonts w:ascii="Times New Roman"/>
                <w:b w:val="false"/>
                <w:i w:val="false"/>
                <w:color w:val="000000"/>
                <w:sz w:val="20"/>
              </w:rPr>
              <w:t>
Дағды 2:</w:t>
            </w:r>
          </w:p>
          <w:bookmarkEnd w:id="2515"/>
          <w:p>
            <w:pPr>
              <w:spacing w:after="20"/>
              <w:ind w:left="20"/>
              <w:jc w:val="both"/>
            </w:pPr>
            <w:r>
              <w:rPr>
                <w:rFonts w:ascii="Times New Roman"/>
                <w:b w:val="false"/>
                <w:i w:val="false"/>
                <w:color w:val="000000"/>
                <w:sz w:val="20"/>
              </w:rPr>
              <w:t>
Газ жалынын кесу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0" w:id="2516"/>
          <w:p>
            <w:pPr>
              <w:spacing w:after="20"/>
              <w:ind w:left="20"/>
              <w:jc w:val="both"/>
            </w:pPr>
            <w:r>
              <w:rPr>
                <w:rFonts w:ascii="Times New Roman"/>
                <w:b w:val="false"/>
                <w:i w:val="false"/>
                <w:color w:val="000000"/>
                <w:sz w:val="20"/>
              </w:rPr>
              <w:t>
Машықтар:</w:t>
            </w:r>
          </w:p>
          <w:bookmarkEnd w:id="2516"/>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Кесу жұмыстарын орындау үшін бастапқы деректерді талдау.</w:t>
            </w:r>
          </w:p>
          <w:p>
            <w:pPr>
              <w:spacing w:after="20"/>
              <w:ind w:left="20"/>
              <w:jc w:val="both"/>
            </w:pPr>
            <w:r>
              <w:rPr>
                <w:rFonts w:ascii="Times New Roman"/>
                <w:b w:val="false"/>
                <w:i w:val="false"/>
                <w:color w:val="000000"/>
                <w:sz w:val="20"/>
              </w:rPr>
              <w:t>
3.Өндірістік тапсырманы, конструкторлық және өндірістік-технологиялық құжаттаманы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4" w:id="2517"/>
          <w:p>
            <w:pPr>
              <w:spacing w:after="20"/>
              <w:ind w:left="20"/>
              <w:jc w:val="both"/>
            </w:pPr>
            <w:r>
              <w:rPr>
                <w:rFonts w:ascii="Times New Roman"/>
                <w:b w:val="false"/>
                <w:i w:val="false"/>
                <w:color w:val="000000"/>
                <w:sz w:val="20"/>
              </w:rPr>
              <w:t>
Білімдер:</w:t>
            </w:r>
          </w:p>
          <w:bookmarkEnd w:id="2517"/>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жүйелері, дәлдік квалитеттері, кедір-бұдыр параметрлері</w:t>
            </w:r>
          </w:p>
          <w:p>
            <w:pPr>
              <w:spacing w:after="20"/>
              <w:ind w:left="20"/>
              <w:jc w:val="both"/>
            </w:pPr>
            <w:r>
              <w:rPr>
                <w:rFonts w:ascii="Times New Roman"/>
                <w:b w:val="false"/>
                <w:i w:val="false"/>
                <w:color w:val="000000"/>
                <w:sz w:val="20"/>
              </w:rPr>
              <w:t>
4.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9" w:id="2518"/>
          <w:p>
            <w:pPr>
              <w:spacing w:after="20"/>
              <w:ind w:left="20"/>
              <w:jc w:val="both"/>
            </w:pPr>
            <w:r>
              <w:rPr>
                <w:rFonts w:ascii="Times New Roman"/>
                <w:b w:val="false"/>
                <w:i w:val="false"/>
                <w:color w:val="000000"/>
                <w:sz w:val="20"/>
              </w:rPr>
              <w:t>
Еңбек функциясы 2:</w:t>
            </w:r>
          </w:p>
          <w:bookmarkEnd w:id="2518"/>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0" w:id="2519"/>
          <w:p>
            <w:pPr>
              <w:spacing w:after="20"/>
              <w:ind w:left="20"/>
              <w:jc w:val="both"/>
            </w:pPr>
            <w:r>
              <w:rPr>
                <w:rFonts w:ascii="Times New Roman"/>
                <w:b w:val="false"/>
                <w:i w:val="false"/>
                <w:color w:val="000000"/>
                <w:sz w:val="20"/>
              </w:rPr>
              <w:t>
Дағды 1:</w:t>
            </w:r>
          </w:p>
          <w:bookmarkEnd w:id="2519"/>
          <w:p>
            <w:pPr>
              <w:spacing w:after="20"/>
              <w:ind w:left="20"/>
              <w:jc w:val="both"/>
            </w:pPr>
            <w:r>
              <w:rPr>
                <w:rFonts w:ascii="Times New Roman"/>
                <w:b w:val="false"/>
                <w:i w:val="false"/>
                <w:color w:val="000000"/>
                <w:sz w:val="20"/>
              </w:rPr>
              <w:t>
Жеңіл салмақтағы Болат сынықтарын қолмен оттегімен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1" w:id="2520"/>
          <w:p>
            <w:pPr>
              <w:spacing w:after="20"/>
              <w:ind w:left="20"/>
              <w:jc w:val="both"/>
            </w:pPr>
            <w:r>
              <w:rPr>
                <w:rFonts w:ascii="Times New Roman"/>
                <w:b w:val="false"/>
                <w:i w:val="false"/>
                <w:color w:val="000000"/>
                <w:sz w:val="20"/>
              </w:rPr>
              <w:t>
Машықтар:</w:t>
            </w:r>
          </w:p>
          <w:bookmarkEnd w:id="2520"/>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Жеңіл салмақты Болат сынықтарын бензинмен және керосинмен кесу машиналарымен қолмен оттегімен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Құймаларды кесуге дайындау, күйіктен, пайдадан және шыршалардан тазарту және оларды кесуге төсеу.</w:t>
            </w:r>
          </w:p>
          <w:p>
            <w:pPr>
              <w:spacing w:after="20"/>
              <w:ind w:left="20"/>
              <w:jc w:val="both"/>
            </w:pPr>
            <w:r>
              <w:rPr>
                <w:rFonts w:ascii="Times New Roman"/>
                <w:b w:val="false"/>
                <w:i w:val="false"/>
                <w:color w:val="000000"/>
                <w:sz w:val="20"/>
              </w:rPr>
              <w:t>
3. Газ генератор қондырғысын зарядтау және разрядтау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5" w:id="2521"/>
          <w:p>
            <w:pPr>
              <w:spacing w:after="20"/>
              <w:ind w:left="20"/>
              <w:jc w:val="both"/>
            </w:pPr>
            <w:r>
              <w:rPr>
                <w:rFonts w:ascii="Times New Roman"/>
                <w:b w:val="false"/>
                <w:i w:val="false"/>
                <w:color w:val="000000"/>
                <w:sz w:val="20"/>
              </w:rPr>
              <w:t>
Білімдер:</w:t>
            </w:r>
          </w:p>
          <w:bookmarkEnd w:id="2521"/>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Кесудің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оттықтардың, кескіштердің, редукторлардың, баллондардың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 баллондарының бояу түстері және олармен жұмыс істеу ережесі,</w:t>
            </w:r>
          </w:p>
          <w:p>
            <w:pPr>
              <w:spacing w:after="20"/>
              <w:ind w:left="20"/>
              <w:jc w:val="both"/>
            </w:pPr>
            <w:r>
              <w:rPr>
                <w:rFonts w:ascii="Times New Roman"/>
                <w:b w:val="false"/>
                <w:i w:val="false"/>
                <w:color w:val="000000"/>
                <w:sz w:val="20"/>
              </w:rPr>
              <w:t>
4. Металды кесу кезінде қолданылатын газдар мен сұйықтықтардың негізгі қасиеттері және олармен жұмыс істеу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0" w:id="2522"/>
          <w:p>
            <w:pPr>
              <w:spacing w:after="20"/>
              <w:ind w:left="20"/>
              <w:jc w:val="both"/>
            </w:pPr>
            <w:r>
              <w:rPr>
                <w:rFonts w:ascii="Times New Roman"/>
                <w:b w:val="false"/>
                <w:i w:val="false"/>
                <w:color w:val="000000"/>
                <w:sz w:val="20"/>
              </w:rPr>
              <w:t>
Еңбек функциясы 3:</w:t>
            </w:r>
          </w:p>
          <w:bookmarkEnd w:id="2522"/>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1" w:id="2523"/>
          <w:p>
            <w:pPr>
              <w:spacing w:after="20"/>
              <w:ind w:left="20"/>
              <w:jc w:val="both"/>
            </w:pPr>
            <w:r>
              <w:rPr>
                <w:rFonts w:ascii="Times New Roman"/>
                <w:b w:val="false"/>
                <w:i w:val="false"/>
                <w:color w:val="000000"/>
                <w:sz w:val="20"/>
              </w:rPr>
              <w:t>
Дағды 1:</w:t>
            </w:r>
          </w:p>
          <w:bookmarkEnd w:id="2523"/>
          <w:p>
            <w:pPr>
              <w:spacing w:after="20"/>
              <w:ind w:left="20"/>
              <w:jc w:val="both"/>
            </w:pPr>
            <w:r>
              <w:rPr>
                <w:rFonts w:ascii="Times New Roman"/>
                <w:b w:val="false"/>
                <w:i w:val="false"/>
                <w:color w:val="000000"/>
                <w:sz w:val="20"/>
              </w:rPr>
              <w:t>
Орындалған газ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2" w:id="2524"/>
          <w:p>
            <w:pPr>
              <w:spacing w:after="20"/>
              <w:ind w:left="20"/>
              <w:jc w:val="both"/>
            </w:pPr>
            <w:r>
              <w:rPr>
                <w:rFonts w:ascii="Times New Roman"/>
                <w:b w:val="false"/>
                <w:i w:val="false"/>
                <w:color w:val="000000"/>
                <w:sz w:val="20"/>
              </w:rPr>
              <w:t>
Машықтар:</w:t>
            </w:r>
          </w:p>
          <w:bookmarkEnd w:id="2524"/>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8" w:id="2525"/>
          <w:p>
            <w:pPr>
              <w:spacing w:after="20"/>
              <w:ind w:left="20"/>
              <w:jc w:val="both"/>
            </w:pPr>
            <w:r>
              <w:rPr>
                <w:rFonts w:ascii="Times New Roman"/>
                <w:b w:val="false"/>
                <w:i w:val="false"/>
                <w:color w:val="000000"/>
                <w:sz w:val="20"/>
              </w:rPr>
              <w:t>
Білімдер:</w:t>
            </w:r>
          </w:p>
          <w:bookmarkEnd w:id="2525"/>
          <w:p>
            <w:pPr>
              <w:spacing w:after="20"/>
              <w:ind w:left="20"/>
              <w:jc w:val="both"/>
            </w:pPr>
            <w:r>
              <w:rPr>
                <w:rFonts w:ascii="Times New Roman"/>
                <w:b w:val="false"/>
                <w:i w:val="false"/>
                <w:color w:val="000000"/>
                <w:sz w:val="20"/>
              </w:rPr>
              <w:t>
</w:t>
            </w:r>
            <w:r>
              <w:rPr>
                <w:rFonts w:ascii="Times New Roman"/>
                <w:b w:val="false"/>
                <w:i w:val="false"/>
                <w:color w:val="000000"/>
                <w:sz w:val="20"/>
              </w:rPr>
              <w:t>1-2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тәртіптілік, дәлдік,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9" w:id="2526"/>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526"/>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3" w:id="2527"/>
          <w:p>
            <w:pPr>
              <w:spacing w:after="20"/>
              <w:ind w:left="20"/>
              <w:jc w:val="both"/>
            </w:pPr>
            <w:r>
              <w:rPr>
                <w:rFonts w:ascii="Times New Roman"/>
                <w:b w:val="false"/>
                <w:i w:val="false"/>
                <w:color w:val="000000"/>
                <w:sz w:val="20"/>
              </w:rPr>
              <w:t>
Проекциялық аппаратура және газбен кесетін машинаның операторы, 2-й разряд.</w:t>
            </w:r>
          </w:p>
          <w:bookmarkEnd w:id="252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4" w:id="2528"/>
          <w:p>
            <w:pPr>
              <w:spacing w:after="20"/>
              <w:ind w:left="20"/>
              <w:jc w:val="both"/>
            </w:pPr>
            <w:r>
              <w:rPr>
                <w:rFonts w:ascii="Times New Roman"/>
                <w:b w:val="false"/>
                <w:i w:val="false"/>
                <w:color w:val="000000"/>
                <w:sz w:val="20"/>
              </w:rPr>
              <w:t>
Білім деңгейі:</w:t>
            </w:r>
          </w:p>
          <w:bookmarkEnd w:id="2528"/>
          <w:p>
            <w:pPr>
              <w:spacing w:after="20"/>
              <w:ind w:left="20"/>
              <w:jc w:val="both"/>
            </w:pPr>
            <w:r>
              <w:rPr>
                <w:rFonts w:ascii="Times New Roman"/>
                <w:b w:val="false"/>
                <w:i w:val="false"/>
                <w:color w:val="000000"/>
                <w:sz w:val="20"/>
              </w:rPr>
              <w:t>
негізгі орта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5" w:id="2529"/>
          <w:p>
            <w:pPr>
              <w:spacing w:after="20"/>
              <w:ind w:left="20"/>
              <w:jc w:val="both"/>
            </w:pPr>
            <w:r>
              <w:rPr>
                <w:rFonts w:ascii="Times New Roman"/>
                <w:b w:val="false"/>
                <w:i w:val="false"/>
                <w:color w:val="000000"/>
                <w:sz w:val="20"/>
              </w:rPr>
              <w:t>
Мамандық:</w:t>
            </w:r>
          </w:p>
          <w:bookmarkEnd w:id="252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6" w:id="2530"/>
          <w:p>
            <w:pPr>
              <w:spacing w:after="20"/>
              <w:ind w:left="20"/>
              <w:jc w:val="both"/>
            </w:pPr>
            <w:r>
              <w:rPr>
                <w:rFonts w:ascii="Times New Roman"/>
                <w:b w:val="false"/>
                <w:i w:val="false"/>
                <w:color w:val="000000"/>
                <w:sz w:val="20"/>
              </w:rPr>
              <w:t>
Біліктілік:</w:t>
            </w:r>
          </w:p>
          <w:bookmarkEnd w:id="253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аппаратураның және газ кесу машиналарының барлық түрлерін пайдалана отырып металдарды кесуді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7" w:id="2531"/>
          <w:p>
            <w:pPr>
              <w:spacing w:after="20"/>
              <w:ind w:left="20"/>
              <w:jc w:val="both"/>
            </w:pPr>
            <w:r>
              <w:rPr>
                <w:rFonts w:ascii="Times New Roman"/>
                <w:b w:val="false"/>
                <w:i w:val="false"/>
                <w:color w:val="000000"/>
                <w:sz w:val="20"/>
              </w:rPr>
              <w:t>
1. Газбен кесу бойынша дайындық жұмыстарын жүргізу</w:t>
            </w:r>
          </w:p>
          <w:bookmarkEnd w:id="2531"/>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кесу операцияларын орындау</w:t>
            </w:r>
          </w:p>
          <w:p>
            <w:pPr>
              <w:spacing w:after="20"/>
              <w:ind w:left="20"/>
              <w:jc w:val="both"/>
            </w:pPr>
            <w:r>
              <w:rPr>
                <w:rFonts w:ascii="Times New Roman"/>
                <w:b w:val="false"/>
                <w:i w:val="false"/>
                <w:color w:val="000000"/>
                <w:sz w:val="20"/>
              </w:rPr>
              <w:t>
3.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9" w:id="2532"/>
          <w:p>
            <w:pPr>
              <w:spacing w:after="20"/>
              <w:ind w:left="20"/>
              <w:jc w:val="both"/>
            </w:pPr>
            <w:r>
              <w:rPr>
                <w:rFonts w:ascii="Times New Roman"/>
                <w:b w:val="false"/>
                <w:i w:val="false"/>
                <w:color w:val="000000"/>
                <w:sz w:val="20"/>
              </w:rPr>
              <w:t>
Еңбек функциясы 1:</w:t>
            </w:r>
          </w:p>
          <w:bookmarkEnd w:id="2532"/>
          <w:p>
            <w:pPr>
              <w:spacing w:after="20"/>
              <w:ind w:left="20"/>
              <w:jc w:val="both"/>
            </w:pPr>
            <w:r>
              <w:rPr>
                <w:rFonts w:ascii="Times New Roman"/>
                <w:b w:val="false"/>
                <w:i w:val="false"/>
                <w:color w:val="000000"/>
                <w:sz w:val="20"/>
              </w:rPr>
              <w:t>
Газбен кесу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0" w:id="2533"/>
          <w:p>
            <w:pPr>
              <w:spacing w:after="20"/>
              <w:ind w:left="20"/>
              <w:jc w:val="both"/>
            </w:pPr>
            <w:r>
              <w:rPr>
                <w:rFonts w:ascii="Times New Roman"/>
                <w:b w:val="false"/>
                <w:i w:val="false"/>
                <w:color w:val="000000"/>
                <w:sz w:val="20"/>
              </w:rPr>
              <w:t>
Дағды 1:</w:t>
            </w:r>
          </w:p>
          <w:bookmarkEnd w:id="2533"/>
          <w:p>
            <w:pPr>
              <w:spacing w:after="20"/>
              <w:ind w:left="20"/>
              <w:jc w:val="both"/>
            </w:pPr>
            <w:r>
              <w:rPr>
                <w:rFonts w:ascii="Times New Roman"/>
                <w:b w:val="false"/>
                <w:i w:val="false"/>
                <w:color w:val="000000"/>
                <w:sz w:val="20"/>
              </w:rPr>
              <w:t>
Металды газбен кесуге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1" w:id="2534"/>
          <w:p>
            <w:pPr>
              <w:spacing w:after="20"/>
              <w:ind w:left="20"/>
              <w:jc w:val="both"/>
            </w:pPr>
            <w:r>
              <w:rPr>
                <w:rFonts w:ascii="Times New Roman"/>
                <w:b w:val="false"/>
                <w:i w:val="false"/>
                <w:color w:val="000000"/>
                <w:sz w:val="20"/>
              </w:rPr>
              <w:t>
Машықтар:</w:t>
            </w:r>
          </w:p>
          <w:bookmarkEnd w:id="2534"/>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газ кесетін машинаның жұмысына дайындық</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Жабдықтың жұмыс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Посттың проекциялық аппаратураның және газ кесетін машиналардың жарақтандырылуын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Проекциялық аппаратура жабдығын және газ кесетін машиналарды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сөндіру құралдарын пайдалану</w:t>
            </w:r>
          </w:p>
          <w:p>
            <w:pPr>
              <w:spacing w:after="20"/>
              <w:ind w:left="20"/>
              <w:jc w:val="both"/>
            </w:pPr>
            <w:r>
              <w:rPr>
                <w:rFonts w:ascii="Times New Roman"/>
                <w:b w:val="false"/>
                <w:i w:val="false"/>
                <w:color w:val="000000"/>
                <w:sz w:val="20"/>
              </w:rPr>
              <w:t>
8.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0" w:id="2535"/>
          <w:p>
            <w:pPr>
              <w:spacing w:after="20"/>
              <w:ind w:left="20"/>
              <w:jc w:val="both"/>
            </w:pPr>
            <w:r>
              <w:rPr>
                <w:rFonts w:ascii="Times New Roman"/>
                <w:b w:val="false"/>
                <w:i w:val="false"/>
                <w:color w:val="000000"/>
                <w:sz w:val="20"/>
              </w:rPr>
              <w:t>
Білімдер:</w:t>
            </w:r>
          </w:p>
          <w:bookmarkEnd w:id="2535"/>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Орындалатын жұмыс шегінде Жарық-Электротехника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Проекциялық аппаратураның, автоколлимациялық түтіктің және газ кесетін машиналардың жекелеген тораптарының, бөлшектері мен жүйелерінің жұмыс істеу принципі,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қауіпсіздігі талаптары</w:t>
            </w:r>
          </w:p>
          <w:p>
            <w:pPr>
              <w:spacing w:after="20"/>
              <w:ind w:left="20"/>
              <w:jc w:val="both"/>
            </w:pPr>
            <w:r>
              <w:rPr>
                <w:rFonts w:ascii="Times New Roman"/>
                <w:b w:val="false"/>
                <w:i w:val="false"/>
                <w:color w:val="000000"/>
                <w:sz w:val="20"/>
              </w:rPr>
              <w:t>
6. Жеке қорғану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7" w:id="2536"/>
          <w:p>
            <w:pPr>
              <w:spacing w:after="20"/>
              <w:ind w:left="20"/>
              <w:jc w:val="both"/>
            </w:pPr>
            <w:r>
              <w:rPr>
                <w:rFonts w:ascii="Times New Roman"/>
                <w:b w:val="false"/>
                <w:i w:val="false"/>
                <w:color w:val="000000"/>
                <w:sz w:val="20"/>
              </w:rPr>
              <w:t>
Дағды 2:</w:t>
            </w:r>
          </w:p>
          <w:bookmarkEnd w:id="2536"/>
          <w:p>
            <w:pPr>
              <w:spacing w:after="20"/>
              <w:ind w:left="20"/>
              <w:jc w:val="both"/>
            </w:pPr>
            <w:r>
              <w:rPr>
                <w:rFonts w:ascii="Times New Roman"/>
                <w:b w:val="false"/>
                <w:i w:val="false"/>
                <w:color w:val="000000"/>
                <w:sz w:val="20"/>
              </w:rPr>
              <w:t>
Газ жалынын кесу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8" w:id="2537"/>
          <w:p>
            <w:pPr>
              <w:spacing w:after="20"/>
              <w:ind w:left="20"/>
              <w:jc w:val="both"/>
            </w:pPr>
            <w:r>
              <w:rPr>
                <w:rFonts w:ascii="Times New Roman"/>
                <w:b w:val="false"/>
                <w:i w:val="false"/>
                <w:color w:val="000000"/>
                <w:sz w:val="20"/>
              </w:rPr>
              <w:t>
Машықтар:</w:t>
            </w:r>
          </w:p>
          <w:bookmarkEnd w:id="2537"/>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Сызбаларды, технологиялық құжаттаманы оқу</w:t>
            </w:r>
          </w:p>
          <w:p>
            <w:pPr>
              <w:spacing w:after="20"/>
              <w:ind w:left="20"/>
              <w:jc w:val="both"/>
            </w:pPr>
            <w:r>
              <w:rPr>
                <w:rFonts w:ascii="Times New Roman"/>
                <w:b w:val="false"/>
                <w:i w:val="false"/>
                <w:color w:val="000000"/>
                <w:sz w:val="20"/>
              </w:rPr>
              <w:t>
2. Кесу жұмыстарын орындау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1" w:id="2538"/>
          <w:p>
            <w:pPr>
              <w:spacing w:after="20"/>
              <w:ind w:left="20"/>
              <w:jc w:val="both"/>
            </w:pPr>
            <w:r>
              <w:rPr>
                <w:rFonts w:ascii="Times New Roman"/>
                <w:b w:val="false"/>
                <w:i w:val="false"/>
                <w:color w:val="000000"/>
                <w:sz w:val="20"/>
              </w:rPr>
              <w:t>
Білімдер:</w:t>
            </w:r>
          </w:p>
          <w:bookmarkEnd w:id="2538"/>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жүйелері, дәлдік квалитеттері, кедір-бұдыр параметрлері</w:t>
            </w:r>
          </w:p>
          <w:p>
            <w:pPr>
              <w:spacing w:after="20"/>
              <w:ind w:left="20"/>
              <w:jc w:val="both"/>
            </w:pPr>
            <w:r>
              <w:rPr>
                <w:rFonts w:ascii="Times New Roman"/>
                <w:b w:val="false"/>
                <w:i w:val="false"/>
                <w:color w:val="000000"/>
                <w:sz w:val="20"/>
              </w:rPr>
              <w:t>
4.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6" w:id="2539"/>
          <w:p>
            <w:pPr>
              <w:spacing w:after="20"/>
              <w:ind w:left="20"/>
              <w:jc w:val="both"/>
            </w:pPr>
            <w:r>
              <w:rPr>
                <w:rFonts w:ascii="Times New Roman"/>
                <w:b w:val="false"/>
                <w:i w:val="false"/>
                <w:color w:val="000000"/>
                <w:sz w:val="20"/>
              </w:rPr>
              <w:t>
Еңбек функциясы 2:</w:t>
            </w:r>
          </w:p>
          <w:bookmarkEnd w:id="2539"/>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7" w:id="2540"/>
          <w:p>
            <w:pPr>
              <w:spacing w:after="20"/>
              <w:ind w:left="20"/>
              <w:jc w:val="both"/>
            </w:pPr>
            <w:r>
              <w:rPr>
                <w:rFonts w:ascii="Times New Roman"/>
                <w:b w:val="false"/>
                <w:i w:val="false"/>
                <w:color w:val="000000"/>
                <w:sz w:val="20"/>
              </w:rPr>
              <w:t>
Дағды 1:</w:t>
            </w:r>
          </w:p>
          <w:bookmarkEnd w:id="2540"/>
          <w:p>
            <w:pPr>
              <w:spacing w:after="20"/>
              <w:ind w:left="20"/>
              <w:jc w:val="both"/>
            </w:pPr>
            <w:r>
              <w:rPr>
                <w:rFonts w:ascii="Times New Roman"/>
                <w:b w:val="false"/>
                <w:i w:val="false"/>
                <w:color w:val="000000"/>
                <w:sz w:val="20"/>
              </w:rPr>
              <w:t>
Проекциялық аппаратурада және газ кесу машинасында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8" w:id="2541"/>
          <w:p>
            <w:pPr>
              <w:spacing w:after="20"/>
              <w:ind w:left="20"/>
              <w:jc w:val="both"/>
            </w:pPr>
            <w:r>
              <w:rPr>
                <w:rFonts w:ascii="Times New Roman"/>
                <w:b w:val="false"/>
                <w:i w:val="false"/>
                <w:color w:val="000000"/>
                <w:sz w:val="20"/>
              </w:rPr>
              <w:t>
Машықтар:</w:t>
            </w:r>
          </w:p>
          <w:bookmarkEnd w:id="2541"/>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 қозғалтқыштарының, түймелі ажыратқыштардың, өрт сөндіру құрылғысының және салқындатылған ауаны беру құрылғысының жарамдылығын тексере отырып, Аппарат командосы мен проекциялық аппаратураның басқару пульті арқылы қызмет көрсетілетін газ кесу машинасын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Бағыттаушы машиналардың жағдайына қатысты салыстыра отырып, көшірме сызбасы аппаратының командосын үстелге төсеу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Индикаторлардың көмегімен оңтайлы фокустық қашықтықты орнату және фото басты көшіру режиміне сапалы енгізуді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Оптикалық элементтерді автоколлимациялық түтікпен туралау. Белгілеуші жүзеге асыратын қашықтан басқару болмаған жағдайда, сызба-шаблонның (негативтің) бейнесін белгілеу үстеліне бағыттау және жобалау.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Жарық көздері мен шағылыстырғыштардың ток күшін реттеу.</w:t>
            </w:r>
          </w:p>
          <w:p>
            <w:pPr>
              <w:spacing w:after="20"/>
              <w:ind w:left="20"/>
              <w:jc w:val="both"/>
            </w:pPr>
            <w:r>
              <w:rPr>
                <w:rFonts w:ascii="Times New Roman"/>
                <w:b w:val="false"/>
                <w:i w:val="false"/>
                <w:color w:val="000000"/>
                <w:sz w:val="20"/>
              </w:rPr>
              <w:t>
6. Проектордың ұсақ ақауларын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5" w:id="2542"/>
          <w:p>
            <w:pPr>
              <w:spacing w:after="20"/>
              <w:ind w:left="20"/>
              <w:jc w:val="both"/>
            </w:pPr>
            <w:r>
              <w:rPr>
                <w:rFonts w:ascii="Times New Roman"/>
                <w:b w:val="false"/>
                <w:i w:val="false"/>
                <w:color w:val="000000"/>
                <w:sz w:val="20"/>
              </w:rPr>
              <w:t>
Білімдер:</w:t>
            </w:r>
          </w:p>
          <w:bookmarkEnd w:id="2542"/>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Орындалатын жұмыс шегінде Жарық-Электротехника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Проекциялық аппаратураның, автоколлимациялық түтіктің және газ кесетін машиналардың жекелеген тораптарының, бөлшектері мен жүйелерінің жұмыс істеу принципі, мақсаты мен құрылысы;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Бөлшектерді газ-плазмалық өңдеу процесін жүргізу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Кесу әдістері мен реттілігі;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Проектордың оптикалық бөлігін реттеу және реттеу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Плазалық және цехтық таңбалау туралы негізгі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Көшірме сызбаларын салу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Сызбалардағы шартты белгілер;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Негативтерді дайындауға қойылатын талаптар және олармен жұмыс істеу ережелері;</w:t>
            </w:r>
          </w:p>
          <w:p>
            <w:pPr>
              <w:spacing w:after="20"/>
              <w:ind w:left="20"/>
              <w:jc w:val="both"/>
            </w:pPr>
            <w:r>
              <w:rPr>
                <w:rFonts w:ascii="Times New Roman"/>
                <w:b w:val="false"/>
                <w:i w:val="false"/>
                <w:color w:val="000000"/>
                <w:sz w:val="20"/>
              </w:rPr>
              <w:t>
10. Көшірме сызбаларды сақтау және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6" w:id="2543"/>
          <w:p>
            <w:pPr>
              <w:spacing w:after="20"/>
              <w:ind w:left="20"/>
              <w:jc w:val="both"/>
            </w:pPr>
            <w:r>
              <w:rPr>
                <w:rFonts w:ascii="Times New Roman"/>
                <w:b w:val="false"/>
                <w:i w:val="false"/>
                <w:color w:val="000000"/>
                <w:sz w:val="20"/>
              </w:rPr>
              <w:t>
Еңбек функциясы 3:</w:t>
            </w:r>
          </w:p>
          <w:bookmarkEnd w:id="2543"/>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7" w:id="2544"/>
          <w:p>
            <w:pPr>
              <w:spacing w:after="20"/>
              <w:ind w:left="20"/>
              <w:jc w:val="both"/>
            </w:pPr>
            <w:r>
              <w:rPr>
                <w:rFonts w:ascii="Times New Roman"/>
                <w:b w:val="false"/>
                <w:i w:val="false"/>
                <w:color w:val="000000"/>
                <w:sz w:val="20"/>
              </w:rPr>
              <w:t>
Дағды 1:</w:t>
            </w:r>
          </w:p>
          <w:bookmarkEnd w:id="2544"/>
          <w:p>
            <w:pPr>
              <w:spacing w:after="20"/>
              <w:ind w:left="20"/>
              <w:jc w:val="both"/>
            </w:pPr>
            <w:r>
              <w:rPr>
                <w:rFonts w:ascii="Times New Roman"/>
                <w:b w:val="false"/>
                <w:i w:val="false"/>
                <w:color w:val="000000"/>
                <w:sz w:val="20"/>
              </w:rPr>
              <w:t>
Орындалған газ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8" w:id="2545"/>
          <w:p>
            <w:pPr>
              <w:spacing w:after="20"/>
              <w:ind w:left="20"/>
              <w:jc w:val="both"/>
            </w:pPr>
            <w:r>
              <w:rPr>
                <w:rFonts w:ascii="Times New Roman"/>
                <w:b w:val="false"/>
                <w:i w:val="false"/>
                <w:color w:val="000000"/>
                <w:sz w:val="20"/>
              </w:rPr>
              <w:t>
Машықтар:</w:t>
            </w:r>
          </w:p>
          <w:bookmarkEnd w:id="2545"/>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4" w:id="2546"/>
          <w:p>
            <w:pPr>
              <w:spacing w:after="20"/>
              <w:ind w:left="20"/>
              <w:jc w:val="both"/>
            </w:pPr>
            <w:r>
              <w:rPr>
                <w:rFonts w:ascii="Times New Roman"/>
                <w:b w:val="false"/>
                <w:i w:val="false"/>
                <w:color w:val="000000"/>
                <w:sz w:val="20"/>
              </w:rPr>
              <w:t>
Білімдер:</w:t>
            </w:r>
          </w:p>
          <w:bookmarkEnd w:id="2546"/>
          <w:p>
            <w:pPr>
              <w:spacing w:after="20"/>
              <w:ind w:left="20"/>
              <w:jc w:val="both"/>
            </w:pPr>
            <w:r>
              <w:rPr>
                <w:rFonts w:ascii="Times New Roman"/>
                <w:b w:val="false"/>
                <w:i w:val="false"/>
                <w:color w:val="000000"/>
                <w:sz w:val="20"/>
              </w:rPr>
              <w:t>
</w:t>
            </w:r>
            <w:r>
              <w:rPr>
                <w:rFonts w:ascii="Times New Roman"/>
                <w:b w:val="false"/>
                <w:i w:val="false"/>
                <w:color w:val="000000"/>
                <w:sz w:val="20"/>
              </w:rPr>
              <w:t>2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5" w:id="2547"/>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54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монтаждаушылар мен баптаушылар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Операторларының үстінен қарайтын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бойынша техника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"Қорғаныш газдар қоспасындағы балқитын электродпен жартылай автоматты доғалық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газдар қоспасындағы балқитын электродпен жартылай автоматты доғалық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мамандық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9" w:id="2548"/>
          <w:p>
            <w:pPr>
              <w:spacing w:after="20"/>
              <w:ind w:left="20"/>
              <w:jc w:val="both"/>
            </w:pPr>
            <w:r>
              <w:rPr>
                <w:rFonts w:ascii="Times New Roman"/>
                <w:b w:val="false"/>
                <w:i w:val="false"/>
                <w:color w:val="000000"/>
                <w:sz w:val="20"/>
              </w:rPr>
              <w:t>
Білім деңгейі:</w:t>
            </w:r>
          </w:p>
          <w:bookmarkEnd w:id="2548"/>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0" w:id="2549"/>
          <w:p>
            <w:pPr>
              <w:spacing w:after="20"/>
              <w:ind w:left="20"/>
              <w:jc w:val="both"/>
            </w:pPr>
            <w:r>
              <w:rPr>
                <w:rFonts w:ascii="Times New Roman"/>
                <w:b w:val="false"/>
                <w:i w:val="false"/>
                <w:color w:val="000000"/>
                <w:sz w:val="20"/>
              </w:rPr>
              <w:t>
Мамандық:</w:t>
            </w:r>
          </w:p>
          <w:bookmarkEnd w:id="2549"/>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1" w:id="2550"/>
          <w:p>
            <w:pPr>
              <w:spacing w:after="20"/>
              <w:ind w:left="20"/>
              <w:jc w:val="both"/>
            </w:pPr>
            <w:r>
              <w:rPr>
                <w:rFonts w:ascii="Times New Roman"/>
                <w:b w:val="false"/>
                <w:i w:val="false"/>
                <w:color w:val="000000"/>
                <w:sz w:val="20"/>
              </w:rPr>
              <w:t>
Біліктілік:</w:t>
            </w:r>
          </w:p>
          <w:bookmarkEnd w:id="255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1 жылдан кем емес практикалық жұмыс тәжірибесі: металды жылытушы (дәнекерлеуші); дәнекерлеу кешенінің операторы; дәнекерлеуші; арматуралық торлар мен қаңқаларды дәнекерлеуші; отқа төзімді металдардан жасалған бұйымдарды дәнекерлеуші; диффузиялық-дәнекерлеу қондырғыларында дәнекерлеуші; лазерлік қондырғыларда дәнекерлеуші; түйіспелі (престік) дәнекерлеу машиналарында дәнекерлеуші; машиналық-түйіспелі дәнекерлеу машиналарында дәнекерлеуші дәнекерлеуші; электронды-сәулелік дәнекерлеу қондырғыларында дәнекерлеуші; құбырларды пешпен дәнекерлеуші; аргон ортасында қолмен доғалық дәнекерлеуші; термиттік дәнекерлеуші; газ кескіш; газ дәнекерлеуші; газ кескіш Оператор; проекциялық аппаратура мен газ Кескіш машиналардың операторы; электр газ дәнекерлеуші; табақтар мен таспаларды электрмен дәнекерлеуші; Автоматты және жартылай автоматты машиналарда электрмен дәнекерлеуші; қолмен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аймағын атмосфералық газдардың әсерінен қорғау үшін газдарды пайдалана отырып, әртүрлі материалдардан (болаттан, шойыннан, түсті металдардан және қорытпалардан) жасалған конструкцияларды (бұйымдарды, тораптарды, құбырларды, бөлшектерді) жартылай автоматты доғалық дәнекерлеу (балқыту)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2" w:id="2551"/>
          <w:p>
            <w:pPr>
              <w:spacing w:after="20"/>
              <w:ind w:left="20"/>
              <w:jc w:val="both"/>
            </w:pPr>
            <w:r>
              <w:rPr>
                <w:rFonts w:ascii="Times New Roman"/>
                <w:b w:val="false"/>
                <w:i w:val="false"/>
                <w:color w:val="000000"/>
                <w:sz w:val="20"/>
              </w:rPr>
              <w:t>
1. Қорғаныш газдар қоспасында балқитын электродпен жартылай автоматты доғалық дәнекерлеу бойынша дайындық жұмыстарын жүргізу</w:t>
            </w:r>
          </w:p>
          <w:bookmarkEnd w:id="2551"/>
          <w:p>
            <w:pPr>
              <w:spacing w:after="20"/>
              <w:ind w:left="20"/>
              <w:jc w:val="both"/>
            </w:pPr>
            <w:r>
              <w:rPr>
                <w:rFonts w:ascii="Times New Roman"/>
                <w:b w:val="false"/>
                <w:i w:val="false"/>
                <w:color w:val="000000"/>
                <w:sz w:val="20"/>
              </w:rPr>
              <w:t>
</w:t>
            </w:r>
            <w:r>
              <w:rPr>
                <w:rFonts w:ascii="Times New Roman"/>
                <w:b w:val="false"/>
                <w:i w:val="false"/>
                <w:color w:val="000000"/>
                <w:sz w:val="20"/>
              </w:rPr>
              <w:t>2. Жартылай автоматты доғалық дәнекерлеуге арналған дайындаманы конструкторлық-технологиялық құжаттамаға сәйкестендіру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процеске сәйкес қорғаныш газдар қоспасында балқитын электродпен жартылай автоматты доғалық дәнекерлеу бойынша операцияларды орындау</w:t>
            </w:r>
          </w:p>
          <w:p>
            <w:pPr>
              <w:spacing w:after="20"/>
              <w:ind w:left="20"/>
              <w:jc w:val="both"/>
            </w:pPr>
            <w:r>
              <w:rPr>
                <w:rFonts w:ascii="Times New Roman"/>
                <w:b w:val="false"/>
                <w:i w:val="false"/>
                <w:color w:val="000000"/>
                <w:sz w:val="20"/>
              </w:rPr>
              <w:t>
4. Қорғаныш газдар қоспасындағы балқитын электродпен жартылай автоматты доғалық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5" w:id="2552"/>
          <w:p>
            <w:pPr>
              <w:spacing w:after="20"/>
              <w:ind w:left="20"/>
              <w:jc w:val="both"/>
            </w:pPr>
            <w:r>
              <w:rPr>
                <w:rFonts w:ascii="Times New Roman"/>
                <w:b w:val="false"/>
                <w:i w:val="false"/>
                <w:color w:val="000000"/>
                <w:sz w:val="20"/>
              </w:rPr>
              <w:t>
Еңбек функциясы 1:</w:t>
            </w:r>
          </w:p>
          <w:bookmarkEnd w:id="2552"/>
          <w:p>
            <w:pPr>
              <w:spacing w:after="20"/>
              <w:ind w:left="20"/>
              <w:jc w:val="both"/>
            </w:pPr>
            <w:r>
              <w:rPr>
                <w:rFonts w:ascii="Times New Roman"/>
                <w:b w:val="false"/>
                <w:i w:val="false"/>
                <w:color w:val="000000"/>
                <w:sz w:val="20"/>
              </w:rPr>
              <w:t>
Қорғаныш газдар қоспасында балқитын электродпен жартылай автоматты доғалық дәнекерлеу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6" w:id="2553"/>
          <w:p>
            <w:pPr>
              <w:spacing w:after="20"/>
              <w:ind w:left="20"/>
              <w:jc w:val="both"/>
            </w:pPr>
            <w:r>
              <w:rPr>
                <w:rFonts w:ascii="Times New Roman"/>
                <w:b w:val="false"/>
                <w:i w:val="false"/>
                <w:color w:val="000000"/>
                <w:sz w:val="20"/>
              </w:rPr>
              <w:t>
Дағды 1:</w:t>
            </w:r>
          </w:p>
          <w:bookmarkEnd w:id="2553"/>
          <w:p>
            <w:pPr>
              <w:spacing w:after="20"/>
              <w:ind w:left="20"/>
              <w:jc w:val="both"/>
            </w:pPr>
            <w:r>
              <w:rPr>
                <w:rFonts w:ascii="Times New Roman"/>
                <w:b w:val="false"/>
                <w:i w:val="false"/>
                <w:color w:val="000000"/>
                <w:sz w:val="20"/>
              </w:rPr>
              <w:t>
Қорғаныш газдар қоспасында (ҚГҚ) электродпен жартылай автоматты доғалық дәнекерлеуге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7" w:id="2554"/>
          <w:p>
            <w:pPr>
              <w:spacing w:after="20"/>
              <w:ind w:left="20"/>
              <w:jc w:val="both"/>
            </w:pPr>
            <w:r>
              <w:rPr>
                <w:rFonts w:ascii="Times New Roman"/>
                <w:b w:val="false"/>
                <w:i w:val="false"/>
                <w:color w:val="000000"/>
                <w:sz w:val="20"/>
              </w:rPr>
              <w:t>
Машықтар:</w:t>
            </w:r>
          </w:p>
          <w:bookmarkEnd w:id="2554"/>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жабдықтары мен құрастыру-дәнекерлеу құрылғыларының жұмысқа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ПДС постының жабдықталуын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құжаттамаға сәйкес ШЖБ үшін жабдықты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Дәнекерлеуге арналған Конструкция элементтерін (бұйымдарды, тораптарды, бөлшектерді) құрастыруға арналған құрастыру құрылғыларын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үшін конструкция элементтерін (бұйымдар, тораптар, бөлшектер) қолмен немесе механикаландырылған құралмен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Құрылымдық элементтерді (бұйымдарды, тораптарды, Бөлшектерді)дәнекерлеу үшін дәнекерлеудің оңтайлы кеңістіктік орнын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Жеке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Алғашқы медициналық көмек көрсету қағидаларын қолдану.</w:t>
            </w:r>
          </w:p>
          <w:p>
            <w:pPr>
              <w:spacing w:after="20"/>
              <w:ind w:left="20"/>
              <w:jc w:val="both"/>
            </w:pPr>
            <w:r>
              <w:rPr>
                <w:rFonts w:ascii="Times New Roman"/>
                <w:b w:val="false"/>
                <w:i w:val="false"/>
                <w:color w:val="000000"/>
                <w:sz w:val="20"/>
              </w:rPr>
              <w:t>
11. Қорғаныс газдарын дайындау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8" w:id="2555"/>
          <w:p>
            <w:pPr>
              <w:spacing w:after="20"/>
              <w:ind w:left="20"/>
              <w:jc w:val="both"/>
            </w:pPr>
            <w:r>
              <w:rPr>
                <w:rFonts w:ascii="Times New Roman"/>
                <w:b w:val="false"/>
                <w:i w:val="false"/>
                <w:color w:val="000000"/>
                <w:sz w:val="20"/>
              </w:rPr>
              <w:t>
Білімдер:</w:t>
            </w:r>
          </w:p>
          <w:bookmarkEnd w:id="2555"/>
          <w:p>
            <w:pPr>
              <w:spacing w:after="20"/>
              <w:ind w:left="20"/>
              <w:jc w:val="both"/>
            </w:pPr>
            <w:r>
              <w:rPr>
                <w:rFonts w:ascii="Times New Roman"/>
                <w:b w:val="false"/>
                <w:i w:val="false"/>
                <w:color w:val="000000"/>
                <w:sz w:val="20"/>
              </w:rPr>
              <w:t>
</w:t>
            </w:r>
            <w:r>
              <w:rPr>
                <w:rFonts w:ascii="Times New Roman"/>
                <w:b w:val="false"/>
                <w:i w:val="false"/>
                <w:color w:val="000000"/>
                <w:sz w:val="20"/>
              </w:rPr>
              <w:t>1. Қорғаныш газ ортасында балқитын электродпен дәнекерлеуге бұйымдардың жиектерін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(Балқыту) материалдары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және қосалқы жабдықтардың құрылымы, бақылау-өлшеу аспаптарының мақсаты мен жұмыс жағдайлары, оларды пайдалану ережелері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доғасын қоздыруға және тұрақтандыруға арналған негізгі типтер мен құрылғылар (дәнекерлеу осцилляторлары)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үшін құрылымдық элементтерді құрастыру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Құрастыру, Технологиялық айлабұйымдар мен жарақтардың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Жеке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Газ баллондарын пайдалану ережесі</w:t>
            </w:r>
          </w:p>
          <w:p>
            <w:pPr>
              <w:spacing w:after="20"/>
              <w:ind w:left="20"/>
              <w:jc w:val="both"/>
            </w:pPr>
            <w:r>
              <w:rPr>
                <w:rFonts w:ascii="Times New Roman"/>
                <w:b w:val="false"/>
                <w:i w:val="false"/>
                <w:color w:val="000000"/>
                <w:sz w:val="20"/>
              </w:rPr>
              <w:t>
13. Қолданылатын қорғаныс газдарының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1" w:id="2556"/>
          <w:p>
            <w:pPr>
              <w:spacing w:after="20"/>
              <w:ind w:left="20"/>
              <w:jc w:val="both"/>
            </w:pPr>
            <w:r>
              <w:rPr>
                <w:rFonts w:ascii="Times New Roman"/>
                <w:b w:val="false"/>
                <w:i w:val="false"/>
                <w:color w:val="000000"/>
                <w:sz w:val="20"/>
              </w:rPr>
              <w:t>
Дағды 2:</w:t>
            </w:r>
          </w:p>
          <w:bookmarkEnd w:id="2556"/>
          <w:p>
            <w:pPr>
              <w:spacing w:after="20"/>
              <w:ind w:left="20"/>
              <w:jc w:val="both"/>
            </w:pPr>
            <w:r>
              <w:rPr>
                <w:rFonts w:ascii="Times New Roman"/>
                <w:b w:val="false"/>
                <w:i w:val="false"/>
                <w:color w:val="000000"/>
                <w:sz w:val="20"/>
              </w:rPr>
              <w:t>
Қорғаныш газдар қоспасындағы балқитын электродпен жартылай автоматты доғалық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2" w:id="2557"/>
          <w:p>
            <w:pPr>
              <w:spacing w:after="20"/>
              <w:ind w:left="20"/>
              <w:jc w:val="both"/>
            </w:pPr>
            <w:r>
              <w:rPr>
                <w:rFonts w:ascii="Times New Roman"/>
                <w:b w:val="false"/>
                <w:i w:val="false"/>
                <w:color w:val="000000"/>
                <w:sz w:val="20"/>
              </w:rPr>
              <w:t>
Машықтар:</w:t>
            </w:r>
          </w:p>
          <w:bookmarkEnd w:id="2557"/>
          <w:p>
            <w:pPr>
              <w:spacing w:after="20"/>
              <w:ind w:left="20"/>
              <w:jc w:val="both"/>
            </w:pPr>
            <w:r>
              <w:rPr>
                <w:rFonts w:ascii="Times New Roman"/>
                <w:b w:val="false"/>
                <w:i w:val="false"/>
                <w:color w:val="000000"/>
                <w:sz w:val="20"/>
              </w:rPr>
              <w:t>
</w:t>
            </w:r>
            <w:r>
              <w:rPr>
                <w:rFonts w:ascii="Times New Roman"/>
                <w:b w:val="false"/>
                <w:i w:val="false"/>
                <w:color w:val="000000"/>
                <w:sz w:val="20"/>
              </w:rPr>
              <w:t>1. Қорғаныс газдарының қоспасында балқитын электродпен жартылай автоматты доғалық дәнекерлеу бойынша сызбаларды, технологиялық құжаттаманы оқыңыз</w:t>
            </w:r>
          </w:p>
          <w:p>
            <w:pPr>
              <w:spacing w:after="20"/>
              <w:ind w:left="20"/>
              <w:jc w:val="both"/>
            </w:pPr>
            <w:r>
              <w:rPr>
                <w:rFonts w:ascii="Times New Roman"/>
                <w:b w:val="false"/>
                <w:i w:val="false"/>
                <w:color w:val="000000"/>
                <w:sz w:val="20"/>
              </w:rPr>
              <w:t>
2. Қорғаныс газдарының қоспасында балқитын электродпен жартылай автоматты доғалық дәнекерлеуге арналған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4" w:id="2558"/>
          <w:p>
            <w:pPr>
              <w:spacing w:after="20"/>
              <w:ind w:left="20"/>
              <w:jc w:val="both"/>
            </w:pPr>
            <w:r>
              <w:rPr>
                <w:rFonts w:ascii="Times New Roman"/>
                <w:b w:val="false"/>
                <w:i w:val="false"/>
                <w:color w:val="000000"/>
                <w:sz w:val="20"/>
              </w:rPr>
              <w:t>
Білімдер:</w:t>
            </w:r>
          </w:p>
          <w:bookmarkEnd w:id="2558"/>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қосылыстардың негізгі түрлері, құрылымдық элементтері,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сызбаларында беттердің өлшемдеріне, пішініне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4. Дәнекерлеу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0" w:id="2559"/>
          <w:p>
            <w:pPr>
              <w:spacing w:after="20"/>
              <w:ind w:left="20"/>
              <w:jc w:val="both"/>
            </w:pPr>
            <w:r>
              <w:rPr>
                <w:rFonts w:ascii="Times New Roman"/>
                <w:b w:val="false"/>
                <w:i w:val="false"/>
                <w:color w:val="000000"/>
                <w:sz w:val="20"/>
              </w:rPr>
              <w:t>
Еңбек функциясы 2:</w:t>
            </w:r>
          </w:p>
          <w:bookmarkEnd w:id="2559"/>
          <w:p>
            <w:pPr>
              <w:spacing w:after="20"/>
              <w:ind w:left="20"/>
              <w:jc w:val="both"/>
            </w:pPr>
            <w:r>
              <w:rPr>
                <w:rFonts w:ascii="Times New Roman"/>
                <w:b w:val="false"/>
                <w:i w:val="false"/>
                <w:color w:val="000000"/>
                <w:sz w:val="20"/>
              </w:rPr>
              <w:t>
Жартылай автоматты доғалық дәнекерлеуге арналған дайындаманы конструкторлық-технологиялық құжаттамаға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1" w:id="2560"/>
          <w:p>
            <w:pPr>
              <w:spacing w:after="20"/>
              <w:ind w:left="20"/>
              <w:jc w:val="both"/>
            </w:pPr>
            <w:r>
              <w:rPr>
                <w:rFonts w:ascii="Times New Roman"/>
                <w:b w:val="false"/>
                <w:i w:val="false"/>
                <w:color w:val="000000"/>
                <w:sz w:val="20"/>
              </w:rPr>
              <w:t>
Дағды 1:</w:t>
            </w:r>
          </w:p>
          <w:bookmarkEnd w:id="2560"/>
          <w:p>
            <w:pPr>
              <w:spacing w:after="20"/>
              <w:ind w:left="20"/>
              <w:jc w:val="both"/>
            </w:pPr>
            <w:r>
              <w:rPr>
                <w:rFonts w:ascii="Times New Roman"/>
                <w:b w:val="false"/>
                <w:i w:val="false"/>
                <w:color w:val="000000"/>
                <w:sz w:val="20"/>
              </w:rPr>
              <w:t>
Жартылай автоматты доғалық дәнекерлеуге арналған дайындамалардың конструкторлық-технологиялық құжаттаманың қорғаныш газдар қоспасындағы балқитын электродпен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2" w:id="2561"/>
          <w:p>
            <w:pPr>
              <w:spacing w:after="20"/>
              <w:ind w:left="20"/>
              <w:jc w:val="both"/>
            </w:pPr>
            <w:r>
              <w:rPr>
                <w:rFonts w:ascii="Times New Roman"/>
                <w:b w:val="false"/>
                <w:i w:val="false"/>
                <w:color w:val="000000"/>
                <w:sz w:val="20"/>
              </w:rPr>
              <w:t>
Машықтар:</w:t>
            </w:r>
          </w:p>
          <w:bookmarkEnd w:id="2561"/>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Дайындамалардың түрін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Конструкторлық-технологиялық құжаттаманы оқу.</w:t>
            </w:r>
          </w:p>
          <w:p>
            <w:pPr>
              <w:spacing w:after="20"/>
              <w:ind w:left="20"/>
              <w:jc w:val="both"/>
            </w:pPr>
            <w:r>
              <w:rPr>
                <w:rFonts w:ascii="Times New Roman"/>
                <w:b w:val="false"/>
                <w:i w:val="false"/>
                <w:color w:val="000000"/>
                <w:sz w:val="20"/>
              </w:rPr>
              <w:t>
3. Дайындамаларға, компоненттерге және құрастыру қондырғыларына арналған ілеспе құжаттаманы оқып,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5" w:id="2562"/>
          <w:p>
            <w:pPr>
              <w:spacing w:after="20"/>
              <w:ind w:left="20"/>
              <w:jc w:val="both"/>
            </w:pPr>
            <w:r>
              <w:rPr>
                <w:rFonts w:ascii="Times New Roman"/>
                <w:b w:val="false"/>
                <w:i w:val="false"/>
                <w:color w:val="000000"/>
                <w:sz w:val="20"/>
              </w:rPr>
              <w:t>
Білімдер:</w:t>
            </w:r>
          </w:p>
          <w:bookmarkEnd w:id="2562"/>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Сызбаларды жобалау ережелері</w:t>
            </w:r>
          </w:p>
          <w:p>
            <w:pPr>
              <w:spacing w:after="20"/>
              <w:ind w:left="20"/>
              <w:jc w:val="both"/>
            </w:pPr>
            <w:r>
              <w:rPr>
                <w:rFonts w:ascii="Times New Roman"/>
                <w:b w:val="false"/>
                <w:i w:val="false"/>
                <w:color w:val="000000"/>
                <w:sz w:val="20"/>
              </w:rPr>
              <w:t>
4.Дәнекерлеу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9" w:id="2563"/>
          <w:p>
            <w:pPr>
              <w:spacing w:after="20"/>
              <w:ind w:left="20"/>
              <w:jc w:val="both"/>
            </w:pPr>
            <w:r>
              <w:rPr>
                <w:rFonts w:ascii="Times New Roman"/>
                <w:b w:val="false"/>
                <w:i w:val="false"/>
                <w:color w:val="000000"/>
                <w:sz w:val="20"/>
              </w:rPr>
              <w:t>
Еңбек функциясы 3:</w:t>
            </w:r>
          </w:p>
          <w:bookmarkEnd w:id="2563"/>
          <w:p>
            <w:pPr>
              <w:spacing w:after="20"/>
              <w:ind w:left="20"/>
              <w:jc w:val="both"/>
            </w:pPr>
            <w:r>
              <w:rPr>
                <w:rFonts w:ascii="Times New Roman"/>
                <w:b w:val="false"/>
                <w:i w:val="false"/>
                <w:color w:val="000000"/>
                <w:sz w:val="20"/>
              </w:rPr>
              <w:t>
Технологиялық процеске сәйкес қорғаныш газдар қоспасында балқитын электродпен жартылай автоматты доғалық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0" w:id="2564"/>
          <w:p>
            <w:pPr>
              <w:spacing w:after="20"/>
              <w:ind w:left="20"/>
              <w:jc w:val="both"/>
            </w:pPr>
            <w:r>
              <w:rPr>
                <w:rFonts w:ascii="Times New Roman"/>
                <w:b w:val="false"/>
                <w:i w:val="false"/>
                <w:color w:val="000000"/>
                <w:sz w:val="20"/>
              </w:rPr>
              <w:t>
Дағды 1:</w:t>
            </w:r>
          </w:p>
          <w:bookmarkEnd w:id="2564"/>
          <w:p>
            <w:pPr>
              <w:spacing w:after="20"/>
              <w:ind w:left="20"/>
              <w:jc w:val="both"/>
            </w:pPr>
            <w:r>
              <w:rPr>
                <w:rFonts w:ascii="Times New Roman"/>
                <w:b w:val="false"/>
                <w:i w:val="false"/>
                <w:color w:val="000000"/>
                <w:sz w:val="20"/>
              </w:rPr>
              <w:t>
Қарапайым бөлшектерді қорғаныш газдар қоспасындағы балқитын электродпен жартылай автоматты доғалық дәнекерлеу (ЖАДД)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1" w:id="2565"/>
          <w:p>
            <w:pPr>
              <w:spacing w:after="20"/>
              <w:ind w:left="20"/>
              <w:jc w:val="both"/>
            </w:pPr>
            <w:r>
              <w:rPr>
                <w:rFonts w:ascii="Times New Roman"/>
                <w:b w:val="false"/>
                <w:i w:val="false"/>
                <w:color w:val="000000"/>
                <w:sz w:val="20"/>
              </w:rPr>
              <w:t>
Машықтар:</w:t>
            </w:r>
          </w:p>
          <w:bookmarkEnd w:id="2565"/>
          <w:p>
            <w:pPr>
              <w:spacing w:after="20"/>
              <w:ind w:left="20"/>
              <w:jc w:val="both"/>
            </w:pPr>
            <w:r>
              <w:rPr>
                <w:rFonts w:ascii="Times New Roman"/>
                <w:b w:val="false"/>
                <w:i w:val="false"/>
                <w:color w:val="000000"/>
                <w:sz w:val="20"/>
              </w:rPr>
              <w:t>
</w:t>
            </w:r>
            <w:r>
              <w:rPr>
                <w:rFonts w:ascii="Times New Roman"/>
                <w:b w:val="false"/>
                <w:i w:val="false"/>
                <w:color w:val="000000"/>
                <w:sz w:val="20"/>
              </w:rPr>
              <w:t>1. Жылыту режимін және металды алдын ала, ілеспе (қабат аралық) жылыту бойынша жұмыстарды жүргізу тәртібін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жөніндегі өндірістік-технологиялық құжаттаманың талаптарына сәйкес металды алдын ала, ілеспе (қабат аралық) қыздыру техникасын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Дәнекерлеудің төменгі, тік кеңістіктік жағдайында жауапсыз конструкциялардың қарапайым бөлшектерінің ШЖБ техникасын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бойынша конструкторлық және өндірістік-технологиялық құжаттаманың талаптарына геометриялық өлшемдердің сәйкестігіне өлшеу құралын қолдана отырып дәнекерленген ШЖК бөлшектерін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Бақыланатын атмосферасы бар камераларда жауапты конструкциялардың ПДС техникасын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Егер ақаулар анықталса, ақаулардың орнын өзіңіз кесіп, қайтадан қайнатыңыз.</w:t>
            </w:r>
          </w:p>
          <w:p>
            <w:pPr>
              <w:spacing w:after="20"/>
              <w:ind w:left="20"/>
              <w:jc w:val="both"/>
            </w:pPr>
            <w:r>
              <w:rPr>
                <w:rFonts w:ascii="Times New Roman"/>
                <w:b w:val="false"/>
                <w:i w:val="false"/>
                <w:color w:val="000000"/>
                <w:sz w:val="20"/>
              </w:rPr>
              <w:t>
7. Технологиялық процеске сәйкес дәнекерлеу режимдерін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8" w:id="2566"/>
          <w:p>
            <w:pPr>
              <w:spacing w:after="20"/>
              <w:ind w:left="20"/>
              <w:jc w:val="both"/>
            </w:pPr>
            <w:r>
              <w:rPr>
                <w:rFonts w:ascii="Times New Roman"/>
                <w:b w:val="false"/>
                <w:i w:val="false"/>
                <w:color w:val="000000"/>
                <w:sz w:val="20"/>
              </w:rPr>
              <w:t>
Білімдер:</w:t>
            </w:r>
          </w:p>
          <w:bookmarkEnd w:id="2566"/>
          <w:p>
            <w:pPr>
              <w:spacing w:after="20"/>
              <w:ind w:left="20"/>
              <w:jc w:val="both"/>
            </w:pPr>
            <w:r>
              <w:rPr>
                <w:rFonts w:ascii="Times New Roman"/>
                <w:b w:val="false"/>
                <w:i w:val="false"/>
                <w:color w:val="000000"/>
                <w:sz w:val="20"/>
              </w:rPr>
              <w:t>
</w:t>
            </w:r>
            <w:r>
              <w:rPr>
                <w:rFonts w:ascii="Times New Roman"/>
                <w:b w:val="false"/>
                <w:i w:val="false"/>
                <w:color w:val="000000"/>
                <w:sz w:val="20"/>
              </w:rPr>
              <w:t>1. PDS орындайтын дәнекерленген қосылыстардың негізгі түрлері, құрылымдық элементтері мен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ПДС үшін Дәнекерлеу (Балқыту) материалдары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Газ баллондарын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Дәнекерлеудің төменгі, тік және көлденең кеңістіктік жағдайында жауапсыз конструкциялардың қарапайым бөлшектерін дәнекерлеуге арналған ПДС техникасы мен технологиясы</w:t>
            </w:r>
          </w:p>
          <w:p>
            <w:pPr>
              <w:spacing w:after="20"/>
              <w:ind w:left="20"/>
              <w:jc w:val="both"/>
            </w:pPr>
            <w:r>
              <w:rPr>
                <w:rFonts w:ascii="Times New Roman"/>
                <w:b w:val="false"/>
                <w:i w:val="false"/>
                <w:color w:val="000000"/>
                <w:sz w:val="20"/>
              </w:rPr>
              <w:t>
6. ПДС және плазмалық кесуге арналған дәнекерлеу жабдығының мамандандырылған функциялары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4" w:id="2567"/>
          <w:p>
            <w:pPr>
              <w:spacing w:after="20"/>
              <w:ind w:left="20"/>
              <w:jc w:val="both"/>
            </w:pPr>
            <w:r>
              <w:rPr>
                <w:rFonts w:ascii="Times New Roman"/>
                <w:b w:val="false"/>
                <w:i w:val="false"/>
                <w:color w:val="000000"/>
                <w:sz w:val="20"/>
              </w:rPr>
              <w:t>
Еңбек функциясы 4:</w:t>
            </w:r>
          </w:p>
          <w:bookmarkEnd w:id="2567"/>
          <w:p>
            <w:pPr>
              <w:spacing w:after="20"/>
              <w:ind w:left="20"/>
              <w:jc w:val="both"/>
            </w:pPr>
            <w:r>
              <w:rPr>
                <w:rFonts w:ascii="Times New Roman"/>
                <w:b w:val="false"/>
                <w:i w:val="false"/>
                <w:color w:val="000000"/>
                <w:sz w:val="20"/>
              </w:rPr>
              <w:t>
Қорғаныш газдар қоспасындағы балқитын электродпен жартылай автоматты доғалық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5" w:id="2568"/>
          <w:p>
            <w:pPr>
              <w:spacing w:after="20"/>
              <w:ind w:left="20"/>
              <w:jc w:val="both"/>
            </w:pPr>
            <w:r>
              <w:rPr>
                <w:rFonts w:ascii="Times New Roman"/>
                <w:b w:val="false"/>
                <w:i w:val="false"/>
                <w:color w:val="000000"/>
                <w:sz w:val="20"/>
              </w:rPr>
              <w:t>
Дағды 1:</w:t>
            </w:r>
          </w:p>
          <w:bookmarkEnd w:id="2568"/>
          <w:p>
            <w:pPr>
              <w:spacing w:after="20"/>
              <w:ind w:left="20"/>
              <w:jc w:val="both"/>
            </w:pPr>
            <w:r>
              <w:rPr>
                <w:rFonts w:ascii="Times New Roman"/>
                <w:b w:val="false"/>
                <w:i w:val="false"/>
                <w:color w:val="000000"/>
                <w:sz w:val="20"/>
              </w:rPr>
              <w:t>
Қорғаныш газдар қоспасындағы балқитын электродпен жартылай автоматты доғалық дәнекерлеу (ЖАДД)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6" w:id="2569"/>
          <w:p>
            <w:pPr>
              <w:spacing w:after="20"/>
              <w:ind w:left="20"/>
              <w:jc w:val="both"/>
            </w:pPr>
            <w:r>
              <w:rPr>
                <w:rFonts w:ascii="Times New Roman"/>
                <w:b w:val="false"/>
                <w:i w:val="false"/>
                <w:color w:val="000000"/>
                <w:sz w:val="20"/>
              </w:rPr>
              <w:t>
Машықтар:</w:t>
            </w:r>
          </w:p>
          <w:bookmarkEnd w:id="2569"/>
          <w:p>
            <w:pPr>
              <w:spacing w:after="20"/>
              <w:ind w:left="20"/>
              <w:jc w:val="both"/>
            </w:pPr>
            <w:r>
              <w:rPr>
                <w:rFonts w:ascii="Times New Roman"/>
                <w:b w:val="false"/>
                <w:i w:val="false"/>
                <w:color w:val="000000"/>
                <w:sz w:val="20"/>
              </w:rPr>
              <w:t>
</w:t>
            </w:r>
            <w:r>
              <w:rPr>
                <w:rFonts w:ascii="Times New Roman"/>
                <w:b w:val="false"/>
                <w:i w:val="false"/>
                <w:color w:val="000000"/>
                <w:sz w:val="20"/>
              </w:rPr>
              <w:t>1. Геометриялық өлшемдердің конструкторлық және өндірістік-технологиялық дәнекерлеу құжаттамасының талаптарына сәйкестігіне дәнекерленген ПДС бөлшектерін өлшеу құралын қолдана отырып бақылау.</w:t>
            </w:r>
          </w:p>
          <w:p>
            <w:pPr>
              <w:spacing w:after="20"/>
              <w:ind w:left="20"/>
              <w:jc w:val="both"/>
            </w:pPr>
            <w:r>
              <w:rPr>
                <w:rFonts w:ascii="Times New Roman"/>
                <w:b w:val="false"/>
                <w:i w:val="false"/>
                <w:color w:val="000000"/>
                <w:sz w:val="20"/>
              </w:rPr>
              <w:t>
2. Визуалды тексеру және бұзбайтын бақылау әдістерімен ақауларды анықтау және оларды өз бетінше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8" w:id="2570"/>
          <w:p>
            <w:pPr>
              <w:spacing w:after="20"/>
              <w:ind w:left="20"/>
              <w:jc w:val="both"/>
            </w:pPr>
            <w:r>
              <w:rPr>
                <w:rFonts w:ascii="Times New Roman"/>
                <w:b w:val="false"/>
                <w:i w:val="false"/>
                <w:color w:val="000000"/>
                <w:sz w:val="20"/>
              </w:rPr>
              <w:t>
Білімдер:</w:t>
            </w:r>
          </w:p>
          <w:bookmarkEnd w:id="2570"/>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Дәнекерленетін (балқытылатын) бұйымдардағы ішкі кернеулер мен деформациялардың пайда болу себептері мен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ақауларының себептері, оларды анықтау, талдау, ескерту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Жауапты дәнекерленген конструкцияларды бақылау және сынау әдістері.</w:t>
            </w:r>
          </w:p>
          <w:p>
            <w:pPr>
              <w:spacing w:after="20"/>
              <w:ind w:left="20"/>
              <w:jc w:val="both"/>
            </w:pPr>
            <w:r>
              <w:rPr>
                <w:rFonts w:ascii="Times New Roman"/>
                <w:b w:val="false"/>
                <w:i w:val="false"/>
                <w:color w:val="000000"/>
                <w:sz w:val="20"/>
              </w:rPr>
              <w:t>
4. Дәнекерленген жіктердің ақауларын түзету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төзімділік пен еңбексүйгіштік,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2" w:id="2571"/>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571"/>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"Контактілі (престік) пісіру машинасымен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(престік) пісіру машинасымен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6" w:id="2572"/>
          <w:p>
            <w:pPr>
              <w:spacing w:after="20"/>
              <w:ind w:left="20"/>
              <w:jc w:val="both"/>
            </w:pPr>
            <w:r>
              <w:rPr>
                <w:rFonts w:ascii="Times New Roman"/>
                <w:b w:val="false"/>
                <w:i w:val="false"/>
                <w:color w:val="000000"/>
                <w:sz w:val="20"/>
              </w:rPr>
              <w:t>
Контактілі (престік) пісіру машинасымен пісіруші.</w:t>
            </w:r>
          </w:p>
          <w:bookmarkEnd w:id="257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7" w:id="2573"/>
          <w:p>
            <w:pPr>
              <w:spacing w:after="20"/>
              <w:ind w:left="20"/>
              <w:jc w:val="both"/>
            </w:pPr>
            <w:r>
              <w:rPr>
                <w:rFonts w:ascii="Times New Roman"/>
                <w:b w:val="false"/>
                <w:i w:val="false"/>
                <w:color w:val="000000"/>
                <w:sz w:val="20"/>
              </w:rPr>
              <w:t>
Білім деңгейі:</w:t>
            </w:r>
          </w:p>
          <w:bookmarkEnd w:id="257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8" w:id="2574"/>
          <w:p>
            <w:pPr>
              <w:spacing w:after="20"/>
              <w:ind w:left="20"/>
              <w:jc w:val="both"/>
            </w:pPr>
            <w:r>
              <w:rPr>
                <w:rFonts w:ascii="Times New Roman"/>
                <w:b w:val="false"/>
                <w:i w:val="false"/>
                <w:color w:val="000000"/>
                <w:sz w:val="20"/>
              </w:rPr>
              <w:t>
Мамандық:</w:t>
            </w:r>
          </w:p>
          <w:bookmarkEnd w:id="2574"/>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9" w:id="2575"/>
          <w:p>
            <w:pPr>
              <w:spacing w:after="20"/>
              <w:ind w:left="20"/>
              <w:jc w:val="both"/>
            </w:pPr>
            <w:r>
              <w:rPr>
                <w:rFonts w:ascii="Times New Roman"/>
                <w:b w:val="false"/>
                <w:i w:val="false"/>
                <w:color w:val="000000"/>
                <w:sz w:val="20"/>
              </w:rPr>
              <w:t>
Біліктілік:</w:t>
            </w:r>
          </w:p>
          <w:bookmarkEnd w:id="257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0" w:id="2576"/>
          <w:p>
            <w:pPr>
              <w:spacing w:after="20"/>
              <w:ind w:left="20"/>
              <w:jc w:val="both"/>
            </w:pPr>
            <w:r>
              <w:rPr>
                <w:rFonts w:ascii="Times New Roman"/>
                <w:b w:val="false"/>
                <w:i w:val="false"/>
                <w:color w:val="000000"/>
                <w:sz w:val="20"/>
              </w:rPr>
              <w:t>
Пісіруші</w:t>
            </w:r>
          </w:p>
          <w:bookmarkEnd w:id="2576"/>
          <w:p>
            <w:pPr>
              <w:spacing w:after="20"/>
              <w:ind w:left="20"/>
              <w:jc w:val="both"/>
            </w:pPr>
            <w:r>
              <w:rPr>
                <w:rFonts w:ascii="Times New Roman"/>
                <w:b w:val="false"/>
                <w:i w:val="false"/>
                <w:color w:val="000000"/>
                <w:sz w:val="20"/>
              </w:rPr>
              <w:t>
Машиналы-контактілі піріруші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болаттардан, түсті металдардан, қорытпалардан және металл емес материалдардан жасалған бұйымдардың, тораптардың, құбырлардың конструкцияларының және сыйымдылықтардың әртүрлі конструкцияларын түйіспелі және нүктелі машиналарда дәнекерлеу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1" w:id="2577"/>
          <w:p>
            <w:pPr>
              <w:spacing w:after="20"/>
              <w:ind w:left="20"/>
              <w:jc w:val="both"/>
            </w:pPr>
            <w:r>
              <w:rPr>
                <w:rFonts w:ascii="Times New Roman"/>
                <w:b w:val="false"/>
                <w:i w:val="false"/>
                <w:color w:val="000000"/>
                <w:sz w:val="20"/>
              </w:rPr>
              <w:t>
1. Технологиялық процеске сәйкес контактілі дәнекерлеу бойынша операцияларды орындау</w:t>
            </w:r>
          </w:p>
          <w:bookmarkEnd w:id="2577"/>
          <w:p>
            <w:pPr>
              <w:spacing w:after="20"/>
              <w:ind w:left="20"/>
              <w:jc w:val="both"/>
            </w:pPr>
            <w:r>
              <w:rPr>
                <w:rFonts w:ascii="Times New Roman"/>
                <w:b w:val="false"/>
                <w:i w:val="false"/>
                <w:color w:val="000000"/>
                <w:sz w:val="20"/>
              </w:rPr>
              <w:t>
2. Контактілі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2" w:id="2578"/>
          <w:p>
            <w:pPr>
              <w:spacing w:after="20"/>
              <w:ind w:left="20"/>
              <w:jc w:val="both"/>
            </w:pPr>
            <w:r>
              <w:rPr>
                <w:rFonts w:ascii="Times New Roman"/>
                <w:b w:val="false"/>
                <w:i w:val="false"/>
                <w:color w:val="000000"/>
                <w:sz w:val="20"/>
              </w:rPr>
              <w:t>
Еңбек функциясы 1:</w:t>
            </w:r>
          </w:p>
          <w:bookmarkEnd w:id="2578"/>
          <w:p>
            <w:pPr>
              <w:spacing w:after="20"/>
              <w:ind w:left="20"/>
              <w:jc w:val="both"/>
            </w:pPr>
            <w:r>
              <w:rPr>
                <w:rFonts w:ascii="Times New Roman"/>
                <w:b w:val="false"/>
                <w:i w:val="false"/>
                <w:color w:val="000000"/>
                <w:sz w:val="20"/>
              </w:rPr>
              <w:t>
Технологиялық процеске сәйкес контактілі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3" w:id="2579"/>
          <w:p>
            <w:pPr>
              <w:spacing w:after="20"/>
              <w:ind w:left="20"/>
              <w:jc w:val="both"/>
            </w:pPr>
            <w:r>
              <w:rPr>
                <w:rFonts w:ascii="Times New Roman"/>
                <w:b w:val="false"/>
                <w:i w:val="false"/>
                <w:color w:val="000000"/>
                <w:sz w:val="20"/>
              </w:rPr>
              <w:t>
Дағды 1:</w:t>
            </w:r>
          </w:p>
          <w:bookmarkEnd w:id="2579"/>
          <w:p>
            <w:pPr>
              <w:spacing w:after="20"/>
              <w:ind w:left="20"/>
              <w:jc w:val="both"/>
            </w:pPr>
            <w:r>
              <w:rPr>
                <w:rFonts w:ascii="Times New Roman"/>
                <w:b w:val="false"/>
                <w:i w:val="false"/>
                <w:color w:val="000000"/>
                <w:sz w:val="20"/>
              </w:rPr>
              <w:t>
Байланыс дәнекерлеу машиналарында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4" w:id="2580"/>
          <w:p>
            <w:pPr>
              <w:spacing w:after="20"/>
              <w:ind w:left="20"/>
              <w:jc w:val="both"/>
            </w:pPr>
            <w:r>
              <w:rPr>
                <w:rFonts w:ascii="Times New Roman"/>
                <w:b w:val="false"/>
                <w:i w:val="false"/>
                <w:color w:val="000000"/>
                <w:sz w:val="20"/>
              </w:rPr>
              <w:t>
Машықтар:</w:t>
            </w:r>
          </w:p>
          <w:bookmarkEnd w:id="258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болаттан жасалған бұйымдарды, тораптар мен конструкцияларды, конструкциялық және жоғары жылдамдықты болаттан, түсті металдардан, қорытпалардан, металл емес материалдардан және аспаптардан жасалған конструкциялар мен құбырларды түйіспелі түйіспелі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бөлшектердің ұштарын механикалық немесе химиялық тәсілмен сәйкестендіруді, алдын ала тазалауды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Осьтік күшпен электрод қысқыштарында түйіспелі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Режимдерді таңдап, түйіспелі дәнекерлеу машиналарының негізгі технологиялық параметрлерін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Түйіспелі түйіспелі дәнекерлеуге арналған дәнекерлеу қосылыстарының құрылымы мен беріктік көрсеткіштерін анықтау</w:t>
            </w:r>
          </w:p>
          <w:p>
            <w:pPr>
              <w:spacing w:after="20"/>
              <w:ind w:left="20"/>
              <w:jc w:val="both"/>
            </w:pPr>
            <w:r>
              <w:rPr>
                <w:rFonts w:ascii="Times New Roman"/>
                <w:b w:val="false"/>
                <w:i w:val="false"/>
                <w:color w:val="000000"/>
                <w:sz w:val="20"/>
              </w:rPr>
              <w:t>
6. Түйіспелі дәнекерлеуден кейін бөлшектер мен бұйымдарды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1" w:id="2581"/>
          <w:p>
            <w:pPr>
              <w:spacing w:after="20"/>
              <w:ind w:left="20"/>
              <w:jc w:val="both"/>
            </w:pPr>
            <w:r>
              <w:rPr>
                <w:rFonts w:ascii="Times New Roman"/>
                <w:b w:val="false"/>
                <w:i w:val="false"/>
                <w:color w:val="000000"/>
                <w:sz w:val="20"/>
              </w:rPr>
              <w:t>
Білімдер:</w:t>
            </w:r>
          </w:p>
          <w:bookmarkEnd w:id="258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Түйіспелі дәнекерлеу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режимді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Жіктеу, дәнекерлеу машиналарының негізгі тораптары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Қысу жетегі және жауын-шашын. Қысқыш құрылғылар.</w:t>
            </w:r>
          </w:p>
          <w:p>
            <w:pPr>
              <w:spacing w:after="20"/>
              <w:ind w:left="20"/>
              <w:jc w:val="both"/>
            </w:pPr>
            <w:r>
              <w:rPr>
                <w:rFonts w:ascii="Times New Roman"/>
                <w:b w:val="false"/>
                <w:i w:val="false"/>
                <w:color w:val="000000"/>
                <w:sz w:val="20"/>
              </w:rPr>
              <w:t>
6. Түйіспелі түйіспелі дәнекерлеуге арналған іске қосу реттеу аппаратурасы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8" w:id="2582"/>
          <w:p>
            <w:pPr>
              <w:spacing w:after="20"/>
              <w:ind w:left="20"/>
              <w:jc w:val="both"/>
            </w:pPr>
            <w:r>
              <w:rPr>
                <w:rFonts w:ascii="Times New Roman"/>
                <w:b w:val="false"/>
                <w:i w:val="false"/>
                <w:color w:val="000000"/>
                <w:sz w:val="20"/>
              </w:rPr>
              <w:t>
Дағды 2:</w:t>
            </w:r>
          </w:p>
          <w:bookmarkEnd w:id="2582"/>
          <w:p>
            <w:pPr>
              <w:spacing w:after="20"/>
              <w:ind w:left="20"/>
              <w:jc w:val="both"/>
            </w:pPr>
            <w:r>
              <w:rPr>
                <w:rFonts w:ascii="Times New Roman"/>
                <w:b w:val="false"/>
                <w:i w:val="false"/>
                <w:color w:val="000000"/>
                <w:sz w:val="20"/>
              </w:rPr>
              <w:t>
Түйіспелі пісіру машиналарында нүктелі пісіру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9" w:id="2583"/>
          <w:p>
            <w:pPr>
              <w:spacing w:after="20"/>
              <w:ind w:left="20"/>
              <w:jc w:val="both"/>
            </w:pPr>
            <w:r>
              <w:rPr>
                <w:rFonts w:ascii="Times New Roman"/>
                <w:b w:val="false"/>
                <w:i w:val="false"/>
                <w:color w:val="000000"/>
                <w:sz w:val="20"/>
              </w:rPr>
              <w:t>
Машықтар:</w:t>
            </w:r>
          </w:p>
          <w:bookmarkEnd w:id="2583"/>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болаттан және аспаптан жасалған бұйымдарды, тораптар мен конструкцияларды, конструкциялық, түсті металдардан, қорытпалардан, металл емес материалдардан жасалған конструкциялар мен құбырларды нүктелік түйіспелі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Нүктелік дәнекерлеу кезінде жанасу кедергісін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нүктелер мен термиялық әсер ету аймақтарын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Нүктелік контактілі дәнекерлеуді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Нүктелік контактілі дәнекерлеу машиналарының режимдерін таңдап, негізгі технологиялық параметрлерін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Нүктелік контактілі дәнекерлеу үшін дәнекерлеу қосылыстарының құрылымы мен беріктік көрсеткіштерін анықтаңыз</w:t>
            </w:r>
          </w:p>
          <w:p>
            <w:pPr>
              <w:spacing w:after="20"/>
              <w:ind w:left="20"/>
              <w:jc w:val="both"/>
            </w:pPr>
            <w:r>
              <w:rPr>
                <w:rFonts w:ascii="Times New Roman"/>
                <w:b w:val="false"/>
                <w:i w:val="false"/>
                <w:color w:val="000000"/>
                <w:sz w:val="20"/>
              </w:rPr>
              <w:t>
7. Бөлшектерді және бұйымдарды нүктелік дәнекерлеуден кейін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7" w:id="2584"/>
          <w:p>
            <w:pPr>
              <w:spacing w:after="20"/>
              <w:ind w:left="20"/>
              <w:jc w:val="both"/>
            </w:pPr>
            <w:r>
              <w:rPr>
                <w:rFonts w:ascii="Times New Roman"/>
                <w:b w:val="false"/>
                <w:i w:val="false"/>
                <w:color w:val="000000"/>
                <w:sz w:val="20"/>
              </w:rPr>
              <w:t>
Білімдер:</w:t>
            </w:r>
          </w:p>
          <w:bookmarkEnd w:id="258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Нүктелік дәнекерлеу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режимді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Жіктеу, нүктелік дәнекерлеу машиналарының негізгі тораптары</w:t>
            </w:r>
          </w:p>
          <w:p>
            <w:pPr>
              <w:spacing w:after="20"/>
              <w:ind w:left="20"/>
              <w:jc w:val="both"/>
            </w:pPr>
            <w:r>
              <w:rPr>
                <w:rFonts w:ascii="Times New Roman"/>
                <w:b w:val="false"/>
                <w:i w:val="false"/>
                <w:color w:val="000000"/>
                <w:sz w:val="20"/>
              </w:rPr>
              <w:t>
5. Қысу жетегі және жауын-шашын. Қысқыш құрылғылар. Нүктелік контактілі дәнекерлеуге арналған іске қосу-реттеу аппаратурасы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3" w:id="2585"/>
          <w:p>
            <w:pPr>
              <w:spacing w:after="20"/>
              <w:ind w:left="20"/>
              <w:jc w:val="both"/>
            </w:pPr>
            <w:r>
              <w:rPr>
                <w:rFonts w:ascii="Times New Roman"/>
                <w:b w:val="false"/>
                <w:i w:val="false"/>
                <w:color w:val="000000"/>
                <w:sz w:val="20"/>
              </w:rPr>
              <w:t>
Еңбек функциясы 2:</w:t>
            </w:r>
          </w:p>
          <w:bookmarkEnd w:id="2585"/>
          <w:p>
            <w:pPr>
              <w:spacing w:after="20"/>
              <w:ind w:left="20"/>
              <w:jc w:val="both"/>
            </w:pPr>
            <w:r>
              <w:rPr>
                <w:rFonts w:ascii="Times New Roman"/>
                <w:b w:val="false"/>
                <w:i w:val="false"/>
                <w:color w:val="000000"/>
                <w:sz w:val="20"/>
              </w:rPr>
              <w:t>
Контактілі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4" w:id="2586"/>
          <w:p>
            <w:pPr>
              <w:spacing w:after="20"/>
              <w:ind w:left="20"/>
              <w:jc w:val="both"/>
            </w:pPr>
            <w:r>
              <w:rPr>
                <w:rFonts w:ascii="Times New Roman"/>
                <w:b w:val="false"/>
                <w:i w:val="false"/>
                <w:color w:val="000000"/>
                <w:sz w:val="20"/>
              </w:rPr>
              <w:t>
Дағды 1:</w:t>
            </w:r>
          </w:p>
          <w:bookmarkEnd w:id="2586"/>
          <w:p>
            <w:pPr>
              <w:spacing w:after="20"/>
              <w:ind w:left="20"/>
              <w:jc w:val="both"/>
            </w:pPr>
            <w:r>
              <w:rPr>
                <w:rFonts w:ascii="Times New Roman"/>
                <w:b w:val="false"/>
                <w:i w:val="false"/>
                <w:color w:val="000000"/>
                <w:sz w:val="20"/>
              </w:rPr>
              <w:t>
Байланыс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5" w:id="2587"/>
          <w:p>
            <w:pPr>
              <w:spacing w:after="20"/>
              <w:ind w:left="20"/>
              <w:jc w:val="both"/>
            </w:pPr>
            <w:r>
              <w:rPr>
                <w:rFonts w:ascii="Times New Roman"/>
                <w:b w:val="false"/>
                <w:i w:val="false"/>
                <w:color w:val="000000"/>
                <w:sz w:val="20"/>
              </w:rPr>
              <w:t>
Машықтар:</w:t>
            </w:r>
          </w:p>
          <w:bookmarkEnd w:id="2587"/>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Контактілі дәнекерлеу кезінде анықталған ақауларды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Контактілі дәнекерлеу сапасын бағалау: қолайлы сыртқы түрі( сыртқы тексеру кезінде); дәнекерлеу тығыздығы;</w:t>
            </w:r>
          </w:p>
          <w:p>
            <w:pPr>
              <w:spacing w:after="20"/>
              <w:ind w:left="20"/>
              <w:jc w:val="both"/>
            </w:pPr>
            <w:r>
              <w:rPr>
                <w:rFonts w:ascii="Times New Roman"/>
                <w:b w:val="false"/>
                <w:i w:val="false"/>
                <w:color w:val="000000"/>
                <w:sz w:val="20"/>
              </w:rPr>
              <w:t>
6. Контактілі дәнекерлеу бойынша жұмыстардан кейін дәнекерлеуді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2" w:id="2588"/>
          <w:p>
            <w:pPr>
              <w:spacing w:after="20"/>
              <w:ind w:left="20"/>
              <w:jc w:val="both"/>
            </w:pPr>
            <w:r>
              <w:rPr>
                <w:rFonts w:ascii="Times New Roman"/>
                <w:b w:val="false"/>
                <w:i w:val="false"/>
                <w:color w:val="000000"/>
                <w:sz w:val="20"/>
              </w:rPr>
              <w:t>
Білімдер:</w:t>
            </w:r>
          </w:p>
          <w:bookmarkEnd w:id="2588"/>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жұмыстарының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Контактілі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жұмыстарын орындау үшін қажетті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Контактілі дәнекерлеу кезінде дәнекерлеуді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Физика-химиялық талдау нәтижелерін декодтау әдістері.</w:t>
            </w:r>
          </w:p>
          <w:p>
            <w:pPr>
              <w:spacing w:after="20"/>
              <w:ind w:left="20"/>
              <w:jc w:val="both"/>
            </w:pPr>
            <w:r>
              <w:rPr>
                <w:rFonts w:ascii="Times New Roman"/>
                <w:b w:val="false"/>
                <w:i w:val="false"/>
                <w:color w:val="000000"/>
                <w:sz w:val="20"/>
              </w:rPr>
              <w:t>
8. Дәнекерлеудің механикалық қасиеттерін анықтау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1" w:id="2589"/>
          <w:p>
            <w:pPr>
              <w:spacing w:after="20"/>
              <w:ind w:left="20"/>
              <w:jc w:val="both"/>
            </w:pPr>
            <w:r>
              <w:rPr>
                <w:rFonts w:ascii="Times New Roman"/>
                <w:b w:val="false"/>
                <w:i w:val="false"/>
                <w:color w:val="000000"/>
                <w:sz w:val="20"/>
              </w:rPr>
              <w:t>
Жауапкершілік, ұқыптылық, күйзеліске тұрақтылық,</w:t>
            </w:r>
          </w:p>
          <w:bookmarkEnd w:id="2589"/>
          <w:p>
            <w:pPr>
              <w:spacing w:after="20"/>
              <w:ind w:left="20"/>
              <w:jc w:val="both"/>
            </w:pPr>
            <w:r>
              <w:rPr>
                <w:rFonts w:ascii="Times New Roman"/>
                <w:b w:val="false"/>
                <w:i w:val="false"/>
                <w:color w:val="000000"/>
                <w:sz w:val="20"/>
              </w:rPr>
              <w:t>
дәлдік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2" w:id="2590"/>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59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(престік) пісіру машинасымен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"Электрондық сәулелік пісіру қондырғысындағы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сәулелік пісіру қондырғысындағы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6" w:id="2591"/>
          <w:p>
            <w:pPr>
              <w:spacing w:after="20"/>
              <w:ind w:left="20"/>
              <w:jc w:val="both"/>
            </w:pPr>
            <w:r>
              <w:rPr>
                <w:rFonts w:ascii="Times New Roman"/>
                <w:b w:val="false"/>
                <w:i w:val="false"/>
                <w:color w:val="000000"/>
                <w:sz w:val="20"/>
              </w:rPr>
              <w:t>
Электрондық сәулелік пісіру қондырғысындағы пісіруші, 3-6 разряд.</w:t>
            </w:r>
          </w:p>
          <w:bookmarkEnd w:id="259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7" w:id="2592"/>
          <w:p>
            <w:pPr>
              <w:spacing w:after="20"/>
              <w:ind w:left="20"/>
              <w:jc w:val="both"/>
            </w:pPr>
            <w:r>
              <w:rPr>
                <w:rFonts w:ascii="Times New Roman"/>
                <w:b w:val="false"/>
                <w:i w:val="false"/>
                <w:color w:val="000000"/>
                <w:sz w:val="20"/>
              </w:rPr>
              <w:t>
Білім деңгейі:</w:t>
            </w:r>
          </w:p>
          <w:bookmarkEnd w:id="259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8" w:id="2593"/>
          <w:p>
            <w:pPr>
              <w:spacing w:after="20"/>
              <w:ind w:left="20"/>
              <w:jc w:val="both"/>
            </w:pPr>
            <w:r>
              <w:rPr>
                <w:rFonts w:ascii="Times New Roman"/>
                <w:b w:val="false"/>
                <w:i w:val="false"/>
                <w:color w:val="000000"/>
                <w:sz w:val="20"/>
              </w:rPr>
              <w:t>
Мамандық:</w:t>
            </w:r>
          </w:p>
          <w:bookmarkEnd w:id="2593"/>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9" w:id="2594"/>
          <w:p>
            <w:pPr>
              <w:spacing w:after="20"/>
              <w:ind w:left="20"/>
              <w:jc w:val="both"/>
            </w:pPr>
            <w:r>
              <w:rPr>
                <w:rFonts w:ascii="Times New Roman"/>
                <w:b w:val="false"/>
                <w:i w:val="false"/>
                <w:color w:val="000000"/>
                <w:sz w:val="20"/>
              </w:rPr>
              <w:t>
Біліктілік:</w:t>
            </w:r>
          </w:p>
          <w:bookmarkEnd w:id="259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1 жылдан кем емес практикалық жұмыс тәжірибесі: металды жылытушы (дәнекерлеуші); дәнекерлеу кешенінің операторы; дәнекерлеуші; арматуралық торлар мен қаңқаларды дәнекерлеуші; отқа төзімді металдардан жасалған бұйымдарды дәнекерлеуші; диффузиялық-дәнекерлеу қондырғыларында дәнекерлеуші; лазерлік қондырғыларда дәнекерлеуші; түйіспелі (престік) дәнекерлеу машиналарында дәнекерлеуші; машиналық-түйіспелі дәнекерлеу машиналарында дәнекерлеуші дәнекерлеуші; электронды-сәулелік дәнекерлеу қондырғыларында дәнекерлеуші; құбырларды пешпен дәнекерлеуші; аргон ортасында қолмен доғалық дәнекерлеуші; термиттік дәнекерлеуші; газ кескіш; газ дәнекерлеуші; газ кескіш Оператор; проекциялық аппаратура мен газ Кескіш машиналардың операторы; электр газ дәнекерлеуші; табақтар мен таспаларды электрмен дәнекерлеуші; Автоматты және жартылай автоматты машиналарда электрмен дәнекерлеуші; қолмен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0" w:id="2595"/>
          <w:p>
            <w:pPr>
              <w:spacing w:after="20"/>
              <w:ind w:left="20"/>
              <w:jc w:val="both"/>
            </w:pPr>
            <w:r>
              <w:rPr>
                <w:rFonts w:ascii="Times New Roman"/>
                <w:b w:val="false"/>
                <w:i w:val="false"/>
                <w:color w:val="000000"/>
                <w:sz w:val="20"/>
              </w:rPr>
              <w:t>
Пісіруші</w:t>
            </w:r>
          </w:p>
          <w:bookmarkEnd w:id="2595"/>
          <w:p>
            <w:pPr>
              <w:spacing w:after="20"/>
              <w:ind w:left="20"/>
              <w:jc w:val="both"/>
            </w:pPr>
            <w:r>
              <w:rPr>
                <w:rFonts w:ascii="Times New Roman"/>
                <w:b w:val="false"/>
                <w:i w:val="false"/>
                <w:color w:val="000000"/>
                <w:sz w:val="20"/>
              </w:rPr>
              <w:t>
</w:t>
            </w:r>
            <w:r>
              <w:rPr>
                <w:rFonts w:ascii="Times New Roman"/>
                <w:b w:val="false"/>
                <w:i w:val="false"/>
                <w:color w:val="000000"/>
                <w:sz w:val="20"/>
              </w:rPr>
              <w:t>Лазерлік қондырғылардағы пісіруші</w:t>
            </w:r>
          </w:p>
          <w:p>
            <w:pPr>
              <w:spacing w:after="20"/>
              <w:ind w:left="20"/>
              <w:jc w:val="both"/>
            </w:pPr>
            <w:r>
              <w:rPr>
                <w:rFonts w:ascii="Times New Roman"/>
                <w:b w:val="false"/>
                <w:i w:val="false"/>
                <w:color w:val="000000"/>
                <w:sz w:val="20"/>
              </w:rPr>
              <w:t>
Дәнекерлеу кешенінің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Электрон-сәулелік дәнекерлеу қондырғыларында жергілікті қыздыру кезінде дәнекерленетін бөліктер арасында атомаралық байланыстар орнату арқылы ажырамас қосылыстар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2" w:id="2596"/>
          <w:p>
            <w:pPr>
              <w:spacing w:after="20"/>
              <w:ind w:left="20"/>
              <w:jc w:val="both"/>
            </w:pPr>
            <w:r>
              <w:rPr>
                <w:rFonts w:ascii="Times New Roman"/>
                <w:b w:val="false"/>
                <w:i w:val="false"/>
                <w:color w:val="000000"/>
                <w:sz w:val="20"/>
              </w:rPr>
              <w:t>
1. Электронды-сәулелік дәнекерлеу бойынша дайындық жұмыстарын жүргізу</w:t>
            </w:r>
          </w:p>
          <w:bookmarkEnd w:id="2596"/>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электронды-сәулелік дәнекерлеу бойынша операцияларды орындау</w:t>
            </w:r>
          </w:p>
          <w:p>
            <w:pPr>
              <w:spacing w:after="20"/>
              <w:ind w:left="20"/>
              <w:jc w:val="both"/>
            </w:pPr>
            <w:r>
              <w:rPr>
                <w:rFonts w:ascii="Times New Roman"/>
                <w:b w:val="false"/>
                <w:i w:val="false"/>
                <w:color w:val="000000"/>
                <w:sz w:val="20"/>
              </w:rPr>
              <w:t>
3. Орындалған электронды-сәулелік дәнекерлеу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4" w:id="2597"/>
          <w:p>
            <w:pPr>
              <w:spacing w:after="20"/>
              <w:ind w:left="20"/>
              <w:jc w:val="both"/>
            </w:pPr>
            <w:r>
              <w:rPr>
                <w:rFonts w:ascii="Times New Roman"/>
                <w:b w:val="false"/>
                <w:i w:val="false"/>
                <w:color w:val="000000"/>
                <w:sz w:val="20"/>
              </w:rPr>
              <w:t>
Еңбек функциясы 1:</w:t>
            </w:r>
          </w:p>
          <w:bookmarkEnd w:id="2597"/>
          <w:p>
            <w:pPr>
              <w:spacing w:after="20"/>
              <w:ind w:left="20"/>
              <w:jc w:val="both"/>
            </w:pPr>
            <w:r>
              <w:rPr>
                <w:rFonts w:ascii="Times New Roman"/>
                <w:b w:val="false"/>
                <w:i w:val="false"/>
                <w:color w:val="000000"/>
                <w:sz w:val="20"/>
              </w:rPr>
              <w:t>
Электронды-сәулелік дәнекерлеу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5" w:id="2598"/>
          <w:p>
            <w:pPr>
              <w:spacing w:after="20"/>
              <w:ind w:left="20"/>
              <w:jc w:val="both"/>
            </w:pPr>
            <w:r>
              <w:rPr>
                <w:rFonts w:ascii="Times New Roman"/>
                <w:b w:val="false"/>
                <w:i w:val="false"/>
                <w:color w:val="000000"/>
                <w:sz w:val="20"/>
              </w:rPr>
              <w:t>
Дағды 1:</w:t>
            </w:r>
          </w:p>
          <w:bookmarkEnd w:id="2598"/>
          <w:p>
            <w:pPr>
              <w:spacing w:after="20"/>
              <w:ind w:left="20"/>
              <w:jc w:val="both"/>
            </w:pPr>
            <w:r>
              <w:rPr>
                <w:rFonts w:ascii="Times New Roman"/>
                <w:b w:val="false"/>
                <w:i w:val="false"/>
                <w:color w:val="000000"/>
                <w:sz w:val="20"/>
              </w:rPr>
              <w:t>
Электронды-сәулелі пісіруге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6" w:id="2599"/>
          <w:p>
            <w:pPr>
              <w:spacing w:after="20"/>
              <w:ind w:left="20"/>
              <w:jc w:val="both"/>
            </w:pPr>
            <w:r>
              <w:rPr>
                <w:rFonts w:ascii="Times New Roman"/>
                <w:b w:val="false"/>
                <w:i w:val="false"/>
                <w:color w:val="000000"/>
                <w:sz w:val="20"/>
              </w:rPr>
              <w:t>
Машықтар:</w:t>
            </w:r>
          </w:p>
          <w:bookmarkEnd w:id="259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Электронды-сәулелік дәнекерлеу машиналарының жұмысқа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Электронды-сәулелік дәнекерлеу бекетінің жабдықталуын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Катодты сәулелік дәнекерлеуге арналған жабдықты теңшеңіз.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Дәнекерленген металдардың маркасы мен қалыңдығына, сондай-ақ қосылыстардың түріне байланысты дәнекерлеу қондырғыларын баптау және дәнекерлеу режимдерін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Вакуумдық жүйелерге, вакуумдық сорғыларға және дәнекерлеу қондырғыларына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Қолмен немесе механикаландырылған құралмен конструкция элементтерін (бұйымдар, тораптар, бөлшектер) электронды-сәулелік дәнекерлеуге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Реттегіштерсіз жұмыс істеу кезінде көп позициялы жабдыққа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камерасының дифференциалды сорғышы және катодты сәулелік зеңбірегі бар қондырғыларға қызмет көрсету</w:t>
            </w:r>
          </w:p>
          <w:p>
            <w:pPr>
              <w:spacing w:after="20"/>
              <w:ind w:left="20"/>
              <w:jc w:val="both"/>
            </w:pPr>
            <w:r>
              <w:rPr>
                <w:rFonts w:ascii="Times New Roman"/>
                <w:b w:val="false"/>
                <w:i w:val="false"/>
                <w:color w:val="000000"/>
                <w:sz w:val="20"/>
              </w:rPr>
              <w:t>
12. Автоматты басқарылатын немесе үздіксіз өндіріс циклі бар жоғары вакуумдық жүйелерге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9" w:id="2600"/>
          <w:p>
            <w:pPr>
              <w:spacing w:after="20"/>
              <w:ind w:left="20"/>
              <w:jc w:val="both"/>
            </w:pPr>
            <w:r>
              <w:rPr>
                <w:rFonts w:ascii="Times New Roman"/>
                <w:b w:val="false"/>
                <w:i w:val="false"/>
                <w:color w:val="000000"/>
                <w:sz w:val="20"/>
              </w:rPr>
              <w:t>
Білімдер:</w:t>
            </w:r>
          </w:p>
          <w:bookmarkEnd w:id="260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электронды-сәулелік дәнекерлеу машиналарының жұмыс принципі және оларға қызмет көрсету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материалдар мен Эмитент материалдарының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аспаптарының мақсаты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Материалға және қалыңдығына (бұйымдарға, Тораптарға, бөлшектерге)байланысты конструкция элементтерін электронды-сәулелік дәнекерлеуге арналған дәнекерлеудің кеңістіктік позициялары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Жеке және ұжымдық қорғаныс құралдарын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Электронды-сәулелік қондырғыларды басқарудың электрлік және кинематикалық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Қызмет көрсетілетін қондырғылардың конструкциялары, электронды-сәулелік зеңбірек геометриясының электр параметрлеріне әсері, дәнекерленген қосылыстардың сапасы.</w:t>
            </w:r>
          </w:p>
          <w:p>
            <w:pPr>
              <w:spacing w:after="20"/>
              <w:ind w:left="20"/>
              <w:jc w:val="both"/>
            </w:pPr>
            <w:r>
              <w:rPr>
                <w:rFonts w:ascii="Times New Roman"/>
                <w:b w:val="false"/>
                <w:i w:val="false"/>
                <w:color w:val="000000"/>
                <w:sz w:val="20"/>
              </w:rPr>
              <w:t>
11. Орындалатын жұмыс шегінде вакуумдық техника, электроника және Электротехника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1" w:id="2601"/>
          <w:p>
            <w:pPr>
              <w:spacing w:after="20"/>
              <w:ind w:left="20"/>
              <w:jc w:val="both"/>
            </w:pPr>
            <w:r>
              <w:rPr>
                <w:rFonts w:ascii="Times New Roman"/>
                <w:b w:val="false"/>
                <w:i w:val="false"/>
                <w:color w:val="000000"/>
                <w:sz w:val="20"/>
              </w:rPr>
              <w:t>
Дағды 2:</w:t>
            </w:r>
          </w:p>
          <w:bookmarkEnd w:id="2601"/>
          <w:p>
            <w:pPr>
              <w:spacing w:after="20"/>
              <w:ind w:left="20"/>
              <w:jc w:val="both"/>
            </w:pPr>
            <w:r>
              <w:rPr>
                <w:rFonts w:ascii="Times New Roman"/>
                <w:b w:val="false"/>
                <w:i w:val="false"/>
                <w:color w:val="000000"/>
                <w:sz w:val="20"/>
              </w:rPr>
              <w:t>
Электронды-сәулелік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2" w:id="2602"/>
          <w:p>
            <w:pPr>
              <w:spacing w:after="20"/>
              <w:ind w:left="20"/>
              <w:jc w:val="both"/>
            </w:pPr>
            <w:r>
              <w:rPr>
                <w:rFonts w:ascii="Times New Roman"/>
                <w:b w:val="false"/>
                <w:i w:val="false"/>
                <w:color w:val="000000"/>
                <w:sz w:val="20"/>
              </w:rPr>
              <w:t>
Машықтар:</w:t>
            </w:r>
          </w:p>
          <w:bookmarkEnd w:id="2602"/>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Электрондық сәулелік дәнекерлеу бойынша сызбаларды, технологиялық құжаттаманы оқыңыз.</w:t>
            </w:r>
          </w:p>
          <w:p>
            <w:pPr>
              <w:spacing w:after="20"/>
              <w:ind w:left="20"/>
              <w:jc w:val="both"/>
            </w:pPr>
            <w:r>
              <w:rPr>
                <w:rFonts w:ascii="Times New Roman"/>
                <w:b w:val="false"/>
                <w:i w:val="false"/>
                <w:color w:val="000000"/>
                <w:sz w:val="20"/>
              </w:rPr>
              <w:t>
2. Катодты сәулелік дәнекерлеуді орындау үшін бастапқы деректерді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5" w:id="2603"/>
          <w:p>
            <w:pPr>
              <w:spacing w:after="20"/>
              <w:ind w:left="20"/>
              <w:jc w:val="both"/>
            </w:pPr>
            <w:r>
              <w:rPr>
                <w:rFonts w:ascii="Times New Roman"/>
                <w:b w:val="false"/>
                <w:i w:val="false"/>
                <w:color w:val="000000"/>
                <w:sz w:val="20"/>
              </w:rPr>
              <w:t>
Білімдер:</w:t>
            </w:r>
          </w:p>
          <w:bookmarkEnd w:id="2603"/>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жүйелері,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сызбаларында беттердің өлшемдеріне, пішініне және өзара орналасуына, беттердің кедір-бұдырлығына төзімділіктің белгіленуі</w:t>
            </w:r>
          </w:p>
          <w:p>
            <w:pPr>
              <w:spacing w:after="20"/>
              <w:ind w:left="20"/>
              <w:jc w:val="both"/>
            </w:pPr>
            <w:r>
              <w:rPr>
                <w:rFonts w:ascii="Times New Roman"/>
                <w:b w:val="false"/>
                <w:i w:val="false"/>
                <w:color w:val="000000"/>
                <w:sz w:val="20"/>
              </w:rPr>
              <w:t>
5. Сызбалардағы дәнекерленген тігістерді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1" w:id="2604"/>
          <w:p>
            <w:pPr>
              <w:spacing w:after="20"/>
              <w:ind w:left="20"/>
              <w:jc w:val="both"/>
            </w:pPr>
            <w:r>
              <w:rPr>
                <w:rFonts w:ascii="Times New Roman"/>
                <w:b w:val="false"/>
                <w:i w:val="false"/>
                <w:color w:val="000000"/>
                <w:sz w:val="20"/>
              </w:rPr>
              <w:t>
Еңбек функциясы 2:</w:t>
            </w:r>
          </w:p>
          <w:bookmarkEnd w:id="2604"/>
          <w:p>
            <w:pPr>
              <w:spacing w:after="20"/>
              <w:ind w:left="20"/>
              <w:jc w:val="both"/>
            </w:pPr>
            <w:r>
              <w:rPr>
                <w:rFonts w:ascii="Times New Roman"/>
                <w:b w:val="false"/>
                <w:i w:val="false"/>
                <w:color w:val="000000"/>
                <w:sz w:val="20"/>
              </w:rPr>
              <w:t>
Технологиялық процеске сәйкес электронды-сәулелік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2" w:id="2605"/>
          <w:p>
            <w:pPr>
              <w:spacing w:after="20"/>
              <w:ind w:left="20"/>
              <w:jc w:val="both"/>
            </w:pPr>
            <w:r>
              <w:rPr>
                <w:rFonts w:ascii="Times New Roman"/>
                <w:b w:val="false"/>
                <w:i w:val="false"/>
                <w:color w:val="000000"/>
                <w:sz w:val="20"/>
              </w:rPr>
              <w:t>
Дағды 1:</w:t>
            </w:r>
          </w:p>
          <w:bookmarkEnd w:id="2605"/>
          <w:p>
            <w:pPr>
              <w:spacing w:after="20"/>
              <w:ind w:left="20"/>
              <w:jc w:val="both"/>
            </w:pPr>
            <w:r>
              <w:rPr>
                <w:rFonts w:ascii="Times New Roman"/>
                <w:b w:val="false"/>
                <w:i w:val="false"/>
                <w:color w:val="000000"/>
                <w:sz w:val="20"/>
              </w:rPr>
              <w:t>
Электронды-сәулелік дәнекерлеу арқылы құрамы бойынша біртекті металдардан жасалған Бөлшектерді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3" w:id="2606"/>
          <w:p>
            <w:pPr>
              <w:spacing w:after="20"/>
              <w:ind w:left="20"/>
              <w:jc w:val="both"/>
            </w:pPr>
            <w:r>
              <w:rPr>
                <w:rFonts w:ascii="Times New Roman"/>
                <w:b w:val="false"/>
                <w:i w:val="false"/>
                <w:color w:val="000000"/>
                <w:sz w:val="20"/>
              </w:rPr>
              <w:t>
Машықтар:</w:t>
            </w:r>
          </w:p>
          <w:bookmarkEnd w:id="2606"/>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Құрамы бойынша біртекті металдардан және олардың қорытпаларынан сынақтан өтпейтін Бөлшектерді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қондырғылары мен машиналарын баптауға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Режимдерді таңдау және оларды жұмыс барысында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Вакуумдық жүйеге, вакуумдық сорғылар мен агрегаттарға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Бақылау-өлшеу аспаптары бойынша вакуумдық жүйенің айдауын бақылау және жұмысын бақылау.</w:t>
            </w:r>
          </w:p>
          <w:p>
            <w:pPr>
              <w:spacing w:after="20"/>
              <w:ind w:left="20"/>
              <w:jc w:val="both"/>
            </w:pPr>
            <w:r>
              <w:rPr>
                <w:rFonts w:ascii="Times New Roman"/>
                <w:b w:val="false"/>
                <w:i w:val="false"/>
                <w:color w:val="000000"/>
                <w:sz w:val="20"/>
              </w:rPr>
              <w:t>
6. Дәнекерлеу қондырғыларының жоғары кернеулі қоректендіру құрылғыларына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0" w:id="2607"/>
          <w:p>
            <w:pPr>
              <w:spacing w:after="20"/>
              <w:ind w:left="20"/>
              <w:jc w:val="both"/>
            </w:pPr>
            <w:r>
              <w:rPr>
                <w:rFonts w:ascii="Times New Roman"/>
                <w:b w:val="false"/>
                <w:i w:val="false"/>
                <w:color w:val="000000"/>
                <w:sz w:val="20"/>
              </w:rPr>
              <w:t>
Білімдер:</w:t>
            </w:r>
          </w:p>
          <w:bookmarkEnd w:id="2607"/>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қондырғылардың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Катодты-сәулелік қондырғыларды қосу және өшіру схемасының негізгі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Бұйымдарды жылжыту механизмдерін, электромагниттік зеңбіректің қоректенуін және электромагниттік линзаларды басқару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Сору процесі және вакуумның қажетті дәрежесі.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Жоғары вольтты жабдықпен және оның қуат көздерімен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Дәнекерленетін материалдардың негізгі қасиеттері.</w:t>
            </w:r>
          </w:p>
          <w:p>
            <w:pPr>
              <w:spacing w:after="20"/>
              <w:ind w:left="20"/>
              <w:jc w:val="both"/>
            </w:pPr>
            <w:r>
              <w:rPr>
                <w:rFonts w:ascii="Times New Roman"/>
                <w:b w:val="false"/>
                <w:i w:val="false"/>
                <w:color w:val="000000"/>
                <w:sz w:val="20"/>
              </w:rPr>
              <w:t>
8. Дәнекерленген қосылыстар мен тігістердің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9" w:id="2608"/>
          <w:p>
            <w:pPr>
              <w:spacing w:after="20"/>
              <w:ind w:left="20"/>
              <w:jc w:val="both"/>
            </w:pPr>
            <w:r>
              <w:rPr>
                <w:rFonts w:ascii="Times New Roman"/>
                <w:b w:val="false"/>
                <w:i w:val="false"/>
                <w:color w:val="000000"/>
                <w:sz w:val="20"/>
              </w:rPr>
              <w:t>
Еңбек функциясы 3:</w:t>
            </w:r>
          </w:p>
          <w:bookmarkEnd w:id="2608"/>
          <w:p>
            <w:pPr>
              <w:spacing w:after="20"/>
              <w:ind w:left="20"/>
              <w:jc w:val="both"/>
            </w:pPr>
            <w:r>
              <w:rPr>
                <w:rFonts w:ascii="Times New Roman"/>
                <w:b w:val="false"/>
                <w:i w:val="false"/>
                <w:color w:val="000000"/>
                <w:sz w:val="20"/>
              </w:rPr>
              <w:t>
Орындалған электронды-сәулелік дәнекерлеу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0" w:id="2609"/>
          <w:p>
            <w:pPr>
              <w:spacing w:after="20"/>
              <w:ind w:left="20"/>
              <w:jc w:val="both"/>
            </w:pPr>
            <w:r>
              <w:rPr>
                <w:rFonts w:ascii="Times New Roman"/>
                <w:b w:val="false"/>
                <w:i w:val="false"/>
                <w:color w:val="000000"/>
                <w:sz w:val="20"/>
              </w:rPr>
              <w:t>
Дағды 1:</w:t>
            </w:r>
          </w:p>
          <w:bookmarkEnd w:id="2609"/>
          <w:p>
            <w:pPr>
              <w:spacing w:after="20"/>
              <w:ind w:left="20"/>
              <w:jc w:val="both"/>
            </w:pPr>
            <w:r>
              <w:rPr>
                <w:rFonts w:ascii="Times New Roman"/>
                <w:b w:val="false"/>
                <w:i w:val="false"/>
                <w:color w:val="000000"/>
                <w:sz w:val="20"/>
              </w:rPr>
              <w:t>
Электронды-сәулелік дәнекерлеу жұмыстарының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1" w:id="2610"/>
          <w:p>
            <w:pPr>
              <w:spacing w:after="20"/>
              <w:ind w:left="20"/>
              <w:jc w:val="both"/>
            </w:pPr>
            <w:r>
              <w:rPr>
                <w:rFonts w:ascii="Times New Roman"/>
                <w:b w:val="false"/>
                <w:i w:val="false"/>
                <w:color w:val="000000"/>
                <w:sz w:val="20"/>
              </w:rPr>
              <w:t>
Машықтар:</w:t>
            </w:r>
          </w:p>
          <w:bookmarkEnd w:id="261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Катодты сәулелік дәнекерлеу кезінде дәнекерлеу ақауларын түзетіңіз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7" w:id="2611"/>
          <w:p>
            <w:pPr>
              <w:spacing w:after="20"/>
              <w:ind w:left="20"/>
              <w:jc w:val="both"/>
            </w:pPr>
            <w:r>
              <w:rPr>
                <w:rFonts w:ascii="Times New Roman"/>
                <w:b w:val="false"/>
                <w:i w:val="false"/>
                <w:color w:val="000000"/>
                <w:sz w:val="20"/>
              </w:rPr>
              <w:t>
Білімдер:</w:t>
            </w:r>
          </w:p>
          <w:bookmarkEnd w:id="261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Дәнекерлеуге арналған мемлекеттік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Катодты сәулелік дәнекерлеу кезінде дәнекерлеудің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алдын алу шаралары.</w:t>
            </w:r>
          </w:p>
          <w:p>
            <w:pPr>
              <w:spacing w:after="20"/>
              <w:ind w:left="20"/>
              <w:jc w:val="both"/>
            </w:pPr>
            <w:r>
              <w:rPr>
                <w:rFonts w:ascii="Times New Roman"/>
                <w:b w:val="false"/>
                <w:i w:val="false"/>
                <w:color w:val="000000"/>
                <w:sz w:val="20"/>
              </w:rPr>
              <w:t>
5. Катодты сәулелік дәнекерлеу кезінде ақауларды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3" w:id="2612"/>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61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сәулелік пісіру қондырғысындағы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7" w:id="2613"/>
          <w:p>
            <w:pPr>
              <w:spacing w:after="20"/>
              <w:ind w:left="20"/>
              <w:jc w:val="both"/>
            </w:pPr>
            <w:r>
              <w:rPr>
                <w:rFonts w:ascii="Times New Roman"/>
                <w:b w:val="false"/>
                <w:i w:val="false"/>
                <w:color w:val="000000"/>
                <w:sz w:val="20"/>
              </w:rPr>
              <w:t>
Электр газбен пісіруші, 2-6 разряд.</w:t>
            </w:r>
          </w:p>
          <w:bookmarkEnd w:id="261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8" w:id="2614"/>
          <w:p>
            <w:pPr>
              <w:spacing w:after="20"/>
              <w:ind w:left="20"/>
              <w:jc w:val="both"/>
            </w:pPr>
            <w:r>
              <w:rPr>
                <w:rFonts w:ascii="Times New Roman"/>
                <w:b w:val="false"/>
                <w:i w:val="false"/>
                <w:color w:val="000000"/>
                <w:sz w:val="20"/>
              </w:rPr>
              <w:t>
Білім деңгейі:</w:t>
            </w:r>
          </w:p>
          <w:bookmarkEnd w:id="2614"/>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9" w:id="2615"/>
          <w:p>
            <w:pPr>
              <w:spacing w:after="20"/>
              <w:ind w:left="20"/>
              <w:jc w:val="both"/>
            </w:pPr>
            <w:r>
              <w:rPr>
                <w:rFonts w:ascii="Times New Roman"/>
                <w:b w:val="false"/>
                <w:i w:val="false"/>
                <w:color w:val="000000"/>
                <w:sz w:val="20"/>
              </w:rPr>
              <w:t>
Мамандық:</w:t>
            </w:r>
          </w:p>
          <w:bookmarkEnd w:id="2615"/>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0" w:id="2616"/>
          <w:p>
            <w:pPr>
              <w:spacing w:after="20"/>
              <w:ind w:left="20"/>
              <w:jc w:val="both"/>
            </w:pPr>
            <w:r>
              <w:rPr>
                <w:rFonts w:ascii="Times New Roman"/>
                <w:b w:val="false"/>
                <w:i w:val="false"/>
                <w:color w:val="000000"/>
                <w:sz w:val="20"/>
              </w:rPr>
              <w:t>
Біліктілік:</w:t>
            </w:r>
          </w:p>
          <w:bookmarkEnd w:id="261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1 жылдан кем емес практикалық жұмыс тәжірибесі: металды жылытушы (дәнекерлеуші); дәнекерлеу кешенінің операторы; дәнекерлеуші; арматуралық торлар мен қаңқаларды дәнекерлеуші; отқа төзімді металдардан жасалған бұйымдарды дәнекерлеуші; диффузиялық-дәнекерлеу қондырғыларында дәнекерлеуші; лазерлік қондырғыларда дәнекерлеуші; түйіспелі (престік) дәнекерлеу машиналарында дәнекерлеуші; машиналық-түйіспелі дәнекерлеу машиналарында дәнекерлеуші дәнекерлеуші; электронды-сәулелік дәнекерлеу қондырғыларында дәнекерлеуші; құбырларды пешпен дәнекерлеуші; аргон ортасында қолмен доғалық дәнекерлеуші; термиттік дәнекерлеуші; газ кескіш; газ дәнекерлеуші; газ кескіш Оператор; проекциялық аппаратура мен газ Кескіш машиналардың операторы; электр газ дәнекерлеуші; табақтар мен таспаларды электрмен дәнекерлеуші; Автоматты және жартылай автоматты машиналарда электрмен дәнекерлеуші; қолмен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1" w:id="2617"/>
          <w:p>
            <w:pPr>
              <w:spacing w:after="20"/>
              <w:ind w:left="20"/>
              <w:jc w:val="both"/>
            </w:pPr>
            <w:r>
              <w:rPr>
                <w:rFonts w:ascii="Times New Roman"/>
                <w:b w:val="false"/>
                <w:i w:val="false"/>
                <w:color w:val="000000"/>
                <w:sz w:val="20"/>
              </w:rPr>
              <w:t>
Газбен пісіруші</w:t>
            </w:r>
          </w:p>
          <w:bookmarkEnd w:id="2617"/>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және жартылай автоматты машиналардағы электропісіруші</w:t>
            </w:r>
          </w:p>
          <w:p>
            <w:pPr>
              <w:spacing w:after="20"/>
              <w:ind w:left="20"/>
              <w:jc w:val="both"/>
            </w:pPr>
            <w:r>
              <w:rPr>
                <w:rFonts w:ascii="Times New Roman"/>
                <w:b w:val="false"/>
                <w:i w:val="false"/>
                <w:color w:val="000000"/>
                <w:sz w:val="20"/>
              </w:rPr>
              <w:t>
Электр-газбен пісіруші-оюшы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металл бұйымдарын дәнекерлеу (металл конструкцияларының тораптары, құбыржолдары, машиналар мен механизмдердің бөлшектері және т. 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3" w:id="2618"/>
          <w:p>
            <w:pPr>
              <w:spacing w:after="20"/>
              <w:ind w:left="20"/>
              <w:jc w:val="both"/>
            </w:pPr>
            <w:r>
              <w:rPr>
                <w:rFonts w:ascii="Times New Roman"/>
                <w:b w:val="false"/>
                <w:i w:val="false"/>
                <w:color w:val="000000"/>
                <w:sz w:val="20"/>
              </w:rPr>
              <w:t>
1. Технологиялық процеске сәйкес дәнекерлеу операцияларын орындау</w:t>
            </w:r>
          </w:p>
          <w:bookmarkEnd w:id="2618"/>
          <w:p>
            <w:pPr>
              <w:spacing w:after="20"/>
              <w:ind w:left="20"/>
              <w:jc w:val="both"/>
            </w:pPr>
            <w:r>
              <w:rPr>
                <w:rFonts w:ascii="Times New Roman"/>
                <w:b w:val="false"/>
                <w:i w:val="false"/>
                <w:color w:val="000000"/>
                <w:sz w:val="20"/>
              </w:rPr>
              <w:t>
2.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4" w:id="2619"/>
          <w:p>
            <w:pPr>
              <w:spacing w:after="20"/>
              <w:ind w:left="20"/>
              <w:jc w:val="both"/>
            </w:pPr>
            <w:r>
              <w:rPr>
                <w:rFonts w:ascii="Times New Roman"/>
                <w:b w:val="false"/>
                <w:i w:val="false"/>
                <w:color w:val="000000"/>
                <w:sz w:val="20"/>
              </w:rPr>
              <w:t>
Еңбек функциясы 1:</w:t>
            </w:r>
          </w:p>
          <w:bookmarkEnd w:id="2619"/>
          <w:p>
            <w:pPr>
              <w:spacing w:after="20"/>
              <w:ind w:left="20"/>
              <w:jc w:val="both"/>
            </w:pPr>
            <w:r>
              <w:rPr>
                <w:rFonts w:ascii="Times New Roman"/>
                <w:b w:val="false"/>
                <w:i w:val="false"/>
                <w:color w:val="000000"/>
                <w:sz w:val="20"/>
              </w:rPr>
              <w:t>
Технологиялық процеске сәйкес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5" w:id="2620"/>
          <w:p>
            <w:pPr>
              <w:spacing w:after="20"/>
              <w:ind w:left="20"/>
              <w:jc w:val="both"/>
            </w:pPr>
            <w:r>
              <w:rPr>
                <w:rFonts w:ascii="Times New Roman"/>
                <w:b w:val="false"/>
                <w:i w:val="false"/>
                <w:color w:val="000000"/>
                <w:sz w:val="20"/>
              </w:rPr>
              <w:t>
Дағды 1:</w:t>
            </w:r>
          </w:p>
          <w:bookmarkEnd w:id="2620"/>
          <w:p>
            <w:pPr>
              <w:spacing w:after="20"/>
              <w:ind w:left="20"/>
              <w:jc w:val="both"/>
            </w:pPr>
            <w:r>
              <w:rPr>
                <w:rFonts w:ascii="Times New Roman"/>
                <w:b w:val="false"/>
                <w:i w:val="false"/>
                <w:color w:val="000000"/>
                <w:sz w:val="20"/>
              </w:rPr>
              <w:t>
Құрылымдық болаттан жасалған қарапайым бөлшектер мен конструкцияларды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6" w:id="2621"/>
          <w:p>
            <w:pPr>
              <w:spacing w:after="20"/>
              <w:ind w:left="20"/>
              <w:jc w:val="both"/>
            </w:pPr>
            <w:r>
              <w:rPr>
                <w:rFonts w:ascii="Times New Roman"/>
                <w:b w:val="false"/>
                <w:i w:val="false"/>
                <w:color w:val="000000"/>
                <w:sz w:val="20"/>
              </w:rPr>
              <w:t>
Машықтар:</w:t>
            </w:r>
          </w:p>
          <w:bookmarkEnd w:id="262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доғалық, плазмалық, газбен дәнекерлеу, қарапайым бөлшектерді, құрылымдық болаттардан, түсті металдардан және қорытпалардан жасалған тораптар мен конструкцияларды және бөлшектердің күрделілігі орташа бөлшектерді, тораптарды, конструкциялар мен көміртекті болаттан жасалған құбырларды төбеден басқа барлық тігіс позицияларында Автоматты және жартылай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Дәнекерлеудің барлық позицияларында тасымалданатын, стационарлық және плазмалық кескіш машиналарда қолмен таңбалау бойынша көміртекті және легирленген болаттардан, түсті металдардан және қорытпалардан жасалған қарапайым және күрделілігі орташа бөлшектерді металдардың әртүрлі позицияларында оттекті плазмалық түзу сызықты және қисық сызықты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металдардың қалдықтарын бөле отырып және машинаның тораптары мен бөліктерін сақтай отырып немесе қиа отырып, бензин кесетін және керосин кесетін аппараттармен Берілген өлшемдерге қолмен оттегімен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Әртүрлі позициялардағы әртүрлі болаттардан, шойыннан, түсті металдардан және қорытпалардан жасалған қарапайым және күрделілігі орташа бөлшектерді қолмен доғалық ауа жоспарлауы.</w:t>
            </w:r>
          </w:p>
          <w:p>
            <w:pPr>
              <w:spacing w:after="20"/>
              <w:ind w:left="20"/>
              <w:jc w:val="both"/>
            </w:pPr>
            <w:r>
              <w:rPr>
                <w:rFonts w:ascii="Times New Roman"/>
                <w:b w:val="false"/>
                <w:i w:val="false"/>
                <w:color w:val="000000"/>
                <w:sz w:val="20"/>
              </w:rPr>
              <w:t>
5. Раковиналар 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2" w:id="2622"/>
          <w:p>
            <w:pPr>
              <w:spacing w:after="20"/>
              <w:ind w:left="20"/>
              <w:jc w:val="both"/>
            </w:pPr>
            <w:r>
              <w:rPr>
                <w:rFonts w:ascii="Times New Roman"/>
                <w:b w:val="false"/>
                <w:i w:val="false"/>
                <w:color w:val="000000"/>
                <w:sz w:val="20"/>
              </w:rPr>
              <w:t>
Білімдер:</w:t>
            </w:r>
          </w:p>
          <w:bookmarkEnd w:id="2622"/>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Электрмен дәнекерлеу және плазмалық кескіш машиналардың, газбен дәнекерлеу аппаратурасының, автоматтардың, жартылай автоматтардың және плазмотронның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тігісіне және ауамен жоспарлаудан кейінгі беттерге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Болат маркаларына байланысты электродтардың маркаларын таңдау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Электродтардың қасиеттері мен маңызы,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құрылымын, оларды сынау тәсілдерін және бақылау түрлерін,</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Дәнекерлеуге және дәнекерлеуге бөлшектер мен тораптарды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Металл маркасына және оның қалыңдығына байланысты металды қыздыру режимін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Дәнекерленетін бұйымдардағы ішкі кернеулер мен деформациялардың пайда болу себептері және олардың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Әртүрлі болаттан жасалған Бөлшектерді дәнекерлеу мен балқытудың негізгі технологиялық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Шойын, түсті металдар және қорытпалар,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Оттегі және газ-электр кесу кезіндегі газдарды кесу және тұтыну режимі</w:t>
            </w:r>
          </w:p>
          <w:p>
            <w:pPr>
              <w:spacing w:after="20"/>
              <w:ind w:left="20"/>
              <w:jc w:val="both"/>
            </w:pPr>
            <w:r>
              <w:rPr>
                <w:rFonts w:ascii="Times New Roman"/>
                <w:b w:val="false"/>
                <w:i w:val="false"/>
                <w:color w:val="000000"/>
                <w:sz w:val="20"/>
              </w:rPr>
              <w:t>
12.Екінші топ бойынша рұқсат беру электр қауіпсіздігі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5" w:id="2623"/>
          <w:p>
            <w:pPr>
              <w:spacing w:after="20"/>
              <w:ind w:left="20"/>
              <w:jc w:val="both"/>
            </w:pPr>
            <w:r>
              <w:rPr>
                <w:rFonts w:ascii="Times New Roman"/>
                <w:b w:val="false"/>
                <w:i w:val="false"/>
                <w:color w:val="000000"/>
                <w:sz w:val="20"/>
              </w:rPr>
              <w:t>
Еңбек функциясы 2:</w:t>
            </w:r>
          </w:p>
          <w:bookmarkEnd w:id="2623"/>
          <w:p>
            <w:pPr>
              <w:spacing w:after="20"/>
              <w:ind w:left="20"/>
              <w:jc w:val="both"/>
            </w:pPr>
            <w:r>
              <w:rPr>
                <w:rFonts w:ascii="Times New Roman"/>
                <w:b w:val="false"/>
                <w:i w:val="false"/>
                <w:color w:val="000000"/>
                <w:sz w:val="20"/>
              </w:rPr>
              <w:t>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6" w:id="2624"/>
          <w:p>
            <w:pPr>
              <w:spacing w:after="20"/>
              <w:ind w:left="20"/>
              <w:jc w:val="both"/>
            </w:pPr>
            <w:r>
              <w:rPr>
                <w:rFonts w:ascii="Times New Roman"/>
                <w:b w:val="false"/>
                <w:i w:val="false"/>
                <w:color w:val="000000"/>
                <w:sz w:val="20"/>
              </w:rPr>
              <w:t>
Дағды 1:</w:t>
            </w:r>
          </w:p>
          <w:bookmarkEnd w:id="2624"/>
          <w:p>
            <w:pPr>
              <w:spacing w:after="20"/>
              <w:ind w:left="20"/>
              <w:jc w:val="both"/>
            </w:pPr>
            <w:r>
              <w:rPr>
                <w:rFonts w:ascii="Times New Roman"/>
                <w:b w:val="false"/>
                <w:i w:val="false"/>
                <w:color w:val="000000"/>
                <w:sz w:val="20"/>
              </w:rPr>
              <w:t>
Дәнекерлеу бойынша орындалған жұмыстың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7" w:id="2625"/>
          <w:p>
            <w:pPr>
              <w:spacing w:after="20"/>
              <w:ind w:left="20"/>
              <w:jc w:val="both"/>
            </w:pPr>
            <w:r>
              <w:rPr>
                <w:rFonts w:ascii="Times New Roman"/>
                <w:b w:val="false"/>
                <w:i w:val="false"/>
                <w:color w:val="000000"/>
                <w:sz w:val="20"/>
              </w:rPr>
              <w:t>
Машықтар:</w:t>
            </w:r>
          </w:p>
          <w:bookmarkEnd w:id="2625"/>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Дәнекерлеу кезінде дәнекерлеу ақауларын түзетіңіз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3" w:id="2626"/>
          <w:p>
            <w:pPr>
              <w:spacing w:after="20"/>
              <w:ind w:left="20"/>
              <w:jc w:val="both"/>
            </w:pPr>
            <w:r>
              <w:rPr>
                <w:rFonts w:ascii="Times New Roman"/>
                <w:b w:val="false"/>
                <w:i w:val="false"/>
                <w:color w:val="000000"/>
                <w:sz w:val="20"/>
              </w:rPr>
              <w:t>
Білімдер:</w:t>
            </w:r>
          </w:p>
          <w:bookmarkEnd w:id="2626"/>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Дәнекерлеуге арналған мемлекеттік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кезінде дәнекерлеудің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алдын алу шаралары.</w:t>
            </w:r>
          </w:p>
          <w:p>
            <w:pPr>
              <w:spacing w:after="20"/>
              <w:ind w:left="20"/>
              <w:jc w:val="both"/>
            </w:pPr>
            <w:r>
              <w:rPr>
                <w:rFonts w:ascii="Times New Roman"/>
                <w:b w:val="false"/>
                <w:i w:val="false"/>
                <w:color w:val="000000"/>
                <w:sz w:val="20"/>
              </w:rPr>
              <w:t>
5. Дәнекерлеу кезінде ақауларды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9" w:id="2627"/>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62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3" w:id="2628"/>
          <w:p>
            <w:pPr>
              <w:spacing w:after="20"/>
              <w:ind w:left="20"/>
              <w:jc w:val="both"/>
            </w:pPr>
            <w:r>
              <w:rPr>
                <w:rFonts w:ascii="Times New Roman"/>
                <w:b w:val="false"/>
                <w:i w:val="false"/>
                <w:color w:val="000000"/>
                <w:sz w:val="20"/>
              </w:rPr>
              <w:t>
Дәнекерлеуші, 3-й pазpяд.</w:t>
            </w:r>
          </w:p>
          <w:bookmarkEnd w:id="262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4" w:id="2629"/>
          <w:p>
            <w:pPr>
              <w:spacing w:after="20"/>
              <w:ind w:left="20"/>
              <w:jc w:val="both"/>
            </w:pPr>
            <w:r>
              <w:rPr>
                <w:rFonts w:ascii="Times New Roman"/>
                <w:b w:val="false"/>
                <w:i w:val="false"/>
                <w:color w:val="000000"/>
                <w:sz w:val="20"/>
              </w:rPr>
              <w:t>
Білім деңгейі:</w:t>
            </w:r>
          </w:p>
          <w:bookmarkEnd w:id="2629"/>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5" w:id="2630"/>
          <w:p>
            <w:pPr>
              <w:spacing w:after="20"/>
              <w:ind w:left="20"/>
              <w:jc w:val="both"/>
            </w:pPr>
            <w:r>
              <w:rPr>
                <w:rFonts w:ascii="Times New Roman"/>
                <w:b w:val="false"/>
                <w:i w:val="false"/>
                <w:color w:val="000000"/>
                <w:sz w:val="20"/>
              </w:rPr>
              <w:t>
Мамандық:</w:t>
            </w:r>
          </w:p>
          <w:bookmarkEnd w:id="2630"/>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6" w:id="2631"/>
          <w:p>
            <w:pPr>
              <w:spacing w:after="20"/>
              <w:ind w:left="20"/>
              <w:jc w:val="both"/>
            </w:pPr>
            <w:r>
              <w:rPr>
                <w:rFonts w:ascii="Times New Roman"/>
                <w:b w:val="false"/>
                <w:i w:val="false"/>
                <w:color w:val="000000"/>
                <w:sz w:val="20"/>
              </w:rPr>
              <w:t>
Біліктілік:</w:t>
            </w:r>
          </w:p>
          <w:bookmarkEnd w:id="263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2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процесін қолдана отырып, әртүрлі мақсаттағы конструкцияларды дайындау, реконструкциялау, монтаждау,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7" w:id="2632"/>
          <w:p>
            <w:pPr>
              <w:spacing w:after="20"/>
              <w:ind w:left="20"/>
              <w:jc w:val="both"/>
            </w:pPr>
            <w:r>
              <w:rPr>
                <w:rFonts w:ascii="Times New Roman"/>
                <w:b w:val="false"/>
                <w:i w:val="false"/>
                <w:color w:val="000000"/>
                <w:sz w:val="20"/>
              </w:rPr>
              <w:t>
1. Технологиялық процеске сәйкес дәнекерлеу бойынша технологиялық операцияларды орындау</w:t>
            </w:r>
          </w:p>
          <w:bookmarkEnd w:id="2632"/>
          <w:p>
            <w:pPr>
              <w:spacing w:after="20"/>
              <w:ind w:left="20"/>
              <w:jc w:val="both"/>
            </w:pPr>
            <w:r>
              <w:rPr>
                <w:rFonts w:ascii="Times New Roman"/>
                <w:b w:val="false"/>
                <w:i w:val="false"/>
                <w:color w:val="000000"/>
                <w:sz w:val="20"/>
              </w:rPr>
              <w:t>
2. Орындалған дәнекерлеу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8" w:id="2633"/>
          <w:p>
            <w:pPr>
              <w:spacing w:after="20"/>
              <w:ind w:left="20"/>
              <w:jc w:val="both"/>
            </w:pPr>
            <w:r>
              <w:rPr>
                <w:rFonts w:ascii="Times New Roman"/>
                <w:b w:val="false"/>
                <w:i w:val="false"/>
                <w:color w:val="000000"/>
                <w:sz w:val="20"/>
              </w:rPr>
              <w:t>
Еңбек функциясы 1:</w:t>
            </w:r>
          </w:p>
          <w:bookmarkEnd w:id="2633"/>
          <w:p>
            <w:pPr>
              <w:spacing w:after="20"/>
              <w:ind w:left="20"/>
              <w:jc w:val="both"/>
            </w:pPr>
            <w:r>
              <w:rPr>
                <w:rFonts w:ascii="Times New Roman"/>
                <w:b w:val="false"/>
                <w:i w:val="false"/>
                <w:color w:val="000000"/>
                <w:sz w:val="20"/>
              </w:rPr>
              <w:t>
Технологиялық процеске сәйкес дәнекерлеу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9" w:id="2634"/>
          <w:p>
            <w:pPr>
              <w:spacing w:after="20"/>
              <w:ind w:left="20"/>
              <w:jc w:val="both"/>
            </w:pPr>
            <w:r>
              <w:rPr>
                <w:rFonts w:ascii="Times New Roman"/>
                <w:b w:val="false"/>
                <w:i w:val="false"/>
                <w:color w:val="000000"/>
                <w:sz w:val="20"/>
              </w:rPr>
              <w:t>
Дағды 1:</w:t>
            </w:r>
          </w:p>
          <w:bookmarkEnd w:id="2634"/>
          <w:p>
            <w:pPr>
              <w:spacing w:after="20"/>
              <w:ind w:left="20"/>
              <w:jc w:val="both"/>
            </w:pPr>
            <w:r>
              <w:rPr>
                <w:rFonts w:ascii="Times New Roman"/>
                <w:b w:val="false"/>
                <w:i w:val="false"/>
                <w:color w:val="000000"/>
                <w:sz w:val="20"/>
              </w:rPr>
              <w:t>
Дәнекерлеу арқылы бөлшектердің ажырамас байланысын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0" w:id="2635"/>
          <w:p>
            <w:pPr>
              <w:spacing w:after="20"/>
              <w:ind w:left="20"/>
              <w:jc w:val="both"/>
            </w:pPr>
            <w:r>
              <w:rPr>
                <w:rFonts w:ascii="Times New Roman"/>
                <w:b w:val="false"/>
                <w:i w:val="false"/>
                <w:color w:val="000000"/>
                <w:sz w:val="20"/>
              </w:rPr>
              <w:t>
Машықтар:</w:t>
            </w:r>
          </w:p>
          <w:bookmarkEnd w:id="2635"/>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Металлдың қалыңдығы 1 мм-ге дейін, тігістің кез келген ұзындығында ұшынан немесе қабаттасып жиналған әртүрлі металдар мен қорытпалардан жасалған бөлшектер мен бұйымдарды қалайымен, мыспен,күміспен және басқа да Дәнекерлеумен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10-нан 20 кг/мм2-ге дейін созылу беріктігі бар күрделі бөлшектерді, тораптарды, бұйымдарды дәнекерлеу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 жетпейтін жерлерде күрделі схемалары бар аппаратуралар мен аспаптарды, сондай-ақ әртүрлі бұйымдарды мыс Дәнекерлеумен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Дәнекерлеудің барлық түрлеріне композициялар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жұмыстарына арналған аппаратураны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сапасын тексеру.</w:t>
            </w:r>
          </w:p>
          <w:p>
            <w:pPr>
              <w:spacing w:after="20"/>
              <w:ind w:left="20"/>
              <w:jc w:val="both"/>
            </w:pPr>
            <w:r>
              <w:rPr>
                <w:rFonts w:ascii="Times New Roman"/>
                <w:b w:val="false"/>
                <w:i w:val="false"/>
                <w:color w:val="000000"/>
                <w:sz w:val="20"/>
              </w:rPr>
              <w:t>
7. Жоғары білікті дәнекерлеушінің басшылығымен бөлшектерді жоғары жиілікті токтармен, электр доғасымен және газ оттықтарымен қыздыру кезінде пештерде дәнекерлеу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8" w:id="2636"/>
          <w:p>
            <w:pPr>
              <w:spacing w:after="20"/>
              <w:ind w:left="20"/>
              <w:jc w:val="both"/>
            </w:pPr>
            <w:r>
              <w:rPr>
                <w:rFonts w:ascii="Times New Roman"/>
                <w:b w:val="false"/>
                <w:i w:val="false"/>
                <w:color w:val="000000"/>
                <w:sz w:val="20"/>
              </w:rPr>
              <w:t>
Білімдер:</w:t>
            </w:r>
          </w:p>
          <w:bookmarkEnd w:id="2636"/>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процесінің негіздері және дәнекерлеуден кейінгі бөлікке, түйінге, өнімге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Бөлшектерді индукциялық немесе контактілі жылытуға арналған дәнекерлеу үтіктері мен қондырғыларының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Дәнекерлеуге арналған бұйымдардың қызу температурасын анықтау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Дәнекерлеуді бақылау үшін қолданылатын бақылау-өлшеу аспаптары мен аппаратурасының құрылымы мен жұмыс принципі,</w:t>
            </w:r>
          </w:p>
          <w:p>
            <w:pPr>
              <w:spacing w:after="20"/>
              <w:ind w:left="20"/>
              <w:jc w:val="both"/>
            </w:pPr>
            <w:r>
              <w:rPr>
                <w:rFonts w:ascii="Times New Roman"/>
                <w:b w:val="false"/>
                <w:i w:val="false"/>
                <w:color w:val="000000"/>
                <w:sz w:val="20"/>
              </w:rPr>
              <w:t>
5. Температураның металдар мен қорытпалардың құрылымына және олардың металл қасиеттеріне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4" w:id="2637"/>
          <w:p>
            <w:pPr>
              <w:spacing w:after="20"/>
              <w:ind w:left="20"/>
              <w:jc w:val="both"/>
            </w:pPr>
            <w:r>
              <w:rPr>
                <w:rFonts w:ascii="Times New Roman"/>
                <w:b w:val="false"/>
                <w:i w:val="false"/>
                <w:color w:val="000000"/>
                <w:sz w:val="20"/>
              </w:rPr>
              <w:t>
Еңбек функциясы 2:</w:t>
            </w:r>
          </w:p>
          <w:bookmarkEnd w:id="2637"/>
          <w:p>
            <w:pPr>
              <w:spacing w:after="20"/>
              <w:ind w:left="20"/>
              <w:jc w:val="both"/>
            </w:pPr>
            <w:r>
              <w:rPr>
                <w:rFonts w:ascii="Times New Roman"/>
                <w:b w:val="false"/>
                <w:i w:val="false"/>
                <w:color w:val="000000"/>
                <w:sz w:val="20"/>
              </w:rPr>
              <w:t>
Орындалған дәнекерлеу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5" w:id="2638"/>
          <w:p>
            <w:pPr>
              <w:spacing w:after="20"/>
              <w:ind w:left="20"/>
              <w:jc w:val="both"/>
            </w:pPr>
            <w:r>
              <w:rPr>
                <w:rFonts w:ascii="Times New Roman"/>
                <w:b w:val="false"/>
                <w:i w:val="false"/>
                <w:color w:val="000000"/>
                <w:sz w:val="20"/>
              </w:rPr>
              <w:t>
Дағды 1:</w:t>
            </w:r>
          </w:p>
          <w:bookmarkEnd w:id="2638"/>
          <w:p>
            <w:pPr>
              <w:spacing w:after="20"/>
              <w:ind w:left="20"/>
              <w:jc w:val="both"/>
            </w:pPr>
            <w:r>
              <w:rPr>
                <w:rFonts w:ascii="Times New Roman"/>
                <w:b w:val="false"/>
                <w:i w:val="false"/>
                <w:color w:val="000000"/>
                <w:sz w:val="20"/>
              </w:rPr>
              <w:t>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6" w:id="2639"/>
          <w:p>
            <w:pPr>
              <w:spacing w:after="20"/>
              <w:ind w:left="20"/>
              <w:jc w:val="both"/>
            </w:pPr>
            <w:r>
              <w:rPr>
                <w:rFonts w:ascii="Times New Roman"/>
                <w:b w:val="false"/>
                <w:i w:val="false"/>
                <w:color w:val="000000"/>
                <w:sz w:val="20"/>
              </w:rPr>
              <w:t>
Машықтар:</w:t>
            </w:r>
          </w:p>
          <w:bookmarkEnd w:id="263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өндірілген дәнекерлеу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Дәнекерлеу ақауларын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2" w:id="2640"/>
          <w:p>
            <w:pPr>
              <w:spacing w:after="20"/>
              <w:ind w:left="20"/>
              <w:jc w:val="both"/>
            </w:pPr>
            <w:r>
              <w:rPr>
                <w:rFonts w:ascii="Times New Roman"/>
                <w:b w:val="false"/>
                <w:i w:val="false"/>
                <w:color w:val="000000"/>
                <w:sz w:val="20"/>
              </w:rPr>
              <w:t>
Білімдер:</w:t>
            </w:r>
          </w:p>
          <w:bookmarkEnd w:id="264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жабдықтары мен механизмдерінің, сифондардың, фурмалардың, саптамалардың, кессондардың, науалардың, пештің тиеу және құю жабдықтарының, балқыту және газ бұру өнімдерін тасымалдау жүйелерінің, пештерді технологиялық байлаудың, қосалқы жабдықтардың, құрылыстар мен құрылғылардың, балқытуды қайта бөлудің тиеу-түсіру тетіктерінің құрылысы, техникалық сипаттамалары, пайдалану және техникалық қызмет көрсету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конструкциялардың пештерінде балқыту процестерінің дайындық және қосалқы жұмыстарын орындау үшін қажетті көлемде түсті металдар металлургиясының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конструкциялардың балқыту пештерінде болатын физика-химиялық, ликвациялық және өзге де технологиялық процестер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жұмыстарынан кейін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процесінде пайда болатын ақаулардың алдын алу шаралары.</w:t>
            </w:r>
          </w:p>
          <w:p>
            <w:pPr>
              <w:spacing w:after="20"/>
              <w:ind w:left="20"/>
              <w:jc w:val="both"/>
            </w:pPr>
            <w:r>
              <w:rPr>
                <w:rFonts w:ascii="Times New Roman"/>
                <w:b w:val="false"/>
                <w:i w:val="false"/>
                <w:color w:val="000000"/>
                <w:sz w:val="20"/>
              </w:rPr>
              <w:t>
7. Дәнекерлеу ақауларын жою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0" w:id="2641"/>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641"/>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"Дәнекерлеу кешенінің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кешенінің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4" w:id="2642"/>
          <w:p>
            <w:pPr>
              <w:spacing w:after="20"/>
              <w:ind w:left="20"/>
              <w:jc w:val="both"/>
            </w:pPr>
            <w:r>
              <w:rPr>
                <w:rFonts w:ascii="Times New Roman"/>
                <w:b w:val="false"/>
                <w:i w:val="false"/>
                <w:color w:val="000000"/>
                <w:sz w:val="20"/>
              </w:rPr>
              <w:t>
Білім деңгейі:</w:t>
            </w:r>
          </w:p>
          <w:bookmarkEnd w:id="264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5" w:id="2643"/>
          <w:p>
            <w:pPr>
              <w:spacing w:after="20"/>
              <w:ind w:left="20"/>
              <w:jc w:val="both"/>
            </w:pPr>
            <w:r>
              <w:rPr>
                <w:rFonts w:ascii="Times New Roman"/>
                <w:b w:val="false"/>
                <w:i w:val="false"/>
                <w:color w:val="000000"/>
                <w:sz w:val="20"/>
              </w:rPr>
              <w:t>
Мамандық:</w:t>
            </w:r>
          </w:p>
          <w:bookmarkEnd w:id="2643"/>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6" w:id="2644"/>
          <w:p>
            <w:pPr>
              <w:spacing w:after="20"/>
              <w:ind w:left="20"/>
              <w:jc w:val="both"/>
            </w:pPr>
            <w:r>
              <w:rPr>
                <w:rFonts w:ascii="Times New Roman"/>
                <w:b w:val="false"/>
                <w:i w:val="false"/>
                <w:color w:val="000000"/>
                <w:sz w:val="20"/>
              </w:rPr>
              <w:t>
Біліктілік:</w:t>
            </w:r>
          </w:p>
          <w:bookmarkEnd w:id="264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7" w:id="2645"/>
          <w:p>
            <w:pPr>
              <w:spacing w:after="20"/>
              <w:ind w:left="20"/>
              <w:jc w:val="both"/>
            </w:pPr>
            <w:r>
              <w:rPr>
                <w:rFonts w:ascii="Times New Roman"/>
                <w:b w:val="false"/>
                <w:i w:val="false"/>
                <w:color w:val="000000"/>
                <w:sz w:val="20"/>
              </w:rPr>
              <w:t>
Лазерлік қондырғылардағы пісіруші</w:t>
            </w:r>
          </w:p>
          <w:bookmarkEnd w:id="2645"/>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сәулелік пісіру қондырғысындағы пісіруші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Контактілі (престік) пісіру машинасымен пісіруші</w:t>
            </w:r>
          </w:p>
          <w:p>
            <w:pPr>
              <w:spacing w:after="20"/>
              <w:ind w:left="20"/>
              <w:jc w:val="both"/>
            </w:pPr>
            <w:r>
              <w:rPr>
                <w:rFonts w:ascii="Times New Roman"/>
                <w:b w:val="false"/>
                <w:i w:val="false"/>
                <w:color w:val="000000"/>
                <w:sz w:val="20"/>
              </w:rPr>
              <w:t>
Машиналы-контактілі піріруші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кешеніндегі жұмыстарды қолдана отырып, дәнекерленген конструкцияларды, өнімдер мен бұйымдарды өндіру (дайындау, реконструкциялау, монтаждау және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0" w:id="2646"/>
          <w:p>
            <w:pPr>
              <w:spacing w:after="20"/>
              <w:ind w:left="20"/>
              <w:jc w:val="both"/>
            </w:pPr>
            <w:r>
              <w:rPr>
                <w:rFonts w:ascii="Times New Roman"/>
                <w:b w:val="false"/>
                <w:i w:val="false"/>
                <w:color w:val="000000"/>
                <w:sz w:val="20"/>
              </w:rPr>
              <w:t>
1. Дәнекерлеу кешенінде дәнекерлеу жұмыстарын жүргізу бойынша дайындық жұмыстарын жүргізу</w:t>
            </w:r>
          </w:p>
          <w:bookmarkEnd w:id="2646"/>
          <w:p>
            <w:pPr>
              <w:spacing w:after="20"/>
              <w:ind w:left="20"/>
              <w:jc w:val="both"/>
            </w:pPr>
            <w:r>
              <w:rPr>
                <w:rFonts w:ascii="Times New Roman"/>
                <w:b w:val="false"/>
                <w:i w:val="false"/>
                <w:color w:val="000000"/>
                <w:sz w:val="20"/>
              </w:rPr>
              <w:t>
</w:t>
            </w:r>
            <w:r>
              <w:rPr>
                <w:rFonts w:ascii="Times New Roman"/>
                <w:b w:val="false"/>
                <w:i w:val="false"/>
                <w:color w:val="000000"/>
                <w:sz w:val="20"/>
              </w:rPr>
              <w:t>2. Жабдықты баптау және реттеу арқылы толық механикаландырылған және автоматты дәнекерлеуді орындау</w:t>
            </w:r>
          </w:p>
          <w:p>
            <w:pPr>
              <w:spacing w:after="20"/>
              <w:ind w:left="20"/>
              <w:jc w:val="both"/>
            </w:pPr>
            <w:r>
              <w:rPr>
                <w:rFonts w:ascii="Times New Roman"/>
                <w:b w:val="false"/>
                <w:i w:val="false"/>
                <w:color w:val="000000"/>
                <w:sz w:val="20"/>
              </w:rPr>
              <w:t>
3. Дәнекерлеу кешенінде орындалған дәнекерлеу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2" w:id="2647"/>
          <w:p>
            <w:pPr>
              <w:spacing w:after="20"/>
              <w:ind w:left="20"/>
              <w:jc w:val="both"/>
            </w:pPr>
            <w:r>
              <w:rPr>
                <w:rFonts w:ascii="Times New Roman"/>
                <w:b w:val="false"/>
                <w:i w:val="false"/>
                <w:color w:val="000000"/>
                <w:sz w:val="20"/>
              </w:rPr>
              <w:t>
Еңбек функциясы 1:</w:t>
            </w:r>
          </w:p>
          <w:bookmarkEnd w:id="2647"/>
          <w:p>
            <w:pPr>
              <w:spacing w:after="20"/>
              <w:ind w:left="20"/>
              <w:jc w:val="both"/>
            </w:pPr>
            <w:r>
              <w:rPr>
                <w:rFonts w:ascii="Times New Roman"/>
                <w:b w:val="false"/>
                <w:i w:val="false"/>
                <w:color w:val="000000"/>
                <w:sz w:val="20"/>
              </w:rPr>
              <w:t>
Дәнекерлеу кешенінде дәнекерлеу жұмыстарын жүргізу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3" w:id="2648"/>
          <w:p>
            <w:pPr>
              <w:spacing w:after="20"/>
              <w:ind w:left="20"/>
              <w:jc w:val="both"/>
            </w:pPr>
            <w:r>
              <w:rPr>
                <w:rFonts w:ascii="Times New Roman"/>
                <w:b w:val="false"/>
                <w:i w:val="false"/>
                <w:color w:val="000000"/>
                <w:sz w:val="20"/>
              </w:rPr>
              <w:t>
Дағды 1:</w:t>
            </w:r>
          </w:p>
          <w:bookmarkEnd w:id="2648"/>
          <w:p>
            <w:pPr>
              <w:spacing w:after="20"/>
              <w:ind w:left="20"/>
              <w:jc w:val="both"/>
            </w:pPr>
            <w:r>
              <w:rPr>
                <w:rFonts w:ascii="Times New Roman"/>
                <w:b w:val="false"/>
                <w:i w:val="false"/>
                <w:color w:val="000000"/>
                <w:sz w:val="20"/>
              </w:rPr>
              <w:t>
Дәнекерлеу кешенінде жұмысқа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4" w:id="2649"/>
          <w:p>
            <w:pPr>
              <w:spacing w:after="20"/>
              <w:ind w:left="20"/>
              <w:jc w:val="both"/>
            </w:pPr>
            <w:r>
              <w:rPr>
                <w:rFonts w:ascii="Times New Roman"/>
                <w:b w:val="false"/>
                <w:i w:val="false"/>
                <w:color w:val="000000"/>
                <w:sz w:val="20"/>
              </w:rPr>
              <w:t>
Машықтар:</w:t>
            </w:r>
          </w:p>
          <w:bookmarkEnd w:id="2649"/>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Өндірістік тапсырманы, конструкторлық және өндірістік-технологиялық құжаттаманы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 орны мен жеке қорғаныс құралдарын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және дәнекерлеу материалдарын дәнекерлеуге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жабдығының жұмысқа қабілеттілігі мен жарамдылығын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Құрастыру құрылғылары мен технологиялық жабдықтарды қолдана отырып, дәнекерлеуге арналған құрылымды құрастыру</w:t>
            </w:r>
          </w:p>
          <w:p>
            <w:pPr>
              <w:spacing w:after="20"/>
              <w:ind w:left="20"/>
              <w:jc w:val="both"/>
            </w:pPr>
            <w:r>
              <w:rPr>
                <w:rFonts w:ascii="Times New Roman"/>
                <w:b w:val="false"/>
                <w:i w:val="false"/>
                <w:color w:val="000000"/>
                <w:sz w:val="20"/>
              </w:rPr>
              <w:t>
6. Конструкторлық және өндірістік-технологиялық құжаттаманың талаптарына сәйкестігіне дәнекерлеуге дайындалған конструкцияны өлшеу құралын қолдана отырып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0" w:id="2650"/>
          <w:p>
            <w:pPr>
              <w:spacing w:after="20"/>
              <w:ind w:left="20"/>
              <w:jc w:val="both"/>
            </w:pPr>
            <w:r>
              <w:rPr>
                <w:rFonts w:ascii="Times New Roman"/>
                <w:b w:val="false"/>
                <w:i w:val="false"/>
                <w:color w:val="000000"/>
                <w:sz w:val="20"/>
              </w:rPr>
              <w:t>
Білімдер:</w:t>
            </w:r>
          </w:p>
          <w:bookmarkEnd w:id="2650"/>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дәнекерлеу машиналарының жұмыс принципі және оларға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Толық механикаландырылған және автоматты балқыту дәнекерлеуімен орындалатын дәнекерленген қосылыстардың негізгі түрлері, құрылымдық элементтері мен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 қауіпсіздігі талаптары;</w:t>
            </w:r>
          </w:p>
          <w:p>
            <w:pPr>
              <w:spacing w:after="20"/>
              <w:ind w:left="20"/>
              <w:jc w:val="both"/>
            </w:pPr>
            <w:r>
              <w:rPr>
                <w:rFonts w:ascii="Times New Roman"/>
                <w:b w:val="false"/>
                <w:i w:val="false"/>
                <w:color w:val="000000"/>
                <w:sz w:val="20"/>
              </w:rPr>
              <w:t>
6. Жеке және ұжымдық қорғау құралдарын пайдалану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6" w:id="2651"/>
          <w:p>
            <w:pPr>
              <w:spacing w:after="20"/>
              <w:ind w:left="20"/>
              <w:jc w:val="both"/>
            </w:pPr>
            <w:r>
              <w:rPr>
                <w:rFonts w:ascii="Times New Roman"/>
                <w:b w:val="false"/>
                <w:i w:val="false"/>
                <w:color w:val="000000"/>
                <w:sz w:val="20"/>
              </w:rPr>
              <w:t>
Дағды 2:</w:t>
            </w:r>
          </w:p>
          <w:bookmarkEnd w:id="2651"/>
          <w:p>
            <w:pPr>
              <w:spacing w:after="20"/>
              <w:ind w:left="20"/>
              <w:jc w:val="both"/>
            </w:pPr>
            <w:r>
              <w:rPr>
                <w:rFonts w:ascii="Times New Roman"/>
                <w:b w:val="false"/>
                <w:i w:val="false"/>
                <w:color w:val="000000"/>
                <w:sz w:val="20"/>
              </w:rPr>
              <w:t>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7" w:id="2652"/>
          <w:p>
            <w:pPr>
              <w:spacing w:after="20"/>
              <w:ind w:left="20"/>
              <w:jc w:val="both"/>
            </w:pPr>
            <w:r>
              <w:rPr>
                <w:rFonts w:ascii="Times New Roman"/>
                <w:b w:val="false"/>
                <w:i w:val="false"/>
                <w:color w:val="000000"/>
                <w:sz w:val="20"/>
              </w:rPr>
              <w:t>
Машықтар:</w:t>
            </w:r>
          </w:p>
          <w:bookmarkEnd w:id="2652"/>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кешеніндегі жұмыс бойынша сызбаларды, технологиялық құжаттаманы оқыңыз</w:t>
            </w:r>
          </w:p>
          <w:p>
            <w:pPr>
              <w:spacing w:after="20"/>
              <w:ind w:left="20"/>
              <w:jc w:val="both"/>
            </w:pPr>
            <w:r>
              <w:rPr>
                <w:rFonts w:ascii="Times New Roman"/>
                <w:b w:val="false"/>
                <w:i w:val="false"/>
                <w:color w:val="000000"/>
                <w:sz w:val="20"/>
              </w:rPr>
              <w:t>
2. Дәнекерлеу кешенінде дәнекерлеу үшін бастапқы деректерді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9" w:id="2653"/>
          <w:p>
            <w:pPr>
              <w:spacing w:after="20"/>
              <w:ind w:left="20"/>
              <w:jc w:val="both"/>
            </w:pPr>
            <w:r>
              <w:rPr>
                <w:rFonts w:ascii="Times New Roman"/>
                <w:b w:val="false"/>
                <w:i w:val="false"/>
                <w:color w:val="000000"/>
                <w:sz w:val="20"/>
              </w:rPr>
              <w:t>
Білімдер:</w:t>
            </w:r>
          </w:p>
          <w:bookmarkEnd w:id="2653"/>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негізгі түрлері, құрылымдық элементтері, өлшемдері және оларды сызбаларда белгілеу</w:t>
            </w:r>
          </w:p>
          <w:p>
            <w:pPr>
              <w:spacing w:after="20"/>
              <w:ind w:left="20"/>
              <w:jc w:val="both"/>
            </w:pPr>
            <w:r>
              <w:rPr>
                <w:rFonts w:ascii="Times New Roman"/>
                <w:b w:val="false"/>
                <w:i w:val="false"/>
                <w:color w:val="000000"/>
                <w:sz w:val="20"/>
              </w:rPr>
              <w:t>
4. Дәнекерлеу кешеніндегі дәнекерлеу процестерінің режимдері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3" w:id="2654"/>
          <w:p>
            <w:pPr>
              <w:spacing w:after="20"/>
              <w:ind w:left="20"/>
              <w:jc w:val="both"/>
            </w:pPr>
            <w:r>
              <w:rPr>
                <w:rFonts w:ascii="Times New Roman"/>
                <w:b w:val="false"/>
                <w:i w:val="false"/>
                <w:color w:val="000000"/>
                <w:sz w:val="20"/>
              </w:rPr>
              <w:t>
Еңбек функциясы 2:</w:t>
            </w:r>
          </w:p>
          <w:bookmarkEnd w:id="2654"/>
          <w:p>
            <w:pPr>
              <w:spacing w:after="20"/>
              <w:ind w:left="20"/>
              <w:jc w:val="both"/>
            </w:pPr>
            <w:r>
              <w:rPr>
                <w:rFonts w:ascii="Times New Roman"/>
                <w:b w:val="false"/>
                <w:i w:val="false"/>
                <w:color w:val="000000"/>
                <w:sz w:val="20"/>
              </w:rPr>
              <w:t>
Жабдықты баптау және реттеу арқылы толық механикаландырылған және автоматты дәнекерлеуді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4" w:id="2655"/>
          <w:p>
            <w:pPr>
              <w:spacing w:after="20"/>
              <w:ind w:left="20"/>
              <w:jc w:val="both"/>
            </w:pPr>
            <w:r>
              <w:rPr>
                <w:rFonts w:ascii="Times New Roman"/>
                <w:b w:val="false"/>
                <w:i w:val="false"/>
                <w:color w:val="000000"/>
                <w:sz w:val="20"/>
              </w:rPr>
              <w:t>
Дағды 1:</w:t>
            </w:r>
          </w:p>
          <w:bookmarkEnd w:id="2655"/>
          <w:p>
            <w:pPr>
              <w:spacing w:after="20"/>
              <w:ind w:left="20"/>
              <w:jc w:val="both"/>
            </w:pPr>
            <w:r>
              <w:rPr>
                <w:rFonts w:ascii="Times New Roman"/>
                <w:b w:val="false"/>
                <w:i w:val="false"/>
                <w:color w:val="000000"/>
                <w:sz w:val="20"/>
              </w:rPr>
              <w:t>
Жабдықты баптау және реттеу арқылы металл материалдарды балқыту арқылы толық механикаландырылған және автоматты дәнекерлеуді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5" w:id="2656"/>
          <w:p>
            <w:pPr>
              <w:spacing w:after="20"/>
              <w:ind w:left="20"/>
              <w:jc w:val="both"/>
            </w:pPr>
            <w:r>
              <w:rPr>
                <w:rFonts w:ascii="Times New Roman"/>
                <w:b w:val="false"/>
                <w:i w:val="false"/>
                <w:color w:val="000000"/>
                <w:sz w:val="20"/>
              </w:rPr>
              <w:t>
Машықтар:</w:t>
            </w:r>
          </w:p>
          <w:bookmarkEnd w:id="2656"/>
          <w:p>
            <w:pPr>
              <w:spacing w:after="20"/>
              <w:ind w:left="20"/>
              <w:jc w:val="both"/>
            </w:pPr>
            <w:r>
              <w:rPr>
                <w:rFonts w:ascii="Times New Roman"/>
                <w:b w:val="false"/>
                <w:i w:val="false"/>
                <w:color w:val="000000"/>
                <w:sz w:val="20"/>
              </w:rPr>
              <w:t>
</w:t>
            </w:r>
            <w:r>
              <w:rPr>
                <w:rFonts w:ascii="Times New Roman"/>
                <w:b w:val="false"/>
                <w:i w:val="false"/>
                <w:color w:val="000000"/>
                <w:sz w:val="20"/>
              </w:rPr>
              <w:t>1. Толық механикаландырылған және автоматты балқыту дәнекерлеу үшін Жабдықты баптауды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Толық механикаландырылған және автоматты балқыту дәнекерлеу режимдерін таңдау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процесінде дәнекерлеу жабдығының параметрлерін реттей отырып, балқытумен толық механикаландырылған немесе автоматты дәнекерлеуді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Құрастыру құрылғыларынан және технологиялық жабдықтардан дәнекерленген құрылымды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Дәнекерленген конструкцияның өлшеу құралын қолдана отырып, конструкторлық және өндірістік-технологиялық құжаттама талаптарына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 нәтижесінде табылған дәнекерленген қосылыстардың ақауларын түзету</w:t>
            </w:r>
          </w:p>
          <w:p>
            <w:pPr>
              <w:spacing w:after="20"/>
              <w:ind w:left="20"/>
              <w:jc w:val="both"/>
            </w:pPr>
            <w:r>
              <w:rPr>
                <w:rFonts w:ascii="Times New Roman"/>
                <w:b w:val="false"/>
                <w:i w:val="false"/>
                <w:color w:val="000000"/>
                <w:sz w:val="20"/>
              </w:rPr>
              <w:t>
7. Дәнекерленген қосылыстардың ақауларын түзетуді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2" w:id="2657"/>
          <w:p>
            <w:pPr>
              <w:spacing w:after="20"/>
              <w:ind w:left="20"/>
              <w:jc w:val="both"/>
            </w:pPr>
            <w:r>
              <w:rPr>
                <w:rFonts w:ascii="Times New Roman"/>
                <w:b w:val="false"/>
                <w:i w:val="false"/>
                <w:color w:val="000000"/>
                <w:sz w:val="20"/>
              </w:rPr>
              <w:t>
Білімдер:</w:t>
            </w:r>
          </w:p>
          <w:bookmarkEnd w:id="2657"/>
          <w:p>
            <w:pPr>
              <w:spacing w:after="20"/>
              <w:ind w:left="20"/>
              <w:jc w:val="both"/>
            </w:pPr>
            <w:r>
              <w:rPr>
                <w:rFonts w:ascii="Times New Roman"/>
                <w:b w:val="false"/>
                <w:i w:val="false"/>
                <w:color w:val="000000"/>
                <w:sz w:val="20"/>
              </w:rPr>
              <w:t>
</w:t>
            </w:r>
            <w:r>
              <w:rPr>
                <w:rFonts w:ascii="Times New Roman"/>
                <w:b w:val="false"/>
                <w:i w:val="false"/>
                <w:color w:val="000000"/>
                <w:sz w:val="20"/>
              </w:rPr>
              <w:t>1. Толық механикаландырылған және автоматты дәнекерлеуге арналған жабдықты баптау және реттеу ерекшеліктері, оның ішінде дәнекерлеу процесінде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Толық механикаландырылған және автоматты балқыту дәнекерлеуімен орындалатын дәнекерленген қосылыстардың негізгі түрлері, құрылымдық элементтері мен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Балқытумен толық механикаландырылған және автоматты дәнекерлеуге арналған дәнекерлеу және қосалқы жабдықтың құрылғысы, бақылау-өлшеу аспаптарының мақсаты мен жұмыс жағдайлары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Толық механикаландырылған және автоматты балқыту дәнекерлеуімен құрылымды құрастыру үшін қолданылатын құрастыру, технологиялық құрылғылар мен жабдықтардың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Толық механикаландырылған және автоматты балқыту арқылы дәнекерленген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Толық механикаландырылған және автоматты балқыту дәнекерлеуге арналған Дәнекерлеу материалдары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Дәнекерлеу үшін құрылымды құрастыруға қойылатын талаптар</w:t>
            </w:r>
          </w:p>
          <w:p>
            <w:pPr>
              <w:spacing w:after="20"/>
              <w:ind w:left="20"/>
              <w:jc w:val="both"/>
            </w:pPr>
            <w:r>
              <w:rPr>
                <w:rFonts w:ascii="Times New Roman"/>
                <w:b w:val="false"/>
                <w:i w:val="false"/>
                <w:color w:val="000000"/>
                <w:sz w:val="20"/>
              </w:rPr>
              <w:t>
8. Толық механикаландырылған және автоматты дәнекерлеу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0" w:id="2658"/>
          <w:p>
            <w:pPr>
              <w:spacing w:after="20"/>
              <w:ind w:left="20"/>
              <w:jc w:val="both"/>
            </w:pPr>
            <w:r>
              <w:rPr>
                <w:rFonts w:ascii="Times New Roman"/>
                <w:b w:val="false"/>
                <w:i w:val="false"/>
                <w:color w:val="000000"/>
                <w:sz w:val="20"/>
              </w:rPr>
              <w:t>
Дағды 2:</w:t>
            </w:r>
          </w:p>
          <w:bookmarkEnd w:id="2658"/>
          <w:p>
            <w:pPr>
              <w:spacing w:after="20"/>
              <w:ind w:left="20"/>
              <w:jc w:val="both"/>
            </w:pPr>
            <w:r>
              <w:rPr>
                <w:rFonts w:ascii="Times New Roman"/>
                <w:b w:val="false"/>
                <w:i w:val="false"/>
                <w:color w:val="000000"/>
                <w:sz w:val="20"/>
              </w:rPr>
              <w:t>
Жабдықты баптау және реттеу арқылы металл материалдарының қысымымен толық механикаландырылған және автоматты дәнекерлеуді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1" w:id="2659"/>
          <w:p>
            <w:pPr>
              <w:spacing w:after="20"/>
              <w:ind w:left="20"/>
              <w:jc w:val="both"/>
            </w:pPr>
            <w:r>
              <w:rPr>
                <w:rFonts w:ascii="Times New Roman"/>
                <w:b w:val="false"/>
                <w:i w:val="false"/>
                <w:color w:val="000000"/>
                <w:sz w:val="20"/>
              </w:rPr>
              <w:t>
Машықтар:</w:t>
            </w:r>
          </w:p>
          <w:bookmarkEnd w:id="2659"/>
          <w:p>
            <w:pPr>
              <w:spacing w:after="20"/>
              <w:ind w:left="20"/>
              <w:jc w:val="both"/>
            </w:pPr>
            <w:r>
              <w:rPr>
                <w:rFonts w:ascii="Times New Roman"/>
                <w:b w:val="false"/>
                <w:i w:val="false"/>
                <w:color w:val="000000"/>
                <w:sz w:val="20"/>
              </w:rPr>
              <w:t>
</w:t>
            </w:r>
            <w:r>
              <w:rPr>
                <w:rFonts w:ascii="Times New Roman"/>
                <w:b w:val="false"/>
                <w:i w:val="false"/>
                <w:color w:val="000000"/>
                <w:sz w:val="20"/>
              </w:rPr>
              <w:t>1. Толық механикаландырылған және автоматты қысыммен дәнекерлеу үшін Жабдықты баптауды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Толық механикаландырылған және автоматты қысыммен дәнекерлеу режимдерін таңдау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процесінде дәнекерлеу жабдығының параметрлерін реттей отырып, толық механикаландырылған немесе автоматты қысыммен дәнекерлеуді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Құрастыру құрылғыларынан және технологиялық жабдықтардан дәнекерленген құрылымды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Дәнекерленген конструкцияның өлшеу құралын қолдана отырып, конструкторлық және өндірістік-технологиялық құжаттама талаптарына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 нәтижесінде табылған дәнекерленген қосылыстардың ақауларын түзету</w:t>
            </w:r>
          </w:p>
          <w:p>
            <w:pPr>
              <w:spacing w:after="20"/>
              <w:ind w:left="20"/>
              <w:jc w:val="both"/>
            </w:pPr>
            <w:r>
              <w:rPr>
                <w:rFonts w:ascii="Times New Roman"/>
                <w:b w:val="false"/>
                <w:i w:val="false"/>
                <w:color w:val="000000"/>
                <w:sz w:val="20"/>
              </w:rPr>
              <w:t>
7. Дәнекерленген қосылыстардың ақауларын түзетуді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8" w:id="2660"/>
          <w:p>
            <w:pPr>
              <w:spacing w:after="20"/>
              <w:ind w:left="20"/>
              <w:jc w:val="both"/>
            </w:pPr>
            <w:r>
              <w:rPr>
                <w:rFonts w:ascii="Times New Roman"/>
                <w:b w:val="false"/>
                <w:i w:val="false"/>
                <w:color w:val="000000"/>
                <w:sz w:val="20"/>
              </w:rPr>
              <w:t>
Білімдер:</w:t>
            </w:r>
          </w:p>
          <w:bookmarkEnd w:id="2660"/>
          <w:p>
            <w:pPr>
              <w:spacing w:after="20"/>
              <w:ind w:left="20"/>
              <w:jc w:val="both"/>
            </w:pPr>
            <w:r>
              <w:rPr>
                <w:rFonts w:ascii="Times New Roman"/>
                <w:b w:val="false"/>
                <w:i w:val="false"/>
                <w:color w:val="000000"/>
                <w:sz w:val="20"/>
              </w:rPr>
              <w:t>
</w:t>
            </w:r>
            <w:r>
              <w:rPr>
                <w:rFonts w:ascii="Times New Roman"/>
                <w:b w:val="false"/>
                <w:i w:val="false"/>
                <w:color w:val="000000"/>
                <w:sz w:val="20"/>
              </w:rPr>
              <w:t>1. Толық механикаландырылған және автоматты қысыммен дәнекерлеу үшін, соның ішінде дәнекерлеу процесінде Жабдықты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Толық механикаландырылған және автоматты қысыммен дәнекерлеу арқылы орындалатын дәнекерленген қосылыстардың негізгі түрлері, құрылымдық элементтері және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Толық механикаландырылған және автоматты қысыммен дәнекерлеуге арналған дәнекерлеу және қосалқы жабдықтың құрылғысы, бақылау-өлшеу аспаптарының мақсаты мен жұмыс жағдайлары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Толық механикаландырылған және автоматты қысыммен дәнекерлеу кезінде құрылымды құрастыру үшін қолданылатын құрастыру, технологиялық құрылғылар мен жабдықтардың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Толық механикаландырылған және автоматты қысыммен дәнекерленген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Толық механикаландырылған және автоматты қысыммен дәнекерлеуге арналған Дәнекерлеу материалдары</w:t>
            </w:r>
          </w:p>
          <w:p>
            <w:pPr>
              <w:spacing w:after="20"/>
              <w:ind w:left="20"/>
              <w:jc w:val="both"/>
            </w:pPr>
            <w:r>
              <w:rPr>
                <w:rFonts w:ascii="Times New Roman"/>
                <w:b w:val="false"/>
                <w:i w:val="false"/>
                <w:color w:val="000000"/>
                <w:sz w:val="20"/>
              </w:rPr>
              <w:t>
7. Толық механикаландырылған және автоматты қысыммен дәнекерлеу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5" w:id="2661"/>
          <w:p>
            <w:pPr>
              <w:spacing w:after="20"/>
              <w:ind w:left="20"/>
              <w:jc w:val="both"/>
            </w:pPr>
            <w:r>
              <w:rPr>
                <w:rFonts w:ascii="Times New Roman"/>
                <w:b w:val="false"/>
                <w:i w:val="false"/>
                <w:color w:val="000000"/>
                <w:sz w:val="20"/>
              </w:rPr>
              <w:t>
Дағды 3:</w:t>
            </w:r>
          </w:p>
          <w:bookmarkEnd w:id="2661"/>
          <w:p>
            <w:pPr>
              <w:spacing w:after="20"/>
              <w:ind w:left="20"/>
              <w:jc w:val="both"/>
            </w:pPr>
            <w:r>
              <w:rPr>
                <w:rFonts w:ascii="Times New Roman"/>
                <w:b w:val="false"/>
                <w:i w:val="false"/>
                <w:color w:val="000000"/>
                <w:sz w:val="20"/>
              </w:rPr>
              <w:t>
Жабдықты баптау және реттеу арқылы Полимерлік материалдарды (пластмасса, полиэтилен, полипропилен) толық механикаландырылған және автоматты дәнекерлеуді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6" w:id="2662"/>
          <w:p>
            <w:pPr>
              <w:spacing w:after="20"/>
              <w:ind w:left="20"/>
              <w:jc w:val="both"/>
            </w:pPr>
            <w:r>
              <w:rPr>
                <w:rFonts w:ascii="Times New Roman"/>
                <w:b w:val="false"/>
                <w:i w:val="false"/>
                <w:color w:val="000000"/>
                <w:sz w:val="20"/>
              </w:rPr>
              <w:t>
Машықтар:</w:t>
            </w:r>
          </w:p>
          <w:bookmarkEnd w:id="2662"/>
          <w:p>
            <w:pPr>
              <w:spacing w:after="20"/>
              <w:ind w:left="20"/>
              <w:jc w:val="both"/>
            </w:pPr>
            <w:r>
              <w:rPr>
                <w:rFonts w:ascii="Times New Roman"/>
                <w:b w:val="false"/>
                <w:i w:val="false"/>
                <w:color w:val="000000"/>
                <w:sz w:val="20"/>
              </w:rPr>
              <w:t>
</w:t>
            </w:r>
            <w:r>
              <w:rPr>
                <w:rFonts w:ascii="Times New Roman"/>
                <w:b w:val="false"/>
                <w:i w:val="false"/>
                <w:color w:val="000000"/>
                <w:sz w:val="20"/>
              </w:rPr>
              <w:t>1. Полимерлік материалдарды (пластмасса, полиэтилен, полипропилен)толық механикаландырылған және автоматты дәнекерлеуге арналған Жабдықты баптауды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Автоматтандыру дәрежесін ескере отырып, полимерлі материалдарды толық механикаландырылған және автоматты дәнекерлеу режимдерін таңдау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процесінде дәнекерлеу параметрлерін реттеу және реттеу арқылы полимерлі материалдарды толық механикаландырылған немесе автоматты дәнекерлеуді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процесінің хаттамалау блоктарының көмегімен дәнекерлеу параметрлерін бақылау және тіркеу (олар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Құрастыру құрылғыларынан және технологиялық жабдықтардан дәнекерленген құрылымды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Дәнекерленген конструкцияның өлшеу құралын қолдана отырып, конструкторлық және өндірістік-технологиялық құжаттама талаптарына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Бақылау нәтижесінде табылған дәнекерленген қосылыстардың ақауларын түзету</w:t>
            </w:r>
          </w:p>
          <w:p>
            <w:pPr>
              <w:spacing w:after="20"/>
              <w:ind w:left="20"/>
              <w:jc w:val="both"/>
            </w:pPr>
            <w:r>
              <w:rPr>
                <w:rFonts w:ascii="Times New Roman"/>
                <w:b w:val="false"/>
                <w:i w:val="false"/>
                <w:color w:val="000000"/>
                <w:sz w:val="20"/>
              </w:rPr>
              <w:t>
8. Дәнекерленген қосылыстардың ақауларын түзетуді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4" w:id="2663"/>
          <w:p>
            <w:pPr>
              <w:spacing w:after="20"/>
              <w:ind w:left="20"/>
              <w:jc w:val="both"/>
            </w:pPr>
            <w:r>
              <w:rPr>
                <w:rFonts w:ascii="Times New Roman"/>
                <w:b w:val="false"/>
                <w:i w:val="false"/>
                <w:color w:val="000000"/>
                <w:sz w:val="20"/>
              </w:rPr>
              <w:t>
Білімдер:</w:t>
            </w:r>
          </w:p>
          <w:bookmarkEnd w:id="2663"/>
          <w:p>
            <w:pPr>
              <w:spacing w:after="20"/>
              <w:ind w:left="20"/>
              <w:jc w:val="both"/>
            </w:pPr>
            <w:r>
              <w:rPr>
                <w:rFonts w:ascii="Times New Roman"/>
                <w:b w:val="false"/>
                <w:i w:val="false"/>
                <w:color w:val="000000"/>
                <w:sz w:val="20"/>
              </w:rPr>
              <w:t>
</w:t>
            </w:r>
            <w:r>
              <w:rPr>
                <w:rFonts w:ascii="Times New Roman"/>
                <w:b w:val="false"/>
                <w:i w:val="false"/>
                <w:color w:val="000000"/>
                <w:sz w:val="20"/>
              </w:rPr>
              <w:t>1. Полимерлік материалдарды толық механикаландырылған және автоматты дәнекерлеуге арналған дәнекерлеу және қосалқы жабдықтың құрылғысы, бақылау-өлшеу аспаптарының мақсаты мен жұмыс жағдайлары, оларды пайдалану ережелері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Полимерлік материалдарды (пластмасса, полиэтилен, полипропилен) толық механикаландырылған және автоматты Дәнекерлеумен дәнекерленетін материалдардың негізгі маркалары, жалғағыш бөлшектер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дәнекерлеу материалдарының физика-механикалық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Дәнекерлеуге арналған құрылымды құрастыруға қойылатын талаптар, полимерлі материалдарды (пластмасса, полиэтилен, полипропилен)дәнекерлеуге арналған Механикалық өңдеу тәсілдері мен негізгі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Полимер материалдарын (пластмасса, полиэтилен, полипропилен)Автоматты дәнекерлеуге арналған конструкцияны құрастыру үшін пайдаланылатын құрастыру, Технологиялық айлабұйымдар мен жарақтардың түрлері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Полимерлі материалдарды (пластмасса, полиэтилен, полипропилен)толық механикаландырылған және автоматты дәнекерлеу технологиясы</w:t>
            </w:r>
          </w:p>
          <w:p>
            <w:pPr>
              <w:spacing w:after="20"/>
              <w:ind w:left="20"/>
              <w:jc w:val="both"/>
            </w:pPr>
            <w:r>
              <w:rPr>
                <w:rFonts w:ascii="Times New Roman"/>
                <w:b w:val="false"/>
                <w:i w:val="false"/>
                <w:color w:val="000000"/>
                <w:sz w:val="20"/>
              </w:rPr>
              <w:t>
7. Ка-ға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1" w:id="2664"/>
          <w:p>
            <w:pPr>
              <w:spacing w:after="20"/>
              <w:ind w:left="20"/>
              <w:jc w:val="both"/>
            </w:pPr>
            <w:r>
              <w:rPr>
                <w:rFonts w:ascii="Times New Roman"/>
                <w:b w:val="false"/>
                <w:i w:val="false"/>
                <w:color w:val="000000"/>
                <w:sz w:val="20"/>
              </w:rPr>
              <w:t>
Дағды 4:</w:t>
            </w:r>
          </w:p>
          <w:bookmarkEnd w:id="2664"/>
          <w:p>
            <w:pPr>
              <w:spacing w:after="20"/>
              <w:ind w:left="20"/>
              <w:jc w:val="both"/>
            </w:pPr>
            <w:r>
              <w:rPr>
                <w:rFonts w:ascii="Times New Roman"/>
                <w:b w:val="false"/>
                <w:i w:val="false"/>
                <w:color w:val="000000"/>
                <w:sz w:val="20"/>
              </w:rPr>
              <w:t>
Толық механикаландырылған және автоматты дәнекерлеуді металл материалдарды балқытумен жоғары концентрацияланған жылу көзімен жабдықты баптаумен және реттеумен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2" w:id="2665"/>
          <w:p>
            <w:pPr>
              <w:spacing w:after="20"/>
              <w:ind w:left="20"/>
              <w:jc w:val="both"/>
            </w:pPr>
            <w:r>
              <w:rPr>
                <w:rFonts w:ascii="Times New Roman"/>
                <w:b w:val="false"/>
                <w:i w:val="false"/>
                <w:color w:val="000000"/>
                <w:sz w:val="20"/>
              </w:rPr>
              <w:t>
Машықтар:</w:t>
            </w:r>
          </w:p>
          <w:bookmarkEnd w:id="2665"/>
          <w:p>
            <w:pPr>
              <w:spacing w:after="20"/>
              <w:ind w:left="20"/>
              <w:jc w:val="both"/>
            </w:pPr>
            <w:r>
              <w:rPr>
                <w:rFonts w:ascii="Times New Roman"/>
                <w:b w:val="false"/>
                <w:i w:val="false"/>
                <w:color w:val="000000"/>
                <w:sz w:val="20"/>
              </w:rPr>
              <w:t>
</w:t>
            </w:r>
            <w:r>
              <w:rPr>
                <w:rFonts w:ascii="Times New Roman"/>
                <w:b w:val="false"/>
                <w:i w:val="false"/>
                <w:color w:val="000000"/>
                <w:sz w:val="20"/>
              </w:rPr>
              <w:t>1. Металл материалдарын жоғары концентрацияланған қыздыру көзімен балқыту арқылы толық механикаландырылған дәнекерлеуге арналған Жабдықты баптауды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Металл материалдарын жоғары концентрацияланған қыздыру көзімен балқыту арқылы толық механикаландырылған және автоматты дәнекерлеу режимдерін таңдау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процесінде дәнекерлеу жабдығының параметрлерін реттей отырып дәнекерлеу қондырғыларында жоғары концентрацияланған қыздыру көзін балқыту арқылы толық механикаландырылған немесе автоматты дәнекерлеуді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Құрастыру құрылғыларынан және технологиялық жабдықтардан дәнекерленген құрылымды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Дәнекерленген конструкцияның өлшеу құралын қолдана отырып, конструкторлық және өндірістік-технологиялық құжаттама талаптарына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 нәтижесінде табылған дәнекерленген қосылыстардың ақауларын түзету</w:t>
            </w:r>
          </w:p>
          <w:p>
            <w:pPr>
              <w:spacing w:after="20"/>
              <w:ind w:left="20"/>
              <w:jc w:val="both"/>
            </w:pPr>
            <w:r>
              <w:rPr>
                <w:rFonts w:ascii="Times New Roman"/>
                <w:b w:val="false"/>
                <w:i w:val="false"/>
                <w:color w:val="000000"/>
                <w:sz w:val="20"/>
              </w:rPr>
              <w:t>
7. Дәнекерленген қосылыстардың ақауларын түзетуді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9" w:id="2666"/>
          <w:p>
            <w:pPr>
              <w:spacing w:after="20"/>
              <w:ind w:left="20"/>
              <w:jc w:val="both"/>
            </w:pPr>
            <w:r>
              <w:rPr>
                <w:rFonts w:ascii="Times New Roman"/>
                <w:b w:val="false"/>
                <w:i w:val="false"/>
                <w:color w:val="000000"/>
                <w:sz w:val="20"/>
              </w:rPr>
              <w:t>
Білімдер:</w:t>
            </w:r>
          </w:p>
          <w:bookmarkEnd w:id="2666"/>
          <w:p>
            <w:pPr>
              <w:spacing w:after="20"/>
              <w:ind w:left="20"/>
              <w:jc w:val="both"/>
            </w:pPr>
            <w:r>
              <w:rPr>
                <w:rFonts w:ascii="Times New Roman"/>
                <w:b w:val="false"/>
                <w:i w:val="false"/>
                <w:color w:val="000000"/>
                <w:sz w:val="20"/>
              </w:rPr>
              <w:t>
</w:t>
            </w:r>
            <w:r>
              <w:rPr>
                <w:rFonts w:ascii="Times New Roman"/>
                <w:b w:val="false"/>
                <w:i w:val="false"/>
                <w:color w:val="000000"/>
                <w:sz w:val="20"/>
              </w:rPr>
              <w:t>1. Металл материалдарын жоғары концентрацияланған қыздыру көзімен толық механикаландырылған және автоматты балқыту арқылы орындалатын дәнекерленген қосылыстардың негізгі түрлері, құрылымдық элементтері мен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Жоғары концентрацияланған қыздыру көзімен балқытумен толық механикаландырылған және автоматты дәнекерлеуге арналған дәнекерлеу және қосалқы жабдықтың құрылғысы, бақылау-өлшеу аспаптарының мақсаты мен жұмыс жағдайлары, оларды пайдалану ережелері және қолдану саласы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Жоғары концентрацияланған қыздыру көзімен балқытумен дәнекерлеуге арналған жабдықты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Дәнекерленетін материалдардың негізгі топтары мен маркалары, олардың дәнекерленуі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Жоғары концентрацияланған қыздыру көзімен толық механикаландырылған және автоматты дәнекерлеуге арналған дәнекерлеу (беткі) материалдары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үшін құрылымды құрастыруға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Толығымен механикаландырылған және автоматты балқыту дәнекерлеу технологиясы жоғары концентрацияланған жылу көзі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Дәнекерленген қосылыстардың сапасына қойылатын талаптар; бақылау түрлері мен әдістері</w:t>
            </w:r>
          </w:p>
          <w:p>
            <w:pPr>
              <w:spacing w:after="20"/>
              <w:ind w:left="20"/>
              <w:jc w:val="both"/>
            </w:pPr>
            <w:r>
              <w:rPr>
                <w:rFonts w:ascii="Times New Roman"/>
                <w:b w:val="false"/>
                <w:i w:val="false"/>
                <w:color w:val="000000"/>
                <w:sz w:val="20"/>
              </w:rPr>
              <w:t>
9. Дәнекерленген қосылыстардың ақауларының түрлері, олардың пайда болу себептері, алдын алу әдістері және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8" w:id="2667"/>
          <w:p>
            <w:pPr>
              <w:spacing w:after="20"/>
              <w:ind w:left="20"/>
              <w:jc w:val="both"/>
            </w:pPr>
            <w:r>
              <w:rPr>
                <w:rFonts w:ascii="Times New Roman"/>
                <w:b w:val="false"/>
                <w:i w:val="false"/>
                <w:color w:val="000000"/>
                <w:sz w:val="20"/>
              </w:rPr>
              <w:t>
Еңбек функциясы 3:</w:t>
            </w:r>
          </w:p>
          <w:bookmarkEnd w:id="2667"/>
          <w:p>
            <w:pPr>
              <w:spacing w:after="20"/>
              <w:ind w:left="20"/>
              <w:jc w:val="both"/>
            </w:pPr>
            <w:r>
              <w:rPr>
                <w:rFonts w:ascii="Times New Roman"/>
                <w:b w:val="false"/>
                <w:i w:val="false"/>
                <w:color w:val="000000"/>
                <w:sz w:val="20"/>
              </w:rPr>
              <w:t>
Дәнекерлеу кешенінде орындалған дәнекерлеу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9" w:id="2668"/>
          <w:p>
            <w:pPr>
              <w:spacing w:after="20"/>
              <w:ind w:left="20"/>
              <w:jc w:val="both"/>
            </w:pPr>
            <w:r>
              <w:rPr>
                <w:rFonts w:ascii="Times New Roman"/>
                <w:b w:val="false"/>
                <w:i w:val="false"/>
                <w:color w:val="000000"/>
                <w:sz w:val="20"/>
              </w:rPr>
              <w:t>
Дағды 1:</w:t>
            </w:r>
          </w:p>
          <w:bookmarkEnd w:id="2668"/>
          <w:p>
            <w:pPr>
              <w:spacing w:after="20"/>
              <w:ind w:left="20"/>
              <w:jc w:val="both"/>
            </w:pPr>
            <w:r>
              <w:rPr>
                <w:rFonts w:ascii="Times New Roman"/>
                <w:b w:val="false"/>
                <w:i w:val="false"/>
                <w:color w:val="000000"/>
                <w:sz w:val="20"/>
              </w:rPr>
              <w:t>
Дәнекерлеу кешенінде орындалған жұмыстардың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0" w:id="2669"/>
          <w:p>
            <w:pPr>
              <w:spacing w:after="20"/>
              <w:ind w:left="20"/>
              <w:jc w:val="both"/>
            </w:pPr>
            <w:r>
              <w:rPr>
                <w:rFonts w:ascii="Times New Roman"/>
                <w:b w:val="false"/>
                <w:i w:val="false"/>
                <w:color w:val="000000"/>
                <w:sz w:val="20"/>
              </w:rPr>
              <w:t>
Машықтар:</w:t>
            </w:r>
          </w:p>
          <w:bookmarkEnd w:id="2669"/>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Дәнекерленген тігістердің сыртқы түрі бойынша режимдердің бұзылуын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 нәтижесінде табылған дәнекерленген қосылыстардың ақауларын түзету</w:t>
            </w:r>
          </w:p>
          <w:p>
            <w:pPr>
              <w:spacing w:after="20"/>
              <w:ind w:left="20"/>
              <w:jc w:val="both"/>
            </w:pPr>
            <w:r>
              <w:rPr>
                <w:rFonts w:ascii="Times New Roman"/>
                <w:b w:val="false"/>
                <w:i w:val="false"/>
                <w:color w:val="000000"/>
                <w:sz w:val="20"/>
              </w:rPr>
              <w:t>
6. Дәнекерленген қосылыстардың ақауларын түзетуді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7" w:id="2670"/>
          <w:p>
            <w:pPr>
              <w:spacing w:after="20"/>
              <w:ind w:left="20"/>
              <w:jc w:val="both"/>
            </w:pPr>
            <w:r>
              <w:rPr>
                <w:rFonts w:ascii="Times New Roman"/>
                <w:b w:val="false"/>
                <w:i w:val="false"/>
                <w:color w:val="000000"/>
                <w:sz w:val="20"/>
              </w:rPr>
              <w:t>
Білімдер:</w:t>
            </w:r>
          </w:p>
          <w:bookmarkEnd w:id="2670"/>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Государственные стандарты на сварные соединения.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Методики обнаружения различных дефектов сварного шва при сварных работах.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Виды дефектов поверхностей, образуемых в результате сварных работ.</w:t>
            </w:r>
          </w:p>
          <w:p>
            <w:pPr>
              <w:spacing w:after="20"/>
              <w:ind w:left="20"/>
              <w:jc w:val="both"/>
            </w:pPr>
            <w:r>
              <w:rPr>
                <w:rFonts w:ascii="Times New Roman"/>
                <w:b w:val="false"/>
                <w:i w:val="false"/>
                <w:color w:val="000000"/>
                <w:sz w:val="20"/>
              </w:rPr>
              <w:t>
4. Меры предупреждения дефектов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1" w:id="2671"/>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671"/>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5" w:id="2672"/>
          <w:p>
            <w:pPr>
              <w:spacing w:after="20"/>
              <w:ind w:left="20"/>
              <w:jc w:val="both"/>
            </w:pPr>
            <w:r>
              <w:rPr>
                <w:rFonts w:ascii="Times New Roman"/>
                <w:b w:val="false"/>
                <w:i w:val="false"/>
                <w:color w:val="000000"/>
                <w:sz w:val="20"/>
              </w:rPr>
              <w:t>
Газбен кесуші, 1-5 pазpяд.</w:t>
            </w:r>
          </w:p>
          <w:bookmarkEnd w:id="267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6" w:id="2673"/>
          <w:p>
            <w:pPr>
              <w:spacing w:after="20"/>
              <w:ind w:left="20"/>
              <w:jc w:val="both"/>
            </w:pPr>
            <w:r>
              <w:rPr>
                <w:rFonts w:ascii="Times New Roman"/>
                <w:b w:val="false"/>
                <w:i w:val="false"/>
                <w:color w:val="000000"/>
                <w:sz w:val="20"/>
              </w:rPr>
              <w:t>
Білім деңгейі:</w:t>
            </w:r>
          </w:p>
          <w:bookmarkEnd w:id="2673"/>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7" w:id="2674"/>
          <w:p>
            <w:pPr>
              <w:spacing w:after="20"/>
              <w:ind w:left="20"/>
              <w:jc w:val="both"/>
            </w:pPr>
            <w:r>
              <w:rPr>
                <w:rFonts w:ascii="Times New Roman"/>
                <w:b w:val="false"/>
                <w:i w:val="false"/>
                <w:color w:val="000000"/>
                <w:sz w:val="20"/>
              </w:rPr>
              <w:t>
Мамандық:</w:t>
            </w:r>
          </w:p>
          <w:bookmarkEnd w:id="2674"/>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8" w:id="2675"/>
          <w:p>
            <w:pPr>
              <w:spacing w:after="20"/>
              <w:ind w:left="20"/>
              <w:jc w:val="both"/>
            </w:pPr>
            <w:r>
              <w:rPr>
                <w:rFonts w:ascii="Times New Roman"/>
                <w:b w:val="false"/>
                <w:i w:val="false"/>
                <w:color w:val="000000"/>
                <w:sz w:val="20"/>
              </w:rPr>
              <w:t>
Біліктілік:</w:t>
            </w:r>
          </w:p>
          <w:bookmarkEnd w:id="267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2 жылдан кем емес практикалық жұмыс тәжірибесі: газ кескіш; газ дәнекерлеуші; проекциялық аппаратура мен газ Кескіш машиналардың операторы; электр газ дәнекерлеуші; электр газ дәнекерлеуші-кесуші; парақтар мен таспаларды электрмен дәнекерлеуші; Автоматты және жартылай автоматты машиналардағы электрмен дәнекерлеуші; Қолмен дәнекерлейтін электрмен дәнекерлеуші; диірмендегі құбырларды электрмен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9" w:id="2676"/>
          <w:p>
            <w:pPr>
              <w:spacing w:after="20"/>
              <w:ind w:left="20"/>
              <w:jc w:val="both"/>
            </w:pPr>
            <w:r>
              <w:rPr>
                <w:rFonts w:ascii="Times New Roman"/>
                <w:b w:val="false"/>
                <w:i w:val="false"/>
                <w:color w:val="000000"/>
                <w:sz w:val="20"/>
              </w:rPr>
              <w:t>
Газбен кесуші</w:t>
            </w:r>
          </w:p>
          <w:bookmarkEnd w:id="2676"/>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кесу процесін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0" w:id="2677"/>
          <w:p>
            <w:pPr>
              <w:spacing w:after="20"/>
              <w:ind w:left="20"/>
              <w:jc w:val="both"/>
            </w:pPr>
            <w:r>
              <w:rPr>
                <w:rFonts w:ascii="Times New Roman"/>
                <w:b w:val="false"/>
                <w:i w:val="false"/>
                <w:color w:val="000000"/>
                <w:sz w:val="20"/>
              </w:rPr>
              <w:t>
1. Технологиялық процеске сәйкес кесу операцияларын орындау</w:t>
            </w:r>
          </w:p>
          <w:bookmarkEnd w:id="2677"/>
          <w:p>
            <w:pPr>
              <w:spacing w:after="20"/>
              <w:ind w:left="20"/>
              <w:jc w:val="both"/>
            </w:pPr>
            <w:r>
              <w:rPr>
                <w:rFonts w:ascii="Times New Roman"/>
                <w:b w:val="false"/>
                <w:i w:val="false"/>
                <w:color w:val="000000"/>
                <w:sz w:val="20"/>
              </w:rPr>
              <w:t>
2.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1" w:id="2678"/>
          <w:p>
            <w:pPr>
              <w:spacing w:after="20"/>
              <w:ind w:left="20"/>
              <w:jc w:val="both"/>
            </w:pPr>
            <w:r>
              <w:rPr>
                <w:rFonts w:ascii="Times New Roman"/>
                <w:b w:val="false"/>
                <w:i w:val="false"/>
                <w:color w:val="000000"/>
                <w:sz w:val="20"/>
              </w:rPr>
              <w:t>
Еңбек функциясы 1:</w:t>
            </w:r>
          </w:p>
          <w:bookmarkEnd w:id="2678"/>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2" w:id="2679"/>
          <w:p>
            <w:pPr>
              <w:spacing w:after="20"/>
              <w:ind w:left="20"/>
              <w:jc w:val="both"/>
            </w:pPr>
            <w:r>
              <w:rPr>
                <w:rFonts w:ascii="Times New Roman"/>
                <w:b w:val="false"/>
                <w:i w:val="false"/>
                <w:color w:val="000000"/>
                <w:sz w:val="20"/>
              </w:rPr>
              <w:t>
Дағды 1:</w:t>
            </w:r>
          </w:p>
          <w:bookmarkEnd w:id="2679"/>
          <w:p>
            <w:pPr>
              <w:spacing w:after="20"/>
              <w:ind w:left="20"/>
              <w:jc w:val="both"/>
            </w:pPr>
            <w:r>
              <w:rPr>
                <w:rFonts w:ascii="Times New Roman"/>
                <w:b w:val="false"/>
                <w:i w:val="false"/>
                <w:color w:val="000000"/>
                <w:sz w:val="20"/>
              </w:rPr>
              <w:t>
Көміртекті және легирленген болаттан жасалған қарапайым және күрделілігі орташа металдарды оттегі және ауа-плазмалық түзу сызықты және бұйра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3" w:id="2680"/>
          <w:p>
            <w:pPr>
              <w:spacing w:after="20"/>
              <w:ind w:left="20"/>
              <w:jc w:val="both"/>
            </w:pPr>
            <w:r>
              <w:rPr>
                <w:rFonts w:ascii="Times New Roman"/>
                <w:b w:val="false"/>
                <w:i w:val="false"/>
                <w:color w:val="000000"/>
                <w:sz w:val="20"/>
              </w:rPr>
              <w:t>
Машықтар:</w:t>
            </w:r>
          </w:p>
          <w:bookmarkEnd w:id="268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Дәнекерлеудің барлық кеңістіктік позицияларында кесуге арналған тасымалданатын және стационарлық оттегі және плазмалық-доғалы машиналарда қолмен таңбалау бойынша көміртекті және легирленген болаттардан, түсті металдардан және қорытпалардан жасалған қарапайым және күрделілігі орташа бөлшектерді металдарды оттекті және ауа-плазмалық түзу сызықты және фигуралы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Қалыңдығы 300 мм-ден асатын, бірнеше коннекторлары және ашық өзек белгілері бар құймалардағы пайда мен шыршаларды кесу.</w:t>
            </w:r>
          </w:p>
          <w:p>
            <w:pPr>
              <w:spacing w:after="20"/>
              <w:ind w:left="20"/>
              <w:jc w:val="both"/>
            </w:pPr>
            <w:r>
              <w:rPr>
                <w:rFonts w:ascii="Times New Roman"/>
                <w:b w:val="false"/>
                <w:i w:val="false"/>
                <w:color w:val="000000"/>
                <w:sz w:val="20"/>
              </w:rPr>
              <w:t>
3. Ескірген крандарды, фермаларды, арқалықтарды, машиналарды және басқа да күрделі сынықтарды бензин кесетін аппараттармен түсті металдардың қалдықтарын бөле отырып және жөндеуден кейін пайдаланылуы мүмкін машиналардың тораптары мен бөліктерін сақтай отырып немесе қиып ала отырып, мемлекеттік стандарт бойынша Берілген өлшемдерге қолмен белгілеу, оттегімен кесу және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7" w:id="2681"/>
          <w:p>
            <w:pPr>
              <w:spacing w:after="20"/>
              <w:ind w:left="20"/>
              <w:jc w:val="both"/>
            </w:pPr>
            <w:r>
              <w:rPr>
                <w:rFonts w:ascii="Times New Roman"/>
                <w:b w:val="false"/>
                <w:i w:val="false"/>
                <w:color w:val="000000"/>
                <w:sz w:val="20"/>
              </w:rPr>
              <w:t>
Білімдер:</w:t>
            </w:r>
          </w:p>
          <w:bookmarkEnd w:id="268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стационарлық және тасымалданатын оттегі және плазмалық-доғалық машиналардың, әртүрлі жүйелердің қол кескіштері мен генераторларының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құрылғылардың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Кесуге жататын металдар мен қорытпалардың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Машиналық бұйра кесу кезінде копирлерге қойылатын талаптар және олармен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кесу және жоспарлау кезінде дәлдікке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Металдың қалыңдығы, ауыз қуысының нөмірі және оттегі қысымы арасындағы ең тиімді қатынастар</w:t>
            </w:r>
          </w:p>
          <w:p>
            <w:pPr>
              <w:spacing w:after="20"/>
              <w:ind w:left="20"/>
              <w:jc w:val="both"/>
            </w:pPr>
            <w:r>
              <w:rPr>
                <w:rFonts w:ascii="Times New Roman"/>
                <w:b w:val="false"/>
                <w:i w:val="false"/>
                <w:color w:val="000000"/>
                <w:sz w:val="20"/>
              </w:rPr>
              <w:t>
7. Оттегі және газ-электр кесу кезіндегі газды кесу және тұтыну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5" w:id="2682"/>
          <w:p>
            <w:pPr>
              <w:spacing w:after="20"/>
              <w:ind w:left="20"/>
              <w:jc w:val="both"/>
            </w:pPr>
            <w:r>
              <w:rPr>
                <w:rFonts w:ascii="Times New Roman"/>
                <w:b w:val="false"/>
                <w:i w:val="false"/>
                <w:color w:val="000000"/>
                <w:sz w:val="20"/>
              </w:rPr>
              <w:t>
Еңбек функциясы 2:</w:t>
            </w:r>
          </w:p>
          <w:bookmarkEnd w:id="2682"/>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6" w:id="2683"/>
          <w:p>
            <w:pPr>
              <w:spacing w:after="20"/>
              <w:ind w:left="20"/>
              <w:jc w:val="both"/>
            </w:pPr>
            <w:r>
              <w:rPr>
                <w:rFonts w:ascii="Times New Roman"/>
                <w:b w:val="false"/>
                <w:i w:val="false"/>
                <w:color w:val="000000"/>
                <w:sz w:val="20"/>
              </w:rPr>
              <w:t>
Дағды 1:</w:t>
            </w:r>
          </w:p>
          <w:bookmarkEnd w:id="2683"/>
          <w:p>
            <w:pPr>
              <w:spacing w:after="20"/>
              <w:ind w:left="20"/>
              <w:jc w:val="both"/>
            </w:pPr>
            <w:r>
              <w:rPr>
                <w:rFonts w:ascii="Times New Roman"/>
                <w:b w:val="false"/>
                <w:i w:val="false"/>
                <w:color w:val="000000"/>
                <w:sz w:val="20"/>
              </w:rPr>
              <w:t>
Орындалған газ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7" w:id="2684"/>
          <w:p>
            <w:pPr>
              <w:spacing w:after="20"/>
              <w:ind w:left="20"/>
              <w:jc w:val="both"/>
            </w:pPr>
            <w:r>
              <w:rPr>
                <w:rFonts w:ascii="Times New Roman"/>
                <w:b w:val="false"/>
                <w:i w:val="false"/>
                <w:color w:val="000000"/>
                <w:sz w:val="20"/>
              </w:rPr>
              <w:t>
Машықтар:</w:t>
            </w:r>
          </w:p>
          <w:bookmarkEnd w:id="268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3" w:id="2685"/>
          <w:p>
            <w:pPr>
              <w:spacing w:after="20"/>
              <w:ind w:left="20"/>
              <w:jc w:val="both"/>
            </w:pPr>
            <w:r>
              <w:rPr>
                <w:rFonts w:ascii="Times New Roman"/>
                <w:b w:val="false"/>
                <w:i w:val="false"/>
                <w:color w:val="000000"/>
                <w:sz w:val="20"/>
              </w:rPr>
              <w:t>
Білімдер:</w:t>
            </w:r>
          </w:p>
          <w:bookmarkEnd w:id="2685"/>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4" w:id="2686"/>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686"/>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8" w:id="2687"/>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bookmarkEnd w:id="268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9" w:id="2688"/>
          <w:p>
            <w:pPr>
              <w:spacing w:after="20"/>
              <w:ind w:left="20"/>
              <w:jc w:val="both"/>
            </w:pPr>
            <w:r>
              <w:rPr>
                <w:rFonts w:ascii="Times New Roman"/>
                <w:b w:val="false"/>
                <w:i w:val="false"/>
                <w:color w:val="000000"/>
                <w:sz w:val="20"/>
              </w:rPr>
              <w:t>
Білім деңгейі:</w:t>
            </w:r>
          </w:p>
          <w:bookmarkEnd w:id="2688"/>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0" w:id="2689"/>
          <w:p>
            <w:pPr>
              <w:spacing w:after="20"/>
              <w:ind w:left="20"/>
              <w:jc w:val="both"/>
            </w:pPr>
            <w:r>
              <w:rPr>
                <w:rFonts w:ascii="Times New Roman"/>
                <w:b w:val="false"/>
                <w:i w:val="false"/>
                <w:color w:val="000000"/>
                <w:sz w:val="20"/>
              </w:rPr>
              <w:t>
Мамандық:</w:t>
            </w:r>
          </w:p>
          <w:bookmarkEnd w:id="2689"/>
          <w:p>
            <w:pPr>
              <w:spacing w:after="20"/>
              <w:ind w:left="20"/>
              <w:jc w:val="both"/>
            </w:pPr>
            <w:r>
              <w:rPr>
                <w:rFonts w:ascii="Times New Roman"/>
                <w:b w:val="false"/>
                <w:i w:val="false"/>
                <w:color w:val="000000"/>
                <w:sz w:val="20"/>
              </w:rPr>
              <w:t>
Машина жасау технологиясы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1" w:id="2690"/>
          <w:p>
            <w:pPr>
              <w:spacing w:after="20"/>
              <w:ind w:left="20"/>
              <w:jc w:val="both"/>
            </w:pPr>
            <w:r>
              <w:rPr>
                <w:rFonts w:ascii="Times New Roman"/>
                <w:b w:val="false"/>
                <w:i w:val="false"/>
                <w:color w:val="000000"/>
                <w:sz w:val="20"/>
              </w:rPr>
              <w:t>
Біліктілік:</w:t>
            </w:r>
          </w:p>
          <w:bookmarkEnd w:id="269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2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аппаратураның және газ кесу машиналарының барлық түрлерін пайдалана отырып металдарды кесуді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2" w:id="2691"/>
          <w:p>
            <w:pPr>
              <w:spacing w:after="20"/>
              <w:ind w:left="20"/>
              <w:jc w:val="both"/>
            </w:pPr>
            <w:r>
              <w:rPr>
                <w:rFonts w:ascii="Times New Roman"/>
                <w:b w:val="false"/>
                <w:i w:val="false"/>
                <w:color w:val="000000"/>
                <w:sz w:val="20"/>
              </w:rPr>
              <w:t>
1. Технологиялық процеске сәйкес кесу операцияларын орындау</w:t>
            </w:r>
          </w:p>
          <w:bookmarkEnd w:id="2691"/>
          <w:p>
            <w:pPr>
              <w:spacing w:after="20"/>
              <w:ind w:left="20"/>
              <w:jc w:val="both"/>
            </w:pPr>
            <w:r>
              <w:rPr>
                <w:rFonts w:ascii="Times New Roman"/>
                <w:b w:val="false"/>
                <w:i w:val="false"/>
                <w:color w:val="000000"/>
                <w:sz w:val="20"/>
              </w:rPr>
              <w:t>
2.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3" w:id="2692"/>
          <w:p>
            <w:pPr>
              <w:spacing w:after="20"/>
              <w:ind w:left="20"/>
              <w:jc w:val="both"/>
            </w:pPr>
            <w:r>
              <w:rPr>
                <w:rFonts w:ascii="Times New Roman"/>
                <w:b w:val="false"/>
                <w:i w:val="false"/>
                <w:color w:val="000000"/>
                <w:sz w:val="20"/>
              </w:rPr>
              <w:t>
Еңбек функциясы 1:</w:t>
            </w:r>
          </w:p>
          <w:bookmarkEnd w:id="2692"/>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4" w:id="2693"/>
          <w:p>
            <w:pPr>
              <w:spacing w:after="20"/>
              <w:ind w:left="20"/>
              <w:jc w:val="both"/>
            </w:pPr>
            <w:r>
              <w:rPr>
                <w:rFonts w:ascii="Times New Roman"/>
                <w:b w:val="false"/>
                <w:i w:val="false"/>
                <w:color w:val="000000"/>
                <w:sz w:val="20"/>
              </w:rPr>
              <w:t>
Дағды 1:</w:t>
            </w:r>
          </w:p>
          <w:bookmarkEnd w:id="2693"/>
          <w:p>
            <w:pPr>
              <w:spacing w:after="20"/>
              <w:ind w:left="20"/>
              <w:jc w:val="both"/>
            </w:pPr>
            <w:r>
              <w:rPr>
                <w:rFonts w:ascii="Times New Roman"/>
                <w:b w:val="false"/>
                <w:i w:val="false"/>
                <w:color w:val="000000"/>
                <w:sz w:val="20"/>
              </w:rPr>
              <w:t>
Проекциялық аппаратурада және газ кесу машинасында операцияларды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5" w:id="2694"/>
          <w:p>
            <w:pPr>
              <w:spacing w:after="20"/>
              <w:ind w:left="20"/>
              <w:jc w:val="both"/>
            </w:pPr>
            <w:r>
              <w:rPr>
                <w:rFonts w:ascii="Times New Roman"/>
                <w:b w:val="false"/>
                <w:i w:val="false"/>
                <w:color w:val="000000"/>
                <w:sz w:val="20"/>
              </w:rPr>
              <w:t>
Машықтар:</w:t>
            </w:r>
          </w:p>
          <w:bookmarkEnd w:id="2694"/>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Проекциялық аппаратураның және газ кесетін машиналардың барлық түрлерін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Белгілеу үстелін салыстыра отырып, жарық көздерін, шағылыстырғыштар мен камераларды реттеу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Командоаппаратта орнатылған өлшеу аспаптары бойынша газ кесетін машинаның дұрыс жұмыс істеуін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Механикалық, электрлік және оптикалық бөлшектердегі, тораптар мен жүйелердегі ақауларды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Кесу парағында Әртүрлі күрделіліктегі бөлшектерді кесу тәртібі мен бағытын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Сызбалар-шаблондар және олардан негативтер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Аппаратура мен газ кесу машиналарына Ағымдағы жөндеуді өз бетінше жүргізу және күрделі жөндеуге қатысу (бөлшектеу, жөндеу, монтаждау).</w:t>
            </w:r>
          </w:p>
          <w:p>
            <w:pPr>
              <w:spacing w:after="20"/>
              <w:ind w:left="20"/>
              <w:jc w:val="both"/>
            </w:pPr>
            <w:r>
              <w:rPr>
                <w:rFonts w:ascii="Times New Roman"/>
                <w:b w:val="false"/>
                <w:i w:val="false"/>
                <w:color w:val="000000"/>
                <w:sz w:val="20"/>
              </w:rPr>
              <w:t>
8. Механикалық және электр жүйесі жұмысының синхрондылығын реттеуге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4" w:id="2695"/>
          <w:p>
            <w:pPr>
              <w:spacing w:after="20"/>
              <w:ind w:left="20"/>
              <w:jc w:val="both"/>
            </w:pPr>
            <w:r>
              <w:rPr>
                <w:rFonts w:ascii="Times New Roman"/>
                <w:b w:val="false"/>
                <w:i w:val="false"/>
                <w:color w:val="000000"/>
                <w:sz w:val="20"/>
              </w:rPr>
              <w:t>
Білімдер:</w:t>
            </w:r>
          </w:p>
          <w:bookmarkEnd w:id="2695"/>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Кинематикалық және электр тізбектері,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Проекциялық аппаратураның және газ кесетін машиналардың барлық түрлерінің конструкциясы мен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Аппаратураны баптау кезінде қолданылатын аспаптардың құрылысы, мақсаты және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Аппаратура мен газ кесетін машиналардың жұмысындағы ақауларды анықтау және оларды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Бөлшектерді белгілеу әдістері және оларды өңдеу процесі;</w:t>
            </w:r>
          </w:p>
          <w:p>
            <w:pPr>
              <w:spacing w:after="20"/>
              <w:ind w:left="20"/>
              <w:jc w:val="both"/>
            </w:pPr>
            <w:r>
              <w:rPr>
                <w:rFonts w:ascii="Times New Roman"/>
                <w:b w:val="false"/>
                <w:i w:val="false"/>
                <w:color w:val="000000"/>
                <w:sz w:val="20"/>
              </w:rPr>
              <w:t>
7. Масштабтағы көшірме сызбаларында бөлшектерді сызуға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2" w:id="2696"/>
          <w:p>
            <w:pPr>
              <w:spacing w:after="20"/>
              <w:ind w:left="20"/>
              <w:jc w:val="both"/>
            </w:pPr>
            <w:r>
              <w:rPr>
                <w:rFonts w:ascii="Times New Roman"/>
                <w:b w:val="false"/>
                <w:i w:val="false"/>
                <w:color w:val="000000"/>
                <w:sz w:val="20"/>
              </w:rPr>
              <w:t>
Еңбек функциясы 2:</w:t>
            </w:r>
          </w:p>
          <w:bookmarkEnd w:id="2696"/>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3" w:id="2697"/>
          <w:p>
            <w:pPr>
              <w:spacing w:after="20"/>
              <w:ind w:left="20"/>
              <w:jc w:val="both"/>
            </w:pPr>
            <w:r>
              <w:rPr>
                <w:rFonts w:ascii="Times New Roman"/>
                <w:b w:val="false"/>
                <w:i w:val="false"/>
                <w:color w:val="000000"/>
                <w:sz w:val="20"/>
              </w:rPr>
              <w:t>
Дағды 1:</w:t>
            </w:r>
          </w:p>
          <w:bookmarkEnd w:id="2697"/>
          <w:p>
            <w:pPr>
              <w:spacing w:after="20"/>
              <w:ind w:left="20"/>
              <w:jc w:val="both"/>
            </w:pPr>
            <w:r>
              <w:rPr>
                <w:rFonts w:ascii="Times New Roman"/>
                <w:b w:val="false"/>
                <w:i w:val="false"/>
                <w:color w:val="000000"/>
                <w:sz w:val="20"/>
              </w:rPr>
              <w:t>
Орындалған газ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4" w:id="2698"/>
          <w:p>
            <w:pPr>
              <w:spacing w:after="20"/>
              <w:ind w:left="20"/>
              <w:jc w:val="both"/>
            </w:pPr>
            <w:r>
              <w:rPr>
                <w:rFonts w:ascii="Times New Roman"/>
                <w:b w:val="false"/>
                <w:i w:val="false"/>
                <w:color w:val="000000"/>
                <w:sz w:val="20"/>
              </w:rPr>
              <w:t>
Машықтар:</w:t>
            </w:r>
          </w:p>
          <w:bookmarkEnd w:id="2698"/>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0" w:id="2699"/>
          <w:p>
            <w:pPr>
              <w:spacing w:after="20"/>
              <w:ind w:left="20"/>
              <w:jc w:val="both"/>
            </w:pPr>
            <w:r>
              <w:rPr>
                <w:rFonts w:ascii="Times New Roman"/>
                <w:b w:val="false"/>
                <w:i w:val="false"/>
                <w:color w:val="000000"/>
                <w:sz w:val="20"/>
              </w:rPr>
              <w:t>
Білімдер:</w:t>
            </w:r>
          </w:p>
          <w:bookmarkEnd w:id="2699"/>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төзімділік пен еңбексүйгіштік,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1" w:id="2700"/>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70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монтаждаушылар мен баптаушылар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Операторларға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бойынша техниктер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"Лазер қондырғыларының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қондырғыларының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5" w:id="2701"/>
          <w:p>
            <w:pPr>
              <w:spacing w:after="20"/>
              <w:ind w:left="20"/>
              <w:jc w:val="both"/>
            </w:pPr>
            <w:r>
              <w:rPr>
                <w:rFonts w:ascii="Times New Roman"/>
                <w:b w:val="false"/>
                <w:i w:val="false"/>
                <w:color w:val="000000"/>
                <w:sz w:val="20"/>
              </w:rPr>
              <w:t>
Лазер қондырғыларының операторы, 3-6 разряд.</w:t>
            </w:r>
          </w:p>
          <w:bookmarkEnd w:id="270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6" w:id="2702"/>
          <w:p>
            <w:pPr>
              <w:spacing w:after="20"/>
              <w:ind w:left="20"/>
              <w:jc w:val="both"/>
            </w:pPr>
            <w:r>
              <w:rPr>
                <w:rFonts w:ascii="Times New Roman"/>
                <w:b w:val="false"/>
                <w:i w:val="false"/>
                <w:color w:val="000000"/>
                <w:sz w:val="20"/>
              </w:rPr>
              <w:t>
Білім деңгейі:</w:t>
            </w:r>
          </w:p>
          <w:bookmarkEnd w:id="2702"/>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7" w:id="2703"/>
          <w:p>
            <w:pPr>
              <w:spacing w:after="20"/>
              <w:ind w:left="20"/>
              <w:jc w:val="both"/>
            </w:pPr>
            <w:r>
              <w:rPr>
                <w:rFonts w:ascii="Times New Roman"/>
                <w:b w:val="false"/>
                <w:i w:val="false"/>
                <w:color w:val="000000"/>
                <w:sz w:val="20"/>
              </w:rPr>
              <w:t>
Мамандық:</w:t>
            </w:r>
          </w:p>
          <w:bookmarkEnd w:id="2703"/>
          <w:p>
            <w:pPr>
              <w:spacing w:after="20"/>
              <w:ind w:left="20"/>
              <w:jc w:val="both"/>
            </w:pPr>
            <w:r>
              <w:rPr>
                <w:rFonts w:ascii="Times New Roman"/>
                <w:b w:val="false"/>
                <w:i w:val="false"/>
                <w:color w:val="000000"/>
                <w:sz w:val="20"/>
              </w:rPr>
              <w:t>
Машина жасау технологиясы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8" w:id="2704"/>
          <w:p>
            <w:pPr>
              <w:spacing w:after="20"/>
              <w:ind w:left="20"/>
              <w:jc w:val="both"/>
            </w:pPr>
            <w:r>
              <w:rPr>
                <w:rFonts w:ascii="Times New Roman"/>
                <w:b w:val="false"/>
                <w:i w:val="false"/>
                <w:color w:val="000000"/>
                <w:sz w:val="20"/>
              </w:rPr>
              <w:t>
Біліктілік:</w:t>
            </w:r>
          </w:p>
          <w:bookmarkEnd w:id="270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9" w:id="2705"/>
          <w:p>
            <w:pPr>
              <w:spacing w:after="20"/>
              <w:ind w:left="20"/>
              <w:jc w:val="both"/>
            </w:pPr>
            <w:r>
              <w:rPr>
                <w:rFonts w:ascii="Times New Roman"/>
                <w:b w:val="false"/>
                <w:i w:val="false"/>
                <w:color w:val="000000"/>
                <w:sz w:val="20"/>
              </w:rPr>
              <w:t>
Газбен кесуші</w:t>
            </w:r>
          </w:p>
          <w:bookmarkEnd w:id="2705"/>
          <w:p>
            <w:pPr>
              <w:spacing w:after="20"/>
              <w:ind w:left="20"/>
              <w:jc w:val="both"/>
            </w:pPr>
            <w:r>
              <w:rPr>
                <w:rFonts w:ascii="Times New Roman"/>
                <w:b w:val="false"/>
                <w:i w:val="false"/>
                <w:color w:val="000000"/>
                <w:sz w:val="20"/>
              </w:rPr>
              <w:t>
</w:t>
            </w:r>
            <w:r>
              <w:rPr>
                <w:rFonts w:ascii="Times New Roman"/>
                <w:b w:val="false"/>
                <w:i w:val="false"/>
                <w:color w:val="000000"/>
                <w:sz w:val="20"/>
              </w:rPr>
              <w:t>Газбен кесу операторы</w:t>
            </w:r>
          </w:p>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дәнекерлеу, тесіктерді жыпылықтау, кесу, термоөңдеу, гравировка жасау және сынауға ұшырамайтын әртүрлі қалыңдықтағы әртүрлі материалдардан жасалған бөлшектер мен бұйымдарды бапталған бір үлгідегі қондырғыларда, оның ішінде Бағдарламалық басқарумен басқа да технологиялық өңдеу процесін басқаруды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1" w:id="2706"/>
          <w:p>
            <w:pPr>
              <w:spacing w:after="20"/>
              <w:ind w:left="20"/>
              <w:jc w:val="both"/>
            </w:pPr>
            <w:r>
              <w:rPr>
                <w:rFonts w:ascii="Times New Roman"/>
                <w:b w:val="false"/>
                <w:i w:val="false"/>
                <w:color w:val="000000"/>
                <w:sz w:val="20"/>
              </w:rPr>
              <w:t>
1. Лазерлік қондырғыларда дайындық жұмыстарын жүргізу</w:t>
            </w:r>
          </w:p>
          <w:bookmarkEnd w:id="2706"/>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лазерлік қондырғыларда операцияларды орындау</w:t>
            </w:r>
          </w:p>
          <w:p>
            <w:pPr>
              <w:spacing w:after="20"/>
              <w:ind w:left="20"/>
              <w:jc w:val="both"/>
            </w:pPr>
            <w:r>
              <w:rPr>
                <w:rFonts w:ascii="Times New Roman"/>
                <w:b w:val="false"/>
                <w:i w:val="false"/>
                <w:color w:val="000000"/>
                <w:sz w:val="20"/>
              </w:rPr>
              <w:t>
3. Лазерлік қондырғыларда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3" w:id="2707"/>
          <w:p>
            <w:pPr>
              <w:spacing w:after="20"/>
              <w:ind w:left="20"/>
              <w:jc w:val="both"/>
            </w:pPr>
            <w:r>
              <w:rPr>
                <w:rFonts w:ascii="Times New Roman"/>
                <w:b w:val="false"/>
                <w:i w:val="false"/>
                <w:color w:val="000000"/>
                <w:sz w:val="20"/>
              </w:rPr>
              <w:t>
Еңбек функциясы 1:</w:t>
            </w:r>
          </w:p>
          <w:bookmarkEnd w:id="2707"/>
          <w:p>
            <w:pPr>
              <w:spacing w:after="20"/>
              <w:ind w:left="20"/>
              <w:jc w:val="both"/>
            </w:pPr>
            <w:r>
              <w:rPr>
                <w:rFonts w:ascii="Times New Roman"/>
                <w:b w:val="false"/>
                <w:i w:val="false"/>
                <w:color w:val="000000"/>
                <w:sz w:val="20"/>
              </w:rPr>
              <w:t>
Лазерлік қондырғыларда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4" w:id="2708"/>
          <w:p>
            <w:pPr>
              <w:spacing w:after="20"/>
              <w:ind w:left="20"/>
              <w:jc w:val="both"/>
            </w:pPr>
            <w:r>
              <w:rPr>
                <w:rFonts w:ascii="Times New Roman"/>
                <w:b w:val="false"/>
                <w:i w:val="false"/>
                <w:color w:val="000000"/>
                <w:sz w:val="20"/>
              </w:rPr>
              <w:t>
Дағды 1:</w:t>
            </w:r>
          </w:p>
          <w:bookmarkEnd w:id="2708"/>
          <w:p>
            <w:pPr>
              <w:spacing w:after="20"/>
              <w:ind w:left="20"/>
              <w:jc w:val="both"/>
            </w:pPr>
            <w:r>
              <w:rPr>
                <w:rFonts w:ascii="Times New Roman"/>
                <w:b w:val="false"/>
                <w:i w:val="false"/>
                <w:color w:val="000000"/>
                <w:sz w:val="20"/>
              </w:rPr>
              <w:t>
Жабдықты лазерлік пәсәруге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5" w:id="2709"/>
          <w:p>
            <w:pPr>
              <w:spacing w:after="20"/>
              <w:ind w:left="20"/>
              <w:jc w:val="both"/>
            </w:pPr>
            <w:r>
              <w:rPr>
                <w:rFonts w:ascii="Times New Roman"/>
                <w:b w:val="false"/>
                <w:i w:val="false"/>
                <w:color w:val="000000"/>
                <w:sz w:val="20"/>
              </w:rPr>
              <w:t>
Машықтар:</w:t>
            </w:r>
          </w:p>
          <w:bookmarkEnd w:id="2709"/>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қондырғыларда берілген операцияларды орындау үшін қондырғыларды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Орнатудың оптикалық элементтерін тазалаңыз.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көрсету жүйелерін қосыңыз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Жоғары вольтты қоректендіру құрылғыларына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Микрошлифтерді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Объективті ауыстыруды, телескоптың саптамасын және қондырғыны қосымша баптауды қажет етпейтін басқа да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Дәнекерленген бөлшектердің материалы мен дизайнына байланысты лазерлік қондырғының жұмыс режимдерін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Орнату фокусын оның жұмыс процесінде өзгертіңіз.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9. Аспаптардың көрсеткіштері бойынша орнату блоктары мен салқындату жүйесінің жай-күйін бақылауды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Қондырғылар мен бақылау-өлшеу аппаратурасын баптауды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Қондырғыларды жұмыс күйінде ұстау бойынша регламенттік жұмыстар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12. Резонаторларды және сәулеленуді тасымалдау және фокустау жүйесін туралауды орындау.</w:t>
            </w:r>
          </w:p>
          <w:p>
            <w:pPr>
              <w:spacing w:after="20"/>
              <w:ind w:left="20"/>
              <w:jc w:val="both"/>
            </w:pPr>
            <w:r>
              <w:rPr>
                <w:rFonts w:ascii="Times New Roman"/>
                <w:b w:val="false"/>
                <w:i w:val="false"/>
                <w:color w:val="000000"/>
                <w:sz w:val="20"/>
              </w:rPr>
              <w:t>
13. Лазерлік қуат көздерін реттеңіз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9" w:id="2710"/>
          <w:p>
            <w:pPr>
              <w:spacing w:after="20"/>
              <w:ind w:left="20"/>
              <w:jc w:val="both"/>
            </w:pPr>
            <w:r>
              <w:rPr>
                <w:rFonts w:ascii="Times New Roman"/>
                <w:b w:val="false"/>
                <w:i w:val="false"/>
                <w:color w:val="000000"/>
                <w:sz w:val="20"/>
              </w:rPr>
              <w:t>
Білімдер:</w:t>
            </w:r>
          </w:p>
          <w:bookmarkEnd w:id="271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қондырғылардағы құрылғы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Орнатуды басқарудың негізгі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Басып шығару бағдарламасын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Бағдарламалаушыны бірінші кадрға қайтару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Орындалатын жұмыс шегінде Электротехника және оптика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Дәнекерленетін бөлшектер материалдарының негізгі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Профилактикалық жұмыстарды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Жоғары вольтты жабдықпен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Бағдарламалық басқарылатын қондырғылардың жұмыс ерекшеліктері (лазерлік дәнекерлеу машинасының CNC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Қызмет көрсетілетін лазерлік қондырғылардың құрылғысы, пайдалану ережесі, дәлдігін тексеру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Лазерлік қондырғылардың блоктарын баптау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Қондырғылардың электрлік және функционалдық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Орнатудың оңтайлы жұмыс режимдерін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Лазерлік қондырғылардың конструктивтік ерекшеліктері, кинематикалық, электрлік және оптикалық схемалары және оларды баптау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Шығу параметрлерін өлшеу әдістері және лазерлік машиналардың дәлдігін тексеру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Қондырғылар мен реттелген оптикалық құрылғылардың негізгі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Қызмет көрсетілетін жабдықтың жұмыс режимдерін айқындау қағидалары;</w:t>
            </w:r>
          </w:p>
          <w:p>
            <w:pPr>
              <w:spacing w:after="20"/>
              <w:ind w:left="20"/>
              <w:jc w:val="both"/>
            </w:pPr>
            <w:r>
              <w:rPr>
                <w:rFonts w:ascii="Times New Roman"/>
                <w:b w:val="false"/>
                <w:i w:val="false"/>
                <w:color w:val="000000"/>
                <w:sz w:val="20"/>
              </w:rPr>
              <w:t>
18. Лазерлік дәнекерлеу режимін таңдауға байланысты есептеулер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8" w:id="2711"/>
          <w:p>
            <w:pPr>
              <w:spacing w:after="20"/>
              <w:ind w:left="20"/>
              <w:jc w:val="both"/>
            </w:pPr>
            <w:r>
              <w:rPr>
                <w:rFonts w:ascii="Times New Roman"/>
                <w:b w:val="false"/>
                <w:i w:val="false"/>
                <w:color w:val="000000"/>
                <w:sz w:val="20"/>
              </w:rPr>
              <w:t>
Дағды 2:</w:t>
            </w:r>
          </w:p>
          <w:bookmarkEnd w:id="2711"/>
          <w:p>
            <w:pPr>
              <w:spacing w:after="20"/>
              <w:ind w:left="20"/>
              <w:jc w:val="both"/>
            </w:pPr>
            <w:r>
              <w:rPr>
                <w:rFonts w:ascii="Times New Roman"/>
                <w:b w:val="false"/>
                <w:i w:val="false"/>
                <w:color w:val="000000"/>
                <w:sz w:val="20"/>
              </w:rPr>
              <w:t>
Лазерлік қондырғыларда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9" w:id="2712"/>
          <w:p>
            <w:pPr>
              <w:spacing w:after="20"/>
              <w:ind w:left="20"/>
              <w:jc w:val="both"/>
            </w:pPr>
            <w:r>
              <w:rPr>
                <w:rFonts w:ascii="Times New Roman"/>
                <w:b w:val="false"/>
                <w:i w:val="false"/>
                <w:color w:val="000000"/>
                <w:sz w:val="20"/>
              </w:rPr>
              <w:t>
Машықтар:</w:t>
            </w:r>
          </w:p>
          <w:bookmarkEnd w:id="2712"/>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қондырғылардағы сызбаларды, технологиялық құжаттаманы оқыңыз</w:t>
            </w:r>
          </w:p>
          <w:p>
            <w:pPr>
              <w:spacing w:after="20"/>
              <w:ind w:left="20"/>
              <w:jc w:val="both"/>
            </w:pPr>
            <w:r>
              <w:rPr>
                <w:rFonts w:ascii="Times New Roman"/>
                <w:b w:val="false"/>
                <w:i w:val="false"/>
                <w:color w:val="000000"/>
                <w:sz w:val="20"/>
              </w:rPr>
              <w:t>
2. Лазерлік қондырғыларда дәнекерлеуді орындау үшін бастапқы деректерді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2" w:id="2713"/>
          <w:p>
            <w:pPr>
              <w:spacing w:after="20"/>
              <w:ind w:left="20"/>
              <w:jc w:val="both"/>
            </w:pPr>
            <w:r>
              <w:rPr>
                <w:rFonts w:ascii="Times New Roman"/>
                <w:b w:val="false"/>
                <w:i w:val="false"/>
                <w:color w:val="000000"/>
                <w:sz w:val="20"/>
              </w:rPr>
              <w:t>
Білімдер:</w:t>
            </w:r>
          </w:p>
          <w:bookmarkEnd w:id="2713"/>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4.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7" w:id="2714"/>
          <w:p>
            <w:pPr>
              <w:spacing w:after="20"/>
              <w:ind w:left="20"/>
              <w:jc w:val="both"/>
            </w:pPr>
            <w:r>
              <w:rPr>
                <w:rFonts w:ascii="Times New Roman"/>
                <w:b w:val="false"/>
                <w:i w:val="false"/>
                <w:color w:val="000000"/>
                <w:sz w:val="20"/>
              </w:rPr>
              <w:t>
Еңбек функциясы 2:</w:t>
            </w:r>
          </w:p>
          <w:bookmarkEnd w:id="2714"/>
          <w:p>
            <w:pPr>
              <w:spacing w:after="20"/>
              <w:ind w:left="20"/>
              <w:jc w:val="both"/>
            </w:pPr>
            <w:r>
              <w:rPr>
                <w:rFonts w:ascii="Times New Roman"/>
                <w:b w:val="false"/>
                <w:i w:val="false"/>
                <w:color w:val="000000"/>
                <w:sz w:val="20"/>
              </w:rPr>
              <w:t>
Технологиялық процеске сәйкес лазерлік қондырғыларда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8" w:id="2715"/>
          <w:p>
            <w:pPr>
              <w:spacing w:after="20"/>
              <w:ind w:left="20"/>
              <w:jc w:val="both"/>
            </w:pPr>
            <w:r>
              <w:rPr>
                <w:rFonts w:ascii="Times New Roman"/>
                <w:b w:val="false"/>
                <w:i w:val="false"/>
                <w:color w:val="000000"/>
                <w:sz w:val="20"/>
              </w:rPr>
              <w:t>
Дағды 1:</w:t>
            </w:r>
          </w:p>
          <w:bookmarkEnd w:id="2715"/>
          <w:p>
            <w:pPr>
              <w:spacing w:after="20"/>
              <w:ind w:left="20"/>
              <w:jc w:val="both"/>
            </w:pPr>
            <w:r>
              <w:rPr>
                <w:rFonts w:ascii="Times New Roman"/>
                <w:b w:val="false"/>
                <w:i w:val="false"/>
                <w:color w:val="000000"/>
                <w:sz w:val="20"/>
              </w:rPr>
              <w:t>
Басқару пультінен лазерлік дәнекерлеу процесін және әртүрлі қалыңдықтағы әртүрлі материалдардан жасалған бөлшектер мен бұйымдарды басқа да технологиялық өңдеуді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9" w:id="2716"/>
          <w:p>
            <w:pPr>
              <w:spacing w:after="20"/>
              <w:ind w:left="20"/>
              <w:jc w:val="both"/>
            </w:pPr>
            <w:r>
              <w:rPr>
                <w:rFonts w:ascii="Times New Roman"/>
                <w:b w:val="false"/>
                <w:i w:val="false"/>
                <w:color w:val="000000"/>
                <w:sz w:val="20"/>
              </w:rPr>
              <w:t>
Машықтар:</w:t>
            </w:r>
          </w:p>
          <w:bookmarkEnd w:id="2716"/>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дәнекерлеу, тесіктерді жыпылықтау, кесу, термоөңдеу, гравировка және басқа да технологиялық өңдеу процесін басқару пультінен сынақтан өтпейтін әртүрлі қалыңдықтағы әртүрлі материалдардан жасалған бөлшектер мен бұйымдарды жолға қойылған бір типті қондырғыларда, оның ішінде Бағдарламалық басқарумен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Пішіндеуден кейін қарапайым көлемді бұйымдарды белгілеу бойынша контурлық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операцияларды орындау үшін қондырғыны дайындау: оптикалық элементтерді тазарту, қызмет көрсету жүйелерін қосу және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Өңдеуден кейін бөлшектерді орнату және алу. Жоғары вольтты қоректендіру құрылғыларына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Өлшеу аспаптары, цифрлық табло, сигнал шамдары бойынша лазерлік қондырғының жұмысын бақылау және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Аспапта өңделген бөлшектердің микроқаттылығын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Микрошлифтерді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Объективті ауыстыру, телескоптың саптамасы және қондырғыны қосымша баптауды қажет етпейтін басқа да регламенттік жұмыстарды жүргізу.</w:t>
            </w:r>
          </w:p>
          <w:p>
            <w:pPr>
              <w:spacing w:after="20"/>
              <w:ind w:left="20"/>
              <w:jc w:val="both"/>
            </w:pPr>
            <w:r>
              <w:rPr>
                <w:rFonts w:ascii="Times New Roman"/>
                <w:b w:val="false"/>
                <w:i w:val="false"/>
                <w:color w:val="000000"/>
                <w:sz w:val="20"/>
              </w:rPr>
              <w:t>
9. Жұмысты есепке алу журналын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9" w:id="2717"/>
          <w:p>
            <w:pPr>
              <w:spacing w:after="20"/>
              <w:ind w:left="20"/>
              <w:jc w:val="both"/>
            </w:pPr>
            <w:r>
              <w:rPr>
                <w:rFonts w:ascii="Times New Roman"/>
                <w:b w:val="false"/>
                <w:i w:val="false"/>
                <w:color w:val="000000"/>
                <w:sz w:val="20"/>
              </w:rPr>
              <w:t>
Білімдер:</w:t>
            </w:r>
          </w:p>
          <w:bookmarkEnd w:id="2717"/>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қондырғының құрылғысы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Орнатуды басқарудың негізгі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Басып шығару бағдарламасын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Бағдарламалаушыны бірінші кадрға қайтару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Орындалатын жұмыс шегінде электрорадиотехника және оптика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Өңделетін бөлшектер материалдарының негізгі физикалық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Өңделетін бөлшектерге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Лазерлік өңдеу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Профилактикалық жұмыстарды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Жоғары вольтты жабдықпен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Бағдарламалық басқарумен қондырғылардың жұмыс ерекшеліктері</w:t>
            </w:r>
          </w:p>
          <w:p>
            <w:pPr>
              <w:spacing w:after="20"/>
              <w:ind w:left="20"/>
              <w:jc w:val="both"/>
            </w:pPr>
            <w:r>
              <w:rPr>
                <w:rFonts w:ascii="Times New Roman"/>
                <w:b w:val="false"/>
                <w:i w:val="false"/>
                <w:color w:val="000000"/>
                <w:sz w:val="20"/>
              </w:rPr>
              <w:t>
12. Төзімділік пен қону, біліктілік және кедір-бұдыр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2" w:id="2718"/>
          <w:p>
            <w:pPr>
              <w:spacing w:after="20"/>
              <w:ind w:left="20"/>
              <w:jc w:val="both"/>
            </w:pPr>
            <w:r>
              <w:rPr>
                <w:rFonts w:ascii="Times New Roman"/>
                <w:b w:val="false"/>
                <w:i w:val="false"/>
                <w:color w:val="000000"/>
                <w:sz w:val="20"/>
              </w:rPr>
              <w:t>
Еңбек функциясы 3:</w:t>
            </w:r>
          </w:p>
          <w:bookmarkEnd w:id="2718"/>
          <w:p>
            <w:pPr>
              <w:spacing w:after="20"/>
              <w:ind w:left="20"/>
              <w:jc w:val="both"/>
            </w:pPr>
            <w:r>
              <w:rPr>
                <w:rFonts w:ascii="Times New Roman"/>
                <w:b w:val="false"/>
                <w:i w:val="false"/>
                <w:color w:val="000000"/>
                <w:sz w:val="20"/>
              </w:rPr>
              <w:t>
Лазерлік қондырғыларда орындалған жұмыстың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3" w:id="2719"/>
          <w:p>
            <w:pPr>
              <w:spacing w:after="20"/>
              <w:ind w:left="20"/>
              <w:jc w:val="both"/>
            </w:pPr>
            <w:r>
              <w:rPr>
                <w:rFonts w:ascii="Times New Roman"/>
                <w:b w:val="false"/>
                <w:i w:val="false"/>
                <w:color w:val="000000"/>
                <w:sz w:val="20"/>
              </w:rPr>
              <w:t>
Дағды 1:</w:t>
            </w:r>
          </w:p>
          <w:bookmarkEnd w:id="2719"/>
          <w:p>
            <w:pPr>
              <w:spacing w:after="20"/>
              <w:ind w:left="20"/>
              <w:jc w:val="both"/>
            </w:pPr>
            <w:r>
              <w:rPr>
                <w:rFonts w:ascii="Times New Roman"/>
                <w:b w:val="false"/>
                <w:i w:val="false"/>
                <w:color w:val="000000"/>
                <w:sz w:val="20"/>
              </w:rPr>
              <w:t>
Лазерлік қондырғыларда орындалған жұмыстың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4" w:id="2720"/>
          <w:p>
            <w:pPr>
              <w:spacing w:after="20"/>
              <w:ind w:left="20"/>
              <w:jc w:val="both"/>
            </w:pPr>
            <w:r>
              <w:rPr>
                <w:rFonts w:ascii="Times New Roman"/>
                <w:b w:val="false"/>
                <w:i w:val="false"/>
                <w:color w:val="000000"/>
                <w:sz w:val="20"/>
              </w:rPr>
              <w:t>
Машықтар:</w:t>
            </w:r>
          </w:p>
          <w:bookmarkEnd w:id="2720"/>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Лазерлік өңдеу кезінде анықталған ақауларды түзетіңіз.</w:t>
            </w:r>
          </w:p>
          <w:p>
            <w:pPr>
              <w:spacing w:after="20"/>
              <w:ind w:left="20"/>
              <w:jc w:val="both"/>
            </w:pPr>
            <w:r>
              <w:rPr>
                <w:rFonts w:ascii="Times New Roman"/>
                <w:b w:val="false"/>
                <w:i w:val="false"/>
                <w:color w:val="000000"/>
                <w:sz w:val="20"/>
              </w:rPr>
              <w:t>
5.Лазерлік өңдеу сапасын бағалау: қолайлы сыртқы түрі( сыртқы тексеру кезінде); дәнекерлеу тығыздығы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0" w:id="2721"/>
          <w:p>
            <w:pPr>
              <w:spacing w:after="20"/>
              <w:ind w:left="20"/>
              <w:jc w:val="both"/>
            </w:pPr>
            <w:r>
              <w:rPr>
                <w:rFonts w:ascii="Times New Roman"/>
                <w:b w:val="false"/>
                <w:i w:val="false"/>
                <w:color w:val="000000"/>
                <w:sz w:val="20"/>
              </w:rPr>
              <w:t>
Білімдер:</w:t>
            </w:r>
          </w:p>
          <w:bookmarkEnd w:id="2721"/>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өңдеу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Лазерлік өңдеу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Лазерлік өңдеу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5.Лазерлік өңдеуді орындау үшін қажетті көлемдегі Метрология.</w:t>
            </w:r>
          </w:p>
          <w:p>
            <w:pPr>
              <w:spacing w:after="20"/>
              <w:ind w:left="20"/>
              <w:jc w:val="both"/>
            </w:pPr>
            <w:r>
              <w:rPr>
                <w:rFonts w:ascii="Times New Roman"/>
                <w:b w:val="false"/>
                <w:i w:val="false"/>
                <w:color w:val="000000"/>
                <w:sz w:val="20"/>
              </w:rPr>
              <w:t>
6. Лазерлік өңдеу кезінде дәнекерлеуді бақылау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шыдамдылық, тәртіптілік, дәлдік, төзімділік пен еңбексүйгіштік,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7" w:id="2722"/>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72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қондырғыларының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Операторларға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Кәсіптің карточкасы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1" w:id="2723"/>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 2-6 разряд.</w:t>
            </w:r>
          </w:p>
          <w:bookmarkEnd w:id="272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2" w:id="2724"/>
          <w:p>
            <w:pPr>
              <w:spacing w:after="20"/>
              <w:ind w:left="20"/>
              <w:jc w:val="both"/>
            </w:pPr>
            <w:r>
              <w:rPr>
                <w:rFonts w:ascii="Times New Roman"/>
                <w:b w:val="false"/>
                <w:i w:val="false"/>
                <w:color w:val="000000"/>
                <w:sz w:val="20"/>
              </w:rPr>
              <w:t>
Білім деңгейі:</w:t>
            </w:r>
          </w:p>
          <w:bookmarkEnd w:id="2724"/>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3" w:id="2725"/>
          <w:p>
            <w:pPr>
              <w:spacing w:after="20"/>
              <w:ind w:left="20"/>
              <w:jc w:val="both"/>
            </w:pPr>
            <w:r>
              <w:rPr>
                <w:rFonts w:ascii="Times New Roman"/>
                <w:b w:val="false"/>
                <w:i w:val="false"/>
                <w:color w:val="000000"/>
                <w:sz w:val="20"/>
              </w:rPr>
              <w:t>
Мамандық:</w:t>
            </w:r>
          </w:p>
          <w:bookmarkEnd w:id="2725"/>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4" w:id="2726"/>
          <w:p>
            <w:pPr>
              <w:spacing w:after="20"/>
              <w:ind w:left="20"/>
              <w:jc w:val="both"/>
            </w:pPr>
            <w:r>
              <w:rPr>
                <w:rFonts w:ascii="Times New Roman"/>
                <w:b w:val="false"/>
                <w:i w:val="false"/>
                <w:color w:val="000000"/>
                <w:sz w:val="20"/>
              </w:rPr>
              <w:t>
Біліктілік:</w:t>
            </w:r>
          </w:p>
          <w:bookmarkEnd w:id="272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бір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5" w:id="2727"/>
          <w:p>
            <w:pPr>
              <w:spacing w:after="20"/>
              <w:ind w:left="20"/>
              <w:jc w:val="both"/>
            </w:pPr>
            <w:r>
              <w:rPr>
                <w:rFonts w:ascii="Times New Roman"/>
                <w:b w:val="false"/>
                <w:i w:val="false"/>
                <w:color w:val="000000"/>
                <w:sz w:val="20"/>
              </w:rPr>
              <w:t>
Электр газбен пісіруші</w:t>
            </w:r>
          </w:p>
          <w:bookmarkEnd w:id="2727"/>
          <w:p>
            <w:pPr>
              <w:spacing w:after="20"/>
              <w:ind w:left="20"/>
              <w:jc w:val="both"/>
            </w:pPr>
            <w:r>
              <w:rPr>
                <w:rFonts w:ascii="Times New Roman"/>
                <w:b w:val="false"/>
                <w:i w:val="false"/>
                <w:color w:val="000000"/>
                <w:sz w:val="20"/>
              </w:rPr>
              <w:t>
Беттер мен ленталарды электрмен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 дәнекерлеуді қолдана отырып, дәнекерленген конструкцияларды, өнімдер мен бұйымдарды өндіру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6" w:id="2728"/>
          <w:p>
            <w:pPr>
              <w:spacing w:after="20"/>
              <w:ind w:left="20"/>
              <w:jc w:val="both"/>
            </w:pPr>
            <w:r>
              <w:rPr>
                <w:rFonts w:ascii="Times New Roman"/>
                <w:b w:val="false"/>
                <w:i w:val="false"/>
                <w:color w:val="000000"/>
                <w:sz w:val="20"/>
              </w:rPr>
              <w:t>
1. Технологиялық процеске сәйкес автоматты және жартылай автоматты желілерде Электрмен дәнекерлеу бойынша операцияларды орындау</w:t>
            </w:r>
          </w:p>
          <w:bookmarkEnd w:id="2728"/>
          <w:p>
            <w:pPr>
              <w:spacing w:after="20"/>
              <w:ind w:left="20"/>
              <w:jc w:val="both"/>
            </w:pPr>
            <w:r>
              <w:rPr>
                <w:rFonts w:ascii="Times New Roman"/>
                <w:b w:val="false"/>
                <w:i w:val="false"/>
                <w:color w:val="000000"/>
                <w:sz w:val="20"/>
              </w:rPr>
              <w:t>
2. Автоматты және жартылай автоматты желілерде Электрмен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7" w:id="2729"/>
          <w:p>
            <w:pPr>
              <w:spacing w:after="20"/>
              <w:ind w:left="20"/>
              <w:jc w:val="both"/>
            </w:pPr>
            <w:r>
              <w:rPr>
                <w:rFonts w:ascii="Times New Roman"/>
                <w:b w:val="false"/>
                <w:i w:val="false"/>
                <w:color w:val="000000"/>
                <w:sz w:val="20"/>
              </w:rPr>
              <w:t>
Еңбек функциясы 1:</w:t>
            </w:r>
          </w:p>
          <w:bookmarkEnd w:id="2729"/>
          <w:p>
            <w:pPr>
              <w:spacing w:after="20"/>
              <w:ind w:left="20"/>
              <w:jc w:val="both"/>
            </w:pPr>
            <w:r>
              <w:rPr>
                <w:rFonts w:ascii="Times New Roman"/>
                <w:b w:val="false"/>
                <w:i w:val="false"/>
                <w:color w:val="000000"/>
                <w:sz w:val="20"/>
              </w:rPr>
              <w:t>
Технологиялық процеске сәйкес автоматты және жартылай автоматты желілерде Электрмен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8" w:id="2730"/>
          <w:p>
            <w:pPr>
              <w:spacing w:after="20"/>
              <w:ind w:left="20"/>
              <w:jc w:val="both"/>
            </w:pPr>
            <w:r>
              <w:rPr>
                <w:rFonts w:ascii="Times New Roman"/>
                <w:b w:val="false"/>
                <w:i w:val="false"/>
                <w:color w:val="000000"/>
                <w:sz w:val="20"/>
              </w:rPr>
              <w:t>
Дағды 1:</w:t>
            </w:r>
          </w:p>
          <w:bookmarkEnd w:id="2730"/>
          <w:p>
            <w:pPr>
              <w:spacing w:after="20"/>
              <w:ind w:left="20"/>
              <w:jc w:val="both"/>
            </w:pPr>
            <w:r>
              <w:rPr>
                <w:rFonts w:ascii="Times New Roman"/>
                <w:b w:val="false"/>
                <w:i w:val="false"/>
                <w:color w:val="000000"/>
                <w:sz w:val="20"/>
              </w:rPr>
              <w:t>
Аппараттардың күрделілігі орташа дәнекерлеудің барлық кеңістіктік позицияларында плазмотронды пайдалана отырып автоматты және механикаландырылған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9" w:id="2731"/>
          <w:p>
            <w:pPr>
              <w:spacing w:after="20"/>
              <w:ind w:left="20"/>
              <w:jc w:val="both"/>
            </w:pPr>
            <w:r>
              <w:rPr>
                <w:rFonts w:ascii="Times New Roman"/>
                <w:b w:val="false"/>
                <w:i w:val="false"/>
                <w:color w:val="000000"/>
                <w:sz w:val="20"/>
              </w:rPr>
              <w:t>
Машықтар:</w:t>
            </w:r>
          </w:p>
          <w:bookmarkEnd w:id="2731"/>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және конструкциялық болаттардан жасалған аппараттардың, тораптардың, бөлшектердің, конструкциялар мен құбырлардың күрделілігі орташа дәнекерлеудің барлық кеңістіктік позицияларында плазмотронды пайдалана отырып автоматты және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Бөлшектер мен түйіндердің қарапайым және орташа күрделілігін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Автоматты микроплазмалық дәнекерлеу.</w:t>
            </w:r>
          </w:p>
          <w:p>
            <w:pPr>
              <w:spacing w:after="20"/>
              <w:ind w:left="20"/>
              <w:jc w:val="both"/>
            </w:pPr>
            <w:r>
              <w:rPr>
                <w:rFonts w:ascii="Times New Roman"/>
                <w:b w:val="false"/>
                <w:i w:val="false"/>
                <w:color w:val="000000"/>
                <w:sz w:val="20"/>
              </w:rPr>
              <w:t>
4. Конструкцияларды дәнекерлеу кезінде автоматты электр қуатымен дәнекерлеуге арналған қондырғыларға және автоматтарға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4" w:id="2732"/>
          <w:p>
            <w:pPr>
              <w:spacing w:after="20"/>
              <w:ind w:left="20"/>
              <w:jc w:val="both"/>
            </w:pPr>
            <w:r>
              <w:rPr>
                <w:rFonts w:ascii="Times New Roman"/>
                <w:b w:val="false"/>
                <w:i w:val="false"/>
                <w:color w:val="000000"/>
                <w:sz w:val="20"/>
              </w:rPr>
              <w:t>
Білімдер:</w:t>
            </w:r>
          </w:p>
          <w:bookmarkEnd w:id="2732"/>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Қолданылатын дәнекерлеу автоматтарын, жартылай автоматтарды, плазмотрондарды және қуат көздерін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материалдарының қасиеттері мен мақсаттары; дәнекерлеу жіктерін бақылаудың негізгі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материалдарын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Дәнекерленетін бұйымдардағы ішкі кернеулер мен деформациялардың пайда болу себептері және олардың алдын алу шаралары</w:t>
            </w:r>
          </w:p>
          <w:p>
            <w:pPr>
              <w:spacing w:after="20"/>
              <w:ind w:left="20"/>
              <w:jc w:val="both"/>
            </w:pPr>
            <w:r>
              <w:rPr>
                <w:rFonts w:ascii="Times New Roman"/>
                <w:b w:val="false"/>
                <w:i w:val="false"/>
                <w:color w:val="000000"/>
                <w:sz w:val="20"/>
              </w:rPr>
              <w:t>
5. Берілген параметрлер бойынша дәнекерлеу режимдерін орнату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0" w:id="2733"/>
          <w:p>
            <w:pPr>
              <w:spacing w:after="20"/>
              <w:ind w:left="20"/>
              <w:jc w:val="both"/>
            </w:pPr>
            <w:r>
              <w:rPr>
                <w:rFonts w:ascii="Times New Roman"/>
                <w:b w:val="false"/>
                <w:i w:val="false"/>
                <w:color w:val="000000"/>
                <w:sz w:val="20"/>
              </w:rPr>
              <w:t>
Еңбек функциясы 2:</w:t>
            </w:r>
          </w:p>
          <w:bookmarkEnd w:id="2733"/>
          <w:p>
            <w:pPr>
              <w:spacing w:after="20"/>
              <w:ind w:left="20"/>
              <w:jc w:val="both"/>
            </w:pPr>
            <w:r>
              <w:rPr>
                <w:rFonts w:ascii="Times New Roman"/>
                <w:b w:val="false"/>
                <w:i w:val="false"/>
                <w:color w:val="000000"/>
                <w:sz w:val="20"/>
              </w:rPr>
              <w:t>
Автоматты және жартылай автоматты желілерде Электрмен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1" w:id="2734"/>
          <w:p>
            <w:pPr>
              <w:spacing w:after="20"/>
              <w:ind w:left="20"/>
              <w:jc w:val="both"/>
            </w:pPr>
            <w:r>
              <w:rPr>
                <w:rFonts w:ascii="Times New Roman"/>
                <w:b w:val="false"/>
                <w:i w:val="false"/>
                <w:color w:val="000000"/>
                <w:sz w:val="20"/>
              </w:rPr>
              <w:t>
Дағды 1:</w:t>
            </w:r>
          </w:p>
          <w:bookmarkEnd w:id="2734"/>
          <w:p>
            <w:pPr>
              <w:spacing w:after="20"/>
              <w:ind w:left="20"/>
              <w:jc w:val="both"/>
            </w:pPr>
            <w:r>
              <w:rPr>
                <w:rFonts w:ascii="Times New Roman"/>
                <w:b w:val="false"/>
                <w:i w:val="false"/>
                <w:color w:val="000000"/>
                <w:sz w:val="20"/>
              </w:rPr>
              <w:t>
Автоматты және жартылай автоматты желілерде электр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2" w:id="2735"/>
          <w:p>
            <w:pPr>
              <w:spacing w:after="20"/>
              <w:ind w:left="20"/>
              <w:jc w:val="both"/>
            </w:pPr>
            <w:r>
              <w:rPr>
                <w:rFonts w:ascii="Times New Roman"/>
                <w:b w:val="false"/>
                <w:i w:val="false"/>
                <w:color w:val="000000"/>
                <w:sz w:val="20"/>
              </w:rPr>
              <w:t>
Машықтар:</w:t>
            </w:r>
          </w:p>
          <w:bookmarkEnd w:id="2735"/>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және дәнекерленген конструкциялардың (бұйымдардың, тораптардың, бөлшектердің) көзбен шолып ақауларын конструкторлық және өндірістік-технологиялық құжаттама талаптарына сәйкестігін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3. Құрастырылған және дәнекерленген конструкциялардың (бұйымдардың, тораптардың, бөлшектердің) конструкторлық және өндірістік-технологиялық құжаттама талаптарына сәйкестігін бақылау үшін өлшеу құралын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6" w:id="2736"/>
          <w:p>
            <w:pPr>
              <w:spacing w:after="20"/>
              <w:ind w:left="20"/>
              <w:jc w:val="both"/>
            </w:pPr>
            <w:r>
              <w:rPr>
                <w:rFonts w:ascii="Times New Roman"/>
                <w:b w:val="false"/>
                <w:i w:val="false"/>
                <w:color w:val="000000"/>
                <w:sz w:val="20"/>
              </w:rPr>
              <w:t>
Білімдер:</w:t>
            </w:r>
          </w:p>
          <w:bookmarkEnd w:id="2736"/>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қосылыстардың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қосылыстардың сапасын бақылау түрлері мен әдістері, визуалды, өлшеу, бұзбайтын, зертханалық.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пайда болу себептері.</w:t>
            </w:r>
          </w:p>
          <w:p>
            <w:pPr>
              <w:spacing w:after="20"/>
              <w:ind w:left="20"/>
              <w:jc w:val="both"/>
            </w:pPr>
            <w:r>
              <w:rPr>
                <w:rFonts w:ascii="Times New Roman"/>
                <w:b w:val="false"/>
                <w:i w:val="false"/>
                <w:color w:val="000000"/>
                <w:sz w:val="20"/>
              </w:rPr>
              <w:t>
5. Дәнекерленген қосылыстардың ақауларының алдын алу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төзімділік пен еңбексүйгіштік,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2" w:id="2737"/>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73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Кәсіптің карточкасы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6" w:id="2738"/>
          <w:p>
            <w:pPr>
              <w:spacing w:after="20"/>
              <w:ind w:left="20"/>
              <w:jc w:val="both"/>
            </w:pPr>
            <w:r>
              <w:rPr>
                <w:rFonts w:ascii="Times New Roman"/>
                <w:b w:val="false"/>
                <w:i w:val="false"/>
                <w:color w:val="000000"/>
                <w:sz w:val="20"/>
              </w:rPr>
              <w:t>
Газбен пісіруші, 2-6 разряд.</w:t>
            </w:r>
          </w:p>
          <w:bookmarkEnd w:id="273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7" w:id="2739"/>
          <w:p>
            <w:pPr>
              <w:spacing w:after="20"/>
              <w:ind w:left="20"/>
              <w:jc w:val="both"/>
            </w:pPr>
            <w:r>
              <w:rPr>
                <w:rFonts w:ascii="Times New Roman"/>
                <w:b w:val="false"/>
                <w:i w:val="false"/>
                <w:color w:val="000000"/>
                <w:sz w:val="20"/>
              </w:rPr>
              <w:t>
Білім деңгейі:</w:t>
            </w:r>
          </w:p>
          <w:bookmarkEnd w:id="2739"/>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8" w:id="2740"/>
          <w:p>
            <w:pPr>
              <w:spacing w:after="20"/>
              <w:ind w:left="20"/>
              <w:jc w:val="both"/>
            </w:pPr>
            <w:r>
              <w:rPr>
                <w:rFonts w:ascii="Times New Roman"/>
                <w:b w:val="false"/>
                <w:i w:val="false"/>
                <w:color w:val="000000"/>
                <w:sz w:val="20"/>
              </w:rPr>
              <w:t>
Мамандық:</w:t>
            </w:r>
          </w:p>
          <w:bookmarkEnd w:id="2740"/>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9" w:id="2741"/>
          <w:p>
            <w:pPr>
              <w:spacing w:after="20"/>
              <w:ind w:left="20"/>
              <w:jc w:val="both"/>
            </w:pPr>
            <w:r>
              <w:rPr>
                <w:rFonts w:ascii="Times New Roman"/>
                <w:b w:val="false"/>
                <w:i w:val="false"/>
                <w:color w:val="000000"/>
                <w:sz w:val="20"/>
              </w:rPr>
              <w:t>
Біліктілік:</w:t>
            </w:r>
          </w:p>
          <w:bookmarkEnd w:id="274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6 ай жұмыс тәжірибесі: металды жылытушы (дәнекерлеуші); дәнекерлеу кешенінің операторы; дәнекерлеуші; арматуралық торлар мен қаңқаларды дәнекерлеуші; отқа төзімді металдардан жасалған бұйымдарды дәнекерлеуші; диффузиялық-дәнекерлеу қондырғыларында дәнекерлеуші; лазерлік қондырғыларда дәнекерлеуші; түйіспелі (престік) дәнекерлеу машиналарында дәнекерлеуші; машиналық-түйіспелі дәнекерлеу машиналарында дәнекерлеуші дәнекерлеуші; электронды-сәулелік дәнекерлеу қондырғыларында дәнекерлеуші; құбырларды пешпен дәнекерлеуші; аргон ортасында қолмен доғалық дәнекерлеуші; термиттік дәнекерлеуші; газ кескіш; газ дәнекерлеуші; газ кескіш Оператор; проекциялық аппаратура мен газ Кескіш машиналардың операторы; электр газ дәнекерлеуші; табақтар мен таспаларды электрмен дәнекерлеуші; Автоматты және жартылай автоматты машиналарда электрмен дәнекерлеуші; қолмен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0" w:id="2742"/>
          <w:p>
            <w:pPr>
              <w:spacing w:after="20"/>
              <w:ind w:left="20"/>
              <w:jc w:val="both"/>
            </w:pPr>
            <w:r>
              <w:rPr>
                <w:rFonts w:ascii="Times New Roman"/>
                <w:b w:val="false"/>
                <w:i w:val="false"/>
                <w:color w:val="000000"/>
                <w:sz w:val="20"/>
              </w:rPr>
              <w:t>
Электр газбен пісіруші</w:t>
            </w:r>
          </w:p>
          <w:bookmarkEnd w:id="2742"/>
          <w:p>
            <w:pPr>
              <w:spacing w:after="20"/>
              <w:ind w:left="20"/>
              <w:jc w:val="both"/>
            </w:pPr>
            <w:r>
              <w:rPr>
                <w:rFonts w:ascii="Times New Roman"/>
                <w:b w:val="false"/>
                <w:i w:val="false"/>
                <w:color w:val="000000"/>
                <w:sz w:val="20"/>
              </w:rPr>
              <w:t>
</w:t>
            </w:r>
            <w:r>
              <w:rPr>
                <w:rFonts w:ascii="Times New Roman"/>
                <w:b w:val="false"/>
                <w:i w:val="false"/>
                <w:color w:val="000000"/>
                <w:sz w:val="20"/>
              </w:rPr>
              <w:t>Газбен кесуші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Пісіруші</w:t>
            </w:r>
          </w:p>
          <w:p>
            <w:pPr>
              <w:spacing w:after="20"/>
              <w:ind w:left="20"/>
              <w:jc w:val="both"/>
            </w:pPr>
            <w:r>
              <w:rPr>
                <w:rFonts w:ascii="Times New Roman"/>
                <w:b w:val="false"/>
                <w:i w:val="false"/>
                <w:color w:val="000000"/>
                <w:sz w:val="20"/>
              </w:rPr>
              <w:t>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ішінара механикаландырылған газбен дәнекерлеуді қолдана отырып, әртүрлі мақсаттағы конструкцияларды дайындау, реконструкциялау, монтаждау, жөндеу және салу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3" w:id="2743"/>
          <w:p>
            <w:pPr>
              <w:spacing w:after="20"/>
              <w:ind w:left="20"/>
              <w:jc w:val="both"/>
            </w:pPr>
            <w:r>
              <w:rPr>
                <w:rFonts w:ascii="Times New Roman"/>
                <w:b w:val="false"/>
                <w:i w:val="false"/>
                <w:color w:val="000000"/>
                <w:sz w:val="20"/>
              </w:rPr>
              <w:t>
1. Технологиялық процеске сәйкес газбен дәнекерлеу операцияларын орындау</w:t>
            </w:r>
          </w:p>
          <w:bookmarkEnd w:id="2743"/>
          <w:p>
            <w:pPr>
              <w:spacing w:after="20"/>
              <w:ind w:left="20"/>
              <w:jc w:val="both"/>
            </w:pPr>
            <w:r>
              <w:rPr>
                <w:rFonts w:ascii="Times New Roman"/>
                <w:b w:val="false"/>
                <w:i w:val="false"/>
                <w:color w:val="000000"/>
                <w:sz w:val="20"/>
              </w:rPr>
              <w:t>
2. Газбен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4" w:id="2744"/>
          <w:p>
            <w:pPr>
              <w:spacing w:after="20"/>
              <w:ind w:left="20"/>
              <w:jc w:val="both"/>
            </w:pPr>
            <w:r>
              <w:rPr>
                <w:rFonts w:ascii="Times New Roman"/>
                <w:b w:val="false"/>
                <w:i w:val="false"/>
                <w:color w:val="000000"/>
                <w:sz w:val="20"/>
              </w:rPr>
              <w:t>
Еңбек функциясы 1:</w:t>
            </w:r>
          </w:p>
          <w:bookmarkEnd w:id="2744"/>
          <w:p>
            <w:pPr>
              <w:spacing w:after="20"/>
              <w:ind w:left="20"/>
              <w:jc w:val="both"/>
            </w:pPr>
            <w:r>
              <w:rPr>
                <w:rFonts w:ascii="Times New Roman"/>
                <w:b w:val="false"/>
                <w:i w:val="false"/>
                <w:color w:val="000000"/>
                <w:sz w:val="20"/>
              </w:rPr>
              <w:t>
Технологиялық процеске сәйкес газбен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5" w:id="2745"/>
          <w:p>
            <w:pPr>
              <w:spacing w:after="20"/>
              <w:ind w:left="20"/>
              <w:jc w:val="both"/>
            </w:pPr>
            <w:r>
              <w:rPr>
                <w:rFonts w:ascii="Times New Roman"/>
                <w:b w:val="false"/>
                <w:i w:val="false"/>
                <w:color w:val="000000"/>
                <w:sz w:val="20"/>
              </w:rPr>
              <w:t>
Дағды 1:</w:t>
            </w:r>
          </w:p>
          <w:bookmarkEnd w:id="2745"/>
          <w:p>
            <w:pPr>
              <w:spacing w:after="20"/>
              <w:ind w:left="20"/>
              <w:jc w:val="both"/>
            </w:pPr>
            <w:r>
              <w:rPr>
                <w:rFonts w:ascii="Times New Roman"/>
                <w:b w:val="false"/>
                <w:i w:val="false"/>
                <w:color w:val="000000"/>
                <w:sz w:val="20"/>
              </w:rPr>
              <w:t>
Орташа күрделі бөлшектерді газбен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6" w:id="2746"/>
          <w:p>
            <w:pPr>
              <w:spacing w:after="20"/>
              <w:ind w:left="20"/>
              <w:jc w:val="both"/>
            </w:pPr>
            <w:r>
              <w:rPr>
                <w:rFonts w:ascii="Times New Roman"/>
                <w:b w:val="false"/>
                <w:i w:val="false"/>
                <w:color w:val="000000"/>
                <w:sz w:val="20"/>
              </w:rPr>
              <w:t>
Машықтар:</w:t>
            </w:r>
          </w:p>
          <w:bookmarkEnd w:id="2746"/>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және конструкциялық болаттардан жасалған тораптарды, бөлшектер мен құбырларды және түсті металдар мен қорытпалардан жасалған қарапайым бөлшектерді төбеден басқа дәнекерлеудің барлық кеңістіктік позицияларында күрделілігі орташа газбен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Орташа күрделіліктегі бөлшектер мен тораптардағы раковиналар мен жарықтарды балқыту арқылы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бөлшектердің қатты қорытпаларымен балқыту.</w:t>
            </w:r>
          </w:p>
          <w:p>
            <w:pPr>
              <w:spacing w:after="20"/>
              <w:ind w:left="20"/>
              <w:jc w:val="both"/>
            </w:pPr>
            <w:r>
              <w:rPr>
                <w:rFonts w:ascii="Times New Roman"/>
                <w:b w:val="false"/>
                <w:i w:val="false"/>
                <w:color w:val="000000"/>
                <w:sz w:val="20"/>
              </w:rPr>
              <w:t>
4. Берілген режимді сақтай отырып, Бөлшектерді дәнекерлеу кезінде алдын ала және ілеспе қыздыру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1" w:id="2747"/>
          <w:p>
            <w:pPr>
              <w:spacing w:after="20"/>
              <w:ind w:left="20"/>
              <w:jc w:val="both"/>
            </w:pPr>
            <w:r>
              <w:rPr>
                <w:rFonts w:ascii="Times New Roman"/>
                <w:b w:val="false"/>
                <w:i w:val="false"/>
                <w:color w:val="000000"/>
                <w:sz w:val="20"/>
              </w:rPr>
              <w:t>
Білімдер:</w:t>
            </w:r>
          </w:p>
          <w:bookmarkEnd w:id="2747"/>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көрсетілетін газ дәнекерлеу аппаратурасының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тігістерінің құрылымы және оларды сынау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Дәнекерленетін металдардың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Дәнекерлеуге және балқытуға бөлшектер мен тораптарды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Металды қыздыру режимін оның маркасы мен қалыңдығына қарай таңдау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Дәнекерленетін бұйымдардағы ішкі кернеулер мен деформациялардың пайда болу себептері және олардың алдын алу шаралары,</w:t>
            </w:r>
          </w:p>
          <w:p>
            <w:pPr>
              <w:spacing w:after="20"/>
              <w:ind w:left="20"/>
              <w:jc w:val="both"/>
            </w:pPr>
            <w:r>
              <w:rPr>
                <w:rFonts w:ascii="Times New Roman"/>
                <w:b w:val="false"/>
                <w:i w:val="false"/>
                <w:color w:val="000000"/>
                <w:sz w:val="20"/>
              </w:rPr>
              <w:t>
7. Болаттан, түсті металдардан және шойыннан жасалған бөлшектерді дәнекерлеудің және балқытудың негізгі технологиялық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9" w:id="2748"/>
          <w:p>
            <w:pPr>
              <w:spacing w:after="20"/>
              <w:ind w:left="20"/>
              <w:jc w:val="both"/>
            </w:pPr>
            <w:r>
              <w:rPr>
                <w:rFonts w:ascii="Times New Roman"/>
                <w:b w:val="false"/>
                <w:i w:val="false"/>
                <w:color w:val="000000"/>
                <w:sz w:val="20"/>
              </w:rPr>
              <w:t>
Еңбек функциясы 2:</w:t>
            </w:r>
          </w:p>
          <w:bookmarkEnd w:id="2748"/>
          <w:p>
            <w:pPr>
              <w:spacing w:after="20"/>
              <w:ind w:left="20"/>
              <w:jc w:val="both"/>
            </w:pPr>
            <w:r>
              <w:rPr>
                <w:rFonts w:ascii="Times New Roman"/>
                <w:b w:val="false"/>
                <w:i w:val="false"/>
                <w:color w:val="000000"/>
                <w:sz w:val="20"/>
              </w:rPr>
              <w:t>
Газбен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0" w:id="2749"/>
          <w:p>
            <w:pPr>
              <w:spacing w:after="20"/>
              <w:ind w:left="20"/>
              <w:jc w:val="both"/>
            </w:pPr>
            <w:r>
              <w:rPr>
                <w:rFonts w:ascii="Times New Roman"/>
                <w:b w:val="false"/>
                <w:i w:val="false"/>
                <w:color w:val="000000"/>
                <w:sz w:val="20"/>
              </w:rPr>
              <w:t>
Дағды 1:</w:t>
            </w:r>
          </w:p>
          <w:bookmarkEnd w:id="2749"/>
          <w:p>
            <w:pPr>
              <w:spacing w:after="20"/>
              <w:ind w:left="20"/>
              <w:jc w:val="both"/>
            </w:pPr>
            <w:r>
              <w:rPr>
                <w:rFonts w:ascii="Times New Roman"/>
                <w:b w:val="false"/>
                <w:i w:val="false"/>
                <w:color w:val="000000"/>
                <w:sz w:val="20"/>
              </w:rPr>
              <w:t>
Газбен дәнекерлеу кезінде шығарылатын өнімнің сапасын бақылауды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1" w:id="2750"/>
          <w:p>
            <w:pPr>
              <w:spacing w:after="20"/>
              <w:ind w:left="20"/>
              <w:jc w:val="both"/>
            </w:pPr>
            <w:r>
              <w:rPr>
                <w:rFonts w:ascii="Times New Roman"/>
                <w:b w:val="false"/>
                <w:i w:val="false"/>
                <w:color w:val="000000"/>
                <w:sz w:val="20"/>
              </w:rPr>
              <w:t>
Машықтар:</w:t>
            </w:r>
          </w:p>
          <w:bookmarkEnd w:id="2750"/>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Газбен дәнекерлеу кезінде анықталған ақауларды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 сапасын бағалау: қолайлы сыртқы түрі( сыртқы тексеру кезінде); дәнекерлеу тығыздығы</w:t>
            </w:r>
          </w:p>
          <w:p>
            <w:pPr>
              <w:spacing w:after="20"/>
              <w:ind w:left="20"/>
              <w:jc w:val="both"/>
            </w:pPr>
            <w:r>
              <w:rPr>
                <w:rFonts w:ascii="Times New Roman"/>
                <w:b w:val="false"/>
                <w:i w:val="false"/>
                <w:color w:val="000000"/>
                <w:sz w:val="20"/>
              </w:rPr>
              <w:t>
6. Газбен дәнекерлеу жұмыстарынан кейін дәнекерлеу сапасын сынау үшін үлгілерді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8" w:id="2751"/>
          <w:p>
            <w:pPr>
              <w:spacing w:after="20"/>
              <w:ind w:left="20"/>
              <w:jc w:val="both"/>
            </w:pPr>
            <w:r>
              <w:rPr>
                <w:rFonts w:ascii="Times New Roman"/>
                <w:b w:val="false"/>
                <w:i w:val="false"/>
                <w:color w:val="000000"/>
                <w:sz w:val="20"/>
              </w:rPr>
              <w:t>
Білімдер:</w:t>
            </w:r>
          </w:p>
          <w:bookmarkEnd w:id="2751"/>
          <w:p>
            <w:pPr>
              <w:spacing w:after="20"/>
              <w:ind w:left="20"/>
              <w:jc w:val="both"/>
            </w:pPr>
            <w:r>
              <w:rPr>
                <w:rFonts w:ascii="Times New Roman"/>
                <w:b w:val="false"/>
                <w:i w:val="false"/>
                <w:color w:val="000000"/>
                <w:sz w:val="20"/>
              </w:rPr>
              <w:t>
</w:t>
            </w:r>
            <w:r>
              <w:rPr>
                <w:rFonts w:ascii="Times New Roman"/>
                <w:b w:val="false"/>
                <w:i w:val="false"/>
                <w:color w:val="000000"/>
                <w:sz w:val="20"/>
              </w:rPr>
              <w:t>3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Газбен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 жұмыстарын орындау үшін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Газбен дәнекерлеу кезінде дәнекерлеуді бақылау әдістері.</w:t>
            </w:r>
          </w:p>
          <w:p>
            <w:pPr>
              <w:spacing w:after="20"/>
              <w:ind w:left="20"/>
              <w:jc w:val="both"/>
            </w:pPr>
            <w:r>
              <w:rPr>
                <w:rFonts w:ascii="Times New Roman"/>
                <w:b w:val="false"/>
                <w:i w:val="false"/>
                <w:color w:val="000000"/>
                <w:sz w:val="20"/>
              </w:rPr>
              <w:t>
7. Дәнекерленген қосылыстарды сынау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жауапкершілік, шыдамдылық, тәртіптілік, дәлдік,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6" w:id="2752"/>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75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 / 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Кәсіптің карточкасы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0" w:id="2753"/>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 2-6 разряд.</w:t>
            </w:r>
          </w:p>
          <w:bookmarkEnd w:id="275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1" w:id="2754"/>
          <w:p>
            <w:pPr>
              <w:spacing w:after="20"/>
              <w:ind w:left="20"/>
              <w:jc w:val="both"/>
            </w:pPr>
            <w:r>
              <w:rPr>
                <w:rFonts w:ascii="Times New Roman"/>
                <w:b w:val="false"/>
                <w:i w:val="false"/>
                <w:color w:val="000000"/>
                <w:sz w:val="20"/>
              </w:rPr>
              <w:t>
Білім деңгейі:</w:t>
            </w:r>
          </w:p>
          <w:bookmarkEnd w:id="2754"/>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2" w:id="2755"/>
          <w:p>
            <w:pPr>
              <w:spacing w:after="20"/>
              <w:ind w:left="20"/>
              <w:jc w:val="both"/>
            </w:pPr>
            <w:r>
              <w:rPr>
                <w:rFonts w:ascii="Times New Roman"/>
                <w:b w:val="false"/>
                <w:i w:val="false"/>
                <w:color w:val="000000"/>
                <w:sz w:val="20"/>
              </w:rPr>
              <w:t>
Мамандық:</w:t>
            </w:r>
          </w:p>
          <w:bookmarkEnd w:id="2755"/>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3" w:id="2756"/>
          <w:p>
            <w:pPr>
              <w:spacing w:after="20"/>
              <w:ind w:left="20"/>
              <w:jc w:val="both"/>
            </w:pPr>
            <w:r>
              <w:rPr>
                <w:rFonts w:ascii="Times New Roman"/>
                <w:b w:val="false"/>
                <w:i w:val="false"/>
                <w:color w:val="000000"/>
                <w:sz w:val="20"/>
              </w:rPr>
              <w:t>
Біліктілік:</w:t>
            </w:r>
          </w:p>
          <w:bookmarkEnd w:id="275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2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4" w:id="2757"/>
          <w:p>
            <w:pPr>
              <w:spacing w:after="20"/>
              <w:ind w:left="20"/>
              <w:jc w:val="both"/>
            </w:pPr>
            <w:r>
              <w:rPr>
                <w:rFonts w:ascii="Times New Roman"/>
                <w:b w:val="false"/>
                <w:i w:val="false"/>
                <w:color w:val="000000"/>
                <w:sz w:val="20"/>
              </w:rPr>
              <w:t>
Электр газбен пісіруші</w:t>
            </w:r>
          </w:p>
          <w:bookmarkEnd w:id="2757"/>
          <w:p>
            <w:pPr>
              <w:spacing w:after="20"/>
              <w:ind w:left="20"/>
              <w:jc w:val="both"/>
            </w:pPr>
            <w:r>
              <w:rPr>
                <w:rFonts w:ascii="Times New Roman"/>
                <w:b w:val="false"/>
                <w:i w:val="false"/>
                <w:color w:val="000000"/>
                <w:sz w:val="20"/>
              </w:rPr>
              <w:t>
Беттер мен ленталарды электрмен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 дәнекерлеуді қолдана отырып, дәнекерленген конструкцияларды, өнімдер мен бұйымдарды өндіру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5" w:id="2758"/>
          <w:p>
            <w:pPr>
              <w:spacing w:after="20"/>
              <w:ind w:left="20"/>
              <w:jc w:val="both"/>
            </w:pPr>
            <w:r>
              <w:rPr>
                <w:rFonts w:ascii="Times New Roman"/>
                <w:b w:val="false"/>
                <w:i w:val="false"/>
                <w:color w:val="000000"/>
                <w:sz w:val="20"/>
              </w:rPr>
              <w:t>
1. Технологиялық процеске сәйкес автоматты және жартылай автоматты желілерде Электрмен дәнекерлеу бойынша операцияларды орындау</w:t>
            </w:r>
          </w:p>
          <w:bookmarkEnd w:id="2758"/>
          <w:p>
            <w:pPr>
              <w:spacing w:after="20"/>
              <w:ind w:left="20"/>
              <w:jc w:val="both"/>
            </w:pPr>
            <w:r>
              <w:rPr>
                <w:rFonts w:ascii="Times New Roman"/>
                <w:b w:val="false"/>
                <w:i w:val="false"/>
                <w:color w:val="000000"/>
                <w:sz w:val="20"/>
              </w:rPr>
              <w:t>
2. Автоматты және жартылай автоматты желілерде Электрмен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6" w:id="2759"/>
          <w:p>
            <w:pPr>
              <w:spacing w:after="20"/>
              <w:ind w:left="20"/>
              <w:jc w:val="both"/>
            </w:pPr>
            <w:r>
              <w:rPr>
                <w:rFonts w:ascii="Times New Roman"/>
                <w:b w:val="false"/>
                <w:i w:val="false"/>
                <w:color w:val="000000"/>
                <w:sz w:val="20"/>
              </w:rPr>
              <w:t>
Еңбек функциясы 1:</w:t>
            </w:r>
          </w:p>
          <w:bookmarkEnd w:id="2759"/>
          <w:p>
            <w:pPr>
              <w:spacing w:after="20"/>
              <w:ind w:left="20"/>
              <w:jc w:val="both"/>
            </w:pPr>
            <w:r>
              <w:rPr>
                <w:rFonts w:ascii="Times New Roman"/>
                <w:b w:val="false"/>
                <w:i w:val="false"/>
                <w:color w:val="000000"/>
                <w:sz w:val="20"/>
              </w:rPr>
              <w:t>
Технологиялық процеске сәйкес автоматты және жартылай автоматты желілерде Электрмен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7" w:id="2760"/>
          <w:p>
            <w:pPr>
              <w:spacing w:after="20"/>
              <w:ind w:left="20"/>
              <w:jc w:val="both"/>
            </w:pPr>
            <w:r>
              <w:rPr>
                <w:rFonts w:ascii="Times New Roman"/>
                <w:b w:val="false"/>
                <w:i w:val="false"/>
                <w:color w:val="000000"/>
                <w:sz w:val="20"/>
              </w:rPr>
              <w:t>
Дағды 1:</w:t>
            </w:r>
          </w:p>
          <w:bookmarkEnd w:id="2760"/>
          <w:p>
            <w:pPr>
              <w:spacing w:after="20"/>
              <w:ind w:left="20"/>
              <w:jc w:val="both"/>
            </w:pPr>
            <w:r>
              <w:rPr>
                <w:rFonts w:ascii="Times New Roman"/>
                <w:b w:val="false"/>
                <w:i w:val="false"/>
                <w:color w:val="000000"/>
                <w:sz w:val="20"/>
              </w:rPr>
              <w:t>
Күрделі аппараттардың плазмотронын пайдаланып Автоматты және механикаландырылған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8" w:id="2761"/>
          <w:p>
            <w:pPr>
              <w:spacing w:after="20"/>
              <w:ind w:left="20"/>
              <w:jc w:val="both"/>
            </w:pPr>
            <w:r>
              <w:rPr>
                <w:rFonts w:ascii="Times New Roman"/>
                <w:b w:val="false"/>
                <w:i w:val="false"/>
                <w:color w:val="000000"/>
                <w:sz w:val="20"/>
              </w:rPr>
              <w:t>
Машықтар:</w:t>
            </w:r>
          </w:p>
          <w:bookmarkEnd w:id="2761"/>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және құрылымдық болаттардан, шойыннан, түсті металдардан және қорытпалардан жасалған күрделі аппараттардың, тораптардың, конструкциялар мен құбырлардың плазмотронын пайдалана отырып автоматты және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жағдайларда жұмыс істейтін күрделі құрылыс және технологиялық құрылымдарды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Біліктілігі анағұрлым жоғары электр дәнекерлеушінің басшылығымен түсті металдар мен қорытпалардан жасалған ыстық илектелген жолақтарды балқымайтын электродпен қорғаныш газдар ортасында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Машина бөлшектерінің, механизмдер мен конструкциялардың ақауларын балқыту.</w:t>
            </w:r>
          </w:p>
          <w:p>
            <w:pPr>
              <w:spacing w:after="20"/>
              <w:ind w:left="20"/>
              <w:jc w:val="both"/>
            </w:pPr>
            <w:r>
              <w:rPr>
                <w:rFonts w:ascii="Times New Roman"/>
                <w:b w:val="false"/>
                <w:i w:val="false"/>
                <w:color w:val="000000"/>
                <w:sz w:val="20"/>
              </w:rPr>
              <w:t>
5. Күрделі тораптарды, бөлшектер мен құралдарды балқыту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4" w:id="2762"/>
          <w:p>
            <w:pPr>
              <w:spacing w:after="20"/>
              <w:ind w:left="20"/>
              <w:jc w:val="both"/>
            </w:pPr>
            <w:r>
              <w:rPr>
                <w:rFonts w:ascii="Times New Roman"/>
                <w:b w:val="false"/>
                <w:i w:val="false"/>
                <w:color w:val="000000"/>
                <w:sz w:val="20"/>
              </w:rPr>
              <w:t>
Білімдер:</w:t>
            </w:r>
          </w:p>
          <w:bookmarkEnd w:id="2762"/>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Әртүрлі дәнекерлеу автоматтарын, жартылай автоматтарды, плазмотрондарды және қуат көздерін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Дәнекерлеуді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материалдарының маркалары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Дәнекерлеудегі ақаулардың түрлері және олардың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режимдерінің дәнекерлеу геометриясына әсері</w:t>
            </w:r>
          </w:p>
          <w:p>
            <w:pPr>
              <w:spacing w:after="20"/>
              <w:ind w:left="20"/>
              <w:jc w:val="both"/>
            </w:pPr>
            <w:r>
              <w:rPr>
                <w:rFonts w:ascii="Times New Roman"/>
                <w:b w:val="false"/>
                <w:i w:val="false"/>
                <w:color w:val="000000"/>
                <w:sz w:val="20"/>
              </w:rPr>
              <w:t>
7. Дәнекерленетін металдардың механикалық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2" w:id="2763"/>
          <w:p>
            <w:pPr>
              <w:spacing w:after="20"/>
              <w:ind w:left="20"/>
              <w:jc w:val="both"/>
            </w:pPr>
            <w:r>
              <w:rPr>
                <w:rFonts w:ascii="Times New Roman"/>
                <w:b w:val="false"/>
                <w:i w:val="false"/>
                <w:color w:val="000000"/>
                <w:sz w:val="20"/>
              </w:rPr>
              <w:t>
Еңбек функциясы 2:</w:t>
            </w:r>
          </w:p>
          <w:bookmarkEnd w:id="2763"/>
          <w:p>
            <w:pPr>
              <w:spacing w:after="20"/>
              <w:ind w:left="20"/>
              <w:jc w:val="both"/>
            </w:pPr>
            <w:r>
              <w:rPr>
                <w:rFonts w:ascii="Times New Roman"/>
                <w:b w:val="false"/>
                <w:i w:val="false"/>
                <w:color w:val="000000"/>
                <w:sz w:val="20"/>
              </w:rPr>
              <w:t>
Автоматты және жартылай автоматты желілерде Электрмен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3" w:id="2764"/>
          <w:p>
            <w:pPr>
              <w:spacing w:after="20"/>
              <w:ind w:left="20"/>
              <w:jc w:val="both"/>
            </w:pPr>
            <w:r>
              <w:rPr>
                <w:rFonts w:ascii="Times New Roman"/>
                <w:b w:val="false"/>
                <w:i w:val="false"/>
                <w:color w:val="000000"/>
                <w:sz w:val="20"/>
              </w:rPr>
              <w:t>
Дағды 1:</w:t>
            </w:r>
          </w:p>
          <w:bookmarkEnd w:id="2764"/>
          <w:p>
            <w:pPr>
              <w:spacing w:after="20"/>
              <w:ind w:left="20"/>
              <w:jc w:val="both"/>
            </w:pPr>
            <w:r>
              <w:rPr>
                <w:rFonts w:ascii="Times New Roman"/>
                <w:b w:val="false"/>
                <w:i w:val="false"/>
                <w:color w:val="000000"/>
                <w:sz w:val="20"/>
              </w:rPr>
              <w:t>
Автоматты және жартылай автоматты желілерде электр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4" w:id="2765"/>
          <w:p>
            <w:pPr>
              <w:spacing w:after="20"/>
              <w:ind w:left="20"/>
              <w:jc w:val="both"/>
            </w:pPr>
            <w:r>
              <w:rPr>
                <w:rFonts w:ascii="Times New Roman"/>
                <w:b w:val="false"/>
                <w:i w:val="false"/>
                <w:color w:val="000000"/>
                <w:sz w:val="20"/>
              </w:rPr>
              <w:t>
Машықтар:</w:t>
            </w:r>
          </w:p>
          <w:bookmarkEnd w:id="2765"/>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нәтижелері бойынша сапаны бағалау: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3. Дәнекерленген қосылыстардың анықталған ақауларын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8" w:id="2766"/>
          <w:p>
            <w:pPr>
              <w:spacing w:after="20"/>
              <w:ind w:left="20"/>
              <w:jc w:val="both"/>
            </w:pPr>
            <w:r>
              <w:rPr>
                <w:rFonts w:ascii="Times New Roman"/>
                <w:b w:val="false"/>
                <w:i w:val="false"/>
                <w:color w:val="000000"/>
                <w:sz w:val="20"/>
              </w:rPr>
              <w:t>
Білімдер:</w:t>
            </w:r>
          </w:p>
          <w:bookmarkEnd w:id="2766"/>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қосылыстардың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ақауларының алдын алу әдістері.</w:t>
            </w:r>
          </w:p>
          <w:p>
            <w:pPr>
              <w:spacing w:after="20"/>
              <w:ind w:left="20"/>
              <w:jc w:val="both"/>
            </w:pPr>
            <w:r>
              <w:rPr>
                <w:rFonts w:ascii="Times New Roman"/>
                <w:b w:val="false"/>
                <w:i w:val="false"/>
                <w:color w:val="000000"/>
                <w:sz w:val="20"/>
              </w:rPr>
              <w:t>
4. Дәнекерленген қосылыстардың ақауларын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төзімділік пен еңбексүйгіштік,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3" w:id="2767"/>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76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Кәсіптің карточкасы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7" w:id="2768"/>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 2-6 разряд.</w:t>
            </w:r>
          </w:p>
          <w:bookmarkEnd w:id="276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8" w:id="2769"/>
          <w:p>
            <w:pPr>
              <w:spacing w:after="20"/>
              <w:ind w:left="20"/>
              <w:jc w:val="both"/>
            </w:pPr>
            <w:r>
              <w:rPr>
                <w:rFonts w:ascii="Times New Roman"/>
                <w:b w:val="false"/>
                <w:i w:val="false"/>
                <w:color w:val="000000"/>
                <w:sz w:val="20"/>
              </w:rPr>
              <w:t>
Білім деңгейі:</w:t>
            </w:r>
          </w:p>
          <w:bookmarkEnd w:id="2769"/>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9" w:id="2770"/>
          <w:p>
            <w:pPr>
              <w:spacing w:after="20"/>
              <w:ind w:left="20"/>
              <w:jc w:val="both"/>
            </w:pPr>
            <w:r>
              <w:rPr>
                <w:rFonts w:ascii="Times New Roman"/>
                <w:b w:val="false"/>
                <w:i w:val="false"/>
                <w:color w:val="000000"/>
                <w:sz w:val="20"/>
              </w:rPr>
              <w:t>
Мамандық:</w:t>
            </w:r>
          </w:p>
          <w:bookmarkEnd w:id="2770"/>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0" w:id="2771"/>
          <w:p>
            <w:pPr>
              <w:spacing w:after="20"/>
              <w:ind w:left="20"/>
              <w:jc w:val="both"/>
            </w:pPr>
            <w:r>
              <w:rPr>
                <w:rFonts w:ascii="Times New Roman"/>
                <w:b w:val="false"/>
                <w:i w:val="false"/>
                <w:color w:val="000000"/>
                <w:sz w:val="20"/>
              </w:rPr>
              <w:t>
Біліктілік:</w:t>
            </w:r>
          </w:p>
          <w:bookmarkEnd w:id="277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3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1" w:id="2772"/>
          <w:p>
            <w:pPr>
              <w:spacing w:after="20"/>
              <w:ind w:left="20"/>
              <w:jc w:val="both"/>
            </w:pPr>
            <w:r>
              <w:rPr>
                <w:rFonts w:ascii="Times New Roman"/>
                <w:b w:val="false"/>
                <w:i w:val="false"/>
                <w:color w:val="000000"/>
                <w:sz w:val="20"/>
              </w:rPr>
              <w:t>
Электр газбен пісіруші</w:t>
            </w:r>
          </w:p>
          <w:bookmarkEnd w:id="2772"/>
          <w:p>
            <w:pPr>
              <w:spacing w:after="20"/>
              <w:ind w:left="20"/>
              <w:jc w:val="both"/>
            </w:pPr>
            <w:r>
              <w:rPr>
                <w:rFonts w:ascii="Times New Roman"/>
                <w:b w:val="false"/>
                <w:i w:val="false"/>
                <w:color w:val="000000"/>
                <w:sz w:val="20"/>
              </w:rPr>
              <w:t>
Беттер мен ленталарды электрмен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 дәнекерлеуді қолдана отырып, дәнекерленген конструкцияларды, өнімдер мен бұйымдарды өндіру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2" w:id="2773"/>
          <w:p>
            <w:pPr>
              <w:spacing w:after="20"/>
              <w:ind w:left="20"/>
              <w:jc w:val="both"/>
            </w:pPr>
            <w:r>
              <w:rPr>
                <w:rFonts w:ascii="Times New Roman"/>
                <w:b w:val="false"/>
                <w:i w:val="false"/>
                <w:color w:val="000000"/>
                <w:sz w:val="20"/>
              </w:rPr>
              <w:t>
1. Автоматты және жартылай автоматты машиналарда Электрмен дәнекерлеу бойынша конструкторлық-технологиялық құжаттаманың сәйкестігіне дайындаманы сәйкестендіру</w:t>
            </w:r>
          </w:p>
          <w:bookmarkEnd w:id="2773"/>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автоматты және жартылай автоматты желілерде Электрмен дәнекерлеу бойынша операцияларды орындау</w:t>
            </w:r>
          </w:p>
          <w:p>
            <w:pPr>
              <w:spacing w:after="20"/>
              <w:ind w:left="20"/>
              <w:jc w:val="both"/>
            </w:pPr>
            <w:r>
              <w:rPr>
                <w:rFonts w:ascii="Times New Roman"/>
                <w:b w:val="false"/>
                <w:i w:val="false"/>
                <w:color w:val="000000"/>
                <w:sz w:val="20"/>
              </w:rPr>
              <w:t>
3. Автоматты және жартылай автоматты желілерде Электрмен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4" w:id="2774"/>
          <w:p>
            <w:pPr>
              <w:spacing w:after="20"/>
              <w:ind w:left="20"/>
              <w:jc w:val="both"/>
            </w:pPr>
            <w:r>
              <w:rPr>
                <w:rFonts w:ascii="Times New Roman"/>
                <w:b w:val="false"/>
                <w:i w:val="false"/>
                <w:color w:val="000000"/>
                <w:sz w:val="20"/>
              </w:rPr>
              <w:t>
Еңбек функциясы 1:</w:t>
            </w:r>
          </w:p>
          <w:bookmarkEnd w:id="2774"/>
          <w:p>
            <w:pPr>
              <w:spacing w:after="20"/>
              <w:ind w:left="20"/>
              <w:jc w:val="both"/>
            </w:pPr>
            <w:r>
              <w:rPr>
                <w:rFonts w:ascii="Times New Roman"/>
                <w:b w:val="false"/>
                <w:i w:val="false"/>
                <w:color w:val="000000"/>
                <w:sz w:val="20"/>
              </w:rPr>
              <w:t>
Автоматты және жартылай автоматты машиналарда Электрмен дәнекерлеу бойынша конструкторлық-технологиялық құжаттаманың сәйкестігіне дайындаманы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5" w:id="2775"/>
          <w:p>
            <w:pPr>
              <w:spacing w:after="20"/>
              <w:ind w:left="20"/>
              <w:jc w:val="both"/>
            </w:pPr>
            <w:r>
              <w:rPr>
                <w:rFonts w:ascii="Times New Roman"/>
                <w:b w:val="false"/>
                <w:i w:val="false"/>
                <w:color w:val="000000"/>
                <w:sz w:val="20"/>
              </w:rPr>
              <w:t>
Дағды 1:</w:t>
            </w:r>
          </w:p>
          <w:bookmarkEnd w:id="2775"/>
          <w:p>
            <w:pPr>
              <w:spacing w:after="20"/>
              <w:ind w:left="20"/>
              <w:jc w:val="both"/>
            </w:pPr>
            <w:r>
              <w:rPr>
                <w:rFonts w:ascii="Times New Roman"/>
                <w:b w:val="false"/>
                <w:i w:val="false"/>
                <w:color w:val="000000"/>
                <w:sz w:val="20"/>
              </w:rPr>
              <w:t>
Дайындамалардың конструкторлық-технологиялық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6" w:id="2776"/>
          <w:p>
            <w:pPr>
              <w:spacing w:after="20"/>
              <w:ind w:left="20"/>
              <w:jc w:val="both"/>
            </w:pPr>
            <w:r>
              <w:rPr>
                <w:rFonts w:ascii="Times New Roman"/>
                <w:b w:val="false"/>
                <w:i w:val="false"/>
                <w:color w:val="000000"/>
                <w:sz w:val="20"/>
              </w:rPr>
              <w:t>
Машықтар:</w:t>
            </w:r>
          </w:p>
          <w:bookmarkEnd w:id="2776"/>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Автоматты және жартылай автоматты желілерде электрмен дәнекерлеуге арналған дайындамалардың түрін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Конструкторлық-технологиялық құжаттаманы оқу</w:t>
            </w:r>
          </w:p>
          <w:p>
            <w:pPr>
              <w:spacing w:after="20"/>
              <w:ind w:left="20"/>
              <w:jc w:val="both"/>
            </w:pPr>
            <w:r>
              <w:rPr>
                <w:rFonts w:ascii="Times New Roman"/>
                <w:b w:val="false"/>
                <w:i w:val="false"/>
                <w:color w:val="000000"/>
                <w:sz w:val="20"/>
              </w:rPr>
              <w:t>
3. Дайындамалар мен компоненттердің және құрастыру қондырғыларының ілеспе құжаттамасын оқып,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0" w:id="2777"/>
          <w:p>
            <w:pPr>
              <w:spacing w:after="20"/>
              <w:ind w:left="20"/>
              <w:jc w:val="both"/>
            </w:pPr>
            <w:r>
              <w:rPr>
                <w:rFonts w:ascii="Times New Roman"/>
                <w:b w:val="false"/>
                <w:i w:val="false"/>
                <w:color w:val="000000"/>
                <w:sz w:val="20"/>
              </w:rPr>
              <w:t>
Білімдер:</w:t>
            </w:r>
          </w:p>
          <w:bookmarkEnd w:id="2777"/>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3. Сызбаларды жобалау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4" w:id="2778"/>
          <w:p>
            <w:pPr>
              <w:spacing w:after="20"/>
              <w:ind w:left="20"/>
              <w:jc w:val="both"/>
            </w:pPr>
            <w:r>
              <w:rPr>
                <w:rFonts w:ascii="Times New Roman"/>
                <w:b w:val="false"/>
                <w:i w:val="false"/>
                <w:color w:val="000000"/>
                <w:sz w:val="20"/>
              </w:rPr>
              <w:t>
Еңбек функциясы 2:</w:t>
            </w:r>
          </w:p>
          <w:bookmarkEnd w:id="2778"/>
          <w:p>
            <w:pPr>
              <w:spacing w:after="20"/>
              <w:ind w:left="20"/>
              <w:jc w:val="both"/>
            </w:pPr>
            <w:r>
              <w:rPr>
                <w:rFonts w:ascii="Times New Roman"/>
                <w:b w:val="false"/>
                <w:i w:val="false"/>
                <w:color w:val="000000"/>
                <w:sz w:val="20"/>
              </w:rPr>
              <w:t>
Технологиялық процеске сәйкес автоматты және жартылай автоматты желілерде Электрмен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5" w:id="2779"/>
          <w:p>
            <w:pPr>
              <w:spacing w:after="20"/>
              <w:ind w:left="20"/>
              <w:jc w:val="both"/>
            </w:pPr>
            <w:r>
              <w:rPr>
                <w:rFonts w:ascii="Times New Roman"/>
                <w:b w:val="false"/>
                <w:i w:val="false"/>
                <w:color w:val="000000"/>
                <w:sz w:val="20"/>
              </w:rPr>
              <w:t>
Дағды 1:</w:t>
            </w:r>
          </w:p>
          <w:bookmarkEnd w:id="2779"/>
          <w:p>
            <w:pPr>
              <w:spacing w:after="20"/>
              <w:ind w:left="20"/>
              <w:jc w:val="both"/>
            </w:pPr>
            <w:r>
              <w:rPr>
                <w:rFonts w:ascii="Times New Roman"/>
                <w:b w:val="false"/>
                <w:i w:val="false"/>
                <w:color w:val="000000"/>
                <w:sz w:val="20"/>
              </w:rPr>
              <w:t>
Күрделі аппараттардың, конструкциялардың плазмотронын пайдалана отырып, автоматты және механикаландырылған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6" w:id="2780"/>
          <w:p>
            <w:pPr>
              <w:spacing w:after="20"/>
              <w:ind w:left="20"/>
              <w:jc w:val="both"/>
            </w:pPr>
            <w:r>
              <w:rPr>
                <w:rFonts w:ascii="Times New Roman"/>
                <w:b w:val="false"/>
                <w:i w:val="false"/>
                <w:color w:val="000000"/>
                <w:sz w:val="20"/>
              </w:rPr>
              <w:t>
Машықтар:</w:t>
            </w:r>
          </w:p>
          <w:bookmarkEnd w:id="2780"/>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Әмбебап көп доғалы және көп электродты автоматтар мен жартылай автоматтарда, сондай-ақ телевизиялық, фотоэлектрондық және басқа да арнайы құрылғылармен, Автоматты манипуляторлармен (роботтармен) жабдықталған автоматтарда әртүрлі болаттардан, шойыннан, түсті металдардан және қорытпалардан, оның ішінде титаннан жасалған күрделі аппараттардың, тораптардың, конструкциялар мен құбырлардың плазмотронын пайдалана отырып автоматты және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Динамикалық және діріл жүктемелерімен жұмыс істейтін Құрылыс және технологиялық конструкциялардың плазмотронын және төбелік қалыпта және тік жазықтықта дәнекерлеу кезінде күрделі конфигурация конструкцияларын қолдана отырып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қабілеті шектеулі металдар мен қорытпалардан жасалған тәжірибелік конструкцияларды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Дәнекерлеудің барлық кеңістіктік позицияларында блоктық дизайндағы конструкцияларды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 құрылғылар мен кантерлерде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Түсті металдар мен қорытпалардан жасалған ыстықтай илектелген жолақтарды балқымайтын электродпен қорғаныш газда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Машина бөлшектерінің, механизмдер мен конструкциялардың ақауларын дәнекерлеу.</w:t>
            </w:r>
          </w:p>
          <w:p>
            <w:pPr>
              <w:spacing w:after="20"/>
              <w:ind w:left="20"/>
              <w:jc w:val="both"/>
            </w:pPr>
            <w:r>
              <w:rPr>
                <w:rFonts w:ascii="Times New Roman"/>
                <w:b w:val="false"/>
                <w:i w:val="false"/>
                <w:color w:val="000000"/>
                <w:sz w:val="20"/>
              </w:rPr>
              <w:t>
8. Күрделі бөлшектер мен түйіндерді балқыту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5" w:id="2781"/>
          <w:p>
            <w:pPr>
              <w:spacing w:after="20"/>
              <w:ind w:left="20"/>
              <w:jc w:val="both"/>
            </w:pPr>
            <w:r>
              <w:rPr>
                <w:rFonts w:ascii="Times New Roman"/>
                <w:b w:val="false"/>
                <w:i w:val="false"/>
                <w:color w:val="000000"/>
                <w:sz w:val="20"/>
              </w:rPr>
              <w:t>
Білімдер:</w:t>
            </w:r>
          </w:p>
          <w:bookmarkEnd w:id="2781"/>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Электрмен дәнекерлеу автоматтары, жартылай автоматтар, плазмотрондар мен машиналардың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автоматтардың, плазмотрондар мен машиналардың электрлік және кинематикалық схемалары, олардың ең ықтимал ақауларының себептері, оларды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Жауапты конструкциялардың дәнекерленген қосылыстарын бақылау әдістері, сынау тәсілдері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Электрондық басқару схемаларының негізгі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Роботтарды оқыту және робототехникалық кешендермен жұмыс істеу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Қорытпалардың түрлері, олардың дәнекерлеу және 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Коррозия түрлері және оны тудыратын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Дәнекерленген қосылыстарды термиялық өңдеудің негізгі түрлері</w:t>
            </w:r>
          </w:p>
          <w:p>
            <w:pPr>
              <w:spacing w:after="20"/>
              <w:ind w:left="20"/>
              <w:jc w:val="both"/>
            </w:pPr>
            <w:r>
              <w:rPr>
                <w:rFonts w:ascii="Times New Roman"/>
                <w:b w:val="false"/>
                <w:i w:val="false"/>
                <w:color w:val="000000"/>
                <w:sz w:val="20"/>
              </w:rPr>
              <w:t>
9. Дәнекерлеу металлографиясының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5" w:id="2782"/>
          <w:p>
            <w:pPr>
              <w:spacing w:after="20"/>
              <w:ind w:left="20"/>
              <w:jc w:val="both"/>
            </w:pPr>
            <w:r>
              <w:rPr>
                <w:rFonts w:ascii="Times New Roman"/>
                <w:b w:val="false"/>
                <w:i w:val="false"/>
                <w:color w:val="000000"/>
                <w:sz w:val="20"/>
              </w:rPr>
              <w:t>
Еңбек функциясы 3:</w:t>
            </w:r>
          </w:p>
          <w:bookmarkEnd w:id="2782"/>
          <w:p>
            <w:pPr>
              <w:spacing w:after="20"/>
              <w:ind w:left="20"/>
              <w:jc w:val="both"/>
            </w:pPr>
            <w:r>
              <w:rPr>
                <w:rFonts w:ascii="Times New Roman"/>
                <w:b w:val="false"/>
                <w:i w:val="false"/>
                <w:color w:val="000000"/>
                <w:sz w:val="20"/>
              </w:rPr>
              <w:t>
Автоматты және жартылай автоматты желілерде Электрмен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6" w:id="2783"/>
          <w:p>
            <w:pPr>
              <w:spacing w:after="20"/>
              <w:ind w:left="20"/>
              <w:jc w:val="both"/>
            </w:pPr>
            <w:r>
              <w:rPr>
                <w:rFonts w:ascii="Times New Roman"/>
                <w:b w:val="false"/>
                <w:i w:val="false"/>
                <w:color w:val="000000"/>
                <w:sz w:val="20"/>
              </w:rPr>
              <w:t>
Дағды 1:</w:t>
            </w:r>
          </w:p>
          <w:bookmarkEnd w:id="2783"/>
          <w:p>
            <w:pPr>
              <w:spacing w:after="20"/>
              <w:ind w:left="20"/>
              <w:jc w:val="both"/>
            </w:pPr>
            <w:r>
              <w:rPr>
                <w:rFonts w:ascii="Times New Roman"/>
                <w:b w:val="false"/>
                <w:i w:val="false"/>
                <w:color w:val="000000"/>
                <w:sz w:val="20"/>
              </w:rPr>
              <w:t>
Автоматты және жартылай автоматты желілерде электр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7" w:id="2784"/>
          <w:p>
            <w:pPr>
              <w:spacing w:after="20"/>
              <w:ind w:left="20"/>
              <w:jc w:val="both"/>
            </w:pPr>
            <w:r>
              <w:rPr>
                <w:rFonts w:ascii="Times New Roman"/>
                <w:b w:val="false"/>
                <w:i w:val="false"/>
                <w:color w:val="000000"/>
                <w:sz w:val="20"/>
              </w:rPr>
              <w:t>
Машықтар:</w:t>
            </w:r>
          </w:p>
          <w:bookmarkEnd w:id="2784"/>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және дәнекерленген конструкциялардың (бұйымдардың, тораптардың, бөлшектердің) көзбен шолып ақауларын конструкторлық және өндірістік-технологиялық құжаттама талаптарына сәйкестігін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Құрастырылған және дәнекерленген конструкциялардың (бұйымдардың, тораптардың, бөлшектердің) конструкторлық және өндірістік-технологиялық құжаттама талаптарына сәйкестігін бақылау үшін өлшеу құралын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сапаны бағалау: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Дәнекерленген қосылыстардың анықталған ақауларын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3" w:id="2785"/>
          <w:p>
            <w:pPr>
              <w:spacing w:after="20"/>
              <w:ind w:left="20"/>
              <w:jc w:val="both"/>
            </w:pPr>
            <w:r>
              <w:rPr>
                <w:rFonts w:ascii="Times New Roman"/>
                <w:b w:val="false"/>
                <w:i w:val="false"/>
                <w:color w:val="000000"/>
                <w:sz w:val="20"/>
              </w:rPr>
              <w:t>
Білімдер:</w:t>
            </w:r>
          </w:p>
          <w:bookmarkEnd w:id="2785"/>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қосылыстардың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қосылыстардың сапасын бақылау түрлері мен әдістері, визуалды, өлшеу, бұзбайтын, зертханалық.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Дәнекерленген қосылыстардың ақауларының алдын алу әдістері.</w:t>
            </w:r>
          </w:p>
          <w:p>
            <w:pPr>
              <w:spacing w:after="20"/>
              <w:ind w:left="20"/>
              <w:jc w:val="both"/>
            </w:pPr>
            <w:r>
              <w:rPr>
                <w:rFonts w:ascii="Times New Roman"/>
                <w:b w:val="false"/>
                <w:i w:val="false"/>
                <w:color w:val="000000"/>
                <w:sz w:val="20"/>
              </w:rPr>
              <w:t>
6. Дәнекерленген қосылыстардың ақауларын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төзімділік пен еңбексүйгіштік,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0" w:id="2786"/>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786"/>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машиналардағы электропісіруші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Кәсіптің карточкасы "Контактілі (престік) пісіру машинасымен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(престік) пісіру машинасымен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4" w:id="2787"/>
          <w:p>
            <w:pPr>
              <w:spacing w:after="20"/>
              <w:ind w:left="20"/>
              <w:jc w:val="both"/>
            </w:pPr>
            <w:r>
              <w:rPr>
                <w:rFonts w:ascii="Times New Roman"/>
                <w:b w:val="false"/>
                <w:i w:val="false"/>
                <w:color w:val="000000"/>
                <w:sz w:val="20"/>
              </w:rPr>
              <w:t>
Контактілі (престік) пісіру машинасымен пісіруші.</w:t>
            </w:r>
          </w:p>
          <w:bookmarkEnd w:id="2787"/>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5" w:id="2788"/>
          <w:p>
            <w:pPr>
              <w:spacing w:after="20"/>
              <w:ind w:left="20"/>
              <w:jc w:val="both"/>
            </w:pPr>
            <w:r>
              <w:rPr>
                <w:rFonts w:ascii="Times New Roman"/>
                <w:b w:val="false"/>
                <w:i w:val="false"/>
                <w:color w:val="000000"/>
                <w:sz w:val="20"/>
              </w:rPr>
              <w:t>
Білім деңгейі:</w:t>
            </w:r>
          </w:p>
          <w:bookmarkEnd w:id="2788"/>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6" w:id="2789"/>
          <w:p>
            <w:pPr>
              <w:spacing w:after="20"/>
              <w:ind w:left="20"/>
              <w:jc w:val="both"/>
            </w:pPr>
            <w:r>
              <w:rPr>
                <w:rFonts w:ascii="Times New Roman"/>
                <w:b w:val="false"/>
                <w:i w:val="false"/>
                <w:color w:val="000000"/>
                <w:sz w:val="20"/>
              </w:rPr>
              <w:t>
Мамандық:</w:t>
            </w:r>
          </w:p>
          <w:bookmarkEnd w:id="2789"/>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7" w:id="2790"/>
          <w:p>
            <w:pPr>
              <w:spacing w:after="20"/>
              <w:ind w:left="20"/>
              <w:jc w:val="both"/>
            </w:pPr>
            <w:r>
              <w:rPr>
                <w:rFonts w:ascii="Times New Roman"/>
                <w:b w:val="false"/>
                <w:i w:val="false"/>
                <w:color w:val="000000"/>
                <w:sz w:val="20"/>
              </w:rPr>
              <w:t>
Біліктілік:</w:t>
            </w:r>
          </w:p>
          <w:bookmarkEnd w:id="279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3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8" w:id="2791"/>
          <w:p>
            <w:pPr>
              <w:spacing w:after="20"/>
              <w:ind w:left="20"/>
              <w:jc w:val="both"/>
            </w:pPr>
            <w:r>
              <w:rPr>
                <w:rFonts w:ascii="Times New Roman"/>
                <w:b w:val="false"/>
                <w:i w:val="false"/>
                <w:color w:val="000000"/>
                <w:sz w:val="20"/>
              </w:rPr>
              <w:t>
Пісіруші</w:t>
            </w:r>
          </w:p>
          <w:bookmarkEnd w:id="2791"/>
          <w:p>
            <w:pPr>
              <w:spacing w:after="20"/>
              <w:ind w:left="20"/>
              <w:jc w:val="both"/>
            </w:pPr>
            <w:r>
              <w:rPr>
                <w:rFonts w:ascii="Times New Roman"/>
                <w:b w:val="false"/>
                <w:i w:val="false"/>
                <w:color w:val="000000"/>
                <w:sz w:val="20"/>
              </w:rPr>
              <w:t>
Машиналы-контактілі піріруші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болаттардан, түсті металдардан, қорытпалардан және металл емес материалдардан жасалған бұйымдардың, тораптардың, құбырлардың конструкцияларының және сыйымдылықтардың әртүрлі конструкцияларын түйіспелі және нүктелі машиналарда дәнекерлеу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9" w:id="2792"/>
          <w:p>
            <w:pPr>
              <w:spacing w:after="20"/>
              <w:ind w:left="20"/>
              <w:jc w:val="both"/>
            </w:pPr>
            <w:r>
              <w:rPr>
                <w:rFonts w:ascii="Times New Roman"/>
                <w:b w:val="false"/>
                <w:i w:val="false"/>
                <w:color w:val="000000"/>
                <w:sz w:val="20"/>
              </w:rPr>
              <w:t>
1. Технологиялық процеске сәйкес контактілі дәнекерлеу бойынша операцияларды орындау</w:t>
            </w:r>
          </w:p>
          <w:bookmarkEnd w:id="2792"/>
          <w:p>
            <w:pPr>
              <w:spacing w:after="20"/>
              <w:ind w:left="20"/>
              <w:jc w:val="both"/>
            </w:pPr>
            <w:r>
              <w:rPr>
                <w:rFonts w:ascii="Times New Roman"/>
                <w:b w:val="false"/>
                <w:i w:val="false"/>
                <w:color w:val="000000"/>
                <w:sz w:val="20"/>
              </w:rPr>
              <w:t>
2. Контактілі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0" w:id="2793"/>
          <w:p>
            <w:pPr>
              <w:spacing w:after="20"/>
              <w:ind w:left="20"/>
              <w:jc w:val="both"/>
            </w:pPr>
            <w:r>
              <w:rPr>
                <w:rFonts w:ascii="Times New Roman"/>
                <w:b w:val="false"/>
                <w:i w:val="false"/>
                <w:color w:val="000000"/>
                <w:sz w:val="20"/>
              </w:rPr>
              <w:t>
Еңбек функциясы 1:</w:t>
            </w:r>
          </w:p>
          <w:bookmarkEnd w:id="2793"/>
          <w:p>
            <w:pPr>
              <w:spacing w:after="20"/>
              <w:ind w:left="20"/>
              <w:jc w:val="both"/>
            </w:pPr>
            <w:r>
              <w:rPr>
                <w:rFonts w:ascii="Times New Roman"/>
                <w:b w:val="false"/>
                <w:i w:val="false"/>
                <w:color w:val="000000"/>
                <w:sz w:val="20"/>
              </w:rPr>
              <w:t>
Технологиялық процеске сәйкес контактілі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1" w:id="2794"/>
          <w:p>
            <w:pPr>
              <w:spacing w:after="20"/>
              <w:ind w:left="20"/>
              <w:jc w:val="both"/>
            </w:pPr>
            <w:r>
              <w:rPr>
                <w:rFonts w:ascii="Times New Roman"/>
                <w:b w:val="false"/>
                <w:i w:val="false"/>
                <w:color w:val="000000"/>
                <w:sz w:val="20"/>
              </w:rPr>
              <w:t>
Дағды 1:</w:t>
            </w:r>
          </w:p>
          <w:bookmarkEnd w:id="2794"/>
          <w:p>
            <w:pPr>
              <w:spacing w:after="20"/>
              <w:ind w:left="20"/>
              <w:jc w:val="both"/>
            </w:pPr>
            <w:r>
              <w:rPr>
                <w:rFonts w:ascii="Times New Roman"/>
                <w:b w:val="false"/>
                <w:i w:val="false"/>
                <w:color w:val="000000"/>
                <w:sz w:val="20"/>
              </w:rPr>
              <w:t>
Стыковая сварка сложных изделий на машинах контактной сварки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2" w:id="2795"/>
          <w:p>
            <w:pPr>
              <w:spacing w:after="20"/>
              <w:ind w:left="20"/>
              <w:jc w:val="both"/>
            </w:pPr>
            <w:r>
              <w:rPr>
                <w:rFonts w:ascii="Times New Roman"/>
                <w:b w:val="false"/>
                <w:i w:val="false"/>
                <w:color w:val="000000"/>
                <w:sz w:val="20"/>
              </w:rPr>
              <w:t>
Машықтар:</w:t>
            </w:r>
          </w:p>
          <w:bookmarkEnd w:id="2795"/>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бұйымдарды, тораптарды, конструкцияларды, түрлі болаттардан, түсті металдардан, қорытпалардан және металл емес материалдардан жасалған құбырларды түйіспелі түйіспелі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бөлшектердің ұштарын механикалық немесе химиялық тәсілмен сәйкестендіруді, алдын ала тазалауды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Осьтік күшпен электрод қысқыштарында түйіспелі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Режимдерді таңдап, түйіспелі дәнекерлеу машиналарының негізгі технологиялық параметрлерін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Түйіспелі түйіспелі дәнекерлеуге арналған дәнекерлеу қосылыстарының құрылымы мен беріктік көрсеткіштерін анықтау</w:t>
            </w:r>
          </w:p>
          <w:p>
            <w:pPr>
              <w:spacing w:after="20"/>
              <w:ind w:left="20"/>
              <w:jc w:val="both"/>
            </w:pPr>
            <w:r>
              <w:rPr>
                <w:rFonts w:ascii="Times New Roman"/>
                <w:b w:val="false"/>
                <w:i w:val="false"/>
                <w:color w:val="000000"/>
                <w:sz w:val="20"/>
              </w:rPr>
              <w:t>
6. Түйіспелі дәнекерлеуден кейін бөлшектер мен бұйымдарды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9" w:id="2796"/>
          <w:p>
            <w:pPr>
              <w:spacing w:after="20"/>
              <w:ind w:left="20"/>
              <w:jc w:val="both"/>
            </w:pPr>
            <w:r>
              <w:rPr>
                <w:rFonts w:ascii="Times New Roman"/>
                <w:b w:val="false"/>
                <w:i w:val="false"/>
                <w:color w:val="000000"/>
                <w:sz w:val="20"/>
              </w:rPr>
              <w:t>
Білімдер:</w:t>
            </w:r>
          </w:p>
          <w:bookmarkEnd w:id="2796"/>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Түйіспелі дәнекерлеу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режимді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Жіктеу, дәнекерлеу машиналарының негізгі тораптары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Қысу жетегі және жауын-шашын. Қысқыш құрылғылар. Түйіспелі түйіспелі дәнекерлеуге арналған іске қосу реттеу аппаратурасы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Түйіспелі түйіспелі машиналарға қызмет көрсетілетін принципті және монтаждық электр схемаларын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Контактілі дәнекерлеу режимдерін анықтау принципі</w:t>
            </w:r>
          </w:p>
          <w:p>
            <w:pPr>
              <w:spacing w:after="20"/>
              <w:ind w:left="20"/>
              <w:jc w:val="both"/>
            </w:pPr>
            <w:r>
              <w:rPr>
                <w:rFonts w:ascii="Times New Roman"/>
                <w:b w:val="false"/>
                <w:i w:val="false"/>
                <w:color w:val="000000"/>
                <w:sz w:val="20"/>
              </w:rPr>
              <w:t>
8. Түйіспелі түйіспелі дәнекерлеудің технологиялық ағынында өтетін бұйымдардың номенклатурасы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8" w:id="2797"/>
          <w:p>
            <w:pPr>
              <w:spacing w:after="20"/>
              <w:ind w:left="20"/>
              <w:jc w:val="both"/>
            </w:pPr>
            <w:r>
              <w:rPr>
                <w:rFonts w:ascii="Times New Roman"/>
                <w:b w:val="false"/>
                <w:i w:val="false"/>
                <w:color w:val="000000"/>
                <w:sz w:val="20"/>
              </w:rPr>
              <w:t>
Дағды 2:</w:t>
            </w:r>
          </w:p>
          <w:bookmarkEnd w:id="2797"/>
          <w:p>
            <w:pPr>
              <w:spacing w:after="20"/>
              <w:ind w:left="20"/>
              <w:jc w:val="both"/>
            </w:pPr>
            <w:r>
              <w:rPr>
                <w:rFonts w:ascii="Times New Roman"/>
                <w:b w:val="false"/>
                <w:i w:val="false"/>
                <w:color w:val="000000"/>
                <w:sz w:val="20"/>
              </w:rPr>
              <w:t>
Түйіспелі дәнекерлеу машиналарында күрделі бұйымдарды нүктелік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9" w:id="2798"/>
          <w:p>
            <w:pPr>
              <w:spacing w:after="20"/>
              <w:ind w:left="20"/>
              <w:jc w:val="both"/>
            </w:pPr>
            <w:r>
              <w:rPr>
                <w:rFonts w:ascii="Times New Roman"/>
                <w:b w:val="false"/>
                <w:i w:val="false"/>
                <w:color w:val="000000"/>
                <w:sz w:val="20"/>
              </w:rPr>
              <w:t>
Машықтар:</w:t>
            </w:r>
          </w:p>
          <w:bookmarkEnd w:id="2798"/>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Түрлі болаттардан, түсті металдардан, қорытпалардан және металл емес материалдардан жасалған күрделі бұйымдарды, тораптарды, конструкцияларды, құбырлар мен сыйымдылықтарды нүктелік контактілі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Нүктелік дәнекерлеу кезінде жанасу кедергісін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нүктелер мен термиялық әсер ету аймақтарын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Нүктелік контактілі дәнекерлеуді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Нүктелік контактілі дәнекерлеу машиналарының режимдерін таңдап, негізгі технологиялық параметрлерін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Нүктелік контактілі дәнекерлеу үшін дәнекерлеу қосылыстарының құрылымы мен беріктік көрсеткіштерін анықтаңыз</w:t>
            </w:r>
          </w:p>
          <w:p>
            <w:pPr>
              <w:spacing w:after="20"/>
              <w:ind w:left="20"/>
              <w:jc w:val="both"/>
            </w:pPr>
            <w:r>
              <w:rPr>
                <w:rFonts w:ascii="Times New Roman"/>
                <w:b w:val="false"/>
                <w:i w:val="false"/>
                <w:color w:val="000000"/>
                <w:sz w:val="20"/>
              </w:rPr>
              <w:t>
7. Бөлшектерді және бұйымдарды нүктелік дәнекерлеуден кейін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7" w:id="2799"/>
          <w:p>
            <w:pPr>
              <w:spacing w:after="20"/>
              <w:ind w:left="20"/>
              <w:jc w:val="both"/>
            </w:pPr>
            <w:r>
              <w:rPr>
                <w:rFonts w:ascii="Times New Roman"/>
                <w:b w:val="false"/>
                <w:i w:val="false"/>
                <w:color w:val="000000"/>
                <w:sz w:val="20"/>
              </w:rPr>
              <w:t>
Білімдер:</w:t>
            </w:r>
          </w:p>
          <w:bookmarkEnd w:id="2799"/>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Нүктелік дәнекерлеу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режимді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Жіктеу, нүктелік дәнекерлеу машиналарының негізгі тораптары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Қысу жетегі және жауын-шашын. Қысқыш құрылғылар. Нүктелік контактілі дәнекерлеуге арналған іске қосу-реттеу аппаратурасы.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Нүктелік байланыс машиналарына қызмет көрсететін электр схемаларын және монтаждау ережелерін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7. Нүктелік дәнекерлеу режимдерін анықтау принципі.</w:t>
            </w:r>
          </w:p>
          <w:p>
            <w:pPr>
              <w:spacing w:after="20"/>
              <w:ind w:left="20"/>
              <w:jc w:val="both"/>
            </w:pPr>
            <w:r>
              <w:rPr>
                <w:rFonts w:ascii="Times New Roman"/>
                <w:b w:val="false"/>
                <w:i w:val="false"/>
                <w:color w:val="000000"/>
                <w:sz w:val="20"/>
              </w:rPr>
              <w:t>
8. Нүктелік контактілі дәнекерлеудің технологиялық ағынында өтетін бұйымдардың номенклатурасы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6" w:id="2800"/>
          <w:p>
            <w:pPr>
              <w:spacing w:after="20"/>
              <w:ind w:left="20"/>
              <w:jc w:val="both"/>
            </w:pPr>
            <w:r>
              <w:rPr>
                <w:rFonts w:ascii="Times New Roman"/>
                <w:b w:val="false"/>
                <w:i w:val="false"/>
                <w:color w:val="000000"/>
                <w:sz w:val="20"/>
              </w:rPr>
              <w:t>
Дағды 3:</w:t>
            </w:r>
          </w:p>
          <w:bookmarkEnd w:id="2800"/>
          <w:p>
            <w:pPr>
              <w:spacing w:after="20"/>
              <w:ind w:left="20"/>
              <w:jc w:val="both"/>
            </w:pPr>
            <w:r>
              <w:rPr>
                <w:rFonts w:ascii="Times New Roman"/>
                <w:b w:val="false"/>
                <w:i w:val="false"/>
                <w:color w:val="000000"/>
                <w:sz w:val="20"/>
              </w:rPr>
              <w:t>
Күрделі бұйымдарды түйіспелі дәнекерлеу машиналарында тігісті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7" w:id="2801"/>
          <w:p>
            <w:pPr>
              <w:spacing w:after="20"/>
              <w:ind w:left="20"/>
              <w:jc w:val="both"/>
            </w:pPr>
            <w:r>
              <w:rPr>
                <w:rFonts w:ascii="Times New Roman"/>
                <w:b w:val="false"/>
                <w:i w:val="false"/>
                <w:color w:val="000000"/>
                <w:sz w:val="20"/>
              </w:rPr>
              <w:t>
Машықтар:</w:t>
            </w:r>
          </w:p>
          <w:bookmarkEnd w:id="2801"/>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бұйымдарды, тораптарды, конструкцияларды тігісті түйіспелі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кезінде жанасу кедергісін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нүктелер мен термиялық әсер ету аймақтарын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Түйіспелі дәнекерлеуді жасаңыз.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Режимдерді таңдап, түйіспелі дәнекерлеу машиналарының негізгі технологиялық параметрлерін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Түйіспелі дәнекерлеуге арналған дәнекерлеу қосылыстарының құрылымы мен беріктік көрсеткіштерін анықтаңыз</w:t>
            </w:r>
          </w:p>
          <w:p>
            <w:pPr>
              <w:spacing w:after="20"/>
              <w:ind w:left="20"/>
              <w:jc w:val="both"/>
            </w:pPr>
            <w:r>
              <w:rPr>
                <w:rFonts w:ascii="Times New Roman"/>
                <w:b w:val="false"/>
                <w:i w:val="false"/>
                <w:color w:val="000000"/>
                <w:sz w:val="20"/>
              </w:rPr>
              <w:t>
7. Түйіспелі дәнекерлеуден кейін бөлшектер мен бұйымдарды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5" w:id="2802"/>
          <w:p>
            <w:pPr>
              <w:spacing w:after="20"/>
              <w:ind w:left="20"/>
              <w:jc w:val="both"/>
            </w:pPr>
            <w:r>
              <w:rPr>
                <w:rFonts w:ascii="Times New Roman"/>
                <w:b w:val="false"/>
                <w:i w:val="false"/>
                <w:color w:val="000000"/>
                <w:sz w:val="20"/>
              </w:rPr>
              <w:t>
Білімдер:</w:t>
            </w:r>
          </w:p>
          <w:bookmarkEnd w:id="2802"/>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Түйіспелі дәнекерлеу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режимді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Жіктеу, түйіспелі дәнекерлеу машиналарының негізгі тораптары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Қысу жетегі және жауын-шашын. Қысқыш құрылғылар. Түйіспелі дәнекерлеуге арналған іске қосу-реттеу аппаратурасы.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Принципиалды және монтаждық электр схемаларын, қызмет көрсетілетін тігісті байланыс машиналарын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Түйіспелі дәнекерлеу режимдерін анықтау принципі.</w:t>
            </w:r>
          </w:p>
          <w:p>
            <w:pPr>
              <w:spacing w:after="20"/>
              <w:ind w:left="20"/>
              <w:jc w:val="both"/>
            </w:pPr>
            <w:r>
              <w:rPr>
                <w:rFonts w:ascii="Times New Roman"/>
                <w:b w:val="false"/>
                <w:i w:val="false"/>
                <w:color w:val="000000"/>
                <w:sz w:val="20"/>
              </w:rPr>
              <w:t>
8. Түйіспелі дәнекерлеудің технологиялық ағынында өтетін бұйымдардың номенклатурасы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4" w:id="2803"/>
          <w:p>
            <w:pPr>
              <w:spacing w:after="20"/>
              <w:ind w:left="20"/>
              <w:jc w:val="both"/>
            </w:pPr>
            <w:r>
              <w:rPr>
                <w:rFonts w:ascii="Times New Roman"/>
                <w:b w:val="false"/>
                <w:i w:val="false"/>
                <w:color w:val="000000"/>
                <w:sz w:val="20"/>
              </w:rPr>
              <w:t>
Дағды 4:</w:t>
            </w:r>
          </w:p>
          <w:bookmarkEnd w:id="2803"/>
          <w:p>
            <w:pPr>
              <w:spacing w:after="20"/>
              <w:ind w:left="20"/>
              <w:jc w:val="both"/>
            </w:pPr>
            <w:r>
              <w:rPr>
                <w:rFonts w:ascii="Times New Roman"/>
                <w:b w:val="false"/>
                <w:i w:val="false"/>
                <w:color w:val="000000"/>
                <w:sz w:val="20"/>
              </w:rPr>
              <w:t>
Күрделі бұйымдарды контактілі дәнекерлеу машиналарында бедерлі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5" w:id="2804"/>
          <w:p>
            <w:pPr>
              <w:spacing w:after="20"/>
              <w:ind w:left="20"/>
              <w:jc w:val="both"/>
            </w:pPr>
            <w:r>
              <w:rPr>
                <w:rFonts w:ascii="Times New Roman"/>
                <w:b w:val="false"/>
                <w:i w:val="false"/>
                <w:color w:val="000000"/>
                <w:sz w:val="20"/>
              </w:rPr>
              <w:t>
Машықтар:</w:t>
            </w:r>
          </w:p>
          <w:bookmarkEnd w:id="2804"/>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бұйымдарды, тораптарды, конструкцияларды бедерлі контактілі дәнекерлеуді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Бедерлі дәнекерлеу кезінде жанасу кедергісін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нүктелер мен термиялық әсер ету аймақтарын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Режимдерді таңдап, бедерлі контактілі дәнекерлеу машиналарының негізгі технологиялық параметрлерін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Бедерлі контактілі дәнекерлеу үшін дәнекерлеу қосылыстарының құрылымы мен беріктік көрсеткіштерін анықтау</w:t>
            </w:r>
          </w:p>
          <w:p>
            <w:pPr>
              <w:spacing w:after="20"/>
              <w:ind w:left="20"/>
              <w:jc w:val="both"/>
            </w:pPr>
            <w:r>
              <w:rPr>
                <w:rFonts w:ascii="Times New Roman"/>
                <w:b w:val="false"/>
                <w:i w:val="false"/>
                <w:color w:val="000000"/>
                <w:sz w:val="20"/>
              </w:rPr>
              <w:t>
6. Бедерлі контактілі дәнекерлеуден кейін бөлшектер мен бұйымдарды тазалаңыз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2" w:id="2805"/>
          <w:p>
            <w:pPr>
              <w:spacing w:after="20"/>
              <w:ind w:left="20"/>
              <w:jc w:val="both"/>
            </w:pPr>
            <w:r>
              <w:rPr>
                <w:rFonts w:ascii="Times New Roman"/>
                <w:b w:val="false"/>
                <w:i w:val="false"/>
                <w:color w:val="000000"/>
                <w:sz w:val="20"/>
              </w:rPr>
              <w:t>
Білімдер:</w:t>
            </w:r>
          </w:p>
          <w:bookmarkEnd w:id="2805"/>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Бедерлі контактілі Дәнекерлеу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Орындалатын жұмыс шегінде Электротехника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Берілген режимді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Жіктеу, бедерлі контактілі дәнекерлеу машиналарының негізгі тораптары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Қысу жетегі және жауын-шашын. Қысқыш құрылғылар. Бедерлі контактілі дәнекерлеуге арналған іске қосу-реттеу аппаратурасы.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Рельефті байланыс машиналарына қызмет көрсететін электр схемаларын және монтаждау ережелерін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Бедерлі контактілі дәнекерлеу режимдерін анықтау принципі.</w:t>
            </w:r>
          </w:p>
          <w:p>
            <w:pPr>
              <w:spacing w:after="20"/>
              <w:ind w:left="20"/>
              <w:jc w:val="both"/>
            </w:pPr>
            <w:r>
              <w:rPr>
                <w:rFonts w:ascii="Times New Roman"/>
                <w:b w:val="false"/>
                <w:i w:val="false"/>
                <w:color w:val="000000"/>
                <w:sz w:val="20"/>
              </w:rPr>
              <w:t>
8. Бедерлі контактілі дәнекерлеудің технологиялық ағынында өтетін бұйымдардың номенклатурасы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1" w:id="2806"/>
          <w:p>
            <w:pPr>
              <w:spacing w:after="20"/>
              <w:ind w:left="20"/>
              <w:jc w:val="both"/>
            </w:pPr>
            <w:r>
              <w:rPr>
                <w:rFonts w:ascii="Times New Roman"/>
                <w:b w:val="false"/>
                <w:i w:val="false"/>
                <w:color w:val="000000"/>
                <w:sz w:val="20"/>
              </w:rPr>
              <w:t>
Еңбек функциясы 2:</w:t>
            </w:r>
          </w:p>
          <w:bookmarkEnd w:id="2806"/>
          <w:p>
            <w:pPr>
              <w:spacing w:after="20"/>
              <w:ind w:left="20"/>
              <w:jc w:val="both"/>
            </w:pPr>
            <w:r>
              <w:rPr>
                <w:rFonts w:ascii="Times New Roman"/>
                <w:b w:val="false"/>
                <w:i w:val="false"/>
                <w:color w:val="000000"/>
                <w:sz w:val="20"/>
              </w:rPr>
              <w:t>
Контактілі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2" w:id="2807"/>
          <w:p>
            <w:pPr>
              <w:spacing w:after="20"/>
              <w:ind w:left="20"/>
              <w:jc w:val="both"/>
            </w:pPr>
            <w:r>
              <w:rPr>
                <w:rFonts w:ascii="Times New Roman"/>
                <w:b w:val="false"/>
                <w:i w:val="false"/>
                <w:color w:val="000000"/>
                <w:sz w:val="20"/>
              </w:rPr>
              <w:t>
Дағды 1:</w:t>
            </w:r>
          </w:p>
          <w:bookmarkEnd w:id="2807"/>
          <w:p>
            <w:pPr>
              <w:spacing w:after="20"/>
              <w:ind w:left="20"/>
              <w:jc w:val="both"/>
            </w:pPr>
            <w:r>
              <w:rPr>
                <w:rFonts w:ascii="Times New Roman"/>
                <w:b w:val="false"/>
                <w:i w:val="false"/>
                <w:color w:val="000000"/>
                <w:sz w:val="20"/>
              </w:rPr>
              <w:t>
Байланыс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3" w:id="2808"/>
          <w:p>
            <w:pPr>
              <w:spacing w:after="20"/>
              <w:ind w:left="20"/>
              <w:jc w:val="both"/>
            </w:pPr>
            <w:r>
              <w:rPr>
                <w:rFonts w:ascii="Times New Roman"/>
                <w:b w:val="false"/>
                <w:i w:val="false"/>
                <w:color w:val="000000"/>
                <w:sz w:val="20"/>
              </w:rPr>
              <w:t>
Машықтар:</w:t>
            </w:r>
          </w:p>
          <w:bookmarkEnd w:id="2808"/>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Контактілі дәнекерлеу кезінде анықталған ақауларды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Контактілі дәнекерлеу сапасын бағалау: қолайлы сыртқы түрі( сыртқы тексеру кезінде); дәнекерлеу тығыздығы;</w:t>
            </w:r>
          </w:p>
          <w:p>
            <w:pPr>
              <w:spacing w:after="20"/>
              <w:ind w:left="20"/>
              <w:jc w:val="both"/>
            </w:pPr>
            <w:r>
              <w:rPr>
                <w:rFonts w:ascii="Times New Roman"/>
                <w:b w:val="false"/>
                <w:i w:val="false"/>
                <w:color w:val="000000"/>
                <w:sz w:val="20"/>
              </w:rPr>
              <w:t>
6. Контактілі дәнекерлеу бойынша жұмыстардан кейін дәнекерлеуді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0" w:id="2809"/>
          <w:p>
            <w:pPr>
              <w:spacing w:after="20"/>
              <w:ind w:left="20"/>
              <w:jc w:val="both"/>
            </w:pPr>
            <w:r>
              <w:rPr>
                <w:rFonts w:ascii="Times New Roman"/>
                <w:b w:val="false"/>
                <w:i w:val="false"/>
                <w:color w:val="000000"/>
                <w:sz w:val="20"/>
              </w:rPr>
              <w:t>
Білімдер:</w:t>
            </w:r>
          </w:p>
          <w:bookmarkEnd w:id="2809"/>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Контактілі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жұмыстарының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Контактілі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жұмыстарын орындау үшін қажетті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Контактілі дәнекерлеу кезінде дәнекерлеуді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Физика-химиялық талдау нәтижелерін декодтау әдістері.</w:t>
            </w:r>
          </w:p>
          <w:p>
            <w:pPr>
              <w:spacing w:after="20"/>
              <w:ind w:left="20"/>
              <w:jc w:val="both"/>
            </w:pPr>
            <w:r>
              <w:rPr>
                <w:rFonts w:ascii="Times New Roman"/>
                <w:b w:val="false"/>
                <w:i w:val="false"/>
                <w:color w:val="000000"/>
                <w:sz w:val="20"/>
              </w:rPr>
              <w:t>
8. Дәнекерлеудің механикалық қасиеттерін анықтау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күйзеліске тұрақтылық, дәлдік,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9" w:id="2810"/>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1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 бақылаушы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Кәсіптің карточкасы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3" w:id="2811"/>
          <w:p>
            <w:pPr>
              <w:spacing w:after="20"/>
              <w:ind w:left="20"/>
              <w:jc w:val="both"/>
            </w:pPr>
            <w:r>
              <w:rPr>
                <w:rFonts w:ascii="Times New Roman"/>
                <w:b w:val="false"/>
                <w:i w:val="false"/>
                <w:color w:val="000000"/>
                <w:sz w:val="20"/>
              </w:rPr>
              <w:t>
Газбен пісіруші, 2-6 разряд.</w:t>
            </w:r>
          </w:p>
          <w:bookmarkEnd w:id="281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4" w:id="2812"/>
          <w:p>
            <w:pPr>
              <w:spacing w:after="20"/>
              <w:ind w:left="20"/>
              <w:jc w:val="both"/>
            </w:pPr>
            <w:r>
              <w:rPr>
                <w:rFonts w:ascii="Times New Roman"/>
                <w:b w:val="false"/>
                <w:i w:val="false"/>
                <w:color w:val="000000"/>
                <w:sz w:val="20"/>
              </w:rPr>
              <w:t>
Білім деңгейі:</w:t>
            </w:r>
          </w:p>
          <w:bookmarkEnd w:id="2812"/>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5" w:id="2813"/>
          <w:p>
            <w:pPr>
              <w:spacing w:after="20"/>
              <w:ind w:left="20"/>
              <w:jc w:val="both"/>
            </w:pPr>
            <w:r>
              <w:rPr>
                <w:rFonts w:ascii="Times New Roman"/>
                <w:b w:val="false"/>
                <w:i w:val="false"/>
                <w:color w:val="000000"/>
                <w:sz w:val="20"/>
              </w:rPr>
              <w:t>
Мамандық:</w:t>
            </w:r>
          </w:p>
          <w:bookmarkEnd w:id="2813"/>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6" w:id="2814"/>
          <w:p>
            <w:pPr>
              <w:spacing w:after="20"/>
              <w:ind w:left="20"/>
              <w:jc w:val="both"/>
            </w:pPr>
            <w:r>
              <w:rPr>
                <w:rFonts w:ascii="Times New Roman"/>
                <w:b w:val="false"/>
                <w:i w:val="false"/>
                <w:color w:val="000000"/>
                <w:sz w:val="20"/>
              </w:rPr>
              <w:t>
Біліктілік:</w:t>
            </w:r>
          </w:p>
          <w:bookmarkEnd w:id="281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тәжірибесі 3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біліммен байланыс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7" w:id="2815"/>
          <w:p>
            <w:pPr>
              <w:spacing w:after="20"/>
              <w:ind w:left="20"/>
              <w:jc w:val="both"/>
            </w:pPr>
            <w:r>
              <w:rPr>
                <w:rFonts w:ascii="Times New Roman"/>
                <w:b w:val="false"/>
                <w:i w:val="false"/>
                <w:color w:val="000000"/>
                <w:sz w:val="20"/>
              </w:rPr>
              <w:t>
Электр газбен пісіруші</w:t>
            </w:r>
          </w:p>
          <w:bookmarkEnd w:id="2815"/>
          <w:p>
            <w:pPr>
              <w:spacing w:after="20"/>
              <w:ind w:left="20"/>
              <w:jc w:val="both"/>
            </w:pPr>
            <w:r>
              <w:rPr>
                <w:rFonts w:ascii="Times New Roman"/>
                <w:b w:val="false"/>
                <w:i w:val="false"/>
                <w:color w:val="000000"/>
                <w:sz w:val="20"/>
              </w:rPr>
              <w:t>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ішінара механикаландырылған газбен дәнекерлеуді қолдана отырып, әртүрлі мақсаттағы конструкцияларды дайындау, реконструкциялау, монтаждау, жөндеу және салу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8" w:id="2816"/>
          <w:p>
            <w:pPr>
              <w:spacing w:after="20"/>
              <w:ind w:left="20"/>
              <w:jc w:val="both"/>
            </w:pPr>
            <w:r>
              <w:rPr>
                <w:rFonts w:ascii="Times New Roman"/>
                <w:b w:val="false"/>
                <w:i w:val="false"/>
                <w:color w:val="000000"/>
                <w:sz w:val="20"/>
              </w:rPr>
              <w:t>
1. Технологиялық процеске сәйкес газбен дәнекерлеу операцияларын орындау</w:t>
            </w:r>
          </w:p>
          <w:bookmarkEnd w:id="2816"/>
          <w:p>
            <w:pPr>
              <w:spacing w:after="20"/>
              <w:ind w:left="20"/>
              <w:jc w:val="both"/>
            </w:pPr>
            <w:r>
              <w:rPr>
                <w:rFonts w:ascii="Times New Roman"/>
                <w:b w:val="false"/>
                <w:i w:val="false"/>
                <w:color w:val="000000"/>
                <w:sz w:val="20"/>
              </w:rPr>
              <w:t>
2. Газбен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9" w:id="2817"/>
          <w:p>
            <w:pPr>
              <w:spacing w:after="20"/>
              <w:ind w:left="20"/>
              <w:jc w:val="both"/>
            </w:pPr>
            <w:r>
              <w:rPr>
                <w:rFonts w:ascii="Times New Roman"/>
                <w:b w:val="false"/>
                <w:i w:val="false"/>
                <w:color w:val="000000"/>
                <w:sz w:val="20"/>
              </w:rPr>
              <w:t>
Еңбек функциясы 1:</w:t>
            </w:r>
          </w:p>
          <w:bookmarkEnd w:id="2817"/>
          <w:p>
            <w:pPr>
              <w:spacing w:after="20"/>
              <w:ind w:left="20"/>
              <w:jc w:val="both"/>
            </w:pPr>
            <w:r>
              <w:rPr>
                <w:rFonts w:ascii="Times New Roman"/>
                <w:b w:val="false"/>
                <w:i w:val="false"/>
                <w:color w:val="000000"/>
                <w:sz w:val="20"/>
              </w:rPr>
              <w:t>
Технологиялық процеске сәйкес газбен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0" w:id="2818"/>
          <w:p>
            <w:pPr>
              <w:spacing w:after="20"/>
              <w:ind w:left="20"/>
              <w:jc w:val="both"/>
            </w:pPr>
            <w:r>
              <w:rPr>
                <w:rFonts w:ascii="Times New Roman"/>
                <w:b w:val="false"/>
                <w:i w:val="false"/>
                <w:color w:val="000000"/>
                <w:sz w:val="20"/>
              </w:rPr>
              <w:t>
Дағды 1:</w:t>
            </w:r>
          </w:p>
          <w:bookmarkEnd w:id="2818"/>
          <w:p>
            <w:pPr>
              <w:spacing w:after="20"/>
              <w:ind w:left="20"/>
              <w:jc w:val="both"/>
            </w:pPr>
            <w:r>
              <w:rPr>
                <w:rFonts w:ascii="Times New Roman"/>
                <w:b w:val="false"/>
                <w:i w:val="false"/>
                <w:color w:val="000000"/>
                <w:sz w:val="20"/>
              </w:rPr>
              <w:t>
Күрделі бөлшектерді газбен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1" w:id="2819"/>
          <w:p>
            <w:pPr>
              <w:spacing w:after="20"/>
              <w:ind w:left="20"/>
              <w:jc w:val="both"/>
            </w:pPr>
            <w:r>
              <w:rPr>
                <w:rFonts w:ascii="Times New Roman"/>
                <w:b w:val="false"/>
                <w:i w:val="false"/>
                <w:color w:val="000000"/>
                <w:sz w:val="20"/>
              </w:rPr>
              <w:t>
Машықтар:</w:t>
            </w:r>
          </w:p>
          <w:bookmarkEnd w:id="2819"/>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Динамикалық және діріл жүктемелерімен және жоғары қысыммен жұмыс істеуге арналған жоғары көміртекті, легирленген, арнайы және коррозияға төзімді болаттардан, шойыннан, түсті металдардан және қорытпалардан жасалған күрделі бөлшектерді, Тораптарды, механизмдерді, конструкциялар мен құбырларды газбен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бөлшектерді, тораптарды, құрылымдар мен механизмдерді қатты қорытпалармен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Жұқа қабырғалы бұйымдардағы және дәнекерлеуге қиын жерлері бар бұйымдардағы жарықтар мен раковиналарды дәнекерлеу және жою.</w:t>
            </w:r>
          </w:p>
          <w:p>
            <w:pPr>
              <w:spacing w:after="20"/>
              <w:ind w:left="20"/>
              <w:jc w:val="both"/>
            </w:pPr>
            <w:r>
              <w:rPr>
                <w:rFonts w:ascii="Times New Roman"/>
                <w:b w:val="false"/>
                <w:i w:val="false"/>
                <w:color w:val="000000"/>
                <w:sz w:val="20"/>
              </w:rPr>
              <w:t>
4. Дәнекерлеуден кейін дәнекерленген буындарды газ оттығымен термиялық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6" w:id="2820"/>
          <w:p>
            <w:pPr>
              <w:spacing w:after="20"/>
              <w:ind w:left="20"/>
              <w:jc w:val="both"/>
            </w:pPr>
            <w:r>
              <w:rPr>
                <w:rFonts w:ascii="Times New Roman"/>
                <w:b w:val="false"/>
                <w:i w:val="false"/>
                <w:color w:val="000000"/>
                <w:sz w:val="20"/>
              </w:rPr>
              <w:t>
Білімдер:</w:t>
            </w:r>
          </w:p>
          <w:bookmarkEnd w:id="2820"/>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Дәнекерленетін металдардың, оның ішінде жоғары легирленген болаттардың, сондай-ақ балқытылған металдың механикалық және технологиялық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Тігістердің технологиялық реттілігін және дәнекерлеу режимдерін таңдау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Дәнекерлеуді бақылау және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Термиялық өңдеудің дәнекерленген қосылыстың қасиеттеріне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Жеңіл және ауыр қорытпалардың түрі, олардың дәнекерлеу және 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Коррозия түрлері және оны тудыратын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Дәнекерлеу металлографиясы.</w:t>
            </w:r>
          </w:p>
          <w:p>
            <w:pPr>
              <w:spacing w:after="20"/>
              <w:ind w:left="20"/>
              <w:jc w:val="both"/>
            </w:pPr>
            <w:r>
              <w:rPr>
                <w:rFonts w:ascii="Times New Roman"/>
                <w:b w:val="false"/>
                <w:i w:val="false"/>
                <w:color w:val="000000"/>
                <w:sz w:val="20"/>
              </w:rPr>
              <w:t>
8. Дәнекерленетін бұйымдарды арнайы сынау әдістері және олардың әрқайсысының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5" w:id="2821"/>
          <w:p>
            <w:pPr>
              <w:spacing w:after="20"/>
              <w:ind w:left="20"/>
              <w:jc w:val="both"/>
            </w:pPr>
            <w:r>
              <w:rPr>
                <w:rFonts w:ascii="Times New Roman"/>
                <w:b w:val="false"/>
                <w:i w:val="false"/>
                <w:color w:val="000000"/>
                <w:sz w:val="20"/>
              </w:rPr>
              <w:t>
Еңбек функциясы 2:</w:t>
            </w:r>
          </w:p>
          <w:bookmarkEnd w:id="2821"/>
          <w:p>
            <w:pPr>
              <w:spacing w:after="20"/>
              <w:ind w:left="20"/>
              <w:jc w:val="both"/>
            </w:pPr>
            <w:r>
              <w:rPr>
                <w:rFonts w:ascii="Times New Roman"/>
                <w:b w:val="false"/>
                <w:i w:val="false"/>
                <w:color w:val="000000"/>
                <w:sz w:val="20"/>
              </w:rPr>
              <w:t>
Газбен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6" w:id="2822"/>
          <w:p>
            <w:pPr>
              <w:spacing w:after="20"/>
              <w:ind w:left="20"/>
              <w:jc w:val="both"/>
            </w:pPr>
            <w:r>
              <w:rPr>
                <w:rFonts w:ascii="Times New Roman"/>
                <w:b w:val="false"/>
                <w:i w:val="false"/>
                <w:color w:val="000000"/>
                <w:sz w:val="20"/>
              </w:rPr>
              <w:t>
Дағды 1:</w:t>
            </w:r>
          </w:p>
          <w:bookmarkEnd w:id="2822"/>
          <w:p>
            <w:pPr>
              <w:spacing w:after="20"/>
              <w:ind w:left="20"/>
              <w:jc w:val="both"/>
            </w:pPr>
            <w:r>
              <w:rPr>
                <w:rFonts w:ascii="Times New Roman"/>
                <w:b w:val="false"/>
                <w:i w:val="false"/>
                <w:color w:val="000000"/>
                <w:sz w:val="20"/>
              </w:rPr>
              <w:t>
Газбен дәнекерлеу кезінде шығарылатын өнімнің сапасын бақылауды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7" w:id="2823"/>
          <w:p>
            <w:pPr>
              <w:spacing w:after="20"/>
              <w:ind w:left="20"/>
              <w:jc w:val="both"/>
            </w:pPr>
            <w:r>
              <w:rPr>
                <w:rFonts w:ascii="Times New Roman"/>
                <w:b w:val="false"/>
                <w:i w:val="false"/>
                <w:color w:val="000000"/>
                <w:sz w:val="20"/>
              </w:rPr>
              <w:t>
Машықтар:</w:t>
            </w:r>
          </w:p>
          <w:bookmarkEnd w:id="2823"/>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Газбен дәнекерлеу кезінде анықталған ақауларды түзетіңіз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 сапасын бағалау: қолайлы сыртқы түрі( сыртқы тексеру кезінде); дәнекерлеу тығыздығы</w:t>
            </w:r>
          </w:p>
          <w:p>
            <w:pPr>
              <w:spacing w:after="20"/>
              <w:ind w:left="20"/>
              <w:jc w:val="both"/>
            </w:pPr>
            <w:r>
              <w:rPr>
                <w:rFonts w:ascii="Times New Roman"/>
                <w:b w:val="false"/>
                <w:i w:val="false"/>
                <w:color w:val="000000"/>
                <w:sz w:val="20"/>
              </w:rPr>
              <w:t>
6. Газбен дәнекерлеу жұмыстарынан кейін дәнекерлеу сапасын сынау үшін үлгілерді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4" w:id="2824"/>
          <w:p>
            <w:pPr>
              <w:spacing w:after="20"/>
              <w:ind w:left="20"/>
              <w:jc w:val="both"/>
            </w:pPr>
            <w:r>
              <w:rPr>
                <w:rFonts w:ascii="Times New Roman"/>
                <w:b w:val="false"/>
                <w:i w:val="false"/>
                <w:color w:val="000000"/>
                <w:sz w:val="20"/>
              </w:rPr>
              <w:t>
Білімдер:</w:t>
            </w:r>
          </w:p>
          <w:bookmarkEnd w:id="2824"/>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Газбен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 жұмыстарын орындау үшін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Газбен дәнекерлеу кезінде дәнекерлеуді бақылау әдістері.</w:t>
            </w:r>
          </w:p>
          <w:p>
            <w:pPr>
              <w:spacing w:after="20"/>
              <w:ind w:left="20"/>
              <w:jc w:val="both"/>
            </w:pPr>
            <w:r>
              <w:rPr>
                <w:rFonts w:ascii="Times New Roman"/>
                <w:b w:val="false"/>
                <w:i w:val="false"/>
                <w:color w:val="000000"/>
                <w:sz w:val="20"/>
              </w:rPr>
              <w:t>
7. Дәнекерленген қосылыстарды сынау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тәртіптілік, дәлдік, төзімділік пен еңбексүйгіштік,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2" w:id="2825"/>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2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Балқытылған металдың ұшқыны мен шашырауынан қорғауға арналған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Газбен дәнекерлеуге, кесуге және ұқсас процестерге арналған жабдық пен аппаратураның герметикалығы. Газдың сыртқы ағуының рұқсат етілген жылдамдығы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материалдарды дәнекерлеу рәсімдерінің техникалық талаптары мен аттестациясы. Дәнекерлеу процедурасына қойылатын техникалық талаптар. 3 бөлім. Катодты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 / 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Кәсіптің карточкасы "Электрондық сәулелік пісіру қондырғысындағы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сәулелік пісіру қондырғысындағы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6" w:id="2826"/>
          <w:p>
            <w:pPr>
              <w:spacing w:after="20"/>
              <w:ind w:left="20"/>
              <w:jc w:val="both"/>
            </w:pPr>
            <w:r>
              <w:rPr>
                <w:rFonts w:ascii="Times New Roman"/>
                <w:b w:val="false"/>
                <w:i w:val="false"/>
                <w:color w:val="000000"/>
                <w:sz w:val="20"/>
              </w:rPr>
              <w:t>
Электрондық сәулелік пісіру қондырғысындағы пісіруші, 3-6 разряд.</w:t>
            </w:r>
          </w:p>
          <w:bookmarkEnd w:id="282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7" w:id="2827"/>
          <w:p>
            <w:pPr>
              <w:spacing w:after="20"/>
              <w:ind w:left="20"/>
              <w:jc w:val="both"/>
            </w:pPr>
            <w:r>
              <w:rPr>
                <w:rFonts w:ascii="Times New Roman"/>
                <w:b w:val="false"/>
                <w:i w:val="false"/>
                <w:color w:val="000000"/>
                <w:sz w:val="20"/>
              </w:rPr>
              <w:t>
Білім деңгейі:</w:t>
            </w:r>
          </w:p>
          <w:bookmarkEnd w:id="2827"/>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8" w:id="2828"/>
          <w:p>
            <w:pPr>
              <w:spacing w:after="20"/>
              <w:ind w:left="20"/>
              <w:jc w:val="both"/>
            </w:pPr>
            <w:r>
              <w:rPr>
                <w:rFonts w:ascii="Times New Roman"/>
                <w:b w:val="false"/>
                <w:i w:val="false"/>
                <w:color w:val="000000"/>
                <w:sz w:val="20"/>
              </w:rPr>
              <w:t>
Мамандық:</w:t>
            </w:r>
          </w:p>
          <w:bookmarkEnd w:id="2828"/>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9" w:id="2829"/>
          <w:p>
            <w:pPr>
              <w:spacing w:after="20"/>
              <w:ind w:left="20"/>
              <w:jc w:val="both"/>
            </w:pPr>
            <w:r>
              <w:rPr>
                <w:rFonts w:ascii="Times New Roman"/>
                <w:b w:val="false"/>
                <w:i w:val="false"/>
                <w:color w:val="000000"/>
                <w:sz w:val="20"/>
              </w:rPr>
              <w:t>
Біліктілік:</w:t>
            </w:r>
          </w:p>
          <w:bookmarkEnd w:id="282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Мамандығына сәйкес жұмыс өтілі үш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0" w:id="2830"/>
          <w:p>
            <w:pPr>
              <w:spacing w:after="20"/>
              <w:ind w:left="20"/>
              <w:jc w:val="both"/>
            </w:pPr>
            <w:r>
              <w:rPr>
                <w:rFonts w:ascii="Times New Roman"/>
                <w:b w:val="false"/>
                <w:i w:val="false"/>
                <w:color w:val="000000"/>
                <w:sz w:val="20"/>
              </w:rPr>
              <w:t>
Дәнекерлеу кешенінің операторы</w:t>
            </w:r>
          </w:p>
          <w:bookmarkEnd w:id="2830"/>
          <w:p>
            <w:pPr>
              <w:spacing w:after="20"/>
              <w:ind w:left="20"/>
              <w:jc w:val="both"/>
            </w:pPr>
            <w:r>
              <w:rPr>
                <w:rFonts w:ascii="Times New Roman"/>
                <w:b w:val="false"/>
                <w:i w:val="false"/>
                <w:color w:val="000000"/>
                <w:sz w:val="20"/>
              </w:rPr>
              <w:t>
</w:t>
            </w:r>
            <w:r>
              <w:rPr>
                <w:rFonts w:ascii="Times New Roman"/>
                <w:b w:val="false"/>
                <w:i w:val="false"/>
                <w:color w:val="000000"/>
                <w:sz w:val="20"/>
              </w:rPr>
              <w:t>Пісіруші</w:t>
            </w:r>
          </w:p>
          <w:p>
            <w:pPr>
              <w:spacing w:after="20"/>
              <w:ind w:left="20"/>
              <w:jc w:val="both"/>
            </w:pPr>
            <w:r>
              <w:rPr>
                <w:rFonts w:ascii="Times New Roman"/>
                <w:b w:val="false"/>
                <w:i w:val="false"/>
                <w:color w:val="000000"/>
                <w:sz w:val="20"/>
              </w:rPr>
              <w:t>
Лазерлік қондырғылардағы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Электрон-сәулелік дәнекерлеу қондырғыларында жергілікті қыздыру кезінде дәнекерленетін бөліктер арасында атомаралық байланыстар орнату арқылы ажырамас қосылыстар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2" w:id="2831"/>
          <w:p>
            <w:pPr>
              <w:spacing w:after="20"/>
              <w:ind w:left="20"/>
              <w:jc w:val="both"/>
            </w:pPr>
            <w:r>
              <w:rPr>
                <w:rFonts w:ascii="Times New Roman"/>
                <w:b w:val="false"/>
                <w:i w:val="false"/>
                <w:color w:val="000000"/>
                <w:sz w:val="20"/>
              </w:rPr>
              <w:t>
1. Технологиялық процеске сәйкес электронды-сәулелік дәнекерлеу бойынша операцияларды орындау</w:t>
            </w:r>
          </w:p>
          <w:bookmarkEnd w:id="2831"/>
          <w:p>
            <w:pPr>
              <w:spacing w:after="20"/>
              <w:ind w:left="20"/>
              <w:jc w:val="both"/>
            </w:pPr>
            <w:r>
              <w:rPr>
                <w:rFonts w:ascii="Times New Roman"/>
                <w:b w:val="false"/>
                <w:i w:val="false"/>
                <w:color w:val="000000"/>
                <w:sz w:val="20"/>
              </w:rPr>
              <w:t>
2. Орындалған электронды-сәулелік дәнекерлеу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3" w:id="2832"/>
          <w:p>
            <w:pPr>
              <w:spacing w:after="20"/>
              <w:ind w:left="20"/>
              <w:jc w:val="both"/>
            </w:pPr>
            <w:r>
              <w:rPr>
                <w:rFonts w:ascii="Times New Roman"/>
                <w:b w:val="false"/>
                <w:i w:val="false"/>
                <w:color w:val="000000"/>
                <w:sz w:val="20"/>
              </w:rPr>
              <w:t>
Еңбек функциясы 1:</w:t>
            </w:r>
          </w:p>
          <w:bookmarkEnd w:id="2832"/>
          <w:p>
            <w:pPr>
              <w:spacing w:after="20"/>
              <w:ind w:left="20"/>
              <w:jc w:val="both"/>
            </w:pPr>
            <w:r>
              <w:rPr>
                <w:rFonts w:ascii="Times New Roman"/>
                <w:b w:val="false"/>
                <w:i w:val="false"/>
                <w:color w:val="000000"/>
                <w:sz w:val="20"/>
              </w:rPr>
              <w:t>
Технологиялық процеске сәйкес электронды-сәулелік дәнекерлеу бойынша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4" w:id="2833"/>
          <w:p>
            <w:pPr>
              <w:spacing w:after="20"/>
              <w:ind w:left="20"/>
              <w:jc w:val="both"/>
            </w:pPr>
            <w:r>
              <w:rPr>
                <w:rFonts w:ascii="Times New Roman"/>
                <w:b w:val="false"/>
                <w:i w:val="false"/>
                <w:color w:val="000000"/>
                <w:sz w:val="20"/>
              </w:rPr>
              <w:t>
Дағды 1:</w:t>
            </w:r>
          </w:p>
          <w:bookmarkEnd w:id="2833"/>
          <w:p>
            <w:pPr>
              <w:spacing w:after="20"/>
              <w:ind w:left="20"/>
              <w:jc w:val="both"/>
            </w:pPr>
            <w:r>
              <w:rPr>
                <w:rFonts w:ascii="Times New Roman"/>
                <w:b w:val="false"/>
                <w:i w:val="false"/>
                <w:color w:val="000000"/>
                <w:sz w:val="20"/>
              </w:rPr>
              <w:t>
Электронды-сәулелік дәнекерлеу арқылы құрамы бойынша біртекті металдардан жасалған Бөлшектерді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5" w:id="2834"/>
          <w:p>
            <w:pPr>
              <w:spacing w:after="20"/>
              <w:ind w:left="20"/>
              <w:jc w:val="both"/>
            </w:pPr>
            <w:r>
              <w:rPr>
                <w:rFonts w:ascii="Times New Roman"/>
                <w:b w:val="false"/>
                <w:i w:val="false"/>
                <w:color w:val="000000"/>
                <w:sz w:val="20"/>
              </w:rPr>
              <w:t>
Машықтар:</w:t>
            </w:r>
          </w:p>
          <w:bookmarkEnd w:id="2834"/>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Қымбат тұратын тораптар мен арнайы қорытпалардан жасалған бөлшектерді вакуумда электронды-сәулелік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тораптар мен Бөлшектерді дәнекерлеу, қыздыру дәрежесі шектеулі бұйымдарды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Шағын және миниатюралық бұйымдарды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Соққы және діріл жүктемелері жағдайында жұмыс істеуге арналған бұйымдарды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Автоматты басқарылатын немесе үздіксіз өндіріс циклі бар жоғары вакуумдық жүйелерге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Металдар мен қорытпаларды металдың қалыңдығы 0,8 мм дейін әртүрлі комбинацияларда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Аспаптардың көрсеткіштері бойынша айдау процесін үздіксіз бақылау және дәнекерлеу процесін басқару.</w:t>
            </w:r>
          </w:p>
          <w:p>
            <w:pPr>
              <w:spacing w:after="20"/>
              <w:ind w:left="20"/>
              <w:jc w:val="both"/>
            </w:pPr>
            <w:r>
              <w:rPr>
                <w:rFonts w:ascii="Times New Roman"/>
                <w:b w:val="false"/>
                <w:i w:val="false"/>
                <w:color w:val="000000"/>
                <w:sz w:val="20"/>
              </w:rPr>
              <w:t>
8. Тігістердің оңтайлы қимасын алу үшін электронды сәуленің оңтайлы параметрлерін алу және оларды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4" w:id="2835"/>
          <w:p>
            <w:pPr>
              <w:spacing w:after="20"/>
              <w:ind w:left="20"/>
              <w:jc w:val="both"/>
            </w:pPr>
            <w:r>
              <w:rPr>
                <w:rFonts w:ascii="Times New Roman"/>
                <w:b w:val="false"/>
                <w:i w:val="false"/>
                <w:color w:val="000000"/>
                <w:sz w:val="20"/>
              </w:rPr>
              <w:t>
Білімдер:</w:t>
            </w:r>
          </w:p>
          <w:bookmarkEnd w:id="2835"/>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Электронды-сәулелік қондырғыларды басқарудың электрлік және кинематикалық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қондырғылардың конструкциясы,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Катодты сәулелік зеңбірек геометриясының электрлік орнату параметрлеріне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Дәнекерленетін металдардың механикалық және технологиялық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Дәнекерлеудің оңтайлы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Күрделі схемалары бар сорғы жүйелерінің құрылысы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 жүйелерді айдау режимдері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Сорғы процесінің әр кезеңінің мақсаты және олардың реттілігі.</w:t>
            </w:r>
          </w:p>
          <w:p>
            <w:pPr>
              <w:spacing w:after="20"/>
              <w:ind w:left="20"/>
              <w:jc w:val="both"/>
            </w:pPr>
            <w:r>
              <w:rPr>
                <w:rFonts w:ascii="Times New Roman"/>
                <w:b w:val="false"/>
                <w:i w:val="false"/>
                <w:color w:val="000000"/>
                <w:sz w:val="20"/>
              </w:rPr>
              <w:t>
9. Орындалатын жұмыс шегінде вакуумдық техника, электроника және Электротехника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3" w:id="2836"/>
          <w:p>
            <w:pPr>
              <w:spacing w:after="20"/>
              <w:ind w:left="20"/>
              <w:jc w:val="both"/>
            </w:pPr>
            <w:r>
              <w:rPr>
                <w:rFonts w:ascii="Times New Roman"/>
                <w:b w:val="false"/>
                <w:i w:val="false"/>
                <w:color w:val="000000"/>
                <w:sz w:val="20"/>
              </w:rPr>
              <w:t>
Еңбек функциясы 2:</w:t>
            </w:r>
          </w:p>
          <w:bookmarkEnd w:id="2836"/>
          <w:p>
            <w:pPr>
              <w:spacing w:after="20"/>
              <w:ind w:left="20"/>
              <w:jc w:val="both"/>
            </w:pPr>
            <w:r>
              <w:rPr>
                <w:rFonts w:ascii="Times New Roman"/>
                <w:b w:val="false"/>
                <w:i w:val="false"/>
                <w:color w:val="000000"/>
                <w:sz w:val="20"/>
              </w:rPr>
              <w:t>
Орындалған электронды-сәулелік дәнекерлеу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4" w:id="2837"/>
          <w:p>
            <w:pPr>
              <w:spacing w:after="20"/>
              <w:ind w:left="20"/>
              <w:jc w:val="both"/>
            </w:pPr>
            <w:r>
              <w:rPr>
                <w:rFonts w:ascii="Times New Roman"/>
                <w:b w:val="false"/>
                <w:i w:val="false"/>
                <w:color w:val="000000"/>
                <w:sz w:val="20"/>
              </w:rPr>
              <w:t>
Дағды 1:</w:t>
            </w:r>
          </w:p>
          <w:bookmarkEnd w:id="2837"/>
          <w:p>
            <w:pPr>
              <w:spacing w:after="20"/>
              <w:ind w:left="20"/>
              <w:jc w:val="both"/>
            </w:pPr>
            <w:r>
              <w:rPr>
                <w:rFonts w:ascii="Times New Roman"/>
                <w:b w:val="false"/>
                <w:i w:val="false"/>
                <w:color w:val="000000"/>
                <w:sz w:val="20"/>
              </w:rPr>
              <w:t>
Электронды-сәулелік дәнекерлеу жұмыстарының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5" w:id="2838"/>
          <w:p>
            <w:pPr>
              <w:spacing w:after="20"/>
              <w:ind w:left="20"/>
              <w:jc w:val="both"/>
            </w:pPr>
            <w:r>
              <w:rPr>
                <w:rFonts w:ascii="Times New Roman"/>
                <w:b w:val="false"/>
                <w:i w:val="false"/>
                <w:color w:val="000000"/>
                <w:sz w:val="20"/>
              </w:rPr>
              <w:t>
Машықтар:</w:t>
            </w:r>
          </w:p>
          <w:bookmarkEnd w:id="2838"/>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Катодты сәулелік дәнекерлеу кезінде дәнекерлеу ақауларын түзетіңіз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1" w:id="2839"/>
          <w:p>
            <w:pPr>
              <w:spacing w:after="20"/>
              <w:ind w:left="20"/>
              <w:jc w:val="both"/>
            </w:pPr>
            <w:r>
              <w:rPr>
                <w:rFonts w:ascii="Times New Roman"/>
                <w:b w:val="false"/>
                <w:i w:val="false"/>
                <w:color w:val="000000"/>
                <w:sz w:val="20"/>
              </w:rPr>
              <w:t>
Білімдер:</w:t>
            </w:r>
          </w:p>
          <w:bookmarkEnd w:id="2839"/>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Дәнекерлеуге арналған мемлекеттік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Катодты сәулелік дәнекерлеу кезінде дәнекерлеудің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алдын алу шаралары.</w:t>
            </w:r>
          </w:p>
          <w:p>
            <w:pPr>
              <w:spacing w:after="20"/>
              <w:ind w:left="20"/>
              <w:jc w:val="both"/>
            </w:pPr>
            <w:r>
              <w:rPr>
                <w:rFonts w:ascii="Times New Roman"/>
                <w:b w:val="false"/>
                <w:i w:val="false"/>
                <w:color w:val="000000"/>
                <w:sz w:val="20"/>
              </w:rPr>
              <w:t>
5. Катодты сәулелік дәнекерлеу кезінде ақауларды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7" w:id="2840"/>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40"/>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сәулелік пісіру қондырғысындағы пісіруші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Кәсіптің карточкасы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1" w:id="2841"/>
          <w:p>
            <w:pPr>
              <w:spacing w:after="20"/>
              <w:ind w:left="20"/>
              <w:jc w:val="both"/>
            </w:pPr>
            <w:r>
              <w:rPr>
                <w:rFonts w:ascii="Times New Roman"/>
                <w:b w:val="false"/>
                <w:i w:val="false"/>
                <w:color w:val="000000"/>
                <w:sz w:val="20"/>
              </w:rPr>
              <w:t>
Электр газбен пісіруші, 2-6 разряд.</w:t>
            </w:r>
          </w:p>
          <w:bookmarkEnd w:id="284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2" w:id="2842"/>
          <w:p>
            <w:pPr>
              <w:spacing w:after="20"/>
              <w:ind w:left="20"/>
              <w:jc w:val="both"/>
            </w:pPr>
            <w:r>
              <w:rPr>
                <w:rFonts w:ascii="Times New Roman"/>
                <w:b w:val="false"/>
                <w:i w:val="false"/>
                <w:color w:val="000000"/>
                <w:sz w:val="20"/>
              </w:rPr>
              <w:t>
Білім деңгейі:</w:t>
            </w:r>
          </w:p>
          <w:bookmarkEnd w:id="2842"/>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3" w:id="2843"/>
          <w:p>
            <w:pPr>
              <w:spacing w:after="20"/>
              <w:ind w:left="20"/>
              <w:jc w:val="both"/>
            </w:pPr>
            <w:r>
              <w:rPr>
                <w:rFonts w:ascii="Times New Roman"/>
                <w:b w:val="false"/>
                <w:i w:val="false"/>
                <w:color w:val="000000"/>
                <w:sz w:val="20"/>
              </w:rPr>
              <w:t>
Мамандық:</w:t>
            </w:r>
          </w:p>
          <w:bookmarkEnd w:id="2843"/>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4" w:id="2844"/>
          <w:p>
            <w:pPr>
              <w:spacing w:after="20"/>
              <w:ind w:left="20"/>
              <w:jc w:val="both"/>
            </w:pPr>
            <w:r>
              <w:rPr>
                <w:rFonts w:ascii="Times New Roman"/>
                <w:b w:val="false"/>
                <w:i w:val="false"/>
                <w:color w:val="000000"/>
                <w:sz w:val="20"/>
              </w:rPr>
              <w:t>
Біліктілік:</w:t>
            </w:r>
          </w:p>
          <w:bookmarkEnd w:id="284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сәйкес практикалық жұмыс тәжірибесі кемінде 2 жыл 5 разрядқа, және 3 жыл 6 разрядқа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5" w:id="2845"/>
          <w:p>
            <w:pPr>
              <w:spacing w:after="20"/>
              <w:ind w:left="20"/>
              <w:jc w:val="both"/>
            </w:pPr>
            <w:r>
              <w:rPr>
                <w:rFonts w:ascii="Times New Roman"/>
                <w:b w:val="false"/>
                <w:i w:val="false"/>
                <w:color w:val="000000"/>
                <w:sz w:val="20"/>
              </w:rPr>
              <w:t>
Газбен пісіруші</w:t>
            </w:r>
          </w:p>
          <w:bookmarkEnd w:id="2845"/>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және жартылай автоматты машиналардағы электропісіруші</w:t>
            </w:r>
          </w:p>
          <w:p>
            <w:pPr>
              <w:spacing w:after="20"/>
              <w:ind w:left="20"/>
              <w:jc w:val="both"/>
            </w:pPr>
            <w:r>
              <w:rPr>
                <w:rFonts w:ascii="Times New Roman"/>
                <w:b w:val="false"/>
                <w:i w:val="false"/>
                <w:color w:val="000000"/>
                <w:sz w:val="20"/>
              </w:rPr>
              <w:t>
Электр-газбен пісіруші-оюшы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металл бұйымдарын дәнекерлеу (металл конструкцияларының тораптары, құбыржолдары, машиналар мен механизмдердің бөлшектері және т. 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7" w:id="2846"/>
          <w:p>
            <w:pPr>
              <w:spacing w:after="20"/>
              <w:ind w:left="20"/>
              <w:jc w:val="both"/>
            </w:pPr>
            <w:r>
              <w:rPr>
                <w:rFonts w:ascii="Times New Roman"/>
                <w:b w:val="false"/>
                <w:i w:val="false"/>
                <w:color w:val="000000"/>
                <w:sz w:val="20"/>
              </w:rPr>
              <w:t>
1. Технологиялық процеске сәйкес дәнекерлеу операцияларын орындау</w:t>
            </w:r>
          </w:p>
          <w:bookmarkEnd w:id="2846"/>
          <w:p>
            <w:pPr>
              <w:spacing w:after="20"/>
              <w:ind w:left="20"/>
              <w:jc w:val="both"/>
            </w:pPr>
            <w:r>
              <w:rPr>
                <w:rFonts w:ascii="Times New Roman"/>
                <w:b w:val="false"/>
                <w:i w:val="false"/>
                <w:color w:val="000000"/>
                <w:sz w:val="20"/>
              </w:rPr>
              <w:t>
2.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8" w:id="2847"/>
          <w:p>
            <w:pPr>
              <w:spacing w:after="20"/>
              <w:ind w:left="20"/>
              <w:jc w:val="both"/>
            </w:pPr>
            <w:r>
              <w:rPr>
                <w:rFonts w:ascii="Times New Roman"/>
                <w:b w:val="false"/>
                <w:i w:val="false"/>
                <w:color w:val="000000"/>
                <w:sz w:val="20"/>
              </w:rPr>
              <w:t>
Еңбек функциясы 1:</w:t>
            </w:r>
          </w:p>
          <w:bookmarkEnd w:id="2847"/>
          <w:p>
            <w:pPr>
              <w:spacing w:after="20"/>
              <w:ind w:left="20"/>
              <w:jc w:val="both"/>
            </w:pPr>
            <w:r>
              <w:rPr>
                <w:rFonts w:ascii="Times New Roman"/>
                <w:b w:val="false"/>
                <w:i w:val="false"/>
                <w:color w:val="000000"/>
                <w:sz w:val="20"/>
              </w:rPr>
              <w:t>
Технологиялық процеске сәйкес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9" w:id="2848"/>
          <w:p>
            <w:pPr>
              <w:spacing w:after="20"/>
              <w:ind w:left="20"/>
              <w:jc w:val="both"/>
            </w:pPr>
            <w:r>
              <w:rPr>
                <w:rFonts w:ascii="Times New Roman"/>
                <w:b w:val="false"/>
                <w:i w:val="false"/>
                <w:color w:val="000000"/>
                <w:sz w:val="20"/>
              </w:rPr>
              <w:t>
Дағды 1:</w:t>
            </w:r>
          </w:p>
          <w:bookmarkEnd w:id="2848"/>
          <w:p>
            <w:pPr>
              <w:spacing w:after="20"/>
              <w:ind w:left="20"/>
              <w:jc w:val="both"/>
            </w:pPr>
            <w:r>
              <w:rPr>
                <w:rFonts w:ascii="Times New Roman"/>
                <w:b w:val="false"/>
                <w:i w:val="false"/>
                <w:color w:val="000000"/>
                <w:sz w:val="20"/>
              </w:rPr>
              <w:t>
Әр түрлі болаттан жасалған бөлшектер мен конструкциялардың әр түрлі күрделілігін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0" w:id="2849"/>
          <w:p>
            <w:pPr>
              <w:spacing w:after="20"/>
              <w:ind w:left="20"/>
              <w:jc w:val="both"/>
            </w:pPr>
            <w:r>
              <w:rPr>
                <w:rFonts w:ascii="Times New Roman"/>
                <w:b w:val="false"/>
                <w:i w:val="false"/>
                <w:color w:val="000000"/>
                <w:sz w:val="20"/>
              </w:rPr>
              <w:t>
Машықтар:</w:t>
            </w:r>
          </w:p>
          <w:bookmarkEnd w:id="2849"/>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Динамикалық және діріл жүктемелерімен және жоғары қысыммен жұмыс істеуге арналған әртүрлі болаттардан, шойыннан, түсті металдардан және қорытпалардан жасалған аса күрделі аппараттарды, бөлшектерді, тораптарды, конструкциялар мен құбырларды қолмен доғалық, Плазмалық және газбен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Динамикалық және діріл жүктемелерімен жұмыс істейтін Құрылыс және технологиялық конструкцияларды және күрделі конфигурация конструкцияларын қолмен доғалық және газ-электрлік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3.Күрделі жағдайларда жұмыс істейтін күрделі құрылыс және технологиялық құрылымдарды қолмен доғалық және плазмалық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4.Әр түрлі болаттардан, шойыннан, түсті металдардан және қорытпалардан жасалған күрделі бөлшектерді әртүрлі позицияларда қолмен электр доғалы ауамен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5.Түрлі болаттардан, түсті металдардан және қорытпалардан жасалған күрделі бөлшектерді қолмен таңбалау бойынша дәнекерлеуге арналған жиектерді бөле отырып, оның ішінде әртүрлі болаттар мен қорытпалардан жасалған арнайы ағындарды пайдалана отырып, оттегі және плазмалық түзу сызықты және көлденең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Су астындағы металдарды оттегімен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7. Автоматты манипуляторларда (роботтарда) арнайы конструкциялы автоматтарда, көп доғалы, көп электродты автоматтарда және телевизиялық, фотоэлектрондық және басқа да арнайы құрылғылармен жарақтандырылған автоматтарда легирленген арнайы болаттардан, титан және басқа қорытпалардан жасалған әртүрлі конструкцияларды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Әр түрлі болаттардан, түсті металдардан және қорытпалардан жасалған күрделі аппараттарды, тораптарды, конструкциялар мен құбырларды Автоматты және механикалық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Динамикалық және діріл жүктемелерімен жұмыс істейтін Құрылыс және технологиялық құрылымдарды автоматты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Төбелік қалыпта және тік жазықтықта дәнекерлеу кезінде динамикалық және діріл жүктемелерімен жұмыс істейтін аппараттарды, тораптарды, құбыр конструкцияларын, Құрылыс және технологиялық конструкцияларды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11.Ауыр жағдайларда жұмыс істейтін күрделі құрылыс және технологиялық құрылымдарды механикаландырылған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12.Дәнекерлеу қабілеті шектеулі металдар мен қорытпалардан, сондай-ақ титан мен титан қорытпаларынан жасалған эксперименттік конструкцияларды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Дәнекерлеудің барлық кеңістіктік позицияларында блоктық дизайндағы күрделі құрылымдарды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14.Дәнекерлеудің барлық кеңістіктік позицияларында блоктық дизайндағы құрылымдарды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15.Жұқа қабырғалы бұйымдарда және дәнекерлеуге қол жеткізу қиын жерлері бар бұйымдарда жарықтар мен раковиналарды дәнекерлеу және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16.Дәнекерлеуден кейін дәнекерленген буындарды газ оттығымен термиялық өңдеу.</w:t>
            </w:r>
          </w:p>
          <w:p>
            <w:pPr>
              <w:spacing w:after="20"/>
              <w:ind w:left="20"/>
              <w:jc w:val="both"/>
            </w:pPr>
            <w:r>
              <w:rPr>
                <w:rFonts w:ascii="Times New Roman"/>
                <w:b w:val="false"/>
                <w:i w:val="false"/>
                <w:color w:val="000000"/>
                <w:sz w:val="20"/>
              </w:rPr>
              <w:t>
17.Дәнекерленген кеңістіктік металл конструкцияларының әртүрлі күрделілігінің сызбаларын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8" w:id="2850"/>
          <w:p>
            <w:pPr>
              <w:spacing w:after="20"/>
              <w:ind w:left="20"/>
              <w:jc w:val="both"/>
            </w:pPr>
            <w:r>
              <w:rPr>
                <w:rFonts w:ascii="Times New Roman"/>
                <w:b w:val="false"/>
                <w:i w:val="false"/>
                <w:color w:val="000000"/>
                <w:sz w:val="20"/>
              </w:rPr>
              <w:t>
Білімдер:</w:t>
            </w:r>
          </w:p>
          <w:bookmarkEnd w:id="2850"/>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Әртүрлі дәнекерлеу машиналарының, автоматтардың, жартылай автоматтардың және қуат көздерінің электр схемалары мен конструкциялары;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Дәнекерленетін металдардың, оның ішінде жоғары легирленген болаттардың, сондай-ақ балқытылған металдың және жоспарланатын металдың технологиялық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Дәнекерлеудің технологиялық реттілігін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Термиялық өңдеудің дәнекерлеу қасиеттеріне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Металдарды су астында кесу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Титан қорытпаларының түрлері, олардың дәнекерлеу және 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Кинематикалық схемалар автоматтар мен жартылай автоматтар, электрондық басқару схемаларының принципті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8.Роботтарды оқыту қағидалары және робототехникалық кешендермен жұмыс істеу қағидалары; 9. Коррозия түрлері және оны тудыратын факторлар;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10.Дәнекерленетін бұйымдарды арнайы сынау әдістері және олардың әрқайсысының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11.Дәнекерленген қосылыстарды термиялық өңдеудің негізгі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12.Дәнекерлеу металлографиясының негіздері.</w:t>
            </w:r>
          </w:p>
          <w:p>
            <w:pPr>
              <w:spacing w:after="20"/>
              <w:ind w:left="20"/>
              <w:jc w:val="both"/>
            </w:pPr>
            <w:r>
              <w:rPr>
                <w:rFonts w:ascii="Times New Roman"/>
                <w:b w:val="false"/>
                <w:i w:val="false"/>
                <w:color w:val="000000"/>
                <w:sz w:val="20"/>
              </w:rPr>
              <w:t>
13.Екінші топ бойынша рұқсат беру электр қауіпсіздігі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1" w:id="2851"/>
          <w:p>
            <w:pPr>
              <w:spacing w:after="20"/>
              <w:ind w:left="20"/>
              <w:jc w:val="both"/>
            </w:pPr>
            <w:r>
              <w:rPr>
                <w:rFonts w:ascii="Times New Roman"/>
                <w:b w:val="false"/>
                <w:i w:val="false"/>
                <w:color w:val="000000"/>
                <w:sz w:val="20"/>
              </w:rPr>
              <w:t>
Еңбек функциясы 2:</w:t>
            </w:r>
          </w:p>
          <w:bookmarkEnd w:id="2851"/>
          <w:p>
            <w:pPr>
              <w:spacing w:after="20"/>
              <w:ind w:left="20"/>
              <w:jc w:val="both"/>
            </w:pPr>
            <w:r>
              <w:rPr>
                <w:rFonts w:ascii="Times New Roman"/>
                <w:b w:val="false"/>
                <w:i w:val="false"/>
                <w:color w:val="000000"/>
                <w:sz w:val="20"/>
              </w:rPr>
              <w:t>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2" w:id="2852"/>
          <w:p>
            <w:pPr>
              <w:spacing w:after="20"/>
              <w:ind w:left="20"/>
              <w:jc w:val="both"/>
            </w:pPr>
            <w:r>
              <w:rPr>
                <w:rFonts w:ascii="Times New Roman"/>
                <w:b w:val="false"/>
                <w:i w:val="false"/>
                <w:color w:val="000000"/>
                <w:sz w:val="20"/>
              </w:rPr>
              <w:t>
Дағды 1:</w:t>
            </w:r>
          </w:p>
          <w:bookmarkEnd w:id="2852"/>
          <w:p>
            <w:pPr>
              <w:spacing w:after="20"/>
              <w:ind w:left="20"/>
              <w:jc w:val="both"/>
            </w:pPr>
            <w:r>
              <w:rPr>
                <w:rFonts w:ascii="Times New Roman"/>
                <w:b w:val="false"/>
                <w:i w:val="false"/>
                <w:color w:val="000000"/>
                <w:sz w:val="20"/>
              </w:rPr>
              <w:t>
Дәнекерлеу бойынша орындалған жұмыстың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3" w:id="2853"/>
          <w:p>
            <w:pPr>
              <w:spacing w:after="20"/>
              <w:ind w:left="20"/>
              <w:jc w:val="both"/>
            </w:pPr>
            <w:r>
              <w:rPr>
                <w:rFonts w:ascii="Times New Roman"/>
                <w:b w:val="false"/>
                <w:i w:val="false"/>
                <w:color w:val="000000"/>
                <w:sz w:val="20"/>
              </w:rPr>
              <w:t>
Машықтар:</w:t>
            </w:r>
          </w:p>
          <w:bookmarkEnd w:id="2853"/>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5. Дәнекерлеу кезінде дәнекерлеу ақауларын түзетіңіз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9" w:id="2854"/>
          <w:p>
            <w:pPr>
              <w:spacing w:after="20"/>
              <w:ind w:left="20"/>
              <w:jc w:val="both"/>
            </w:pPr>
            <w:r>
              <w:rPr>
                <w:rFonts w:ascii="Times New Roman"/>
                <w:b w:val="false"/>
                <w:i w:val="false"/>
                <w:color w:val="000000"/>
                <w:sz w:val="20"/>
              </w:rPr>
              <w:t>
Білімдер:</w:t>
            </w:r>
          </w:p>
          <w:bookmarkEnd w:id="2854"/>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Дәнекерлеуге арналған мемлекеттік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кезінде дәнекерлеудің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Ақаулардың алдын алу шаралары.</w:t>
            </w:r>
          </w:p>
          <w:p>
            <w:pPr>
              <w:spacing w:after="20"/>
              <w:ind w:left="20"/>
              <w:jc w:val="both"/>
            </w:pPr>
            <w:r>
              <w:rPr>
                <w:rFonts w:ascii="Times New Roman"/>
                <w:b w:val="false"/>
                <w:i w:val="false"/>
                <w:color w:val="000000"/>
                <w:sz w:val="20"/>
              </w:rPr>
              <w:t>
5. Дәнекерлеу кезінде ақауларды жою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дәлдік,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5" w:id="2855"/>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55"/>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Кәсіптің карточкасы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9" w:id="2856"/>
          <w:p>
            <w:pPr>
              <w:spacing w:after="20"/>
              <w:ind w:left="20"/>
              <w:jc w:val="both"/>
            </w:pPr>
            <w:r>
              <w:rPr>
                <w:rFonts w:ascii="Times New Roman"/>
                <w:b w:val="false"/>
                <w:i w:val="false"/>
                <w:color w:val="000000"/>
                <w:sz w:val="20"/>
              </w:rPr>
              <w:t>
Дәнекерлеуші.</w:t>
            </w:r>
          </w:p>
          <w:bookmarkEnd w:id="285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0" w:id="2857"/>
          <w:p>
            <w:pPr>
              <w:spacing w:after="20"/>
              <w:ind w:left="20"/>
              <w:jc w:val="both"/>
            </w:pPr>
            <w:r>
              <w:rPr>
                <w:rFonts w:ascii="Times New Roman"/>
                <w:b w:val="false"/>
                <w:i w:val="false"/>
                <w:color w:val="000000"/>
                <w:sz w:val="20"/>
              </w:rPr>
              <w:t>
Білім деңгейі:</w:t>
            </w:r>
          </w:p>
          <w:bookmarkEnd w:id="2857"/>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1" w:id="2858"/>
          <w:p>
            <w:pPr>
              <w:spacing w:after="20"/>
              <w:ind w:left="20"/>
              <w:jc w:val="both"/>
            </w:pPr>
            <w:r>
              <w:rPr>
                <w:rFonts w:ascii="Times New Roman"/>
                <w:b w:val="false"/>
                <w:i w:val="false"/>
                <w:color w:val="000000"/>
                <w:sz w:val="20"/>
              </w:rPr>
              <w:t>
Мамандық:</w:t>
            </w:r>
          </w:p>
          <w:bookmarkEnd w:id="2858"/>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2" w:id="2859"/>
          <w:p>
            <w:pPr>
              <w:spacing w:after="20"/>
              <w:ind w:left="20"/>
              <w:jc w:val="both"/>
            </w:pPr>
            <w:r>
              <w:rPr>
                <w:rFonts w:ascii="Times New Roman"/>
                <w:b w:val="false"/>
                <w:i w:val="false"/>
                <w:color w:val="000000"/>
                <w:sz w:val="20"/>
              </w:rPr>
              <w:t>
Біліктілік:</w:t>
            </w:r>
          </w:p>
          <w:bookmarkEnd w:id="285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3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процесін қолдана отырып, әртүрлі мақсаттағы конструкцияларды дайындау, реконструкциялау, монтаждау,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3" w:id="2860"/>
          <w:p>
            <w:pPr>
              <w:spacing w:after="20"/>
              <w:ind w:left="20"/>
              <w:jc w:val="both"/>
            </w:pPr>
            <w:r>
              <w:rPr>
                <w:rFonts w:ascii="Times New Roman"/>
                <w:b w:val="false"/>
                <w:i w:val="false"/>
                <w:color w:val="000000"/>
                <w:sz w:val="20"/>
              </w:rPr>
              <w:t>
1. Технологиялық процеске сәйкес дәнекерлеу бойынша технологиялық операцияларды орындау</w:t>
            </w:r>
          </w:p>
          <w:bookmarkEnd w:id="2860"/>
          <w:p>
            <w:pPr>
              <w:spacing w:after="20"/>
              <w:ind w:left="20"/>
              <w:jc w:val="both"/>
            </w:pPr>
            <w:r>
              <w:rPr>
                <w:rFonts w:ascii="Times New Roman"/>
                <w:b w:val="false"/>
                <w:i w:val="false"/>
                <w:color w:val="000000"/>
                <w:sz w:val="20"/>
              </w:rPr>
              <w:t>
2. Орындалған дәнекерлеу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4" w:id="2861"/>
          <w:p>
            <w:pPr>
              <w:spacing w:after="20"/>
              <w:ind w:left="20"/>
              <w:jc w:val="both"/>
            </w:pPr>
            <w:r>
              <w:rPr>
                <w:rFonts w:ascii="Times New Roman"/>
                <w:b w:val="false"/>
                <w:i w:val="false"/>
                <w:color w:val="000000"/>
                <w:sz w:val="20"/>
              </w:rPr>
              <w:t>
Еңбек функциясы 1:</w:t>
            </w:r>
          </w:p>
          <w:bookmarkEnd w:id="2861"/>
          <w:p>
            <w:pPr>
              <w:spacing w:after="20"/>
              <w:ind w:left="20"/>
              <w:jc w:val="both"/>
            </w:pPr>
            <w:r>
              <w:rPr>
                <w:rFonts w:ascii="Times New Roman"/>
                <w:b w:val="false"/>
                <w:i w:val="false"/>
                <w:color w:val="000000"/>
                <w:sz w:val="20"/>
              </w:rPr>
              <w:t>
Технологиялық процеске сәйкес дәнекерлеу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5" w:id="2862"/>
          <w:p>
            <w:pPr>
              <w:spacing w:after="20"/>
              <w:ind w:left="20"/>
              <w:jc w:val="both"/>
            </w:pPr>
            <w:r>
              <w:rPr>
                <w:rFonts w:ascii="Times New Roman"/>
                <w:b w:val="false"/>
                <w:i w:val="false"/>
                <w:color w:val="000000"/>
                <w:sz w:val="20"/>
              </w:rPr>
              <w:t>
Дағды 1:</w:t>
            </w:r>
          </w:p>
          <w:bookmarkEnd w:id="2862"/>
          <w:p>
            <w:pPr>
              <w:spacing w:after="20"/>
              <w:ind w:left="20"/>
              <w:jc w:val="both"/>
            </w:pPr>
            <w:r>
              <w:rPr>
                <w:rFonts w:ascii="Times New Roman"/>
                <w:b w:val="false"/>
                <w:i w:val="false"/>
                <w:color w:val="000000"/>
                <w:sz w:val="20"/>
              </w:rPr>
              <w:t>
Дәнекерлеу арқылы бөлшектердің ажырамас байланысын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6" w:id="2863"/>
          <w:p>
            <w:pPr>
              <w:spacing w:after="20"/>
              <w:ind w:left="20"/>
              <w:jc w:val="both"/>
            </w:pPr>
            <w:r>
              <w:rPr>
                <w:rFonts w:ascii="Times New Roman"/>
                <w:b w:val="false"/>
                <w:i w:val="false"/>
                <w:color w:val="000000"/>
                <w:sz w:val="20"/>
              </w:rPr>
              <w:t>
Машықтар:</w:t>
            </w:r>
          </w:p>
          <w:bookmarkEnd w:id="2863"/>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Бақылау-өлшеу құралдары мен қосалқы құрылғыларды қолдана отырып, отқа төзімді футеровканың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Анодты пештің тиеу және құю жабдықтарын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Процестерді жүргізу: түсті металдар мен қорытпаларды балқыту, балқыту, тазарту; түйіршіктеу; фюмингтеу; балқыту; Әртүрлі конструкциялы пештерде дистилляциялау және купеляциялау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Пештерді, технологиялық байламдарды және қосалқы жабдықтарды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Сұйық түрлендіргіш қожды, штейндерді, өрескел металды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Пешке шихтаны (концентраттарды, кен материалдарын), сұйық материалдарды (балқымаларды), штейндерді, өрескел металды, түрлендіргіш қожды, шлак түзетін, флюсті материалдарды тиеу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Сутектің қорғаныш атмосферасында муфельді пеште алтын сағат корпусының бөлшектерін дәнекерлеу және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Құлақтарды Гауһар кескіштермен өңдеуден өткен сағат корпустарының жиектері мен сақиналарына сутегі оттықтарымен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Қышқыл және сілтілі өңдеу, ағындарды, ағартқыш және сілтілі ерітінділерді, мөлшерленген дәнекерлеуді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Дәнекерлеу құрылғыларын түзету және дайындау.</w:t>
            </w:r>
          </w:p>
          <w:p>
            <w:pPr>
              <w:spacing w:after="20"/>
              <w:ind w:left="20"/>
              <w:jc w:val="both"/>
            </w:pPr>
            <w:r>
              <w:rPr>
                <w:rFonts w:ascii="Times New Roman"/>
                <w:b w:val="false"/>
                <w:i w:val="false"/>
                <w:color w:val="000000"/>
                <w:sz w:val="20"/>
              </w:rPr>
              <w:t>
10. Дәнекерлеу шеберханасы мен сутегі станциясының жабдықтарын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8" w:id="2864"/>
          <w:p>
            <w:pPr>
              <w:spacing w:after="20"/>
              <w:ind w:left="20"/>
              <w:jc w:val="both"/>
            </w:pPr>
            <w:r>
              <w:rPr>
                <w:rFonts w:ascii="Times New Roman"/>
                <w:b w:val="false"/>
                <w:i w:val="false"/>
                <w:color w:val="000000"/>
                <w:sz w:val="20"/>
              </w:rPr>
              <w:t>
Білімдер:</w:t>
            </w:r>
          </w:p>
          <w:bookmarkEnd w:id="2864"/>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Негізгі және қосалқы жабдықтардың, пеш механизмдерінің, сифондардың, фурмалардың, саптамалардың, кессондардың, науалардың, пештің тиеу және құю жабдықтарының, балқыту және газ бұру өнімдерін тасымалдау жүйелерінің, пештерді технологиялық байлаудың, балқыту кезінде пайдаланылатын тиеу-түсіру механизмдерінің, құрылғылардың, құрылғылар мен жабдықтардың құрылысы, техникалық сипаттамалары, пайдалану және техникалық қызмет көрсету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Пештердің негізгі түрлері және түсті металдарды балқыту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Ауа, газ, бу, су және электр коммуникацияларын, айналым және салқындату жүйелерін беретін және бұратын пешті, құю машинасын технологиялық байлау схемалары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 энергиясын жеткізу және электр пештерін басқару органдарының схемасы,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Түрлі конструкциялы пештердің процесін, жабдықтарын және технологиялық жарақтандырылуын білікті басқаруды қамтамасыз ететін көлемдегі түсті металдар металлургиясының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Термореттеу аспаптары мен жылыту пештерінің құрылысы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7. Алтын қорытпалары мен палладийдің, дәнекерлердің, ағындардың балқу температурасы;</w:t>
            </w:r>
          </w:p>
          <w:p>
            <w:pPr>
              <w:spacing w:after="20"/>
              <w:ind w:left="20"/>
              <w:jc w:val="both"/>
            </w:pPr>
            <w:r>
              <w:rPr>
                <w:rFonts w:ascii="Times New Roman"/>
                <w:b w:val="false"/>
                <w:i w:val="false"/>
                <w:color w:val="000000"/>
                <w:sz w:val="20"/>
              </w:rPr>
              <w:t>
8. Бағалы металдар мен Палладий қорытпаларының, сутектің, ағындардың, дәнекерлердің, ағартқыштың, сілтілі ерітінділердің және жеңіл газдың қасиеттері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7" w:id="2865"/>
          <w:p>
            <w:pPr>
              <w:spacing w:after="20"/>
              <w:ind w:left="20"/>
              <w:jc w:val="both"/>
            </w:pPr>
            <w:r>
              <w:rPr>
                <w:rFonts w:ascii="Times New Roman"/>
                <w:b w:val="false"/>
                <w:i w:val="false"/>
                <w:color w:val="000000"/>
                <w:sz w:val="20"/>
              </w:rPr>
              <w:t>
Еңбек функциясы 2:</w:t>
            </w:r>
          </w:p>
          <w:bookmarkEnd w:id="2865"/>
          <w:p>
            <w:pPr>
              <w:spacing w:after="20"/>
              <w:ind w:left="20"/>
              <w:jc w:val="both"/>
            </w:pPr>
            <w:r>
              <w:rPr>
                <w:rFonts w:ascii="Times New Roman"/>
                <w:b w:val="false"/>
                <w:i w:val="false"/>
                <w:color w:val="000000"/>
                <w:sz w:val="20"/>
              </w:rPr>
              <w:t>
Орындалған дәнекерлеу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8" w:id="2866"/>
          <w:p>
            <w:pPr>
              <w:spacing w:after="20"/>
              <w:ind w:left="20"/>
              <w:jc w:val="both"/>
            </w:pPr>
            <w:r>
              <w:rPr>
                <w:rFonts w:ascii="Times New Roman"/>
                <w:b w:val="false"/>
                <w:i w:val="false"/>
                <w:color w:val="000000"/>
                <w:sz w:val="20"/>
              </w:rPr>
              <w:t>
Дағды 1:</w:t>
            </w:r>
          </w:p>
          <w:bookmarkEnd w:id="2866"/>
          <w:p>
            <w:pPr>
              <w:spacing w:after="20"/>
              <w:ind w:left="20"/>
              <w:jc w:val="both"/>
            </w:pPr>
            <w:r>
              <w:rPr>
                <w:rFonts w:ascii="Times New Roman"/>
                <w:b w:val="false"/>
                <w:i w:val="false"/>
                <w:color w:val="000000"/>
                <w:sz w:val="20"/>
              </w:rPr>
              <w:t>
Дәнекерлеу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9" w:id="2867"/>
          <w:p>
            <w:pPr>
              <w:spacing w:after="20"/>
              <w:ind w:left="20"/>
              <w:jc w:val="both"/>
            </w:pPr>
            <w:r>
              <w:rPr>
                <w:rFonts w:ascii="Times New Roman"/>
                <w:b w:val="false"/>
                <w:i w:val="false"/>
                <w:color w:val="000000"/>
                <w:sz w:val="20"/>
              </w:rPr>
              <w:t>
Машықтар:</w:t>
            </w:r>
          </w:p>
          <w:bookmarkEnd w:id="2867"/>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жабдықтары мен механизмдерінің, сифондардың, фурмалардың, саптамалардың, кессондардың, науалардың, пештің тиеу және құю жабдықтарының, балқыту және газ бұру өнімдерін тасымалдау жүйелерінің, балқыту кезінде пайдаланылатын пештердің, құрылғылардың, құрылғылар мен жабдықтардың технологиялық байламдарының жұмыс қабілеттілігін көзбен немесе КИПиА құралдарын пайдалана отырып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Балқытылатын материалдардың химиялық құрамы және бақылау-өлшеу аспаптарының көрсеткіштері туралы мәліметтер негізінде пешті жүктеу процесін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Тиеу құрылғыларының жай-күйін, шихта беру барысын және металл балқымасын қабылдауды бақылау үшін Бақылау-өлшеу аспаптары мен қосалқы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Қызмет көрсетілетін жабдықтың жұмысындағы ақаулардың себептерін анықтау, талдау және анықталған кезде оларды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Нормативтік құжаттамаға сәйкес өндірілген дәнекерлеу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Дәнекерлеу нәтижелері бойынша ақауларды көзбен анықтау: қолайлы сыртқы түрі (сыртқы тексеру кезінде); дәнекерлеу тығыздығы; дәнекерлеудің физика-химиялық қасиеттері.</w:t>
            </w:r>
          </w:p>
          <w:p>
            <w:pPr>
              <w:spacing w:after="20"/>
              <w:ind w:left="20"/>
              <w:jc w:val="both"/>
            </w:pPr>
            <w:r>
              <w:rPr>
                <w:rFonts w:ascii="Times New Roman"/>
                <w:b w:val="false"/>
                <w:i w:val="false"/>
                <w:color w:val="000000"/>
                <w:sz w:val="20"/>
              </w:rPr>
              <w:t>
9. Дәнекерлеу ақауларын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9" w:id="2868"/>
          <w:p>
            <w:pPr>
              <w:spacing w:after="20"/>
              <w:ind w:left="20"/>
              <w:jc w:val="both"/>
            </w:pPr>
            <w:r>
              <w:rPr>
                <w:rFonts w:ascii="Times New Roman"/>
                <w:b w:val="false"/>
                <w:i w:val="false"/>
                <w:color w:val="000000"/>
                <w:sz w:val="20"/>
              </w:rPr>
              <w:t>
Білімдер:</w:t>
            </w:r>
          </w:p>
          <w:bookmarkEnd w:id="2868"/>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Пештің жабдықтары мен механизмдерінің, сифондардың, фурмалардың, саптамалардың, кессондардың, науалардың, пештің тиеу және құю жабдықтарының, балқыту және газ бұру өнімдерін тасымалдау жүйелерінің, пештерді технологиялық байлаудың, қосалқы жабдықтардың, құрылыстар мен құрылғылардың, балқытуды қайта бөлудің тиеу-түсіру тетіктерінің құрылысы, техникалық сипаттамалары, пайдалану және техникалық қызмет көрсету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Қолданылатын конструкциялардың пештерінде балқыту процестерінің дайындық және қосалқы жұмыстарын орындау үшін қажетті көлемде түсті металдар металлургиясының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Қолданылатын конструкциялардың балқыту пештерінде болатын физика-химиялық, ликвациялық және өзге де технологиялық процестер1.</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жұмыстарынан кейін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 процесінде пайда болатын ақаулардың алдын алу шаралары.</w:t>
            </w:r>
          </w:p>
          <w:p>
            <w:pPr>
              <w:spacing w:after="20"/>
              <w:ind w:left="20"/>
              <w:jc w:val="both"/>
            </w:pPr>
            <w:r>
              <w:rPr>
                <w:rFonts w:ascii="Times New Roman"/>
                <w:b w:val="false"/>
                <w:i w:val="false"/>
                <w:color w:val="000000"/>
                <w:sz w:val="20"/>
              </w:rPr>
              <w:t>
7. Дәнекерлеу ақауларын жою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шыдамдылық, тәртіптілік, дәлдік,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7" w:id="2869"/>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6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Кәсіптің карточкасы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1" w:id="2870"/>
          <w:p>
            <w:pPr>
              <w:spacing w:after="20"/>
              <w:ind w:left="20"/>
              <w:jc w:val="both"/>
            </w:pPr>
            <w:r>
              <w:rPr>
                <w:rFonts w:ascii="Times New Roman"/>
                <w:b w:val="false"/>
                <w:i w:val="false"/>
                <w:color w:val="000000"/>
                <w:sz w:val="20"/>
              </w:rPr>
              <w:t>
Газбен кесу операторы, 1-5 pазpяд.</w:t>
            </w:r>
          </w:p>
          <w:bookmarkEnd w:id="287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2" w:id="2871"/>
          <w:p>
            <w:pPr>
              <w:spacing w:after="20"/>
              <w:ind w:left="20"/>
              <w:jc w:val="both"/>
            </w:pPr>
            <w:r>
              <w:rPr>
                <w:rFonts w:ascii="Times New Roman"/>
                <w:b w:val="false"/>
                <w:i w:val="false"/>
                <w:color w:val="000000"/>
                <w:sz w:val="20"/>
              </w:rPr>
              <w:t>
Білім деңгейі:</w:t>
            </w:r>
          </w:p>
          <w:bookmarkEnd w:id="2871"/>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3" w:id="2872"/>
          <w:p>
            <w:pPr>
              <w:spacing w:after="20"/>
              <w:ind w:left="20"/>
              <w:jc w:val="both"/>
            </w:pPr>
            <w:r>
              <w:rPr>
                <w:rFonts w:ascii="Times New Roman"/>
                <w:b w:val="false"/>
                <w:i w:val="false"/>
                <w:color w:val="000000"/>
                <w:sz w:val="20"/>
              </w:rPr>
              <w:t>
Мамандық:</w:t>
            </w:r>
          </w:p>
          <w:bookmarkEnd w:id="2872"/>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4" w:id="2873"/>
          <w:p>
            <w:pPr>
              <w:spacing w:after="20"/>
              <w:ind w:left="20"/>
              <w:jc w:val="both"/>
            </w:pPr>
            <w:r>
              <w:rPr>
                <w:rFonts w:ascii="Times New Roman"/>
                <w:b w:val="false"/>
                <w:i w:val="false"/>
                <w:color w:val="000000"/>
                <w:sz w:val="20"/>
              </w:rPr>
              <w:t>
Біліктілік:</w:t>
            </w:r>
          </w:p>
          <w:bookmarkEnd w:id="287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сәйкес практикалық жұмыс тәжірибесі кемінде 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5" w:id="2874"/>
          <w:p>
            <w:pPr>
              <w:spacing w:after="20"/>
              <w:ind w:left="20"/>
              <w:jc w:val="both"/>
            </w:pPr>
            <w:r>
              <w:rPr>
                <w:rFonts w:ascii="Times New Roman"/>
                <w:b w:val="false"/>
                <w:i w:val="false"/>
                <w:color w:val="000000"/>
                <w:sz w:val="20"/>
              </w:rPr>
              <w:t>
Газбен кесуші</w:t>
            </w:r>
          </w:p>
          <w:bookmarkEnd w:id="2874"/>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кесу процесін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6" w:id="2875"/>
          <w:p>
            <w:pPr>
              <w:spacing w:after="20"/>
              <w:ind w:left="20"/>
              <w:jc w:val="both"/>
            </w:pPr>
            <w:r>
              <w:rPr>
                <w:rFonts w:ascii="Times New Roman"/>
                <w:b w:val="false"/>
                <w:i w:val="false"/>
                <w:color w:val="000000"/>
                <w:sz w:val="20"/>
              </w:rPr>
              <w:t>
1. Технологиялық процеске сәйкес кесу операцияларын орындау</w:t>
            </w:r>
          </w:p>
          <w:bookmarkEnd w:id="2875"/>
          <w:p>
            <w:pPr>
              <w:spacing w:after="20"/>
              <w:ind w:left="20"/>
              <w:jc w:val="both"/>
            </w:pPr>
            <w:r>
              <w:rPr>
                <w:rFonts w:ascii="Times New Roman"/>
                <w:b w:val="false"/>
                <w:i w:val="false"/>
                <w:color w:val="000000"/>
                <w:sz w:val="20"/>
              </w:rPr>
              <w:t>
2. Орындалған кесу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7" w:id="2876"/>
          <w:p>
            <w:pPr>
              <w:spacing w:after="20"/>
              <w:ind w:left="20"/>
              <w:jc w:val="both"/>
            </w:pPr>
            <w:r>
              <w:rPr>
                <w:rFonts w:ascii="Times New Roman"/>
                <w:b w:val="false"/>
                <w:i w:val="false"/>
                <w:color w:val="000000"/>
                <w:sz w:val="20"/>
              </w:rPr>
              <w:t>
Еңбек функциясы 1:</w:t>
            </w:r>
          </w:p>
          <w:bookmarkEnd w:id="2876"/>
          <w:p>
            <w:pPr>
              <w:spacing w:after="20"/>
              <w:ind w:left="20"/>
              <w:jc w:val="both"/>
            </w:pPr>
            <w:r>
              <w:rPr>
                <w:rFonts w:ascii="Times New Roman"/>
                <w:b w:val="false"/>
                <w:i w:val="false"/>
                <w:color w:val="000000"/>
                <w:sz w:val="20"/>
              </w:rPr>
              <w:t>
Технологиялық процеске сәйкес кесу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8" w:id="2877"/>
          <w:p>
            <w:pPr>
              <w:spacing w:after="20"/>
              <w:ind w:left="20"/>
              <w:jc w:val="both"/>
            </w:pPr>
            <w:r>
              <w:rPr>
                <w:rFonts w:ascii="Times New Roman"/>
                <w:b w:val="false"/>
                <w:i w:val="false"/>
                <w:color w:val="000000"/>
                <w:sz w:val="20"/>
              </w:rPr>
              <w:t>
Дағды 1:</w:t>
            </w:r>
          </w:p>
          <w:bookmarkEnd w:id="2877"/>
          <w:p>
            <w:pPr>
              <w:spacing w:after="20"/>
              <w:ind w:left="20"/>
              <w:jc w:val="both"/>
            </w:pPr>
            <w:r>
              <w:rPr>
                <w:rFonts w:ascii="Times New Roman"/>
                <w:b w:val="false"/>
                <w:i w:val="false"/>
                <w:color w:val="000000"/>
                <w:sz w:val="20"/>
              </w:rPr>
              <w:t>
Әр түрлі болаттардан жасалған күрделі бөлшектерді оттегі және ауа плазмалық түзу және бұйра кесу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9" w:id="2878"/>
          <w:p>
            <w:pPr>
              <w:spacing w:after="20"/>
              <w:ind w:left="20"/>
              <w:jc w:val="both"/>
            </w:pPr>
            <w:r>
              <w:rPr>
                <w:rFonts w:ascii="Times New Roman"/>
                <w:b w:val="false"/>
                <w:i w:val="false"/>
                <w:color w:val="000000"/>
                <w:sz w:val="20"/>
              </w:rPr>
              <w:t>
Машықтар:</w:t>
            </w:r>
          </w:p>
          <w:bookmarkEnd w:id="2878"/>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Фотоэлементтік және бағдарламалық басқарылатын тасымалды және стационарлық оттегі және плазмалық-доғалы машиналарда қолмен таңбалау бойынша түрлі болаттардан, түсті металдардан және қорытпалардан жасалған күрделі бөлшектерді оттегі және ауа-плазмалық түзу сызықты және бұйра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2. Әр түрлі болаттарды, Түсті металдарды және жиектерді кесетін қорытпаларды бензин кесетін және керосин кесетін аппараттармен қолмен оттегімен кесу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Жоғары хромды және хром-никельді болаттар мен шойыннан жасалған бөлшектерді оттегі-флюсті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Кеме объектілерін суда газбен кесу</w:t>
            </w:r>
          </w:p>
          <w:p>
            <w:pPr>
              <w:spacing w:after="20"/>
              <w:ind w:left="20"/>
              <w:jc w:val="both"/>
            </w:pPr>
            <w:r>
              <w:rPr>
                <w:rFonts w:ascii="Times New Roman"/>
                <w:b w:val="false"/>
                <w:i w:val="false"/>
                <w:color w:val="000000"/>
                <w:sz w:val="20"/>
              </w:rPr>
              <w:t>
5. Су астындағы металдарды оттегімен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5" w:id="2879"/>
          <w:p>
            <w:pPr>
              <w:spacing w:after="20"/>
              <w:ind w:left="20"/>
              <w:jc w:val="both"/>
            </w:pPr>
            <w:r>
              <w:rPr>
                <w:rFonts w:ascii="Times New Roman"/>
                <w:b w:val="false"/>
                <w:i w:val="false"/>
                <w:color w:val="000000"/>
                <w:sz w:val="20"/>
              </w:rPr>
              <w:t>
Білімдер:</w:t>
            </w:r>
          </w:p>
          <w:bookmarkEnd w:id="2879"/>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Фотоэлектрлік және бағдарламалық басқарумен және масштабты-қашықтықтан құрылғымен қызмет көрсетілетін оттегі және плазмалық-доғалық машиналардың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Легирленген болаттарды оттегі және плазмалық-доғалық кесу процесі</w:t>
            </w:r>
          </w:p>
          <w:p>
            <w:pPr>
              <w:spacing w:after="20"/>
              <w:ind w:left="20"/>
              <w:jc w:val="both"/>
            </w:pPr>
            <w:r>
              <w:rPr>
                <w:rFonts w:ascii="Times New Roman"/>
                <w:b w:val="false"/>
                <w:i w:val="false"/>
                <w:color w:val="000000"/>
                <w:sz w:val="20"/>
              </w:rPr>
              <w:t>
3. Қыздырылған легирленген болаттарды кесу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9" w:id="2880"/>
          <w:p>
            <w:pPr>
              <w:spacing w:after="20"/>
              <w:ind w:left="20"/>
              <w:jc w:val="both"/>
            </w:pPr>
            <w:r>
              <w:rPr>
                <w:rFonts w:ascii="Times New Roman"/>
                <w:b w:val="false"/>
                <w:i w:val="false"/>
                <w:color w:val="000000"/>
                <w:sz w:val="20"/>
              </w:rPr>
              <w:t>
Еңбек функциясы 2:</w:t>
            </w:r>
          </w:p>
          <w:bookmarkEnd w:id="2880"/>
          <w:p>
            <w:pPr>
              <w:spacing w:after="20"/>
              <w:ind w:left="20"/>
              <w:jc w:val="both"/>
            </w:pPr>
            <w:r>
              <w:rPr>
                <w:rFonts w:ascii="Times New Roman"/>
                <w:b w:val="false"/>
                <w:i w:val="false"/>
                <w:color w:val="000000"/>
                <w:sz w:val="20"/>
              </w:rPr>
              <w:t>
Орындалған кесу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0" w:id="2881"/>
          <w:p>
            <w:pPr>
              <w:spacing w:after="20"/>
              <w:ind w:left="20"/>
              <w:jc w:val="both"/>
            </w:pPr>
            <w:r>
              <w:rPr>
                <w:rFonts w:ascii="Times New Roman"/>
                <w:b w:val="false"/>
                <w:i w:val="false"/>
                <w:color w:val="000000"/>
                <w:sz w:val="20"/>
              </w:rPr>
              <w:t>
Дағды 1:</w:t>
            </w:r>
          </w:p>
          <w:bookmarkEnd w:id="2881"/>
          <w:p>
            <w:pPr>
              <w:spacing w:after="20"/>
              <w:ind w:left="20"/>
              <w:jc w:val="both"/>
            </w:pPr>
            <w:r>
              <w:rPr>
                <w:rFonts w:ascii="Times New Roman"/>
                <w:b w:val="false"/>
                <w:i w:val="false"/>
                <w:color w:val="000000"/>
                <w:sz w:val="20"/>
              </w:rPr>
              <w:t>
Орындалған газ кесудің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1" w:id="2882"/>
          <w:p>
            <w:pPr>
              <w:spacing w:after="20"/>
              <w:ind w:left="20"/>
              <w:jc w:val="both"/>
            </w:pPr>
            <w:r>
              <w:rPr>
                <w:rFonts w:ascii="Times New Roman"/>
                <w:b w:val="false"/>
                <w:i w:val="false"/>
                <w:color w:val="000000"/>
                <w:sz w:val="20"/>
              </w:rPr>
              <w:t>
Машықтар:</w:t>
            </w:r>
          </w:p>
          <w:bookmarkEnd w:id="2882"/>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Нормативке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Некенің себептерін анықтау, кесу кезінде мүмкін болатын некенің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құралдарын қолдану</w:t>
            </w:r>
          </w:p>
          <w:p>
            <w:pPr>
              <w:spacing w:after="20"/>
              <w:ind w:left="20"/>
              <w:jc w:val="both"/>
            </w:pPr>
            <w:r>
              <w:rPr>
                <w:rFonts w:ascii="Times New Roman"/>
                <w:b w:val="false"/>
                <w:i w:val="false"/>
                <w:color w:val="000000"/>
                <w:sz w:val="20"/>
              </w:rPr>
              <w:t>
4. Кесу нәтижесі бойынша визуалды ақауларды анықтау: қолайлы сыртқы түрі (сыртқы тексеру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7" w:id="2883"/>
          <w:p>
            <w:pPr>
              <w:spacing w:after="20"/>
              <w:ind w:left="20"/>
              <w:jc w:val="both"/>
            </w:pPr>
            <w:r>
              <w:rPr>
                <w:rFonts w:ascii="Times New Roman"/>
                <w:b w:val="false"/>
                <w:i w:val="false"/>
                <w:color w:val="000000"/>
                <w:sz w:val="20"/>
              </w:rPr>
              <w:t>
Білімдер:</w:t>
            </w:r>
          </w:p>
          <w:bookmarkEnd w:id="2883"/>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Өндірісте пайда болатын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технологиясынан ауытқу.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Термиялық кесу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 үшін қажетті көлемде машина жасау сызбасы.</w:t>
            </w:r>
          </w:p>
          <w:p>
            <w:pPr>
              <w:spacing w:after="20"/>
              <w:ind w:left="20"/>
              <w:jc w:val="both"/>
            </w:pPr>
            <w:r>
              <w:rPr>
                <w:rFonts w:ascii="Times New Roman"/>
                <w:b w:val="false"/>
                <w:i w:val="false"/>
                <w:color w:val="000000"/>
                <w:sz w:val="20"/>
              </w:rPr>
              <w:t>
9. Термиялық кесуді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дәлдік,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8" w:id="2884"/>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84"/>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Техники-механиктер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Кәсіптің карточкасы "Лазер қондырғыларының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қондырғыларының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2" w:id="2885"/>
          <w:p>
            <w:pPr>
              <w:spacing w:after="20"/>
              <w:ind w:left="20"/>
              <w:jc w:val="both"/>
            </w:pPr>
            <w:r>
              <w:rPr>
                <w:rFonts w:ascii="Times New Roman"/>
                <w:b w:val="false"/>
                <w:i w:val="false"/>
                <w:color w:val="000000"/>
                <w:sz w:val="20"/>
              </w:rPr>
              <w:t>
Лазер қондырғыларының операторы, 3-6 разряд.</w:t>
            </w:r>
          </w:p>
          <w:bookmarkEnd w:id="288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3" w:id="2886"/>
          <w:p>
            <w:pPr>
              <w:spacing w:after="20"/>
              <w:ind w:left="20"/>
              <w:jc w:val="both"/>
            </w:pPr>
            <w:r>
              <w:rPr>
                <w:rFonts w:ascii="Times New Roman"/>
                <w:b w:val="false"/>
                <w:i w:val="false"/>
                <w:color w:val="000000"/>
                <w:sz w:val="20"/>
              </w:rPr>
              <w:t>
Білім деңгейі:</w:t>
            </w:r>
          </w:p>
          <w:bookmarkEnd w:id="2886"/>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4" w:id="2887"/>
          <w:p>
            <w:pPr>
              <w:spacing w:after="20"/>
              <w:ind w:left="20"/>
              <w:jc w:val="both"/>
            </w:pPr>
            <w:r>
              <w:rPr>
                <w:rFonts w:ascii="Times New Roman"/>
                <w:b w:val="false"/>
                <w:i w:val="false"/>
                <w:color w:val="000000"/>
                <w:sz w:val="20"/>
              </w:rPr>
              <w:t>
Мамандық:</w:t>
            </w:r>
          </w:p>
          <w:bookmarkEnd w:id="2887"/>
          <w:p>
            <w:pPr>
              <w:spacing w:after="20"/>
              <w:ind w:left="20"/>
              <w:jc w:val="both"/>
            </w:pPr>
            <w:r>
              <w:rPr>
                <w:rFonts w:ascii="Times New Roman"/>
                <w:b w:val="false"/>
                <w:i w:val="false"/>
                <w:color w:val="000000"/>
                <w:sz w:val="20"/>
              </w:rPr>
              <w:t>
Машина жасау технологиясы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5" w:id="2888"/>
          <w:p>
            <w:pPr>
              <w:spacing w:after="20"/>
              <w:ind w:left="20"/>
              <w:jc w:val="both"/>
            </w:pPr>
            <w:r>
              <w:rPr>
                <w:rFonts w:ascii="Times New Roman"/>
                <w:b w:val="false"/>
                <w:i w:val="false"/>
                <w:color w:val="000000"/>
                <w:sz w:val="20"/>
              </w:rPr>
              <w:t>
Біліктілік:</w:t>
            </w:r>
          </w:p>
          <w:bookmarkEnd w:id="288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3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6" w:id="2889"/>
          <w:p>
            <w:pPr>
              <w:spacing w:after="20"/>
              <w:ind w:left="20"/>
              <w:jc w:val="both"/>
            </w:pPr>
            <w:r>
              <w:rPr>
                <w:rFonts w:ascii="Times New Roman"/>
                <w:b w:val="false"/>
                <w:i w:val="false"/>
                <w:color w:val="000000"/>
                <w:sz w:val="20"/>
              </w:rPr>
              <w:t>
Газбен кесуші</w:t>
            </w:r>
          </w:p>
          <w:bookmarkEnd w:id="2889"/>
          <w:p>
            <w:pPr>
              <w:spacing w:after="20"/>
              <w:ind w:left="20"/>
              <w:jc w:val="both"/>
            </w:pPr>
            <w:r>
              <w:rPr>
                <w:rFonts w:ascii="Times New Roman"/>
                <w:b w:val="false"/>
                <w:i w:val="false"/>
                <w:color w:val="000000"/>
                <w:sz w:val="20"/>
              </w:rPr>
              <w:t>
</w:t>
            </w:r>
            <w:r>
              <w:rPr>
                <w:rFonts w:ascii="Times New Roman"/>
                <w:b w:val="false"/>
                <w:i w:val="false"/>
                <w:color w:val="000000"/>
                <w:sz w:val="20"/>
              </w:rPr>
              <w:t>Газбен кесу операторы</w:t>
            </w:r>
          </w:p>
          <w:p>
            <w:pPr>
              <w:spacing w:after="20"/>
              <w:ind w:left="20"/>
              <w:jc w:val="both"/>
            </w:pPr>
            <w:r>
              <w:rPr>
                <w:rFonts w:ascii="Times New Roman"/>
                <w:b w:val="false"/>
                <w:i w:val="false"/>
                <w:color w:val="000000"/>
                <w:sz w:val="20"/>
              </w:rPr>
              <w:t>
Проекциялық аппаратура және газбен кесетін машинаның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дәнекерлеу, тесіктерді жыпылықтау, кесу, термоөңдеу, гравировка жасау және сынауға ұшырамайтын әртүрлі қалыңдықтағы әртүрлі материалдардан жасалған бөлшектер мен бұйымдарды бапталған бір үлгідегі қондырғыларда, оның ішінде Бағдарламалық басқарумен басқа да технологиялық өңдеу процесін басқаруды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8" w:id="2890"/>
          <w:p>
            <w:pPr>
              <w:spacing w:after="20"/>
              <w:ind w:left="20"/>
              <w:jc w:val="both"/>
            </w:pPr>
            <w:r>
              <w:rPr>
                <w:rFonts w:ascii="Times New Roman"/>
                <w:b w:val="false"/>
                <w:i w:val="false"/>
                <w:color w:val="000000"/>
                <w:sz w:val="20"/>
              </w:rPr>
              <w:t>
1. Технологиялық процеске сәйкес лазерлік қондырғыларда операцияларды орындау</w:t>
            </w:r>
          </w:p>
          <w:bookmarkEnd w:id="2890"/>
          <w:p>
            <w:pPr>
              <w:spacing w:after="20"/>
              <w:ind w:left="20"/>
              <w:jc w:val="both"/>
            </w:pPr>
            <w:r>
              <w:rPr>
                <w:rFonts w:ascii="Times New Roman"/>
                <w:b w:val="false"/>
                <w:i w:val="false"/>
                <w:color w:val="000000"/>
                <w:sz w:val="20"/>
              </w:rPr>
              <w:t>
2. Лазерлік қондырғыларда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9" w:id="2891"/>
          <w:p>
            <w:pPr>
              <w:spacing w:after="20"/>
              <w:ind w:left="20"/>
              <w:jc w:val="both"/>
            </w:pPr>
            <w:r>
              <w:rPr>
                <w:rFonts w:ascii="Times New Roman"/>
                <w:b w:val="false"/>
                <w:i w:val="false"/>
                <w:color w:val="000000"/>
                <w:sz w:val="20"/>
              </w:rPr>
              <w:t>
Еңбек функциясы 1:</w:t>
            </w:r>
          </w:p>
          <w:bookmarkEnd w:id="2891"/>
          <w:p>
            <w:pPr>
              <w:spacing w:after="20"/>
              <w:ind w:left="20"/>
              <w:jc w:val="both"/>
            </w:pPr>
            <w:r>
              <w:rPr>
                <w:rFonts w:ascii="Times New Roman"/>
                <w:b w:val="false"/>
                <w:i w:val="false"/>
                <w:color w:val="000000"/>
                <w:sz w:val="20"/>
              </w:rPr>
              <w:t>
Технологиялық процеске сәйкес лазерлік қондырғыларда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0" w:id="2892"/>
          <w:p>
            <w:pPr>
              <w:spacing w:after="20"/>
              <w:ind w:left="20"/>
              <w:jc w:val="both"/>
            </w:pPr>
            <w:r>
              <w:rPr>
                <w:rFonts w:ascii="Times New Roman"/>
                <w:b w:val="false"/>
                <w:i w:val="false"/>
                <w:color w:val="000000"/>
                <w:sz w:val="20"/>
              </w:rPr>
              <w:t>
Дағды 1:</w:t>
            </w:r>
          </w:p>
          <w:bookmarkEnd w:id="2892"/>
          <w:p>
            <w:pPr>
              <w:spacing w:after="20"/>
              <w:ind w:left="20"/>
              <w:jc w:val="both"/>
            </w:pPr>
            <w:r>
              <w:rPr>
                <w:rFonts w:ascii="Times New Roman"/>
                <w:b w:val="false"/>
                <w:i w:val="false"/>
                <w:color w:val="000000"/>
                <w:sz w:val="20"/>
              </w:rPr>
              <w:t>
Басқару пультінен лазерлік дәнекерлеу процесін және әртүрлі қалыңдықтағы әртүрлі материалдардан жасалған күрделі бөлшектер мен бұйымдарды басқа өңдеуді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1" w:id="2893"/>
          <w:p>
            <w:pPr>
              <w:spacing w:after="20"/>
              <w:ind w:left="20"/>
              <w:jc w:val="both"/>
            </w:pPr>
            <w:r>
              <w:rPr>
                <w:rFonts w:ascii="Times New Roman"/>
                <w:b w:val="false"/>
                <w:i w:val="false"/>
                <w:color w:val="000000"/>
                <w:sz w:val="20"/>
              </w:rPr>
              <w:t>
Машықтар:</w:t>
            </w:r>
          </w:p>
          <w:bookmarkEnd w:id="2893"/>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дәнекерлеу, тесіктерді тігу, кесу, термоөңдеу, гравировка жасау және әртүрлі типтегі лазерлік қондырғыларда, оның ішінде Бағдарламалық басқарумен вакуумдық тығыздыққа сыналатын әртүрлі қалыңдықтағы әртүрлі материалдардан жасалған күрделі бөлшектер мен бұйымдарды басқа да өңдеу процесін басқару пультінен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Соққы және діріл жүктемесі бар қысыммен жұмыс істеуге арналған бұйымдарды лазерлік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Пішіндеуден кейін күрделі бұйымдарды белгілеу бойынша контурлық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Өңделетін бөлшектердің материалы мен дизайнына байланысты қондырғының жұмыс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Оптикалық жүйенің көмегімен технологиялық процестердің жүргізілуін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Орнату барысында оның фокусын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Аспаптардың көрсеткіштері бойынша орнату блоктарының және салқындату жүйесінің жай-күйін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Қондырғылар мен бақылау-өлшеу аппаратурасын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Қондырғыларды жұмыс жағдайында ұстау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Резонаторлар мен сәулеленуді тасымалдау және фокустау жүйесін туралау</w:t>
            </w:r>
          </w:p>
          <w:p>
            <w:pPr>
              <w:spacing w:after="20"/>
              <w:ind w:left="20"/>
              <w:jc w:val="both"/>
            </w:pPr>
            <w:r>
              <w:rPr>
                <w:rFonts w:ascii="Times New Roman"/>
                <w:b w:val="false"/>
                <w:i w:val="false"/>
                <w:color w:val="000000"/>
                <w:sz w:val="20"/>
              </w:rPr>
              <w:t>
11. Лазерлік қуат көздерін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3" w:id="2894"/>
          <w:p>
            <w:pPr>
              <w:spacing w:after="20"/>
              <w:ind w:left="20"/>
              <w:jc w:val="both"/>
            </w:pPr>
            <w:r>
              <w:rPr>
                <w:rFonts w:ascii="Times New Roman"/>
                <w:b w:val="false"/>
                <w:i w:val="false"/>
                <w:color w:val="000000"/>
                <w:sz w:val="20"/>
              </w:rPr>
              <w:t>
Білімдер:</w:t>
            </w:r>
          </w:p>
          <w:bookmarkEnd w:id="2894"/>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қондырғылардың конструктивтік ерекшеліктері, кинематикалық, электрлік және оптикалық схемалары және оларды баптау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Шығу параметрлерін өлшеу әдістері және лазерлік машиналардың дәлдігін тексеру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Оптикалық қондырғылар мен қондырғылардың негізгі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Қызмет көрсетілетін жабдықтың жұмыс режимдерін айқындау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операцияларды жүргізу үшін режимді таңдауға байланысты есептеулер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Сәулеленудің энергетикалық және кеңістіктік сипаттамаларының өңдеу сипатына әсері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Арнайы бақылау-өлшеу құралдары мен аспаптарын қолдану және реттеу қағидалары</w:t>
            </w:r>
          </w:p>
          <w:p>
            <w:pPr>
              <w:spacing w:after="20"/>
              <w:ind w:left="20"/>
              <w:jc w:val="both"/>
            </w:pPr>
            <w:r>
              <w:rPr>
                <w:rFonts w:ascii="Times New Roman"/>
                <w:b w:val="false"/>
                <w:i w:val="false"/>
                <w:color w:val="000000"/>
                <w:sz w:val="20"/>
              </w:rPr>
              <w:t>
8. Лазерлік өңдеуден өткен бұйымдарды сынау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2" w:id="2895"/>
          <w:p>
            <w:pPr>
              <w:spacing w:after="20"/>
              <w:ind w:left="20"/>
              <w:jc w:val="both"/>
            </w:pPr>
            <w:r>
              <w:rPr>
                <w:rFonts w:ascii="Times New Roman"/>
                <w:b w:val="false"/>
                <w:i w:val="false"/>
                <w:color w:val="000000"/>
                <w:sz w:val="20"/>
              </w:rPr>
              <w:t>
Еңбек функциясы 2:</w:t>
            </w:r>
          </w:p>
          <w:bookmarkEnd w:id="2895"/>
          <w:p>
            <w:pPr>
              <w:spacing w:after="20"/>
              <w:ind w:left="20"/>
              <w:jc w:val="both"/>
            </w:pPr>
            <w:r>
              <w:rPr>
                <w:rFonts w:ascii="Times New Roman"/>
                <w:b w:val="false"/>
                <w:i w:val="false"/>
                <w:color w:val="000000"/>
                <w:sz w:val="20"/>
              </w:rPr>
              <w:t>
Лазерлік қондырғыларда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3" w:id="2896"/>
          <w:p>
            <w:pPr>
              <w:spacing w:after="20"/>
              <w:ind w:left="20"/>
              <w:jc w:val="both"/>
            </w:pPr>
            <w:r>
              <w:rPr>
                <w:rFonts w:ascii="Times New Roman"/>
                <w:b w:val="false"/>
                <w:i w:val="false"/>
                <w:color w:val="000000"/>
                <w:sz w:val="20"/>
              </w:rPr>
              <w:t>
Дағды 1:</w:t>
            </w:r>
          </w:p>
          <w:bookmarkEnd w:id="2896"/>
          <w:p>
            <w:pPr>
              <w:spacing w:after="20"/>
              <w:ind w:left="20"/>
              <w:jc w:val="both"/>
            </w:pPr>
            <w:r>
              <w:rPr>
                <w:rFonts w:ascii="Times New Roman"/>
                <w:b w:val="false"/>
                <w:i w:val="false"/>
                <w:color w:val="000000"/>
                <w:sz w:val="20"/>
              </w:rPr>
              <w:t>
Лазерлік қондырғыларда орындалған жұмыстың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4" w:id="2897"/>
          <w:p>
            <w:pPr>
              <w:spacing w:after="20"/>
              <w:ind w:left="20"/>
              <w:jc w:val="both"/>
            </w:pPr>
            <w:r>
              <w:rPr>
                <w:rFonts w:ascii="Times New Roman"/>
                <w:b w:val="false"/>
                <w:i w:val="false"/>
                <w:color w:val="000000"/>
                <w:sz w:val="20"/>
              </w:rPr>
              <w:t>
Машықтар:</w:t>
            </w:r>
          </w:p>
          <w:bookmarkEnd w:id="2897"/>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Некенің себептерін анықтаңыз, дәнекерлеу кезінде мүмкін болатын некенің алдын алыңыз.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Лазерлік өңдеу кезінде анықталған ақауларды түзетіңіз.</w:t>
            </w:r>
          </w:p>
          <w:p>
            <w:pPr>
              <w:spacing w:after="20"/>
              <w:ind w:left="20"/>
              <w:jc w:val="both"/>
            </w:pPr>
            <w:r>
              <w:rPr>
                <w:rFonts w:ascii="Times New Roman"/>
                <w:b w:val="false"/>
                <w:i w:val="false"/>
                <w:color w:val="000000"/>
                <w:sz w:val="20"/>
              </w:rPr>
              <w:t>
5. Лазерлік өңдеу сапасын бағалау: қолайлы сыртқы түрі( сыртқы тексеру кезінде); дәнекерлеу тығыздығы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0" w:id="2898"/>
          <w:p>
            <w:pPr>
              <w:spacing w:after="20"/>
              <w:ind w:left="20"/>
              <w:jc w:val="both"/>
            </w:pPr>
            <w:r>
              <w:rPr>
                <w:rFonts w:ascii="Times New Roman"/>
                <w:b w:val="false"/>
                <w:i w:val="false"/>
                <w:color w:val="000000"/>
                <w:sz w:val="20"/>
              </w:rPr>
              <w:t>
Білімдер:</w:t>
            </w:r>
          </w:p>
          <w:bookmarkEnd w:id="2898"/>
          <w:p>
            <w:pPr>
              <w:spacing w:after="20"/>
              <w:ind w:left="20"/>
              <w:jc w:val="both"/>
            </w:pPr>
            <w:r>
              <w:rPr>
                <w:rFonts w:ascii="Times New Roman"/>
                <w:b w:val="false"/>
                <w:i w:val="false"/>
                <w:color w:val="000000"/>
                <w:sz w:val="20"/>
              </w:rPr>
              <w:t>
</w:t>
            </w:r>
            <w:r>
              <w:rPr>
                <w:rFonts w:ascii="Times New Roman"/>
                <w:b w:val="false"/>
                <w:i w:val="false"/>
                <w:color w:val="000000"/>
                <w:sz w:val="20"/>
              </w:rPr>
              <w:t>3-4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Лазерлік өңдеу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Лазерлік өңдеу нәтижесінде пайда болатын беттік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Лазерлік өңдеу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5.Лазерлік өңдеуді орындау үшін қажетті көлемдегі Метрология.</w:t>
            </w:r>
          </w:p>
          <w:p>
            <w:pPr>
              <w:spacing w:after="20"/>
              <w:ind w:left="20"/>
              <w:jc w:val="both"/>
            </w:pPr>
            <w:r>
              <w:rPr>
                <w:rFonts w:ascii="Times New Roman"/>
                <w:b w:val="false"/>
                <w:i w:val="false"/>
                <w:color w:val="000000"/>
                <w:sz w:val="20"/>
              </w:rPr>
              <w:t>
6. Лазерлік өңдеу кезінде дәнекерлеуді бақылау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 шыдамдылық, тәртіптілік, дәлдік, төзімділік пен еңбексүйгіштік, ауызекі сөйлеу дағдылары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7" w:id="2899"/>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899"/>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Операторларға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Кәсіптің карточкасы "Пісіру жұмыстарын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жұмыстарын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1" w:id="2900"/>
          <w:p>
            <w:pPr>
              <w:spacing w:after="20"/>
              <w:ind w:left="20"/>
              <w:jc w:val="both"/>
            </w:pPr>
            <w:r>
              <w:rPr>
                <w:rFonts w:ascii="Times New Roman"/>
                <w:b w:val="false"/>
                <w:i w:val="false"/>
                <w:color w:val="000000"/>
                <w:sz w:val="20"/>
              </w:rPr>
              <w:t>
Пісіру жұмыстарын бақылаушы.</w:t>
            </w:r>
          </w:p>
          <w:bookmarkEnd w:id="290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2" w:id="2901"/>
          <w:p>
            <w:pPr>
              <w:spacing w:after="20"/>
              <w:ind w:left="20"/>
              <w:jc w:val="both"/>
            </w:pPr>
            <w:r>
              <w:rPr>
                <w:rFonts w:ascii="Times New Roman"/>
                <w:b w:val="false"/>
                <w:i w:val="false"/>
                <w:color w:val="000000"/>
                <w:sz w:val="20"/>
              </w:rPr>
              <w:t>
Білім деңгейі:</w:t>
            </w:r>
          </w:p>
          <w:bookmarkEnd w:id="2901"/>
          <w:p>
            <w:pPr>
              <w:spacing w:after="20"/>
              <w:ind w:left="20"/>
              <w:jc w:val="both"/>
            </w:pPr>
            <w:r>
              <w:rPr>
                <w:rFonts w:ascii="Times New Roman"/>
                <w:b w:val="false"/>
                <w:i w:val="false"/>
                <w:color w:val="000000"/>
                <w:sz w:val="20"/>
              </w:rPr>
              <w:t>
ТжКБ (орта деңгейдегі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3" w:id="2902"/>
          <w:p>
            <w:pPr>
              <w:spacing w:after="20"/>
              <w:ind w:left="20"/>
              <w:jc w:val="both"/>
            </w:pPr>
            <w:r>
              <w:rPr>
                <w:rFonts w:ascii="Times New Roman"/>
                <w:b w:val="false"/>
                <w:i w:val="false"/>
                <w:color w:val="000000"/>
                <w:sz w:val="20"/>
              </w:rPr>
              <w:t>
Мамандық:</w:t>
            </w:r>
          </w:p>
          <w:bookmarkEnd w:id="2902"/>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4" w:id="2903"/>
          <w:p>
            <w:pPr>
              <w:spacing w:after="20"/>
              <w:ind w:left="20"/>
              <w:jc w:val="both"/>
            </w:pPr>
            <w:r>
              <w:rPr>
                <w:rFonts w:ascii="Times New Roman"/>
                <w:b w:val="false"/>
                <w:i w:val="false"/>
                <w:color w:val="000000"/>
                <w:sz w:val="20"/>
              </w:rPr>
              <w:t>
Біліктілік:</w:t>
            </w:r>
          </w:p>
          <w:bookmarkEnd w:id="290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Мамандануына сәйкес кемінде 3 жыл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Кузовты пісіру жөніндегі бақылаушы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 орындауға қойылатын талаптардың сақталуын бақылау және объектіні (дәнекерленген конструкцияны)техникалық бақылау жөніндегі жұмыстарды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5" w:id="2904"/>
          <w:p>
            <w:pPr>
              <w:spacing w:after="20"/>
              <w:ind w:left="20"/>
              <w:jc w:val="both"/>
            </w:pPr>
            <w:r>
              <w:rPr>
                <w:rFonts w:ascii="Times New Roman"/>
                <w:b w:val="false"/>
                <w:i w:val="false"/>
                <w:color w:val="000000"/>
                <w:sz w:val="20"/>
              </w:rPr>
              <w:t>
1. Дайындық және құрастыру жұмыстарына бақылау жүргізу</w:t>
            </w:r>
          </w:p>
          <w:bookmarkEnd w:id="2904"/>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конструкцияны конструкторлық-технологиялық құжаттамаға сәйкестендіру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 жұмыстарын бақылау</w:t>
            </w:r>
          </w:p>
          <w:p>
            <w:pPr>
              <w:spacing w:after="20"/>
              <w:ind w:left="20"/>
              <w:jc w:val="both"/>
            </w:pPr>
            <w:r>
              <w:rPr>
                <w:rFonts w:ascii="Times New Roman"/>
                <w:b w:val="false"/>
                <w:i w:val="false"/>
                <w:color w:val="000000"/>
                <w:sz w:val="20"/>
              </w:rPr>
              <w:t>
4. Объектіні (дәнекерленген конструкцияны) өндіруге (дайындауға, монтаждауға), өндірістік-технологиялық және атқарушылық құжаттамаға техникалық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8" w:id="2905"/>
          <w:p>
            <w:pPr>
              <w:spacing w:after="20"/>
              <w:ind w:left="20"/>
              <w:jc w:val="both"/>
            </w:pPr>
            <w:r>
              <w:rPr>
                <w:rFonts w:ascii="Times New Roman"/>
                <w:b w:val="false"/>
                <w:i w:val="false"/>
                <w:color w:val="000000"/>
                <w:sz w:val="20"/>
              </w:rPr>
              <w:t>
Еңбек функциясы 1:</w:t>
            </w:r>
          </w:p>
          <w:bookmarkEnd w:id="2905"/>
          <w:p>
            <w:pPr>
              <w:spacing w:after="20"/>
              <w:ind w:left="20"/>
              <w:jc w:val="both"/>
            </w:pPr>
            <w:r>
              <w:rPr>
                <w:rFonts w:ascii="Times New Roman"/>
                <w:b w:val="false"/>
                <w:i w:val="false"/>
                <w:color w:val="000000"/>
                <w:sz w:val="20"/>
              </w:rPr>
              <w:t>
Дайындық және құрастыру жұмыстарына бақылау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9" w:id="2906"/>
          <w:p>
            <w:pPr>
              <w:spacing w:after="20"/>
              <w:ind w:left="20"/>
              <w:jc w:val="both"/>
            </w:pPr>
            <w:r>
              <w:rPr>
                <w:rFonts w:ascii="Times New Roman"/>
                <w:b w:val="false"/>
                <w:i w:val="false"/>
                <w:color w:val="000000"/>
                <w:sz w:val="20"/>
              </w:rPr>
              <w:t>
Дағды 1:</w:t>
            </w:r>
          </w:p>
          <w:bookmarkEnd w:id="2906"/>
          <w:p>
            <w:pPr>
              <w:spacing w:after="20"/>
              <w:ind w:left="20"/>
              <w:jc w:val="both"/>
            </w:pPr>
            <w:r>
              <w:rPr>
                <w:rFonts w:ascii="Times New Roman"/>
                <w:b w:val="false"/>
                <w:i w:val="false"/>
                <w:color w:val="000000"/>
                <w:sz w:val="20"/>
              </w:rPr>
              <w:t>
Бақылау құралдарының (өлшеу құралдарының, жабдықтардың, оптикалық құралдардың)жарамдылығын дайындау және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0" w:id="2907"/>
          <w:p>
            <w:pPr>
              <w:spacing w:after="20"/>
              <w:ind w:left="20"/>
              <w:jc w:val="both"/>
            </w:pPr>
            <w:r>
              <w:rPr>
                <w:rFonts w:ascii="Times New Roman"/>
                <w:b w:val="false"/>
                <w:i w:val="false"/>
                <w:color w:val="000000"/>
                <w:sz w:val="20"/>
              </w:rPr>
              <w:t>
Машықтар:</w:t>
            </w:r>
          </w:p>
          <w:bookmarkEnd w:id="2907"/>
          <w:p>
            <w:pPr>
              <w:spacing w:after="20"/>
              <w:ind w:left="20"/>
              <w:jc w:val="both"/>
            </w:pPr>
            <w:r>
              <w:rPr>
                <w:rFonts w:ascii="Times New Roman"/>
                <w:b w:val="false"/>
                <w:i w:val="false"/>
                <w:color w:val="000000"/>
                <w:sz w:val="20"/>
              </w:rPr>
              <w:t>
</w:t>
            </w:r>
            <w:r>
              <w:rPr>
                <w:rFonts w:ascii="Times New Roman"/>
                <w:b w:val="false"/>
                <w:i w:val="false"/>
                <w:color w:val="000000"/>
                <w:sz w:val="20"/>
              </w:rPr>
              <w:t>1. Бақылау жүргізу үшін объектінің қолжетімділігін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Бақылау жүргізуге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Дәнекерлеушілердің біліктілігінің орындалатын технологиялық процестерге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 құралдарының (өлшеу құралдарының, жабдықтардың, оптикалық құралдардың) жарамдылығын, оларды тексеру туралы мәліметтерді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Құрастыру, дәнекерлеу және бақылау бойынша өндірістік-технологиялық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 жұмыстарын жүргізу шарттарын анықтау (бақыланатын беттердің жарықтандырылу деңгейі, контрастылығы және кедір-бұдырлығы; аралас жарықтандыруды қолдану мүмкіндігі; бақыланатын объектіге дейінгі оңтайлы көру бұрышы мен арақашықтық)</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шарттарын анықтау және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Материалдар мен құрастыру тораптарының сапасы (сертификаттар, паспорттар), таңбалануы туралы құжаттардың мәліметтерінің өндірістік-технологиялық құжаттама талаптарына сәйкестігін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Бақылау операцияларын орындау</w:t>
            </w:r>
          </w:p>
          <w:p>
            <w:pPr>
              <w:spacing w:after="20"/>
              <w:ind w:left="20"/>
              <w:jc w:val="both"/>
            </w:pPr>
            <w:r>
              <w:rPr>
                <w:rFonts w:ascii="Times New Roman"/>
                <w:b w:val="false"/>
                <w:i w:val="false"/>
                <w:color w:val="000000"/>
                <w:sz w:val="20"/>
              </w:rPr>
              <w:t>
10. Ре бойынша құжаттаманы (актілерді, қорытындыларды)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0" w:id="2908"/>
          <w:p>
            <w:pPr>
              <w:spacing w:after="20"/>
              <w:ind w:left="20"/>
              <w:jc w:val="both"/>
            </w:pPr>
            <w:r>
              <w:rPr>
                <w:rFonts w:ascii="Times New Roman"/>
                <w:b w:val="false"/>
                <w:i w:val="false"/>
                <w:color w:val="000000"/>
                <w:sz w:val="20"/>
              </w:rPr>
              <w:t>
Білімдер:</w:t>
            </w:r>
          </w:p>
          <w:bookmarkEnd w:id="2908"/>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қосылыстардың негізгі түрлері, құрылымдық элементтері мен өлшемдері, сызбалардағы дәнекерленген тігістердің шартты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және бақылау жөніндегі өндірістік-технологиялық, нормативтік құжаттаманың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Дәнекерленетін материалдардың негізгі топтары мен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материалдарының жіктелуі, маркалары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Дәнекерленетін және дәнекерлеу материалдарын сақтау, дайындау және қолдану қағидалары (қабылдау, кептіру, қыздыру, бетінің тазалығын қамтамасыз ету, дәнекерлеу-технологиялық қасиеттерін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Бұйымдардың беттері мен жиектерін дәнекерлеуге дайындау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Құрастыру құрылғыларындағы конструкция элементтерін құрастыру және бекіту ережесі; қолғаптардың, бекітпелердің орналасуы, саны және өлшемдері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Объектіні (дәнекерленген конструкцияны)дайындау және құрастыру кезіндегі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Көрнекі және өлшеу бақылауын жүргізу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Дәнекерлеу кезіндегі ақаулардың түрлері, олардың пайда болу себептері, алдын алу әдістері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Дәнекерлеу және қосалқы жабдыққа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Бақылау құралдарының (өлшеу құралының, жабдықтың, оптикалық құралдардың)мақсаты, құрылысы және қолдану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Дәнекерленген қосылыстардың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14. Дәнекерлеуге дайындалған және құрастырылған конструкциялар мен дәнекерленген тігістерді бақылау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Дәнекерлеу жұмыстарын жүргізу кезіндегі өрт қауіпсіздігі нормалары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Еңбекті қорғау талаптары, оның ішінде жұмыс орнында</w:t>
            </w:r>
          </w:p>
          <w:p>
            <w:pPr>
              <w:spacing w:after="20"/>
              <w:ind w:left="20"/>
              <w:jc w:val="both"/>
            </w:pPr>
            <w:r>
              <w:rPr>
                <w:rFonts w:ascii="Times New Roman"/>
                <w:b w:val="false"/>
                <w:i w:val="false"/>
                <w:color w:val="000000"/>
                <w:sz w:val="20"/>
              </w:rPr>
              <w:t>
17. Дайындық және құрастыру жұмыстарын бақылау нәтижелері бойынша есепті құжаттама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7" w:id="2909"/>
          <w:p>
            <w:pPr>
              <w:spacing w:after="20"/>
              <w:ind w:left="20"/>
              <w:jc w:val="both"/>
            </w:pPr>
            <w:r>
              <w:rPr>
                <w:rFonts w:ascii="Times New Roman"/>
                <w:b w:val="false"/>
                <w:i w:val="false"/>
                <w:color w:val="000000"/>
                <w:sz w:val="20"/>
              </w:rPr>
              <w:t>
Дағды 2:</w:t>
            </w:r>
          </w:p>
          <w:bookmarkEnd w:id="2909"/>
          <w:p>
            <w:pPr>
              <w:spacing w:after="20"/>
              <w:ind w:left="20"/>
              <w:jc w:val="both"/>
            </w:pPr>
            <w:r>
              <w:rPr>
                <w:rFonts w:ascii="Times New Roman"/>
                <w:b w:val="false"/>
                <w:i w:val="false"/>
                <w:color w:val="000000"/>
                <w:sz w:val="20"/>
              </w:rPr>
              <w:t>
Дәнекерлеу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8" w:id="2910"/>
          <w:p>
            <w:pPr>
              <w:spacing w:after="20"/>
              <w:ind w:left="20"/>
              <w:jc w:val="both"/>
            </w:pPr>
            <w:r>
              <w:rPr>
                <w:rFonts w:ascii="Times New Roman"/>
                <w:b w:val="false"/>
                <w:i w:val="false"/>
                <w:color w:val="000000"/>
                <w:sz w:val="20"/>
              </w:rPr>
              <w:t>
Машықтар:</w:t>
            </w:r>
          </w:p>
          <w:bookmarkEnd w:id="2910"/>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құрылымды дайындау бойынша сызбаларды, технологиялық құжаттаманы оқыңыз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Дәнекерленген құрылымның бастапқы деректерін реттелетін әдістермен талдаңыз</w:t>
            </w:r>
          </w:p>
          <w:p>
            <w:pPr>
              <w:spacing w:after="20"/>
              <w:ind w:left="20"/>
              <w:jc w:val="both"/>
            </w:pPr>
            <w:r>
              <w:rPr>
                <w:rFonts w:ascii="Times New Roman"/>
                <w:b w:val="false"/>
                <w:i w:val="false"/>
                <w:color w:val="000000"/>
                <w:sz w:val="20"/>
              </w:rPr>
              <w:t>
3. Өнімнің сапасын қамтамасыз ету үшін көзделген бақылау операцияларының жеткіліктілігін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1" w:id="2911"/>
          <w:p>
            <w:pPr>
              <w:spacing w:after="20"/>
              <w:ind w:left="20"/>
              <w:jc w:val="both"/>
            </w:pPr>
            <w:r>
              <w:rPr>
                <w:rFonts w:ascii="Times New Roman"/>
                <w:b w:val="false"/>
                <w:i w:val="false"/>
                <w:color w:val="000000"/>
                <w:sz w:val="20"/>
              </w:rPr>
              <w:t>
Білімдер:</w:t>
            </w:r>
          </w:p>
          <w:bookmarkEnd w:id="2911"/>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(жұмыс сызбаларын, технологиялық карталарды)оқу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қосылыстардың негізгі түрлері, құрылымдық элементтері, өлшемдері және оларды сызбаларда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4.Дәнекерлеу технологиялық процестерінің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Дәнекерленген қосылыстарды бақылаудың бұзбайтын әдістері, орындау әдістемесі, нәтижелерді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Төзімділік және қону жүйелері, дәлдік квалитеттері, кедір-бұдыр параметрлері</w:t>
            </w:r>
          </w:p>
          <w:p>
            <w:pPr>
              <w:spacing w:after="20"/>
              <w:ind w:left="20"/>
              <w:jc w:val="both"/>
            </w:pPr>
            <w:r>
              <w:rPr>
                <w:rFonts w:ascii="Times New Roman"/>
                <w:b w:val="false"/>
                <w:i w:val="false"/>
                <w:color w:val="000000"/>
                <w:sz w:val="20"/>
              </w:rPr>
              <w:t>
7. Жұмыс сызбаларында беттердің өлшемдеріне, пішініне және өзара орналасуына, беттердің кедір-бұдырлығына төзімділіктің белгіленуі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8" w:id="2912"/>
          <w:p>
            <w:pPr>
              <w:spacing w:after="20"/>
              <w:ind w:left="20"/>
              <w:jc w:val="both"/>
            </w:pPr>
            <w:r>
              <w:rPr>
                <w:rFonts w:ascii="Times New Roman"/>
                <w:b w:val="false"/>
                <w:i w:val="false"/>
                <w:color w:val="000000"/>
                <w:sz w:val="20"/>
              </w:rPr>
              <w:t>
Еңбек функциясы 2:</w:t>
            </w:r>
          </w:p>
          <w:bookmarkEnd w:id="2912"/>
          <w:p>
            <w:pPr>
              <w:spacing w:after="20"/>
              <w:ind w:left="20"/>
              <w:jc w:val="both"/>
            </w:pPr>
            <w:r>
              <w:rPr>
                <w:rFonts w:ascii="Times New Roman"/>
                <w:b w:val="false"/>
                <w:i w:val="false"/>
                <w:color w:val="000000"/>
                <w:sz w:val="20"/>
              </w:rPr>
              <w:t>
Дәнекерленген конструкцияны конструкторлық-технологиялық құжаттамаға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9" w:id="2913"/>
          <w:p>
            <w:pPr>
              <w:spacing w:after="20"/>
              <w:ind w:left="20"/>
              <w:jc w:val="both"/>
            </w:pPr>
            <w:r>
              <w:rPr>
                <w:rFonts w:ascii="Times New Roman"/>
                <w:b w:val="false"/>
                <w:i w:val="false"/>
                <w:color w:val="000000"/>
                <w:sz w:val="20"/>
              </w:rPr>
              <w:t>
Дағды 1:</w:t>
            </w:r>
          </w:p>
          <w:bookmarkEnd w:id="2913"/>
          <w:p>
            <w:pPr>
              <w:spacing w:after="20"/>
              <w:ind w:left="20"/>
              <w:jc w:val="both"/>
            </w:pPr>
            <w:r>
              <w:rPr>
                <w:rFonts w:ascii="Times New Roman"/>
                <w:b w:val="false"/>
                <w:i w:val="false"/>
                <w:color w:val="000000"/>
                <w:sz w:val="20"/>
              </w:rPr>
              <w:t>
Дәнекерленген конструкция сапасының конструкторлық-технологиялық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0" w:id="2914"/>
          <w:p>
            <w:pPr>
              <w:spacing w:after="20"/>
              <w:ind w:left="20"/>
              <w:jc w:val="both"/>
            </w:pPr>
            <w:r>
              <w:rPr>
                <w:rFonts w:ascii="Times New Roman"/>
                <w:b w:val="false"/>
                <w:i w:val="false"/>
                <w:color w:val="000000"/>
                <w:sz w:val="20"/>
              </w:rPr>
              <w:t>
Машықтар:</w:t>
            </w:r>
          </w:p>
          <w:bookmarkEnd w:id="2914"/>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Дайындамалардың түрін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Дизайн және технологиялық құжаттаманы оқыңыз.</w:t>
            </w:r>
          </w:p>
          <w:p>
            <w:pPr>
              <w:spacing w:after="20"/>
              <w:ind w:left="20"/>
              <w:jc w:val="both"/>
            </w:pPr>
            <w:r>
              <w:rPr>
                <w:rFonts w:ascii="Times New Roman"/>
                <w:b w:val="false"/>
                <w:i w:val="false"/>
                <w:color w:val="000000"/>
                <w:sz w:val="20"/>
              </w:rPr>
              <w:t>
3. Дайындамалар мен компоненттердің және құрастыру қондырғыларының ілеспе құжаттамасын оқып,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3" w:id="2915"/>
          <w:p>
            <w:pPr>
              <w:spacing w:after="20"/>
              <w:ind w:left="20"/>
              <w:jc w:val="both"/>
            </w:pPr>
            <w:r>
              <w:rPr>
                <w:rFonts w:ascii="Times New Roman"/>
                <w:b w:val="false"/>
                <w:i w:val="false"/>
                <w:color w:val="000000"/>
                <w:sz w:val="20"/>
              </w:rPr>
              <w:t>
Білімдер:</w:t>
            </w:r>
          </w:p>
          <w:bookmarkEnd w:id="2915"/>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Сызбаларды жобалау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негіздері.</w:t>
            </w:r>
          </w:p>
          <w:p>
            <w:pPr>
              <w:spacing w:after="20"/>
              <w:ind w:left="20"/>
              <w:jc w:val="both"/>
            </w:pPr>
            <w:r>
              <w:rPr>
                <w:rFonts w:ascii="Times New Roman"/>
                <w:b w:val="false"/>
                <w:i w:val="false"/>
                <w:color w:val="000000"/>
                <w:sz w:val="20"/>
              </w:rPr>
              <w:t>
5. Дәнекерленген қосылыстарды бұзбай бақылаудың түрлері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8" w:id="2916"/>
          <w:p>
            <w:pPr>
              <w:spacing w:after="20"/>
              <w:ind w:left="20"/>
              <w:jc w:val="both"/>
            </w:pPr>
            <w:r>
              <w:rPr>
                <w:rFonts w:ascii="Times New Roman"/>
                <w:b w:val="false"/>
                <w:i w:val="false"/>
                <w:color w:val="000000"/>
                <w:sz w:val="20"/>
              </w:rPr>
              <w:t>
Еңбек функциясы 3:</w:t>
            </w:r>
          </w:p>
          <w:bookmarkEnd w:id="2916"/>
          <w:p>
            <w:pPr>
              <w:spacing w:after="20"/>
              <w:ind w:left="20"/>
              <w:jc w:val="both"/>
            </w:pPr>
            <w:r>
              <w:rPr>
                <w:rFonts w:ascii="Times New Roman"/>
                <w:b w:val="false"/>
                <w:i w:val="false"/>
                <w:color w:val="000000"/>
                <w:sz w:val="20"/>
              </w:rPr>
              <w:t>
Дәнекерлеу жұмыстарын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9" w:id="2917"/>
          <w:p>
            <w:pPr>
              <w:spacing w:after="20"/>
              <w:ind w:left="20"/>
              <w:jc w:val="both"/>
            </w:pPr>
            <w:r>
              <w:rPr>
                <w:rFonts w:ascii="Times New Roman"/>
                <w:b w:val="false"/>
                <w:i w:val="false"/>
                <w:color w:val="000000"/>
                <w:sz w:val="20"/>
              </w:rPr>
              <w:t>
Дағды 1:</w:t>
            </w:r>
          </w:p>
          <w:bookmarkEnd w:id="2917"/>
          <w:p>
            <w:pPr>
              <w:spacing w:after="20"/>
              <w:ind w:left="20"/>
              <w:jc w:val="both"/>
            </w:pPr>
            <w:r>
              <w:rPr>
                <w:rFonts w:ascii="Times New Roman"/>
                <w:b w:val="false"/>
                <w:i w:val="false"/>
                <w:color w:val="000000"/>
                <w:sz w:val="20"/>
              </w:rPr>
              <w:t>
Дайындалған объектіге (дәнекерленген конструкцияға) өлшеу бақылауын жүргізу және дәнекерленген қосылыстардың және тұтастай алғанда объектінің өндірістік-технологиялық және нормативтік құжаттама талаптарына сәйкессіздіктерін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0" w:id="2918"/>
          <w:p>
            <w:pPr>
              <w:spacing w:after="20"/>
              <w:ind w:left="20"/>
              <w:jc w:val="both"/>
            </w:pPr>
            <w:r>
              <w:rPr>
                <w:rFonts w:ascii="Times New Roman"/>
                <w:b w:val="false"/>
                <w:i w:val="false"/>
                <w:color w:val="000000"/>
                <w:sz w:val="20"/>
              </w:rPr>
              <w:t>
Машықтар:</w:t>
            </w:r>
          </w:p>
          <w:bookmarkEnd w:id="2918"/>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жұмыстарын орындау барысында дәнекерлеу техникасы мен технологиясының сақталуын бақылауды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Дайындалған объектіні (дәнекерленген конструкцияны) визуалды және өлшеу бақылауын жүргізу және дәнекерленген қосылыстардың және тұтастай алғанда объектінің өндірістік-технологиялық және нормативтік құжаттама талаптарына сәйкессіздіктерін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Өндірістік-технологиялық құжаттамада көзделген әдістермен бақылауды кейіннен жүргізу үшін визуалды және өлшеу бақылауымен анықталған сәйкессіздіктерді тіркеуді және таңбалауды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жұмыстарының орындалуын бақылау нәтижелері бойынша қабылдау-тапсыру құжаттамасын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Дәнекерлеудің сыртқы ақауларын визуалды және өлшеу бақылауымен анықтаңыз, өлшеу құралының көмегімен дәнекерленген қосылыстар мен конструкциялардың геометриялық өлшемдерін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Өндірістік-технологиялық құжаттамада көзделген әдістермен дәнекерлеу жіктері мен конструкцияларын бақылауды орындау</w:t>
            </w:r>
          </w:p>
          <w:p>
            <w:pPr>
              <w:spacing w:after="20"/>
              <w:ind w:left="20"/>
              <w:jc w:val="both"/>
            </w:pPr>
            <w:r>
              <w:rPr>
                <w:rFonts w:ascii="Times New Roman"/>
                <w:b w:val="false"/>
                <w:i w:val="false"/>
                <w:color w:val="000000"/>
                <w:sz w:val="20"/>
              </w:rPr>
              <w:t>
7. Дәнекерленген тігістерді тығыздыққа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7" w:id="2919"/>
          <w:p>
            <w:pPr>
              <w:spacing w:after="20"/>
              <w:ind w:left="20"/>
              <w:jc w:val="both"/>
            </w:pPr>
            <w:r>
              <w:rPr>
                <w:rFonts w:ascii="Times New Roman"/>
                <w:b w:val="false"/>
                <w:i w:val="false"/>
                <w:color w:val="000000"/>
                <w:sz w:val="20"/>
              </w:rPr>
              <w:t>
Білімдер:</w:t>
            </w:r>
          </w:p>
          <w:bookmarkEnd w:id="2919"/>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Дәнекерлеу және бақылау жөніндегі нормативтік және өндірістік-технологиялық құжаттама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2. Дәнекерлеу техникасы мен технологиясы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жіктер мен дәнекерленген конструкциялардың бетін және геометриялық өлшемдерін бақылауға нормативтік құжаттардың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Конструкцияларды дәнекерлеу кезінде габариттік және сызықтық өлшемдерге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Дәнекерленген қосылыстарды бақылаудың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Бақылау үшін қолданылатын жабдықтар мен құрылғылардың мақсаты мен құрылысы</w:t>
            </w:r>
          </w:p>
          <w:p>
            <w:pPr>
              <w:spacing w:after="20"/>
              <w:ind w:left="20"/>
              <w:jc w:val="both"/>
            </w:pPr>
            <w:r>
              <w:rPr>
                <w:rFonts w:ascii="Times New Roman"/>
                <w:b w:val="false"/>
                <w:i w:val="false"/>
                <w:color w:val="000000"/>
                <w:sz w:val="20"/>
              </w:rPr>
              <w:t>
7. Бақылау нәтижелері бойынша ресімделетін құжаттама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4" w:id="2920"/>
          <w:p>
            <w:pPr>
              <w:spacing w:after="20"/>
              <w:ind w:left="20"/>
              <w:jc w:val="both"/>
            </w:pPr>
            <w:r>
              <w:rPr>
                <w:rFonts w:ascii="Times New Roman"/>
                <w:b w:val="false"/>
                <w:i w:val="false"/>
                <w:color w:val="000000"/>
                <w:sz w:val="20"/>
              </w:rPr>
              <w:t>
Дағды 2:</w:t>
            </w:r>
          </w:p>
          <w:bookmarkEnd w:id="2920"/>
          <w:p>
            <w:pPr>
              <w:spacing w:after="20"/>
              <w:ind w:left="20"/>
              <w:jc w:val="both"/>
            </w:pPr>
            <w:r>
              <w:rPr>
                <w:rFonts w:ascii="Times New Roman"/>
                <w:b w:val="false"/>
                <w:i w:val="false"/>
                <w:color w:val="000000"/>
                <w:sz w:val="20"/>
              </w:rPr>
              <w:t>
Жөндеу және реконструкциялау кезінде пайдаланудағы объектіге (дәнекерленген конструкцияға), өндірістік-технологиялық және атқарушылық құжаттамаға техникалық бақылау мен сынақтар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5" w:id="2921"/>
          <w:p>
            <w:pPr>
              <w:spacing w:after="20"/>
              <w:ind w:left="20"/>
              <w:jc w:val="both"/>
            </w:pPr>
            <w:r>
              <w:rPr>
                <w:rFonts w:ascii="Times New Roman"/>
                <w:b w:val="false"/>
                <w:i w:val="false"/>
                <w:color w:val="000000"/>
                <w:sz w:val="20"/>
              </w:rPr>
              <w:t>
Машықтар:</w:t>
            </w:r>
          </w:p>
          <w:bookmarkEnd w:id="2921"/>
          <w:p>
            <w:pPr>
              <w:spacing w:after="20"/>
              <w:ind w:left="20"/>
              <w:jc w:val="both"/>
            </w:pPr>
            <w:r>
              <w:rPr>
                <w:rFonts w:ascii="Times New Roman"/>
                <w:b w:val="false"/>
                <w:i w:val="false"/>
                <w:color w:val="000000"/>
                <w:sz w:val="20"/>
              </w:rPr>
              <w:t>
</w:t>
            </w:r>
            <w:r>
              <w:rPr>
                <w:rFonts w:ascii="Times New Roman"/>
                <w:b w:val="false"/>
                <w:i w:val="false"/>
                <w:color w:val="000000"/>
                <w:sz w:val="20"/>
              </w:rPr>
              <w:t>1. Объектінің пайдалану құжаттамасында белгіленген түрлері мен әдістерімен объектіні (дәнекерленген конструкцияны) бақылау мен сынауды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Объектіге нормативтік, конструкторлық және өндірістік-технологиялық құжаттаманың талаптарына сәйкес дәнекерленген конструкциялар мен дәнекерленген қосылыстардың беткі және ішкі ақауларын анықтау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Объектіні (дәнекерленген конструкцияны)жөндеуді, реконструкциялауды немесе пайдаланудан шығаруды жүргізу қажеттілігін бағалау</w:t>
            </w:r>
          </w:p>
          <w:p>
            <w:pPr>
              <w:spacing w:after="20"/>
              <w:ind w:left="20"/>
              <w:jc w:val="both"/>
            </w:pPr>
            <w:r>
              <w:rPr>
                <w:rFonts w:ascii="Times New Roman"/>
                <w:b w:val="false"/>
                <w:i w:val="false"/>
                <w:color w:val="000000"/>
                <w:sz w:val="20"/>
              </w:rPr>
              <w:t>
4. Анықталған сәйкессіздіктерді талдау және жүйелеу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9" w:id="2922"/>
          <w:p>
            <w:pPr>
              <w:spacing w:after="20"/>
              <w:ind w:left="20"/>
              <w:jc w:val="both"/>
            </w:pPr>
            <w:r>
              <w:rPr>
                <w:rFonts w:ascii="Times New Roman"/>
                <w:b w:val="false"/>
                <w:i w:val="false"/>
                <w:color w:val="000000"/>
                <w:sz w:val="20"/>
              </w:rPr>
              <w:t>
Білімдер:</w:t>
            </w:r>
          </w:p>
          <w:bookmarkEnd w:id="2922"/>
          <w:p>
            <w:pPr>
              <w:spacing w:after="20"/>
              <w:ind w:left="20"/>
              <w:jc w:val="both"/>
            </w:pPr>
            <w:r>
              <w:rPr>
                <w:rFonts w:ascii="Times New Roman"/>
                <w:b w:val="false"/>
                <w:i w:val="false"/>
                <w:color w:val="000000"/>
                <w:sz w:val="20"/>
              </w:rPr>
              <w:t>
</w:t>
            </w:r>
            <w:r>
              <w:rPr>
                <w:rFonts w:ascii="Times New Roman"/>
                <w:b w:val="false"/>
                <w:i w:val="false"/>
                <w:color w:val="000000"/>
                <w:sz w:val="20"/>
              </w:rPr>
              <w:t>1. Пайдалану процесінде дәнекерленген конструкцияларды бақылау мен сынауды жүргізу түрлері, әдістері, көлемі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Коррозияның түрлері, оның пайда болу себептері және алдын алу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Дәнекерленген құрылымның жұмысына ақаулардың, коррозияның және механикалық зақымданудың әсері</w:t>
            </w:r>
          </w:p>
          <w:p>
            <w:pPr>
              <w:spacing w:after="20"/>
              <w:ind w:left="20"/>
              <w:jc w:val="both"/>
            </w:pPr>
            <w:r>
              <w:rPr>
                <w:rFonts w:ascii="Times New Roman"/>
                <w:b w:val="false"/>
                <w:i w:val="false"/>
                <w:color w:val="000000"/>
                <w:sz w:val="20"/>
              </w:rPr>
              <w:t>
4. Дәнекерленген конструкцияларды жөндеу және реконструкциялау бойынша қабылдау-тапсыру және атқару құжаттамасын ресімдеуге қойылатын нысандар мен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3" w:id="2923"/>
          <w:p>
            <w:pPr>
              <w:spacing w:after="20"/>
              <w:ind w:left="20"/>
              <w:jc w:val="both"/>
            </w:pPr>
            <w:r>
              <w:rPr>
                <w:rFonts w:ascii="Times New Roman"/>
                <w:b w:val="false"/>
                <w:i w:val="false"/>
                <w:color w:val="000000"/>
                <w:sz w:val="20"/>
              </w:rPr>
              <w:t>
Еңбек функциясы 4:</w:t>
            </w:r>
          </w:p>
          <w:bookmarkEnd w:id="2923"/>
          <w:p>
            <w:pPr>
              <w:spacing w:after="20"/>
              <w:ind w:left="20"/>
              <w:jc w:val="both"/>
            </w:pPr>
            <w:r>
              <w:rPr>
                <w:rFonts w:ascii="Times New Roman"/>
                <w:b w:val="false"/>
                <w:i w:val="false"/>
                <w:color w:val="000000"/>
                <w:sz w:val="20"/>
              </w:rPr>
              <w:t>
Объектіні (дәнекерленген конструкцияны) өндіруге (дайындауға, монтаждауға), өндірістік-технологиялық және атқарушылық құжаттамаға техникалық бақылау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2924"/>
          <w:p>
            <w:pPr>
              <w:spacing w:after="20"/>
              <w:ind w:left="20"/>
              <w:jc w:val="both"/>
            </w:pPr>
            <w:r>
              <w:rPr>
                <w:rFonts w:ascii="Times New Roman"/>
                <w:b w:val="false"/>
                <w:i w:val="false"/>
                <w:color w:val="000000"/>
                <w:sz w:val="20"/>
              </w:rPr>
              <w:t>
Дағды 1:</w:t>
            </w:r>
          </w:p>
          <w:bookmarkEnd w:id="2924"/>
          <w:p>
            <w:pPr>
              <w:spacing w:after="20"/>
              <w:ind w:left="20"/>
              <w:jc w:val="both"/>
            </w:pPr>
            <w:r>
              <w:rPr>
                <w:rFonts w:ascii="Times New Roman"/>
                <w:b w:val="false"/>
                <w:i w:val="false"/>
                <w:color w:val="000000"/>
                <w:sz w:val="20"/>
              </w:rPr>
              <w:t>
Шығарылатын өнімнің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5" w:id="2925"/>
          <w:p>
            <w:pPr>
              <w:spacing w:after="20"/>
              <w:ind w:left="20"/>
              <w:jc w:val="both"/>
            </w:pPr>
            <w:r>
              <w:rPr>
                <w:rFonts w:ascii="Times New Roman"/>
                <w:b w:val="false"/>
                <w:i w:val="false"/>
                <w:color w:val="000000"/>
                <w:sz w:val="20"/>
              </w:rPr>
              <w:t>
Машықтар:</w:t>
            </w:r>
          </w:p>
          <w:bookmarkEnd w:id="2925"/>
          <w:p>
            <w:pPr>
              <w:spacing w:after="20"/>
              <w:ind w:left="20"/>
              <w:jc w:val="both"/>
            </w:pPr>
            <w:r>
              <w:rPr>
                <w:rFonts w:ascii="Times New Roman"/>
                <w:b w:val="false"/>
                <w:i w:val="false"/>
                <w:color w:val="000000"/>
                <w:sz w:val="20"/>
              </w:rPr>
              <w:t>
</w:t>
            </w:r>
            <w:r>
              <w:rPr>
                <w:rFonts w:ascii="Times New Roman"/>
                <w:b w:val="false"/>
                <w:i w:val="false"/>
                <w:color w:val="000000"/>
                <w:sz w:val="20"/>
              </w:rPr>
              <w:t>1. Қызметкерлердің біліктілігі және дәнекерлеу жұмыстарын жүргізуге және ұйымдастыруға рұқсат беру, дәнекерлеу материалдарын, дәнекерлеу жабдықтары мен дәнекерлеу технологияларын аттестаттау (сертификаттау) және оларды нақты объектіде қолдану мүмкіндігі туралы құжаттарды верификациялау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бақылау жүргізу кезінде техникалық шарттар, нормативтік, конструкторлық және өндірістік-техникалық құжаттама талаптарының сақталуын талдау және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Кіріс бақылау және сынау құжаттарын, дәнекерленетін және дәнекерлеу материалдарын сақтау, тасымалдау және беру шарттарын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Дәнекерлеу және қосалқы жабдықтың бақылау-өлшеу аспаптарының деректерін тіркеу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 кезінде анықталған сәйкессіздіктер мен ақауларды талдау және бағалау</w:t>
            </w:r>
          </w:p>
          <w:p>
            <w:pPr>
              <w:spacing w:after="20"/>
              <w:ind w:left="20"/>
              <w:jc w:val="both"/>
            </w:pPr>
            <w:r>
              <w:rPr>
                <w:rFonts w:ascii="Times New Roman"/>
                <w:b w:val="false"/>
                <w:i w:val="false"/>
                <w:color w:val="000000"/>
                <w:sz w:val="20"/>
              </w:rPr>
              <w:t>
6. Дәнекерлеу жұмыстарының орындалуын бақылау, дәнекерлеу конструкциясын бақылау және сынау нәтижелері бойынша қабылдау-тапсыру және атқару құжаттамасын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1" w:id="2926"/>
          <w:p>
            <w:pPr>
              <w:spacing w:after="20"/>
              <w:ind w:left="20"/>
              <w:jc w:val="both"/>
            </w:pPr>
            <w:r>
              <w:rPr>
                <w:rFonts w:ascii="Times New Roman"/>
                <w:b w:val="false"/>
                <w:i w:val="false"/>
                <w:color w:val="000000"/>
                <w:sz w:val="20"/>
              </w:rPr>
              <w:t>
Білімдер:</w:t>
            </w:r>
          </w:p>
          <w:bookmarkEnd w:id="2926"/>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Дәнекерленген өнімнің сапасын басқару жөніндегі нормативтік және әдістемелік құжаттардың, техникалық бақылау жүргізу нұсқаулықтары мен әдістемелерінің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Материалдарға, бөлшектерге, конструкцияларға, жинақтаушы бұйымдарға және дәнекерленген өнімге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Өндірістік ақаудың түрлері, оның пайда болу себептері,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Орындалатын жұмыстарға бақылау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Бақыланатын объектінің сәйкессіздіктері мен ақауларын есепке алу және талдау жөніндегі құжаттаманы ресімдеу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Сынақ зертханаларына, оның ішінде бұзбайтын бақылау зертханаларына және бақылау мен сынауды жүзеге асыратын қызметкерлерге қойылатын талаптар.</w:t>
            </w:r>
          </w:p>
          <w:p>
            <w:pPr>
              <w:spacing w:after="20"/>
              <w:ind w:left="20"/>
              <w:jc w:val="both"/>
            </w:pPr>
            <w:r>
              <w:rPr>
                <w:rFonts w:ascii="Times New Roman"/>
                <w:b w:val="false"/>
                <w:i w:val="false"/>
                <w:color w:val="000000"/>
                <w:sz w:val="20"/>
              </w:rPr>
              <w:t>
7. Дәнекерленген өнімге рұқсат беру және атқару құжаттамасын есепке алу және ресімдеу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ұқыптылық, зейінді шоғырландыру және бақылау, жобалық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8" w:id="2927"/>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927"/>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 / 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Кәсіптің карточкасы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2" w:id="2928"/>
          <w:p>
            <w:pPr>
              <w:spacing w:after="20"/>
              <w:ind w:left="20"/>
              <w:jc w:val="both"/>
            </w:pPr>
            <w:r>
              <w:rPr>
                <w:rFonts w:ascii="Times New Roman"/>
                <w:b w:val="false"/>
                <w:i w:val="false"/>
                <w:color w:val="000000"/>
                <w:sz w:val="20"/>
              </w:rPr>
              <w:t>
Газбен пісіруші, 2-6 разряд.</w:t>
            </w:r>
          </w:p>
          <w:bookmarkEnd w:id="292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3" w:id="2929"/>
          <w:p>
            <w:pPr>
              <w:spacing w:after="20"/>
              <w:ind w:left="20"/>
              <w:jc w:val="both"/>
            </w:pPr>
            <w:r>
              <w:rPr>
                <w:rFonts w:ascii="Times New Roman"/>
                <w:b w:val="false"/>
                <w:i w:val="false"/>
                <w:color w:val="000000"/>
                <w:sz w:val="20"/>
              </w:rPr>
              <w:t>
Білім деңгейі:</w:t>
            </w:r>
          </w:p>
          <w:bookmarkEnd w:id="2929"/>
          <w:p>
            <w:pPr>
              <w:spacing w:after="20"/>
              <w:ind w:left="20"/>
              <w:jc w:val="both"/>
            </w:pPr>
            <w:r>
              <w:rPr>
                <w:rFonts w:ascii="Times New Roman"/>
                <w:b w:val="false"/>
                <w:i w:val="false"/>
                <w:color w:val="000000"/>
                <w:sz w:val="20"/>
              </w:rPr>
              <w:t>
ТжКБ (жұмысшы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4" w:id="2930"/>
          <w:p>
            <w:pPr>
              <w:spacing w:after="20"/>
              <w:ind w:left="20"/>
              <w:jc w:val="both"/>
            </w:pPr>
            <w:r>
              <w:rPr>
                <w:rFonts w:ascii="Times New Roman"/>
                <w:b w:val="false"/>
                <w:i w:val="false"/>
                <w:color w:val="000000"/>
                <w:sz w:val="20"/>
              </w:rPr>
              <w:t>
Мамандық:</w:t>
            </w:r>
          </w:p>
          <w:bookmarkEnd w:id="2930"/>
          <w:p>
            <w:pPr>
              <w:spacing w:after="20"/>
              <w:ind w:left="20"/>
              <w:jc w:val="both"/>
            </w:pPr>
            <w:r>
              <w:rPr>
                <w:rFonts w:ascii="Times New Roman"/>
                <w:b w:val="false"/>
                <w:i w:val="false"/>
                <w:color w:val="000000"/>
                <w:sz w:val="20"/>
              </w:rPr>
              <w:t>
Дәнекерлеу ісі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5" w:id="2931"/>
          <w:p>
            <w:pPr>
              <w:spacing w:after="20"/>
              <w:ind w:left="20"/>
              <w:jc w:val="both"/>
            </w:pPr>
            <w:r>
              <w:rPr>
                <w:rFonts w:ascii="Times New Roman"/>
                <w:b w:val="false"/>
                <w:i w:val="false"/>
                <w:color w:val="000000"/>
                <w:sz w:val="20"/>
              </w:rPr>
              <w:t>
Біліктілік:</w:t>
            </w:r>
          </w:p>
          <w:bookmarkEnd w:id="293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кемінде 2 жыл жұмыс тәжірибесі: металды жылытушы (дәнекерлеуші); дәнекерлеу кешенінің операторы; дәнекерлеуші; арматуралық торлар мен қаңқаларды дәнекерлеуші; отқа төзімді металдардан жасалған бұйымдарды дәнекерлеуші; диффузиялық-дәнекерлеу қондырғыларында дәнекерлеуші; лазерлік қондырғыларда дәнекерлеуші; жанаспалы (престік) дәнекерлеу машиналарында дәнекерлеуші; машиналық-жанаспалы дәнекерлеу машиналарында дәнекерлеуші дәнекерлеуші; электронды-сәулелік дәнекерлеу қондырғыларында дәнекерлеуші; құбырларды пешпен дәнекерлеуші; аргон ортасында қолмен доғалық дәнекерлеуші; термиттік дәнекерлеуші; газ кескіш; газ дәнекерлеуші; газ кескіш Оператор; проекциялық аппаратура мен газ Кескіш машиналардың операторы; электр газ дәнекерлеуші; табақтар мен таспаларды электрмен дәнекерлеуші; Автоматты және жартылай автоматты машиналарда электрмен дәнекерлеуші; қолмен дәнекерлеуші.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білім беру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6" w:id="2932"/>
          <w:p>
            <w:pPr>
              <w:spacing w:after="20"/>
              <w:ind w:left="20"/>
              <w:jc w:val="both"/>
            </w:pPr>
            <w:r>
              <w:rPr>
                <w:rFonts w:ascii="Times New Roman"/>
                <w:b w:val="false"/>
                <w:i w:val="false"/>
                <w:color w:val="000000"/>
                <w:sz w:val="20"/>
              </w:rPr>
              <w:t>
Газбен пісіруші</w:t>
            </w:r>
          </w:p>
          <w:bookmarkEnd w:id="2932"/>
          <w:p>
            <w:pPr>
              <w:spacing w:after="20"/>
              <w:ind w:left="20"/>
              <w:jc w:val="both"/>
            </w:pPr>
            <w:r>
              <w:rPr>
                <w:rFonts w:ascii="Times New Roman"/>
                <w:b w:val="false"/>
                <w:i w:val="false"/>
                <w:color w:val="000000"/>
                <w:sz w:val="20"/>
              </w:rPr>
              <w:t>
</w:t>
            </w:r>
            <w:r>
              <w:rPr>
                <w:rFonts w:ascii="Times New Roman"/>
                <w:b w:val="false"/>
                <w:i w:val="false"/>
                <w:color w:val="000000"/>
                <w:sz w:val="20"/>
              </w:rPr>
              <w:t>Газбен кесу операторы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 газбен пісіруші</w:t>
            </w:r>
          </w:p>
          <w:p>
            <w:pPr>
              <w:spacing w:after="20"/>
              <w:ind w:left="20"/>
              <w:jc w:val="both"/>
            </w:pPr>
            <w:r>
              <w:rPr>
                <w:rFonts w:ascii="Times New Roman"/>
                <w:b w:val="false"/>
                <w:i w:val="false"/>
                <w:color w:val="000000"/>
                <w:sz w:val="20"/>
              </w:rPr>
              <w:t>
Пісіруші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ішінара механикаландырылған газбен дәнекерлеуді қолдана отырып, әртүрлі мақсаттағы конструкцияларды дайындау, реконструкциялау, монтаждау, жөндеу және салу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9" w:id="2933"/>
          <w:p>
            <w:pPr>
              <w:spacing w:after="20"/>
              <w:ind w:left="20"/>
              <w:jc w:val="both"/>
            </w:pPr>
            <w:r>
              <w:rPr>
                <w:rFonts w:ascii="Times New Roman"/>
                <w:b w:val="false"/>
                <w:i w:val="false"/>
                <w:color w:val="000000"/>
                <w:sz w:val="20"/>
              </w:rPr>
              <w:t>
1. Технологиялық процеске сәйкес газбен дәнекерлеу операцияларын орындау</w:t>
            </w:r>
          </w:p>
          <w:bookmarkEnd w:id="2933"/>
          <w:p>
            <w:pPr>
              <w:spacing w:after="20"/>
              <w:ind w:left="20"/>
              <w:jc w:val="both"/>
            </w:pPr>
            <w:r>
              <w:rPr>
                <w:rFonts w:ascii="Times New Roman"/>
                <w:b w:val="false"/>
                <w:i w:val="false"/>
                <w:color w:val="000000"/>
                <w:sz w:val="20"/>
              </w:rPr>
              <w:t>
2. Газбен дәнекерлеу бойынша орындалған жұмыстың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0" w:id="2934"/>
          <w:p>
            <w:pPr>
              <w:spacing w:after="20"/>
              <w:ind w:left="20"/>
              <w:jc w:val="both"/>
            </w:pPr>
            <w:r>
              <w:rPr>
                <w:rFonts w:ascii="Times New Roman"/>
                <w:b w:val="false"/>
                <w:i w:val="false"/>
                <w:color w:val="000000"/>
                <w:sz w:val="20"/>
              </w:rPr>
              <w:t>
Еңбек функциясы 1:</w:t>
            </w:r>
          </w:p>
          <w:bookmarkEnd w:id="2934"/>
          <w:p>
            <w:pPr>
              <w:spacing w:after="20"/>
              <w:ind w:left="20"/>
              <w:jc w:val="both"/>
            </w:pPr>
            <w:r>
              <w:rPr>
                <w:rFonts w:ascii="Times New Roman"/>
                <w:b w:val="false"/>
                <w:i w:val="false"/>
                <w:color w:val="000000"/>
                <w:sz w:val="20"/>
              </w:rPr>
              <w:t>
Технологиялық процеске сәйкес газбен дәнекерлеу операцияларын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1" w:id="2935"/>
          <w:p>
            <w:pPr>
              <w:spacing w:after="20"/>
              <w:ind w:left="20"/>
              <w:jc w:val="both"/>
            </w:pPr>
            <w:r>
              <w:rPr>
                <w:rFonts w:ascii="Times New Roman"/>
                <w:b w:val="false"/>
                <w:i w:val="false"/>
                <w:color w:val="000000"/>
                <w:sz w:val="20"/>
              </w:rPr>
              <w:t>
Дағды 1:</w:t>
            </w:r>
          </w:p>
          <w:bookmarkEnd w:id="2935"/>
          <w:p>
            <w:pPr>
              <w:spacing w:after="20"/>
              <w:ind w:left="20"/>
              <w:jc w:val="both"/>
            </w:pPr>
            <w:r>
              <w:rPr>
                <w:rFonts w:ascii="Times New Roman"/>
                <w:b w:val="false"/>
                <w:i w:val="false"/>
                <w:color w:val="000000"/>
                <w:sz w:val="20"/>
              </w:rPr>
              <w:t>
Күрделі бөлшектерді газбен дәнекерлеу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2" w:id="2936"/>
          <w:p>
            <w:pPr>
              <w:spacing w:after="20"/>
              <w:ind w:left="20"/>
              <w:jc w:val="both"/>
            </w:pPr>
            <w:r>
              <w:rPr>
                <w:rFonts w:ascii="Times New Roman"/>
                <w:b w:val="false"/>
                <w:i w:val="false"/>
                <w:color w:val="000000"/>
                <w:sz w:val="20"/>
              </w:rPr>
              <w:t>
Машықтар:</w:t>
            </w:r>
          </w:p>
          <w:bookmarkEnd w:id="2936"/>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Көміртекті және конструкциялық болаттардан жасалған күрделі бөлшектерді, конструкцияларды және құбырларды және дәнекерлеудің барлық кеңістіктік позицияларында түсті металдар мен қорытпалардан жасалған күрделілігі орташа бөлшектерді газбен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орташа бөлшектер мен тораптардың қорғаныш газында керамикалық ағындарды қолдана отырып, қатты қорытпалармен балқыту.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Ірі шойын және алюминий құймаларындағы ақауларды өңдеу және балқыту сынамалық қысымы.</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Өңделген бөлшектер мен түйіндердегі раковиналар мен балқымаларды жою.</w:t>
            </w:r>
          </w:p>
          <w:p>
            <w:pPr>
              <w:spacing w:after="20"/>
              <w:ind w:left="20"/>
              <w:jc w:val="both"/>
            </w:pPr>
            <w:r>
              <w:rPr>
                <w:rFonts w:ascii="Times New Roman"/>
                <w:b w:val="false"/>
                <w:i w:val="false"/>
                <w:color w:val="000000"/>
                <w:sz w:val="20"/>
              </w:rPr>
              <w:t>
5. Күрделі құрылымдарды ыстық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8" w:id="2937"/>
          <w:p>
            <w:pPr>
              <w:spacing w:after="20"/>
              <w:ind w:left="20"/>
              <w:jc w:val="both"/>
            </w:pPr>
            <w:r>
              <w:rPr>
                <w:rFonts w:ascii="Times New Roman"/>
                <w:b w:val="false"/>
                <w:i w:val="false"/>
                <w:color w:val="000000"/>
                <w:sz w:val="20"/>
              </w:rPr>
              <w:t>
Білімдер:</w:t>
            </w:r>
          </w:p>
          <w:bookmarkEnd w:id="2937"/>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Дәнекерленетін бөлшектердің конфигурациясы мен қалыңдығына байланысты металды дәнекерлеу режимдерін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Түсті қорытпаларды, шойынды дәнекерлеу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Түсті металдар мен қорытпалардан дәнекерленген тігістерді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Металдарды дәнекерлеудің негізгі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Газбен дәнекерлеуде қолданылатын ең көп таралған газдарды (ацетилен, сутегі, оттегі, пропан-бутан және т. б.) алу және сақтау әдістері туралы жалпы түсініктер;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Дәнекерлеудегі ақаулардың түрлері және олардың алдын алу және жою әдістері;</w:t>
            </w:r>
          </w:p>
          <w:p>
            <w:pPr>
              <w:spacing w:after="20"/>
              <w:ind w:left="20"/>
              <w:jc w:val="both"/>
            </w:pPr>
            <w:r>
              <w:rPr>
                <w:rFonts w:ascii="Times New Roman"/>
                <w:b w:val="false"/>
                <w:i w:val="false"/>
                <w:color w:val="000000"/>
                <w:sz w:val="20"/>
              </w:rPr>
              <w:t>
7. Сызбаларды оқу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6" w:id="2938"/>
          <w:p>
            <w:pPr>
              <w:spacing w:after="20"/>
              <w:ind w:left="20"/>
              <w:jc w:val="both"/>
            </w:pPr>
            <w:r>
              <w:rPr>
                <w:rFonts w:ascii="Times New Roman"/>
                <w:b w:val="false"/>
                <w:i w:val="false"/>
                <w:color w:val="000000"/>
                <w:sz w:val="20"/>
              </w:rPr>
              <w:t>
Еңбек функциясы 2:</w:t>
            </w:r>
          </w:p>
          <w:bookmarkEnd w:id="2938"/>
          <w:p>
            <w:pPr>
              <w:spacing w:after="20"/>
              <w:ind w:left="20"/>
              <w:jc w:val="both"/>
            </w:pPr>
            <w:r>
              <w:rPr>
                <w:rFonts w:ascii="Times New Roman"/>
                <w:b w:val="false"/>
                <w:i w:val="false"/>
                <w:color w:val="000000"/>
                <w:sz w:val="20"/>
              </w:rPr>
              <w:t>
Газбен дәнекерлеу бойынша орындалған жұмыстың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7" w:id="2939"/>
          <w:p>
            <w:pPr>
              <w:spacing w:after="20"/>
              <w:ind w:left="20"/>
              <w:jc w:val="both"/>
            </w:pPr>
            <w:r>
              <w:rPr>
                <w:rFonts w:ascii="Times New Roman"/>
                <w:b w:val="false"/>
                <w:i w:val="false"/>
                <w:color w:val="000000"/>
                <w:sz w:val="20"/>
              </w:rPr>
              <w:t>
Дағды 1:</w:t>
            </w:r>
          </w:p>
          <w:bookmarkEnd w:id="2939"/>
          <w:p>
            <w:pPr>
              <w:spacing w:after="20"/>
              <w:ind w:left="20"/>
              <w:jc w:val="both"/>
            </w:pPr>
            <w:r>
              <w:rPr>
                <w:rFonts w:ascii="Times New Roman"/>
                <w:b w:val="false"/>
                <w:i w:val="false"/>
                <w:color w:val="000000"/>
                <w:sz w:val="20"/>
              </w:rPr>
              <w:t>
Газбен дәнекерлеу кезінде шығарылатын өнімнің сапасын бақылауды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8" w:id="2940"/>
          <w:p>
            <w:pPr>
              <w:spacing w:after="20"/>
              <w:ind w:left="20"/>
              <w:jc w:val="both"/>
            </w:pPr>
            <w:r>
              <w:rPr>
                <w:rFonts w:ascii="Times New Roman"/>
                <w:b w:val="false"/>
                <w:i w:val="false"/>
                <w:color w:val="000000"/>
                <w:sz w:val="20"/>
              </w:rPr>
              <w:t>
Машықтар:</w:t>
            </w:r>
          </w:p>
          <w:bookmarkEnd w:id="2940"/>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нәтижелері бойынша ақауларды конструкторлық және өндірістік-технологиялық құжаттама талаптарына сәйкестігін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кезінде анықталған ақауларды түзетіңіз.</w:t>
            </w:r>
          </w:p>
          <w:p>
            <w:pPr>
              <w:spacing w:after="20"/>
              <w:ind w:left="20"/>
              <w:jc w:val="both"/>
            </w:pPr>
            <w:r>
              <w:rPr>
                <w:rFonts w:ascii="Times New Roman"/>
                <w:b w:val="false"/>
                <w:i w:val="false"/>
                <w:color w:val="000000"/>
                <w:sz w:val="20"/>
              </w:rPr>
              <w:t>
3. Газбен дәнекерлеу сапасын бағалау: қолайлы сыртқы түрі( сыртқы тексеру кезінде); дәнекерлеу тығыздығы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2" w:id="2941"/>
          <w:p>
            <w:pPr>
              <w:spacing w:after="20"/>
              <w:ind w:left="20"/>
              <w:jc w:val="both"/>
            </w:pPr>
            <w:r>
              <w:rPr>
                <w:rFonts w:ascii="Times New Roman"/>
                <w:b w:val="false"/>
                <w:i w:val="false"/>
                <w:color w:val="000000"/>
                <w:sz w:val="20"/>
              </w:rPr>
              <w:t>
Білімдер:</w:t>
            </w:r>
          </w:p>
          <w:bookmarkEnd w:id="2941"/>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Газбен дәнекерлеу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Газбен дәнекерлеу жұмыстары нәтижесінде пайда болатын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Газбен дәнекерлеу кезінде ақаулардың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Ақауларды жою жолдары.</w:t>
            </w:r>
          </w:p>
          <w:p>
            <w:pPr>
              <w:spacing w:after="20"/>
              <w:ind w:left="20"/>
              <w:jc w:val="both"/>
            </w:pPr>
            <w:r>
              <w:rPr>
                <w:rFonts w:ascii="Times New Roman"/>
                <w:b w:val="false"/>
                <w:i w:val="false"/>
                <w:color w:val="000000"/>
                <w:sz w:val="20"/>
              </w:rPr>
              <w:t>
5. Дәнекерленген қосылыстарды сынау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 дербестік және жауапкершілік, тәртіптілік, дәлдік, төзімділік пен еңбексүйгіштік,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8" w:id="2942"/>
          <w:p>
            <w:pPr>
              <w:spacing w:after="20"/>
              <w:ind w:left="20"/>
              <w:jc w:val="both"/>
            </w:pPr>
            <w:r>
              <w:rPr>
                <w:rFonts w:ascii="Times New Roman"/>
                <w:b w:val="false"/>
                <w:i w:val="false"/>
                <w:color w:val="000000"/>
                <w:sz w:val="20"/>
              </w:rPr>
              <w:t>
1) МЕМСТ 12.3.003-86. Мемлекетаралық стандарт. Еңбек қауіпсіздігі стандарттарының жүйесі. Электр дәнекерлеу жұмыстары. Қауіпсіздік талаптары;</w:t>
            </w:r>
          </w:p>
          <w:bookmarkEnd w:id="2942"/>
          <w:p>
            <w:pPr>
              <w:spacing w:after="20"/>
              <w:ind w:left="20"/>
              <w:jc w:val="both"/>
            </w:pPr>
            <w:r>
              <w:rPr>
                <w:rFonts w:ascii="Times New Roman"/>
                <w:b w:val="false"/>
                <w:i w:val="false"/>
                <w:color w:val="000000"/>
                <w:sz w:val="20"/>
              </w:rPr>
              <w:t>
</w:t>
            </w:r>
            <w:r>
              <w:rPr>
                <w:rFonts w:ascii="Times New Roman"/>
                <w:b w:val="false"/>
                <w:i w:val="false"/>
                <w:color w:val="000000"/>
                <w:sz w:val="20"/>
              </w:rPr>
              <w:t>2) МЕМСТ 12.4.250-2019. Мемлекетаралық стандарт. Еңбек қауіпсіздігі стандарттарының жүйесі. Балқыған металдың ұшқынынан және шашырауынан қорғайтын арнайы киім. Техникалық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29090-91 (ИСО 9539-88). Мемлекетаралық стандарт. Жабдықта қолданылатын материалдар. Газбен дәнекерлеу, кесу және ұқсас процестер үшін. Жалпы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МЕМСТ 31596-2012 (ISO 9090:1989). Мемлекетаралық стандарт. Газ дәнекерлеу, кесу және осыған ұқсас процестерге арналған жабдықтар мен жабдықтардың герметикалығы. Сыртқы газдың ағуының рұқсат етілген нормалары және оларды өлшеу әдісі;</w:t>
            </w:r>
          </w:p>
          <w:p>
            <w:pPr>
              <w:spacing w:after="20"/>
              <w:ind w:left="20"/>
              <w:jc w:val="both"/>
            </w:pPr>
            <w:r>
              <w:rPr>
                <w:rFonts w:ascii="Times New Roman"/>
                <w:b w:val="false"/>
                <w:i w:val="false"/>
                <w:color w:val="000000"/>
                <w:sz w:val="20"/>
              </w:rPr>
              <w:t>
5) МЕМСТ ISO 15609-3-2020. Мемлекетаралық стандарт. Металл материалдарға дәнекерлеу процедураларының техникалық талаптары және сертификаттауы. Дәнекерлеу процедурасына қойылатын техникалық талаптар. Бөлім 3. Электрондық сәулелік дәнекерлеу.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пісірушілер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 / учаске шебері</w:t>
            </w:r>
          </w:p>
        </w:tc>
      </w:tr>
    </w:tbl>
    <w:bookmarkStart w:name="z10442" w:id="2943"/>
    <w:p>
      <w:pPr>
        <w:spacing w:after="0"/>
        <w:ind w:left="0"/>
        <w:jc w:val="left"/>
      </w:pPr>
      <w:r>
        <w:rPr>
          <w:rFonts w:ascii="Times New Roman"/>
          <w:b/>
          <w:i w:val="false"/>
          <w:color w:val="000000"/>
        </w:rPr>
        <w:t xml:space="preserve"> 4-ші тарау. Кәсіптік стандарттың техникалық деректері</w:t>
      </w:r>
    </w:p>
    <w:bookmarkEnd w:id="2943"/>
    <w:bookmarkStart w:name="z10443" w:id="2944"/>
    <w:p>
      <w:pPr>
        <w:spacing w:after="0"/>
        <w:ind w:left="0"/>
        <w:jc w:val="both"/>
      </w:pPr>
      <w:r>
        <w:rPr>
          <w:rFonts w:ascii="Times New Roman"/>
          <w:b w:val="false"/>
          <w:i w:val="false"/>
          <w:color w:val="000000"/>
          <w:sz w:val="28"/>
        </w:rPr>
        <w:t>
      38. Мемлекеттік органның атауы: Қазакстан Республикасының Өнеркәсіп және құрылыс министрлігі.</w:t>
      </w:r>
    </w:p>
    <w:bookmarkEnd w:id="2944"/>
    <w:bookmarkStart w:name="z10444" w:id="2945"/>
    <w:p>
      <w:pPr>
        <w:spacing w:after="0"/>
        <w:ind w:left="0"/>
        <w:jc w:val="both"/>
      </w:pPr>
      <w:r>
        <w:rPr>
          <w:rFonts w:ascii="Times New Roman"/>
          <w:b w:val="false"/>
          <w:i w:val="false"/>
          <w:color w:val="000000"/>
          <w:sz w:val="28"/>
        </w:rPr>
        <w:t>
      Орындаушы: Қастаев Ж.Ә., +7 (705) 877 20 58, zhasulan.kastaev@mps.gov.kz.</w:t>
      </w:r>
    </w:p>
    <w:bookmarkEnd w:id="2945"/>
    <w:bookmarkStart w:name="z10445" w:id="2946"/>
    <w:p>
      <w:pPr>
        <w:spacing w:after="0"/>
        <w:ind w:left="0"/>
        <w:jc w:val="both"/>
      </w:pPr>
      <w:r>
        <w:rPr>
          <w:rFonts w:ascii="Times New Roman"/>
          <w:b w:val="false"/>
          <w:i w:val="false"/>
          <w:color w:val="000000"/>
          <w:sz w:val="28"/>
        </w:rPr>
        <w:t>
      39. Әзірлеуге қатысатын ұйымдар (кәсіпорындар): -</w:t>
      </w:r>
    </w:p>
    <w:bookmarkEnd w:id="2946"/>
    <w:bookmarkStart w:name="z10446" w:id="2947"/>
    <w:p>
      <w:pPr>
        <w:spacing w:after="0"/>
        <w:ind w:left="0"/>
        <w:jc w:val="both"/>
      </w:pPr>
      <w:r>
        <w:rPr>
          <w:rFonts w:ascii="Times New Roman"/>
          <w:b w:val="false"/>
          <w:i w:val="false"/>
          <w:color w:val="000000"/>
          <w:sz w:val="28"/>
        </w:rPr>
        <w:t>
      40. Машина жасау саласындағы кәсіптік біліктілік жөніндегі салалық кеңес: 2023 жылғы 13 желтоқсандағы № 4 хаттама.</w:t>
      </w:r>
    </w:p>
    <w:bookmarkEnd w:id="2947"/>
    <w:bookmarkStart w:name="z10447" w:id="2948"/>
    <w:p>
      <w:pPr>
        <w:spacing w:after="0"/>
        <w:ind w:left="0"/>
        <w:jc w:val="both"/>
      </w:pPr>
      <w:r>
        <w:rPr>
          <w:rFonts w:ascii="Times New Roman"/>
          <w:b w:val="false"/>
          <w:i w:val="false"/>
          <w:color w:val="000000"/>
          <w:sz w:val="28"/>
        </w:rPr>
        <w:t xml:space="preserve">
      41. Ұлттық кәсіптік біліктілік органы: 2024 жылғы 26 қаңтардағы қорытынды. </w:t>
      </w:r>
    </w:p>
    <w:bookmarkEnd w:id="2948"/>
    <w:bookmarkStart w:name="z10448" w:id="2949"/>
    <w:p>
      <w:pPr>
        <w:spacing w:after="0"/>
        <w:ind w:left="0"/>
        <w:jc w:val="both"/>
      </w:pPr>
      <w:r>
        <w:rPr>
          <w:rFonts w:ascii="Times New Roman"/>
          <w:b w:val="false"/>
          <w:i w:val="false"/>
          <w:color w:val="000000"/>
          <w:sz w:val="28"/>
        </w:rPr>
        <w:t>
      42. "Атамекен" Қазақстан Республикасының Ұлттық Кәсіпкерлер Палатасы: 2024 жылғы 15 қаңтардағы № 00576/05.</w:t>
      </w:r>
    </w:p>
    <w:bookmarkEnd w:id="2949"/>
    <w:bookmarkStart w:name="z10449" w:id="2950"/>
    <w:p>
      <w:pPr>
        <w:spacing w:after="0"/>
        <w:ind w:left="0"/>
        <w:jc w:val="both"/>
      </w:pPr>
      <w:r>
        <w:rPr>
          <w:rFonts w:ascii="Times New Roman"/>
          <w:b w:val="false"/>
          <w:i w:val="false"/>
          <w:color w:val="000000"/>
          <w:sz w:val="28"/>
        </w:rPr>
        <w:t>
      43. Нұсқа нөмірі және Шығарылған жылы: 1, 2024 нұсқасы.</w:t>
      </w:r>
    </w:p>
    <w:bookmarkEnd w:id="2950"/>
    <w:bookmarkStart w:name="z10450" w:id="2951"/>
    <w:p>
      <w:pPr>
        <w:spacing w:after="0"/>
        <w:ind w:left="0"/>
        <w:jc w:val="both"/>
      </w:pPr>
      <w:r>
        <w:rPr>
          <w:rFonts w:ascii="Times New Roman"/>
          <w:b w:val="false"/>
          <w:i w:val="false"/>
          <w:color w:val="000000"/>
          <w:sz w:val="28"/>
        </w:rPr>
        <w:t>
      44. Болжалды қайта қарау күні: 2027 жыл.</w:t>
      </w:r>
    </w:p>
    <w:bookmarkEnd w:id="2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 наурыздағы</w:t>
            </w:r>
            <w:r>
              <w:br/>
            </w:r>
            <w:r>
              <w:rPr>
                <w:rFonts w:ascii="Times New Roman"/>
                <w:b w:val="false"/>
                <w:i w:val="false"/>
                <w:color w:val="000000"/>
                <w:sz w:val="20"/>
              </w:rPr>
              <w:t>№ 84 бұйрығына</w:t>
            </w:r>
            <w:r>
              <w:br/>
            </w:r>
            <w:r>
              <w:rPr>
                <w:rFonts w:ascii="Times New Roman"/>
                <w:b w:val="false"/>
                <w:i w:val="false"/>
                <w:color w:val="000000"/>
                <w:sz w:val="20"/>
              </w:rPr>
              <w:t>8-қосымша</w:t>
            </w:r>
          </w:p>
        </w:tc>
      </w:tr>
    </w:tbl>
    <w:bookmarkStart w:name="z10452" w:id="2952"/>
    <w:p>
      <w:pPr>
        <w:spacing w:after="0"/>
        <w:ind w:left="0"/>
        <w:jc w:val="left"/>
      </w:pPr>
      <w:r>
        <w:rPr>
          <w:rFonts w:ascii="Times New Roman"/>
          <w:b/>
          <w:i w:val="false"/>
          <w:color w:val="000000"/>
        </w:rPr>
        <w:t xml:space="preserve"> Кәсіптік стандарт   "Металл және металл емес бұйымдарды өңдеу"</w:t>
      </w:r>
    </w:p>
    <w:bookmarkEnd w:id="2952"/>
    <w:bookmarkStart w:name="z10453" w:id="2953"/>
    <w:p>
      <w:pPr>
        <w:spacing w:after="0"/>
        <w:ind w:left="0"/>
        <w:jc w:val="left"/>
      </w:pPr>
      <w:r>
        <w:rPr>
          <w:rFonts w:ascii="Times New Roman"/>
          <w:b/>
          <w:i w:val="false"/>
          <w:color w:val="000000"/>
        </w:rPr>
        <w:t xml:space="preserve"> 1-ші тарау. Жалпы ережелер</w:t>
      </w:r>
    </w:p>
    <w:bookmarkEnd w:id="2953"/>
    <w:bookmarkStart w:name="z10454" w:id="2954"/>
    <w:p>
      <w:pPr>
        <w:spacing w:after="0"/>
        <w:ind w:left="0"/>
        <w:jc w:val="both"/>
      </w:pPr>
      <w:r>
        <w:rPr>
          <w:rFonts w:ascii="Times New Roman"/>
          <w:b w:val="false"/>
          <w:i w:val="false"/>
          <w:color w:val="000000"/>
          <w:sz w:val="28"/>
        </w:rPr>
        <w:t xml:space="preserve">
      1. Кәсіптік стандарттың қолданылу аясы: "Металл және металл емес бұйымдарды өңдеу" кәсіби стандарты "Кәсіптік біліктілік туралы" Қазақстан Республикасы Заңының 5-бабына сәйкес әзірленді, білім беру бағдарламаларын қалыптастыруға,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кең ауқымды міндеттердің шешімдеріне қойылатын талаптарды белгілейді машина жасау саласындағы қызметті жүзеге асыратын ұйымдар мен кәсіпорындарда. </w:t>
      </w:r>
    </w:p>
    <w:bookmarkEnd w:id="2954"/>
    <w:bookmarkStart w:name="z10455" w:id="2955"/>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2955"/>
    <w:bookmarkStart w:name="z10456" w:id="2956"/>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956"/>
    <w:bookmarkStart w:name="z10457" w:id="2957"/>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957"/>
    <w:bookmarkStart w:name="z10458" w:id="2958"/>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2958"/>
    <w:bookmarkStart w:name="z10459" w:id="2959"/>
    <w:p>
      <w:pPr>
        <w:spacing w:after="0"/>
        <w:ind w:left="0"/>
        <w:jc w:val="both"/>
      </w:pPr>
      <w:r>
        <w:rPr>
          <w:rFonts w:ascii="Times New Roman"/>
          <w:b w:val="false"/>
          <w:i w:val="false"/>
          <w:color w:val="000000"/>
          <w:sz w:val="28"/>
        </w:rPr>
        <w:t>
      4) кәсіп – жеке адам жүзеге асыратын және орындалуы үшін белгілі бір біліктілікті талап ететін қызмет түрі;</w:t>
      </w:r>
    </w:p>
    <w:bookmarkEnd w:id="2959"/>
    <w:bookmarkStart w:name="z10460" w:id="2960"/>
    <w:p>
      <w:pPr>
        <w:spacing w:after="0"/>
        <w:ind w:left="0"/>
        <w:jc w:val="both"/>
      </w:pPr>
      <w:r>
        <w:rPr>
          <w:rFonts w:ascii="Times New Roman"/>
          <w:b w:val="false"/>
          <w:i w:val="false"/>
          <w:color w:val="000000"/>
          <w:sz w:val="28"/>
        </w:rPr>
        <w:t>
      5)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2960"/>
    <w:bookmarkStart w:name="z10461" w:id="2961"/>
    <w:p>
      <w:pPr>
        <w:spacing w:after="0"/>
        <w:ind w:left="0"/>
        <w:jc w:val="both"/>
      </w:pPr>
      <w:r>
        <w:rPr>
          <w:rFonts w:ascii="Times New Roman"/>
          <w:b w:val="false"/>
          <w:i w:val="false"/>
          <w:color w:val="000000"/>
          <w:sz w:val="28"/>
        </w:rPr>
        <w:t>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2961"/>
    <w:bookmarkStart w:name="z10462" w:id="2962"/>
    <w:p>
      <w:pPr>
        <w:spacing w:after="0"/>
        <w:ind w:left="0"/>
        <w:jc w:val="both"/>
      </w:pPr>
      <w:r>
        <w:rPr>
          <w:rFonts w:ascii="Times New Roman"/>
          <w:b w:val="false"/>
          <w:i w:val="false"/>
          <w:color w:val="000000"/>
          <w:sz w:val="28"/>
        </w:rPr>
        <w:t>
      7) құзырет – еңбек функциясын құрайтын бір немесе бірнеше кәсіптік міндетті орындауға мүмкіндік беретін дағдыны қолдану қабілеті;</w:t>
      </w:r>
    </w:p>
    <w:bookmarkEnd w:id="2962"/>
    <w:bookmarkStart w:name="z10463" w:id="2963"/>
    <w:p>
      <w:pPr>
        <w:spacing w:after="0"/>
        <w:ind w:left="0"/>
        <w:jc w:val="both"/>
      </w:pPr>
      <w:r>
        <w:rPr>
          <w:rFonts w:ascii="Times New Roman"/>
          <w:b w:val="false"/>
          <w:i w:val="false"/>
          <w:color w:val="000000"/>
          <w:sz w:val="28"/>
        </w:rPr>
        <w:t>
      8) машық – кәсіптік міндет шеңберінде жекелеген бірлі-жарым іс-әрекетті физикалық тұрғыдан және (немесе) ақыл-оймен орындау қабілеті;</w:t>
      </w:r>
    </w:p>
    <w:bookmarkEnd w:id="2963"/>
    <w:bookmarkStart w:name="z10464" w:id="2964"/>
    <w:p>
      <w:pPr>
        <w:spacing w:after="0"/>
        <w:ind w:left="0"/>
        <w:jc w:val="both"/>
      </w:pPr>
      <w:r>
        <w:rPr>
          <w:rFonts w:ascii="Times New Roman"/>
          <w:b w:val="false"/>
          <w:i w:val="false"/>
          <w:color w:val="000000"/>
          <w:sz w:val="28"/>
        </w:rPr>
        <w:t xml:space="preserve">
      9)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 </w:t>
      </w:r>
    </w:p>
    <w:bookmarkEnd w:id="2964"/>
    <w:bookmarkStart w:name="z10465" w:id="2965"/>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2965"/>
    <w:bookmarkStart w:name="z10466" w:id="2966"/>
    <w:p>
      <w:pPr>
        <w:spacing w:after="0"/>
        <w:ind w:left="0"/>
        <w:jc w:val="both"/>
      </w:pPr>
      <w:r>
        <w:rPr>
          <w:rFonts w:ascii="Times New Roman"/>
          <w:b w:val="false"/>
          <w:i w:val="false"/>
          <w:color w:val="000000"/>
          <w:sz w:val="28"/>
        </w:rPr>
        <w:t>
      БА – Біліктілік анықтамалығы;</w:t>
      </w:r>
    </w:p>
    <w:bookmarkEnd w:id="2966"/>
    <w:bookmarkStart w:name="z10467" w:id="2967"/>
    <w:p>
      <w:pPr>
        <w:spacing w:after="0"/>
        <w:ind w:left="0"/>
        <w:jc w:val="both"/>
      </w:pPr>
      <w:r>
        <w:rPr>
          <w:rFonts w:ascii="Times New Roman"/>
          <w:b w:val="false"/>
          <w:i w:val="false"/>
          <w:color w:val="000000"/>
          <w:sz w:val="28"/>
        </w:rPr>
        <w:t>
      БТБА – Бірыңғай тарифтік-біліктілік анықтамалығын;</w:t>
      </w:r>
    </w:p>
    <w:bookmarkEnd w:id="2967"/>
    <w:bookmarkStart w:name="z10468" w:id="2968"/>
    <w:p>
      <w:pPr>
        <w:spacing w:after="0"/>
        <w:ind w:left="0"/>
        <w:jc w:val="both"/>
      </w:pPr>
      <w:r>
        <w:rPr>
          <w:rFonts w:ascii="Times New Roman"/>
          <w:b w:val="false"/>
          <w:i w:val="false"/>
          <w:color w:val="000000"/>
          <w:sz w:val="28"/>
        </w:rPr>
        <w:t>
      ҰБШ – Ұлттық біліктілік шеңбері;</w:t>
      </w:r>
    </w:p>
    <w:bookmarkEnd w:id="2968"/>
    <w:bookmarkStart w:name="z10469" w:id="2969"/>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2969"/>
    <w:bookmarkStart w:name="z10470" w:id="2970"/>
    <w:p>
      <w:pPr>
        <w:spacing w:after="0"/>
        <w:ind w:left="0"/>
        <w:jc w:val="left"/>
      </w:pPr>
      <w:r>
        <w:rPr>
          <w:rFonts w:ascii="Times New Roman"/>
          <w:b/>
          <w:i w:val="false"/>
          <w:color w:val="000000"/>
        </w:rPr>
        <w:t xml:space="preserve"> 2-ші тарау. Кәсіптік стандарттың паспорты</w:t>
      </w:r>
    </w:p>
    <w:bookmarkEnd w:id="2970"/>
    <w:bookmarkStart w:name="z10471" w:id="2971"/>
    <w:p>
      <w:pPr>
        <w:spacing w:after="0"/>
        <w:ind w:left="0"/>
        <w:jc w:val="both"/>
      </w:pPr>
      <w:r>
        <w:rPr>
          <w:rFonts w:ascii="Times New Roman"/>
          <w:b w:val="false"/>
          <w:i w:val="false"/>
          <w:color w:val="000000"/>
          <w:sz w:val="28"/>
        </w:rPr>
        <w:t>
      4. Кәсіптік стандарттың атауы: Металл және металл емес бұйымдарды өңдеу.</w:t>
      </w:r>
    </w:p>
    <w:bookmarkEnd w:id="2971"/>
    <w:bookmarkStart w:name="z10472" w:id="2972"/>
    <w:p>
      <w:pPr>
        <w:spacing w:after="0"/>
        <w:ind w:left="0"/>
        <w:jc w:val="both"/>
      </w:pPr>
      <w:r>
        <w:rPr>
          <w:rFonts w:ascii="Times New Roman"/>
          <w:b w:val="false"/>
          <w:i w:val="false"/>
          <w:color w:val="000000"/>
          <w:sz w:val="28"/>
        </w:rPr>
        <w:t>
      5. Кәсіптік стандарттың коды: C25620.</w:t>
      </w:r>
    </w:p>
    <w:bookmarkEnd w:id="2972"/>
    <w:bookmarkStart w:name="z10473" w:id="2973"/>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2973"/>
    <w:bookmarkStart w:name="z10474" w:id="2974"/>
    <w:p>
      <w:pPr>
        <w:spacing w:after="0"/>
        <w:ind w:left="0"/>
        <w:jc w:val="both"/>
      </w:pPr>
      <w:r>
        <w:rPr>
          <w:rFonts w:ascii="Times New Roman"/>
          <w:b w:val="false"/>
          <w:i w:val="false"/>
          <w:color w:val="000000"/>
          <w:sz w:val="28"/>
        </w:rPr>
        <w:t>
      C Өңдеу өнеркәсібі;</w:t>
      </w:r>
    </w:p>
    <w:bookmarkEnd w:id="2974"/>
    <w:bookmarkStart w:name="z10475" w:id="2975"/>
    <w:p>
      <w:pPr>
        <w:spacing w:after="0"/>
        <w:ind w:left="0"/>
        <w:jc w:val="both"/>
      </w:pPr>
      <w:r>
        <w:rPr>
          <w:rFonts w:ascii="Times New Roman"/>
          <w:b w:val="false"/>
          <w:i w:val="false"/>
          <w:color w:val="000000"/>
          <w:sz w:val="28"/>
        </w:rPr>
        <w:t>
      25 Машиналар мен жабдықтардан басқа дайын металл бұйымдарын жасау;</w:t>
      </w:r>
    </w:p>
    <w:bookmarkEnd w:id="2975"/>
    <w:bookmarkStart w:name="z10476" w:id="2976"/>
    <w:p>
      <w:pPr>
        <w:spacing w:after="0"/>
        <w:ind w:left="0"/>
        <w:jc w:val="both"/>
      </w:pPr>
      <w:r>
        <w:rPr>
          <w:rFonts w:ascii="Times New Roman"/>
          <w:b w:val="false"/>
          <w:i w:val="false"/>
          <w:color w:val="000000"/>
          <w:sz w:val="28"/>
        </w:rPr>
        <w:t>
      25.6 Металдарды өңдеу және металдарға қаптамалар жалату; машина жасаудың негізгі технологиялық процестері;</w:t>
      </w:r>
    </w:p>
    <w:bookmarkEnd w:id="2976"/>
    <w:bookmarkStart w:name="z10477" w:id="2977"/>
    <w:p>
      <w:pPr>
        <w:spacing w:after="0"/>
        <w:ind w:left="0"/>
        <w:jc w:val="both"/>
      </w:pPr>
      <w:r>
        <w:rPr>
          <w:rFonts w:ascii="Times New Roman"/>
          <w:b w:val="false"/>
          <w:i w:val="false"/>
          <w:color w:val="000000"/>
          <w:sz w:val="28"/>
        </w:rPr>
        <w:t>
      25.62 Машина жасаудың негізгі технологиялық процестері;</w:t>
      </w:r>
    </w:p>
    <w:bookmarkEnd w:id="2977"/>
    <w:bookmarkStart w:name="z10478" w:id="2978"/>
    <w:p>
      <w:pPr>
        <w:spacing w:after="0"/>
        <w:ind w:left="0"/>
        <w:jc w:val="both"/>
      </w:pPr>
      <w:r>
        <w:rPr>
          <w:rFonts w:ascii="Times New Roman"/>
          <w:b w:val="false"/>
          <w:i w:val="false"/>
          <w:color w:val="000000"/>
          <w:sz w:val="28"/>
        </w:rPr>
        <w:t>
      25.62.0 Машина жасаудың негізгі технологиялық процестері.</w:t>
      </w:r>
    </w:p>
    <w:bookmarkEnd w:id="2978"/>
    <w:bookmarkStart w:name="z10479" w:id="2979"/>
    <w:p>
      <w:pPr>
        <w:spacing w:after="0"/>
        <w:ind w:left="0"/>
        <w:jc w:val="both"/>
      </w:pPr>
      <w:r>
        <w:rPr>
          <w:rFonts w:ascii="Times New Roman"/>
          <w:b w:val="false"/>
          <w:i w:val="false"/>
          <w:color w:val="000000"/>
          <w:sz w:val="28"/>
        </w:rPr>
        <w:t>
      7. Кәсіптік стандарттың қысқаша сипаттамасы: бұл кәсіби стандартта металл және металл емес бұйымдарды өңдеу кезіндегі жұмыс сипаттамалары мен еңбек функциялары келтірілген: бұрғылау станоктарында тесіктерді бұрғылау бойынша технологиялық операцияларды орындау; әмбебап және мамандандырылған фрезерлік станоктарда фрезерлік жұмыстарды орындау; фрезерлік топтың станоктарында машина бөлшектері мен құрастыру бірліктерін фрезерлік өңдеуді орындаудың сапасы мен өнімділігін қамтамасыз ету; әр түрлі типтегі тегістеу станоктарында және басқа да технологиялық жабдықтарда бөлшектер мен аспаптардың, тегістеу құралының беттерін өңдеу және жетілдіру; әр түрлі типтегі тегістеу станоктарында және басқа да технологиялық жабдықтарда бөлшектер мен аспаптардың, тегістеу құралының беттерін өңдеу және жетілдіру; металл жіптерді тегістеу арқылы механикалық өңдеуді орындау; қайрау станоктарында кескіш құралдарды қайраудың сапасы мен өнімділігін қамтамасыз ету; өндірістің сапасын қамтамасыз ету.</w:t>
      </w:r>
    </w:p>
    <w:bookmarkEnd w:id="2979"/>
    <w:bookmarkStart w:name="z10480" w:id="2980"/>
    <w:p>
      <w:pPr>
        <w:spacing w:after="0"/>
        <w:ind w:left="0"/>
        <w:jc w:val="both"/>
      </w:pPr>
      <w:r>
        <w:rPr>
          <w:rFonts w:ascii="Times New Roman"/>
          <w:b w:val="false"/>
          <w:i w:val="false"/>
          <w:color w:val="000000"/>
          <w:sz w:val="28"/>
        </w:rPr>
        <w:t>
      8. Кәсіптер карточкаларының тізімі:</w:t>
      </w:r>
    </w:p>
    <w:bookmarkEnd w:id="2980"/>
    <w:bookmarkStart w:name="z10481" w:id="2981"/>
    <w:p>
      <w:pPr>
        <w:spacing w:after="0"/>
        <w:ind w:left="0"/>
        <w:jc w:val="both"/>
      </w:pPr>
      <w:r>
        <w:rPr>
          <w:rFonts w:ascii="Times New Roman"/>
          <w:b w:val="false"/>
          <w:i w:val="false"/>
          <w:color w:val="000000"/>
          <w:sz w:val="28"/>
        </w:rPr>
        <w:t>
      1) Бұрғылаушы - 2 СБШ-нің деңгейі;</w:t>
      </w:r>
    </w:p>
    <w:bookmarkEnd w:id="2981"/>
    <w:bookmarkStart w:name="z10482" w:id="2982"/>
    <w:p>
      <w:pPr>
        <w:spacing w:after="0"/>
        <w:ind w:left="0"/>
        <w:jc w:val="both"/>
      </w:pPr>
      <w:r>
        <w:rPr>
          <w:rFonts w:ascii="Times New Roman"/>
          <w:b w:val="false"/>
          <w:i w:val="false"/>
          <w:color w:val="000000"/>
          <w:sz w:val="28"/>
        </w:rPr>
        <w:t>
      2) Бұрғылаушы - 3 СБШ-нің деңгейі;</w:t>
      </w:r>
    </w:p>
    <w:bookmarkEnd w:id="2982"/>
    <w:bookmarkStart w:name="z10483" w:id="2983"/>
    <w:p>
      <w:pPr>
        <w:spacing w:after="0"/>
        <w:ind w:left="0"/>
        <w:jc w:val="both"/>
      </w:pPr>
      <w:r>
        <w:rPr>
          <w:rFonts w:ascii="Times New Roman"/>
          <w:b w:val="false"/>
          <w:i w:val="false"/>
          <w:color w:val="000000"/>
          <w:sz w:val="28"/>
        </w:rPr>
        <w:t>
      3) Бұрғылаушы - 3 СБШ-нің деңгейі;</w:t>
      </w:r>
    </w:p>
    <w:bookmarkEnd w:id="2983"/>
    <w:bookmarkStart w:name="z10484" w:id="2984"/>
    <w:p>
      <w:pPr>
        <w:spacing w:after="0"/>
        <w:ind w:left="0"/>
        <w:jc w:val="both"/>
      </w:pPr>
      <w:r>
        <w:rPr>
          <w:rFonts w:ascii="Times New Roman"/>
          <w:b w:val="false"/>
          <w:i w:val="false"/>
          <w:color w:val="000000"/>
          <w:sz w:val="28"/>
        </w:rPr>
        <w:t>
      4) Бұрғылаушы - 4 СБШ-нің деңгейі;</w:t>
      </w:r>
    </w:p>
    <w:bookmarkEnd w:id="2984"/>
    <w:bookmarkStart w:name="z10485" w:id="2985"/>
    <w:p>
      <w:pPr>
        <w:spacing w:after="0"/>
        <w:ind w:left="0"/>
        <w:jc w:val="both"/>
      </w:pPr>
      <w:r>
        <w:rPr>
          <w:rFonts w:ascii="Times New Roman"/>
          <w:b w:val="false"/>
          <w:i w:val="false"/>
          <w:color w:val="000000"/>
          <w:sz w:val="28"/>
        </w:rPr>
        <w:t>
      5) Фрезерлеуші - 2 СБШ-нің деңгейі;</w:t>
      </w:r>
    </w:p>
    <w:bookmarkEnd w:id="2985"/>
    <w:bookmarkStart w:name="z10486" w:id="2986"/>
    <w:p>
      <w:pPr>
        <w:spacing w:after="0"/>
        <w:ind w:left="0"/>
        <w:jc w:val="both"/>
      </w:pPr>
      <w:r>
        <w:rPr>
          <w:rFonts w:ascii="Times New Roman"/>
          <w:b w:val="false"/>
          <w:i w:val="false"/>
          <w:color w:val="000000"/>
          <w:sz w:val="28"/>
        </w:rPr>
        <w:t>
      6) Фрезерлеуші - 3 СБШ-нің деңгейі;</w:t>
      </w:r>
    </w:p>
    <w:bookmarkEnd w:id="2986"/>
    <w:bookmarkStart w:name="z10487" w:id="2987"/>
    <w:p>
      <w:pPr>
        <w:spacing w:after="0"/>
        <w:ind w:left="0"/>
        <w:jc w:val="both"/>
      </w:pPr>
      <w:r>
        <w:rPr>
          <w:rFonts w:ascii="Times New Roman"/>
          <w:b w:val="false"/>
          <w:i w:val="false"/>
          <w:color w:val="000000"/>
          <w:sz w:val="28"/>
        </w:rPr>
        <w:t>
      7) Фрезерлеуші - 3 СБШ-нің деңгейі;</w:t>
      </w:r>
    </w:p>
    <w:bookmarkEnd w:id="2987"/>
    <w:bookmarkStart w:name="z10488" w:id="2988"/>
    <w:p>
      <w:pPr>
        <w:spacing w:after="0"/>
        <w:ind w:left="0"/>
        <w:jc w:val="both"/>
      </w:pPr>
      <w:r>
        <w:rPr>
          <w:rFonts w:ascii="Times New Roman"/>
          <w:b w:val="false"/>
          <w:i w:val="false"/>
          <w:color w:val="000000"/>
          <w:sz w:val="28"/>
        </w:rPr>
        <w:t>
      8) Фрезерлеуші - 4 СБШ-нің деңгейі;</w:t>
      </w:r>
    </w:p>
    <w:bookmarkEnd w:id="2988"/>
    <w:bookmarkStart w:name="z10489" w:id="2989"/>
    <w:p>
      <w:pPr>
        <w:spacing w:after="0"/>
        <w:ind w:left="0"/>
        <w:jc w:val="both"/>
      </w:pPr>
      <w:r>
        <w:rPr>
          <w:rFonts w:ascii="Times New Roman"/>
          <w:b w:val="false"/>
          <w:i w:val="false"/>
          <w:color w:val="000000"/>
          <w:sz w:val="28"/>
        </w:rPr>
        <w:t>
      9) Бұранда фрезерлеуші - 2 СБШ-нің деңгейі;</w:t>
      </w:r>
    </w:p>
    <w:bookmarkEnd w:id="2989"/>
    <w:bookmarkStart w:name="z10490" w:id="2990"/>
    <w:p>
      <w:pPr>
        <w:spacing w:after="0"/>
        <w:ind w:left="0"/>
        <w:jc w:val="both"/>
      </w:pPr>
      <w:r>
        <w:rPr>
          <w:rFonts w:ascii="Times New Roman"/>
          <w:b w:val="false"/>
          <w:i w:val="false"/>
          <w:color w:val="000000"/>
          <w:sz w:val="28"/>
        </w:rPr>
        <w:t>
      10) Бұранда фрезерлеуші - 3 СБШ-нің деңгейі;</w:t>
      </w:r>
    </w:p>
    <w:bookmarkEnd w:id="2990"/>
    <w:bookmarkStart w:name="z10491" w:id="2991"/>
    <w:p>
      <w:pPr>
        <w:spacing w:after="0"/>
        <w:ind w:left="0"/>
        <w:jc w:val="both"/>
      </w:pPr>
      <w:r>
        <w:rPr>
          <w:rFonts w:ascii="Times New Roman"/>
          <w:b w:val="false"/>
          <w:i w:val="false"/>
          <w:color w:val="000000"/>
          <w:sz w:val="28"/>
        </w:rPr>
        <w:t>
      11) Бұранда фрезерлеуші - 4 СБШ-нің деңгейі;</w:t>
      </w:r>
    </w:p>
    <w:bookmarkEnd w:id="2991"/>
    <w:bookmarkStart w:name="z10492" w:id="2992"/>
    <w:p>
      <w:pPr>
        <w:spacing w:after="0"/>
        <w:ind w:left="0"/>
        <w:jc w:val="both"/>
      </w:pPr>
      <w:r>
        <w:rPr>
          <w:rFonts w:ascii="Times New Roman"/>
          <w:b w:val="false"/>
          <w:i w:val="false"/>
          <w:color w:val="000000"/>
          <w:sz w:val="28"/>
        </w:rPr>
        <w:t>
      12) Кең профильді станокшы - 4 СБШ-нің деңгейі;</w:t>
      </w:r>
    </w:p>
    <w:bookmarkEnd w:id="2992"/>
    <w:bookmarkStart w:name="z10493" w:id="2993"/>
    <w:p>
      <w:pPr>
        <w:spacing w:after="0"/>
        <w:ind w:left="0"/>
        <w:jc w:val="both"/>
      </w:pPr>
      <w:r>
        <w:rPr>
          <w:rFonts w:ascii="Times New Roman"/>
          <w:b w:val="false"/>
          <w:i w:val="false"/>
          <w:color w:val="000000"/>
          <w:sz w:val="28"/>
        </w:rPr>
        <w:t>
      13) Тегістеуші - 2 СБШ-нің деңгейі;</w:t>
      </w:r>
    </w:p>
    <w:bookmarkEnd w:id="2993"/>
    <w:bookmarkStart w:name="z10494" w:id="2994"/>
    <w:p>
      <w:pPr>
        <w:spacing w:after="0"/>
        <w:ind w:left="0"/>
        <w:jc w:val="both"/>
      </w:pPr>
      <w:r>
        <w:rPr>
          <w:rFonts w:ascii="Times New Roman"/>
          <w:b w:val="false"/>
          <w:i w:val="false"/>
          <w:color w:val="000000"/>
          <w:sz w:val="28"/>
        </w:rPr>
        <w:t>
      14) Тегістеуші - 3 СБШ-нің деңгейі;</w:t>
      </w:r>
    </w:p>
    <w:bookmarkEnd w:id="2994"/>
    <w:bookmarkStart w:name="z10495" w:id="2995"/>
    <w:p>
      <w:pPr>
        <w:spacing w:after="0"/>
        <w:ind w:left="0"/>
        <w:jc w:val="both"/>
      </w:pPr>
      <w:r>
        <w:rPr>
          <w:rFonts w:ascii="Times New Roman"/>
          <w:b w:val="false"/>
          <w:i w:val="false"/>
          <w:color w:val="000000"/>
          <w:sz w:val="28"/>
        </w:rPr>
        <w:t>
      15) Тегістеуші - 3 СБШ-нің деңгейі;</w:t>
      </w:r>
    </w:p>
    <w:bookmarkEnd w:id="2995"/>
    <w:bookmarkStart w:name="z10496" w:id="2996"/>
    <w:p>
      <w:pPr>
        <w:spacing w:after="0"/>
        <w:ind w:left="0"/>
        <w:jc w:val="both"/>
      </w:pPr>
      <w:r>
        <w:rPr>
          <w:rFonts w:ascii="Times New Roman"/>
          <w:b w:val="false"/>
          <w:i w:val="false"/>
          <w:color w:val="000000"/>
          <w:sz w:val="28"/>
        </w:rPr>
        <w:t>
      16) Тегістеуші - 4 СБШ-нің деңгейі;</w:t>
      </w:r>
    </w:p>
    <w:bookmarkEnd w:id="2996"/>
    <w:bookmarkStart w:name="z10497" w:id="2997"/>
    <w:p>
      <w:pPr>
        <w:spacing w:after="0"/>
        <w:ind w:left="0"/>
        <w:jc w:val="both"/>
      </w:pPr>
      <w:r>
        <w:rPr>
          <w:rFonts w:ascii="Times New Roman"/>
          <w:b w:val="false"/>
          <w:i w:val="false"/>
          <w:color w:val="000000"/>
          <w:sz w:val="28"/>
        </w:rPr>
        <w:t>
      17) Жылтыратушы - 2 СБШ-нің деңгейі;</w:t>
      </w:r>
    </w:p>
    <w:bookmarkEnd w:id="2997"/>
    <w:bookmarkStart w:name="z10498" w:id="2998"/>
    <w:p>
      <w:pPr>
        <w:spacing w:after="0"/>
        <w:ind w:left="0"/>
        <w:jc w:val="both"/>
      </w:pPr>
      <w:r>
        <w:rPr>
          <w:rFonts w:ascii="Times New Roman"/>
          <w:b w:val="false"/>
          <w:i w:val="false"/>
          <w:color w:val="000000"/>
          <w:sz w:val="28"/>
        </w:rPr>
        <w:t>
      18) Жылтыратушы - 3 СБШ-нің деңгейі;</w:t>
      </w:r>
    </w:p>
    <w:bookmarkEnd w:id="2998"/>
    <w:bookmarkStart w:name="z10499" w:id="2999"/>
    <w:p>
      <w:pPr>
        <w:spacing w:after="0"/>
        <w:ind w:left="0"/>
        <w:jc w:val="both"/>
      </w:pPr>
      <w:r>
        <w:rPr>
          <w:rFonts w:ascii="Times New Roman"/>
          <w:b w:val="false"/>
          <w:i w:val="false"/>
          <w:color w:val="000000"/>
          <w:sz w:val="28"/>
        </w:rPr>
        <w:t>
      19) Жылтыратушы - 4 СБШ-нің деңгейі;</w:t>
      </w:r>
    </w:p>
    <w:bookmarkEnd w:id="2999"/>
    <w:bookmarkStart w:name="z10500" w:id="3000"/>
    <w:p>
      <w:pPr>
        <w:spacing w:after="0"/>
        <w:ind w:left="0"/>
        <w:jc w:val="both"/>
      </w:pPr>
      <w:r>
        <w:rPr>
          <w:rFonts w:ascii="Times New Roman"/>
          <w:b w:val="false"/>
          <w:i w:val="false"/>
          <w:color w:val="000000"/>
          <w:sz w:val="28"/>
        </w:rPr>
        <w:t>
      20) Бұранда тегістеуші - 2 СБШ-нің деңгейі;</w:t>
      </w:r>
    </w:p>
    <w:bookmarkEnd w:id="3000"/>
    <w:bookmarkStart w:name="z10501" w:id="3001"/>
    <w:p>
      <w:pPr>
        <w:spacing w:after="0"/>
        <w:ind w:left="0"/>
        <w:jc w:val="both"/>
      </w:pPr>
      <w:r>
        <w:rPr>
          <w:rFonts w:ascii="Times New Roman"/>
          <w:b w:val="false"/>
          <w:i w:val="false"/>
          <w:color w:val="000000"/>
          <w:sz w:val="28"/>
        </w:rPr>
        <w:t>
      21) Бұранда тегістеуші - 3 СБШ-нің деңгейі;</w:t>
      </w:r>
    </w:p>
    <w:bookmarkEnd w:id="3001"/>
    <w:bookmarkStart w:name="z10502" w:id="3002"/>
    <w:p>
      <w:pPr>
        <w:spacing w:after="0"/>
        <w:ind w:left="0"/>
        <w:jc w:val="both"/>
      </w:pPr>
      <w:r>
        <w:rPr>
          <w:rFonts w:ascii="Times New Roman"/>
          <w:b w:val="false"/>
          <w:i w:val="false"/>
          <w:color w:val="000000"/>
          <w:sz w:val="28"/>
        </w:rPr>
        <w:t>
      22) Бұранда тегістеуші - 4 СБШ-нің деңгейі;</w:t>
      </w:r>
    </w:p>
    <w:bookmarkEnd w:id="3002"/>
    <w:bookmarkStart w:name="z10503" w:id="3003"/>
    <w:p>
      <w:pPr>
        <w:spacing w:after="0"/>
        <w:ind w:left="0"/>
        <w:jc w:val="both"/>
      </w:pPr>
      <w:r>
        <w:rPr>
          <w:rFonts w:ascii="Times New Roman"/>
          <w:b w:val="false"/>
          <w:i w:val="false"/>
          <w:color w:val="000000"/>
          <w:sz w:val="28"/>
        </w:rPr>
        <w:t>
      23) Ажарлаушы-ұштаушы - 2 СБШ-нің деңгейі;</w:t>
      </w:r>
    </w:p>
    <w:bookmarkEnd w:id="3003"/>
    <w:bookmarkStart w:name="z10504" w:id="3004"/>
    <w:p>
      <w:pPr>
        <w:spacing w:after="0"/>
        <w:ind w:left="0"/>
        <w:jc w:val="both"/>
      </w:pPr>
      <w:r>
        <w:rPr>
          <w:rFonts w:ascii="Times New Roman"/>
          <w:b w:val="false"/>
          <w:i w:val="false"/>
          <w:color w:val="000000"/>
          <w:sz w:val="28"/>
        </w:rPr>
        <w:t>
      24) Ажарлаушы-ұштаушы - 3 СБШ-нің деңгейі;</w:t>
      </w:r>
    </w:p>
    <w:bookmarkEnd w:id="3004"/>
    <w:bookmarkStart w:name="z10505" w:id="3005"/>
    <w:p>
      <w:pPr>
        <w:spacing w:after="0"/>
        <w:ind w:left="0"/>
        <w:jc w:val="both"/>
      </w:pPr>
      <w:r>
        <w:rPr>
          <w:rFonts w:ascii="Times New Roman"/>
          <w:b w:val="false"/>
          <w:i w:val="false"/>
          <w:color w:val="000000"/>
          <w:sz w:val="28"/>
        </w:rPr>
        <w:t>
      25) Ажарлаушы - ұштаушы - 4 СБШ-нің деңгейі;</w:t>
      </w:r>
    </w:p>
    <w:bookmarkEnd w:id="3005"/>
    <w:bookmarkStart w:name="z10506" w:id="3006"/>
    <w:p>
      <w:pPr>
        <w:spacing w:after="0"/>
        <w:ind w:left="0"/>
        <w:jc w:val="both"/>
      </w:pPr>
      <w:r>
        <w:rPr>
          <w:rFonts w:ascii="Times New Roman"/>
          <w:b w:val="false"/>
          <w:i w:val="false"/>
          <w:color w:val="000000"/>
          <w:sz w:val="28"/>
        </w:rPr>
        <w:t>
      26) Ажарлағыш станоктарды баптаушы - 3 СБШ-нің деңгейі;</w:t>
      </w:r>
    </w:p>
    <w:bookmarkEnd w:id="3006"/>
    <w:bookmarkStart w:name="z10507" w:id="3007"/>
    <w:p>
      <w:pPr>
        <w:spacing w:after="0"/>
        <w:ind w:left="0"/>
        <w:jc w:val="both"/>
      </w:pPr>
      <w:r>
        <w:rPr>
          <w:rFonts w:ascii="Times New Roman"/>
          <w:b w:val="false"/>
          <w:i w:val="false"/>
          <w:color w:val="000000"/>
          <w:sz w:val="28"/>
        </w:rPr>
        <w:t>
      27) Ажарлағыш станоктарды баптаушы - 4 СБШ-нің деңгейі.</w:t>
      </w:r>
    </w:p>
    <w:bookmarkEnd w:id="3007"/>
    <w:bookmarkStart w:name="z10508" w:id="3008"/>
    <w:p>
      <w:pPr>
        <w:spacing w:after="0"/>
        <w:ind w:left="0"/>
        <w:jc w:val="left"/>
      </w:pPr>
      <w:r>
        <w:rPr>
          <w:rFonts w:ascii="Times New Roman"/>
          <w:b/>
          <w:i w:val="false"/>
          <w:color w:val="000000"/>
        </w:rPr>
        <w:t xml:space="preserve"> 3-ші тарау. Кәсіптер карточкалары</w:t>
      </w:r>
    </w:p>
    <w:bookmarkEnd w:id="3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9" w:id="3009"/>
          <w:p>
            <w:pPr>
              <w:spacing w:after="20"/>
              <w:ind w:left="20"/>
              <w:jc w:val="both"/>
            </w:pPr>
            <w:r>
              <w:rPr>
                <w:rFonts w:ascii="Times New Roman"/>
                <w:b w:val="false"/>
                <w:i w:val="false"/>
                <w:color w:val="000000"/>
                <w:sz w:val="20"/>
              </w:rPr>
              <w:t>
Бұрғылаушы, 2-pазpяд.</w:t>
            </w:r>
          </w:p>
          <w:bookmarkEnd w:id="3009"/>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0" w:id="3010"/>
          <w:p>
            <w:pPr>
              <w:spacing w:after="20"/>
              <w:ind w:left="20"/>
              <w:jc w:val="both"/>
            </w:pPr>
            <w:r>
              <w:rPr>
                <w:rFonts w:ascii="Times New Roman"/>
                <w:b w:val="false"/>
                <w:i w:val="false"/>
                <w:color w:val="000000"/>
                <w:sz w:val="20"/>
              </w:rPr>
              <w:t>
Білім деңгейі:</w:t>
            </w:r>
          </w:p>
          <w:bookmarkEnd w:id="3010"/>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1" w:id="3011"/>
          <w:p>
            <w:pPr>
              <w:spacing w:after="20"/>
              <w:ind w:left="20"/>
              <w:jc w:val="both"/>
            </w:pPr>
            <w:r>
              <w:rPr>
                <w:rFonts w:ascii="Times New Roman"/>
                <w:b w:val="false"/>
                <w:i w:val="false"/>
                <w:color w:val="000000"/>
                <w:sz w:val="20"/>
              </w:rPr>
              <w:t>
Мамандық:</w:t>
            </w:r>
          </w:p>
          <w:bookmarkEnd w:id="3011"/>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2" w:id="3012"/>
          <w:p>
            <w:pPr>
              <w:spacing w:after="20"/>
              <w:ind w:left="20"/>
              <w:jc w:val="both"/>
            </w:pPr>
            <w:r>
              <w:rPr>
                <w:rFonts w:ascii="Times New Roman"/>
                <w:b w:val="false"/>
                <w:i w:val="false"/>
                <w:color w:val="000000"/>
                <w:sz w:val="20"/>
              </w:rPr>
              <w:t>
Біліктілік:</w:t>
            </w:r>
          </w:p>
          <w:bookmarkEnd w:id="301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3" w:id="3013"/>
          <w:p>
            <w:pPr>
              <w:spacing w:after="20"/>
              <w:ind w:left="20"/>
              <w:jc w:val="both"/>
            </w:pPr>
            <w:r>
              <w:rPr>
                <w:rFonts w:ascii="Times New Roman"/>
                <w:b w:val="false"/>
                <w:i w:val="false"/>
                <w:color w:val="000000"/>
                <w:sz w:val="20"/>
              </w:rPr>
              <w:t>
Арнайы станоктарда бұранда кесуші</w:t>
            </w:r>
          </w:p>
          <w:bookmarkEnd w:id="3013"/>
          <w:p>
            <w:pPr>
              <w:spacing w:after="20"/>
              <w:ind w:left="20"/>
              <w:jc w:val="both"/>
            </w:pPr>
            <w:r>
              <w:rPr>
                <w:rFonts w:ascii="Times New Roman"/>
                <w:b w:val="false"/>
                <w:i w:val="false"/>
                <w:color w:val="000000"/>
                <w:sz w:val="20"/>
              </w:rPr>
              <w:t>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станоктар мен басқа да жабдықтардың көмегімен берілген сапа стандарттары бойынша әртүрлі бөлшектерде немесе заттарда арнайы тесіктер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4" w:id="3014"/>
          <w:p>
            <w:pPr>
              <w:spacing w:after="20"/>
              <w:ind w:left="20"/>
              <w:jc w:val="both"/>
            </w:pPr>
            <w:r>
              <w:rPr>
                <w:rFonts w:ascii="Times New Roman"/>
                <w:b w:val="false"/>
                <w:i w:val="false"/>
                <w:color w:val="000000"/>
                <w:sz w:val="20"/>
              </w:rPr>
              <w:t>
1. Бөлшекті немесе құрастыру бірлігін бұрғылау бойынша конструкторлық-технологиялық құжаттаманы зерделеу және барлық инфрақұрылымды дайындау.</w:t>
            </w:r>
          </w:p>
          <w:bookmarkEnd w:id="3014"/>
          <w:p>
            <w:pPr>
              <w:spacing w:after="20"/>
              <w:ind w:left="20"/>
              <w:jc w:val="both"/>
            </w:pPr>
            <w:r>
              <w:rPr>
                <w:rFonts w:ascii="Times New Roman"/>
                <w:b w:val="false"/>
                <w:i w:val="false"/>
                <w:color w:val="000000"/>
                <w:sz w:val="20"/>
              </w:rPr>
              <w:t>
</w:t>
            </w:r>
            <w:r>
              <w:rPr>
                <w:rFonts w:ascii="Times New Roman"/>
                <w:b w:val="false"/>
                <w:i w:val="false"/>
                <w:color w:val="000000"/>
                <w:sz w:val="20"/>
              </w:rPr>
              <w:t>2. Бұрғылау өңдеуге арналған дайындаманы конструкторлық-технологиялық құжаттамаға сәйкестендіру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процеске сәйкес бұрғылау өңдеу бойынша технологиялық операцияларды орындау</w:t>
            </w:r>
          </w:p>
          <w:p>
            <w:pPr>
              <w:spacing w:after="20"/>
              <w:ind w:left="20"/>
              <w:jc w:val="both"/>
            </w:pPr>
            <w:r>
              <w:rPr>
                <w:rFonts w:ascii="Times New Roman"/>
                <w:b w:val="false"/>
                <w:i w:val="false"/>
                <w:color w:val="000000"/>
                <w:sz w:val="20"/>
              </w:rPr>
              <w:t>
4. Орындалған бұрғылау өңдеу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7" w:id="3015"/>
          <w:p>
            <w:pPr>
              <w:spacing w:after="20"/>
              <w:ind w:left="20"/>
              <w:jc w:val="both"/>
            </w:pPr>
            <w:r>
              <w:rPr>
                <w:rFonts w:ascii="Times New Roman"/>
                <w:b w:val="false"/>
                <w:i w:val="false"/>
                <w:color w:val="000000"/>
                <w:sz w:val="20"/>
              </w:rPr>
              <w:t>
Еңбек функциясы 1:</w:t>
            </w:r>
          </w:p>
          <w:bookmarkEnd w:id="3015"/>
          <w:p>
            <w:pPr>
              <w:spacing w:after="20"/>
              <w:ind w:left="20"/>
              <w:jc w:val="both"/>
            </w:pPr>
            <w:r>
              <w:rPr>
                <w:rFonts w:ascii="Times New Roman"/>
                <w:b w:val="false"/>
                <w:i w:val="false"/>
                <w:color w:val="000000"/>
                <w:sz w:val="20"/>
              </w:rPr>
              <w:t>
Бөлшекті немесе құрастыру бірлігін бұрғылау бойынша конструкторлық-технологиялық құжаттаманы зерделеу және барлық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8" w:id="3016"/>
          <w:p>
            <w:pPr>
              <w:spacing w:after="20"/>
              <w:ind w:left="20"/>
              <w:jc w:val="both"/>
            </w:pPr>
            <w:r>
              <w:rPr>
                <w:rFonts w:ascii="Times New Roman"/>
                <w:b w:val="false"/>
                <w:i w:val="false"/>
                <w:color w:val="000000"/>
                <w:sz w:val="20"/>
              </w:rPr>
              <w:t>
Дағды 1:</w:t>
            </w:r>
          </w:p>
          <w:bookmarkEnd w:id="3016"/>
          <w:p>
            <w:pPr>
              <w:spacing w:after="20"/>
              <w:ind w:left="20"/>
              <w:jc w:val="both"/>
            </w:pPr>
            <w:r>
              <w:rPr>
                <w:rFonts w:ascii="Times New Roman"/>
                <w:b w:val="false"/>
                <w:i w:val="false"/>
                <w:color w:val="000000"/>
                <w:sz w:val="20"/>
              </w:rPr>
              <w:t>
Бұрғылау өңдеуге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9" w:id="3017"/>
          <w:p>
            <w:pPr>
              <w:spacing w:after="20"/>
              <w:ind w:left="20"/>
              <w:jc w:val="both"/>
            </w:pPr>
            <w:r>
              <w:rPr>
                <w:rFonts w:ascii="Times New Roman"/>
                <w:b w:val="false"/>
                <w:i w:val="false"/>
                <w:color w:val="000000"/>
                <w:sz w:val="20"/>
              </w:rPr>
              <w:t>
Машықтар:</w:t>
            </w:r>
          </w:p>
          <w:bookmarkEnd w:id="3017"/>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станоктарындағы қарапайым бөлшектердің дайындамаларында 12-14 квалитет бойынша өлшем дәлдігімен тесіктерді өңдеуге арналған бастапқы деректерді (сызбалар, технологиялық құжаттар)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бөлшектердің дайындамаларының 12-14 квалитеттері бойынша өлшем дәлдігімен тесіктерді өңдеуге, сондай-ақ бөлшектерді туралауға арналған бұрғылау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құжаттамаға сәйкес бұрғылау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Бұрғылаушының жұмыс орнында орналасқан технологиялық жабдықтың (айлабұйымдардың, өлшеу және қосалқы құралдардың) талап етілетін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 орнының жай-күйін еңбекті қорғау, өрт, өнеркәсіптік және экологиялық қауіпсіздік талаптарына, бұрғылаушының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және ұжымдық қорғау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пайдалану.</w:t>
            </w:r>
          </w:p>
          <w:p>
            <w:pPr>
              <w:spacing w:after="20"/>
              <w:ind w:left="20"/>
              <w:jc w:val="both"/>
            </w:pPr>
            <w:r>
              <w:rPr>
                <w:rFonts w:ascii="Times New Roman"/>
                <w:b w:val="false"/>
                <w:i w:val="false"/>
                <w:color w:val="000000"/>
                <w:sz w:val="20"/>
              </w:rPr>
              <w:t>
9.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8" w:id="3018"/>
          <w:p>
            <w:pPr>
              <w:spacing w:after="20"/>
              <w:ind w:left="20"/>
              <w:jc w:val="both"/>
            </w:pPr>
            <w:r>
              <w:rPr>
                <w:rFonts w:ascii="Times New Roman"/>
                <w:b w:val="false"/>
                <w:i w:val="false"/>
                <w:color w:val="000000"/>
                <w:sz w:val="20"/>
              </w:rPr>
              <w:t>
Білімдер:</w:t>
            </w:r>
          </w:p>
          <w:bookmarkEnd w:id="3018"/>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бұрғылау станоктарының, ультрадыбыстық қондырғының құрылымы мен жұмыс принципі, олардың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Біліктілігі анағұрлым жоғары бұрғылаушымен бірлесіп қызмет көрсетілетін станоктарды басқару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Өңделетін материалдардың атауы, таңбалануы және негізгі механикалық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Ең көп таралған құрылғылардың және бақылау-өлшеу құралдарының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Кесу құралдарының мақсаты, қайрау және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Бұрғылау станоктарында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Әр түрлі типтегі және модельдегі бұрғылау машиналарының дәлдігін тексерудің құрылымдық ерекшеліктері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Бұрғылау станоктарын баптау кезінде қолданылатын әмбебап және арнайы құрылғылардың құрылымдық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МСС мақсаты, қасиеттері және оларды тесіктерді өңдеу кезінде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Өрт қауіпсіздігі талаптары.</w:t>
            </w:r>
          </w:p>
          <w:p>
            <w:pPr>
              <w:spacing w:after="20"/>
              <w:ind w:left="20"/>
              <w:jc w:val="both"/>
            </w:pPr>
            <w:r>
              <w:rPr>
                <w:rFonts w:ascii="Times New Roman"/>
                <w:b w:val="false"/>
                <w:i w:val="false"/>
                <w:color w:val="000000"/>
                <w:sz w:val="20"/>
              </w:rPr>
              <w:t>
13.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1" w:id="3019"/>
          <w:p>
            <w:pPr>
              <w:spacing w:after="20"/>
              <w:ind w:left="20"/>
              <w:jc w:val="both"/>
            </w:pPr>
            <w:r>
              <w:rPr>
                <w:rFonts w:ascii="Times New Roman"/>
                <w:b w:val="false"/>
                <w:i w:val="false"/>
                <w:color w:val="000000"/>
                <w:sz w:val="20"/>
              </w:rPr>
              <w:t>
Дағды 2:</w:t>
            </w:r>
          </w:p>
          <w:bookmarkEnd w:id="3019"/>
          <w:p>
            <w:pPr>
              <w:spacing w:after="20"/>
              <w:ind w:left="20"/>
              <w:jc w:val="both"/>
            </w:pPr>
            <w:r>
              <w:rPr>
                <w:rFonts w:ascii="Times New Roman"/>
                <w:b w:val="false"/>
                <w:i w:val="false"/>
                <w:color w:val="000000"/>
                <w:sz w:val="20"/>
              </w:rPr>
              <w:t>
Конструкторлық-технологиялық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2" w:id="3020"/>
          <w:p>
            <w:pPr>
              <w:spacing w:after="20"/>
              <w:ind w:left="20"/>
              <w:jc w:val="both"/>
            </w:pPr>
            <w:r>
              <w:rPr>
                <w:rFonts w:ascii="Times New Roman"/>
                <w:b w:val="false"/>
                <w:i w:val="false"/>
                <w:color w:val="000000"/>
                <w:sz w:val="20"/>
              </w:rPr>
              <w:t>
Машықтар:</w:t>
            </w:r>
          </w:p>
          <w:bookmarkEnd w:id="3020"/>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 мен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Бұрғылау машинасында дайындаманың беттерін өңдеуді орындау үшін бастапқы деректерді талдау.</w:t>
            </w:r>
          </w:p>
          <w:p>
            <w:pPr>
              <w:spacing w:after="20"/>
              <w:ind w:left="20"/>
              <w:jc w:val="both"/>
            </w:pPr>
            <w:r>
              <w:rPr>
                <w:rFonts w:ascii="Times New Roman"/>
                <w:b w:val="false"/>
                <w:i w:val="false"/>
                <w:color w:val="000000"/>
                <w:sz w:val="20"/>
              </w:rPr>
              <w:t>
3. 12-14 квалитет бойынша өлшем дәлдігімен күрделі бөлшектерді өңдеуге арналған бұрғылау станоктарын баптау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5" w:id="3021"/>
          <w:p>
            <w:pPr>
              <w:spacing w:after="20"/>
              <w:ind w:left="20"/>
              <w:jc w:val="both"/>
            </w:pPr>
            <w:r>
              <w:rPr>
                <w:rFonts w:ascii="Times New Roman"/>
                <w:b w:val="false"/>
                <w:i w:val="false"/>
                <w:color w:val="000000"/>
                <w:sz w:val="20"/>
              </w:rPr>
              <w:t>
Білімдер:</w:t>
            </w:r>
          </w:p>
          <w:bookmarkEnd w:id="3021"/>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сызбасы, технологиялық карта).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жүйелері, дәлдік квалитеттері, кедір-бұдыр параметрлері.</w:t>
            </w:r>
          </w:p>
          <w:p>
            <w:pPr>
              <w:spacing w:after="20"/>
              <w:ind w:left="20"/>
              <w:jc w:val="both"/>
            </w:pPr>
            <w:r>
              <w:rPr>
                <w:rFonts w:ascii="Times New Roman"/>
                <w:b w:val="false"/>
                <w:i w:val="false"/>
                <w:color w:val="000000"/>
                <w:sz w:val="20"/>
              </w:rPr>
              <w:t>
4.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9" w:id="3022"/>
          <w:p>
            <w:pPr>
              <w:spacing w:after="20"/>
              <w:ind w:left="20"/>
              <w:jc w:val="both"/>
            </w:pPr>
            <w:r>
              <w:rPr>
                <w:rFonts w:ascii="Times New Roman"/>
                <w:b w:val="false"/>
                <w:i w:val="false"/>
                <w:color w:val="000000"/>
                <w:sz w:val="20"/>
              </w:rPr>
              <w:t>
Еңбек функциясы 2:</w:t>
            </w:r>
          </w:p>
          <w:bookmarkEnd w:id="3022"/>
          <w:p>
            <w:pPr>
              <w:spacing w:after="20"/>
              <w:ind w:left="20"/>
              <w:jc w:val="both"/>
            </w:pPr>
            <w:r>
              <w:rPr>
                <w:rFonts w:ascii="Times New Roman"/>
                <w:b w:val="false"/>
                <w:i w:val="false"/>
                <w:color w:val="000000"/>
                <w:sz w:val="20"/>
              </w:rPr>
              <w:t>
Бұрғылау өңдеуге арналған дайындаманы конструкторлық-технологиялық құжаттамаға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0" w:id="3023"/>
          <w:p>
            <w:pPr>
              <w:spacing w:after="20"/>
              <w:ind w:left="20"/>
              <w:jc w:val="both"/>
            </w:pPr>
            <w:r>
              <w:rPr>
                <w:rFonts w:ascii="Times New Roman"/>
                <w:b w:val="false"/>
                <w:i w:val="false"/>
                <w:color w:val="000000"/>
                <w:sz w:val="20"/>
              </w:rPr>
              <w:t>
Дағды 1:</w:t>
            </w:r>
          </w:p>
          <w:bookmarkEnd w:id="3023"/>
          <w:p>
            <w:pPr>
              <w:spacing w:after="20"/>
              <w:ind w:left="20"/>
              <w:jc w:val="both"/>
            </w:pPr>
            <w:r>
              <w:rPr>
                <w:rFonts w:ascii="Times New Roman"/>
                <w:b w:val="false"/>
                <w:i w:val="false"/>
                <w:color w:val="000000"/>
                <w:sz w:val="20"/>
              </w:rPr>
              <w:t>
Дайындамалардың конструкторлық-технологиялық құжаттамаға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1" w:id="3024"/>
          <w:p>
            <w:pPr>
              <w:spacing w:after="20"/>
              <w:ind w:left="20"/>
              <w:jc w:val="both"/>
            </w:pPr>
            <w:r>
              <w:rPr>
                <w:rFonts w:ascii="Times New Roman"/>
                <w:b w:val="false"/>
                <w:i w:val="false"/>
                <w:color w:val="000000"/>
                <w:sz w:val="20"/>
              </w:rPr>
              <w:t>
Машықтар:</w:t>
            </w:r>
          </w:p>
          <w:bookmarkEnd w:id="3024"/>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Бұрғылауды орындау үшін бастапқы деректерді талдау.</w:t>
            </w:r>
          </w:p>
          <w:p>
            <w:pPr>
              <w:spacing w:after="20"/>
              <w:ind w:left="20"/>
              <w:jc w:val="both"/>
            </w:pPr>
            <w:r>
              <w:rPr>
                <w:rFonts w:ascii="Times New Roman"/>
                <w:b w:val="false"/>
                <w:i w:val="false"/>
                <w:color w:val="000000"/>
                <w:sz w:val="20"/>
              </w:rPr>
              <w:t>
2.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3" w:id="3025"/>
          <w:p>
            <w:pPr>
              <w:spacing w:after="20"/>
              <w:ind w:left="20"/>
              <w:jc w:val="both"/>
            </w:pPr>
            <w:r>
              <w:rPr>
                <w:rFonts w:ascii="Times New Roman"/>
                <w:b w:val="false"/>
                <w:i w:val="false"/>
                <w:color w:val="000000"/>
                <w:sz w:val="20"/>
              </w:rPr>
              <w:t>
Білімдер:</w:t>
            </w:r>
          </w:p>
          <w:bookmarkEnd w:id="3025"/>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Сызба геометриясының негіздері.</w:t>
            </w:r>
          </w:p>
          <w:p>
            <w:pPr>
              <w:spacing w:after="20"/>
              <w:ind w:left="20"/>
              <w:jc w:val="both"/>
            </w:pPr>
            <w:r>
              <w:rPr>
                <w:rFonts w:ascii="Times New Roman"/>
                <w:b w:val="false"/>
                <w:i w:val="false"/>
                <w:color w:val="000000"/>
                <w:sz w:val="20"/>
              </w:rPr>
              <w:t>
3. Сызбаларды жобалау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6" w:id="3026"/>
          <w:p>
            <w:pPr>
              <w:spacing w:after="20"/>
              <w:ind w:left="20"/>
              <w:jc w:val="both"/>
            </w:pPr>
            <w:r>
              <w:rPr>
                <w:rFonts w:ascii="Times New Roman"/>
                <w:b w:val="false"/>
                <w:i w:val="false"/>
                <w:color w:val="000000"/>
                <w:sz w:val="20"/>
              </w:rPr>
              <w:t>
Еңбек функциясы 3:</w:t>
            </w:r>
          </w:p>
          <w:bookmarkEnd w:id="3026"/>
          <w:p>
            <w:pPr>
              <w:spacing w:after="20"/>
              <w:ind w:left="20"/>
              <w:jc w:val="both"/>
            </w:pPr>
            <w:r>
              <w:rPr>
                <w:rFonts w:ascii="Times New Roman"/>
                <w:b w:val="false"/>
                <w:i w:val="false"/>
                <w:color w:val="000000"/>
                <w:sz w:val="20"/>
              </w:rPr>
              <w:t>
Технологиялық процеске сәйкес бұрғылау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7" w:id="3027"/>
          <w:p>
            <w:pPr>
              <w:spacing w:after="20"/>
              <w:ind w:left="20"/>
              <w:jc w:val="both"/>
            </w:pPr>
            <w:r>
              <w:rPr>
                <w:rFonts w:ascii="Times New Roman"/>
                <w:b w:val="false"/>
                <w:i w:val="false"/>
                <w:color w:val="000000"/>
                <w:sz w:val="20"/>
              </w:rPr>
              <w:t>
Дағды 1:</w:t>
            </w:r>
          </w:p>
          <w:bookmarkEnd w:id="3027"/>
          <w:p>
            <w:pPr>
              <w:spacing w:after="20"/>
              <w:ind w:left="20"/>
              <w:jc w:val="both"/>
            </w:pPr>
            <w:r>
              <w:rPr>
                <w:rFonts w:ascii="Times New Roman"/>
                <w:b w:val="false"/>
                <w:i w:val="false"/>
                <w:color w:val="000000"/>
                <w:sz w:val="20"/>
              </w:rPr>
              <w:t>
Берілген сапа стандарттары бойынша тесіктерді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8" w:id="3028"/>
          <w:p>
            <w:pPr>
              <w:spacing w:after="20"/>
              <w:ind w:left="20"/>
              <w:jc w:val="both"/>
            </w:pPr>
            <w:r>
              <w:rPr>
                <w:rFonts w:ascii="Times New Roman"/>
                <w:b w:val="false"/>
                <w:i w:val="false"/>
                <w:color w:val="000000"/>
                <w:sz w:val="20"/>
              </w:rPr>
              <w:t>
Машықтар:</w:t>
            </w:r>
          </w:p>
          <w:bookmarkEnd w:id="3028"/>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Бөлшектердің тесіктерін өңдеуге арналған кескіш құралдардың тозу дәрежесін 12-14 квалитеттер мен бұрандалы тесіктер бойынша өлшем дәлдігімен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Дайындаманы салыстырусыз және бөлік бойынша қарапайым салыстырумен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бөлшектердің дайындамаларында 12-14 квалитет бойынша өлшем дәлдігімен тесіктерді бұрғылау, бұрғылау, зенковка жасау және технологиялық карта мен жұмыс сызбасына сәйкес туралауды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Технологиялық картаға және жұмыс сызбасына сәйкес бұрғылау станоктарында диаметрі 3-тен 24 мм-ге дейін 8 дәлдік дәрежесіне дейін жіп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МСС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Бұрғылауды өңделетін материалға сәйкес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Бұрғылардың геометриялық параметрлерін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Бұрғылау станоктарының жарамдылығы мен жұмысқа қабілеттілігін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9. Бұрғылау станоктарына ауысым сайын техникалық қызмет көрсету және жұмыс орнын жинау.</w:t>
            </w:r>
          </w:p>
          <w:p>
            <w:pPr>
              <w:spacing w:after="20"/>
              <w:ind w:left="20"/>
              <w:jc w:val="both"/>
            </w:pPr>
            <w:r>
              <w:rPr>
                <w:rFonts w:ascii="Times New Roman"/>
                <w:b w:val="false"/>
                <w:i w:val="false"/>
                <w:color w:val="000000"/>
                <w:sz w:val="20"/>
              </w:rPr>
              <w:t>
10. Бұрғылаушының жұмыс орнында орналасқан Технологиялық жабдыққа техникалық қызмет көрсетуді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8" w:id="3029"/>
          <w:p>
            <w:pPr>
              <w:spacing w:after="20"/>
              <w:ind w:left="20"/>
              <w:jc w:val="both"/>
            </w:pPr>
            <w:r>
              <w:rPr>
                <w:rFonts w:ascii="Times New Roman"/>
                <w:b w:val="false"/>
                <w:i w:val="false"/>
                <w:color w:val="000000"/>
                <w:sz w:val="20"/>
              </w:rPr>
              <w:t>
Білімдер:</w:t>
            </w:r>
          </w:p>
          <w:bookmarkEnd w:id="3029"/>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станоктарында қолданылатын қарапайым әмбебап құрылғылардың құрылымы, мақсаты, ережелері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Жұмыстарды орындау үшін қажетті дайындамаларды, құралдарды, құрылғыларды алудың, сақтаудың және тапсырудың белгіленген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Өңделетін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Бұрғылау станоктарында қолданылатын бұрғылардың, зенкерлердің, шүмектердің, плашкалардың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Бұрғылау станоктарында кескіш құралдарды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Жұмысты орындау үшін қажетті көлемде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Бөлшектердің тесіктерін 12-14 квалитет бойынша өлшем дәлдігімен және бұрандалы тесіктерді 8 дәлдік дәрежесіне дейін өңдеуге арналған кескіш құралдардың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Дайындамаларды орнатудың және бекітудің ережелері мен әдістері салыстырусыз және қарапайым бөлшектермен салыстыра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9. Бұрғылау станоктарын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12-14 квалитеттер бойынша өлшем дәлдігімен тесіктерді және қарапайым бөлшектерде 8 дәлдік дәрежесіне дейінгі бұрандалы тесіктерді өңдеу тәсілдері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Тесіктерді өңдеуде қолданылатын МСС-ның мақсаты, қасиеттері және қолдану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Тесіктерді 12-14 квалитет бойынша дәлдікпен және 8 дәлдік дәрежесіндегі жіптерді қарапайым бөлшектермен өңдеу кезінде ақаудың негізгі түрлері, оның себептері және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Өңделетін және аспаптық материалға байланысты бұрғылардың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Қайрау станоктарының құрылғысы, пайдалану ережелері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Бұрғыларды қайрау әдістері,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Бұрғылардың геометриялық параметрлерін бақылауға арналған бақылау-өлшеу аспаптарының түрлері, құрылымы және қолдану салалары.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Бұрғылардың геометриялық параметрлерін бақылау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Бұрғылау станоктарының жарамдылығы мен жұмысқа қабілеттілігін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Бұрғылау станоктарына техникалық қызмет көрсету жөніндегі регламенттік жұмыстардың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20. Бұрғылаушының жұмыс орнында орналасқан технологиялық жабдыққа техникалық қызмет көрсетуді орындау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Бұрғылау жұмыстарын орындау кезінде жұмыс орнын жоспарлауға және жабдықтауға қойылатын талаптар.</w:t>
            </w:r>
          </w:p>
          <w:p>
            <w:pPr>
              <w:spacing w:after="20"/>
              <w:ind w:left="20"/>
              <w:jc w:val="both"/>
            </w:pPr>
            <w:r>
              <w:rPr>
                <w:rFonts w:ascii="Times New Roman"/>
                <w:b w:val="false"/>
                <w:i w:val="false"/>
                <w:color w:val="000000"/>
                <w:sz w:val="20"/>
              </w:rPr>
              <w:t>
22. Бұрғылаушының жұмыс орнында орналасқан технологиялық жабдықтар мен құралдарды сақтау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0" w:id="3030"/>
          <w:p>
            <w:pPr>
              <w:spacing w:after="20"/>
              <w:ind w:left="20"/>
              <w:jc w:val="both"/>
            </w:pPr>
            <w:r>
              <w:rPr>
                <w:rFonts w:ascii="Times New Roman"/>
                <w:b w:val="false"/>
                <w:i w:val="false"/>
                <w:color w:val="000000"/>
                <w:sz w:val="20"/>
              </w:rPr>
              <w:t>
Еңбек функциясы 4:</w:t>
            </w:r>
          </w:p>
          <w:bookmarkEnd w:id="3030"/>
          <w:p>
            <w:pPr>
              <w:spacing w:after="20"/>
              <w:ind w:left="20"/>
              <w:jc w:val="both"/>
            </w:pPr>
            <w:r>
              <w:rPr>
                <w:rFonts w:ascii="Times New Roman"/>
                <w:b w:val="false"/>
                <w:i w:val="false"/>
                <w:color w:val="000000"/>
                <w:sz w:val="20"/>
              </w:rPr>
              <w:t>
Орындалған бұрғылау өңдеу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1" w:id="3031"/>
          <w:p>
            <w:pPr>
              <w:spacing w:after="20"/>
              <w:ind w:left="20"/>
              <w:jc w:val="both"/>
            </w:pPr>
            <w:r>
              <w:rPr>
                <w:rFonts w:ascii="Times New Roman"/>
                <w:b w:val="false"/>
                <w:i w:val="false"/>
                <w:color w:val="000000"/>
                <w:sz w:val="20"/>
              </w:rPr>
              <w:t>
Дағды 1:</w:t>
            </w:r>
          </w:p>
          <w:bookmarkEnd w:id="3031"/>
          <w:p>
            <w:pPr>
              <w:spacing w:after="20"/>
              <w:ind w:left="20"/>
              <w:jc w:val="both"/>
            </w:pPr>
            <w:r>
              <w:rPr>
                <w:rFonts w:ascii="Times New Roman"/>
                <w:b w:val="false"/>
                <w:i w:val="false"/>
                <w:color w:val="000000"/>
                <w:sz w:val="20"/>
              </w:rPr>
              <w:t>
Бұрғылау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2" w:id="3032"/>
          <w:p>
            <w:pPr>
              <w:spacing w:after="20"/>
              <w:ind w:left="20"/>
              <w:jc w:val="both"/>
            </w:pPr>
            <w:r>
              <w:rPr>
                <w:rFonts w:ascii="Times New Roman"/>
                <w:b w:val="false"/>
                <w:i w:val="false"/>
                <w:color w:val="000000"/>
                <w:sz w:val="20"/>
              </w:rPr>
              <w:t>
Машықтар:</w:t>
            </w:r>
          </w:p>
          <w:bookmarkEnd w:id="3032"/>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беттердің визуалды айқын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12-14 квалитет бойынша өлшем дәлдігімен қарапайым бөлшектердің саңылауларын өлшеу үшін қажетті бақылау-өлшеу құралдары мен калибрлерді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құжаттамаға сәйкес өлшеу қателігін 0,05 мм-ден төмен емес қамтамасыз ететін бақылау-өлшеу құралдарымен тесіктерді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Өңделген беттің кедір-бұдырын анықтау әдісін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кедір-бұдырлығын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Диаметрі 3-тен 24 мм-ге дейінгі жіптерді өлшеу үшін қажетті бақылау-өлшеу құралдарын таңдау.</w:t>
            </w:r>
          </w:p>
          <w:p>
            <w:pPr>
              <w:spacing w:after="20"/>
              <w:ind w:left="20"/>
              <w:jc w:val="both"/>
            </w:pPr>
            <w:r>
              <w:rPr>
                <w:rFonts w:ascii="Times New Roman"/>
                <w:b w:val="false"/>
                <w:i w:val="false"/>
                <w:color w:val="000000"/>
                <w:sz w:val="20"/>
              </w:rPr>
              <w:t>
7. Диаметрі 3-тен 24 мм-ге дейінгі жіптерді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9" w:id="3033"/>
          <w:p>
            <w:pPr>
              <w:spacing w:after="20"/>
              <w:ind w:left="20"/>
              <w:jc w:val="both"/>
            </w:pPr>
            <w:r>
              <w:rPr>
                <w:rFonts w:ascii="Times New Roman"/>
                <w:b w:val="false"/>
                <w:i w:val="false"/>
                <w:color w:val="000000"/>
                <w:sz w:val="20"/>
              </w:rPr>
              <w:t>
Білімдер:</w:t>
            </w:r>
          </w:p>
          <w:bookmarkEnd w:id="3033"/>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Жұмысты орындау үшін қажетті көлемде техникалық құжаттаманы (сызбаларды, технологиялық құжаттарды)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орындау үшін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Бөлшектердің беттерінің өлшемдерінің, пішінінің және өзара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Өлшеу қателігін 0,05 мм-ден төмен емес қамтамасыз ететін бақылау-өлшеу құралдарының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12-14 квалитет бойынша өлшем дәлдігімен қарапайым бөлшектерді өлшеуге арналған бақылау-өлшеу құралдарымен жұмыс істеу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Беттердің кедір-бұдырлығын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Беттердің кедір-бұдырлығын бақылауға арналған аспаптар мен құрылғылардың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Өңделген беттің кедір-бұдырлығын анықтау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Диаметрі 3-тен 24 мм-ге дейінгі жіптерді өлшеуге арналған бақылау-өлшеу құралдарының түрлері мен қолдану салалары.</w:t>
            </w:r>
          </w:p>
          <w:p>
            <w:pPr>
              <w:spacing w:after="20"/>
              <w:ind w:left="20"/>
              <w:jc w:val="both"/>
            </w:pPr>
            <w:r>
              <w:rPr>
                <w:rFonts w:ascii="Times New Roman"/>
                <w:b w:val="false"/>
                <w:i w:val="false"/>
                <w:color w:val="000000"/>
                <w:sz w:val="20"/>
              </w:rPr>
              <w:t>
15. Диаметрі 3-тен 24 мм-ге дейінгі жіптерді өлшеуге арналған бақылау-өлшеу құралдарымен жұмыс істеу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4" w:id="3034"/>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0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 / 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Бұрғылаушы, 3-й санат.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8" w:id="3035"/>
          <w:p>
            <w:pPr>
              <w:spacing w:after="20"/>
              <w:ind w:left="20"/>
              <w:jc w:val="both"/>
            </w:pPr>
            <w:r>
              <w:rPr>
                <w:rFonts w:ascii="Times New Roman"/>
                <w:b w:val="false"/>
                <w:i w:val="false"/>
                <w:color w:val="000000"/>
                <w:sz w:val="20"/>
              </w:rPr>
              <w:t>
Білім деңгейі:</w:t>
            </w:r>
          </w:p>
          <w:bookmarkEnd w:id="3035"/>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9" w:id="3036"/>
          <w:p>
            <w:pPr>
              <w:spacing w:after="20"/>
              <w:ind w:left="20"/>
              <w:jc w:val="both"/>
            </w:pPr>
            <w:r>
              <w:rPr>
                <w:rFonts w:ascii="Times New Roman"/>
                <w:b w:val="false"/>
                <w:i w:val="false"/>
                <w:color w:val="000000"/>
                <w:sz w:val="20"/>
              </w:rPr>
              <w:t>
Мамандық:</w:t>
            </w:r>
          </w:p>
          <w:bookmarkEnd w:id="3036"/>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0" w:id="3037"/>
          <w:p>
            <w:pPr>
              <w:spacing w:after="20"/>
              <w:ind w:left="20"/>
              <w:jc w:val="both"/>
            </w:pPr>
            <w:r>
              <w:rPr>
                <w:rFonts w:ascii="Times New Roman"/>
                <w:b w:val="false"/>
                <w:i w:val="false"/>
                <w:color w:val="000000"/>
                <w:sz w:val="20"/>
              </w:rPr>
              <w:t>
Бұранда фрезерлеуші</w:t>
            </w:r>
          </w:p>
          <w:bookmarkEnd w:id="3037"/>
          <w:p>
            <w:pPr>
              <w:spacing w:after="20"/>
              <w:ind w:left="20"/>
              <w:jc w:val="both"/>
            </w:pPr>
            <w:r>
              <w:rPr>
                <w:rFonts w:ascii="Times New Roman"/>
                <w:b w:val="false"/>
                <w:i w:val="false"/>
                <w:color w:val="000000"/>
                <w:sz w:val="20"/>
              </w:rPr>
              <w:t>
Арнайы станоктарда бұранда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станоктар мен басқа жабдықты пайдалана отырып, белгіленген сапа стандарттары бойынша әртүрлі бөлшектерге немесе заттарға арнайы тесіктер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1" w:id="3038"/>
          <w:p>
            <w:pPr>
              <w:spacing w:after="20"/>
              <w:ind w:left="20"/>
              <w:jc w:val="both"/>
            </w:pPr>
            <w:r>
              <w:rPr>
                <w:rFonts w:ascii="Times New Roman"/>
                <w:b w:val="false"/>
                <w:i w:val="false"/>
                <w:color w:val="000000"/>
                <w:sz w:val="20"/>
              </w:rPr>
              <w:t>
1. Бөлшекті немесе құрастыру қондырғысын бұрғылау өңдеуге арналған конструкторлық және технологиялық құжаттаманы зерделеу және бүкіл инфрақұрылымды дайындау</w:t>
            </w:r>
          </w:p>
          <w:bookmarkEnd w:id="3038"/>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бұрғылауды өңдеу бойынша технологиялық операцияларды орындау</w:t>
            </w:r>
          </w:p>
          <w:p>
            <w:pPr>
              <w:spacing w:after="20"/>
              <w:ind w:left="20"/>
              <w:jc w:val="both"/>
            </w:pPr>
            <w:r>
              <w:rPr>
                <w:rFonts w:ascii="Times New Roman"/>
                <w:b w:val="false"/>
                <w:i w:val="false"/>
                <w:color w:val="000000"/>
                <w:sz w:val="20"/>
              </w:rPr>
              <w:t>
3. Орындалған бұрғылау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3" w:id="3039"/>
          <w:p>
            <w:pPr>
              <w:spacing w:after="20"/>
              <w:ind w:left="20"/>
              <w:jc w:val="both"/>
            </w:pPr>
            <w:r>
              <w:rPr>
                <w:rFonts w:ascii="Times New Roman"/>
                <w:b w:val="false"/>
                <w:i w:val="false"/>
                <w:color w:val="000000"/>
                <w:sz w:val="20"/>
              </w:rPr>
              <w:t>
Еңбек функциясы 1:</w:t>
            </w:r>
          </w:p>
          <w:bookmarkEnd w:id="3039"/>
          <w:p>
            <w:pPr>
              <w:spacing w:after="20"/>
              <w:ind w:left="20"/>
              <w:jc w:val="both"/>
            </w:pPr>
            <w:r>
              <w:rPr>
                <w:rFonts w:ascii="Times New Roman"/>
                <w:b w:val="false"/>
                <w:i w:val="false"/>
                <w:color w:val="000000"/>
                <w:sz w:val="20"/>
              </w:rPr>
              <w:t>
Бөлшекті немесе құрастыру қондырғысын бұрғылау өңдеуге арналған конструкторлық және технологиялық құжаттаманы зерделеу және бүкіл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4" w:id="3040"/>
          <w:p>
            <w:pPr>
              <w:spacing w:after="20"/>
              <w:ind w:left="20"/>
              <w:jc w:val="both"/>
            </w:pPr>
            <w:r>
              <w:rPr>
                <w:rFonts w:ascii="Times New Roman"/>
                <w:b w:val="false"/>
                <w:i w:val="false"/>
                <w:color w:val="000000"/>
                <w:sz w:val="20"/>
              </w:rPr>
              <w:t>
Дағды 1:</w:t>
            </w:r>
          </w:p>
          <w:bookmarkEnd w:id="3040"/>
          <w:p>
            <w:pPr>
              <w:spacing w:after="20"/>
              <w:ind w:left="20"/>
              <w:jc w:val="both"/>
            </w:pPr>
            <w:r>
              <w:rPr>
                <w:rFonts w:ascii="Times New Roman"/>
                <w:b w:val="false"/>
                <w:i w:val="false"/>
                <w:color w:val="000000"/>
                <w:sz w:val="20"/>
              </w:rPr>
              <w:t>
Бұрғылауға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5" w:id="3041"/>
          <w:p>
            <w:pPr>
              <w:spacing w:after="20"/>
              <w:ind w:left="20"/>
              <w:jc w:val="both"/>
            </w:pPr>
            <w:r>
              <w:rPr>
                <w:rFonts w:ascii="Times New Roman"/>
                <w:b w:val="false"/>
                <w:i w:val="false"/>
                <w:color w:val="000000"/>
                <w:sz w:val="20"/>
              </w:rPr>
              <w:t>
Машықтар:</w:t>
            </w:r>
          </w:p>
          <w:bookmarkEnd w:id="3041"/>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станоктарында 8-11 біліктілік өлшемдік дәлдігімен қарапайым бөлшектер дайындамаларының саңылауларын өңдеу бойынша бастапқы мәліметтерді (сызбалар, технологиялық құжаттар)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8-11 біліктілік өлшемдік дәлдігімен қарапайым бөлшектердің дайындамаларында саңылауларды өңдеуге арналған бұрғылау станоктарын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құжаттамаға сәйкес өлшемдік дәлдікпен 8-11 разрядты қарапайым бөлшектерде саңылауларды бұрғылау, оймалау, зеңбіректеу және оймалау.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Бұрғылау станоктарында 8-11 разряд өлшемдік дәлдікпен саңылауларды өңдеуге арналған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Еңбекті қорғау, өртке қарсы, өндірістік және экологиялық қауіпсіздік талаптарына және бұрғылаушының жұмыс орнын ұйымдастыру ережелеріне сәйкес жұмыс орнының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 еңбекті қорғау нұсқаулығы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қолдану.</w:t>
            </w:r>
          </w:p>
          <w:p>
            <w:pPr>
              <w:spacing w:after="20"/>
              <w:ind w:left="20"/>
              <w:jc w:val="both"/>
            </w:pPr>
            <w:r>
              <w:rPr>
                <w:rFonts w:ascii="Times New Roman"/>
                <w:b w:val="false"/>
                <w:i w:val="false"/>
                <w:color w:val="000000"/>
                <w:sz w:val="20"/>
              </w:rPr>
              <w:t>
9.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4" w:id="3042"/>
          <w:p>
            <w:pPr>
              <w:spacing w:after="20"/>
              <w:ind w:left="20"/>
              <w:jc w:val="both"/>
            </w:pPr>
            <w:r>
              <w:rPr>
                <w:rFonts w:ascii="Times New Roman"/>
                <w:b w:val="false"/>
                <w:i w:val="false"/>
                <w:color w:val="000000"/>
                <w:sz w:val="20"/>
              </w:rPr>
              <w:t>
Білімдер:</w:t>
            </w:r>
          </w:p>
          <w:bookmarkEnd w:id="3042"/>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станоктарында 8-11 біліктілік дәлдігімен қарапайым бөлшектер дайындамаларында саңылауларды өңдеу үшін қолданылатын құрылғылардың құрылымы, мақсаты, ережелері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Бұрғылау станоктарының, ультрадыбыстық қондырғылардың құрылымы мен жұмыс істеу принципі, олардың ең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Әртүрлі үлгідегі бұрғылау станоктарын реттеу және дәлдігін тексеру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аспаптарын, қысқыш және орнату құрылғыларын пайдаланудың құрылымы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Геометрия, әмбебап және арнайы кескіш құралдарды қайрау және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Жіптердің элементтері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Кедір-бұдырдың қасиеттері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Бұрғылау станоктарында 8-11 біліктілік дәлдігімен қарапайым бөлшектердің дайындамаларында саңылауларды өңдеу үшін қолданылатын кескіш аспаптардың конструкциялары, мақсаты, геометриялық параметрлері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Бұрғылау станоктарында кескіш аспаптарды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13. 8-11 біліктілік өлшемдік дәлдігімен қарапайым бөлшектердің дайындамаларында саңылауларды өңдеуге арналған кескіш аспаптардың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Бұрғылау станоктарын пайдаланудың құрылымы және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Бұрғылау станогының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Белгіленген сапалар мен кедір-бұдырлық параметрлеріне қол жеткізу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Берілістердің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Анықтамалық әдебиеттер мен станоктардың паспорттарын пайдалана отырып, бұрғылау режимдерін анықтау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Жіптерді кесу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Өлшемдік дәлдігі 8-11 квалификациядағы қарапайым бөлшектердің дайындамаларындағы саңылауларды өңдеу кезіндегі ақаулардың негізгі түрлері, оның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Саңылауларды жасауға арналған құралдарды қайрау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Тесіктерді өңдеуге арналған бақылау-өлшеу аспаптары мен аспаптарының түрлері, құрылымы және қолдану аймақтары.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Саңылауларды өңдеу аспаптарының геометриялық параметрлерін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Бұрғылау станоктарына ағымдағы жөндеу жүргізу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25. Бұрғылау жұмыстарын орындау кезіндегі жұмыс орнының орналасуына және жабдықталуына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26. Бұрғылаушының жұмыс орнында орналастырылған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Бұрғылау және қайрау станоктарында жұмыстарды орындау кезіндегі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w:t>
            </w:r>
            <w:r>
              <w:rPr>
                <w:rFonts w:ascii="Times New Roman"/>
                <w:b w:val="false"/>
                <w:i w:val="false"/>
                <w:color w:val="000000"/>
                <w:sz w:val="20"/>
              </w:rPr>
              <w:t>29.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30.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31. Өрт қауіпсіздігі талаптары.</w:t>
            </w:r>
          </w:p>
          <w:p>
            <w:pPr>
              <w:spacing w:after="20"/>
              <w:ind w:left="20"/>
              <w:jc w:val="both"/>
            </w:pPr>
            <w:r>
              <w:rPr>
                <w:rFonts w:ascii="Times New Roman"/>
                <w:b w:val="false"/>
                <w:i w:val="false"/>
                <w:color w:val="000000"/>
                <w:sz w:val="20"/>
              </w:rPr>
              <w:t>
32.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6" w:id="3043"/>
          <w:p>
            <w:pPr>
              <w:spacing w:after="20"/>
              <w:ind w:left="20"/>
              <w:jc w:val="both"/>
            </w:pPr>
            <w:r>
              <w:rPr>
                <w:rFonts w:ascii="Times New Roman"/>
                <w:b w:val="false"/>
                <w:i w:val="false"/>
                <w:color w:val="000000"/>
                <w:sz w:val="20"/>
              </w:rPr>
              <w:t>
Дағды 2:</w:t>
            </w:r>
          </w:p>
          <w:bookmarkEnd w:id="3043"/>
          <w:p>
            <w:pPr>
              <w:spacing w:after="20"/>
              <w:ind w:left="20"/>
              <w:jc w:val="both"/>
            </w:pPr>
            <w:r>
              <w:rPr>
                <w:rFonts w:ascii="Times New Roman"/>
                <w:b w:val="false"/>
                <w:i w:val="false"/>
                <w:color w:val="000000"/>
                <w:sz w:val="20"/>
              </w:rPr>
              <w:t>
Конструкторлық және технологиялық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7" w:id="3044"/>
          <w:p>
            <w:pPr>
              <w:spacing w:after="20"/>
              <w:ind w:left="20"/>
              <w:jc w:val="both"/>
            </w:pPr>
            <w:r>
              <w:rPr>
                <w:rFonts w:ascii="Times New Roman"/>
                <w:b w:val="false"/>
                <w:i w:val="false"/>
                <w:color w:val="000000"/>
                <w:sz w:val="20"/>
              </w:rPr>
              <w:t>
Машықтар:</w:t>
            </w:r>
          </w:p>
          <w:bookmarkEnd w:id="3044"/>
          <w:p>
            <w:pPr>
              <w:spacing w:after="20"/>
              <w:ind w:left="20"/>
              <w:jc w:val="both"/>
            </w:pPr>
            <w:r>
              <w:rPr>
                <w:rFonts w:ascii="Times New Roman"/>
                <w:b w:val="false"/>
                <w:i w:val="false"/>
                <w:color w:val="000000"/>
                <w:sz w:val="20"/>
              </w:rPr>
              <w:t>
1. 9-11 біліктілік өлшемдік дәлдігі бар күрделі бөлшектерді өңдеуге арналған бұрғылау станоктарын баптау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8" w:id="3045"/>
          <w:p>
            <w:pPr>
              <w:spacing w:after="20"/>
              <w:ind w:left="20"/>
              <w:jc w:val="both"/>
            </w:pPr>
            <w:r>
              <w:rPr>
                <w:rFonts w:ascii="Times New Roman"/>
                <w:b w:val="false"/>
                <w:i w:val="false"/>
                <w:color w:val="000000"/>
                <w:sz w:val="20"/>
              </w:rPr>
              <w:t>
Білімдер:</w:t>
            </w:r>
          </w:p>
          <w:bookmarkEnd w:id="3045"/>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2. Өңделген және аспаптық материалдарды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0" w:id="3046"/>
          <w:p>
            <w:pPr>
              <w:spacing w:after="20"/>
              <w:ind w:left="20"/>
              <w:jc w:val="both"/>
            </w:pPr>
            <w:r>
              <w:rPr>
                <w:rFonts w:ascii="Times New Roman"/>
                <w:b w:val="false"/>
                <w:i w:val="false"/>
                <w:color w:val="000000"/>
                <w:sz w:val="20"/>
              </w:rPr>
              <w:t>
Еңбек функциясы 2:</w:t>
            </w:r>
          </w:p>
          <w:bookmarkEnd w:id="3046"/>
          <w:p>
            <w:pPr>
              <w:spacing w:after="20"/>
              <w:ind w:left="20"/>
              <w:jc w:val="both"/>
            </w:pPr>
            <w:r>
              <w:rPr>
                <w:rFonts w:ascii="Times New Roman"/>
                <w:b w:val="false"/>
                <w:i w:val="false"/>
                <w:color w:val="000000"/>
                <w:sz w:val="20"/>
              </w:rPr>
              <w:t>
Технологиялық процесс бойынша бұрғылауды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1" w:id="3047"/>
          <w:p>
            <w:pPr>
              <w:spacing w:after="20"/>
              <w:ind w:left="20"/>
              <w:jc w:val="both"/>
            </w:pPr>
            <w:r>
              <w:rPr>
                <w:rFonts w:ascii="Times New Roman"/>
                <w:b w:val="false"/>
                <w:i w:val="false"/>
                <w:color w:val="000000"/>
                <w:sz w:val="20"/>
              </w:rPr>
              <w:t>
Дағды 1:</w:t>
            </w:r>
          </w:p>
          <w:bookmarkEnd w:id="3047"/>
          <w:p>
            <w:pPr>
              <w:spacing w:after="20"/>
              <w:ind w:left="20"/>
              <w:jc w:val="both"/>
            </w:pPr>
            <w:r>
              <w:rPr>
                <w:rFonts w:ascii="Times New Roman"/>
                <w:b w:val="false"/>
                <w:i w:val="false"/>
                <w:color w:val="000000"/>
                <w:sz w:val="20"/>
              </w:rPr>
              <w:t>
Сапа стандарттарына сәйкес тесіктерді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2" w:id="3048"/>
          <w:p>
            <w:pPr>
              <w:spacing w:after="20"/>
              <w:ind w:left="20"/>
              <w:jc w:val="both"/>
            </w:pPr>
            <w:r>
              <w:rPr>
                <w:rFonts w:ascii="Times New Roman"/>
                <w:b w:val="false"/>
                <w:i w:val="false"/>
                <w:color w:val="000000"/>
                <w:sz w:val="20"/>
              </w:rPr>
              <w:t>
Машықтар:</w:t>
            </w:r>
          </w:p>
          <w:bookmarkEnd w:id="3048"/>
          <w:p>
            <w:pPr>
              <w:spacing w:after="20"/>
              <w:ind w:left="20"/>
              <w:jc w:val="both"/>
            </w:pPr>
            <w:r>
              <w:rPr>
                <w:rFonts w:ascii="Times New Roman"/>
                <w:b w:val="false"/>
                <w:i w:val="false"/>
                <w:color w:val="000000"/>
                <w:sz w:val="20"/>
              </w:rPr>
              <w:t>
</w:t>
            </w:r>
            <w:r>
              <w:rPr>
                <w:rFonts w:ascii="Times New Roman"/>
                <w:b w:val="false"/>
                <w:i w:val="false"/>
                <w:color w:val="000000"/>
                <w:sz w:val="20"/>
              </w:rPr>
              <w:t>1. Өлшемдік дәлдігі 8-11 біліктілік (сызбалар, технологиялық құжаттар) қарапайым бөлшектер дайындамаларында саңылауларды өңдеуді орындау үшін техникалық құжаттаманы оқу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Әмбебап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Өлшемдік дәлдігі 8-11 квалификациядағы бөлшектердің тесіктерін өңдеуге арналған құралдарды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Өлшемдік дәлдігі 9-11 біліктілікпен дайындаманың бөліктеріндегі саңылауларды өңдеуге арналған кескіш аспаптардың тозу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картаға сәйкес 9-11 біліктілік дәлдігімен қарапайым бөлшектердің дайындамаларында тесіктерді өңдеуге арналған бұрғылау станоктарын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Дайындаманы бір жазықтықта 0,05 мм дәлдікпен туралаумен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картаға және жұмыс сызбасына сәйкес бұрғылау станоктарында 9-11 разрядтық өлшемдік дәлдікпен қарапайым бөлшектер дайындамаларындағы саңылауларды бұрғылау, оймалау, зеңбіректеу және оймалау.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 және ірі габаритті бөлшектерде 12-14 разрядты тесіктерді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Бұрғылау станоктарында бұрғылау диаметрі 5-тен 15-тен астам бұрғылау тереңдігіне дейін, арнайы бағыттаушы құрылғыларды пайдалана отырып, бұрғылау диаметрі 10-нан 20-дан астам тереңдікте, арнайы реттелетін станоктарда тереңдікке дейін әртүрлі конфигурациялы бөліктерде терең тесіктерді бұрғылау. 10-нан астам бұрғы диаметрі.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 бөлшектерді квадраттарға, призмаларға, домкраттарға және екі немесе одан да көп жазықтықта туралау арқылы монтаждау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Тесіктерді әртүрлі бұрыштарда және әртүрлі жазықтықта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Бұрғылау үшін әртүрлі бөлшектерде тесіктерді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Диаметрі 2 мм-ге дейін және 24 мм-ден асатын жіптерді бір өту және тоқтау кезінде 42 мм-ге дейін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14. Әмбебап және арнайы құрылғылардың көмегімен станокты баптау және бөлшектерді өңдеудің технологиялық ретін және кесу режимдерін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Еденнен көтеру және тасымалдау жабдықтарын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16. Жүктерді көтеру, жылжыту, орнату және сақтау үшін итеру және байлау.</w:t>
            </w:r>
          </w:p>
          <w:p>
            <w:pPr>
              <w:spacing w:after="20"/>
              <w:ind w:left="20"/>
              <w:jc w:val="both"/>
            </w:pPr>
            <w:r>
              <w:rPr>
                <w:rFonts w:ascii="Times New Roman"/>
                <w:b w:val="false"/>
                <w:i w:val="false"/>
                <w:color w:val="000000"/>
                <w:sz w:val="20"/>
              </w:rPr>
              <w:t>
17. 9-11 біліктілік өлшемдік дәлдігімен қарапайым бөлшектердің дайындамаларындағы саңылауларды өңдеу кезінде мүмкін болатын ақаулардың алдын алу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9" w:id="3049"/>
          <w:p>
            <w:pPr>
              <w:spacing w:after="20"/>
              <w:ind w:left="20"/>
              <w:jc w:val="both"/>
            </w:pPr>
            <w:r>
              <w:rPr>
                <w:rFonts w:ascii="Times New Roman"/>
                <w:b w:val="false"/>
                <w:i w:val="false"/>
                <w:color w:val="000000"/>
                <w:sz w:val="20"/>
              </w:rPr>
              <w:t>
Білімдер:</w:t>
            </w:r>
          </w:p>
          <w:bookmarkEnd w:id="3049"/>
          <w:p>
            <w:pPr>
              <w:spacing w:after="20"/>
              <w:ind w:left="20"/>
              <w:jc w:val="both"/>
            </w:pPr>
            <w:r>
              <w:rPr>
                <w:rFonts w:ascii="Times New Roman"/>
                <w:b w:val="false"/>
                <w:i w:val="false"/>
                <w:color w:val="000000"/>
                <w:sz w:val="20"/>
              </w:rPr>
              <w:t>
</w:t>
            </w:r>
            <w:r>
              <w:rPr>
                <w:rFonts w:ascii="Times New Roman"/>
                <w:b w:val="false"/>
                <w:i w:val="false"/>
                <w:color w:val="000000"/>
                <w:sz w:val="20"/>
              </w:rPr>
              <w:t>1. 10-11 біліктілік дәлдігімен күрделі бөлшектердің дайындамаларында саңылауларды өңдеу үшін қолданылатын құрылғылардың құрылымы, мақсаты, ережелері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10-11 квалификациялық дәлдікпен күрделі бөлшектердің дайындамаларында саңылауларды өңдеу үшін қолданылатын кескіш аспаптардың конструкциялары, тағайындалуы, геометриялық параметрлері және пайдалану ережелері және жіп кескіш аспаптар.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Өлшемдік дәлдігі 10-11 разрядты саңылауларды өңдеуге арналған кескіш аспаптардың тозу критерийлері және жіп кескіш аспаптар.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Бұрғылау станоктарын пайдаланудың құрылымы және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Өлшемдік дәлдігі 10-11 разрядты саңылауларды және 7 дәрежелі дәлдіктегі кескіш ойықтарды жасауға арналған бұрғылау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6. 0,03 мм дәлдікпен туралау дайындамаларды орнату және бекіту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Бұрғылау станоктарында өлшемдік дәлдігі 10-11 разрядты күрделі бөлшектердің дайындамаларындағы саңылауларды өңдеу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Өлшемдік дәлдігі 10-11 квалификациялық күрделі бөлшектердің дайындамаларында саңылауларды өңдеу кезіндегі ақаулардың негізгі түрлері, оның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10-11 біліктілік өлшемдік дәлдігімен саңылауларды өңдеуге арналған кескіш аспаптарды қайрау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Өлшемдік дәлдігі 10-11 біліктіліктегі саңылауларды өңдеуге арналған кескіш аспаптардың геометриялық параметрлерін бақылауға арналған аспаптардың түрлері, құрылымы және қолдану салалары.</w:t>
            </w:r>
          </w:p>
          <w:p>
            <w:pPr>
              <w:spacing w:after="20"/>
              <w:ind w:left="20"/>
              <w:jc w:val="both"/>
            </w:pPr>
            <w:r>
              <w:rPr>
                <w:rFonts w:ascii="Times New Roman"/>
                <w:b w:val="false"/>
                <w:i w:val="false"/>
                <w:color w:val="000000"/>
                <w:sz w:val="20"/>
              </w:rPr>
              <w:t>
11. Өлшемдік дәлдігі 10-11 біліктілікпен саңылауларды өңдеуге арналған кескіш аспаптардың геометриялық параметрлерін бақылау әдістері мен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0" w:id="3050"/>
          <w:p>
            <w:pPr>
              <w:spacing w:after="20"/>
              <w:ind w:left="20"/>
              <w:jc w:val="both"/>
            </w:pPr>
            <w:r>
              <w:rPr>
                <w:rFonts w:ascii="Times New Roman"/>
                <w:b w:val="false"/>
                <w:i w:val="false"/>
                <w:color w:val="000000"/>
                <w:sz w:val="20"/>
              </w:rPr>
              <w:t>
Еңбек функциясы 3:</w:t>
            </w:r>
          </w:p>
          <w:bookmarkEnd w:id="3050"/>
          <w:p>
            <w:pPr>
              <w:spacing w:after="20"/>
              <w:ind w:left="20"/>
              <w:jc w:val="both"/>
            </w:pPr>
            <w:r>
              <w:rPr>
                <w:rFonts w:ascii="Times New Roman"/>
                <w:b w:val="false"/>
                <w:i w:val="false"/>
                <w:color w:val="000000"/>
                <w:sz w:val="20"/>
              </w:rPr>
              <w:t>
Орындалған бұрғылау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1" w:id="3051"/>
          <w:p>
            <w:pPr>
              <w:spacing w:after="20"/>
              <w:ind w:left="20"/>
              <w:jc w:val="both"/>
            </w:pPr>
            <w:r>
              <w:rPr>
                <w:rFonts w:ascii="Times New Roman"/>
                <w:b w:val="false"/>
                <w:i w:val="false"/>
                <w:color w:val="000000"/>
                <w:sz w:val="20"/>
              </w:rPr>
              <w:t>
Дағды 1:</w:t>
            </w:r>
          </w:p>
          <w:bookmarkEnd w:id="3051"/>
          <w:p>
            <w:pPr>
              <w:spacing w:after="20"/>
              <w:ind w:left="20"/>
              <w:jc w:val="both"/>
            </w:pPr>
            <w:r>
              <w:rPr>
                <w:rFonts w:ascii="Times New Roman"/>
                <w:b w:val="false"/>
                <w:i w:val="false"/>
                <w:color w:val="000000"/>
                <w:sz w:val="20"/>
              </w:rPr>
              <w:t>
Бұрғылауды өңдеу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2" w:id="3052"/>
          <w:p>
            <w:pPr>
              <w:spacing w:after="20"/>
              <w:ind w:left="20"/>
              <w:jc w:val="both"/>
            </w:pPr>
            <w:r>
              <w:rPr>
                <w:rFonts w:ascii="Times New Roman"/>
                <w:b w:val="false"/>
                <w:i w:val="false"/>
                <w:color w:val="000000"/>
                <w:sz w:val="20"/>
              </w:rPr>
              <w:t>
Машықтар:</w:t>
            </w:r>
          </w:p>
          <w:bookmarkEnd w:id="3052"/>
          <w:p>
            <w:pPr>
              <w:spacing w:after="20"/>
              <w:ind w:left="20"/>
              <w:jc w:val="both"/>
            </w:pPr>
            <w:r>
              <w:rPr>
                <w:rFonts w:ascii="Times New Roman"/>
                <w:b w:val="false"/>
                <w:i w:val="false"/>
                <w:color w:val="000000"/>
                <w:sz w:val="20"/>
              </w:rPr>
              <w:t>
</w:t>
            </w:r>
            <w:r>
              <w:rPr>
                <w:rFonts w:ascii="Times New Roman"/>
                <w:b w:val="false"/>
                <w:i w:val="false"/>
                <w:color w:val="000000"/>
                <w:sz w:val="20"/>
              </w:rPr>
              <w:t>1. Өлшеу қателігін кемінде 0,03 мм қамтамасыз ететін бақылау-өлшеу құралдарын пайдалана отырып, 10-11 біліктілік өлшемдік дәлдігімен қарапайым бөлшектердегі тесіктердің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2.0,03 мм-ден кем емес өлшем қателігін қамтамасыз ететін бақылау-өлшеу аспаптарын пайдалана отырып, өлшемдік дәлдігі 10-11 разрядтағы қарапайым бөлшектердегі тесіктердің пішіні мен салыстырмалы орналасуының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Кемінде 0,05 мм өлшеу қателігін қамтамасыз ететін бақылау-өлшеу құралдарын пайдалана отырып, 12-14 біліктілік өлшемдік дәлдігімен күрделілігі орташа бөліктердегі тесіктердің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Кемінде 0,05 мм өлшеу қателігін қамтамасыз ететін бақылау-өлшеу аспаптарын пайдалана отырып, 12-14 біліктілік өлшемдік дәлдігімен күрделілігі орташа бөліктердегі тесіктердің пішіні мен өзара орналасуының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кедір-бұдырын Ra 3,2 мкм кедір-бұдырға дейін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жіпті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беттердің көру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10-11 біліктілік өлшемдік дәлдігімен қарапайым бөлшектердегі тесіктерді өлшеу үшін қажетті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12-14 біліктілік өлшемдік дәлдігімен күрделілігі орташа бөліктердегі тесіктерді өлшеу үшін қажетті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құжаттамаға сәйкес кемінде 0,03 мм өлшеу қателігін қамтамасыз ететін бақылау-өлшеу аспаптарын пайдалана отырып бөлшектерді өлшеуді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кедір-бұдырын анықтау әдісін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Өңделген беттердің кедір-бұдырлығын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Жіпті өлшеуге қажетті аспаптарды таңдау.</w:t>
            </w:r>
          </w:p>
          <w:p>
            <w:pPr>
              <w:spacing w:after="20"/>
              <w:ind w:left="20"/>
              <w:jc w:val="both"/>
            </w:pPr>
            <w:r>
              <w:rPr>
                <w:rFonts w:ascii="Times New Roman"/>
                <w:b w:val="false"/>
                <w:i w:val="false"/>
                <w:color w:val="000000"/>
                <w:sz w:val="20"/>
              </w:rPr>
              <w:t>
14. Жіпті өлшеуді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6" w:id="3053"/>
          <w:p>
            <w:pPr>
              <w:spacing w:after="20"/>
              <w:ind w:left="20"/>
              <w:jc w:val="both"/>
            </w:pPr>
            <w:r>
              <w:rPr>
                <w:rFonts w:ascii="Times New Roman"/>
                <w:b w:val="false"/>
                <w:i w:val="false"/>
                <w:color w:val="000000"/>
                <w:sz w:val="20"/>
              </w:rPr>
              <w:t>
Білімдер:</w:t>
            </w:r>
          </w:p>
          <w:bookmarkEnd w:id="3053"/>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Бөлшектердің беттеріндегі жұмыстарды орындауға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2. 0,03 мм-ден астам өлшеу қателігін қамтамасыз ететін бақылау-өлшеу аспаптарының құрылымы, мақсаты, пайдалану ережесі.</w:t>
            </w:r>
          </w:p>
          <w:p>
            <w:pPr>
              <w:spacing w:after="20"/>
              <w:ind w:left="20"/>
              <w:jc w:val="both"/>
            </w:pPr>
            <w:r>
              <w:rPr>
                <w:rFonts w:ascii="Times New Roman"/>
                <w:b w:val="false"/>
                <w:i w:val="false"/>
                <w:color w:val="000000"/>
                <w:sz w:val="20"/>
              </w:rPr>
              <w:t>
3. 10-11 біліктілік өлшемдік дәлдігімен қарапайым бөлшектерді өлшеуге арналған бақылау-өлшеу құралдарымен жұмыс істеу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 сүйгіштік, зейінділік, техникалық ойлау, зейінді шоғырландыру және бөлу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9" w:id="3054"/>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0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2" w:id="3055"/>
          <w:p>
            <w:pPr>
              <w:spacing w:after="20"/>
              <w:ind w:left="20"/>
              <w:jc w:val="both"/>
            </w:pPr>
            <w:r>
              <w:rPr>
                <w:rFonts w:ascii="Times New Roman"/>
                <w:b w:val="false"/>
                <w:i w:val="false"/>
                <w:color w:val="000000"/>
                <w:sz w:val="20"/>
              </w:rPr>
              <w:t>
Бұрғылаушы.</w:t>
            </w:r>
          </w:p>
          <w:bookmarkEnd w:id="305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3" w:id="3056"/>
          <w:p>
            <w:pPr>
              <w:spacing w:after="20"/>
              <w:ind w:left="20"/>
              <w:jc w:val="both"/>
            </w:pPr>
            <w:r>
              <w:rPr>
                <w:rFonts w:ascii="Times New Roman"/>
                <w:b w:val="false"/>
                <w:i w:val="false"/>
                <w:color w:val="000000"/>
                <w:sz w:val="20"/>
              </w:rPr>
              <w:t>
Білім деңгейі:</w:t>
            </w:r>
          </w:p>
          <w:bookmarkEnd w:id="3056"/>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4" w:id="3057"/>
          <w:p>
            <w:pPr>
              <w:spacing w:after="20"/>
              <w:ind w:left="20"/>
              <w:jc w:val="both"/>
            </w:pPr>
            <w:r>
              <w:rPr>
                <w:rFonts w:ascii="Times New Roman"/>
                <w:b w:val="false"/>
                <w:i w:val="false"/>
                <w:color w:val="000000"/>
                <w:sz w:val="20"/>
              </w:rPr>
              <w:t>
Мамандық:</w:t>
            </w:r>
          </w:p>
          <w:bookmarkEnd w:id="3057"/>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5" w:id="3058"/>
          <w:p>
            <w:pPr>
              <w:spacing w:after="20"/>
              <w:ind w:left="20"/>
              <w:jc w:val="both"/>
            </w:pPr>
            <w:r>
              <w:rPr>
                <w:rFonts w:ascii="Times New Roman"/>
                <w:b w:val="false"/>
                <w:i w:val="false"/>
                <w:color w:val="000000"/>
                <w:sz w:val="20"/>
              </w:rPr>
              <w:t>
Бұранда фрезерлеуші</w:t>
            </w:r>
          </w:p>
          <w:bookmarkEnd w:id="3058"/>
          <w:p>
            <w:pPr>
              <w:spacing w:after="20"/>
              <w:ind w:left="20"/>
              <w:jc w:val="both"/>
            </w:pPr>
            <w:r>
              <w:rPr>
                <w:rFonts w:ascii="Times New Roman"/>
                <w:b w:val="false"/>
                <w:i w:val="false"/>
                <w:color w:val="000000"/>
                <w:sz w:val="20"/>
              </w:rPr>
              <w:t>
Арнайы станоктарда бұранда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станоктар мен басқа жабдықты пайдалана отырып, белгіленген сапа стандарттары бойынша әртүрлі бөлшектерге немесе заттарға арнайы тесіктер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6" w:id="3059"/>
          <w:p>
            <w:pPr>
              <w:spacing w:after="20"/>
              <w:ind w:left="20"/>
              <w:jc w:val="both"/>
            </w:pPr>
            <w:r>
              <w:rPr>
                <w:rFonts w:ascii="Times New Roman"/>
                <w:b w:val="false"/>
                <w:i w:val="false"/>
                <w:color w:val="000000"/>
                <w:sz w:val="20"/>
              </w:rPr>
              <w:t>
1. Бөлшекті немесе құрастыру қондырғысын бұрғылау өңдеуге арналған конструкторлық және технологиялық құжаттаманы зерделеу және бүкіл инфрақұрылымды дайындау</w:t>
            </w:r>
          </w:p>
          <w:bookmarkEnd w:id="3059"/>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процесс бойынша бұрғылауды өңдеу бойынша технологиялық операцияларды орындау</w:t>
            </w:r>
          </w:p>
          <w:p>
            <w:pPr>
              <w:spacing w:after="20"/>
              <w:ind w:left="20"/>
              <w:jc w:val="both"/>
            </w:pPr>
            <w:r>
              <w:rPr>
                <w:rFonts w:ascii="Times New Roman"/>
                <w:b w:val="false"/>
                <w:i w:val="false"/>
                <w:color w:val="000000"/>
                <w:sz w:val="20"/>
              </w:rPr>
              <w:t>
3. Орындалған бұрғылау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8" w:id="3060"/>
          <w:p>
            <w:pPr>
              <w:spacing w:after="20"/>
              <w:ind w:left="20"/>
              <w:jc w:val="both"/>
            </w:pPr>
            <w:r>
              <w:rPr>
                <w:rFonts w:ascii="Times New Roman"/>
                <w:b w:val="false"/>
                <w:i w:val="false"/>
                <w:color w:val="000000"/>
                <w:sz w:val="20"/>
              </w:rPr>
              <w:t>
Еңбек функциясы 1:</w:t>
            </w:r>
          </w:p>
          <w:bookmarkEnd w:id="3060"/>
          <w:p>
            <w:pPr>
              <w:spacing w:after="20"/>
              <w:ind w:left="20"/>
              <w:jc w:val="both"/>
            </w:pPr>
            <w:r>
              <w:rPr>
                <w:rFonts w:ascii="Times New Roman"/>
                <w:b w:val="false"/>
                <w:i w:val="false"/>
                <w:color w:val="000000"/>
                <w:sz w:val="20"/>
              </w:rPr>
              <w:t>
Бөлшекті немесе құрастыру қондырғысын бұрғылау өңдеуге арналған конструкторлық және технологиялық құжаттаманы зерделеу және бүкіл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9" w:id="3061"/>
          <w:p>
            <w:pPr>
              <w:spacing w:after="20"/>
              <w:ind w:left="20"/>
              <w:jc w:val="both"/>
            </w:pPr>
            <w:r>
              <w:rPr>
                <w:rFonts w:ascii="Times New Roman"/>
                <w:b w:val="false"/>
                <w:i w:val="false"/>
                <w:color w:val="000000"/>
                <w:sz w:val="20"/>
              </w:rPr>
              <w:t>
Дағды 1:</w:t>
            </w:r>
          </w:p>
          <w:bookmarkEnd w:id="3061"/>
          <w:p>
            <w:pPr>
              <w:spacing w:after="20"/>
              <w:ind w:left="20"/>
              <w:jc w:val="both"/>
            </w:pPr>
            <w:r>
              <w:rPr>
                <w:rFonts w:ascii="Times New Roman"/>
                <w:b w:val="false"/>
                <w:i w:val="false"/>
                <w:color w:val="000000"/>
                <w:sz w:val="20"/>
              </w:rPr>
              <w:t>
Бұрғылауға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0" w:id="3062"/>
          <w:p>
            <w:pPr>
              <w:spacing w:after="20"/>
              <w:ind w:left="20"/>
              <w:jc w:val="both"/>
            </w:pPr>
            <w:r>
              <w:rPr>
                <w:rFonts w:ascii="Times New Roman"/>
                <w:b w:val="false"/>
                <w:i w:val="false"/>
                <w:color w:val="000000"/>
                <w:sz w:val="20"/>
              </w:rPr>
              <w:t>
Машықтар:</w:t>
            </w:r>
          </w:p>
          <w:bookmarkEnd w:id="3062"/>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станоктарында 6-9 біліктілік өлшемдік дәлдігімен қарапайым бөлшектер дайындамаларының саңылауларын өңдеу бойынша бастапқы мәліметтерді (сызбалар, технологиялық құжаттар)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Өлшемдік дәлдігі 6-9 квалификациядағы қарапайым бөлшектердің дайындамаларында саңылауларды өңдеуге арналған бұрғылау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Бұрғылау станоктарында 6-9 разряд өлшемдік дәлдікпен саңылауларды өңдеуге арналған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Әртүрлі жазықтықта орналасқан күрделі бөлшектерде 6-9 разрядты саңылауларды бұрғылау, оймалау, зеңбіректеу және оймалау.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Арнайы бағыттаушы құрылғыларды пайдалана отырып, бұрғылау диаметрі 15-тен астам бұрғылау тереңдігіне дейін, сондай-ақ бұрғы диаметрі 20-дан астам тереңдікте әртүрлі конфигурациядағы бөліктерде терең тесіктерді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Тесік осі бойымен және саңылаулардың орталықтары арасындағы қашықтық бойынша бірнеше реттеуді және үлкен дәлдікті талап ететін әртүрлі бұрыштарда және әртүрлі жазықтықта саңылауларды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Қол жету қиын жерлерде жіптерді кесу, бұрғылау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Біріктірілген бекітуді және әртүрлі жазықтықта дәл туралауды қажет ететін күрделі конфигурациялары бар үлкен бөлшектерді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Диаметрі 42 мм-ден асатын кескіш жіптер, сондай-ақ 7-8 біліктілік бойынша жасалған жіптер.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 құрылғыларды пайдаланып әмбебап және арнайы станоктарды баптау және ең тиімді кесу шарттарын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Өлшемдік дәлдігі 6-9 квалификациядағы тесіктерді өңдеуге арналған кескіш аспаптардың геометриялық параметрлерін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Техникалық құжаттамаға сәйкес бұрғылау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13. Бұрғылаушының жұмыс орнында орналасқан технологиялық жабдықтардың (құрылғылардың, өлшеуіш және көмекші құралдардың) қажетті техникалық жағдайын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Еңбекті қорғау, өртке қарсы, өндірістік және экологиялық қауіпсіздік талаптарына, бұрғылаушының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Жұмыста еңбекті қорғау жөніндегі нұсқаулық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Жеке және ұжымдық қорғаныс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17. Өрт сөндіру құралдарын қолдану.</w:t>
            </w:r>
          </w:p>
          <w:p>
            <w:pPr>
              <w:spacing w:after="20"/>
              <w:ind w:left="20"/>
              <w:jc w:val="both"/>
            </w:pPr>
            <w:r>
              <w:rPr>
                <w:rFonts w:ascii="Times New Roman"/>
                <w:b w:val="false"/>
                <w:i w:val="false"/>
                <w:color w:val="000000"/>
                <w:sz w:val="20"/>
              </w:rPr>
              <w:t>
18.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8" w:id="3063"/>
          <w:p>
            <w:pPr>
              <w:spacing w:after="20"/>
              <w:ind w:left="20"/>
              <w:jc w:val="both"/>
            </w:pPr>
            <w:r>
              <w:rPr>
                <w:rFonts w:ascii="Times New Roman"/>
                <w:b w:val="false"/>
                <w:i w:val="false"/>
                <w:color w:val="000000"/>
                <w:sz w:val="20"/>
              </w:rPr>
              <w:t>
Білімдер:</w:t>
            </w:r>
          </w:p>
          <w:bookmarkEnd w:id="3063"/>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станоктарының, ультрадыбыстық қондырғылардың конструкциясы мен жұмыс істеу принципі, олардың ең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машиналардың конструкциясы, кинематикалық схемалары, дәлдігін тексеру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Әмбебап және арнайы құрылғыларды пайдаланудың конструкциялық ерекшеліктері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 мен аспаптарының конструкциясы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Геометрия, термиялық өңдеу ережелері, қайрау, өңдеу, әмбебап және арнайы кескіш құралдарды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Кедір-бұдырлық қасиеттері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Бұрғылау станоктарында 8-11 біліктілік дәлдігімен қарапайым бөлшектердің дайындамаларында саңылауларды өңдеу үшін қолданылатын құрылғылардың құрылымы, мақсаты, ережелері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Жұмысты орындауға қажетті дайындамаларды, құралдарды, құрылғыларды қабылдаудың, сақтаудың және тапсырудың белгіленген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Бұрғылау станоктарында 8-11 біліктілік дәлдігімен қарапайым бөлшектердің дайындамаларында саңылауларды өңдеу үшін қолданылатын кескіш аспаптардың конструкциялары, мақсаты, геометриялық параметрлері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Бұрғылау станоктарында кескіш аспаптарды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8-11 біліктілік өлшемдік дәлдігімен қарапайым бөлшектердің дайындамаларында саңылауларды өңдеуге арналған кескіш аспаптардың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Бұрғылау станоктарының конструкциясы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16. 8-11 біліктілік өлшемдік дәлдігімен қарапайым бөлшектердің дайындамаларында тесіктер жасау үшін бұрғылау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17. Дайындамаларды бір жазықтықта 0,05 мм дәлдікпен туралаумен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Бұрғылау станогының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Бұрғылау станоктарында 8-11 біліктілік өлшемдік дәлдігімен қарапайым бөлшектер дайындамаларындағы саңылауларды өңдеу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Жіптерді кесу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Өлшемдік дәлдігі 8-11 квалификациядағы қарапайым бөлшектердің дайындамаларындағы саңылауларды өңдеу кезіндегі ақаулардың негізгі түрлері, оның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Өңделетін материалға және құрал материалына байланысты саңылауларды өңдеуге арналған құралдардың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Қайрау станоктарының құрылымы, пайдалану ережесі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Саңылауларды жасауға арналған құралдарды қайрау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Тесіктерді өңдеуге арналған бақылау-өлшеу аспаптары мен аспаптарының түрлері, құрылымы және қолдану аймақтары.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26. Саңылауларды өңдеу аспаптарының геометриялық параметрлерін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Бұрғылау станоктарының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28. Бұрғылау станоктарына ағымдағы жөндеу жүргізу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29. Бұрғылаушының жұмыс орнында орналасқан технологиялық жабдыққа техникалық қызмет көрсету жұмыстарының көлемі және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30. Бұрғылау жұмыстарын орындау кезіндегі жұмыс орнының орналасуына және жабдықталуына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31. Бұрғылаушының жұмыс орнында орналастырылған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32. Бұрғылау және қайрау станоктарында жұмыстарды орындау кезіндегі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w:t>
            </w:r>
            <w:r>
              <w:rPr>
                <w:rFonts w:ascii="Times New Roman"/>
                <w:b w:val="false"/>
                <w:i w:val="false"/>
                <w:color w:val="000000"/>
                <w:sz w:val="20"/>
              </w:rPr>
              <w:t>34.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35.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36. Өрт қауіпсіздігі талаптары.</w:t>
            </w:r>
          </w:p>
          <w:p>
            <w:pPr>
              <w:spacing w:after="20"/>
              <w:ind w:left="20"/>
              <w:jc w:val="both"/>
            </w:pPr>
            <w:r>
              <w:rPr>
                <w:rFonts w:ascii="Times New Roman"/>
                <w:b w:val="false"/>
                <w:i w:val="false"/>
                <w:color w:val="000000"/>
                <w:sz w:val="20"/>
              </w:rPr>
              <w:t>
37.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5" w:id="3064"/>
          <w:p>
            <w:pPr>
              <w:spacing w:after="20"/>
              <w:ind w:left="20"/>
              <w:jc w:val="both"/>
            </w:pPr>
            <w:r>
              <w:rPr>
                <w:rFonts w:ascii="Times New Roman"/>
                <w:b w:val="false"/>
                <w:i w:val="false"/>
                <w:color w:val="000000"/>
                <w:sz w:val="20"/>
              </w:rPr>
              <w:t>
Дағды 2:</w:t>
            </w:r>
          </w:p>
          <w:bookmarkEnd w:id="3064"/>
          <w:p>
            <w:pPr>
              <w:spacing w:after="20"/>
              <w:ind w:left="20"/>
              <w:jc w:val="both"/>
            </w:pPr>
            <w:r>
              <w:rPr>
                <w:rFonts w:ascii="Times New Roman"/>
                <w:b w:val="false"/>
                <w:i w:val="false"/>
                <w:color w:val="000000"/>
                <w:sz w:val="20"/>
              </w:rPr>
              <w:t>
Конструкторлық және технологиялық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6" w:id="3065"/>
          <w:p>
            <w:pPr>
              <w:spacing w:after="20"/>
              <w:ind w:left="20"/>
              <w:jc w:val="both"/>
            </w:pPr>
            <w:r>
              <w:rPr>
                <w:rFonts w:ascii="Times New Roman"/>
                <w:b w:val="false"/>
                <w:i w:val="false"/>
                <w:color w:val="000000"/>
                <w:sz w:val="20"/>
              </w:rPr>
              <w:t>
Машықтар:</w:t>
            </w:r>
          </w:p>
          <w:bookmarkEnd w:id="3065"/>
          <w:p>
            <w:pPr>
              <w:spacing w:after="20"/>
              <w:ind w:left="20"/>
              <w:jc w:val="both"/>
            </w:pPr>
            <w:r>
              <w:rPr>
                <w:rFonts w:ascii="Times New Roman"/>
                <w:b w:val="false"/>
                <w:i w:val="false"/>
                <w:color w:val="000000"/>
                <w:sz w:val="20"/>
              </w:rPr>
              <w:t>
1. 8-11 біліктілік өлшемдік дәлдігі бар күрделі бөлшектерді өңдеуге арналған бұрғылау станоктарын баптау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7" w:id="3066"/>
          <w:p>
            <w:pPr>
              <w:spacing w:after="20"/>
              <w:ind w:left="20"/>
              <w:jc w:val="both"/>
            </w:pPr>
            <w:r>
              <w:rPr>
                <w:rFonts w:ascii="Times New Roman"/>
                <w:b w:val="false"/>
                <w:i w:val="false"/>
                <w:color w:val="000000"/>
                <w:sz w:val="20"/>
              </w:rPr>
              <w:t>
Білімдер:</w:t>
            </w:r>
          </w:p>
          <w:bookmarkEnd w:id="3066"/>
          <w:p>
            <w:pPr>
              <w:spacing w:after="20"/>
              <w:ind w:left="20"/>
              <w:jc w:val="both"/>
            </w:pPr>
            <w:r>
              <w:rPr>
                <w:rFonts w:ascii="Times New Roman"/>
                <w:b w:val="false"/>
                <w:i w:val="false"/>
                <w:color w:val="000000"/>
                <w:sz w:val="20"/>
              </w:rPr>
              <w:t>
1. Өңделген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8" w:id="3067"/>
          <w:p>
            <w:pPr>
              <w:spacing w:after="20"/>
              <w:ind w:left="20"/>
              <w:jc w:val="both"/>
            </w:pPr>
            <w:r>
              <w:rPr>
                <w:rFonts w:ascii="Times New Roman"/>
                <w:b w:val="false"/>
                <w:i w:val="false"/>
                <w:color w:val="000000"/>
                <w:sz w:val="20"/>
              </w:rPr>
              <w:t>
Еңбек функциясы 2:</w:t>
            </w:r>
          </w:p>
          <w:bookmarkEnd w:id="3067"/>
          <w:p>
            <w:pPr>
              <w:spacing w:after="20"/>
              <w:ind w:left="20"/>
              <w:jc w:val="both"/>
            </w:pPr>
            <w:r>
              <w:rPr>
                <w:rFonts w:ascii="Times New Roman"/>
                <w:b w:val="false"/>
                <w:i w:val="false"/>
                <w:color w:val="000000"/>
                <w:sz w:val="20"/>
              </w:rPr>
              <w:t>
Технологиялық процесс бойынша бұрғылауды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9" w:id="3068"/>
          <w:p>
            <w:pPr>
              <w:spacing w:after="20"/>
              <w:ind w:left="20"/>
              <w:jc w:val="both"/>
            </w:pPr>
            <w:r>
              <w:rPr>
                <w:rFonts w:ascii="Times New Roman"/>
                <w:b w:val="false"/>
                <w:i w:val="false"/>
                <w:color w:val="000000"/>
                <w:sz w:val="20"/>
              </w:rPr>
              <w:t>
Дағды 1:</w:t>
            </w:r>
          </w:p>
          <w:bookmarkEnd w:id="3068"/>
          <w:p>
            <w:pPr>
              <w:spacing w:after="20"/>
              <w:ind w:left="20"/>
              <w:jc w:val="both"/>
            </w:pPr>
            <w:r>
              <w:rPr>
                <w:rFonts w:ascii="Times New Roman"/>
                <w:b w:val="false"/>
                <w:i w:val="false"/>
                <w:color w:val="000000"/>
                <w:sz w:val="20"/>
              </w:rPr>
              <w:t>
Сапа стандарттарына сәйкес тесіктерді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0" w:id="3069"/>
          <w:p>
            <w:pPr>
              <w:spacing w:after="20"/>
              <w:ind w:left="20"/>
              <w:jc w:val="both"/>
            </w:pPr>
            <w:r>
              <w:rPr>
                <w:rFonts w:ascii="Times New Roman"/>
                <w:b w:val="false"/>
                <w:i w:val="false"/>
                <w:color w:val="000000"/>
                <w:sz w:val="20"/>
              </w:rPr>
              <w:t>
Машықтар:</w:t>
            </w:r>
          </w:p>
          <w:bookmarkEnd w:id="3069"/>
          <w:p>
            <w:pPr>
              <w:spacing w:after="20"/>
              <w:ind w:left="20"/>
              <w:jc w:val="both"/>
            </w:pPr>
            <w:r>
              <w:rPr>
                <w:rFonts w:ascii="Times New Roman"/>
                <w:b w:val="false"/>
                <w:i w:val="false"/>
                <w:color w:val="000000"/>
                <w:sz w:val="20"/>
              </w:rPr>
              <w:t>
</w:t>
            </w:r>
            <w:r>
              <w:rPr>
                <w:rFonts w:ascii="Times New Roman"/>
                <w:b w:val="false"/>
                <w:i w:val="false"/>
                <w:color w:val="000000"/>
                <w:sz w:val="20"/>
              </w:rPr>
              <w:t>1. Өлшемдік дәлдігі 8-11 біліктілік (сызбалар, технологиялық құжаттар) қарапайым бөлшектер дайындамаларында саңылауларды өңдеуді орындау үшін техникалық құжаттаманы оқу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Әмбебап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Өлшемдік дәлдігі 8-11 квалификациядағы бөлшектердің тесіктерін өңдеуге арналған құралдарды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Өлшемдік дәлдігі 8-11 біліктілікпен дайындаманың бөліктеріндегі саңылауларды өңдеуге арналған кескіш аспаптардың тозу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картаға сәйкес 8-11 біліктілік дәлдігімен қарапайым бөлшектер дайындамаларында саңылауларды өңдеуге арналған бұрғылау станоктарын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Дайындаманы бір жазықтықта 0,05 мм дәлдікпен туралаумен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Технологиялық картаға және жұмыс сызбасына сәйкес бұрғылау станоктарында 8-11 разрядтық өлшемдік дәлдікпен қарапайым бөлшектер дайындамаларында саңылауларды бұрғылау, оймалау, зеңбіректеу және оймалау.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8-11 біліктілік өлшемдік дәлдігімен қарапайым бөлшектер дайындамаларында саңылауларды өңдеу кезінде мүмкін болатын ақаулардың алдын алу және жою.</w:t>
            </w:r>
          </w:p>
          <w:p>
            <w:pPr>
              <w:spacing w:after="20"/>
              <w:ind w:left="20"/>
              <w:jc w:val="both"/>
            </w:pPr>
            <w:r>
              <w:rPr>
                <w:rFonts w:ascii="Times New Roman"/>
                <w:b w:val="false"/>
                <w:i w:val="false"/>
                <w:color w:val="000000"/>
                <w:sz w:val="20"/>
              </w:rPr>
              <w:t>
9. Өңделетін материалға сәйкес саңылау жасайтын құралдарды қайрау.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9" w:id="3070"/>
          <w:p>
            <w:pPr>
              <w:spacing w:after="20"/>
              <w:ind w:left="20"/>
              <w:jc w:val="both"/>
            </w:pPr>
            <w:r>
              <w:rPr>
                <w:rFonts w:ascii="Times New Roman"/>
                <w:b w:val="false"/>
                <w:i w:val="false"/>
                <w:color w:val="000000"/>
                <w:sz w:val="20"/>
              </w:rPr>
              <w:t>
Білімдер:</w:t>
            </w:r>
          </w:p>
          <w:bookmarkEnd w:id="3070"/>
          <w:p>
            <w:pPr>
              <w:spacing w:after="20"/>
              <w:ind w:left="20"/>
              <w:jc w:val="both"/>
            </w:pPr>
            <w:r>
              <w:rPr>
                <w:rFonts w:ascii="Times New Roman"/>
                <w:b w:val="false"/>
                <w:i w:val="false"/>
                <w:color w:val="000000"/>
                <w:sz w:val="20"/>
              </w:rPr>
              <w:t>
</w:t>
            </w:r>
            <w:r>
              <w:rPr>
                <w:rFonts w:ascii="Times New Roman"/>
                <w:b w:val="false"/>
                <w:i w:val="false"/>
                <w:color w:val="000000"/>
                <w:sz w:val="20"/>
              </w:rPr>
              <w:t>1. 8-9 біліктілік дәлдігімен күрделі бөлшектердің дайындамаларында саңылауларды өңдеу үшін қолданылатын құрылғылардың құрылымы, мақсаты, ережелері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8-9 разрядты дәлдікпен күрделі бөлшектердің дайындамаларында тесіктерді өңдеу үшін қолданылатын кескіш аспаптардың конструкциялары, тағайындалуы, геометриялық параметрлері және пайдалану ережелері және бұрандалы аспаптар.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Өлшемдік дәлдігі 8-9 разрядты саңылауларды өңдеуге арналған кескіш аспаптар мен жіп кескіш аспаптардың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Бұрғылау станоктарын пайдаланудың құрылымы және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Өлшемдік дәлдігі 8-9 разрядты саңылауларды және 7 дәрежелі дәлдіктегі кескіш ойықтарды жасауға арналған бұрғылау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6. 0,03 мм дәлдікпен туралау дайындамаларды орнату және бекіту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Бұрғылау станоктарында өлшемдік дәлдігі 8-9 разрядты күрделі бөлшектердің дайындамаларындағы саңылауларды өңдеу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Өлшемдік дәлдігі 8-9 квалификациялық күрделі бөлшектердің дайындамаларында саңылауларды өңдеу кезіндегі ақаулардың негізгі түрлері, оның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Өңделетін және құрал материалына байланысты өлшемдік дәлдігі 8-9 разрядты және 7 дәрежелі жіптерді өңдеуге арналған кескіш аспаптардың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Өлшемдік дәлдігі 8-9 разрядты тесіктерді өңдеуге арналған кескіш аспаптарды қайрау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8-9 біліктілік өлшемдік дәлдігімен саңылауларды өңдеуге арналған кескіш аспаптардың геометриялық параметрлерін бақылауға арналған аспаптардың түрлері, конструкциясы және қолдану салалары.</w:t>
            </w:r>
          </w:p>
          <w:p>
            <w:pPr>
              <w:spacing w:after="20"/>
              <w:ind w:left="20"/>
              <w:jc w:val="both"/>
            </w:pPr>
            <w:r>
              <w:rPr>
                <w:rFonts w:ascii="Times New Roman"/>
                <w:b w:val="false"/>
                <w:i w:val="false"/>
                <w:color w:val="000000"/>
                <w:sz w:val="20"/>
              </w:rPr>
              <w:t>
12. 8-9 біліктілік өлшемдік дәлдігімен саңылауларды өңдеуге арналған кескіш аспаптардың геометриялық параметрлерін бақылау әдістері мен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1" w:id="3071"/>
          <w:p>
            <w:pPr>
              <w:spacing w:after="20"/>
              <w:ind w:left="20"/>
              <w:jc w:val="both"/>
            </w:pPr>
            <w:r>
              <w:rPr>
                <w:rFonts w:ascii="Times New Roman"/>
                <w:b w:val="false"/>
                <w:i w:val="false"/>
                <w:color w:val="000000"/>
                <w:sz w:val="20"/>
              </w:rPr>
              <w:t>
Еңбек функциясы 3:</w:t>
            </w:r>
          </w:p>
          <w:bookmarkEnd w:id="3071"/>
          <w:p>
            <w:pPr>
              <w:spacing w:after="20"/>
              <w:ind w:left="20"/>
              <w:jc w:val="both"/>
            </w:pPr>
            <w:r>
              <w:rPr>
                <w:rFonts w:ascii="Times New Roman"/>
                <w:b w:val="false"/>
                <w:i w:val="false"/>
                <w:color w:val="000000"/>
                <w:sz w:val="20"/>
              </w:rPr>
              <w:t>
Орындалған бұрғылау жұмыстарының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2" w:id="3072"/>
          <w:p>
            <w:pPr>
              <w:spacing w:after="20"/>
              <w:ind w:left="20"/>
              <w:jc w:val="both"/>
            </w:pPr>
            <w:r>
              <w:rPr>
                <w:rFonts w:ascii="Times New Roman"/>
                <w:b w:val="false"/>
                <w:i w:val="false"/>
                <w:color w:val="000000"/>
                <w:sz w:val="20"/>
              </w:rPr>
              <w:t>
Дағды 1:</w:t>
            </w:r>
          </w:p>
          <w:bookmarkEnd w:id="3072"/>
          <w:p>
            <w:pPr>
              <w:spacing w:after="20"/>
              <w:ind w:left="20"/>
              <w:jc w:val="both"/>
            </w:pPr>
            <w:r>
              <w:rPr>
                <w:rFonts w:ascii="Times New Roman"/>
                <w:b w:val="false"/>
                <w:i w:val="false"/>
                <w:color w:val="000000"/>
                <w:sz w:val="20"/>
              </w:rPr>
              <w:t>
Бұрғылауды өңдеу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3" w:id="3073"/>
          <w:p>
            <w:pPr>
              <w:spacing w:after="20"/>
              <w:ind w:left="20"/>
              <w:jc w:val="both"/>
            </w:pPr>
            <w:r>
              <w:rPr>
                <w:rFonts w:ascii="Times New Roman"/>
                <w:b w:val="false"/>
                <w:i w:val="false"/>
                <w:color w:val="000000"/>
                <w:sz w:val="20"/>
              </w:rPr>
              <w:t>
Машықтар:</w:t>
            </w:r>
          </w:p>
          <w:bookmarkEnd w:id="3073"/>
          <w:p>
            <w:pPr>
              <w:spacing w:after="20"/>
              <w:ind w:left="20"/>
              <w:jc w:val="both"/>
            </w:pPr>
            <w:r>
              <w:rPr>
                <w:rFonts w:ascii="Times New Roman"/>
                <w:b w:val="false"/>
                <w:i w:val="false"/>
                <w:color w:val="000000"/>
                <w:sz w:val="20"/>
              </w:rPr>
              <w:t>
</w:t>
            </w:r>
            <w:r>
              <w:rPr>
                <w:rFonts w:ascii="Times New Roman"/>
                <w:b w:val="false"/>
                <w:i w:val="false"/>
                <w:color w:val="000000"/>
                <w:sz w:val="20"/>
              </w:rPr>
              <w:t>1. Өлшеу қателігін кемінде 0,03 мм қамтамасыз ететін бақылау-өлшеу құралдарын пайдалана отырып, 8-9 біліктілік өлшемдік дәлдігімен қарапайым бөлшектердегі тесіктердің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0,03 мм-ден кем емес өлшеу қателігін қамтамасыз ететін бақылау-өлшеу аспаптарын пайдалана отырып, өлшемдік дәлдігі 8-9 разрядты қарапайым бөлшектердегі тесіктердің пішіні мен өзара орналасуының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Кемінде 0,05 мм өлшеу қателігін қамтамасыз ететін бақылау-өлшеу құралдарын пайдалана отырып, 12-14 біліктілік өлшемдік дәлдігімен күрделілігі орташа бөліктердегі тесіктердің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Кемінде 0,05 мм өлшеу қателігін қамтамасыз ететін бақылау-өлшеу аспаптарын пайдалана отырып, 12-14 біліктілік өлшемдік дәлдігімен күрделілігі орташа бөліктердегі тесіктердің пішіні мен өзара орналасуының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кедір-бұдырын Ra 3,2 мкм кедір-бұдырға дейін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жіпті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беттердің көру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Өлшемдік дәлдігі 8-9 разрядты қарапайым бөлшектердегі саңылауларды өлшеу үшін қажетті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12-14 біліктілік өлшемдік дәлдігімен күрделілігі орташа бөліктердегі тесіктерді өлшеу үшін қажетті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құжаттамаға сәйкес кемінде 0,03 мм өлшеу қателігін қамтамасыз ететін бақылау-өлшеу аспаптарын пайдалана отырып бөлшектерді өлшеуді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кедір-бұдырын анықтау әдісін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Өңделген беттердің кедір-бұдырлығын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Жіпті өлшеуге қажетті аспаптарды таңдау.</w:t>
            </w:r>
          </w:p>
          <w:p>
            <w:pPr>
              <w:spacing w:after="20"/>
              <w:ind w:left="20"/>
              <w:jc w:val="both"/>
            </w:pPr>
            <w:r>
              <w:rPr>
                <w:rFonts w:ascii="Times New Roman"/>
                <w:b w:val="false"/>
                <w:i w:val="false"/>
                <w:color w:val="000000"/>
                <w:sz w:val="20"/>
              </w:rPr>
              <w:t>
14. Жіпті өлшеуді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7" w:id="3074"/>
          <w:p>
            <w:pPr>
              <w:spacing w:after="20"/>
              <w:ind w:left="20"/>
              <w:jc w:val="both"/>
            </w:pPr>
            <w:r>
              <w:rPr>
                <w:rFonts w:ascii="Times New Roman"/>
                <w:b w:val="false"/>
                <w:i w:val="false"/>
                <w:color w:val="000000"/>
                <w:sz w:val="20"/>
              </w:rPr>
              <w:t>
Білімдер:</w:t>
            </w:r>
          </w:p>
          <w:bookmarkEnd w:id="3074"/>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Бөлшектердің беттеріндегі жұмыстарды орындауға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2. 0,03 мм-ден астам өлшеу қателігін қамтамасыз ететін бақылау-өлшеу аспаптарының құрылымы, мақсаты, пайдалану ережесі.</w:t>
            </w:r>
          </w:p>
          <w:p>
            <w:pPr>
              <w:spacing w:after="20"/>
              <w:ind w:left="20"/>
              <w:jc w:val="both"/>
            </w:pPr>
            <w:r>
              <w:rPr>
                <w:rFonts w:ascii="Times New Roman"/>
                <w:b w:val="false"/>
                <w:i w:val="false"/>
                <w:color w:val="000000"/>
                <w:sz w:val="20"/>
              </w:rPr>
              <w:t>
3. 8-9 біліктілік өлшемдік дәлдігімен қарапайым бөлшектерді өлшеуге арналған бақылау-өлшеу құралдарымен жұмыс істеу техникасы.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0" w:id="3075"/>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0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шебері/учаске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3" w:id="3076"/>
          <w:p>
            <w:pPr>
              <w:spacing w:after="20"/>
              <w:ind w:left="20"/>
              <w:jc w:val="both"/>
            </w:pPr>
            <w:r>
              <w:rPr>
                <w:rFonts w:ascii="Times New Roman"/>
                <w:b w:val="false"/>
                <w:i w:val="false"/>
                <w:color w:val="000000"/>
                <w:sz w:val="20"/>
              </w:rPr>
              <w:t>
Бұрғылаушы.</w:t>
            </w:r>
          </w:p>
          <w:bookmarkEnd w:id="307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4" w:id="3077"/>
          <w:p>
            <w:pPr>
              <w:spacing w:after="20"/>
              <w:ind w:left="20"/>
              <w:jc w:val="both"/>
            </w:pPr>
            <w:r>
              <w:rPr>
                <w:rFonts w:ascii="Times New Roman"/>
                <w:b w:val="false"/>
                <w:i w:val="false"/>
                <w:color w:val="000000"/>
                <w:sz w:val="20"/>
              </w:rPr>
              <w:t>
Білім деңгейі:</w:t>
            </w:r>
          </w:p>
          <w:bookmarkEnd w:id="3077"/>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5" w:id="3078"/>
          <w:p>
            <w:pPr>
              <w:spacing w:after="20"/>
              <w:ind w:left="20"/>
              <w:jc w:val="both"/>
            </w:pPr>
            <w:r>
              <w:rPr>
                <w:rFonts w:ascii="Times New Roman"/>
                <w:b w:val="false"/>
                <w:i w:val="false"/>
                <w:color w:val="000000"/>
                <w:sz w:val="20"/>
              </w:rPr>
              <w:t>
Мамандық:</w:t>
            </w:r>
          </w:p>
          <w:bookmarkEnd w:id="3078"/>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6" w:id="3079"/>
          <w:p>
            <w:pPr>
              <w:spacing w:after="20"/>
              <w:ind w:left="20"/>
              <w:jc w:val="both"/>
            </w:pPr>
            <w:r>
              <w:rPr>
                <w:rFonts w:ascii="Times New Roman"/>
                <w:b w:val="false"/>
                <w:i w:val="false"/>
                <w:color w:val="000000"/>
                <w:sz w:val="20"/>
              </w:rPr>
              <w:t>
Біліктілік:</w:t>
            </w:r>
          </w:p>
          <w:bookmarkEnd w:id="307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7" w:id="3080"/>
          <w:p>
            <w:pPr>
              <w:spacing w:after="20"/>
              <w:ind w:left="20"/>
              <w:jc w:val="both"/>
            </w:pPr>
            <w:r>
              <w:rPr>
                <w:rFonts w:ascii="Times New Roman"/>
                <w:b w:val="false"/>
                <w:i w:val="false"/>
                <w:color w:val="000000"/>
                <w:sz w:val="20"/>
              </w:rPr>
              <w:t>
Бұранда фрезерлеуші</w:t>
            </w:r>
          </w:p>
          <w:bookmarkEnd w:id="3080"/>
          <w:p>
            <w:pPr>
              <w:spacing w:after="20"/>
              <w:ind w:left="20"/>
              <w:jc w:val="both"/>
            </w:pPr>
            <w:r>
              <w:rPr>
                <w:rFonts w:ascii="Times New Roman"/>
                <w:b w:val="false"/>
                <w:i w:val="false"/>
                <w:color w:val="000000"/>
                <w:sz w:val="20"/>
              </w:rPr>
              <w:t>
Арнайы станоктарда бұранда кесуші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станоктар мен басқа да жабдықтардың көмегімен берілген сапа стандарттары бойынша әртүрлі бөлшектерде немесе заттарда арнайы тесіктер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8" w:id="3081"/>
          <w:p>
            <w:pPr>
              <w:spacing w:after="20"/>
              <w:ind w:left="20"/>
              <w:jc w:val="both"/>
            </w:pPr>
            <w:r>
              <w:rPr>
                <w:rFonts w:ascii="Times New Roman"/>
                <w:b w:val="false"/>
                <w:i w:val="false"/>
                <w:color w:val="000000"/>
                <w:sz w:val="20"/>
              </w:rPr>
              <w:t>
1. Бөлшекті немесе құрастыру бірлігін бұрғылау бойынша конструкторлық-технологиялық құжаттаманы зерделеу және барлық инфрақұрылымды дайындау</w:t>
            </w:r>
          </w:p>
          <w:bookmarkEnd w:id="3081"/>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процеске сәйкес бұрғылау өңдеу бойынша технологиялық операцияларды орындау</w:t>
            </w:r>
          </w:p>
          <w:p>
            <w:pPr>
              <w:spacing w:after="20"/>
              <w:ind w:left="20"/>
              <w:jc w:val="both"/>
            </w:pPr>
            <w:r>
              <w:rPr>
                <w:rFonts w:ascii="Times New Roman"/>
                <w:b w:val="false"/>
                <w:i w:val="false"/>
                <w:color w:val="000000"/>
                <w:sz w:val="20"/>
              </w:rPr>
              <w:t>
3. Орындалған бұрғылау өңдеу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0" w:id="3082"/>
          <w:p>
            <w:pPr>
              <w:spacing w:after="20"/>
              <w:ind w:left="20"/>
              <w:jc w:val="both"/>
            </w:pPr>
            <w:r>
              <w:rPr>
                <w:rFonts w:ascii="Times New Roman"/>
                <w:b w:val="false"/>
                <w:i w:val="false"/>
                <w:color w:val="000000"/>
                <w:sz w:val="20"/>
              </w:rPr>
              <w:t>
Еңбек функциясы 1:</w:t>
            </w:r>
          </w:p>
          <w:bookmarkEnd w:id="3082"/>
          <w:p>
            <w:pPr>
              <w:spacing w:after="20"/>
              <w:ind w:left="20"/>
              <w:jc w:val="both"/>
            </w:pPr>
            <w:r>
              <w:rPr>
                <w:rFonts w:ascii="Times New Roman"/>
                <w:b w:val="false"/>
                <w:i w:val="false"/>
                <w:color w:val="000000"/>
                <w:sz w:val="20"/>
              </w:rPr>
              <w:t>
Бөлшекті немесе құрастыру бірлігін бұрғылау бойынша конструкторлық-технологиялық құжаттаманы зерделеу және барлық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1" w:id="3083"/>
          <w:p>
            <w:pPr>
              <w:spacing w:after="20"/>
              <w:ind w:left="20"/>
              <w:jc w:val="both"/>
            </w:pPr>
            <w:r>
              <w:rPr>
                <w:rFonts w:ascii="Times New Roman"/>
                <w:b w:val="false"/>
                <w:i w:val="false"/>
                <w:color w:val="000000"/>
                <w:sz w:val="20"/>
              </w:rPr>
              <w:t>
Дағды 1:</w:t>
            </w:r>
          </w:p>
          <w:bookmarkEnd w:id="3083"/>
          <w:p>
            <w:pPr>
              <w:spacing w:after="20"/>
              <w:ind w:left="20"/>
              <w:jc w:val="both"/>
            </w:pPr>
            <w:r>
              <w:rPr>
                <w:rFonts w:ascii="Times New Roman"/>
                <w:b w:val="false"/>
                <w:i w:val="false"/>
                <w:color w:val="000000"/>
                <w:sz w:val="20"/>
              </w:rPr>
              <w:t>
Бұрғылау өңдеуге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2" w:id="3084"/>
          <w:p>
            <w:pPr>
              <w:spacing w:after="20"/>
              <w:ind w:left="20"/>
              <w:jc w:val="both"/>
            </w:pPr>
            <w:r>
              <w:rPr>
                <w:rFonts w:ascii="Times New Roman"/>
                <w:b w:val="false"/>
                <w:i w:val="false"/>
                <w:color w:val="000000"/>
                <w:sz w:val="20"/>
              </w:rPr>
              <w:t>
Машықтар:</w:t>
            </w:r>
          </w:p>
          <w:bookmarkEnd w:id="3084"/>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станоктарында 6-9 квалитет бойынша өлшем дәлдігімен қарапайым бөлшектер дайындамаларының саңылауларын өңдеуді орындау үшін бастапқы деректерді (сызбалар, технологиялық құжаттар)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6-9 квалитет бойынша өлшем дәлдігімен Қарапайым бөлшектердің дайындамаларындағы тесіктерді өңдеуге арналған бұрғылау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Бұрғылау станоктарында 6-9 квалитет бойынша өлшем дәлдігімен тесіктерді өңдеуге арналған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 түрлі жазықтықта орналасқан күрделі бөлшектерде 6-9 квалитет бойынша тесіктерді бұрғылау, бұрғылау, бұрғылау және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Бұрғылаудың 15 диаметрінен асатын бұрғылау тереңдігіне, сондай-ақ арнайы бағыттаушы айлабұйымдарды қолдана отырып, бұрғылаудың 20 диаметрінен асатын тереңдікке әртүрлі конфигурациядағы бөлшектерде терең тесіктерді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Тесіктерді әртүрлі бұрыштарда және әртүрлі жазықтықтарда бұрғылау, бірнеше қондырғыларды және тесік осі бойынша үлкен бағыт дәлдігін және тесік орталықтары арасындағы қашықтықты қажет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7. 6 квалитет бойынша өлшем дәлдігімен тесіктерді өңдеуге арналған кескіш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Саңылауларды өңдеуге арналған кескіш құралдардың геометриялық параметрлерін 6 квалитет бойынша өлшем дәлдігімен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Техникалық құжаттамаға сәйкес бұрғылау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Бұрғылаушының жұмыс орнында орналасқан технологиялық жабдықтың (айлабұйымдардың, өлшеу және қосалқы құралдардың) талап етілетін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орнының жай-күйін еңбекті қорғау, өрт, өнеркәсіптік және экологиялық қауіпсіздік талаптарына, бұрғылаушының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Жеке және ұжымдық қорғау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Өрт сөндіру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15. Алғашқы медициналық көмек көрсету қағидаларын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16. Жеке және ұжымдық қорғау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17. Өрт сөндіру құралдарын пайдалану.</w:t>
            </w:r>
          </w:p>
          <w:p>
            <w:pPr>
              <w:spacing w:after="20"/>
              <w:ind w:left="20"/>
              <w:jc w:val="both"/>
            </w:pPr>
            <w:r>
              <w:rPr>
                <w:rFonts w:ascii="Times New Roman"/>
                <w:b w:val="false"/>
                <w:i w:val="false"/>
                <w:color w:val="000000"/>
                <w:sz w:val="20"/>
              </w:rPr>
              <w:t>
18.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0" w:id="3085"/>
          <w:p>
            <w:pPr>
              <w:spacing w:after="20"/>
              <w:ind w:left="20"/>
              <w:jc w:val="both"/>
            </w:pPr>
            <w:r>
              <w:rPr>
                <w:rFonts w:ascii="Times New Roman"/>
                <w:b w:val="false"/>
                <w:i w:val="false"/>
                <w:color w:val="000000"/>
                <w:sz w:val="20"/>
              </w:rPr>
              <w:t>
Білімдер:</w:t>
            </w:r>
          </w:p>
          <w:bookmarkEnd w:id="3085"/>
          <w:p>
            <w:pPr>
              <w:spacing w:after="20"/>
              <w:ind w:left="20"/>
              <w:jc w:val="both"/>
            </w:pPr>
            <w:r>
              <w:rPr>
                <w:rFonts w:ascii="Times New Roman"/>
                <w:b w:val="false"/>
                <w:i w:val="false"/>
                <w:color w:val="000000"/>
                <w:sz w:val="20"/>
              </w:rPr>
              <w:t>
</w:t>
            </w:r>
            <w:r>
              <w:rPr>
                <w:rFonts w:ascii="Times New Roman"/>
                <w:b w:val="false"/>
                <w:i w:val="false"/>
                <w:color w:val="000000"/>
                <w:sz w:val="20"/>
              </w:rPr>
              <w:t>1. Бұрғылау станоктарының, ультрадыбыстық қондырғының құрылымы мен жұмыс принципі, олардың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көрсетілетін станоктардың құрылғысы, кинематикалық схемалары, дәлдігін тексеру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Әмбебап және арнайы құрылғыларды қолданудың құрылымдық ерекшеліктері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құралдары мен аспаптарының құрылысы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Геометрия, термиялық өңдеу, қайрау, жетілдіру, әмбебап және арнайы кескіш құралды орнату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Бұрғылау станоктарында 8-11 квалитет бойынша дәлдікпен Қарапайым бөлшектердің дайындамаларындағы тесіктерді өңдеу үшін қолданылатын құрылғылардың құрылымы, мақсаты, ережелері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Жұмыстарды орындау үшін қажетті дайындамаларды, құралдарды, құрылғыларды алудың, сақтаудың және тапсырудың белгіленген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Өңделетін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Бұрғылау станоктарында 8-11 квалитет бойынша дәлдікпен Қарапайым бөлшектердің дайындамаларындағы тесіктерді өңдеу үшін қолданылатын кескіш құралдардың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Бұрғылау станоктарында кескіш құралдарды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Жұмысты орындау үшін қажетті көлемде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8-11 квалитет бойынша өлшем дәлдігімен Қарапайым бөлшектердің дайындамаларындағы тесіктерді өңдеуге арналған кескіш құралдардың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Бұрғылау станоктарының құрылғысы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8-11 квалитет бойынша өлшем дәлдігімен Қарапайым бөлшектердің дайындамаларында тесіктер жасауға арналған бұрғылау станоктарын баптаудың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17. 0,05 мм дейінгі дәлдікпен бір жазықтықта салыстыра отырып дайындамаларды орнату және бекіту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Бұрғылау станоктарын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Бұрғылау станоктарында 8-11 квалитет бойынша өлшем дәлдігімен Қарапайым бөлшектердің дайындамаларындағы тесіктерді өңдеу тәсілдері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Жіптерді кесу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8-11 квалитет бойынша мөлшер дәлдігімен Қарапайым бөлшектердің дайындамаларындағы тесіктерді өңдеу кезіндегі ақаудың негізгі түрлері, оның себептері және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Өңделетін және аспаптық материалға байланысты тесіктерді өңдеуге арналған құралдардың геометриялық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Қайрау станоктарының құрылғысы, пайдалану ережелері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24. Тесіктерді өңдеуге арналған құралдарды қайрау әдістері,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Тесіктерді өңдеуге арналған бақылау-өлшеу аспаптары мен құралдарының түрлері, құрылғысы және қолдану салалары.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26. Тесіктерді өңдеуге арналған құралдардың геометриялық параметрлерін бақылау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Бұрғылау станоктарының жарамдылығы мен жұмысқа қабілеттілігін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28. Бұрғылау станоктарына техникалық қызмет көрсету жөніндегі регламенттік жұмыстардың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29. Бұрғылаушының жұмыс орнында орналасқан Технологиялық жабдыққа техникалық қызмет көрсетуді орындау тәсілдері мен жұмыстарының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30. Бұрғылау жұмыстарын орындау кезінде жұмыс орнын жоспарлауға және жабдықтауға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31. Бұрғылаушының жұмыс орнында орналасқан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32. Бұрғылау және қайрау станоктарында жұмыстарды орындау кезінде жеке және ұжымдық қорғаныс құралдарын қолдану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33. Қауіпті және зиянды факторлар,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34.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35.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36. Өрт қауіпсіздігі талаптары.</w:t>
            </w:r>
          </w:p>
          <w:p>
            <w:pPr>
              <w:spacing w:after="20"/>
              <w:ind w:left="20"/>
              <w:jc w:val="both"/>
            </w:pPr>
            <w:r>
              <w:rPr>
                <w:rFonts w:ascii="Times New Roman"/>
                <w:b w:val="false"/>
                <w:i w:val="false"/>
                <w:color w:val="000000"/>
                <w:sz w:val="20"/>
              </w:rPr>
              <w:t>
37.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7" w:id="3086"/>
          <w:p>
            <w:pPr>
              <w:spacing w:after="20"/>
              <w:ind w:left="20"/>
              <w:jc w:val="both"/>
            </w:pPr>
            <w:r>
              <w:rPr>
                <w:rFonts w:ascii="Times New Roman"/>
                <w:b w:val="false"/>
                <w:i w:val="false"/>
                <w:color w:val="000000"/>
                <w:sz w:val="20"/>
              </w:rPr>
              <w:t>
Дағды 2:</w:t>
            </w:r>
          </w:p>
          <w:bookmarkEnd w:id="3086"/>
          <w:p>
            <w:pPr>
              <w:spacing w:after="20"/>
              <w:ind w:left="20"/>
              <w:jc w:val="both"/>
            </w:pPr>
            <w:r>
              <w:rPr>
                <w:rFonts w:ascii="Times New Roman"/>
                <w:b w:val="false"/>
                <w:i w:val="false"/>
                <w:color w:val="000000"/>
                <w:sz w:val="20"/>
              </w:rPr>
              <w:t>
Конструкторлық-технологиялық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8" w:id="3087"/>
          <w:p>
            <w:pPr>
              <w:spacing w:after="20"/>
              <w:ind w:left="20"/>
              <w:jc w:val="both"/>
            </w:pPr>
            <w:r>
              <w:rPr>
                <w:rFonts w:ascii="Times New Roman"/>
                <w:b w:val="false"/>
                <w:i w:val="false"/>
                <w:color w:val="000000"/>
                <w:sz w:val="20"/>
              </w:rPr>
              <w:t>
Машықтар:</w:t>
            </w:r>
          </w:p>
          <w:bookmarkEnd w:id="3087"/>
          <w:p>
            <w:pPr>
              <w:spacing w:after="20"/>
              <w:ind w:left="20"/>
              <w:jc w:val="both"/>
            </w:pPr>
            <w:r>
              <w:rPr>
                <w:rFonts w:ascii="Times New Roman"/>
                <w:b w:val="false"/>
                <w:i w:val="false"/>
                <w:color w:val="000000"/>
                <w:sz w:val="20"/>
              </w:rPr>
              <w:t>
1. 8-11 квалитет бойынша өлшем дәлдігімен күрделі бөлшектерді өңдеуге арналған бұрғылау станоктарын баптау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9" w:id="3088"/>
          <w:p>
            <w:pPr>
              <w:spacing w:after="20"/>
              <w:ind w:left="20"/>
              <w:jc w:val="both"/>
            </w:pPr>
            <w:r>
              <w:rPr>
                <w:rFonts w:ascii="Times New Roman"/>
                <w:b w:val="false"/>
                <w:i w:val="false"/>
                <w:color w:val="000000"/>
                <w:sz w:val="20"/>
              </w:rPr>
              <w:t>
Білімдер:</w:t>
            </w:r>
          </w:p>
          <w:bookmarkEnd w:id="3088"/>
          <w:p>
            <w:pPr>
              <w:spacing w:after="20"/>
              <w:ind w:left="20"/>
              <w:jc w:val="both"/>
            </w:pPr>
            <w:r>
              <w:rPr>
                <w:rFonts w:ascii="Times New Roman"/>
                <w:b w:val="false"/>
                <w:i w:val="false"/>
                <w:color w:val="000000"/>
                <w:sz w:val="20"/>
              </w:rPr>
              <w:t>
1. Өңделетін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0" w:id="3089"/>
          <w:p>
            <w:pPr>
              <w:spacing w:after="20"/>
              <w:ind w:left="20"/>
              <w:jc w:val="both"/>
            </w:pPr>
            <w:r>
              <w:rPr>
                <w:rFonts w:ascii="Times New Roman"/>
                <w:b w:val="false"/>
                <w:i w:val="false"/>
                <w:color w:val="000000"/>
                <w:sz w:val="20"/>
              </w:rPr>
              <w:t>
Еңбек функциясы 2:</w:t>
            </w:r>
          </w:p>
          <w:bookmarkEnd w:id="3089"/>
          <w:p>
            <w:pPr>
              <w:spacing w:after="20"/>
              <w:ind w:left="20"/>
              <w:jc w:val="both"/>
            </w:pPr>
            <w:r>
              <w:rPr>
                <w:rFonts w:ascii="Times New Roman"/>
                <w:b w:val="false"/>
                <w:i w:val="false"/>
                <w:color w:val="000000"/>
                <w:sz w:val="20"/>
              </w:rPr>
              <w:t>
Технологиялық процеске сәйкес бұрғылау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1" w:id="3090"/>
          <w:p>
            <w:pPr>
              <w:spacing w:after="20"/>
              <w:ind w:left="20"/>
              <w:jc w:val="both"/>
            </w:pPr>
            <w:r>
              <w:rPr>
                <w:rFonts w:ascii="Times New Roman"/>
                <w:b w:val="false"/>
                <w:i w:val="false"/>
                <w:color w:val="000000"/>
                <w:sz w:val="20"/>
              </w:rPr>
              <w:t>
Дағды 1:</w:t>
            </w:r>
          </w:p>
          <w:bookmarkEnd w:id="3090"/>
          <w:p>
            <w:pPr>
              <w:spacing w:after="20"/>
              <w:ind w:left="20"/>
              <w:jc w:val="both"/>
            </w:pPr>
            <w:r>
              <w:rPr>
                <w:rFonts w:ascii="Times New Roman"/>
                <w:b w:val="false"/>
                <w:i w:val="false"/>
                <w:color w:val="000000"/>
                <w:sz w:val="20"/>
              </w:rPr>
              <w:t>
Берілген сапа стандарттары бойынша тесіктерді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2" w:id="3091"/>
          <w:p>
            <w:pPr>
              <w:spacing w:after="20"/>
              <w:ind w:left="20"/>
              <w:jc w:val="both"/>
            </w:pPr>
            <w:r>
              <w:rPr>
                <w:rFonts w:ascii="Times New Roman"/>
                <w:b w:val="false"/>
                <w:i w:val="false"/>
                <w:color w:val="000000"/>
                <w:sz w:val="20"/>
              </w:rPr>
              <w:t>
Машықтар:</w:t>
            </w:r>
          </w:p>
          <w:bookmarkEnd w:id="3091"/>
          <w:p>
            <w:pPr>
              <w:spacing w:after="20"/>
              <w:ind w:left="20"/>
              <w:jc w:val="both"/>
            </w:pPr>
            <w:r>
              <w:rPr>
                <w:rFonts w:ascii="Times New Roman"/>
                <w:b w:val="false"/>
                <w:i w:val="false"/>
                <w:color w:val="000000"/>
                <w:sz w:val="20"/>
              </w:rPr>
              <w:t>
</w:t>
            </w:r>
            <w:r>
              <w:rPr>
                <w:rFonts w:ascii="Times New Roman"/>
                <w:b w:val="false"/>
                <w:i w:val="false"/>
                <w:color w:val="000000"/>
                <w:sz w:val="20"/>
              </w:rPr>
              <w:t>1. 8-11 квалитеттер (сызбалар, технологиялық құжаттар) бойынша өлшемдерінің дәлдігімен қарапайым бөлшектер дайындамаларының саңылауларын өңдеуді орындау үшін техникалық құжаттаманы оқу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Таңдау, жұмысқа дайындық, станокқа орнату және әмбебап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Бөлшектердің саңылауларын 8-11 біліктілік бойынша дәлдікпен өңдеу үшін таңдау, жұмысқа дайындық, станокқа орнату және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Бөлшектердің дайындамаларындағы тесіктерді өңдеуге арналған кескіш құралдардың тозу дәрежесін 8-11 квалитет бойынша өлшем дәлдігімен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картаға сәйкес 8-11 квалитет бойынша дәлдікпен Қарапайым бөлшектердің дайындамаларындағы тесіктерді өңдеуге арналған бұрғылау станоктарын баптау туындысы.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6. 0,05 мм дейінгі дәлдікпен бір жазықтықта салыстыра отырып дайындаманы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Бұрғылау станоктарында 8-11 квалитет бойынша өлшем дәлдігімен Қарапайым бөлшектердің дайындамаларында тесіктерді бұрғылау, бұрғылау, зенкермен бұрғылау және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8-11 квалитет бойынша өлшем дәлдігімен Қарапайым бөлшектердің дайындамаларындағы тесіктерді өңдеу кезінде ықтимал ақаудың алдын алу және жою.</w:t>
            </w:r>
          </w:p>
          <w:p>
            <w:pPr>
              <w:spacing w:after="20"/>
              <w:ind w:left="20"/>
              <w:jc w:val="both"/>
            </w:pPr>
            <w:r>
              <w:rPr>
                <w:rFonts w:ascii="Times New Roman"/>
                <w:b w:val="false"/>
                <w:i w:val="false"/>
                <w:color w:val="000000"/>
                <w:sz w:val="20"/>
              </w:rPr>
              <w:t>
9. Өңделетін материалға сәйкес тесіктерді өңдеуге арналған құралдарды қайрау.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1" w:id="3092"/>
          <w:p>
            <w:pPr>
              <w:spacing w:after="20"/>
              <w:ind w:left="20"/>
              <w:jc w:val="both"/>
            </w:pPr>
            <w:r>
              <w:rPr>
                <w:rFonts w:ascii="Times New Roman"/>
                <w:b w:val="false"/>
                <w:i w:val="false"/>
                <w:color w:val="000000"/>
                <w:sz w:val="20"/>
              </w:rPr>
              <w:t>
Білімдер:</w:t>
            </w:r>
          </w:p>
          <w:bookmarkEnd w:id="3092"/>
          <w:p>
            <w:pPr>
              <w:spacing w:after="20"/>
              <w:ind w:left="20"/>
              <w:jc w:val="both"/>
            </w:pPr>
            <w:r>
              <w:rPr>
                <w:rFonts w:ascii="Times New Roman"/>
                <w:b w:val="false"/>
                <w:i w:val="false"/>
                <w:color w:val="000000"/>
                <w:sz w:val="20"/>
              </w:rPr>
              <w:t>
</w:t>
            </w:r>
            <w:r>
              <w:rPr>
                <w:rFonts w:ascii="Times New Roman"/>
                <w:b w:val="false"/>
                <w:i w:val="false"/>
                <w:color w:val="000000"/>
                <w:sz w:val="20"/>
              </w:rPr>
              <w:t>1. Күрделі бөлшектердің дайындамаларындағы тесіктерді өңдеу үшін қолданылатын құрылғылардың құрылымы, мақсаты, ережелері мен шарттары 8-9 квалитет бойынша дәлдікпен.</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бөлшектердің дайындамаларындағы тесіктерді 8-9 квалитет бойынша дәлдікпен өңдеу үшін қолданылатын кескіш құралдардың және жіп кескіш құралдардың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Тесіктерді өңдеуге арналған кескіш құралдардың тозу критерийлері 8-9 квалитет бойынша өлшем дәлдігімен және бұрандалы кескіш құралдармен.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Бұрғылау станоктарының құрылғысы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8-9 квалитет бойынша өлшем дәлдігімен тесіктер жасауға және 7 дәлдік дәрежесіндегі жіптерді кесуге арналған бұрғылау станоктарының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6. 0,03 мм дейінгі дәлдікпен салыстыра отырып дайындамаларды орнату және бекіту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Бұрғылау станоктарында 8-9 квалитет бойынша өлшем дәлдігімен Күрделі бөлшектердің дайындамаларындағы тесіктерді өңдеу тәсілдері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Күрделі бөлшектердің дайындамаларындағы саңылауларды 8-9 квалитет бойынша өлшем дәлдігімен өңдеу кезіндегі ақаудың негізгі түрлері, оның себептері мен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Тесіктерді өңдеуге арналған кескіш құралдардың геометриялық параметрлері өңделетін және аспаптық материалға байланысты 8-9 квалитет бойынша өлшем дәлдігімен және 7 дәлдік дәрежесіндегі жіптермен.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10. 8-9 квалитет бойынша өлшем дәлдігімен тесіктерді өңдеуге арналған кескіш құралдарды қайрау тәсілдері,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8-9 квалитет бойынша өлшем дәлдігімен тесіктерді өңдеуге арналған кескіш құралдардың геометриялық параметрлерін бақылауға арналған бақылау-өлшеу аспаптарының түрлері, құрылғысы және қолдану салалары.</w:t>
            </w:r>
          </w:p>
          <w:p>
            <w:pPr>
              <w:spacing w:after="20"/>
              <w:ind w:left="20"/>
              <w:jc w:val="both"/>
            </w:pPr>
            <w:r>
              <w:rPr>
                <w:rFonts w:ascii="Times New Roman"/>
                <w:b w:val="false"/>
                <w:i w:val="false"/>
                <w:color w:val="000000"/>
                <w:sz w:val="20"/>
              </w:rPr>
              <w:t>
12. 8-9 квалитет бойынша өлшем дәлдігімен тесіктерді өңдеуге арналған кескіш құралдардың геометриялық параметрлерін бақылау әдістері мен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3" w:id="3093"/>
          <w:p>
            <w:pPr>
              <w:spacing w:after="20"/>
              <w:ind w:left="20"/>
              <w:jc w:val="both"/>
            </w:pPr>
            <w:r>
              <w:rPr>
                <w:rFonts w:ascii="Times New Roman"/>
                <w:b w:val="false"/>
                <w:i w:val="false"/>
                <w:color w:val="000000"/>
                <w:sz w:val="20"/>
              </w:rPr>
              <w:t>
Еңбек функциясы 3:</w:t>
            </w:r>
          </w:p>
          <w:bookmarkEnd w:id="3093"/>
          <w:p>
            <w:pPr>
              <w:spacing w:after="20"/>
              <w:ind w:left="20"/>
              <w:jc w:val="both"/>
            </w:pPr>
            <w:r>
              <w:rPr>
                <w:rFonts w:ascii="Times New Roman"/>
                <w:b w:val="false"/>
                <w:i w:val="false"/>
                <w:color w:val="000000"/>
                <w:sz w:val="20"/>
              </w:rPr>
              <w:t>
Орындалған бұрғылау өңдеу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4" w:id="3094"/>
          <w:p>
            <w:pPr>
              <w:spacing w:after="20"/>
              <w:ind w:left="20"/>
              <w:jc w:val="both"/>
            </w:pPr>
            <w:r>
              <w:rPr>
                <w:rFonts w:ascii="Times New Roman"/>
                <w:b w:val="false"/>
                <w:i w:val="false"/>
                <w:color w:val="000000"/>
                <w:sz w:val="20"/>
              </w:rPr>
              <w:t>
Дағды 1:</w:t>
            </w:r>
          </w:p>
          <w:bookmarkEnd w:id="3094"/>
          <w:p>
            <w:pPr>
              <w:spacing w:after="20"/>
              <w:ind w:left="20"/>
              <w:jc w:val="both"/>
            </w:pPr>
            <w:r>
              <w:rPr>
                <w:rFonts w:ascii="Times New Roman"/>
                <w:b w:val="false"/>
                <w:i w:val="false"/>
                <w:color w:val="000000"/>
                <w:sz w:val="20"/>
              </w:rPr>
              <w:t>
Бұрғылау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5" w:id="3095"/>
          <w:p>
            <w:pPr>
              <w:spacing w:after="20"/>
              <w:ind w:left="20"/>
              <w:jc w:val="both"/>
            </w:pPr>
            <w:r>
              <w:rPr>
                <w:rFonts w:ascii="Times New Roman"/>
                <w:b w:val="false"/>
                <w:i w:val="false"/>
                <w:color w:val="000000"/>
                <w:sz w:val="20"/>
              </w:rPr>
              <w:t>
Машықтар:</w:t>
            </w:r>
          </w:p>
          <w:bookmarkEnd w:id="30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Өлшеу қателігін 0,03 мм-ден төмен емес қамтамасыз ететін Бақылау-өлшеу құралдарының көмегімен 8-9 квалитет бойынша өлшем дәлдігімен қарапайым бөлшектердегі тесіктер өлшемдерінің дәлдігін бақылау.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қателігін 0,03 мм-ден төмен емес қамтамасыз ететін Бақылау-өлшеу құралдарының көмегімен 8-9 квалитет бойынша өлшем дәлдігімен қарапайым бөлшектердегі тесіктердің пішіні мен өзара орналасуының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 қателігін 0,05 мм-ден төмен емес қамтамасыз ететін Бақылау-өлшеу құралдарының көмегімен 12-14 квалитет бойынша өлшем дәлдігімен күрделілігі орташа бөлшектердегі тесік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 қателігін 0,05 мм-ден төмен емес қамтамасыз ететін Бақылау-өлшеу құралдарының көмегімен 12-14 квалитет бойынша өлшем дәлдігімен күрделілігі орташа бөлшектердегі тесіктердің пішіні мен өзара орналасуының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кедір-бұдырлығын ra 3,2 мкм кедір-бұдырға дейін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жіпті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беттердің визуалды ақауларын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8-9 квалитет бойынша өлшем дәлдігімен қарапайым бөлшектердегі тесіктерді өлшеу үшін қажетті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12-14 квалитет бойынша өлшем дәлдігімен күрделілігі орташа бөлшектердегі тесіктерді өлшеу үшін қажетті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құжаттамаға сәйкес өлшеу қателігін 0,03 мм-ден төмен емес қамтамасыз ететін Бақылау-өлшеу құралдарымен бөлшектерді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кедір-бұдырын анықтау әдісін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Өңделген беттердің кедір-бұдырлығын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Жіптерді өлшеу үшін қажетті бақылау және өлшеу құралдарын таңдау.</w:t>
            </w:r>
          </w:p>
          <w:p>
            <w:pPr>
              <w:spacing w:after="20"/>
              <w:ind w:left="20"/>
              <w:jc w:val="both"/>
            </w:pPr>
            <w:r>
              <w:rPr>
                <w:rFonts w:ascii="Times New Roman"/>
                <w:b w:val="false"/>
                <w:i w:val="false"/>
                <w:color w:val="000000"/>
                <w:sz w:val="20"/>
              </w:rPr>
              <w:t>
14. Жіпті өлшеуді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9" w:id="3096"/>
          <w:p>
            <w:pPr>
              <w:spacing w:after="20"/>
              <w:ind w:left="20"/>
              <w:jc w:val="both"/>
            </w:pPr>
            <w:r>
              <w:rPr>
                <w:rFonts w:ascii="Times New Roman"/>
                <w:b w:val="false"/>
                <w:i w:val="false"/>
                <w:color w:val="000000"/>
                <w:sz w:val="20"/>
              </w:rPr>
              <w:t>
Білімдер:</w:t>
            </w:r>
          </w:p>
          <w:bookmarkEnd w:id="3096"/>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Бөлшектердің беттерінің жұмысын орындау үшін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қателігін 0,03 мм-ден артық қамтамасыз ететін Бақылау-өлшеу құралдарының құрылысы, мақсаты, қолдану ережесі.</w:t>
            </w:r>
          </w:p>
          <w:p>
            <w:pPr>
              <w:spacing w:after="20"/>
              <w:ind w:left="20"/>
              <w:jc w:val="both"/>
            </w:pPr>
            <w:r>
              <w:rPr>
                <w:rFonts w:ascii="Times New Roman"/>
                <w:b w:val="false"/>
                <w:i w:val="false"/>
                <w:color w:val="000000"/>
                <w:sz w:val="20"/>
              </w:rPr>
              <w:t>
3. 8-9 квалитет бойынша өлшем дәлдігімен қарапайым бөлшектерді өлшеуге арналған бақылау-өлшеу құралдарымен жұмыс істеу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 техникалық ойлау, зейінді шоғырландыру және бөлу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2" w:id="3097"/>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0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мастері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6" w:id="3098"/>
          <w:p>
            <w:pPr>
              <w:spacing w:after="20"/>
              <w:ind w:left="20"/>
              <w:jc w:val="both"/>
            </w:pPr>
            <w:r>
              <w:rPr>
                <w:rFonts w:ascii="Times New Roman"/>
                <w:b w:val="false"/>
                <w:i w:val="false"/>
                <w:color w:val="000000"/>
                <w:sz w:val="20"/>
              </w:rPr>
              <w:t>
Фрезерлеуші.</w:t>
            </w:r>
          </w:p>
          <w:bookmarkEnd w:id="309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7" w:id="3099"/>
          <w:p>
            <w:pPr>
              <w:spacing w:after="20"/>
              <w:ind w:left="20"/>
              <w:jc w:val="both"/>
            </w:pPr>
            <w:r>
              <w:rPr>
                <w:rFonts w:ascii="Times New Roman"/>
                <w:b w:val="false"/>
                <w:i w:val="false"/>
                <w:color w:val="000000"/>
                <w:sz w:val="20"/>
              </w:rPr>
              <w:t>
Білім деңгейі:</w:t>
            </w:r>
          </w:p>
          <w:bookmarkEnd w:id="3099"/>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8" w:id="3100"/>
          <w:p>
            <w:pPr>
              <w:spacing w:after="20"/>
              <w:ind w:left="20"/>
              <w:jc w:val="both"/>
            </w:pPr>
            <w:r>
              <w:rPr>
                <w:rFonts w:ascii="Times New Roman"/>
                <w:b w:val="false"/>
                <w:i w:val="false"/>
                <w:color w:val="000000"/>
                <w:sz w:val="20"/>
              </w:rPr>
              <w:t>
Мамандық:</w:t>
            </w:r>
          </w:p>
          <w:bookmarkEnd w:id="310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9" w:id="3101"/>
          <w:p>
            <w:pPr>
              <w:spacing w:after="20"/>
              <w:ind w:left="20"/>
              <w:jc w:val="both"/>
            </w:pPr>
            <w:r>
              <w:rPr>
                <w:rFonts w:ascii="Times New Roman"/>
                <w:b w:val="false"/>
                <w:i w:val="false"/>
                <w:color w:val="000000"/>
                <w:sz w:val="20"/>
              </w:rPr>
              <w:t>
Біліктілік:</w:t>
            </w:r>
          </w:p>
          <w:bookmarkEnd w:id="310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0" w:id="3102"/>
          <w:p>
            <w:pPr>
              <w:spacing w:after="20"/>
              <w:ind w:left="20"/>
              <w:jc w:val="both"/>
            </w:pPr>
            <w:r>
              <w:rPr>
                <w:rFonts w:ascii="Times New Roman"/>
                <w:b w:val="false"/>
                <w:i w:val="false"/>
                <w:color w:val="000000"/>
                <w:sz w:val="20"/>
              </w:rPr>
              <w:t>
Арамен, қол арамен және станокпен кесуші</w:t>
            </w:r>
          </w:p>
          <w:bookmarkEnd w:id="3102"/>
          <w:p>
            <w:pPr>
              <w:spacing w:after="20"/>
              <w:ind w:left="20"/>
              <w:jc w:val="both"/>
            </w:pPr>
            <w:r>
              <w:rPr>
                <w:rFonts w:ascii="Times New Roman"/>
                <w:b w:val="false"/>
                <w:i w:val="false"/>
                <w:color w:val="000000"/>
                <w:sz w:val="20"/>
              </w:rPr>
              <w:t>
</w:t>
            </w:r>
            <w:r>
              <w:rPr>
                <w:rFonts w:ascii="Times New Roman"/>
                <w:b w:val="false"/>
                <w:i w:val="false"/>
                <w:color w:val="000000"/>
                <w:sz w:val="20"/>
              </w:rPr>
              <w:t>Бұранда фрезерлеуші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станоктарда дайындамаларды, бөлшектерді және құрастыру агрегаттарын өңдеу.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2" w:id="3103"/>
          <w:p>
            <w:pPr>
              <w:spacing w:after="20"/>
              <w:ind w:left="20"/>
              <w:jc w:val="both"/>
            </w:pPr>
            <w:r>
              <w:rPr>
                <w:rFonts w:ascii="Times New Roman"/>
                <w:b w:val="false"/>
                <w:i w:val="false"/>
                <w:color w:val="000000"/>
                <w:sz w:val="20"/>
              </w:rPr>
              <w:t>
1. Фрезерлеуге дайындық жұмыстарын жүргізу</w:t>
            </w:r>
          </w:p>
          <w:bookmarkEnd w:id="3103"/>
          <w:p>
            <w:pPr>
              <w:spacing w:after="20"/>
              <w:ind w:left="20"/>
              <w:jc w:val="both"/>
            </w:pPr>
            <w:r>
              <w:rPr>
                <w:rFonts w:ascii="Times New Roman"/>
                <w:b w:val="false"/>
                <w:i w:val="false"/>
                <w:color w:val="000000"/>
                <w:sz w:val="20"/>
              </w:rPr>
              <w:t>
2. Технологиялық процеске сәйкес фрезерлік өңдеу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3" w:id="3104"/>
          <w:p>
            <w:pPr>
              <w:spacing w:after="20"/>
              <w:ind w:left="20"/>
              <w:jc w:val="both"/>
            </w:pPr>
            <w:r>
              <w:rPr>
                <w:rFonts w:ascii="Times New Roman"/>
                <w:b w:val="false"/>
                <w:i w:val="false"/>
                <w:color w:val="000000"/>
                <w:sz w:val="20"/>
              </w:rPr>
              <w:t>
Еңбек функциясы 1:</w:t>
            </w:r>
          </w:p>
          <w:bookmarkEnd w:id="3104"/>
          <w:p>
            <w:pPr>
              <w:spacing w:after="20"/>
              <w:ind w:left="20"/>
              <w:jc w:val="both"/>
            </w:pPr>
            <w:r>
              <w:rPr>
                <w:rFonts w:ascii="Times New Roman"/>
                <w:b w:val="false"/>
                <w:i w:val="false"/>
                <w:color w:val="000000"/>
                <w:sz w:val="20"/>
              </w:rPr>
              <w:t>
Фрезерлеуге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4" w:id="3105"/>
          <w:p>
            <w:pPr>
              <w:spacing w:after="20"/>
              <w:ind w:left="20"/>
              <w:jc w:val="both"/>
            </w:pPr>
            <w:r>
              <w:rPr>
                <w:rFonts w:ascii="Times New Roman"/>
                <w:b w:val="false"/>
                <w:i w:val="false"/>
                <w:color w:val="000000"/>
                <w:sz w:val="20"/>
              </w:rPr>
              <w:t>
Дағды 1:</w:t>
            </w:r>
          </w:p>
          <w:bookmarkEnd w:id="3105"/>
          <w:p>
            <w:pPr>
              <w:spacing w:after="20"/>
              <w:ind w:left="20"/>
              <w:jc w:val="both"/>
            </w:pPr>
            <w:r>
              <w:rPr>
                <w:rFonts w:ascii="Times New Roman"/>
                <w:b w:val="false"/>
                <w:i w:val="false"/>
                <w:color w:val="000000"/>
                <w:sz w:val="20"/>
              </w:rPr>
              <w:t>
Фрезерлеуге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5" w:id="3106"/>
          <w:p>
            <w:pPr>
              <w:spacing w:after="20"/>
              <w:ind w:left="20"/>
              <w:jc w:val="both"/>
            </w:pPr>
            <w:r>
              <w:rPr>
                <w:rFonts w:ascii="Times New Roman"/>
                <w:b w:val="false"/>
                <w:i w:val="false"/>
                <w:color w:val="000000"/>
                <w:sz w:val="20"/>
              </w:rPr>
              <w:t>
Машықтар:</w:t>
            </w:r>
          </w:p>
          <w:bookmarkEnd w:id="3106"/>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Дайындаманың беттерін технологиялық фрезерлеуді орындау үшін фрезерлік станокты (көлденең және тік)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Таңдау, жұмысқа дайындау, станокқа орнату және қарапайым әмбебап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дайындау, станокқа орнату және кескіш құралдарды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Дайындамаларды туралаусыз орнатыңыз және бекітіңіз.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Фрезерлік станокта жұмыс істеу кезінде майлау және салқындату технологиялық құралдарын (бұдан әрі - КОТС)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Фрезерлік станоктарда КОТС бар болуын және жағдайын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көлденең және тік фрезерлік станоктарға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Фрезердің жұмыс орнында орналасқан технологиялық жабдықтың (құрылғылардың, өлшеуіш және көмекші құралдардың) қажетті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сөндіру құралдарын қолданыңыз.</w:t>
            </w:r>
          </w:p>
          <w:p>
            <w:pPr>
              <w:spacing w:after="20"/>
              <w:ind w:left="20"/>
              <w:jc w:val="both"/>
            </w:pPr>
            <w:r>
              <w:rPr>
                <w:rFonts w:ascii="Times New Roman"/>
                <w:b w:val="false"/>
                <w:i w:val="false"/>
                <w:color w:val="000000"/>
                <w:sz w:val="20"/>
              </w:rPr>
              <w:t>
11.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6" w:id="3107"/>
          <w:p>
            <w:pPr>
              <w:spacing w:after="20"/>
              <w:ind w:left="20"/>
              <w:jc w:val="both"/>
            </w:pPr>
            <w:r>
              <w:rPr>
                <w:rFonts w:ascii="Times New Roman"/>
                <w:b w:val="false"/>
                <w:i w:val="false"/>
                <w:color w:val="000000"/>
                <w:sz w:val="20"/>
              </w:rPr>
              <w:t>
Білімдер:</w:t>
            </w:r>
          </w:p>
          <w:bookmarkEnd w:id="3107"/>
          <w:p>
            <w:pPr>
              <w:spacing w:after="20"/>
              <w:ind w:left="20"/>
              <w:jc w:val="both"/>
            </w:pPr>
            <w:r>
              <w:rPr>
                <w:rFonts w:ascii="Times New Roman"/>
                <w:b w:val="false"/>
                <w:i w:val="false"/>
                <w:color w:val="000000"/>
                <w:sz w:val="20"/>
              </w:rPr>
              <w:t>
</w:t>
            </w:r>
            <w:r>
              <w:rPr>
                <w:rFonts w:ascii="Times New Roman"/>
                <w:b w:val="false"/>
                <w:i w:val="false"/>
                <w:color w:val="000000"/>
                <w:sz w:val="20"/>
              </w:rPr>
              <w:t>1. Ұқсас фрезерлік станоктардың құрылымы және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станоктардың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Кескіштердің түрлері және олардың негізгі бұрыштары.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Кедір-бұдырлық қасиеттері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Көлденең және тік фрезерлік станоктардың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Көлденең және тік әмбебап фрезерлік станоктарды баптау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Фрезерлік станоктарда жұмыстарды орындау кезіндегі орналасу схемасына, жабдыққа және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Фрезерлік станоктарда кескіш аспаптарды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Көлденең және тік әмбебап фрезерлік станоктарда қолданылатын кескіш аспаптардың конструкциялары, мақсаты, геометриялық параметрлері және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Дайындамаларды туралаусыз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Фрезерлікте қолданылатын салқындатқыштың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17. Фрезерлік станоктарға ағымдық техникалық қызмет көрсетудің құрамы және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Фрезердің жұмыс орнында орналасқан технологиялық жабдыққа қызмет көрсету бойынша жұмыс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Жұмыстарды орындауға қажетті дайындамаларды, аспаптарды, құрылғыларды қабылдаудың, сақтаудың және тапсырудың белгіленген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Өрт қауіпсіздігі талаптары.</w:t>
            </w:r>
          </w:p>
          <w:p>
            <w:pPr>
              <w:spacing w:after="20"/>
              <w:ind w:left="20"/>
              <w:jc w:val="both"/>
            </w:pPr>
            <w:r>
              <w:rPr>
                <w:rFonts w:ascii="Times New Roman"/>
                <w:b w:val="false"/>
                <w:i w:val="false"/>
                <w:color w:val="000000"/>
                <w:sz w:val="20"/>
              </w:rPr>
              <w:t>
23.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9" w:id="3108"/>
          <w:p>
            <w:pPr>
              <w:spacing w:after="20"/>
              <w:ind w:left="20"/>
              <w:jc w:val="both"/>
            </w:pPr>
            <w:r>
              <w:rPr>
                <w:rFonts w:ascii="Times New Roman"/>
                <w:b w:val="false"/>
                <w:i w:val="false"/>
                <w:color w:val="000000"/>
                <w:sz w:val="20"/>
              </w:rPr>
              <w:t>
Дағды 2:</w:t>
            </w:r>
          </w:p>
          <w:bookmarkEnd w:id="3108"/>
          <w:p>
            <w:pPr>
              <w:spacing w:after="20"/>
              <w:ind w:left="20"/>
              <w:jc w:val="both"/>
            </w:pPr>
            <w:r>
              <w:rPr>
                <w:rFonts w:ascii="Times New Roman"/>
                <w:b w:val="false"/>
                <w:i w:val="false"/>
                <w:color w:val="000000"/>
                <w:sz w:val="20"/>
              </w:rPr>
              <w:t>
Конструкторлық-технологиялық құжаттаманы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0" w:id="3109"/>
          <w:p>
            <w:pPr>
              <w:spacing w:after="20"/>
              <w:ind w:left="20"/>
              <w:jc w:val="both"/>
            </w:pPr>
            <w:r>
              <w:rPr>
                <w:rFonts w:ascii="Times New Roman"/>
                <w:b w:val="false"/>
                <w:i w:val="false"/>
                <w:color w:val="000000"/>
                <w:sz w:val="20"/>
              </w:rPr>
              <w:t>
Машықтар:</w:t>
            </w:r>
          </w:p>
          <w:bookmarkEnd w:id="3109"/>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Дайындаманы немесе құрастыру жинағын фрезерлік өңдеу бойынша сызбаларды, технологиялық құжаттаманы оқыңыз.</w:t>
            </w:r>
          </w:p>
          <w:p>
            <w:pPr>
              <w:spacing w:after="20"/>
              <w:ind w:left="20"/>
              <w:jc w:val="both"/>
            </w:pPr>
            <w:r>
              <w:rPr>
                <w:rFonts w:ascii="Times New Roman"/>
                <w:b w:val="false"/>
                <w:i w:val="false"/>
                <w:color w:val="000000"/>
                <w:sz w:val="20"/>
              </w:rPr>
              <w:t>
2. Дайындаманың беттерін фрезерлік өңдеуді орындау үшін бастапқы деректерді талдаңыз.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2" w:id="3110"/>
          <w:p>
            <w:pPr>
              <w:spacing w:after="20"/>
              <w:ind w:left="20"/>
              <w:jc w:val="both"/>
            </w:pPr>
            <w:r>
              <w:rPr>
                <w:rFonts w:ascii="Times New Roman"/>
                <w:b w:val="false"/>
                <w:i w:val="false"/>
                <w:color w:val="000000"/>
                <w:sz w:val="20"/>
              </w:rPr>
              <w:t>
Білімдер:</w:t>
            </w:r>
          </w:p>
          <w:bookmarkEnd w:id="3110"/>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сызбасын, технологиялық картаны)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5. Ұйымда қолданылатын технологиялық құжаттаманың түрлері мен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7" w:id="3111"/>
          <w:p>
            <w:pPr>
              <w:spacing w:after="20"/>
              <w:ind w:left="20"/>
              <w:jc w:val="both"/>
            </w:pPr>
            <w:r>
              <w:rPr>
                <w:rFonts w:ascii="Times New Roman"/>
                <w:b w:val="false"/>
                <w:i w:val="false"/>
                <w:color w:val="000000"/>
                <w:sz w:val="20"/>
              </w:rPr>
              <w:t>
Еңбек функциясы 2:</w:t>
            </w:r>
          </w:p>
          <w:bookmarkEnd w:id="3111"/>
          <w:p>
            <w:pPr>
              <w:spacing w:after="20"/>
              <w:ind w:left="20"/>
              <w:jc w:val="both"/>
            </w:pPr>
            <w:r>
              <w:rPr>
                <w:rFonts w:ascii="Times New Roman"/>
                <w:b w:val="false"/>
                <w:i w:val="false"/>
                <w:color w:val="000000"/>
                <w:sz w:val="20"/>
              </w:rPr>
              <w:t>
Технологиялық процеске сәйкес фрезерлік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8" w:id="3112"/>
          <w:p>
            <w:pPr>
              <w:spacing w:after="20"/>
              <w:ind w:left="20"/>
              <w:jc w:val="both"/>
            </w:pPr>
            <w:r>
              <w:rPr>
                <w:rFonts w:ascii="Times New Roman"/>
                <w:b w:val="false"/>
                <w:i w:val="false"/>
                <w:color w:val="000000"/>
                <w:sz w:val="20"/>
              </w:rPr>
              <w:t>
Дағды 1:</w:t>
            </w:r>
          </w:p>
          <w:bookmarkEnd w:id="3112"/>
          <w:p>
            <w:pPr>
              <w:spacing w:after="20"/>
              <w:ind w:left="20"/>
              <w:jc w:val="both"/>
            </w:pPr>
            <w:r>
              <w:rPr>
                <w:rFonts w:ascii="Times New Roman"/>
                <w:b w:val="false"/>
                <w:i w:val="false"/>
                <w:color w:val="000000"/>
                <w:sz w:val="20"/>
              </w:rPr>
              <w:t>
Қарапайым бөлшектерді фрезерлеу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9" w:id="3113"/>
          <w:p>
            <w:pPr>
              <w:spacing w:after="20"/>
              <w:ind w:left="20"/>
              <w:jc w:val="both"/>
            </w:pPr>
            <w:r>
              <w:rPr>
                <w:rFonts w:ascii="Times New Roman"/>
                <w:b w:val="false"/>
                <w:i w:val="false"/>
                <w:color w:val="000000"/>
                <w:sz w:val="20"/>
              </w:rPr>
              <w:t>
Машықтар:</w:t>
            </w:r>
          </w:p>
          <w:bookmarkEnd w:id="3113"/>
          <w:p>
            <w:pPr>
              <w:spacing w:after="20"/>
              <w:ind w:left="20"/>
              <w:jc w:val="both"/>
            </w:pPr>
            <w:r>
              <w:rPr>
                <w:rFonts w:ascii="Times New Roman"/>
                <w:b w:val="false"/>
                <w:i w:val="false"/>
                <w:color w:val="000000"/>
                <w:sz w:val="20"/>
              </w:rPr>
              <w:t>
</w:t>
            </w:r>
            <w:r>
              <w:rPr>
                <w:rFonts w:ascii="Times New Roman"/>
                <w:b w:val="false"/>
                <w:i w:val="false"/>
                <w:color w:val="000000"/>
                <w:sz w:val="20"/>
              </w:rPr>
              <w:t>1. 12-14 квалитеттер бойынша қарапайым бөлшектерді көлденең, тік және көшірме фрезерлік станоктарда кескіш құрал мен әмбебап құрылғыларды қолдана отырып және технологиялық картаға немесе шебердің нұсқауларына сәйкес өңдеу реттілігі мен кесу режимдерін сақтай отырып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Беттерді, ойықтарды, тікенектерді, радиустар мен жазықтықтарды фрезерлеу бойынша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бөлшектер мен ине-платина бұйымдарын 8-11 біліктілік бойынша белгілі бір бөлшектер мен операцияларды өңдеуге арналған арнайы станоктарда немесе өлшеуіш кескіш құрал мен арнайы құрылғыларды қолдана отырып, әмбебап жабдықта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Бөлшектерді арнайы құрылғыларға және машинаның үстеліне қарапайым салыстырумен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Жоғары білікті маршрутизатордың басшылығымен үстелдің ұзындығы 10000 мм-ге дейінгі көп шпиндельді бойлық фрезерлік станоктарды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өлшеу қателігін 0,01 мм-ден төмен емес қамтамасыз ететін Бақылау-өлшеу құралдарымен бөлшектерді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беттің кедір-бұдырлығын анықтау әдістерін таңдау.</w:t>
            </w:r>
          </w:p>
          <w:p>
            <w:pPr>
              <w:spacing w:after="20"/>
              <w:ind w:left="20"/>
              <w:jc w:val="both"/>
            </w:pPr>
            <w:r>
              <w:rPr>
                <w:rFonts w:ascii="Times New Roman"/>
                <w:b w:val="false"/>
                <w:i w:val="false"/>
                <w:color w:val="000000"/>
                <w:sz w:val="20"/>
              </w:rPr>
              <w:t>
8. Өңделген беттердің кедір-бұдырлығын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7" w:id="3114"/>
          <w:p>
            <w:pPr>
              <w:spacing w:after="20"/>
              <w:ind w:left="20"/>
              <w:jc w:val="both"/>
            </w:pPr>
            <w:r>
              <w:rPr>
                <w:rFonts w:ascii="Times New Roman"/>
                <w:b w:val="false"/>
                <w:i w:val="false"/>
                <w:color w:val="000000"/>
                <w:sz w:val="20"/>
              </w:rPr>
              <w:t>
Білімдер:</w:t>
            </w:r>
          </w:p>
          <w:bookmarkEnd w:id="3114"/>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фрезерлік станоктардың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Өңделетін материалдардың атауы, таңбалануы және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Көлденең және тік фрезерлік станоктарда 12-14 квалитет бойынша өлшем дәлдігімен қарапайым бөлшектер дайындамаларының беттерін фрезерлеу тәсілдері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8-11 квалитет бойынша өлшем дәлдігімен қарапайым бөлшектер дайындамаларының беттерін фрезерлеу тәсілдері мен әдістері, белгілі бір бөлшектер мен операцияларды өңдеуге арналған арнайы станоктарда немесе өлшеуіш кескіш құралды қолдана отырып, әмбебап жабдықта.</w:t>
            </w:r>
          </w:p>
          <w:p>
            <w:pPr>
              <w:spacing w:after="20"/>
              <w:ind w:left="20"/>
              <w:jc w:val="both"/>
            </w:pPr>
            <w:r>
              <w:rPr>
                <w:rFonts w:ascii="Times New Roman"/>
                <w:b w:val="false"/>
                <w:i w:val="false"/>
                <w:color w:val="000000"/>
                <w:sz w:val="20"/>
              </w:rPr>
              <w:t>
</w:t>
            </w:r>
            <w:r>
              <w:rPr>
                <w:rFonts w:ascii="Times New Roman"/>
                <w:b w:val="false"/>
                <w:i w:val="false"/>
                <w:color w:val="000000"/>
                <w:sz w:val="20"/>
              </w:rPr>
              <w:t>6. Өлшеу қателігін 0,01 мм-ден төмен емес қамтамасыз ететін бақылау-өлшеу құралдарының көмегімен 12-14 квалитет бойынша өлшем дәлдігімен Қарапайым бөлшектердің беттерінің өлшемдерінің, пішінінің және өзара орналасуының дәлдігін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Фрезерленген беттердің кедір-бұдырлығын анықтау әдістері 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Фрезерленген бөлшектердің беттерінің өлшемдерінің, пішінінің және өзара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Өлшеу қателігін 0,01 мм-ден төмен емес қамтамасыз ететін бақылау-өлшеу құралдарының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Беттердің кедір-бұдырлығын бақылауға арналған аспаптар мен құрылғылардың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кедір-бұдырлығын анықтау әдістері мен ережелері.</w:t>
            </w:r>
          </w:p>
          <w:p>
            <w:pPr>
              <w:spacing w:after="20"/>
              <w:ind w:left="20"/>
              <w:jc w:val="both"/>
            </w:pPr>
            <w:r>
              <w:rPr>
                <w:rFonts w:ascii="Times New Roman"/>
                <w:b w:val="false"/>
                <w:i w:val="false"/>
                <w:color w:val="000000"/>
                <w:sz w:val="20"/>
              </w:rPr>
              <w:t>
12. Жұмысты орындау үшін қажетті көлемде кесу теориясының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командада жұмыс істей білу, дәлдік,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9" w:id="3115"/>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1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 / 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3" w:id="3116"/>
          <w:p>
            <w:pPr>
              <w:spacing w:after="20"/>
              <w:ind w:left="20"/>
              <w:jc w:val="both"/>
            </w:pPr>
            <w:r>
              <w:rPr>
                <w:rFonts w:ascii="Times New Roman"/>
                <w:b w:val="false"/>
                <w:i w:val="false"/>
                <w:color w:val="000000"/>
                <w:sz w:val="20"/>
              </w:rPr>
              <w:t>
Фрезерлеуші.</w:t>
            </w:r>
          </w:p>
          <w:bookmarkEnd w:id="311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4" w:id="3117"/>
          <w:p>
            <w:pPr>
              <w:spacing w:after="20"/>
              <w:ind w:left="20"/>
              <w:jc w:val="both"/>
            </w:pPr>
            <w:r>
              <w:rPr>
                <w:rFonts w:ascii="Times New Roman"/>
                <w:b w:val="false"/>
                <w:i w:val="false"/>
                <w:color w:val="000000"/>
                <w:sz w:val="20"/>
              </w:rPr>
              <w:t>
Білім деңгейі:</w:t>
            </w:r>
          </w:p>
          <w:bookmarkEnd w:id="3117"/>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5" w:id="3118"/>
          <w:p>
            <w:pPr>
              <w:spacing w:after="20"/>
              <w:ind w:left="20"/>
              <w:jc w:val="both"/>
            </w:pPr>
            <w:r>
              <w:rPr>
                <w:rFonts w:ascii="Times New Roman"/>
                <w:b w:val="false"/>
                <w:i w:val="false"/>
                <w:color w:val="000000"/>
                <w:sz w:val="20"/>
              </w:rPr>
              <w:t>
Мамандық:</w:t>
            </w:r>
          </w:p>
          <w:bookmarkEnd w:id="3118"/>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немесе одан да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6" w:id="3119"/>
          <w:p>
            <w:pPr>
              <w:spacing w:after="20"/>
              <w:ind w:left="20"/>
              <w:jc w:val="both"/>
            </w:pPr>
            <w:r>
              <w:rPr>
                <w:rFonts w:ascii="Times New Roman"/>
                <w:b w:val="false"/>
                <w:i w:val="false"/>
                <w:color w:val="000000"/>
                <w:sz w:val="20"/>
              </w:rPr>
              <w:t>
Арамен, қол арамен және станокпен кесуші</w:t>
            </w:r>
          </w:p>
          <w:bookmarkEnd w:id="3119"/>
          <w:p>
            <w:pPr>
              <w:spacing w:after="20"/>
              <w:ind w:left="20"/>
              <w:jc w:val="both"/>
            </w:pPr>
            <w:r>
              <w:rPr>
                <w:rFonts w:ascii="Times New Roman"/>
                <w:b w:val="false"/>
                <w:i w:val="false"/>
                <w:color w:val="000000"/>
                <w:sz w:val="20"/>
              </w:rPr>
              <w:t>
</w:t>
            </w:r>
            <w:r>
              <w:rPr>
                <w:rFonts w:ascii="Times New Roman"/>
                <w:b w:val="false"/>
                <w:i w:val="false"/>
                <w:color w:val="000000"/>
                <w:sz w:val="20"/>
              </w:rPr>
              <w:t>Бұранда фрезерлеуші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станоктарда дайындамаларды, бөлшектерді және құрастыру агрегаттарын өңдеу.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8" w:id="3120"/>
          <w:p>
            <w:pPr>
              <w:spacing w:after="20"/>
              <w:ind w:left="20"/>
              <w:jc w:val="both"/>
            </w:pPr>
            <w:r>
              <w:rPr>
                <w:rFonts w:ascii="Times New Roman"/>
                <w:b w:val="false"/>
                <w:i w:val="false"/>
                <w:color w:val="000000"/>
                <w:sz w:val="20"/>
              </w:rPr>
              <w:t>
1. Фрезерлеуге дайындық жұмыстарын жүргізу</w:t>
            </w:r>
          </w:p>
          <w:bookmarkEnd w:id="3120"/>
          <w:p>
            <w:pPr>
              <w:spacing w:after="20"/>
              <w:ind w:left="20"/>
              <w:jc w:val="both"/>
            </w:pPr>
            <w:r>
              <w:rPr>
                <w:rFonts w:ascii="Times New Roman"/>
                <w:b w:val="false"/>
                <w:i w:val="false"/>
                <w:color w:val="000000"/>
                <w:sz w:val="20"/>
              </w:rPr>
              <w:t>
2. Технологиялық процесс бойынша фрезерлеу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9" w:id="3121"/>
          <w:p>
            <w:pPr>
              <w:spacing w:after="20"/>
              <w:ind w:left="20"/>
              <w:jc w:val="both"/>
            </w:pPr>
            <w:r>
              <w:rPr>
                <w:rFonts w:ascii="Times New Roman"/>
                <w:b w:val="false"/>
                <w:i w:val="false"/>
                <w:color w:val="000000"/>
                <w:sz w:val="20"/>
              </w:rPr>
              <w:t>
Еңбек функциясы 1:</w:t>
            </w:r>
          </w:p>
          <w:bookmarkEnd w:id="3121"/>
          <w:p>
            <w:pPr>
              <w:spacing w:after="20"/>
              <w:ind w:left="20"/>
              <w:jc w:val="both"/>
            </w:pPr>
            <w:r>
              <w:rPr>
                <w:rFonts w:ascii="Times New Roman"/>
                <w:b w:val="false"/>
                <w:i w:val="false"/>
                <w:color w:val="000000"/>
                <w:sz w:val="20"/>
              </w:rPr>
              <w:t>
Фрезерлеуге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0" w:id="3122"/>
          <w:p>
            <w:pPr>
              <w:spacing w:after="20"/>
              <w:ind w:left="20"/>
              <w:jc w:val="both"/>
            </w:pPr>
            <w:r>
              <w:rPr>
                <w:rFonts w:ascii="Times New Roman"/>
                <w:b w:val="false"/>
                <w:i w:val="false"/>
                <w:color w:val="000000"/>
                <w:sz w:val="20"/>
              </w:rPr>
              <w:t>
Дағды 1:</w:t>
            </w:r>
          </w:p>
          <w:bookmarkEnd w:id="3122"/>
          <w:p>
            <w:pPr>
              <w:spacing w:after="20"/>
              <w:ind w:left="20"/>
              <w:jc w:val="both"/>
            </w:pPr>
            <w:r>
              <w:rPr>
                <w:rFonts w:ascii="Times New Roman"/>
                <w:b w:val="false"/>
                <w:i w:val="false"/>
                <w:color w:val="000000"/>
                <w:sz w:val="20"/>
              </w:rPr>
              <w:t>
Фрезерлеуге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1" w:id="3123"/>
          <w:p>
            <w:pPr>
              <w:spacing w:after="20"/>
              <w:ind w:left="20"/>
              <w:jc w:val="both"/>
            </w:pPr>
            <w:r>
              <w:rPr>
                <w:rFonts w:ascii="Times New Roman"/>
                <w:b w:val="false"/>
                <w:i w:val="false"/>
                <w:color w:val="000000"/>
                <w:sz w:val="20"/>
              </w:rPr>
              <w:t>
Машықтар:</w:t>
            </w:r>
          </w:p>
          <w:bookmarkEnd w:id="3123"/>
          <w:p>
            <w:pPr>
              <w:spacing w:after="20"/>
              <w:ind w:left="20"/>
              <w:jc w:val="both"/>
            </w:pPr>
            <w:r>
              <w:rPr>
                <w:rFonts w:ascii="Times New Roman"/>
                <w:b w:val="false"/>
                <w:i w:val="false"/>
                <w:color w:val="000000"/>
                <w:sz w:val="20"/>
              </w:rPr>
              <w:t>
</w:t>
            </w:r>
            <w:r>
              <w:rPr>
                <w:rFonts w:ascii="Times New Roman"/>
                <w:b w:val="false"/>
                <w:i w:val="false"/>
                <w:color w:val="000000"/>
                <w:sz w:val="20"/>
              </w:rPr>
              <w:t>1. Дайындаманың беттерін технологиялық фрезерлеуді орындау үшін фрезерлік станокты (көлденең және тік) баптау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Таңдау, жұмысқа дайындау, станокқа орнату және қарапайым әмбебап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дайындау, станокқа орнату және кескіш құралдарды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Дайындамаларды туралаусыз орнатыңыз және бекітіңіз.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Фрезерлік станокта жұмыс істеу кезінде майлау және салқындату технологиялық құралдарын (бұдан әрі - КОТС)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Фрезерлік станоктарда КОТС бар болуын және жағдайын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көлденең және тік фрезерлік станоктарға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Фрезердің жұмыс орнында орналасқан технологиялық жабдықтың (құрылғылардың, өлшеуіш және көмекші құралдардың) қажетті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сөндіру құралдарын қолданыңыз.</w:t>
            </w:r>
          </w:p>
          <w:p>
            <w:pPr>
              <w:spacing w:after="20"/>
              <w:ind w:left="20"/>
              <w:jc w:val="both"/>
            </w:pPr>
            <w:r>
              <w:rPr>
                <w:rFonts w:ascii="Times New Roman"/>
                <w:b w:val="false"/>
                <w:i w:val="false"/>
                <w:color w:val="000000"/>
                <w:sz w:val="20"/>
              </w:rPr>
              <w:t>
11. Алғашқы медициналық көмек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2" w:id="3124"/>
          <w:p>
            <w:pPr>
              <w:spacing w:after="20"/>
              <w:ind w:left="20"/>
              <w:jc w:val="both"/>
            </w:pPr>
            <w:r>
              <w:rPr>
                <w:rFonts w:ascii="Times New Roman"/>
                <w:b w:val="false"/>
                <w:i w:val="false"/>
                <w:color w:val="000000"/>
                <w:sz w:val="20"/>
              </w:rPr>
              <w:t>
Білімдер:</w:t>
            </w:r>
          </w:p>
          <w:bookmarkEnd w:id="3124"/>
          <w:p>
            <w:pPr>
              <w:spacing w:after="20"/>
              <w:ind w:left="20"/>
              <w:jc w:val="both"/>
            </w:pPr>
            <w:r>
              <w:rPr>
                <w:rFonts w:ascii="Times New Roman"/>
                <w:b w:val="false"/>
                <w:i w:val="false"/>
                <w:color w:val="000000"/>
                <w:sz w:val="20"/>
              </w:rPr>
              <w:t>
</w:t>
            </w:r>
            <w:r>
              <w:rPr>
                <w:rFonts w:ascii="Times New Roman"/>
                <w:b w:val="false"/>
                <w:i w:val="false"/>
                <w:color w:val="000000"/>
                <w:sz w:val="20"/>
              </w:rPr>
              <w:t>1. Ұқсас фрезерлік станоктардың құрылымы және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станоктардың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Кескіштердің түрлері және олардың негізгі бұрыштары.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Кедір-бұдырлық қасиеттері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Көлденең және тік фрезерлік станоктардың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Көлденең және тік әмбебап фрезерлік станоктарды баптау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Фрезерлік станоктарда жұмыстарды орындау кезіндегі орналасу схемасына, жабдыққа және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Фрезерлік станоктарда кескіш аспаптарды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Көлденең және тік әмбебап фрезерлік станоктарда қолданылатын кескіш аспаптардың конструкциялары, мақсаты, геометриялық параметрлері және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Дайындамаларды туралаусыз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Фрезерлікте қолданылатын салқындатқыштың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Өңделген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17. Фрезерлік станоктарға ағымдық техникалық қызмет көрсетудің құрамы және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Фрезердің жұмыс орнында орналасқан технологиялық жабдыққа қызмет көрсету бойынша жұмыс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Жұмыстарды орындауға қажетті дайындамаларды, аспаптарды, құрылғыларды қабылдаудың, сақтаудың және тапсырудың белгіленген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Өндірісте еңбекті қорғау бойынша нұсқаулықтардың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Жұмысты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Өрт қауіпсіздігі талаптары.</w:t>
            </w:r>
          </w:p>
          <w:p>
            <w:pPr>
              <w:spacing w:after="20"/>
              <w:ind w:left="20"/>
              <w:jc w:val="both"/>
            </w:pPr>
            <w:r>
              <w:rPr>
                <w:rFonts w:ascii="Times New Roman"/>
                <w:b w:val="false"/>
                <w:i w:val="false"/>
                <w:color w:val="000000"/>
                <w:sz w:val="20"/>
              </w:rPr>
              <w:t>
23.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5" w:id="3125"/>
          <w:p>
            <w:pPr>
              <w:spacing w:after="20"/>
              <w:ind w:left="20"/>
              <w:jc w:val="both"/>
            </w:pPr>
            <w:r>
              <w:rPr>
                <w:rFonts w:ascii="Times New Roman"/>
                <w:b w:val="false"/>
                <w:i w:val="false"/>
                <w:color w:val="000000"/>
                <w:sz w:val="20"/>
              </w:rPr>
              <w:t>
Еңбек функциясы 2:</w:t>
            </w:r>
          </w:p>
          <w:bookmarkEnd w:id="3125"/>
          <w:p>
            <w:pPr>
              <w:spacing w:after="20"/>
              <w:ind w:left="20"/>
              <w:jc w:val="both"/>
            </w:pPr>
            <w:r>
              <w:rPr>
                <w:rFonts w:ascii="Times New Roman"/>
                <w:b w:val="false"/>
                <w:i w:val="false"/>
                <w:color w:val="000000"/>
                <w:sz w:val="20"/>
              </w:rPr>
              <w:t>
Технологиялық процесс бойынша фрезерлеу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6" w:id="3126"/>
          <w:p>
            <w:pPr>
              <w:spacing w:after="20"/>
              <w:ind w:left="20"/>
              <w:jc w:val="both"/>
            </w:pPr>
            <w:r>
              <w:rPr>
                <w:rFonts w:ascii="Times New Roman"/>
                <w:b w:val="false"/>
                <w:i w:val="false"/>
                <w:color w:val="000000"/>
                <w:sz w:val="20"/>
              </w:rPr>
              <w:t>
Дағды 1:</w:t>
            </w:r>
          </w:p>
          <w:bookmarkEnd w:id="3126"/>
          <w:p>
            <w:pPr>
              <w:spacing w:after="20"/>
              <w:ind w:left="20"/>
              <w:jc w:val="both"/>
            </w:pPr>
            <w:r>
              <w:rPr>
                <w:rFonts w:ascii="Times New Roman"/>
                <w:b w:val="false"/>
                <w:i w:val="false"/>
                <w:color w:val="000000"/>
                <w:sz w:val="20"/>
              </w:rPr>
              <w:t>
Қарапайым бөлшектерді фрезерлеу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7" w:id="3127"/>
          <w:p>
            <w:pPr>
              <w:spacing w:after="20"/>
              <w:ind w:left="20"/>
              <w:jc w:val="both"/>
            </w:pPr>
            <w:r>
              <w:rPr>
                <w:rFonts w:ascii="Times New Roman"/>
                <w:b w:val="false"/>
                <w:i w:val="false"/>
                <w:color w:val="000000"/>
                <w:sz w:val="20"/>
              </w:rPr>
              <w:t>
Машықтар:</w:t>
            </w:r>
          </w:p>
          <w:bookmarkEnd w:id="312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картаға немесе шебердің нұсқауына сәйкес кескіш аспаптар мен әмбебап құрылғыларды пайдалана отырып және өңдеу ретін және кесу режимдерін сақтай отырып, 12-14 біліктілік бойынша қарапайым бөлшектерді көлденең, тік және көшірме фрезерлерінде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Жиектерді, ойықтарды, шұңқырларды, радиустарды және жазықтықтарды фрезерлеу операцияларын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8-11 біліктілік бойынша қарапайым бөлшектерді және ине-платина бұйымдарын белгілі бір бөлшектер мен операцияларды өңдеу үшін құрастырылған мамандандырылған станоктарда немесе өлшеуіш кескіш құралдар мен арнайы құрылғыларды пайдалана отырып, әмбебап жабдықта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Бөлшектерді арнайы құрылғыларда және станок үстелінде қарапайым туралаумен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Біліктілігі анағұрлым жоғары фрезердің басшылығымен үстел ұзындығы 10 000 мм дейін көп шпиндельді бойлық фрезерлік станоктарды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кемінде 0,01 мм өлшеу қателігін қамтамасыз ететін бақылау-өлшеу аспаптарын пайдалана отырып бөлшектерді өлшеуді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беттің кедір-бұдырын анықтау әдістерін таңдау.</w:t>
            </w:r>
          </w:p>
          <w:p>
            <w:pPr>
              <w:spacing w:after="20"/>
              <w:ind w:left="20"/>
              <w:jc w:val="both"/>
            </w:pPr>
            <w:r>
              <w:rPr>
                <w:rFonts w:ascii="Times New Roman"/>
                <w:b w:val="false"/>
                <w:i w:val="false"/>
                <w:color w:val="000000"/>
                <w:sz w:val="20"/>
              </w:rPr>
              <w:t>
8. Өңделген беттердің кедір-бұдырлығын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5" w:id="3128"/>
          <w:p>
            <w:pPr>
              <w:spacing w:after="20"/>
              <w:ind w:left="20"/>
              <w:jc w:val="both"/>
            </w:pPr>
            <w:r>
              <w:rPr>
                <w:rFonts w:ascii="Times New Roman"/>
                <w:b w:val="false"/>
                <w:i w:val="false"/>
                <w:color w:val="000000"/>
                <w:sz w:val="20"/>
              </w:rPr>
              <w:t>
Білімдер:</w:t>
            </w:r>
          </w:p>
          <w:bookmarkEnd w:id="3128"/>
          <w:p>
            <w:pPr>
              <w:spacing w:after="20"/>
              <w:ind w:left="20"/>
              <w:jc w:val="both"/>
            </w:pPr>
            <w:r>
              <w:rPr>
                <w:rFonts w:ascii="Times New Roman"/>
                <w:b w:val="false"/>
                <w:i w:val="false"/>
                <w:color w:val="000000"/>
                <w:sz w:val="20"/>
              </w:rPr>
              <w:t>
</w:t>
            </w:r>
            <w:r>
              <w:rPr>
                <w:rFonts w:ascii="Times New Roman"/>
                <w:b w:val="false"/>
                <w:i w:val="false"/>
                <w:color w:val="000000"/>
                <w:sz w:val="20"/>
              </w:rPr>
              <w:t>1. Ұқсас фрезерлік станоктардың құрылымы және жұмыс істеу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Өңделетін материалдардың атауы, таңбалануы және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Көлденең және тік фрезерлік станоктарда 12-14 біліктілік өлшемдік дәлдікпен қарапайым бөлшектер дайындамаларының беттерін фрезерлеу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Белгілі бір бөлшектер мен операцияларды өңдеу үшін орнатылған мамандандырылған станоктарда немесе өлшеуіш кескіш құралдарды қолданатын әмбебап жабдықта 8-11 біліктілік өлшемдік дәлдігімен қарапайым бөлшектер дайындамаларының беттерін фрезерлеу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Өлшеу қателігін кемінде 0,01 мм қамтамасыз ететін бақылау-өлшеу аспаптарын пайдалана отырып 12-14 біліктілік өлшемдік дәлдігімен қарапайым бөлшектердің өлшемдерінің, пішінінің және беттерінің салыстырмалы орналасуының дәлдігін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Фрезерленген беттердің кедір-бұдырлығын анықтау және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Фрезерлік бөлшектердің беттерінің өлшемдерінің, пішінінің және салыстырмалы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Кемінде 0,01 мм өлшеу қателігін қамтамасыз ететін бақылау-өлшеу аспаптарының конструкциясы, мақсаты,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Беттің кедір-бұдырын бақылауға арналған аспаптар мен құрылғылардың құрылымы, мақсаты,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кедір-бұдырлығын анықтау техникасы мен ережелері.</w:t>
            </w:r>
          </w:p>
          <w:p>
            <w:pPr>
              <w:spacing w:after="20"/>
              <w:ind w:left="20"/>
              <w:jc w:val="both"/>
            </w:pPr>
            <w:r>
              <w:rPr>
                <w:rFonts w:ascii="Times New Roman"/>
                <w:b w:val="false"/>
                <w:i w:val="false"/>
                <w:color w:val="000000"/>
                <w:sz w:val="20"/>
              </w:rPr>
              <w:t>
12. Жұмысты орындауға қажетті шамада кесу теориясының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7" w:id="3129"/>
          <w:p>
            <w:pPr>
              <w:spacing w:after="20"/>
              <w:ind w:left="20"/>
              <w:jc w:val="both"/>
            </w:pPr>
            <w:r>
              <w:rPr>
                <w:rFonts w:ascii="Times New Roman"/>
                <w:b w:val="false"/>
                <w:i w:val="false"/>
                <w:color w:val="000000"/>
                <w:sz w:val="20"/>
              </w:rPr>
              <w:t>
Дағды 2:</w:t>
            </w:r>
          </w:p>
          <w:bookmarkEnd w:id="3129"/>
          <w:p>
            <w:pPr>
              <w:spacing w:after="20"/>
              <w:ind w:left="20"/>
              <w:jc w:val="both"/>
            </w:pPr>
            <w:r>
              <w:rPr>
                <w:rFonts w:ascii="Times New Roman"/>
                <w:b w:val="false"/>
                <w:i w:val="false"/>
                <w:color w:val="000000"/>
                <w:sz w:val="20"/>
              </w:rPr>
              <w:t>
Фрезерлік өңдеу сапасын арттыру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8" w:id="3130"/>
          <w:p>
            <w:pPr>
              <w:spacing w:after="20"/>
              <w:ind w:left="20"/>
              <w:jc w:val="both"/>
            </w:pPr>
            <w:r>
              <w:rPr>
                <w:rFonts w:ascii="Times New Roman"/>
                <w:b w:val="false"/>
                <w:i w:val="false"/>
                <w:color w:val="000000"/>
                <w:sz w:val="20"/>
              </w:rPr>
              <w:t>
Машықтар:</w:t>
            </w:r>
          </w:p>
          <w:bookmarkEnd w:id="3130"/>
          <w:p>
            <w:pPr>
              <w:spacing w:after="20"/>
              <w:ind w:left="20"/>
              <w:jc w:val="both"/>
            </w:pPr>
            <w:r>
              <w:rPr>
                <w:rFonts w:ascii="Times New Roman"/>
                <w:b w:val="false"/>
                <w:i w:val="false"/>
                <w:color w:val="000000"/>
                <w:sz w:val="20"/>
              </w:rPr>
              <w:t>
</w:t>
            </w:r>
            <w:r>
              <w:rPr>
                <w:rFonts w:ascii="Times New Roman"/>
                <w:b w:val="false"/>
                <w:i w:val="false"/>
                <w:color w:val="000000"/>
                <w:sz w:val="20"/>
              </w:rPr>
              <w:t>1. Өнімдердің сапасын жақсарту үшін машинаның жұмыс режимін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Өңдеу сапасын жақсарту үшін қажетті құралды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Сәйкес келмейтін дайындаманы алыңыз.</w:t>
            </w:r>
          </w:p>
          <w:p>
            <w:pPr>
              <w:spacing w:after="20"/>
              <w:ind w:left="20"/>
              <w:jc w:val="both"/>
            </w:pPr>
            <w:r>
              <w:rPr>
                <w:rFonts w:ascii="Times New Roman"/>
                <w:b w:val="false"/>
                <w:i w:val="false"/>
                <w:color w:val="000000"/>
                <w:sz w:val="20"/>
              </w:rPr>
              <w:t>
4. Қалдықтарды тастаңыз.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2" w:id="3131"/>
          <w:p>
            <w:pPr>
              <w:spacing w:after="20"/>
              <w:ind w:left="20"/>
              <w:jc w:val="both"/>
            </w:pPr>
            <w:r>
              <w:rPr>
                <w:rFonts w:ascii="Times New Roman"/>
                <w:b w:val="false"/>
                <w:i w:val="false"/>
                <w:color w:val="000000"/>
                <w:sz w:val="20"/>
              </w:rPr>
              <w:t>
Білімдер:</w:t>
            </w:r>
          </w:p>
          <w:bookmarkEnd w:id="3131"/>
          <w:p>
            <w:pPr>
              <w:spacing w:after="20"/>
              <w:ind w:left="20"/>
              <w:jc w:val="both"/>
            </w:pPr>
            <w:r>
              <w:rPr>
                <w:rFonts w:ascii="Times New Roman"/>
                <w:b w:val="false"/>
                <w:i w:val="false"/>
                <w:color w:val="000000"/>
                <w:sz w:val="20"/>
              </w:rPr>
              <w:t>
</w:t>
            </w:r>
            <w:r>
              <w:rPr>
                <w:rFonts w:ascii="Times New Roman"/>
                <w:b w:val="false"/>
                <w:i w:val="false"/>
                <w:color w:val="000000"/>
                <w:sz w:val="20"/>
              </w:rPr>
              <w:t>1.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Беттің кедір-бұдырлығын өлшеу және бақылау аспаптарының түрлері, конструкциясы, мақсаты, мүмкіндіктері мен қолдану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Фрезерлік өңдеудің сапасын және цикл уақытын оңтайландыру әдістері.</w:t>
            </w:r>
          </w:p>
          <w:p>
            <w:pPr>
              <w:spacing w:after="20"/>
              <w:ind w:left="20"/>
              <w:jc w:val="both"/>
            </w:pPr>
            <w:r>
              <w:rPr>
                <w:rFonts w:ascii="Times New Roman"/>
                <w:b w:val="false"/>
                <w:i w:val="false"/>
                <w:color w:val="000000"/>
                <w:sz w:val="20"/>
              </w:rPr>
              <w:t>
4. Фрезерлеу сапасының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6" w:id="3132"/>
          <w:p>
            <w:pPr>
              <w:spacing w:after="20"/>
              <w:ind w:left="20"/>
              <w:jc w:val="both"/>
            </w:pPr>
            <w:r>
              <w:rPr>
                <w:rFonts w:ascii="Times New Roman"/>
                <w:b w:val="false"/>
                <w:i w:val="false"/>
                <w:color w:val="000000"/>
                <w:sz w:val="20"/>
              </w:rPr>
              <w:t>
1) ГОСТ 17420-72. Өндірісті технологиялық дайындаудың бірыңғай жүйесі. Механикалық кесу операциялары. Терминдер мен анықтамалар;</w:t>
            </w:r>
          </w:p>
          <w:bookmarkEnd w:id="3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бригадирі / Цех бригадирі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9" w:id="3133"/>
          <w:p>
            <w:pPr>
              <w:spacing w:after="20"/>
              <w:ind w:left="20"/>
              <w:jc w:val="both"/>
            </w:pPr>
            <w:r>
              <w:rPr>
                <w:rFonts w:ascii="Times New Roman"/>
                <w:b w:val="false"/>
                <w:i w:val="false"/>
                <w:color w:val="000000"/>
                <w:sz w:val="20"/>
              </w:rPr>
              <w:t>
Фрезерлеуші.</w:t>
            </w:r>
          </w:p>
          <w:bookmarkEnd w:id="313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0" w:id="3134"/>
          <w:p>
            <w:pPr>
              <w:spacing w:after="20"/>
              <w:ind w:left="20"/>
              <w:jc w:val="both"/>
            </w:pPr>
            <w:r>
              <w:rPr>
                <w:rFonts w:ascii="Times New Roman"/>
                <w:b w:val="false"/>
                <w:i w:val="false"/>
                <w:color w:val="000000"/>
                <w:sz w:val="20"/>
              </w:rPr>
              <w:t>
Білім деңгейі:</w:t>
            </w:r>
          </w:p>
          <w:bookmarkEnd w:id="3134"/>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1" w:id="3135"/>
          <w:p>
            <w:pPr>
              <w:spacing w:after="20"/>
              <w:ind w:left="20"/>
              <w:jc w:val="both"/>
            </w:pPr>
            <w:r>
              <w:rPr>
                <w:rFonts w:ascii="Times New Roman"/>
                <w:b w:val="false"/>
                <w:i w:val="false"/>
                <w:color w:val="000000"/>
                <w:sz w:val="20"/>
              </w:rPr>
              <w:t>
Мамандық:</w:t>
            </w:r>
          </w:p>
          <w:bookmarkEnd w:id="3135"/>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2" w:id="3136"/>
          <w:p>
            <w:pPr>
              <w:spacing w:after="20"/>
              <w:ind w:left="20"/>
              <w:jc w:val="both"/>
            </w:pPr>
            <w:r>
              <w:rPr>
                <w:rFonts w:ascii="Times New Roman"/>
                <w:b w:val="false"/>
                <w:i w:val="false"/>
                <w:color w:val="000000"/>
                <w:sz w:val="20"/>
              </w:rPr>
              <w:t>
Арамен, қол арамен және станокпен кесуші</w:t>
            </w:r>
          </w:p>
          <w:bookmarkEnd w:id="3136"/>
          <w:p>
            <w:pPr>
              <w:spacing w:after="20"/>
              <w:ind w:left="20"/>
              <w:jc w:val="both"/>
            </w:pPr>
            <w:r>
              <w:rPr>
                <w:rFonts w:ascii="Times New Roman"/>
                <w:b w:val="false"/>
                <w:i w:val="false"/>
                <w:color w:val="000000"/>
                <w:sz w:val="20"/>
              </w:rPr>
              <w:t>
</w:t>
            </w:r>
            <w:r>
              <w:rPr>
                <w:rFonts w:ascii="Times New Roman"/>
                <w:b w:val="false"/>
                <w:i w:val="false"/>
                <w:color w:val="000000"/>
                <w:sz w:val="20"/>
              </w:rPr>
              <w:t>Бұранда фрезерлеуші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станоктарда дайындамаларды, бөлшектерді және құрастыру бірліктерін өңдеу.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4" w:id="3137"/>
          <w:p>
            <w:pPr>
              <w:spacing w:after="20"/>
              <w:ind w:left="20"/>
              <w:jc w:val="both"/>
            </w:pPr>
            <w:r>
              <w:rPr>
                <w:rFonts w:ascii="Times New Roman"/>
                <w:b w:val="false"/>
                <w:i w:val="false"/>
                <w:color w:val="000000"/>
                <w:sz w:val="20"/>
              </w:rPr>
              <w:t>
1. Фрезерлік өңдеу бойынша дайындық жұмыстарын жүргізу</w:t>
            </w:r>
          </w:p>
          <w:bookmarkEnd w:id="3137"/>
          <w:p>
            <w:pPr>
              <w:spacing w:after="20"/>
              <w:ind w:left="20"/>
              <w:jc w:val="both"/>
            </w:pPr>
            <w:r>
              <w:rPr>
                <w:rFonts w:ascii="Times New Roman"/>
                <w:b w:val="false"/>
                <w:i w:val="false"/>
                <w:color w:val="000000"/>
                <w:sz w:val="20"/>
              </w:rPr>
              <w:t>
2. Технологиялық процеске сәйкес фрезерлік өңдеу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5" w:id="3138"/>
          <w:p>
            <w:pPr>
              <w:spacing w:after="20"/>
              <w:ind w:left="20"/>
              <w:jc w:val="both"/>
            </w:pPr>
            <w:r>
              <w:rPr>
                <w:rFonts w:ascii="Times New Roman"/>
                <w:b w:val="false"/>
                <w:i w:val="false"/>
                <w:color w:val="000000"/>
                <w:sz w:val="20"/>
              </w:rPr>
              <w:t>
Еңбек функциясы 1:</w:t>
            </w:r>
          </w:p>
          <w:bookmarkEnd w:id="3138"/>
          <w:p>
            <w:pPr>
              <w:spacing w:after="20"/>
              <w:ind w:left="20"/>
              <w:jc w:val="both"/>
            </w:pPr>
            <w:r>
              <w:rPr>
                <w:rFonts w:ascii="Times New Roman"/>
                <w:b w:val="false"/>
                <w:i w:val="false"/>
                <w:color w:val="000000"/>
                <w:sz w:val="20"/>
              </w:rPr>
              <w:t>
Фрезерлік өңдеу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6" w:id="3139"/>
          <w:p>
            <w:pPr>
              <w:spacing w:after="20"/>
              <w:ind w:left="20"/>
              <w:jc w:val="both"/>
            </w:pPr>
            <w:r>
              <w:rPr>
                <w:rFonts w:ascii="Times New Roman"/>
                <w:b w:val="false"/>
                <w:i w:val="false"/>
                <w:color w:val="000000"/>
                <w:sz w:val="20"/>
              </w:rPr>
              <w:t>
Дағды 1:</w:t>
            </w:r>
          </w:p>
          <w:bookmarkEnd w:id="3139"/>
          <w:p>
            <w:pPr>
              <w:spacing w:after="20"/>
              <w:ind w:left="20"/>
              <w:jc w:val="both"/>
            </w:pPr>
            <w:r>
              <w:rPr>
                <w:rFonts w:ascii="Times New Roman"/>
                <w:b w:val="false"/>
                <w:i w:val="false"/>
                <w:color w:val="000000"/>
                <w:sz w:val="20"/>
              </w:rPr>
              <w:t>
Фрезерлік өңдеуді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7" w:id="3140"/>
          <w:p>
            <w:pPr>
              <w:spacing w:after="20"/>
              <w:ind w:left="20"/>
              <w:jc w:val="both"/>
            </w:pPr>
            <w:r>
              <w:rPr>
                <w:rFonts w:ascii="Times New Roman"/>
                <w:b w:val="false"/>
                <w:i w:val="false"/>
                <w:color w:val="000000"/>
                <w:sz w:val="20"/>
              </w:rPr>
              <w:t>
Машықтар:</w:t>
            </w:r>
          </w:p>
          <w:bookmarkEnd w:id="3140"/>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 дайындамаларының беттерін технологиялық фрезерлеуді орындау үшін фрезерлік станокты (көлденең және тік)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Таңдау, жұмысқа дайындалу, станокқа орнату және қарапайым әмбебап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дайындалу, машинаға орнату және кесу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Дайындамаларды салыстырусыз орнатыңыз және бекітіңіз.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Фрезерлік станокта жұмыс істеу кезінде майлау-салқындату технологиялық құралдарын (бұдан әрі - МСТҚ)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Фрезерлік станоктарда МСТҚ-ның болуы мен жай-күйін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көлденең және тік фрезерлік станоктарға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Фрезерлеушінің жұмыс орнында орналасқан технологиялық жабдықтың (айлабұйымдардың, өлшеу және көмекші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сөндіру құралдарын пайдалану.</w:t>
            </w:r>
          </w:p>
          <w:p>
            <w:pPr>
              <w:spacing w:after="20"/>
              <w:ind w:left="20"/>
              <w:jc w:val="both"/>
            </w:pPr>
            <w:r>
              <w:rPr>
                <w:rFonts w:ascii="Times New Roman"/>
                <w:b w:val="false"/>
                <w:i w:val="false"/>
                <w:color w:val="000000"/>
                <w:sz w:val="20"/>
              </w:rPr>
              <w:t>
11.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8" w:id="3141"/>
          <w:p>
            <w:pPr>
              <w:spacing w:after="20"/>
              <w:ind w:left="20"/>
              <w:jc w:val="both"/>
            </w:pPr>
            <w:r>
              <w:rPr>
                <w:rFonts w:ascii="Times New Roman"/>
                <w:b w:val="false"/>
                <w:i w:val="false"/>
                <w:color w:val="000000"/>
                <w:sz w:val="20"/>
              </w:rPr>
              <w:t>
Білімдер:</w:t>
            </w:r>
          </w:p>
          <w:bookmarkEnd w:id="3141"/>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фрезерлік станоктардың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станоктарды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құралдарының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Кескіш түрлері және олардың негізгі бұрыштары.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Көлденең және тік фрезерлік станоктардың жарамдылығы мен жұмысқа қабілеттілігін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Көлденең және тік әмбебап фрезерлік станоктардың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Фрезерлік станоктарда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Өңдеу құралының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Фрезерлік станоктарда кескіш құралдарды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Көлденең және тік әмбебап фрезерлік станоктарда қолданылатын кескіш құралдардың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Дайындамаларды салыстырып тексерусіз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Фрезерлеу кезінде қолданылатын МСС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Өңделетін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17. Фрезерлік станоктарға техникалық қызмет көрсету бойынша регламенттік жұмыстардың құрамы мен орындалу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Фрезерлеушінің жұмыс орнында орналасқан технологиялық жабдыққа техникалық қызмет көрсету жөніндегі жұмыстардың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Жұмыстарды орындау үшін қажетті дайындамаларды, құралдарды, құрылғыларды алудың, сақтаудың және тапсырудың белгіленген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Өрт қауіпсіздігі талаптары.</w:t>
            </w:r>
          </w:p>
          <w:p>
            <w:pPr>
              <w:spacing w:after="20"/>
              <w:ind w:left="20"/>
              <w:jc w:val="both"/>
            </w:pPr>
            <w:r>
              <w:rPr>
                <w:rFonts w:ascii="Times New Roman"/>
                <w:b w:val="false"/>
                <w:i w:val="false"/>
                <w:color w:val="000000"/>
                <w:sz w:val="20"/>
              </w:rPr>
              <w:t>
23.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1" w:id="3142"/>
          <w:p>
            <w:pPr>
              <w:spacing w:after="20"/>
              <w:ind w:left="20"/>
              <w:jc w:val="both"/>
            </w:pPr>
            <w:r>
              <w:rPr>
                <w:rFonts w:ascii="Times New Roman"/>
                <w:b w:val="false"/>
                <w:i w:val="false"/>
                <w:color w:val="000000"/>
                <w:sz w:val="20"/>
              </w:rPr>
              <w:t>
Еңбек функциясы 2:</w:t>
            </w:r>
          </w:p>
          <w:bookmarkEnd w:id="3142"/>
          <w:p>
            <w:pPr>
              <w:spacing w:after="20"/>
              <w:ind w:left="20"/>
              <w:jc w:val="both"/>
            </w:pPr>
            <w:r>
              <w:rPr>
                <w:rFonts w:ascii="Times New Roman"/>
                <w:b w:val="false"/>
                <w:i w:val="false"/>
                <w:color w:val="000000"/>
                <w:sz w:val="20"/>
              </w:rPr>
              <w:t>
Технологиялық процеске сәйкес фрезерлік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2" w:id="3143"/>
          <w:p>
            <w:pPr>
              <w:spacing w:after="20"/>
              <w:ind w:left="20"/>
              <w:jc w:val="both"/>
            </w:pPr>
            <w:r>
              <w:rPr>
                <w:rFonts w:ascii="Times New Roman"/>
                <w:b w:val="false"/>
                <w:i w:val="false"/>
                <w:color w:val="000000"/>
                <w:sz w:val="20"/>
              </w:rPr>
              <w:t>
Дағды 1:</w:t>
            </w:r>
          </w:p>
          <w:bookmarkEnd w:id="3143"/>
          <w:p>
            <w:pPr>
              <w:spacing w:after="20"/>
              <w:ind w:left="20"/>
              <w:jc w:val="both"/>
            </w:pPr>
            <w:r>
              <w:rPr>
                <w:rFonts w:ascii="Times New Roman"/>
                <w:b w:val="false"/>
                <w:i w:val="false"/>
                <w:color w:val="000000"/>
                <w:sz w:val="20"/>
              </w:rPr>
              <w:t>
Қарапайым бөлшектерді фрезерлеу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3" w:id="3144"/>
          <w:p>
            <w:pPr>
              <w:spacing w:after="20"/>
              <w:ind w:left="20"/>
              <w:jc w:val="both"/>
            </w:pPr>
            <w:r>
              <w:rPr>
                <w:rFonts w:ascii="Times New Roman"/>
                <w:b w:val="false"/>
                <w:i w:val="false"/>
                <w:color w:val="000000"/>
                <w:sz w:val="20"/>
              </w:rPr>
              <w:t>
Машықтар:</w:t>
            </w:r>
          </w:p>
          <w:bookmarkEnd w:id="3144"/>
          <w:p>
            <w:pPr>
              <w:spacing w:after="20"/>
              <w:ind w:left="20"/>
              <w:jc w:val="both"/>
            </w:pPr>
            <w:r>
              <w:rPr>
                <w:rFonts w:ascii="Times New Roman"/>
                <w:b w:val="false"/>
                <w:i w:val="false"/>
                <w:color w:val="000000"/>
                <w:sz w:val="20"/>
              </w:rPr>
              <w:t>
</w:t>
            </w:r>
            <w:r>
              <w:rPr>
                <w:rFonts w:ascii="Times New Roman"/>
                <w:b w:val="false"/>
                <w:i w:val="false"/>
                <w:color w:val="000000"/>
                <w:sz w:val="20"/>
              </w:rPr>
              <w:t>1. 12-14 квалитеттер бойынша қарапайым бөлшектерді көлденең, тік және көшірме фрезерлік станоктарда кескіш құрал мен әмбебап құрылғыларды қолдана отырып және технологиялық картаға немесе шебердің нұсқауларына сәйкес өңдеу реттілігі мен кесу режимдерін сақтай отырып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Беттерді, ойықтарды, тікенектерді, радиустар мен жазықтықтарды фрезерлеу бойынша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бөлшектер мен ине-платина бұйымдарын 8-11 біліктілік бойынша белгілі бір бөлшектер мен операцияларды өңдеуге арналған арнайы станоктарда немесе өлшеуіш кескіш құрал мен арнайы құрылғыларды қолдана отырып, әмбебап жабдықта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Бөлшектерді арнайы құрылғыларға және машинаның үстеліне қарапайым салыстырумен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Жоғары білікті маршрутизатордың басшылығымен үстелдің ұзындығы 10000 мм-ге дейінгі көп шпиндельді бойлық фрезерлік станоктарды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құжаттамаға сәйкес өлшеу қателігін 0,01 мм-ден төмен емес қамтамасыз ететін Бақылау-өлшеу құралдарымен бөлшектерді өлшеуді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беттің кедір-бұдырлығын анықтау әдістерін таңдау.</w:t>
            </w:r>
          </w:p>
          <w:p>
            <w:pPr>
              <w:spacing w:after="20"/>
              <w:ind w:left="20"/>
              <w:jc w:val="both"/>
            </w:pPr>
            <w:r>
              <w:rPr>
                <w:rFonts w:ascii="Times New Roman"/>
                <w:b w:val="false"/>
                <w:i w:val="false"/>
                <w:color w:val="000000"/>
                <w:sz w:val="20"/>
              </w:rPr>
              <w:t>
8. Өңделген беттердің кедір-бұдырлығын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1" w:id="3145"/>
          <w:p>
            <w:pPr>
              <w:spacing w:after="20"/>
              <w:ind w:left="20"/>
              <w:jc w:val="both"/>
            </w:pPr>
            <w:r>
              <w:rPr>
                <w:rFonts w:ascii="Times New Roman"/>
                <w:b w:val="false"/>
                <w:i w:val="false"/>
                <w:color w:val="000000"/>
                <w:sz w:val="20"/>
              </w:rPr>
              <w:t>
Білімдер:</w:t>
            </w:r>
          </w:p>
          <w:bookmarkEnd w:id="3145"/>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фрезерлік станоктардың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Өңделетін материалдардың атауы, таңбалануы және негізгі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Көлденең және тік фрезерлік станоктарда 12-14 квалитет бойынша өлшем дәлдігімен қарапайым бөлшектер дайындамаларының беттерін фрезерлеу тәсілдері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8-11 квалитет бойынша өлшем дәлдігімен қарапайым бөлшектер дайындамаларының беттерін фрезерлеу тәсілдері мен әдістері, белгілі бір бөлшектер мен операцияларды өңдеуге арналған арнайы станоктарда немесе өлшеуіш кескіш құралды қолдана отырып, әмбебап жабдықта.</w:t>
            </w:r>
          </w:p>
          <w:p>
            <w:pPr>
              <w:spacing w:after="20"/>
              <w:ind w:left="20"/>
              <w:jc w:val="both"/>
            </w:pPr>
            <w:r>
              <w:rPr>
                <w:rFonts w:ascii="Times New Roman"/>
                <w:b w:val="false"/>
                <w:i w:val="false"/>
                <w:color w:val="000000"/>
                <w:sz w:val="20"/>
              </w:rPr>
              <w:t>
</w:t>
            </w:r>
            <w:r>
              <w:rPr>
                <w:rFonts w:ascii="Times New Roman"/>
                <w:b w:val="false"/>
                <w:i w:val="false"/>
                <w:color w:val="000000"/>
                <w:sz w:val="20"/>
              </w:rPr>
              <w:t>6. Өлшеу қателігін 0,01 мм-ден төмен емес қамтамасыз ететін Бақылау-өлшеу құралдарының көмегімен 12-14 квалитет бойынша өлшем дәлдігімен Қарапайым бөлшектердің беттерінің өлшемдерінің, пішінінің және өзара орналасуының дәлдігін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Фрезерленген беттердің кедір-бұдырлығын анықтау әдістері мен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Фрезерленген бөлшектердің беттерінің өлшемдерінің, пішінінің және өзара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Өлшеу қателігін 0,01 мм-ден төмен емес қамтамасыз ететін Бақылау-өлшеу құралдарының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Беттердің кедір-бұдырлығын бақылауға арналған аспаптар мен құрылғылардың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кедір-бұдырлығын анықтау әдістері мен ережелері.</w:t>
            </w:r>
          </w:p>
          <w:p>
            <w:pPr>
              <w:spacing w:after="20"/>
              <w:ind w:left="20"/>
              <w:jc w:val="both"/>
            </w:pPr>
            <w:r>
              <w:rPr>
                <w:rFonts w:ascii="Times New Roman"/>
                <w:b w:val="false"/>
                <w:i w:val="false"/>
                <w:color w:val="000000"/>
                <w:sz w:val="20"/>
              </w:rPr>
              <w:t>
12. Жұмысты орындау үшін қажетті көлемде кесу теориясының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3" w:id="3146"/>
          <w:p>
            <w:pPr>
              <w:spacing w:after="20"/>
              <w:ind w:left="20"/>
              <w:jc w:val="both"/>
            </w:pPr>
            <w:r>
              <w:rPr>
                <w:rFonts w:ascii="Times New Roman"/>
                <w:b w:val="false"/>
                <w:i w:val="false"/>
                <w:color w:val="000000"/>
                <w:sz w:val="20"/>
              </w:rPr>
              <w:t>
Дағды 2:</w:t>
            </w:r>
          </w:p>
          <w:bookmarkEnd w:id="3146"/>
          <w:p>
            <w:pPr>
              <w:spacing w:after="20"/>
              <w:ind w:left="20"/>
              <w:jc w:val="both"/>
            </w:pPr>
            <w:r>
              <w:rPr>
                <w:rFonts w:ascii="Times New Roman"/>
                <w:b w:val="false"/>
                <w:i w:val="false"/>
                <w:color w:val="000000"/>
                <w:sz w:val="20"/>
              </w:rPr>
              <w:t>
Фрезерлік өңдеу сапасын арттыру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4" w:id="3147"/>
          <w:p>
            <w:pPr>
              <w:spacing w:after="20"/>
              <w:ind w:left="20"/>
              <w:jc w:val="both"/>
            </w:pPr>
            <w:r>
              <w:rPr>
                <w:rFonts w:ascii="Times New Roman"/>
                <w:b w:val="false"/>
                <w:i w:val="false"/>
                <w:color w:val="000000"/>
                <w:sz w:val="20"/>
              </w:rPr>
              <w:t>
Машықтар:</w:t>
            </w:r>
          </w:p>
          <w:bookmarkEnd w:id="3147"/>
          <w:p>
            <w:pPr>
              <w:spacing w:after="20"/>
              <w:ind w:left="20"/>
              <w:jc w:val="both"/>
            </w:pPr>
            <w:r>
              <w:rPr>
                <w:rFonts w:ascii="Times New Roman"/>
                <w:b w:val="false"/>
                <w:i w:val="false"/>
                <w:color w:val="000000"/>
                <w:sz w:val="20"/>
              </w:rPr>
              <w:t>
</w:t>
            </w:r>
            <w:r>
              <w:rPr>
                <w:rFonts w:ascii="Times New Roman"/>
                <w:b w:val="false"/>
                <w:i w:val="false"/>
                <w:color w:val="000000"/>
                <w:sz w:val="20"/>
              </w:rPr>
              <w:t>1. Шығарылатын өнімнің сапасын арттыру үшін машинаның жұмыс режимін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Өңдеу сапасын жақсарту үшін қажетті құралды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Сәйкес емес дайындаманы алып тастаңыз.</w:t>
            </w:r>
          </w:p>
          <w:p>
            <w:pPr>
              <w:spacing w:after="20"/>
              <w:ind w:left="20"/>
              <w:jc w:val="both"/>
            </w:pPr>
            <w:r>
              <w:rPr>
                <w:rFonts w:ascii="Times New Roman"/>
                <w:b w:val="false"/>
                <w:i w:val="false"/>
                <w:color w:val="000000"/>
                <w:sz w:val="20"/>
              </w:rPr>
              <w:t>
4. Қалдықтарды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8" w:id="3148"/>
          <w:p>
            <w:pPr>
              <w:spacing w:after="20"/>
              <w:ind w:left="20"/>
              <w:jc w:val="both"/>
            </w:pPr>
            <w:r>
              <w:rPr>
                <w:rFonts w:ascii="Times New Roman"/>
                <w:b w:val="false"/>
                <w:i w:val="false"/>
                <w:color w:val="000000"/>
                <w:sz w:val="20"/>
              </w:rPr>
              <w:t>
Білімдер:</w:t>
            </w:r>
          </w:p>
          <w:bookmarkEnd w:id="3148"/>
          <w:p>
            <w:pPr>
              <w:spacing w:after="20"/>
              <w:ind w:left="20"/>
              <w:jc w:val="both"/>
            </w:pPr>
            <w:r>
              <w:rPr>
                <w:rFonts w:ascii="Times New Roman"/>
                <w:b w:val="false"/>
                <w:i w:val="false"/>
                <w:color w:val="000000"/>
                <w:sz w:val="20"/>
              </w:rPr>
              <w:t>
</w:t>
            </w:r>
            <w:r>
              <w:rPr>
                <w:rFonts w:ascii="Times New Roman"/>
                <w:b w:val="false"/>
                <w:i w:val="false"/>
                <w:color w:val="000000"/>
                <w:sz w:val="20"/>
              </w:rPr>
              <w:t>1.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Беттердің кедір-бұдырлығын өлшеу және бақылау үшін аспаптардың түрлері, құрылымы, мақсаты, мүмкіндіктері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Фрезерлік өңдеу циклінің сапасы мен уақытын оңтайландыру әдістері.</w:t>
            </w:r>
          </w:p>
          <w:p>
            <w:pPr>
              <w:spacing w:after="20"/>
              <w:ind w:left="20"/>
              <w:jc w:val="both"/>
            </w:pPr>
            <w:r>
              <w:rPr>
                <w:rFonts w:ascii="Times New Roman"/>
                <w:b w:val="false"/>
                <w:i w:val="false"/>
                <w:color w:val="000000"/>
                <w:sz w:val="20"/>
              </w:rPr>
              <w:t>
4. Фрезерлік өңдеу сапасының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2" w:id="3149"/>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 / 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6" w:id="3150"/>
          <w:p>
            <w:pPr>
              <w:spacing w:after="20"/>
              <w:ind w:left="20"/>
              <w:jc w:val="both"/>
            </w:pPr>
            <w:r>
              <w:rPr>
                <w:rFonts w:ascii="Times New Roman"/>
                <w:b w:val="false"/>
                <w:i w:val="false"/>
                <w:color w:val="000000"/>
                <w:sz w:val="20"/>
              </w:rPr>
              <w:t>
Фрезерлеуші.</w:t>
            </w:r>
          </w:p>
          <w:bookmarkEnd w:id="315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7" w:id="3151"/>
          <w:p>
            <w:pPr>
              <w:spacing w:after="20"/>
              <w:ind w:left="20"/>
              <w:jc w:val="both"/>
            </w:pPr>
            <w:r>
              <w:rPr>
                <w:rFonts w:ascii="Times New Roman"/>
                <w:b w:val="false"/>
                <w:i w:val="false"/>
                <w:color w:val="000000"/>
                <w:sz w:val="20"/>
              </w:rPr>
              <w:t>
Білім деңгейі:</w:t>
            </w:r>
          </w:p>
          <w:bookmarkEnd w:id="3151"/>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8" w:id="3152"/>
          <w:p>
            <w:pPr>
              <w:spacing w:after="20"/>
              <w:ind w:left="20"/>
              <w:jc w:val="both"/>
            </w:pPr>
            <w:r>
              <w:rPr>
                <w:rFonts w:ascii="Times New Roman"/>
                <w:b w:val="false"/>
                <w:i w:val="false"/>
                <w:color w:val="000000"/>
                <w:sz w:val="20"/>
              </w:rPr>
              <w:t>
Мамандық:</w:t>
            </w:r>
          </w:p>
          <w:bookmarkEnd w:id="3152"/>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9" w:id="3153"/>
          <w:p>
            <w:pPr>
              <w:spacing w:after="20"/>
              <w:ind w:left="20"/>
              <w:jc w:val="both"/>
            </w:pPr>
            <w:r>
              <w:rPr>
                <w:rFonts w:ascii="Times New Roman"/>
                <w:b w:val="false"/>
                <w:i w:val="false"/>
                <w:color w:val="000000"/>
                <w:sz w:val="20"/>
              </w:rPr>
              <w:t>
Біліктілік:</w:t>
            </w:r>
          </w:p>
          <w:bookmarkEnd w:id="3153"/>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0" w:id="3154"/>
          <w:p>
            <w:pPr>
              <w:spacing w:after="20"/>
              <w:ind w:left="20"/>
              <w:jc w:val="both"/>
            </w:pPr>
            <w:r>
              <w:rPr>
                <w:rFonts w:ascii="Times New Roman"/>
                <w:b w:val="false"/>
                <w:i w:val="false"/>
                <w:color w:val="000000"/>
                <w:sz w:val="20"/>
              </w:rPr>
              <w:t>
Арамен, қол арамен және станокпен кесуші</w:t>
            </w:r>
          </w:p>
          <w:bookmarkEnd w:id="3154"/>
          <w:p>
            <w:pPr>
              <w:spacing w:after="20"/>
              <w:ind w:left="20"/>
              <w:jc w:val="both"/>
            </w:pPr>
            <w:r>
              <w:rPr>
                <w:rFonts w:ascii="Times New Roman"/>
                <w:b w:val="false"/>
                <w:i w:val="false"/>
                <w:color w:val="000000"/>
                <w:sz w:val="20"/>
              </w:rPr>
              <w:t>
</w:t>
            </w:r>
            <w:r>
              <w:rPr>
                <w:rFonts w:ascii="Times New Roman"/>
                <w:b w:val="false"/>
                <w:i w:val="false"/>
                <w:color w:val="000000"/>
                <w:sz w:val="20"/>
              </w:rPr>
              <w:t>Бұранда фрезерлеуші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станоктарда дайындамаларды, бөлшектерді және құрастыру бірліктерін өңдеу.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2" w:id="3155"/>
          <w:p>
            <w:pPr>
              <w:spacing w:after="20"/>
              <w:ind w:left="20"/>
              <w:jc w:val="both"/>
            </w:pPr>
            <w:r>
              <w:rPr>
                <w:rFonts w:ascii="Times New Roman"/>
                <w:b w:val="false"/>
                <w:i w:val="false"/>
                <w:color w:val="000000"/>
                <w:sz w:val="20"/>
              </w:rPr>
              <w:t>
1. Технологиялық процеске сәйкес фрезерлік өңдеу бойынша технологиялық операцияларды орындау</w:t>
            </w:r>
          </w:p>
          <w:bookmarkEnd w:id="3155"/>
          <w:p>
            <w:pPr>
              <w:spacing w:after="20"/>
              <w:ind w:left="20"/>
              <w:jc w:val="both"/>
            </w:pPr>
            <w:r>
              <w:rPr>
                <w:rFonts w:ascii="Times New Roman"/>
                <w:b w:val="false"/>
                <w:i w:val="false"/>
                <w:color w:val="000000"/>
                <w:sz w:val="20"/>
              </w:rPr>
              <w:t>
2. Сапаны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3" w:id="3156"/>
          <w:p>
            <w:pPr>
              <w:spacing w:after="20"/>
              <w:ind w:left="20"/>
              <w:jc w:val="both"/>
            </w:pPr>
            <w:r>
              <w:rPr>
                <w:rFonts w:ascii="Times New Roman"/>
                <w:b w:val="false"/>
                <w:i w:val="false"/>
                <w:color w:val="000000"/>
                <w:sz w:val="20"/>
              </w:rPr>
              <w:t>
Еңбек функциясы 1:</w:t>
            </w:r>
          </w:p>
          <w:bookmarkEnd w:id="3156"/>
          <w:p>
            <w:pPr>
              <w:spacing w:after="20"/>
              <w:ind w:left="20"/>
              <w:jc w:val="both"/>
            </w:pPr>
            <w:r>
              <w:rPr>
                <w:rFonts w:ascii="Times New Roman"/>
                <w:b w:val="false"/>
                <w:i w:val="false"/>
                <w:color w:val="000000"/>
                <w:sz w:val="20"/>
              </w:rPr>
              <w:t>
Технологиялық процеске сәйкес фрезерлік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4" w:id="3157"/>
          <w:p>
            <w:pPr>
              <w:spacing w:after="20"/>
              <w:ind w:left="20"/>
              <w:jc w:val="both"/>
            </w:pPr>
            <w:r>
              <w:rPr>
                <w:rFonts w:ascii="Times New Roman"/>
                <w:b w:val="false"/>
                <w:i w:val="false"/>
                <w:color w:val="000000"/>
                <w:sz w:val="20"/>
              </w:rPr>
              <w:t>
Дағды 1:</w:t>
            </w:r>
          </w:p>
          <w:bookmarkEnd w:id="3157"/>
          <w:p>
            <w:pPr>
              <w:spacing w:after="20"/>
              <w:ind w:left="20"/>
              <w:jc w:val="both"/>
            </w:pPr>
            <w:r>
              <w:rPr>
                <w:rFonts w:ascii="Times New Roman"/>
                <w:b w:val="false"/>
                <w:i w:val="false"/>
                <w:color w:val="000000"/>
                <w:sz w:val="20"/>
              </w:rPr>
              <w:t>
Проведение фрезерной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5" w:id="3158"/>
          <w:p>
            <w:pPr>
              <w:spacing w:after="20"/>
              <w:ind w:left="20"/>
              <w:jc w:val="both"/>
            </w:pPr>
            <w:r>
              <w:rPr>
                <w:rFonts w:ascii="Times New Roman"/>
                <w:b w:val="false"/>
                <w:i w:val="false"/>
                <w:color w:val="000000"/>
                <w:sz w:val="20"/>
              </w:rPr>
              <w:t>
Машықтар:</w:t>
            </w:r>
          </w:p>
          <w:bookmarkEnd w:id="3158"/>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10-шы, 11-ші квалитет бойынша өлшем дәлдігімен күрделі бөлшектерге техникалық құжаттаманы оқу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Сыртқы ақпарат тасығыштармен және ақпаратты енгізу-шығару құрылғыларымен жұмыс істеу үшін дербес есептеу техникасын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Файлдармен жұмыс істеу үшін жеке есептеу техникасын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Мәтіндік және графикалық ақпаратты көру үшін жеке есептеу техникасын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 пайдалана отырып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Таңдау, жұмысқа дайындау, маршрутизаторға орнату және әмбебап және арнайы құрылғыларды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10-шы, 11-ші квалитет бойынша өлшем дәлдігімен Күрделі бөлшектердің дайындамаларын өңдеу үшін таңдау, жұмысқа дайындау, станокқа орнату және кесу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Кесу құралдарының тозу дәрежесін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Күрделі бөлшектердің дайындамаларын өңдеу үшін фрезерлік станоктарды 10-шы, 11-ші квалитет бойынша дәлдікпен баптауды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Кескіш құралдар мен аспаптық құрылғыларды реттеңіз және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11. Дайындамаларды 0,03 мм дәлдікпен салыстыра отырып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12. Фрезерлік станоктарда 10-шы, 11-ші квалитет бойынша дәлдікпен бөлшектердің дайындамаларын фрезерлік өңдеуді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Көп бұрандалы беттерді фрезерлеу үшін есептеулер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Көп кірісті бұрандалы беттерді фрезерлеуді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Майлау және салқындату сұйықтықтарын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16. Ақаулардың пайда болу себептерін анықтау, Күрделі бөлшектердің дайындамаларын фрезерлеу кезінде мүмкін болатын ақаулардың алдын алу және жою, 10-шы, 11-ші квалитет бойынша өлшем дәлдігімен</w:t>
            </w:r>
          </w:p>
          <w:p>
            <w:pPr>
              <w:spacing w:after="20"/>
              <w:ind w:left="20"/>
              <w:jc w:val="both"/>
            </w:pPr>
            <w:r>
              <w:rPr>
                <w:rFonts w:ascii="Times New Roman"/>
                <w:b w:val="false"/>
                <w:i w:val="false"/>
                <w:color w:val="000000"/>
                <w:sz w:val="20"/>
              </w:rPr>
              <w:t>
</w:t>
            </w:r>
            <w:r>
              <w:rPr>
                <w:rFonts w:ascii="Times New Roman"/>
                <w:b w:val="false"/>
                <w:i w:val="false"/>
                <w:color w:val="000000"/>
                <w:sz w:val="20"/>
              </w:rPr>
              <w:t>17. Фрезерлік станоктардың жарамдылығы мен жұмысқа қабілеттілігін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18. Фрезерлік станоктарға техникалық қызмет көрсету бойынша регламенттік жұмыстарды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Фрезерлеушінің жұмыс орнында орналасқан Технологиялық жабдыққа техникалық қызмет көрсетуді орындау</w:t>
            </w:r>
          </w:p>
          <w:p>
            <w:pPr>
              <w:spacing w:after="20"/>
              <w:ind w:left="20"/>
              <w:jc w:val="both"/>
            </w:pPr>
            <w:r>
              <w:rPr>
                <w:rFonts w:ascii="Times New Roman"/>
                <w:b w:val="false"/>
                <w:i w:val="false"/>
                <w:color w:val="000000"/>
                <w:sz w:val="20"/>
              </w:rPr>
              <w:t>
20. Фрезерлік станоктарда жұмыстарды орындау кезінде жеке және ұжымдық қорғау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6" w:id="3159"/>
          <w:p>
            <w:pPr>
              <w:spacing w:after="20"/>
              <w:ind w:left="20"/>
              <w:jc w:val="both"/>
            </w:pPr>
            <w:r>
              <w:rPr>
                <w:rFonts w:ascii="Times New Roman"/>
                <w:b w:val="false"/>
                <w:i w:val="false"/>
                <w:color w:val="000000"/>
                <w:sz w:val="20"/>
              </w:rPr>
              <w:t>
Білімдер:</w:t>
            </w:r>
          </w:p>
          <w:bookmarkEnd w:id="3159"/>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технологиялық және конструкторлық құжаттаманы (жұмыс сызбаларын, технологиялық карталарды) оқу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Дербес есептеу техникасымен, ақпаратты енгізу-шығару құрылғыларымен және сыртқы ақпарат жеткізгіштермен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Файлдық жүйемен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Мәтіндік және графикалық ақпаратты көруге арналған қолданбалы компьютерлік бағдарламалар: атаулары, мүмкіндіктері және оларда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Графикалық және мәтіндік ақпаратты шығару құрылғыларының түрлері, мақсаты және қолдану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11. Фрезерлік станоктарда әмбебап және арнайы құрылғылардың құрылысы, мақсаты,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Жұмыстарды орындау үшін қажетті дайындамаларды, құралдарды, құрылғыларды алу,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Арнайы жабдықтар мен құралдардың нобайларын орындау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Өңделетін және аспаптық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15. 10-шы, 11-ші квалитет бойынша өлшем дәлдігімен Күрделі бөлшектердің дайындамаларын өңдеу кезінде фрезерлік станоктарда қолданылатын кескіш құралдардың конструкциялары, мақсаты, геометриялық параметрлері және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Фрезерлік станоктарда кескіш құралдарды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Жұмысты орындау үшін қажетті көлемде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Кесу құралдарының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Фрезерлік станоктардың құрылысы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10-шы, 11-ші квалитет бойынша өлшем дәлдігімен күрделі бөлшектерді дайындауға арналған фрезерлік станоктардың реттілігі мен мазмұны</w:t>
            </w:r>
          </w:p>
          <w:p>
            <w:pPr>
              <w:spacing w:after="20"/>
              <w:ind w:left="20"/>
              <w:jc w:val="both"/>
            </w:pPr>
            <w:r>
              <w:rPr>
                <w:rFonts w:ascii="Times New Roman"/>
                <w:b w:val="false"/>
                <w:i w:val="false"/>
                <w:color w:val="000000"/>
                <w:sz w:val="20"/>
              </w:rPr>
              <w:t>
21. Кескіш құралдар мен аспаптық құрылғыларды реттеу және баптау тәсілдері мен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8" w:id="3160"/>
          <w:p>
            <w:pPr>
              <w:spacing w:after="20"/>
              <w:ind w:left="20"/>
              <w:jc w:val="both"/>
            </w:pPr>
            <w:r>
              <w:rPr>
                <w:rFonts w:ascii="Times New Roman"/>
                <w:b w:val="false"/>
                <w:i w:val="false"/>
                <w:color w:val="000000"/>
                <w:sz w:val="20"/>
              </w:rPr>
              <w:t>
Еңбек функциясы 2:</w:t>
            </w:r>
          </w:p>
          <w:bookmarkEnd w:id="3160"/>
          <w:p>
            <w:pPr>
              <w:spacing w:after="20"/>
              <w:ind w:left="20"/>
              <w:jc w:val="both"/>
            </w:pPr>
            <w:r>
              <w:rPr>
                <w:rFonts w:ascii="Times New Roman"/>
                <w:b w:val="false"/>
                <w:i w:val="false"/>
                <w:color w:val="000000"/>
                <w:sz w:val="20"/>
              </w:rPr>
              <w:t>
Сапаны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9" w:id="3161"/>
          <w:p>
            <w:pPr>
              <w:spacing w:after="20"/>
              <w:ind w:left="20"/>
              <w:jc w:val="both"/>
            </w:pPr>
            <w:r>
              <w:rPr>
                <w:rFonts w:ascii="Times New Roman"/>
                <w:b w:val="false"/>
                <w:i w:val="false"/>
                <w:color w:val="000000"/>
                <w:sz w:val="20"/>
              </w:rPr>
              <w:t>
Дағды 1:</w:t>
            </w:r>
          </w:p>
          <w:bookmarkEnd w:id="3161"/>
          <w:p>
            <w:pPr>
              <w:spacing w:after="20"/>
              <w:ind w:left="20"/>
              <w:jc w:val="both"/>
            </w:pPr>
            <w:r>
              <w:rPr>
                <w:rFonts w:ascii="Times New Roman"/>
                <w:b w:val="false"/>
                <w:i w:val="false"/>
                <w:color w:val="000000"/>
                <w:sz w:val="20"/>
              </w:rPr>
              <w:t>
Күрделі бөлшектерді өңдеу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0" w:id="3162"/>
          <w:p>
            <w:pPr>
              <w:spacing w:after="20"/>
              <w:ind w:left="20"/>
              <w:jc w:val="both"/>
            </w:pPr>
            <w:r>
              <w:rPr>
                <w:rFonts w:ascii="Times New Roman"/>
                <w:b w:val="false"/>
                <w:i w:val="false"/>
                <w:color w:val="000000"/>
                <w:sz w:val="20"/>
              </w:rPr>
              <w:t>
Машықтар:</w:t>
            </w:r>
          </w:p>
          <w:bookmarkEnd w:id="3162"/>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5-ші, 6-шы квалитет бойынша өлшем дәлдігімен күрделі бөлшектерге, 5 - 9-шы квалитет бойынша өлшем дәлдігімен аса күрделі бөлшектерге техникалық құжаттаманы оқу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Фрезерлеу операцияларын орындау үшін электрондық мұрағаттан анықтамалық ақпаратты, конструкторлық және технологиялық құжаттарды іздеңіз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және олардың деректемелерін электрондық мұрағатта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электрондық мұрағаттан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Сыртқы ақпарат тасығыштармен және ақпаратты енгізу-шығару құрылғыларымен жұмыс істеу үшін дербес есептеу техникасын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Файлдармен жұмыс істеу үшін жеке есептеу техникасын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Мәтіндік және графикалық ақпаратты көру үшін жеке есептеу техникасын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Графикалық және мәтіндік ақпаратты шығару құрылғыларын пайдалана отырып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9. Өңделген беттердің визуалды ақауларын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5-9-квалитет бойынша өлшем дәлдігімен күрделі және аса күрделі бөлшектерді бақылау үшін бақылау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5-9-квалитет бойынша өлшем дәлдігімен күрделі және аса күрделі бөлшектердің беттерінің өлшемдерін, пішінін және өзара орналасуын бақылауды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Өңделген беттің кедір бұдыр параметрлерін бақылау әдісін таңдаңыз</w:t>
            </w:r>
          </w:p>
          <w:p>
            <w:pPr>
              <w:spacing w:after="20"/>
              <w:ind w:left="20"/>
              <w:jc w:val="both"/>
            </w:pPr>
            <w:r>
              <w:rPr>
                <w:rFonts w:ascii="Times New Roman"/>
                <w:b w:val="false"/>
                <w:i w:val="false"/>
                <w:color w:val="000000"/>
                <w:sz w:val="20"/>
              </w:rPr>
              <w:t>
13. Өңделген беттердің кедір бұдыр параметрлерін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4" w:id="3163"/>
          <w:p>
            <w:pPr>
              <w:spacing w:after="20"/>
              <w:ind w:left="20"/>
              <w:jc w:val="both"/>
            </w:pPr>
            <w:r>
              <w:rPr>
                <w:rFonts w:ascii="Times New Roman"/>
                <w:b w:val="false"/>
                <w:i w:val="false"/>
                <w:color w:val="000000"/>
                <w:sz w:val="20"/>
              </w:rPr>
              <w:t>
Білімдер:</w:t>
            </w:r>
          </w:p>
          <w:bookmarkEnd w:id="3163"/>
          <w:p>
            <w:pPr>
              <w:spacing w:after="20"/>
              <w:ind w:left="20"/>
              <w:jc w:val="both"/>
            </w:pPr>
            <w:r>
              <w:rPr>
                <w:rFonts w:ascii="Times New Roman"/>
                <w:b w:val="false"/>
                <w:i w:val="false"/>
                <w:color w:val="000000"/>
                <w:sz w:val="20"/>
              </w:rPr>
              <w:t>
</w:t>
            </w:r>
            <w:r>
              <w:rPr>
                <w:rFonts w:ascii="Times New Roman"/>
                <w:b w:val="false"/>
                <w:i w:val="false"/>
                <w:color w:val="000000"/>
                <w:sz w:val="20"/>
              </w:rPr>
              <w:t>5-6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Беткі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және конструкторлық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Дербес есептеу техникасымен, ақпаратты енгізу-шығару құрылғыларымен және сыртқы ақпарат жеткізгіштермен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Файлдық жүйемен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Мәтіндік және графикалық ақпаратты көруге арналған қолданбалы компьютерлік бағдарламалар: атаулары, мүмкіндіктері және оларда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Графикалық және мәтіндік ақпаратты шығару құрылғыларының түрлері, мақсаты және қолдану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Жұмысты орындау үшін қажетті көлемдегі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5-9-квалитет бойынша өлшем дәлдігімен бөлшектердің беттерінің өлшемдерінің, пішінінің және өзара орналасуының дәлдігін бақылау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Өлшемдердің, пішіннің және өзара орналасудың дәлдігін бақылау үшін бақылау құралдарын қолдану түрлері, құрылымы, мақсаты, қағидалары 16. 5-9-квалитет бойынша өлшем дәлдігімен бөлшектердің беттері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Беттердің кедір-бұдыр параметрлерін бақылау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Беттердің кедір-бұдырлығы параметрлерін бақылауға арналған аспаптар мен құрылғылардың құрылысы, мақсаты, қолдану ережесі</w:t>
            </w:r>
          </w:p>
          <w:p>
            <w:pPr>
              <w:spacing w:after="20"/>
              <w:ind w:left="20"/>
              <w:jc w:val="both"/>
            </w:pPr>
            <w:r>
              <w:rPr>
                <w:rFonts w:ascii="Times New Roman"/>
                <w:b w:val="false"/>
                <w:i w:val="false"/>
                <w:color w:val="000000"/>
                <w:sz w:val="20"/>
              </w:rPr>
              <w:t>
19. Жұмыстарды орындау үшін қажетті бақылау құралдарын алу, сақтау және тапсыру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3" w:id="3164"/>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xml:space="preserve">
5) МЕМСТ 16163-90. Координаталық-бұрғылау және координаталық-тегістеу станоктарының айналмалы бөлгіш үстелдері. Негізгі өлшемдері. Дәлдік нормалары.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мастері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7" w:id="3165"/>
          <w:p>
            <w:pPr>
              <w:spacing w:after="20"/>
              <w:ind w:left="20"/>
              <w:jc w:val="both"/>
            </w:pPr>
            <w:r>
              <w:rPr>
                <w:rFonts w:ascii="Times New Roman"/>
                <w:b w:val="false"/>
                <w:i w:val="false"/>
                <w:color w:val="000000"/>
                <w:sz w:val="20"/>
              </w:rPr>
              <w:t>
Бұранда фрезерлеуші.</w:t>
            </w:r>
          </w:p>
          <w:bookmarkEnd w:id="3165"/>
          <w:p>
            <w:pPr>
              <w:spacing w:after="20"/>
              <w:ind w:left="20"/>
              <w:jc w:val="both"/>
            </w:pPr>
            <w:r>
              <w:rPr>
                <w:rFonts w:ascii="Times New Roman"/>
                <w:b w:val="false"/>
                <w:i w:val="false"/>
                <w:color w:val="000000"/>
                <w:sz w:val="20"/>
              </w:rPr>
              <w:t xml:space="preserve">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8" w:id="3166"/>
          <w:p>
            <w:pPr>
              <w:spacing w:after="20"/>
              <w:ind w:left="20"/>
              <w:jc w:val="both"/>
            </w:pPr>
            <w:r>
              <w:rPr>
                <w:rFonts w:ascii="Times New Roman"/>
                <w:b w:val="false"/>
                <w:i w:val="false"/>
                <w:color w:val="000000"/>
                <w:sz w:val="20"/>
              </w:rPr>
              <w:t>
Білім деңгейі:</w:t>
            </w:r>
          </w:p>
          <w:bookmarkEnd w:id="3166"/>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9" w:id="3167"/>
          <w:p>
            <w:pPr>
              <w:spacing w:after="20"/>
              <w:ind w:left="20"/>
              <w:jc w:val="both"/>
            </w:pPr>
            <w:r>
              <w:rPr>
                <w:rFonts w:ascii="Times New Roman"/>
                <w:b w:val="false"/>
                <w:i w:val="false"/>
                <w:color w:val="000000"/>
                <w:sz w:val="20"/>
              </w:rPr>
              <w:t>
Мамандық:</w:t>
            </w:r>
          </w:p>
          <w:bookmarkEnd w:id="3167"/>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0" w:id="3168"/>
          <w:p>
            <w:pPr>
              <w:spacing w:after="20"/>
              <w:ind w:left="20"/>
              <w:jc w:val="both"/>
            </w:pPr>
            <w:r>
              <w:rPr>
                <w:rFonts w:ascii="Times New Roman"/>
                <w:b w:val="false"/>
                <w:i w:val="false"/>
                <w:color w:val="000000"/>
                <w:sz w:val="20"/>
              </w:rPr>
              <w:t>
Біліктілік:</w:t>
            </w:r>
          </w:p>
          <w:bookmarkEnd w:id="316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и краткосрочные курсы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1" w:id="3169"/>
          <w:p>
            <w:pPr>
              <w:spacing w:after="20"/>
              <w:ind w:left="20"/>
              <w:jc w:val="both"/>
            </w:pPr>
            <w:r>
              <w:rPr>
                <w:rFonts w:ascii="Times New Roman"/>
                <w:b w:val="false"/>
                <w:i w:val="false"/>
                <w:color w:val="000000"/>
                <w:sz w:val="20"/>
              </w:rPr>
              <w:t>
Тіс кесуші</w:t>
            </w:r>
          </w:p>
          <w:bookmarkEnd w:id="3169"/>
          <w:p>
            <w:pPr>
              <w:spacing w:after="20"/>
              <w:ind w:left="20"/>
              <w:jc w:val="both"/>
            </w:pPr>
            <w:r>
              <w:rPr>
                <w:rFonts w:ascii="Times New Roman"/>
                <w:b w:val="false"/>
                <w:i w:val="false"/>
                <w:color w:val="000000"/>
                <w:sz w:val="20"/>
              </w:rPr>
              <w:t>
</w:t>
            </w:r>
            <w:r>
              <w:rPr>
                <w:rFonts w:ascii="Times New Roman"/>
                <w:b w:val="false"/>
                <w:i w:val="false"/>
                <w:color w:val="000000"/>
                <w:sz w:val="20"/>
              </w:rPr>
              <w:t>Егеулер, рашпильдер мен араларды кертуші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Арнайы станоктарда бұранда кесуші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беттерді бұрандалы фрезерлік станоктарда өңдеудің дәлдігі мен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4" w:id="3170"/>
          <w:p>
            <w:pPr>
              <w:spacing w:after="20"/>
              <w:ind w:left="20"/>
              <w:jc w:val="both"/>
            </w:pPr>
            <w:r>
              <w:rPr>
                <w:rFonts w:ascii="Times New Roman"/>
                <w:b w:val="false"/>
                <w:i w:val="false"/>
                <w:color w:val="000000"/>
                <w:sz w:val="20"/>
              </w:rPr>
              <w:t>
1. Бұранды кесу бойынша жұмысқа дайындық (барлық инфрақұрылымды дайындау)</w:t>
            </w:r>
          </w:p>
          <w:bookmarkEnd w:id="3170"/>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станоктарда бұранды кесу бойынша технологиялық операцияларды орындау</w:t>
            </w:r>
          </w:p>
          <w:p>
            <w:pPr>
              <w:spacing w:after="20"/>
              <w:ind w:left="20"/>
              <w:jc w:val="both"/>
            </w:pPr>
            <w:r>
              <w:rPr>
                <w:rFonts w:ascii="Times New Roman"/>
                <w:b w:val="false"/>
                <w:i w:val="false"/>
                <w:color w:val="000000"/>
                <w:sz w:val="20"/>
              </w:rPr>
              <w:t>
3. Дайындалған бөлшектерді немесе торапты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6" w:id="3171"/>
          <w:p>
            <w:pPr>
              <w:spacing w:after="20"/>
              <w:ind w:left="20"/>
              <w:jc w:val="both"/>
            </w:pPr>
            <w:r>
              <w:rPr>
                <w:rFonts w:ascii="Times New Roman"/>
                <w:b w:val="false"/>
                <w:i w:val="false"/>
                <w:color w:val="000000"/>
                <w:sz w:val="20"/>
              </w:rPr>
              <w:t>
Еңбек функциясы 1:</w:t>
            </w:r>
          </w:p>
          <w:bookmarkEnd w:id="3171"/>
          <w:p>
            <w:pPr>
              <w:spacing w:after="20"/>
              <w:ind w:left="20"/>
              <w:jc w:val="both"/>
            </w:pPr>
            <w:r>
              <w:rPr>
                <w:rFonts w:ascii="Times New Roman"/>
                <w:b w:val="false"/>
                <w:i w:val="false"/>
                <w:color w:val="000000"/>
                <w:sz w:val="20"/>
              </w:rPr>
              <w:t>
Бұранды кесу бойынша жұмысқа дайындық (барлық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7" w:id="3172"/>
          <w:p>
            <w:pPr>
              <w:spacing w:after="20"/>
              <w:ind w:left="20"/>
              <w:jc w:val="both"/>
            </w:pPr>
            <w:r>
              <w:rPr>
                <w:rFonts w:ascii="Times New Roman"/>
                <w:b w:val="false"/>
                <w:i w:val="false"/>
                <w:color w:val="000000"/>
                <w:sz w:val="20"/>
              </w:rPr>
              <w:t>
Дағды 1:</w:t>
            </w:r>
          </w:p>
          <w:bookmarkEnd w:id="3172"/>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8" w:id="3173"/>
          <w:p>
            <w:pPr>
              <w:spacing w:after="20"/>
              <w:ind w:left="20"/>
              <w:jc w:val="both"/>
            </w:pPr>
            <w:r>
              <w:rPr>
                <w:rFonts w:ascii="Times New Roman"/>
                <w:b w:val="false"/>
                <w:i w:val="false"/>
                <w:color w:val="000000"/>
                <w:sz w:val="20"/>
              </w:rPr>
              <w:t>
Машықтар:</w:t>
            </w:r>
          </w:p>
          <w:bookmarkEnd w:id="3173"/>
          <w:p>
            <w:pPr>
              <w:spacing w:after="20"/>
              <w:ind w:left="20"/>
              <w:jc w:val="both"/>
            </w:pPr>
            <w:r>
              <w:rPr>
                <w:rFonts w:ascii="Times New Roman"/>
                <w:b w:val="false"/>
                <w:i w:val="false"/>
                <w:color w:val="000000"/>
                <w:sz w:val="20"/>
              </w:rPr>
              <w:t>
</w:t>
            </w:r>
            <w:r>
              <w:rPr>
                <w:rFonts w:ascii="Times New Roman"/>
                <w:b w:val="false"/>
                <w:i w:val="false"/>
                <w:color w:val="000000"/>
                <w:sz w:val="20"/>
              </w:rPr>
              <w:t>1. Таңдаңыз кесу режимдері қарапайым бөліктерде бұранды фрезерлеу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бөлшектерді орнату үшін әмбебап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бөлшектерге бұранды жасау үшін бұрандалы кескіштерді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бөлшектерге бұранды жасау үшін кескіш бастарды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Майлау және салқындату сұйықтықтарын таңдаңыз және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жабдықтың (құрылғылардың, өлшеу және көмекші құралдардың)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орнының жай-күйін еңбекті қорғау, өрт, өнеркәсіптік және экологиялық қауіпсіздік талаптарына, бұрандалы фрезерлеушінің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сөндіру құралдарын пайдалану.</w:t>
            </w:r>
          </w:p>
          <w:p>
            <w:pPr>
              <w:spacing w:after="20"/>
              <w:ind w:left="20"/>
              <w:jc w:val="both"/>
            </w:pPr>
            <w:r>
              <w:rPr>
                <w:rFonts w:ascii="Times New Roman"/>
                <w:b w:val="false"/>
                <w:i w:val="false"/>
                <w:color w:val="000000"/>
                <w:sz w:val="20"/>
              </w:rPr>
              <w:t>
11.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9" w:id="3174"/>
          <w:p>
            <w:pPr>
              <w:spacing w:after="20"/>
              <w:ind w:left="20"/>
              <w:jc w:val="both"/>
            </w:pPr>
            <w:r>
              <w:rPr>
                <w:rFonts w:ascii="Times New Roman"/>
                <w:b w:val="false"/>
                <w:i w:val="false"/>
                <w:color w:val="000000"/>
                <w:sz w:val="20"/>
              </w:rPr>
              <w:t>
Білімдер:</w:t>
            </w:r>
          </w:p>
          <w:bookmarkEnd w:id="3174"/>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басқарылатын жіп фрезерлік станоктардың құрылғысы, техникалық сипаттамалары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Қолмен басқарылатын жіп фрезерлік станоктарды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 типті бұранды фрезерлік станоктардың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бөлшектерді орнатуға арналған әмбебап құрылғылардың құрылымы, мақсаты, ережелері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Бақылау-өлшеу құралдарының атауы, мақсаты,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Бұрандардың түрлері және оларды өлшеу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Өңделетін металдардың атауы және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Қолмен басқарылатын бұрандалы фрезерлік станоктардың жарамдылығы мен жұмысқа қабілеттілігін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Жұмыстарды орындау үшін қажетті кескіш құралдарды, айлабұйымдар мен бақылау-өлшеу құралдарын алу,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Бұранды фрезерлеу кезінде МСС-ын таңдау және қолдану мақсаты, қасиеттері және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Материалдық-техникалық ресурстарды үнемдеу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Өрт қауіпсіздігі талаптары.</w:t>
            </w:r>
          </w:p>
          <w:p>
            <w:pPr>
              <w:spacing w:after="20"/>
              <w:ind w:left="20"/>
              <w:jc w:val="both"/>
            </w:pPr>
            <w:r>
              <w:rPr>
                <w:rFonts w:ascii="Times New Roman"/>
                <w:b w:val="false"/>
                <w:i w:val="false"/>
                <w:color w:val="000000"/>
                <w:sz w:val="20"/>
              </w:rPr>
              <w:t>
17.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6" w:id="3175"/>
          <w:p>
            <w:pPr>
              <w:spacing w:after="20"/>
              <w:ind w:left="20"/>
              <w:jc w:val="both"/>
            </w:pPr>
            <w:r>
              <w:rPr>
                <w:rFonts w:ascii="Times New Roman"/>
                <w:b w:val="false"/>
                <w:i w:val="false"/>
                <w:color w:val="000000"/>
                <w:sz w:val="20"/>
              </w:rPr>
              <w:t>
Дағды 2:</w:t>
            </w:r>
          </w:p>
          <w:bookmarkEnd w:id="3175"/>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7" w:id="3176"/>
          <w:p>
            <w:pPr>
              <w:spacing w:after="20"/>
              <w:ind w:left="20"/>
              <w:jc w:val="both"/>
            </w:pPr>
            <w:r>
              <w:rPr>
                <w:rFonts w:ascii="Times New Roman"/>
                <w:b w:val="false"/>
                <w:i w:val="false"/>
                <w:color w:val="000000"/>
                <w:sz w:val="20"/>
              </w:rPr>
              <w:t>
Машықтар:</w:t>
            </w:r>
          </w:p>
          <w:bookmarkEnd w:id="3176"/>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бөлшектерге жіпті фрезерлеу үшін бастапқы деректерді (бөлік сызбасы, технологиялық карта) талдаңыз.</w:t>
            </w:r>
          </w:p>
          <w:p>
            <w:pPr>
              <w:spacing w:after="20"/>
              <w:ind w:left="20"/>
              <w:jc w:val="both"/>
            </w:pPr>
            <w:r>
              <w:rPr>
                <w:rFonts w:ascii="Times New Roman"/>
                <w:b w:val="false"/>
                <w:i w:val="false"/>
                <w:color w:val="000000"/>
                <w:sz w:val="20"/>
              </w:rPr>
              <w:t>
2. Бұранды бар бөлшектерге конструкторлық және технологиялық құжаттаманы (жұмыс сызбасы, технологиялық карта) оқып,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9" w:id="3177"/>
          <w:p>
            <w:pPr>
              <w:spacing w:after="20"/>
              <w:ind w:left="20"/>
              <w:jc w:val="both"/>
            </w:pPr>
            <w:r>
              <w:rPr>
                <w:rFonts w:ascii="Times New Roman"/>
                <w:b w:val="false"/>
                <w:i w:val="false"/>
                <w:color w:val="000000"/>
                <w:sz w:val="20"/>
              </w:rPr>
              <w:t>
Білімдер:</w:t>
            </w:r>
          </w:p>
          <w:bookmarkEnd w:id="3177"/>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 үшін қажетті көлемде техникалық құжаттаманы (жұмыс сызбасын, технологиялық картаны)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сызбаларында беттердің өлшемдеріне, пішініне және өзара орналасуына, беттердің кедір-бұдырлығына, орналасу тәсілдеріне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Төзімділік және қону жүйесі, дәлдік квалитеттері, орындалатын жұмыс шегіндегі кедір-бұдыр параметрлері.</w:t>
            </w:r>
          </w:p>
          <w:p>
            <w:pPr>
              <w:spacing w:after="20"/>
              <w:ind w:left="20"/>
              <w:jc w:val="both"/>
            </w:pPr>
            <w:r>
              <w:rPr>
                <w:rFonts w:ascii="Times New Roman"/>
                <w:b w:val="false"/>
                <w:i w:val="false"/>
                <w:color w:val="000000"/>
                <w:sz w:val="20"/>
              </w:rPr>
              <w:t>
6. Сызба геометриясының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5" w:id="3178"/>
          <w:p>
            <w:pPr>
              <w:spacing w:after="20"/>
              <w:ind w:left="20"/>
              <w:jc w:val="both"/>
            </w:pPr>
            <w:r>
              <w:rPr>
                <w:rFonts w:ascii="Times New Roman"/>
                <w:b w:val="false"/>
                <w:i w:val="false"/>
                <w:color w:val="000000"/>
                <w:sz w:val="20"/>
              </w:rPr>
              <w:t>
Еңбек функциясы 2:</w:t>
            </w:r>
          </w:p>
          <w:bookmarkEnd w:id="3178"/>
          <w:p>
            <w:pPr>
              <w:spacing w:after="20"/>
              <w:ind w:left="20"/>
              <w:jc w:val="both"/>
            </w:pPr>
            <w:r>
              <w:rPr>
                <w:rFonts w:ascii="Times New Roman"/>
                <w:b w:val="false"/>
                <w:i w:val="false"/>
                <w:color w:val="000000"/>
                <w:sz w:val="20"/>
              </w:rPr>
              <w:t>
Фрезерлік станоктарда бұранды кесу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6" w:id="3179"/>
          <w:p>
            <w:pPr>
              <w:spacing w:after="20"/>
              <w:ind w:left="20"/>
              <w:jc w:val="both"/>
            </w:pPr>
            <w:r>
              <w:rPr>
                <w:rFonts w:ascii="Times New Roman"/>
                <w:b w:val="false"/>
                <w:i w:val="false"/>
                <w:color w:val="000000"/>
                <w:sz w:val="20"/>
              </w:rPr>
              <w:t>
Дағды 1:</w:t>
            </w:r>
          </w:p>
          <w:bookmarkEnd w:id="3179"/>
          <w:p>
            <w:pPr>
              <w:spacing w:after="20"/>
              <w:ind w:left="20"/>
              <w:jc w:val="both"/>
            </w:pPr>
            <w:r>
              <w:rPr>
                <w:rFonts w:ascii="Times New Roman"/>
                <w:b w:val="false"/>
                <w:i w:val="false"/>
                <w:color w:val="000000"/>
                <w:sz w:val="20"/>
              </w:rPr>
              <w:t>
Дайын өнім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7" w:id="3180"/>
          <w:p>
            <w:pPr>
              <w:spacing w:after="20"/>
              <w:ind w:left="20"/>
              <w:jc w:val="both"/>
            </w:pPr>
            <w:r>
              <w:rPr>
                <w:rFonts w:ascii="Times New Roman"/>
                <w:b w:val="false"/>
                <w:i w:val="false"/>
                <w:color w:val="000000"/>
                <w:sz w:val="20"/>
              </w:rPr>
              <w:t>
Машықтар:</w:t>
            </w:r>
          </w:p>
          <w:bookmarkEnd w:id="3180"/>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 орталықтарда, мандрельдерде, патрондарда және арнайы құрылғыларда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8-10 квалитет бойынша қарапайым бөлшектерде сыртқы және ішкі бұрандарды реттелген бір бұранды жіп фрезерлік станоктарда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бөліктерде жіпті фрезерлеу кезінде кесу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бөлшектерде 4-7 дәлдік дәрежесі бойынша бір реттік метрикалық бұранды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бөлшектерде А және В кластарының құбырлы цилиндрлік бұрандарын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бөлшектерде 7-9 дәлдік дәрежесі бойынша трапеция бұрандарын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бөлшектерге дюймдік бұранды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бөлшектерде қыңыр бұрандарды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Қарапайым бөлшектерде бір реттік құртты фрезерлеу.</w:t>
            </w:r>
          </w:p>
          <w:p>
            <w:pPr>
              <w:spacing w:after="20"/>
              <w:ind w:left="20"/>
              <w:jc w:val="both"/>
            </w:pPr>
            <w:r>
              <w:rPr>
                <w:rFonts w:ascii="Times New Roman"/>
                <w:b w:val="false"/>
                <w:i w:val="false"/>
                <w:color w:val="000000"/>
                <w:sz w:val="20"/>
              </w:rPr>
              <w:t>
10. Қарапайым бөлшектерде көп бұрышты бұрандарды фрезерлеу.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7" w:id="3181"/>
          <w:p>
            <w:pPr>
              <w:spacing w:after="20"/>
              <w:ind w:left="20"/>
              <w:jc w:val="both"/>
            </w:pPr>
            <w:r>
              <w:rPr>
                <w:rFonts w:ascii="Times New Roman"/>
                <w:b w:val="false"/>
                <w:i w:val="false"/>
                <w:color w:val="000000"/>
                <w:sz w:val="20"/>
              </w:rPr>
              <w:t>
Білімдер:</w:t>
            </w:r>
          </w:p>
          <w:bookmarkEnd w:id="3181"/>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Ою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Бұрандалы кескіштер мен кескіштерді қолданудың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Бұрандар, негізгі геометриялық және құрылымдық параметрлер, бұрандардың қабылданған дәлдік дәрежесі, бұрандалы қосылыстардың түрлері туралы жалпы 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5. Бұранды фрезерлеу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бөлшектерде күрделі жіптерді фрезерлеу кезінде кесудің типтік режимдері және орташа күрделілік, күрделі бөлшектерде күрделі жіптер.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Бұрандалы кескіштердің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8. Өңделетін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5" w:id="3182"/>
          <w:p>
            <w:pPr>
              <w:spacing w:after="20"/>
              <w:ind w:left="20"/>
              <w:jc w:val="both"/>
            </w:pPr>
            <w:r>
              <w:rPr>
                <w:rFonts w:ascii="Times New Roman"/>
                <w:b w:val="false"/>
                <w:i w:val="false"/>
                <w:color w:val="000000"/>
                <w:sz w:val="20"/>
              </w:rPr>
              <w:t>
Еңбек функциясы 3:</w:t>
            </w:r>
          </w:p>
          <w:bookmarkEnd w:id="3182"/>
          <w:p>
            <w:pPr>
              <w:spacing w:after="20"/>
              <w:ind w:left="20"/>
              <w:jc w:val="both"/>
            </w:pPr>
            <w:r>
              <w:rPr>
                <w:rFonts w:ascii="Times New Roman"/>
                <w:b w:val="false"/>
                <w:i w:val="false"/>
                <w:color w:val="000000"/>
                <w:sz w:val="20"/>
              </w:rPr>
              <w:t>
Дайындалған бөлшектерді немесе торапты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6" w:id="3183"/>
          <w:p>
            <w:pPr>
              <w:spacing w:after="20"/>
              <w:ind w:left="20"/>
              <w:jc w:val="both"/>
            </w:pPr>
            <w:r>
              <w:rPr>
                <w:rFonts w:ascii="Times New Roman"/>
                <w:b w:val="false"/>
                <w:i w:val="false"/>
                <w:color w:val="000000"/>
                <w:sz w:val="20"/>
              </w:rPr>
              <w:t>
Дағды 1:</w:t>
            </w:r>
          </w:p>
          <w:bookmarkEnd w:id="3183"/>
          <w:p>
            <w:pPr>
              <w:spacing w:after="20"/>
              <w:ind w:left="20"/>
              <w:jc w:val="both"/>
            </w:pPr>
            <w:r>
              <w:rPr>
                <w:rFonts w:ascii="Times New Roman"/>
                <w:b w:val="false"/>
                <w:i w:val="false"/>
                <w:color w:val="000000"/>
                <w:sz w:val="20"/>
              </w:rPr>
              <w:t>
Фрезерлік өңдеу сапасын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7" w:id="3184"/>
          <w:p>
            <w:pPr>
              <w:spacing w:after="20"/>
              <w:ind w:left="20"/>
              <w:jc w:val="both"/>
            </w:pPr>
            <w:r>
              <w:rPr>
                <w:rFonts w:ascii="Times New Roman"/>
                <w:b w:val="false"/>
                <w:i w:val="false"/>
                <w:color w:val="000000"/>
                <w:sz w:val="20"/>
              </w:rPr>
              <w:t>
Машықтар:</w:t>
            </w:r>
          </w:p>
          <w:bookmarkEnd w:id="3184"/>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беттердің ақауларын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Сыртқы жіптерді басқару үшін калибрлі сақиналарды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бұрандарды басқару үшін штепсельдік калибрлерді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Ішкі бұрандардың ішкі диаметрін және сыртқы бұрандардың сыртқы диаметрін бақылау үшін тегіс шекті калибрлерді қолдану.</w:t>
            </w:r>
          </w:p>
          <w:p>
            <w:pPr>
              <w:spacing w:after="20"/>
              <w:ind w:left="20"/>
              <w:jc w:val="both"/>
            </w:pPr>
            <w:r>
              <w:rPr>
                <w:rFonts w:ascii="Times New Roman"/>
                <w:b w:val="false"/>
                <w:i w:val="false"/>
                <w:color w:val="000000"/>
                <w:sz w:val="20"/>
              </w:rPr>
              <w:t>
5. Ақаудың себептерін анықтау, қарапайым бөлшектердегі күрделі жіптерді және орташа күрделілікті, күрделі бөлшектердегі күрделі бұрандарды фрезерлеу кезінде мүмкін болатын ақаулардың алдын алыңу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2" w:id="3185"/>
          <w:p>
            <w:pPr>
              <w:spacing w:after="20"/>
              <w:ind w:left="20"/>
              <w:jc w:val="both"/>
            </w:pPr>
            <w:r>
              <w:rPr>
                <w:rFonts w:ascii="Times New Roman"/>
                <w:b w:val="false"/>
                <w:i w:val="false"/>
                <w:color w:val="000000"/>
                <w:sz w:val="20"/>
              </w:rPr>
              <w:t>
Білімдер:</w:t>
            </w:r>
          </w:p>
          <w:bookmarkEnd w:id="3185"/>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жіптің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Өңделген жіптің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Калибрлерді қолдану түрлері мен әдістері.</w:t>
            </w:r>
          </w:p>
          <w:p>
            <w:pPr>
              <w:spacing w:after="20"/>
              <w:ind w:left="20"/>
              <w:jc w:val="both"/>
            </w:pPr>
            <w:r>
              <w:rPr>
                <w:rFonts w:ascii="Times New Roman"/>
                <w:b w:val="false"/>
                <w:i w:val="false"/>
                <w:color w:val="000000"/>
                <w:sz w:val="20"/>
              </w:rPr>
              <w:t>
4. Қарапайым бөлшектердегі жіп параметрлерін кешенді бақылауға арналған бақылау-өлшеу құралдарының құрылғысы және қолдану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6" w:id="3186"/>
          <w:p>
            <w:pPr>
              <w:spacing w:after="20"/>
              <w:ind w:left="20"/>
              <w:jc w:val="both"/>
            </w:pPr>
            <w:r>
              <w:rPr>
                <w:rFonts w:ascii="Times New Roman"/>
                <w:b w:val="false"/>
                <w:i w:val="false"/>
                <w:color w:val="000000"/>
                <w:sz w:val="20"/>
              </w:rPr>
              <w:t>
Дағды 2:</w:t>
            </w:r>
          </w:p>
          <w:bookmarkEnd w:id="3186"/>
          <w:p>
            <w:pPr>
              <w:spacing w:after="20"/>
              <w:ind w:left="20"/>
              <w:jc w:val="both"/>
            </w:pPr>
            <w:r>
              <w:rPr>
                <w:rFonts w:ascii="Times New Roman"/>
                <w:b w:val="false"/>
                <w:i w:val="false"/>
                <w:color w:val="000000"/>
                <w:sz w:val="20"/>
              </w:rPr>
              <w:t>
Фрезерлік өңдеу сапасын арттыру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7" w:id="3187"/>
          <w:p>
            <w:pPr>
              <w:spacing w:after="20"/>
              <w:ind w:left="20"/>
              <w:jc w:val="both"/>
            </w:pPr>
            <w:r>
              <w:rPr>
                <w:rFonts w:ascii="Times New Roman"/>
                <w:b w:val="false"/>
                <w:i w:val="false"/>
                <w:color w:val="000000"/>
                <w:sz w:val="20"/>
              </w:rPr>
              <w:t>
Машықтар:</w:t>
            </w:r>
          </w:p>
          <w:bookmarkEnd w:id="3187"/>
          <w:p>
            <w:pPr>
              <w:spacing w:after="20"/>
              <w:ind w:left="20"/>
              <w:jc w:val="both"/>
            </w:pPr>
            <w:r>
              <w:rPr>
                <w:rFonts w:ascii="Times New Roman"/>
                <w:b w:val="false"/>
                <w:i w:val="false"/>
                <w:color w:val="000000"/>
                <w:sz w:val="20"/>
              </w:rPr>
              <w:t>
</w:t>
            </w:r>
            <w:r>
              <w:rPr>
                <w:rFonts w:ascii="Times New Roman"/>
                <w:b w:val="false"/>
                <w:i w:val="false"/>
                <w:color w:val="000000"/>
                <w:sz w:val="20"/>
              </w:rPr>
              <w:t>1. Өңдеу сапасын жақсарту үшін қажетті құралды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Сәйкес емес дайындаманы алып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Өңделген дайындаманы алып тастау.</w:t>
            </w:r>
          </w:p>
          <w:p>
            <w:pPr>
              <w:spacing w:after="20"/>
              <w:ind w:left="20"/>
              <w:jc w:val="both"/>
            </w:pPr>
            <w:r>
              <w:rPr>
                <w:rFonts w:ascii="Times New Roman"/>
                <w:b w:val="false"/>
                <w:i w:val="false"/>
                <w:color w:val="000000"/>
                <w:sz w:val="20"/>
              </w:rPr>
              <w:t>
4. Кесу қалдықтарын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1" w:id="3188"/>
          <w:p>
            <w:pPr>
              <w:spacing w:after="20"/>
              <w:ind w:left="20"/>
              <w:jc w:val="both"/>
            </w:pPr>
            <w:r>
              <w:rPr>
                <w:rFonts w:ascii="Times New Roman"/>
                <w:b w:val="false"/>
                <w:i w:val="false"/>
                <w:color w:val="000000"/>
                <w:sz w:val="20"/>
              </w:rPr>
              <w:t>
Білімдер:</w:t>
            </w:r>
          </w:p>
          <w:bookmarkEnd w:id="3188"/>
          <w:p>
            <w:pPr>
              <w:spacing w:after="20"/>
              <w:ind w:left="20"/>
              <w:jc w:val="both"/>
            </w:pPr>
            <w:r>
              <w:rPr>
                <w:rFonts w:ascii="Times New Roman"/>
                <w:b w:val="false"/>
                <w:i w:val="false"/>
                <w:color w:val="000000"/>
                <w:sz w:val="20"/>
              </w:rPr>
              <w:t>
</w:t>
            </w:r>
            <w:r>
              <w:rPr>
                <w:rFonts w:ascii="Times New Roman"/>
                <w:b w:val="false"/>
                <w:i w:val="false"/>
                <w:color w:val="000000"/>
                <w:sz w:val="20"/>
              </w:rPr>
              <w:t>1. Ақауларды жою жолдары.</w:t>
            </w:r>
          </w:p>
          <w:p>
            <w:pPr>
              <w:spacing w:after="20"/>
              <w:ind w:left="20"/>
              <w:jc w:val="both"/>
            </w:pPr>
            <w:r>
              <w:rPr>
                <w:rFonts w:ascii="Times New Roman"/>
                <w:b w:val="false"/>
                <w:i w:val="false"/>
                <w:color w:val="000000"/>
                <w:sz w:val="20"/>
              </w:rPr>
              <w:t>
2. Беттердің кедір-бұдырлығын өлшеу және бақылау үшін аспаптардың түрлері, құрылымы, мақсаты, мүмкіндіктері мен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3" w:id="3189"/>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1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фрезерлеуші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7" w:id="3190"/>
          <w:p>
            <w:pPr>
              <w:spacing w:after="20"/>
              <w:ind w:left="20"/>
              <w:jc w:val="both"/>
            </w:pPr>
            <w:r>
              <w:rPr>
                <w:rFonts w:ascii="Times New Roman"/>
                <w:b w:val="false"/>
                <w:i w:val="false"/>
                <w:color w:val="000000"/>
                <w:sz w:val="20"/>
              </w:rPr>
              <w:t>
Бұранда фрезерлеуші.</w:t>
            </w:r>
          </w:p>
          <w:bookmarkEnd w:id="3190"/>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8" w:id="3191"/>
          <w:p>
            <w:pPr>
              <w:spacing w:after="20"/>
              <w:ind w:left="20"/>
              <w:jc w:val="both"/>
            </w:pPr>
            <w:r>
              <w:rPr>
                <w:rFonts w:ascii="Times New Roman"/>
                <w:b w:val="false"/>
                <w:i w:val="false"/>
                <w:color w:val="000000"/>
                <w:sz w:val="20"/>
              </w:rPr>
              <w:t>
Білім деңгейі:</w:t>
            </w:r>
          </w:p>
          <w:bookmarkEnd w:id="3191"/>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9" w:id="3192"/>
          <w:p>
            <w:pPr>
              <w:spacing w:after="20"/>
              <w:ind w:left="20"/>
              <w:jc w:val="both"/>
            </w:pPr>
            <w:r>
              <w:rPr>
                <w:rFonts w:ascii="Times New Roman"/>
                <w:b w:val="false"/>
                <w:i w:val="false"/>
                <w:color w:val="000000"/>
                <w:sz w:val="20"/>
              </w:rPr>
              <w:t>
Мамандық:</w:t>
            </w:r>
          </w:p>
          <w:bookmarkEnd w:id="3192"/>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0" w:id="3193"/>
          <w:p>
            <w:pPr>
              <w:spacing w:after="20"/>
              <w:ind w:left="20"/>
              <w:jc w:val="both"/>
            </w:pPr>
            <w:r>
              <w:rPr>
                <w:rFonts w:ascii="Times New Roman"/>
                <w:b w:val="false"/>
                <w:i w:val="false"/>
                <w:color w:val="000000"/>
                <w:sz w:val="20"/>
              </w:rPr>
              <w:t>
Тіс кесуші</w:t>
            </w:r>
          </w:p>
          <w:bookmarkEnd w:id="3193"/>
          <w:p>
            <w:pPr>
              <w:spacing w:after="20"/>
              <w:ind w:left="20"/>
              <w:jc w:val="both"/>
            </w:pPr>
            <w:r>
              <w:rPr>
                <w:rFonts w:ascii="Times New Roman"/>
                <w:b w:val="false"/>
                <w:i w:val="false"/>
                <w:color w:val="000000"/>
                <w:sz w:val="20"/>
              </w:rPr>
              <w:t>
</w:t>
            </w:r>
            <w:r>
              <w:rPr>
                <w:rFonts w:ascii="Times New Roman"/>
                <w:b w:val="false"/>
                <w:i w:val="false"/>
                <w:color w:val="000000"/>
                <w:sz w:val="20"/>
              </w:rPr>
              <w:t>Егеулер, рашпильдер мен араларды кертуші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Арнайы станоктарда бұранда кесуші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беттерді бұрандалы фрезерлік станоктарда өңдеудің дәлдігі мен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3" w:id="3194"/>
          <w:p>
            <w:pPr>
              <w:spacing w:after="20"/>
              <w:ind w:left="20"/>
              <w:jc w:val="both"/>
            </w:pPr>
            <w:r>
              <w:rPr>
                <w:rFonts w:ascii="Times New Roman"/>
                <w:b w:val="false"/>
                <w:i w:val="false"/>
                <w:color w:val="000000"/>
                <w:sz w:val="20"/>
              </w:rPr>
              <w:t>
1. Бұранды кесу бойынша жұмысқа дайындық (барлық инфрақұрылымды дайындау)</w:t>
            </w:r>
          </w:p>
          <w:bookmarkEnd w:id="3194"/>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станоктарда бұранды кесу бойынша технологиялық операцияларды орындау</w:t>
            </w:r>
          </w:p>
          <w:p>
            <w:pPr>
              <w:spacing w:after="20"/>
              <w:ind w:left="20"/>
              <w:jc w:val="both"/>
            </w:pPr>
            <w:r>
              <w:rPr>
                <w:rFonts w:ascii="Times New Roman"/>
                <w:b w:val="false"/>
                <w:i w:val="false"/>
                <w:color w:val="000000"/>
                <w:sz w:val="20"/>
              </w:rPr>
              <w:t>
3. Дайындалған бөлшектерді немесе торапты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5" w:id="3195"/>
          <w:p>
            <w:pPr>
              <w:spacing w:after="20"/>
              <w:ind w:left="20"/>
              <w:jc w:val="both"/>
            </w:pPr>
            <w:r>
              <w:rPr>
                <w:rFonts w:ascii="Times New Roman"/>
                <w:b w:val="false"/>
                <w:i w:val="false"/>
                <w:color w:val="000000"/>
                <w:sz w:val="20"/>
              </w:rPr>
              <w:t>
Еңбек функциясы 1:</w:t>
            </w:r>
          </w:p>
          <w:bookmarkEnd w:id="3195"/>
          <w:p>
            <w:pPr>
              <w:spacing w:after="20"/>
              <w:ind w:left="20"/>
              <w:jc w:val="both"/>
            </w:pPr>
            <w:r>
              <w:rPr>
                <w:rFonts w:ascii="Times New Roman"/>
                <w:b w:val="false"/>
                <w:i w:val="false"/>
                <w:color w:val="000000"/>
                <w:sz w:val="20"/>
              </w:rPr>
              <w:t>
Бұранды кесу бойынша жұмысқа дайындық (барлық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6" w:id="3196"/>
          <w:p>
            <w:pPr>
              <w:spacing w:after="20"/>
              <w:ind w:left="20"/>
              <w:jc w:val="both"/>
            </w:pPr>
            <w:r>
              <w:rPr>
                <w:rFonts w:ascii="Times New Roman"/>
                <w:b w:val="false"/>
                <w:i w:val="false"/>
                <w:color w:val="000000"/>
                <w:sz w:val="20"/>
              </w:rPr>
              <w:t>
Дағды 1:</w:t>
            </w:r>
          </w:p>
          <w:bookmarkEnd w:id="3196"/>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7" w:id="3197"/>
          <w:p>
            <w:pPr>
              <w:spacing w:after="20"/>
              <w:ind w:left="20"/>
              <w:jc w:val="both"/>
            </w:pPr>
            <w:r>
              <w:rPr>
                <w:rFonts w:ascii="Times New Roman"/>
                <w:b w:val="false"/>
                <w:i w:val="false"/>
                <w:color w:val="000000"/>
                <w:sz w:val="20"/>
              </w:rPr>
              <w:t>
Машықтар:</w:t>
            </w:r>
          </w:p>
          <w:bookmarkEnd w:id="3197"/>
          <w:p>
            <w:pPr>
              <w:spacing w:after="20"/>
              <w:ind w:left="20"/>
              <w:jc w:val="both"/>
            </w:pPr>
            <w:r>
              <w:rPr>
                <w:rFonts w:ascii="Times New Roman"/>
                <w:b w:val="false"/>
                <w:i w:val="false"/>
                <w:color w:val="000000"/>
                <w:sz w:val="20"/>
              </w:rPr>
              <w:t>
</w:t>
            </w:r>
            <w:r>
              <w:rPr>
                <w:rFonts w:ascii="Times New Roman"/>
                <w:b w:val="false"/>
                <w:i w:val="false"/>
                <w:color w:val="000000"/>
                <w:sz w:val="20"/>
              </w:rPr>
              <w:t>1. Таңдаңыз кесу режимдері қарапайым бөліктерде бұранды фрезерлеу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бөлшектерді орнату үшін әмбебап құрылғыларды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бөлшектерге бұранды жасау үшін бұрандалы кескіштерді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бөлшектерге бұранды жасау үшін кескіш бастарды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5. Майлау және салқындату сұйықтықтарын таңдаңыз және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жабдықтың (құрылғылардың, өлшеу және көмекші құралдардың)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орнының жай-күйін еңбекті қорғау, өрт, өнеркәсіптік және экологиялық қауіпсіздік талаптарына, бұрандалы фрезерлеушінің жұмыс орнын ұйымдастыру ережелеріне сәйкес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Жұмыста еңбекті қорғау жөніндегі нұсқаулықтың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және ұжымдық қорғаныс құралдарын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Өрт сөндіру құралдарын пайдалану.</w:t>
            </w:r>
          </w:p>
          <w:p>
            <w:pPr>
              <w:spacing w:after="20"/>
              <w:ind w:left="20"/>
              <w:jc w:val="both"/>
            </w:pPr>
            <w:r>
              <w:rPr>
                <w:rFonts w:ascii="Times New Roman"/>
                <w:b w:val="false"/>
                <w:i w:val="false"/>
                <w:color w:val="000000"/>
                <w:sz w:val="20"/>
              </w:rPr>
              <w:t>
11.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8" w:id="3198"/>
          <w:p>
            <w:pPr>
              <w:spacing w:after="20"/>
              <w:ind w:left="20"/>
              <w:jc w:val="both"/>
            </w:pPr>
            <w:r>
              <w:rPr>
                <w:rFonts w:ascii="Times New Roman"/>
                <w:b w:val="false"/>
                <w:i w:val="false"/>
                <w:color w:val="000000"/>
                <w:sz w:val="20"/>
              </w:rPr>
              <w:t>
Білімдер:</w:t>
            </w:r>
          </w:p>
          <w:bookmarkEnd w:id="3198"/>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басқарылатын жіп фрезерлік станоктардың құрылғысы, техникалық сипаттамалары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Қолмен басқарылатын жіп фрезерлік станоктарды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 типті бұранды фрезерлік станоктардың құрылымы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бөлшектерді орнатуға арналған әмбебап құрылғылардың құрылымы, мақсаты, ережелері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Бақылау-өлшеу құралдарының атауы, мақсаты,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Бұрандардың түрлері және оларды өлшеу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Өңделетін металдардың атауы және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Қолмен басқарылатын бұрандалы фрезерлік станоктардың жарамдылығы мен жұмысқа қабілеттілігін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Жұмыстарды орындау үшін қажетті кескіш құралдарды, айлабұйымдар мен бақылау-өлшеу құралдарын алу,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Бұранды фрезерлеу кезінде МСС-ын таңдау және қолдану мақсаты, қасиеттері және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Материалдық-техникалық ресурстарды үнемдеу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Өрт қауіпсіздігі талаптары.</w:t>
            </w:r>
          </w:p>
          <w:p>
            <w:pPr>
              <w:spacing w:after="20"/>
              <w:ind w:left="20"/>
              <w:jc w:val="both"/>
            </w:pPr>
            <w:r>
              <w:rPr>
                <w:rFonts w:ascii="Times New Roman"/>
                <w:b w:val="false"/>
                <w:i w:val="false"/>
                <w:color w:val="000000"/>
                <w:sz w:val="20"/>
              </w:rPr>
              <w:t>
17. Жеке және ұжымдық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5" w:id="3199"/>
          <w:p>
            <w:pPr>
              <w:spacing w:after="20"/>
              <w:ind w:left="20"/>
              <w:jc w:val="both"/>
            </w:pPr>
            <w:r>
              <w:rPr>
                <w:rFonts w:ascii="Times New Roman"/>
                <w:b w:val="false"/>
                <w:i w:val="false"/>
                <w:color w:val="000000"/>
                <w:sz w:val="20"/>
              </w:rPr>
              <w:t>
Дағды 2:</w:t>
            </w:r>
          </w:p>
          <w:bookmarkEnd w:id="3199"/>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6" w:id="3200"/>
          <w:p>
            <w:pPr>
              <w:spacing w:after="20"/>
              <w:ind w:left="20"/>
              <w:jc w:val="both"/>
            </w:pPr>
            <w:r>
              <w:rPr>
                <w:rFonts w:ascii="Times New Roman"/>
                <w:b w:val="false"/>
                <w:i w:val="false"/>
                <w:color w:val="000000"/>
                <w:sz w:val="20"/>
              </w:rPr>
              <w:t>
Машықтар:</w:t>
            </w:r>
          </w:p>
          <w:bookmarkEnd w:id="3200"/>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бөлшектерге жіпті фрезерлеу үшін бастапқы деректерді (бөлік сызбасы, технологиялық карта) талдаңыз.</w:t>
            </w:r>
          </w:p>
          <w:p>
            <w:pPr>
              <w:spacing w:after="20"/>
              <w:ind w:left="20"/>
              <w:jc w:val="both"/>
            </w:pPr>
            <w:r>
              <w:rPr>
                <w:rFonts w:ascii="Times New Roman"/>
                <w:b w:val="false"/>
                <w:i w:val="false"/>
                <w:color w:val="000000"/>
                <w:sz w:val="20"/>
              </w:rPr>
              <w:t>
2. Бұранды бар бөлшектерге конструкторлық және технологиялық құжаттаманы (жұмыс сызбасы, технологиялық карта) оқып,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8" w:id="3201"/>
          <w:p>
            <w:pPr>
              <w:spacing w:after="20"/>
              <w:ind w:left="20"/>
              <w:jc w:val="both"/>
            </w:pPr>
            <w:r>
              <w:rPr>
                <w:rFonts w:ascii="Times New Roman"/>
                <w:b w:val="false"/>
                <w:i w:val="false"/>
                <w:color w:val="000000"/>
                <w:sz w:val="20"/>
              </w:rPr>
              <w:t>
Білімдер:</w:t>
            </w:r>
          </w:p>
          <w:bookmarkEnd w:id="3201"/>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 үшін қажетті көлемде техникалық құжаттаманы (жұмыс сызбасын, технологиялық картаны)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сызбаларында беттердің өлшемдеріне, пішініне және өзара орналасуына, беттердің кедір-бұдырлығына, орналасу тәсілдеріне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Төзімділік және қону жүйесі, дәлдік квалитеттері, орындалатын жұмыс шегіндегі кедір-бұдыр параметрлері.</w:t>
            </w:r>
          </w:p>
          <w:p>
            <w:pPr>
              <w:spacing w:after="20"/>
              <w:ind w:left="20"/>
              <w:jc w:val="both"/>
            </w:pPr>
            <w:r>
              <w:rPr>
                <w:rFonts w:ascii="Times New Roman"/>
                <w:b w:val="false"/>
                <w:i w:val="false"/>
                <w:color w:val="000000"/>
                <w:sz w:val="20"/>
              </w:rPr>
              <w:t>
6. Сызба геометриясының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4" w:id="3202"/>
          <w:p>
            <w:pPr>
              <w:spacing w:after="20"/>
              <w:ind w:left="20"/>
              <w:jc w:val="both"/>
            </w:pPr>
            <w:r>
              <w:rPr>
                <w:rFonts w:ascii="Times New Roman"/>
                <w:b w:val="false"/>
                <w:i w:val="false"/>
                <w:color w:val="000000"/>
                <w:sz w:val="20"/>
              </w:rPr>
              <w:t>
Еңбек функциясы 2:</w:t>
            </w:r>
          </w:p>
          <w:bookmarkEnd w:id="3202"/>
          <w:p>
            <w:pPr>
              <w:spacing w:after="20"/>
              <w:ind w:left="20"/>
              <w:jc w:val="both"/>
            </w:pPr>
            <w:r>
              <w:rPr>
                <w:rFonts w:ascii="Times New Roman"/>
                <w:b w:val="false"/>
                <w:i w:val="false"/>
                <w:color w:val="000000"/>
                <w:sz w:val="20"/>
              </w:rPr>
              <w:t>
Фрезерлік станоктарда бұранды кесу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5" w:id="3203"/>
          <w:p>
            <w:pPr>
              <w:spacing w:after="20"/>
              <w:ind w:left="20"/>
              <w:jc w:val="both"/>
            </w:pPr>
            <w:r>
              <w:rPr>
                <w:rFonts w:ascii="Times New Roman"/>
                <w:b w:val="false"/>
                <w:i w:val="false"/>
                <w:color w:val="000000"/>
                <w:sz w:val="20"/>
              </w:rPr>
              <w:t>
Дағды 1:</w:t>
            </w:r>
          </w:p>
          <w:bookmarkEnd w:id="3203"/>
          <w:p>
            <w:pPr>
              <w:spacing w:after="20"/>
              <w:ind w:left="20"/>
              <w:jc w:val="both"/>
            </w:pPr>
            <w:r>
              <w:rPr>
                <w:rFonts w:ascii="Times New Roman"/>
                <w:b w:val="false"/>
                <w:i w:val="false"/>
                <w:color w:val="000000"/>
                <w:sz w:val="20"/>
              </w:rPr>
              <w:t>
Дайын өнім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6" w:id="3204"/>
          <w:p>
            <w:pPr>
              <w:spacing w:after="20"/>
              <w:ind w:left="20"/>
              <w:jc w:val="both"/>
            </w:pPr>
            <w:r>
              <w:rPr>
                <w:rFonts w:ascii="Times New Roman"/>
                <w:b w:val="false"/>
                <w:i w:val="false"/>
                <w:color w:val="000000"/>
                <w:sz w:val="20"/>
              </w:rPr>
              <w:t>
Машықтар:</w:t>
            </w:r>
          </w:p>
          <w:bookmarkEnd w:id="3204"/>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 орталықтарда, мандрельдерде, патрондарда және арнайы құрылғыларда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8-10 квалитет бойынша қарапайым бөлшектерде сыртқы және ішкі бұрандарды реттелген бір бұранды жіп фрезерлік станоктарда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бөліктерде жіпті фрезерлеу кезінде кесу режимдерін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бөлшектерде 4-7 дәлдік дәрежесі бойынша бір реттік метрикалық бұранды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бөлшектерде А және В кластарының құбырлы цилиндрлік бұрандарын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бөлшектерде 7-9 дәлдік дәрежесі бойынша трапеция бұрандарын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бөлшектерге дюймдік бұранды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бөлшектерде қыңыр бұрандарды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Қарапайым бөлшектерде бір реттік құртты фрезерлеу.</w:t>
            </w:r>
          </w:p>
          <w:p>
            <w:pPr>
              <w:spacing w:after="20"/>
              <w:ind w:left="20"/>
              <w:jc w:val="both"/>
            </w:pPr>
            <w:r>
              <w:rPr>
                <w:rFonts w:ascii="Times New Roman"/>
                <w:b w:val="false"/>
                <w:i w:val="false"/>
                <w:color w:val="000000"/>
                <w:sz w:val="20"/>
              </w:rPr>
              <w:t>
10. Қарапайым бөлшектерде көп бұрышты бұрандарды фрезерлеу.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6" w:id="3205"/>
          <w:p>
            <w:pPr>
              <w:spacing w:after="20"/>
              <w:ind w:left="20"/>
              <w:jc w:val="both"/>
            </w:pPr>
            <w:r>
              <w:rPr>
                <w:rFonts w:ascii="Times New Roman"/>
                <w:b w:val="false"/>
                <w:i w:val="false"/>
                <w:color w:val="000000"/>
                <w:sz w:val="20"/>
              </w:rPr>
              <w:t>
Білімдер:</w:t>
            </w:r>
          </w:p>
          <w:bookmarkEnd w:id="3205"/>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Ою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Бұрандалы кескіштер мен кескіштерді қолданудың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Бұрандар, негізгі геометриялық және құрылымдық параметрлер, бұрандардың қабылданған дәлдік дәрежесі, бұрандалы қосылыстардың түрлері туралы жалпы 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5. Бұранды фрезерлеу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бөлшектерде күрделі жіптерді фрезерлеу кезінде кесудің типтік режимдері және орташа күрделілік, күрделі бөлшектерде күрделі жіптер.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Бұрандалы кескіштердің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8. Өңделетін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4" w:id="3206"/>
          <w:p>
            <w:pPr>
              <w:spacing w:after="20"/>
              <w:ind w:left="20"/>
              <w:jc w:val="both"/>
            </w:pPr>
            <w:r>
              <w:rPr>
                <w:rFonts w:ascii="Times New Roman"/>
                <w:b w:val="false"/>
                <w:i w:val="false"/>
                <w:color w:val="000000"/>
                <w:sz w:val="20"/>
              </w:rPr>
              <w:t>
Еңбек функциясы 3:</w:t>
            </w:r>
          </w:p>
          <w:bookmarkEnd w:id="3206"/>
          <w:p>
            <w:pPr>
              <w:spacing w:after="20"/>
              <w:ind w:left="20"/>
              <w:jc w:val="both"/>
            </w:pPr>
            <w:r>
              <w:rPr>
                <w:rFonts w:ascii="Times New Roman"/>
                <w:b w:val="false"/>
                <w:i w:val="false"/>
                <w:color w:val="000000"/>
                <w:sz w:val="20"/>
              </w:rPr>
              <w:t>
Дайындалған бөлшектерді немесе торапты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5" w:id="3207"/>
          <w:p>
            <w:pPr>
              <w:spacing w:after="20"/>
              <w:ind w:left="20"/>
              <w:jc w:val="both"/>
            </w:pPr>
            <w:r>
              <w:rPr>
                <w:rFonts w:ascii="Times New Roman"/>
                <w:b w:val="false"/>
                <w:i w:val="false"/>
                <w:color w:val="000000"/>
                <w:sz w:val="20"/>
              </w:rPr>
              <w:t>
Дағды 1:</w:t>
            </w:r>
          </w:p>
          <w:bookmarkEnd w:id="3207"/>
          <w:p>
            <w:pPr>
              <w:spacing w:after="20"/>
              <w:ind w:left="20"/>
              <w:jc w:val="both"/>
            </w:pPr>
            <w:r>
              <w:rPr>
                <w:rFonts w:ascii="Times New Roman"/>
                <w:b w:val="false"/>
                <w:i w:val="false"/>
                <w:color w:val="000000"/>
                <w:sz w:val="20"/>
              </w:rPr>
              <w:t>
Фрезерлік өңдеу сапасын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6" w:id="3208"/>
          <w:p>
            <w:pPr>
              <w:spacing w:after="20"/>
              <w:ind w:left="20"/>
              <w:jc w:val="both"/>
            </w:pPr>
            <w:r>
              <w:rPr>
                <w:rFonts w:ascii="Times New Roman"/>
                <w:b w:val="false"/>
                <w:i w:val="false"/>
                <w:color w:val="000000"/>
                <w:sz w:val="20"/>
              </w:rPr>
              <w:t>
Машықтар:</w:t>
            </w:r>
          </w:p>
          <w:bookmarkEnd w:id="3208"/>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беттердің ақауларын көзбен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Сыртқы жіптерді басқару үшін калибрлі сақиналарды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бұрандарды басқару үшін штепсельдік калибрлерді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Ішкі бұрандардың ішкі диаметрін және сыртқы бұрандардың сыртқы диаметрін бақылау үшін тегіс шекті калибрлерді қолдану.</w:t>
            </w:r>
          </w:p>
          <w:p>
            <w:pPr>
              <w:spacing w:after="20"/>
              <w:ind w:left="20"/>
              <w:jc w:val="both"/>
            </w:pPr>
            <w:r>
              <w:rPr>
                <w:rFonts w:ascii="Times New Roman"/>
                <w:b w:val="false"/>
                <w:i w:val="false"/>
                <w:color w:val="000000"/>
                <w:sz w:val="20"/>
              </w:rPr>
              <w:t>
5. Ақаудың себептерін анықтау, қарапайым бөлшектердегі күрделі жіптерді және орташа күрделілікті, күрделі бөлшектердегі күрделі бұрандарды фрезерлеу кезінде мүмкін болатын ақаулардың алдын алыңу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1" w:id="3209"/>
          <w:p>
            <w:pPr>
              <w:spacing w:after="20"/>
              <w:ind w:left="20"/>
              <w:jc w:val="both"/>
            </w:pPr>
            <w:r>
              <w:rPr>
                <w:rFonts w:ascii="Times New Roman"/>
                <w:b w:val="false"/>
                <w:i w:val="false"/>
                <w:color w:val="000000"/>
                <w:sz w:val="20"/>
              </w:rPr>
              <w:t>
Білімдер:</w:t>
            </w:r>
          </w:p>
          <w:bookmarkEnd w:id="3209"/>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жіптің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Өңделген жіптің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Калибрлерді қолдану түрлері мен әдістері.</w:t>
            </w:r>
          </w:p>
          <w:p>
            <w:pPr>
              <w:spacing w:after="20"/>
              <w:ind w:left="20"/>
              <w:jc w:val="both"/>
            </w:pPr>
            <w:r>
              <w:rPr>
                <w:rFonts w:ascii="Times New Roman"/>
                <w:b w:val="false"/>
                <w:i w:val="false"/>
                <w:color w:val="000000"/>
                <w:sz w:val="20"/>
              </w:rPr>
              <w:t>
4. Қарапайым бөлшектердегі жіп параметрлерін кешенді бақылауға арналған бақылау-өлшеу құралдарының құрылғысы және қолдану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5" w:id="3210"/>
          <w:p>
            <w:pPr>
              <w:spacing w:after="20"/>
              <w:ind w:left="20"/>
              <w:jc w:val="both"/>
            </w:pPr>
            <w:r>
              <w:rPr>
                <w:rFonts w:ascii="Times New Roman"/>
                <w:b w:val="false"/>
                <w:i w:val="false"/>
                <w:color w:val="000000"/>
                <w:sz w:val="20"/>
              </w:rPr>
              <w:t>
Дағды 2:</w:t>
            </w:r>
          </w:p>
          <w:bookmarkEnd w:id="3210"/>
          <w:p>
            <w:pPr>
              <w:spacing w:after="20"/>
              <w:ind w:left="20"/>
              <w:jc w:val="both"/>
            </w:pPr>
            <w:r>
              <w:rPr>
                <w:rFonts w:ascii="Times New Roman"/>
                <w:b w:val="false"/>
                <w:i w:val="false"/>
                <w:color w:val="000000"/>
                <w:sz w:val="20"/>
              </w:rPr>
              <w:t>
Фрезерлік өңдеу сапасын арттыру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6" w:id="3211"/>
          <w:p>
            <w:pPr>
              <w:spacing w:after="20"/>
              <w:ind w:left="20"/>
              <w:jc w:val="both"/>
            </w:pPr>
            <w:r>
              <w:rPr>
                <w:rFonts w:ascii="Times New Roman"/>
                <w:b w:val="false"/>
                <w:i w:val="false"/>
                <w:color w:val="000000"/>
                <w:sz w:val="20"/>
              </w:rPr>
              <w:t>
Машықтар:</w:t>
            </w:r>
          </w:p>
          <w:bookmarkEnd w:id="3211"/>
          <w:p>
            <w:pPr>
              <w:spacing w:after="20"/>
              <w:ind w:left="20"/>
              <w:jc w:val="both"/>
            </w:pPr>
            <w:r>
              <w:rPr>
                <w:rFonts w:ascii="Times New Roman"/>
                <w:b w:val="false"/>
                <w:i w:val="false"/>
                <w:color w:val="000000"/>
                <w:sz w:val="20"/>
              </w:rPr>
              <w:t>
</w:t>
            </w:r>
            <w:r>
              <w:rPr>
                <w:rFonts w:ascii="Times New Roman"/>
                <w:b w:val="false"/>
                <w:i w:val="false"/>
                <w:color w:val="000000"/>
                <w:sz w:val="20"/>
              </w:rPr>
              <w:t>1. Өңдеу сапасын жақсарту үшін қажетті құралды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Сәйкес емес дайындаманы алып тастау.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Өңделген дайындаманы алып тастау.</w:t>
            </w:r>
          </w:p>
          <w:p>
            <w:pPr>
              <w:spacing w:after="20"/>
              <w:ind w:left="20"/>
              <w:jc w:val="both"/>
            </w:pPr>
            <w:r>
              <w:rPr>
                <w:rFonts w:ascii="Times New Roman"/>
                <w:b w:val="false"/>
                <w:i w:val="false"/>
                <w:color w:val="000000"/>
                <w:sz w:val="20"/>
              </w:rPr>
              <w:t>
4. Кесу қалдықтарын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0" w:id="3212"/>
          <w:p>
            <w:pPr>
              <w:spacing w:after="20"/>
              <w:ind w:left="20"/>
              <w:jc w:val="both"/>
            </w:pPr>
            <w:r>
              <w:rPr>
                <w:rFonts w:ascii="Times New Roman"/>
                <w:b w:val="false"/>
                <w:i w:val="false"/>
                <w:color w:val="000000"/>
                <w:sz w:val="20"/>
              </w:rPr>
              <w:t>
Білімдер:</w:t>
            </w:r>
          </w:p>
          <w:bookmarkEnd w:id="3212"/>
          <w:p>
            <w:pPr>
              <w:spacing w:after="20"/>
              <w:ind w:left="20"/>
              <w:jc w:val="both"/>
            </w:pPr>
            <w:r>
              <w:rPr>
                <w:rFonts w:ascii="Times New Roman"/>
                <w:b w:val="false"/>
                <w:i w:val="false"/>
                <w:color w:val="000000"/>
                <w:sz w:val="20"/>
              </w:rPr>
              <w:t>
</w:t>
            </w:r>
            <w:r>
              <w:rPr>
                <w:rFonts w:ascii="Times New Roman"/>
                <w:b w:val="false"/>
                <w:i w:val="false"/>
                <w:color w:val="000000"/>
                <w:sz w:val="20"/>
              </w:rPr>
              <w:t>1. Ақауларды жою жолдары.</w:t>
            </w:r>
          </w:p>
          <w:p>
            <w:pPr>
              <w:spacing w:after="20"/>
              <w:ind w:left="20"/>
              <w:jc w:val="both"/>
            </w:pPr>
            <w:r>
              <w:rPr>
                <w:rFonts w:ascii="Times New Roman"/>
                <w:b w:val="false"/>
                <w:i w:val="false"/>
                <w:color w:val="000000"/>
                <w:sz w:val="20"/>
              </w:rPr>
              <w:t>
2. Беттердің кедір-бұдырлығын өлшеу және бақылау үшін аспаптардың түрлері, құрылымы, мақсаты, мүмкіндіктері мен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2" w:id="3213"/>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2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фрезерлеуші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фрезерлеуші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6" w:id="3214"/>
          <w:p>
            <w:pPr>
              <w:spacing w:after="20"/>
              <w:ind w:left="20"/>
              <w:jc w:val="both"/>
            </w:pPr>
            <w:r>
              <w:rPr>
                <w:rFonts w:ascii="Times New Roman"/>
                <w:b w:val="false"/>
                <w:i w:val="false"/>
                <w:color w:val="000000"/>
                <w:sz w:val="20"/>
              </w:rPr>
              <w:t>
Бұранда фрезерлеуші.</w:t>
            </w:r>
          </w:p>
          <w:bookmarkEnd w:id="3214"/>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7" w:id="3215"/>
          <w:p>
            <w:pPr>
              <w:spacing w:after="20"/>
              <w:ind w:left="20"/>
              <w:jc w:val="both"/>
            </w:pPr>
            <w:r>
              <w:rPr>
                <w:rFonts w:ascii="Times New Roman"/>
                <w:b w:val="false"/>
                <w:i w:val="false"/>
                <w:color w:val="000000"/>
                <w:sz w:val="20"/>
              </w:rPr>
              <w:t>
Білім деңгейі:</w:t>
            </w:r>
          </w:p>
          <w:bookmarkEnd w:id="3215"/>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8" w:id="3216"/>
          <w:p>
            <w:pPr>
              <w:spacing w:after="20"/>
              <w:ind w:left="20"/>
              <w:jc w:val="both"/>
            </w:pPr>
            <w:r>
              <w:rPr>
                <w:rFonts w:ascii="Times New Roman"/>
                <w:b w:val="false"/>
                <w:i w:val="false"/>
                <w:color w:val="000000"/>
                <w:sz w:val="20"/>
              </w:rPr>
              <w:t>
Мамандық:</w:t>
            </w:r>
          </w:p>
          <w:bookmarkEnd w:id="3216"/>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9" w:id="3217"/>
          <w:p>
            <w:pPr>
              <w:spacing w:after="20"/>
              <w:ind w:left="20"/>
              <w:jc w:val="both"/>
            </w:pPr>
            <w:r>
              <w:rPr>
                <w:rFonts w:ascii="Times New Roman"/>
                <w:b w:val="false"/>
                <w:i w:val="false"/>
                <w:color w:val="000000"/>
                <w:sz w:val="20"/>
              </w:rPr>
              <w:t>
Біліктілік:</w:t>
            </w:r>
          </w:p>
          <w:bookmarkEnd w:id="321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0" w:id="3218"/>
          <w:p>
            <w:pPr>
              <w:spacing w:after="20"/>
              <w:ind w:left="20"/>
              <w:jc w:val="both"/>
            </w:pPr>
            <w:r>
              <w:rPr>
                <w:rFonts w:ascii="Times New Roman"/>
                <w:b w:val="false"/>
                <w:i w:val="false"/>
                <w:color w:val="000000"/>
                <w:sz w:val="20"/>
              </w:rPr>
              <w:t>
Тіс кесуші</w:t>
            </w:r>
          </w:p>
          <w:bookmarkEnd w:id="3218"/>
          <w:p>
            <w:pPr>
              <w:spacing w:after="20"/>
              <w:ind w:left="20"/>
              <w:jc w:val="both"/>
            </w:pPr>
            <w:r>
              <w:rPr>
                <w:rFonts w:ascii="Times New Roman"/>
                <w:b w:val="false"/>
                <w:i w:val="false"/>
                <w:color w:val="000000"/>
                <w:sz w:val="20"/>
              </w:rPr>
              <w:t>
</w:t>
            </w:r>
            <w:r>
              <w:rPr>
                <w:rFonts w:ascii="Times New Roman"/>
                <w:b w:val="false"/>
                <w:i w:val="false"/>
                <w:color w:val="000000"/>
                <w:sz w:val="20"/>
              </w:rPr>
              <w:t>Егеулер, рашпильдер мен араларды кертуші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Арнайы станоктарда бұранда кесуші</w:t>
            </w:r>
          </w:p>
          <w:p>
            <w:pPr>
              <w:spacing w:after="20"/>
              <w:ind w:left="20"/>
              <w:jc w:val="both"/>
            </w:pPr>
            <w:r>
              <w:rPr>
                <w:rFonts w:ascii="Times New Roman"/>
                <w:b w:val="false"/>
                <w:i w:val="false"/>
                <w:color w:val="000000"/>
                <w:sz w:val="20"/>
              </w:rPr>
              <w:t>
Фрезерші-токарь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точности и качества обработки винтовых поверхностей на резьбофрезерных станках.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3" w:id="3219"/>
          <w:p>
            <w:pPr>
              <w:spacing w:after="20"/>
              <w:ind w:left="20"/>
              <w:jc w:val="both"/>
            </w:pPr>
            <w:r>
              <w:rPr>
                <w:rFonts w:ascii="Times New Roman"/>
                <w:b w:val="false"/>
                <w:i w:val="false"/>
                <w:color w:val="000000"/>
                <w:sz w:val="20"/>
              </w:rPr>
              <w:t>
1. Жіп кесу бойынша жұмысқа дайындық (барлық инфрақұрылымды дайындау)</w:t>
            </w:r>
          </w:p>
          <w:bookmarkEnd w:id="3219"/>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станоктарда жіп кесу бойынша технологиялық операцияларды орындау</w:t>
            </w:r>
          </w:p>
          <w:p>
            <w:pPr>
              <w:spacing w:after="20"/>
              <w:ind w:left="20"/>
              <w:jc w:val="both"/>
            </w:pPr>
            <w:r>
              <w:rPr>
                <w:rFonts w:ascii="Times New Roman"/>
                <w:b w:val="false"/>
                <w:i w:val="false"/>
                <w:color w:val="000000"/>
                <w:sz w:val="20"/>
              </w:rPr>
              <w:t>
3. Дайындалған бөлшектерді немесе торапты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5" w:id="3220"/>
          <w:p>
            <w:pPr>
              <w:spacing w:after="20"/>
              <w:ind w:left="20"/>
              <w:jc w:val="both"/>
            </w:pPr>
            <w:r>
              <w:rPr>
                <w:rFonts w:ascii="Times New Roman"/>
                <w:b w:val="false"/>
                <w:i w:val="false"/>
                <w:color w:val="000000"/>
                <w:sz w:val="20"/>
              </w:rPr>
              <w:t>
Еңбек функциясы 1:</w:t>
            </w:r>
          </w:p>
          <w:bookmarkEnd w:id="3220"/>
          <w:p>
            <w:pPr>
              <w:spacing w:after="20"/>
              <w:ind w:left="20"/>
              <w:jc w:val="both"/>
            </w:pPr>
            <w:r>
              <w:rPr>
                <w:rFonts w:ascii="Times New Roman"/>
                <w:b w:val="false"/>
                <w:i w:val="false"/>
                <w:color w:val="000000"/>
                <w:sz w:val="20"/>
              </w:rPr>
              <w:t>
Жіп кесу бойынша жұмысқа дайындық (барлық инфрақұрылымды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6" w:id="3221"/>
          <w:p>
            <w:pPr>
              <w:spacing w:after="20"/>
              <w:ind w:left="20"/>
              <w:jc w:val="both"/>
            </w:pPr>
            <w:r>
              <w:rPr>
                <w:rFonts w:ascii="Times New Roman"/>
                <w:b w:val="false"/>
                <w:i w:val="false"/>
                <w:color w:val="000000"/>
                <w:sz w:val="20"/>
              </w:rPr>
              <w:t>
Дағды 1:</w:t>
            </w:r>
          </w:p>
          <w:bookmarkEnd w:id="3221"/>
          <w:p>
            <w:pPr>
              <w:spacing w:after="20"/>
              <w:ind w:left="20"/>
              <w:jc w:val="both"/>
            </w:pPr>
            <w:r>
              <w:rPr>
                <w:rFonts w:ascii="Times New Roman"/>
                <w:b w:val="false"/>
                <w:i w:val="false"/>
                <w:color w:val="000000"/>
                <w:sz w:val="20"/>
              </w:rPr>
              <w:t>
Жабдықты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7" w:id="3222"/>
          <w:p>
            <w:pPr>
              <w:spacing w:after="20"/>
              <w:ind w:left="20"/>
              <w:jc w:val="both"/>
            </w:pPr>
            <w:r>
              <w:rPr>
                <w:rFonts w:ascii="Times New Roman"/>
                <w:b w:val="false"/>
                <w:i w:val="false"/>
                <w:color w:val="000000"/>
                <w:sz w:val="20"/>
              </w:rPr>
              <w:t>
Машықтар:</w:t>
            </w:r>
          </w:p>
          <w:bookmarkEnd w:id="3222"/>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Қолмен басқарылатын бұрандалы фрезерлік станоктарға ауысымдық техникалық қызмет көрсету өндірісі және жұмыс орнын жинау.</w:t>
            </w:r>
          </w:p>
          <w:p>
            <w:pPr>
              <w:spacing w:after="20"/>
              <w:ind w:left="20"/>
              <w:jc w:val="both"/>
            </w:pPr>
            <w:r>
              <w:rPr>
                <w:rFonts w:ascii="Times New Roman"/>
                <w:b w:val="false"/>
                <w:i w:val="false"/>
                <w:color w:val="000000"/>
                <w:sz w:val="20"/>
              </w:rPr>
              <w:t>
2. Бұрандалы фрезерлеушінің жұмыс орнында орналасқан Технологиялық жабдыққа техникалық қызмет көрсетуді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0" w:id="3223"/>
          <w:p>
            <w:pPr>
              <w:spacing w:after="20"/>
              <w:ind w:left="20"/>
              <w:jc w:val="both"/>
            </w:pPr>
            <w:r>
              <w:rPr>
                <w:rFonts w:ascii="Times New Roman"/>
                <w:b w:val="false"/>
                <w:i w:val="false"/>
                <w:color w:val="000000"/>
                <w:sz w:val="20"/>
              </w:rPr>
              <w:t>
Білімдер:</w:t>
            </w:r>
          </w:p>
          <w:bookmarkEnd w:id="3223"/>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Жіп фрезерлік станоктардың құрылғысы және баптау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 көп таралған құрылғылар мен құрылғылардың атауы, мақсаты,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Әр түрлі бұрандалы кескіштер мен құрылғылардың құрылымы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Қолмен басқарылатын бұрандалы фрезерлік станоктарға техникалық қызмет көрсету жөніндегі регламенттік жұмыстардың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5. Бұрандалы фрезерлеушінің жұмыс орнында орналасқан Технологиялық жабдыққа техникалық қызмет көрсету және техникалық қызмет көрсетуді орындау әдістері.</w:t>
            </w:r>
          </w:p>
          <w:p>
            <w:pPr>
              <w:spacing w:after="20"/>
              <w:ind w:left="20"/>
              <w:jc w:val="both"/>
            </w:pPr>
            <w:r>
              <w:rPr>
                <w:rFonts w:ascii="Times New Roman"/>
                <w:b w:val="false"/>
                <w:i w:val="false"/>
                <w:color w:val="000000"/>
                <w:sz w:val="20"/>
              </w:rPr>
              <w:t>
6. Бұрандалы фрезерлік жұмыстарды орындау кезінде жұмыс орнын жоспарлауға және жабдықтауға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7" w:id="3224"/>
          <w:p>
            <w:pPr>
              <w:spacing w:after="20"/>
              <w:ind w:left="20"/>
              <w:jc w:val="both"/>
            </w:pPr>
            <w:r>
              <w:rPr>
                <w:rFonts w:ascii="Times New Roman"/>
                <w:b w:val="false"/>
                <w:i w:val="false"/>
                <w:color w:val="000000"/>
                <w:sz w:val="20"/>
              </w:rPr>
              <w:t>
Дағды 2:</w:t>
            </w:r>
          </w:p>
          <w:bookmarkEnd w:id="3224"/>
          <w:p>
            <w:pPr>
              <w:spacing w:after="20"/>
              <w:ind w:left="20"/>
              <w:jc w:val="both"/>
            </w:pPr>
            <w:r>
              <w:rPr>
                <w:rFonts w:ascii="Times New Roman"/>
                <w:b w:val="false"/>
                <w:i w:val="false"/>
                <w:color w:val="000000"/>
                <w:sz w:val="20"/>
              </w:rPr>
              <w:t>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8" w:id="3225"/>
          <w:p>
            <w:pPr>
              <w:spacing w:after="20"/>
              <w:ind w:left="20"/>
              <w:jc w:val="both"/>
            </w:pPr>
            <w:r>
              <w:rPr>
                <w:rFonts w:ascii="Times New Roman"/>
                <w:b w:val="false"/>
                <w:i w:val="false"/>
                <w:color w:val="000000"/>
                <w:sz w:val="20"/>
              </w:rPr>
              <w:t>
Машықтар:</w:t>
            </w:r>
          </w:p>
          <w:bookmarkEnd w:id="3225"/>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бөлшектерге жіпті фрезерлеу үшін бастапқы деректерді талдау (бөлік сызбасы, технологиялық карта).</w:t>
            </w:r>
          </w:p>
          <w:p>
            <w:pPr>
              <w:spacing w:after="20"/>
              <w:ind w:left="20"/>
              <w:jc w:val="both"/>
            </w:pPr>
            <w:r>
              <w:rPr>
                <w:rFonts w:ascii="Times New Roman"/>
                <w:b w:val="false"/>
                <w:i w:val="false"/>
                <w:color w:val="000000"/>
                <w:sz w:val="20"/>
              </w:rPr>
              <w:t>
2. Жіптері бар бөлшектерге конструкторлық және технологиялық құжаттаманы (жұмыс сызбасы, технологиялық карта) оқу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1" w:id="3226"/>
          <w:p>
            <w:pPr>
              <w:spacing w:after="20"/>
              <w:ind w:left="20"/>
              <w:jc w:val="both"/>
            </w:pPr>
            <w:r>
              <w:rPr>
                <w:rFonts w:ascii="Times New Roman"/>
                <w:b w:val="false"/>
                <w:i w:val="false"/>
                <w:color w:val="000000"/>
                <w:sz w:val="20"/>
              </w:rPr>
              <w:t>
Білімдер:</w:t>
            </w:r>
          </w:p>
          <w:bookmarkEnd w:id="3226"/>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техникалық құжаттаманы (жұмыс сызбасын, технологиялық картаны)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сызбаларында беттердің өлшемдеріне, пішініне және өзара орналасуына, беттердің кедір-бұдырлығына, орналасу тәсілдеріне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Дәлдік квалитеттері.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Орындалатын жұмыс шегіндегі кедір-бұдыр параметрлері.</w:t>
            </w:r>
          </w:p>
          <w:p>
            <w:pPr>
              <w:spacing w:after="20"/>
              <w:ind w:left="20"/>
              <w:jc w:val="both"/>
            </w:pPr>
            <w:r>
              <w:rPr>
                <w:rFonts w:ascii="Times New Roman"/>
                <w:b w:val="false"/>
                <w:i w:val="false"/>
                <w:color w:val="000000"/>
                <w:sz w:val="20"/>
              </w:rPr>
              <w:t>
7. Сызба геометриясының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9" w:id="3227"/>
          <w:p>
            <w:pPr>
              <w:spacing w:after="20"/>
              <w:ind w:left="20"/>
              <w:jc w:val="both"/>
            </w:pPr>
            <w:r>
              <w:rPr>
                <w:rFonts w:ascii="Times New Roman"/>
                <w:b w:val="false"/>
                <w:i w:val="false"/>
                <w:color w:val="000000"/>
                <w:sz w:val="20"/>
              </w:rPr>
              <w:t>
Еңбек функциясы 2:</w:t>
            </w:r>
          </w:p>
          <w:bookmarkEnd w:id="3227"/>
          <w:p>
            <w:pPr>
              <w:spacing w:after="20"/>
              <w:ind w:left="20"/>
              <w:jc w:val="both"/>
            </w:pPr>
            <w:r>
              <w:rPr>
                <w:rFonts w:ascii="Times New Roman"/>
                <w:b w:val="false"/>
                <w:i w:val="false"/>
                <w:color w:val="000000"/>
                <w:sz w:val="20"/>
              </w:rPr>
              <w:t>
Фрезерлік станоктарда жіп кесу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0" w:id="3228"/>
          <w:p>
            <w:pPr>
              <w:spacing w:after="20"/>
              <w:ind w:left="20"/>
              <w:jc w:val="both"/>
            </w:pPr>
            <w:r>
              <w:rPr>
                <w:rFonts w:ascii="Times New Roman"/>
                <w:b w:val="false"/>
                <w:i w:val="false"/>
                <w:color w:val="000000"/>
                <w:sz w:val="20"/>
              </w:rPr>
              <w:t>
Дағды 1:</w:t>
            </w:r>
          </w:p>
          <w:bookmarkEnd w:id="3228"/>
          <w:p>
            <w:pPr>
              <w:spacing w:after="20"/>
              <w:ind w:left="20"/>
              <w:jc w:val="both"/>
            </w:pPr>
            <w:r>
              <w:rPr>
                <w:rFonts w:ascii="Times New Roman"/>
                <w:b w:val="false"/>
                <w:i w:val="false"/>
                <w:color w:val="000000"/>
                <w:sz w:val="20"/>
              </w:rPr>
              <w:t>
Дайын өнім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1" w:id="3229"/>
          <w:p>
            <w:pPr>
              <w:spacing w:after="20"/>
              <w:ind w:left="20"/>
              <w:jc w:val="both"/>
            </w:pPr>
            <w:r>
              <w:rPr>
                <w:rFonts w:ascii="Times New Roman"/>
                <w:b w:val="false"/>
                <w:i w:val="false"/>
                <w:color w:val="000000"/>
                <w:sz w:val="20"/>
              </w:rPr>
              <w:t>
Машықтар:</w:t>
            </w:r>
          </w:p>
          <w:bookmarkEnd w:id="3229"/>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Бір мезгілде бірнеше станоктарға қызмет көрсете отырып, бұрандалы фрезерлік станоктарда 7-10 квалитет бойынша күрделілігі орташа бөлшектерде профильдердің барлық түрлерінің сыртқы және ішкі жіптерін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Станоктарды баптау және технологиялық карта немесе шебердің нұсқауы бойынша өңдеудің реттілігі мен режимдерін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Белгілі бір бөлшектерді өңдеуге бейімделген немесе реттелген мамандандырылған жартылай автоматты немесе автоматты станоктарда 7-8 квалитет бойынша күрделілігі орташа бөлшектерде әртүрлі профильдердің жіптерін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және күрделі бөлшектерде көп бұрышты жіптерді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және күрделі бөлшектерде көп жүгіретін құртты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және күрделі бөлшектерге конустық жіптерді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және күрделі бөлшектерге ауыспалы қадаммен жіпті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және күрделі бөлшектерге ауыспалы қадаммен құртты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Қарапайым және күрделі бөлшектерде сүйек бұрандаларының арнайы жіптерін фрезерлеу.</w:t>
            </w:r>
          </w:p>
          <w:p>
            <w:pPr>
              <w:spacing w:after="20"/>
              <w:ind w:left="20"/>
              <w:jc w:val="both"/>
            </w:pPr>
            <w:r>
              <w:rPr>
                <w:rFonts w:ascii="Times New Roman"/>
                <w:b w:val="false"/>
                <w:i w:val="false"/>
                <w:color w:val="000000"/>
                <w:sz w:val="20"/>
              </w:rPr>
              <w:t>
10. Фрезерлеу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2" w:id="3230"/>
          <w:p>
            <w:pPr>
              <w:spacing w:after="20"/>
              <w:ind w:left="20"/>
              <w:jc w:val="both"/>
            </w:pPr>
            <w:r>
              <w:rPr>
                <w:rFonts w:ascii="Times New Roman"/>
                <w:b w:val="false"/>
                <w:i w:val="false"/>
                <w:color w:val="000000"/>
                <w:sz w:val="20"/>
              </w:rPr>
              <w:t>
Білімдер:</w:t>
            </w:r>
          </w:p>
          <w:bookmarkEnd w:id="3230"/>
          <w:p>
            <w:pPr>
              <w:spacing w:after="20"/>
              <w:ind w:left="20"/>
              <w:jc w:val="both"/>
            </w:pPr>
            <w:r>
              <w:rPr>
                <w:rFonts w:ascii="Times New Roman"/>
                <w:b w:val="false"/>
                <w:i w:val="false"/>
                <w:color w:val="000000"/>
                <w:sz w:val="20"/>
              </w:rPr>
              <w:t>
</w:t>
            </w:r>
            <w:r>
              <w:rPr>
                <w:rFonts w:ascii="Times New Roman"/>
                <w:b w:val="false"/>
                <w:i w:val="false"/>
                <w:color w:val="000000"/>
                <w:sz w:val="20"/>
              </w:rPr>
              <w:t>4-ші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аяқтауға қажетті шамада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Жіп кескіштер мен кескіштерді пайдалану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Жіптер туралы жалпы мағлұматтар, негізгі геометриялық және конструктивтік параметрлері, жіптердің қабылданған дәлдік дәрежесі, бұрандалы қосылыстардың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Жіптерді фрезерлеу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Күрделі жіптерді қарапайым бөлшектерде және күрделілігі орташа, күрделі бөлшектерде күрделі жіптерді фрезерлеу кезіндегі типтік кесу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Жіп кескіштердің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7. Өңделген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0" w:id="3231"/>
          <w:p>
            <w:pPr>
              <w:spacing w:after="20"/>
              <w:ind w:left="20"/>
              <w:jc w:val="both"/>
            </w:pPr>
            <w:r>
              <w:rPr>
                <w:rFonts w:ascii="Times New Roman"/>
                <w:b w:val="false"/>
                <w:i w:val="false"/>
                <w:color w:val="000000"/>
                <w:sz w:val="20"/>
              </w:rPr>
              <w:t>
Еңбек функциясы 3:</w:t>
            </w:r>
          </w:p>
          <w:bookmarkEnd w:id="3231"/>
          <w:p>
            <w:pPr>
              <w:spacing w:after="20"/>
              <w:ind w:left="20"/>
              <w:jc w:val="both"/>
            </w:pPr>
            <w:r>
              <w:rPr>
                <w:rFonts w:ascii="Times New Roman"/>
                <w:b w:val="false"/>
                <w:i w:val="false"/>
                <w:color w:val="000000"/>
                <w:sz w:val="20"/>
              </w:rPr>
              <w:t>
Дайындалған бөлшектерді немесе торапты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1" w:id="3232"/>
          <w:p>
            <w:pPr>
              <w:spacing w:after="20"/>
              <w:ind w:left="20"/>
              <w:jc w:val="both"/>
            </w:pPr>
            <w:r>
              <w:rPr>
                <w:rFonts w:ascii="Times New Roman"/>
                <w:b w:val="false"/>
                <w:i w:val="false"/>
                <w:color w:val="000000"/>
                <w:sz w:val="20"/>
              </w:rPr>
              <w:t>
Дағды 1:</w:t>
            </w:r>
          </w:p>
          <w:bookmarkEnd w:id="3232"/>
          <w:p>
            <w:pPr>
              <w:spacing w:after="20"/>
              <w:ind w:left="20"/>
              <w:jc w:val="both"/>
            </w:pPr>
            <w:r>
              <w:rPr>
                <w:rFonts w:ascii="Times New Roman"/>
                <w:b w:val="false"/>
                <w:i w:val="false"/>
                <w:color w:val="000000"/>
                <w:sz w:val="20"/>
              </w:rPr>
              <w:t>
Фрезерлік өңдеу сапасын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2" w:id="3233"/>
          <w:p>
            <w:pPr>
              <w:spacing w:after="20"/>
              <w:ind w:left="20"/>
              <w:jc w:val="both"/>
            </w:pPr>
            <w:r>
              <w:rPr>
                <w:rFonts w:ascii="Times New Roman"/>
                <w:b w:val="false"/>
                <w:i w:val="false"/>
                <w:color w:val="000000"/>
                <w:sz w:val="20"/>
              </w:rPr>
              <w:t>
Машықтар:</w:t>
            </w:r>
          </w:p>
          <w:bookmarkEnd w:id="3233"/>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 Сыртқы жіптерді басқару үшін калибрлі сақиналарды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жіптерді басқару үшін штепсельдік калибрлерді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Ішкі жіптердің ішкі диаметрін және сыртқы жіптердің сыртқы диаметрін бақылау үшін тегіс шекті калибрлерді қолданыңыз.</w:t>
            </w:r>
          </w:p>
          <w:p>
            <w:pPr>
              <w:spacing w:after="20"/>
              <w:ind w:left="20"/>
              <w:jc w:val="both"/>
            </w:pPr>
            <w:r>
              <w:rPr>
                <w:rFonts w:ascii="Times New Roman"/>
                <w:b w:val="false"/>
                <w:i w:val="false"/>
                <w:color w:val="000000"/>
                <w:sz w:val="20"/>
              </w:rPr>
              <w:t>
5. Некенің себептерін анықтаңыз, қарапайым бөлшектердегі күрделі жіптерді және орташа күрделілікті, күрделі бөлшектердегі күрделі жіптерді фрезерлеу кезінде мүмкін болатын некенің алдын алыңыз және жойыңыз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8" w:id="3234"/>
          <w:p>
            <w:pPr>
              <w:spacing w:after="20"/>
              <w:ind w:left="20"/>
              <w:jc w:val="both"/>
            </w:pPr>
            <w:r>
              <w:rPr>
                <w:rFonts w:ascii="Times New Roman"/>
                <w:b w:val="false"/>
                <w:i w:val="false"/>
                <w:color w:val="000000"/>
                <w:sz w:val="20"/>
              </w:rPr>
              <w:t>
Білімдер:</w:t>
            </w:r>
          </w:p>
          <w:bookmarkEnd w:id="3234"/>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жіптің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Өңделген жіптің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Калибрлерді қолдану түрлері мен әдістері.</w:t>
            </w:r>
          </w:p>
          <w:p>
            <w:pPr>
              <w:spacing w:after="20"/>
              <w:ind w:left="20"/>
              <w:jc w:val="both"/>
            </w:pPr>
            <w:r>
              <w:rPr>
                <w:rFonts w:ascii="Times New Roman"/>
                <w:b w:val="false"/>
                <w:i w:val="false"/>
                <w:color w:val="000000"/>
                <w:sz w:val="20"/>
              </w:rPr>
              <w:t>
4. Қарапайым бөлшектердегі жіп параметрлерін кешенді бақылауға арналған бақылау-өлшеу құралдарының құрылғысы және қолдану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3" w:id="3235"/>
          <w:p>
            <w:pPr>
              <w:spacing w:after="20"/>
              <w:ind w:left="20"/>
              <w:jc w:val="both"/>
            </w:pPr>
            <w:r>
              <w:rPr>
                <w:rFonts w:ascii="Times New Roman"/>
                <w:b w:val="false"/>
                <w:i w:val="false"/>
                <w:color w:val="000000"/>
                <w:sz w:val="20"/>
              </w:rPr>
              <w:t>
Дағды 2:</w:t>
            </w:r>
          </w:p>
          <w:bookmarkEnd w:id="3235"/>
          <w:p>
            <w:pPr>
              <w:spacing w:after="20"/>
              <w:ind w:left="20"/>
              <w:jc w:val="both"/>
            </w:pPr>
            <w:r>
              <w:rPr>
                <w:rFonts w:ascii="Times New Roman"/>
                <w:b w:val="false"/>
                <w:i w:val="false"/>
                <w:color w:val="000000"/>
                <w:sz w:val="20"/>
              </w:rPr>
              <w:t>
Фрезерлік өңдеу сапасын арттыру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4" w:id="3236"/>
          <w:p>
            <w:pPr>
              <w:spacing w:after="20"/>
              <w:ind w:left="20"/>
              <w:jc w:val="both"/>
            </w:pPr>
            <w:r>
              <w:rPr>
                <w:rFonts w:ascii="Times New Roman"/>
                <w:b w:val="false"/>
                <w:i w:val="false"/>
                <w:color w:val="000000"/>
                <w:sz w:val="20"/>
              </w:rPr>
              <w:t>
Машықтар:</w:t>
            </w:r>
          </w:p>
          <w:bookmarkEnd w:id="3236"/>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Шығарылатын өнімнің сапасын арттыру үшін машинаның жұмыс режимін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Өңдеу сапасын жақсарту үшін қажетті құралды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Сәйкес емес бланкілерді алып тастаңыз.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Өңделген дайындаманы алып тастаңыз.</w:t>
            </w:r>
          </w:p>
          <w:p>
            <w:pPr>
              <w:spacing w:after="20"/>
              <w:ind w:left="20"/>
              <w:jc w:val="both"/>
            </w:pPr>
            <w:r>
              <w:rPr>
                <w:rFonts w:ascii="Times New Roman"/>
                <w:b w:val="false"/>
                <w:i w:val="false"/>
                <w:color w:val="000000"/>
                <w:sz w:val="20"/>
              </w:rPr>
              <w:t>
5. Кесу қалдықтарын қайта өңдеңіз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0" w:id="3237"/>
          <w:p>
            <w:pPr>
              <w:spacing w:after="20"/>
              <w:ind w:left="20"/>
              <w:jc w:val="both"/>
            </w:pPr>
            <w:r>
              <w:rPr>
                <w:rFonts w:ascii="Times New Roman"/>
                <w:b w:val="false"/>
                <w:i w:val="false"/>
                <w:color w:val="000000"/>
                <w:sz w:val="20"/>
              </w:rPr>
              <w:t>
Білімдер:</w:t>
            </w:r>
          </w:p>
          <w:bookmarkEnd w:id="3237"/>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Ақауларды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Беттердің кедір-бұдырлығын өлшеу және бақылау үшін аспаптардың түрлері, құрылымы, мақсаты, мүмкіндіктері мен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Бұрандалы фрезерлеу циклінің сапасы мен уақытын оңтайландыру әдістері.</w:t>
            </w:r>
          </w:p>
          <w:p>
            <w:pPr>
              <w:spacing w:after="20"/>
              <w:ind w:left="20"/>
              <w:jc w:val="both"/>
            </w:pPr>
            <w:r>
              <w:rPr>
                <w:rFonts w:ascii="Times New Roman"/>
                <w:b w:val="false"/>
                <w:i w:val="false"/>
                <w:color w:val="000000"/>
                <w:sz w:val="20"/>
              </w:rPr>
              <w:t>
4. Жіп фрезерлеу сапасының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5" w:id="3238"/>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2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фрезерлеуші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Кәсіптің карточкасы "Кең профильді станокшы":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профильді станокшы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9" w:id="3239"/>
          <w:p>
            <w:pPr>
              <w:spacing w:after="20"/>
              <w:ind w:left="20"/>
              <w:jc w:val="both"/>
            </w:pPr>
            <w:r>
              <w:rPr>
                <w:rFonts w:ascii="Times New Roman"/>
                <w:b w:val="false"/>
                <w:i w:val="false"/>
                <w:color w:val="000000"/>
                <w:sz w:val="20"/>
              </w:rPr>
              <w:t>
Техник-технолог.</w:t>
            </w:r>
          </w:p>
          <w:bookmarkEnd w:id="3239"/>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2020 жылғы 30 желтоқсандағы № 553 бұйрығы. Қазақстан Республикасының Әділет министрлігінде 2020 жылғы 31 желтоқсанда № 22003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0" w:id="3240"/>
          <w:p>
            <w:pPr>
              <w:spacing w:after="20"/>
              <w:ind w:left="20"/>
              <w:jc w:val="both"/>
            </w:pPr>
            <w:r>
              <w:rPr>
                <w:rFonts w:ascii="Times New Roman"/>
                <w:b w:val="false"/>
                <w:i w:val="false"/>
                <w:color w:val="000000"/>
                <w:sz w:val="20"/>
              </w:rPr>
              <w:t>
Білім деңгейі:</w:t>
            </w:r>
          </w:p>
          <w:bookmarkEnd w:id="3240"/>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1" w:id="3241"/>
          <w:p>
            <w:pPr>
              <w:spacing w:after="20"/>
              <w:ind w:left="20"/>
              <w:jc w:val="both"/>
            </w:pPr>
            <w:r>
              <w:rPr>
                <w:rFonts w:ascii="Times New Roman"/>
                <w:b w:val="false"/>
                <w:i w:val="false"/>
                <w:color w:val="000000"/>
                <w:sz w:val="20"/>
              </w:rPr>
              <w:t>
Мамандық:</w:t>
            </w:r>
          </w:p>
          <w:bookmarkEnd w:id="3241"/>
          <w:p>
            <w:pPr>
              <w:spacing w:after="20"/>
              <w:ind w:left="20"/>
              <w:jc w:val="both"/>
            </w:pPr>
            <w:r>
              <w:rPr>
                <w:rFonts w:ascii="Times New Roman"/>
                <w:b w:val="false"/>
                <w:i w:val="false"/>
                <w:color w:val="000000"/>
                <w:sz w:val="20"/>
              </w:rPr>
              <w:t xml:space="preserve">
Машина жасау технологиясы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2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(жалпы бейін)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және күрделі бөлшектердің дайындамаларын көлденең және тік фрезерлік станоктарда, белгілі бір бөлшектер мен операцияларды өңдеу үшін реттелген мамандандырылған станоктарда немесе әмбебап құрылғыларды қолдана отырып, өлшеуіш кескіш құралды, қарапайым бойлық фрезерлік, көшіру және кілтсөз станоктарын қолдана отырып, әмбебап жабдықта фрезерлік өңдеудің технологиялық процестерін әзірлеу.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2" w:id="3242"/>
          <w:p>
            <w:pPr>
              <w:spacing w:after="20"/>
              <w:ind w:left="20"/>
              <w:jc w:val="both"/>
            </w:pPr>
            <w:r>
              <w:rPr>
                <w:rFonts w:ascii="Times New Roman"/>
                <w:b w:val="false"/>
                <w:i w:val="false"/>
                <w:color w:val="000000"/>
                <w:sz w:val="20"/>
              </w:rPr>
              <w:t>
1. Фрезерлік өңдеудің технологиялық процестерін әзірлеу</w:t>
            </w:r>
          </w:p>
          <w:bookmarkEnd w:id="3242"/>
          <w:p>
            <w:pPr>
              <w:spacing w:after="20"/>
              <w:ind w:left="20"/>
              <w:jc w:val="both"/>
            </w:pPr>
            <w:r>
              <w:rPr>
                <w:rFonts w:ascii="Times New Roman"/>
                <w:b w:val="false"/>
                <w:i w:val="false"/>
                <w:color w:val="000000"/>
                <w:sz w:val="20"/>
              </w:rPr>
              <w:t>
</w:t>
            </w:r>
            <w:r>
              <w:rPr>
                <w:rFonts w:ascii="Times New Roman"/>
                <w:b w:val="false"/>
                <w:i w:val="false"/>
                <w:color w:val="000000"/>
                <w:sz w:val="20"/>
              </w:rPr>
              <w:t>2. СБҚ фрезерлік станоктар үшін басқару бағдарламаларын әзірлеу</w:t>
            </w:r>
          </w:p>
          <w:p>
            <w:pPr>
              <w:spacing w:after="20"/>
              <w:ind w:left="20"/>
              <w:jc w:val="both"/>
            </w:pPr>
            <w:r>
              <w:rPr>
                <w:rFonts w:ascii="Times New Roman"/>
                <w:b w:val="false"/>
                <w:i w:val="false"/>
                <w:color w:val="000000"/>
                <w:sz w:val="20"/>
              </w:rPr>
              <w:t>
3. Технологиялық процестердің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4" w:id="3243"/>
          <w:p>
            <w:pPr>
              <w:spacing w:after="20"/>
              <w:ind w:left="20"/>
              <w:jc w:val="both"/>
            </w:pPr>
            <w:r>
              <w:rPr>
                <w:rFonts w:ascii="Times New Roman"/>
                <w:b w:val="false"/>
                <w:i w:val="false"/>
                <w:color w:val="000000"/>
                <w:sz w:val="20"/>
              </w:rPr>
              <w:t>
Еңбек функциясы 1:</w:t>
            </w:r>
          </w:p>
          <w:bookmarkEnd w:id="3243"/>
          <w:p>
            <w:pPr>
              <w:spacing w:after="20"/>
              <w:ind w:left="20"/>
              <w:jc w:val="both"/>
            </w:pPr>
            <w:r>
              <w:rPr>
                <w:rFonts w:ascii="Times New Roman"/>
                <w:b w:val="false"/>
                <w:i w:val="false"/>
                <w:color w:val="000000"/>
                <w:sz w:val="20"/>
              </w:rPr>
              <w:t>
Фрезерлік өңдеудің технологиялық процестерін әзірлеу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5" w:id="3244"/>
          <w:p>
            <w:pPr>
              <w:spacing w:after="20"/>
              <w:ind w:left="20"/>
              <w:jc w:val="both"/>
            </w:pPr>
            <w:r>
              <w:rPr>
                <w:rFonts w:ascii="Times New Roman"/>
                <w:b w:val="false"/>
                <w:i w:val="false"/>
                <w:color w:val="000000"/>
                <w:sz w:val="20"/>
              </w:rPr>
              <w:t>
Дағды 1:</w:t>
            </w:r>
          </w:p>
          <w:bookmarkEnd w:id="3244"/>
          <w:p>
            <w:pPr>
              <w:spacing w:after="20"/>
              <w:ind w:left="20"/>
              <w:jc w:val="both"/>
            </w:pPr>
            <w:r>
              <w:rPr>
                <w:rFonts w:ascii="Times New Roman"/>
                <w:b w:val="false"/>
                <w:i w:val="false"/>
                <w:color w:val="000000"/>
                <w:sz w:val="20"/>
              </w:rPr>
              <w:t>
Фрезерлік өңдеудің технологиялық процестерін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6" w:id="3245"/>
          <w:p>
            <w:pPr>
              <w:spacing w:after="20"/>
              <w:ind w:left="20"/>
              <w:jc w:val="both"/>
            </w:pPr>
            <w:r>
              <w:rPr>
                <w:rFonts w:ascii="Times New Roman"/>
                <w:b w:val="false"/>
                <w:i w:val="false"/>
                <w:color w:val="000000"/>
                <w:sz w:val="20"/>
              </w:rPr>
              <w:t>
Машықтар:</w:t>
            </w:r>
          </w:p>
          <w:bookmarkEnd w:id="3245"/>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күрделі бөлшектерді фрезерлік өңдеу бойынша технологиялық процестерді әзірлеу кезінде конструкторлық-технологиялық құжаттаманы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Дайындамаларды алудың әртүрлі әдістерін және оларды фрезерлік станоктарда орналастыру схемаларын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және күрделі бөлшектерді дайындау маршруттарын жасау және технологиялық операцияларды жобалау.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Бөлшектерді фрезерлеу үшін тиімді құрал мен стандартты жабдықты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Бөлшектерді фрезерлік өңдеу кезінде стандартты емес жабдықты жобалауға техникалық тапсырма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Бөлшектерді фрезерлеудің оңтайлы режимін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Фрезерлік өңдеуге қажетті қосалқы материалдарды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Егжей-тегжейлі және операциялық нормативтерді; шикізатты, материалды, құралды, отын мен энергияны тұтыну нормаларын; дайындамаларды фрезерлік өңдеудің жобаланатын технологиялық процестерінің экономикалық тиімділігін есептеуді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Фрезерлік станоктарда бөлшектерді өңдеудің басқарушы бағдарламасын әзірлеу және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Фрезерлік операцияларды орындағаннан кейін бөлшектер мен тораптарды бақылау әдістерін әзірлеу.</w:t>
            </w:r>
          </w:p>
          <w:p>
            <w:pPr>
              <w:spacing w:after="20"/>
              <w:ind w:left="20"/>
              <w:jc w:val="both"/>
            </w:pPr>
            <w:r>
              <w:rPr>
                <w:rFonts w:ascii="Times New Roman"/>
                <w:b w:val="false"/>
                <w:i w:val="false"/>
                <w:color w:val="000000"/>
                <w:sz w:val="20"/>
              </w:rPr>
              <w:t>
11. Фрезерлік станоктарда бөлшектерді өңдеудің технологиялық процестерін автоматтандырылған жобалау жүйелерін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7" w:id="3246"/>
          <w:p>
            <w:pPr>
              <w:spacing w:after="20"/>
              <w:ind w:left="20"/>
              <w:jc w:val="both"/>
            </w:pPr>
            <w:r>
              <w:rPr>
                <w:rFonts w:ascii="Times New Roman"/>
                <w:b w:val="false"/>
                <w:i w:val="false"/>
                <w:color w:val="000000"/>
                <w:sz w:val="20"/>
              </w:rPr>
              <w:t>
Білімдер:</w:t>
            </w:r>
          </w:p>
          <w:bookmarkEnd w:id="3246"/>
          <w:p>
            <w:pPr>
              <w:spacing w:after="20"/>
              <w:ind w:left="20"/>
              <w:jc w:val="both"/>
            </w:pPr>
            <w:r>
              <w:rPr>
                <w:rFonts w:ascii="Times New Roman"/>
                <w:b w:val="false"/>
                <w:i w:val="false"/>
                <w:color w:val="000000"/>
                <w:sz w:val="20"/>
              </w:rPr>
              <w:t>
</w:t>
            </w:r>
            <w:r>
              <w:rPr>
                <w:rFonts w:ascii="Times New Roman"/>
                <w:b w:val="false"/>
                <w:i w:val="false"/>
                <w:color w:val="000000"/>
                <w:sz w:val="20"/>
              </w:rPr>
              <w:t>1. Фрезерлік өңдеу бойынша техникалық және технологиялық құжаттаманы әзірлеу және ресімдеу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Материалдардың негізгі сипаттамалары және олардың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Фрезерлік өңдеу кезінде дәлдікті нормалау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Машина жасау бөлшектері мен құрастыру бұйымдарын өндіру технологиясының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Фрезерлік өңдеу бөлігінде машина жасау технологиясын дамыту перспективалары.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Фрезерлік өңдеу процестерін статистикалық басқару әдістері.</w:t>
            </w:r>
          </w:p>
          <w:p>
            <w:pPr>
              <w:spacing w:after="20"/>
              <w:ind w:left="20"/>
              <w:jc w:val="both"/>
            </w:pPr>
            <w:r>
              <w:rPr>
                <w:rFonts w:ascii="Times New Roman"/>
                <w:b w:val="false"/>
                <w:i w:val="false"/>
                <w:color w:val="000000"/>
                <w:sz w:val="20"/>
              </w:rPr>
              <w:t>
7. Бөлшектерді автоматтандырылған өндіруге арналған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4" w:id="3247"/>
          <w:p>
            <w:pPr>
              <w:spacing w:after="20"/>
              <w:ind w:left="20"/>
              <w:jc w:val="both"/>
            </w:pPr>
            <w:r>
              <w:rPr>
                <w:rFonts w:ascii="Times New Roman"/>
                <w:b w:val="false"/>
                <w:i w:val="false"/>
                <w:color w:val="000000"/>
                <w:sz w:val="20"/>
              </w:rPr>
              <w:t>
Еңбек функциясы 2:</w:t>
            </w:r>
          </w:p>
          <w:bookmarkEnd w:id="3247"/>
          <w:p>
            <w:pPr>
              <w:spacing w:after="20"/>
              <w:ind w:left="20"/>
              <w:jc w:val="both"/>
            </w:pPr>
            <w:r>
              <w:rPr>
                <w:rFonts w:ascii="Times New Roman"/>
                <w:b w:val="false"/>
                <w:i w:val="false"/>
                <w:color w:val="000000"/>
                <w:sz w:val="20"/>
              </w:rPr>
              <w:t>
СБҚ фрезерлік станоктар үшін басқару бағдарламаларын әзірлеу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5" w:id="3248"/>
          <w:p>
            <w:pPr>
              <w:spacing w:after="20"/>
              <w:ind w:left="20"/>
              <w:jc w:val="both"/>
            </w:pPr>
            <w:r>
              <w:rPr>
                <w:rFonts w:ascii="Times New Roman"/>
                <w:b w:val="false"/>
                <w:i w:val="false"/>
                <w:color w:val="000000"/>
                <w:sz w:val="20"/>
              </w:rPr>
              <w:t>
Дағды 1:</w:t>
            </w:r>
          </w:p>
          <w:bookmarkEnd w:id="3248"/>
          <w:p>
            <w:pPr>
              <w:spacing w:after="20"/>
              <w:ind w:left="20"/>
              <w:jc w:val="both"/>
            </w:pPr>
            <w:r>
              <w:rPr>
                <w:rFonts w:ascii="Times New Roman"/>
                <w:b w:val="false"/>
                <w:i w:val="false"/>
                <w:color w:val="000000"/>
                <w:sz w:val="20"/>
              </w:rPr>
              <w:t>
СБҚ фрезерлік станок үшін басқару бағдарламасын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6" w:id="3249"/>
          <w:p>
            <w:pPr>
              <w:spacing w:after="20"/>
              <w:ind w:left="20"/>
              <w:jc w:val="both"/>
            </w:pPr>
            <w:r>
              <w:rPr>
                <w:rFonts w:ascii="Times New Roman"/>
                <w:b w:val="false"/>
                <w:i w:val="false"/>
                <w:color w:val="000000"/>
                <w:sz w:val="20"/>
              </w:rPr>
              <w:t>
Машықтар:</w:t>
            </w:r>
          </w:p>
          <w:bookmarkEnd w:id="3249"/>
          <w:p>
            <w:pPr>
              <w:spacing w:after="20"/>
              <w:ind w:left="20"/>
              <w:jc w:val="both"/>
            </w:pPr>
            <w:r>
              <w:rPr>
                <w:rFonts w:ascii="Times New Roman"/>
                <w:b w:val="false"/>
                <w:i w:val="false"/>
                <w:color w:val="000000"/>
                <w:sz w:val="20"/>
              </w:rPr>
              <w:t>
</w:t>
            </w:r>
            <w:r>
              <w:rPr>
                <w:rFonts w:ascii="Times New Roman"/>
                <w:b w:val="false"/>
                <w:i w:val="false"/>
                <w:color w:val="000000"/>
                <w:sz w:val="20"/>
              </w:rPr>
              <w:t>1. СБҚ маршрутизаторы үшін бағдарламалау дағдыларын меңгеру.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Алынған бөлікті өңдеу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Фрезерлік станокта бөлшектерді өңдеу үшін есептеу-технологиялық картаны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 ауысуға кесу режимдерінің мақсаты.</w:t>
            </w:r>
          </w:p>
          <w:p>
            <w:pPr>
              <w:spacing w:after="20"/>
              <w:ind w:left="20"/>
              <w:jc w:val="both"/>
            </w:pPr>
            <w:r>
              <w:rPr>
                <w:rFonts w:ascii="Times New Roman"/>
                <w:b w:val="false"/>
                <w:i w:val="false"/>
                <w:color w:val="000000"/>
                <w:sz w:val="20"/>
              </w:rPr>
              <w:t>
5. Есептеу-технологиялық картаға және бағдарламалау жөніндегі нұсқаулыққа сәйкес СБҚ фрезерлік станогы үшін басқару бағдарламасын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1" w:id="3250"/>
          <w:p>
            <w:pPr>
              <w:spacing w:after="20"/>
              <w:ind w:left="20"/>
              <w:jc w:val="both"/>
            </w:pPr>
            <w:r>
              <w:rPr>
                <w:rFonts w:ascii="Times New Roman"/>
                <w:b w:val="false"/>
                <w:i w:val="false"/>
                <w:color w:val="000000"/>
                <w:sz w:val="20"/>
              </w:rPr>
              <w:t>
Білімдер:</w:t>
            </w:r>
          </w:p>
          <w:bookmarkEnd w:id="3250"/>
          <w:p>
            <w:pPr>
              <w:spacing w:after="20"/>
              <w:ind w:left="20"/>
              <w:jc w:val="both"/>
            </w:pPr>
            <w:r>
              <w:rPr>
                <w:rFonts w:ascii="Times New Roman"/>
                <w:b w:val="false"/>
                <w:i w:val="false"/>
                <w:color w:val="000000"/>
                <w:sz w:val="20"/>
              </w:rPr>
              <w:t>
</w:t>
            </w:r>
            <w:r>
              <w:rPr>
                <w:rFonts w:ascii="Times New Roman"/>
                <w:b w:val="false"/>
                <w:i w:val="false"/>
                <w:color w:val="000000"/>
                <w:sz w:val="20"/>
              </w:rPr>
              <w:t>1. Бағдарламалау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СБҚ машиналарына арналған бағдарламалық жасақтама.</w:t>
            </w:r>
          </w:p>
          <w:p>
            <w:pPr>
              <w:spacing w:after="20"/>
              <w:ind w:left="20"/>
              <w:jc w:val="both"/>
            </w:pPr>
            <w:r>
              <w:rPr>
                <w:rFonts w:ascii="Times New Roman"/>
                <w:b w:val="false"/>
                <w:i w:val="false"/>
                <w:color w:val="000000"/>
                <w:sz w:val="20"/>
              </w:rPr>
              <w:t>
3. Фрезерлік станокта бөлшектерді өңдеу үшін есептеу-технологиялық картаны ресімдеу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4" w:id="3251"/>
          <w:p>
            <w:pPr>
              <w:spacing w:after="20"/>
              <w:ind w:left="20"/>
              <w:jc w:val="both"/>
            </w:pPr>
            <w:r>
              <w:rPr>
                <w:rFonts w:ascii="Times New Roman"/>
                <w:b w:val="false"/>
                <w:i w:val="false"/>
                <w:color w:val="000000"/>
                <w:sz w:val="20"/>
              </w:rPr>
              <w:t>
Еңбек функциясы 3:</w:t>
            </w:r>
          </w:p>
          <w:bookmarkEnd w:id="3251"/>
          <w:p>
            <w:pPr>
              <w:spacing w:after="20"/>
              <w:ind w:left="20"/>
              <w:jc w:val="both"/>
            </w:pPr>
            <w:r>
              <w:rPr>
                <w:rFonts w:ascii="Times New Roman"/>
                <w:b w:val="false"/>
                <w:i w:val="false"/>
                <w:color w:val="000000"/>
                <w:sz w:val="20"/>
              </w:rPr>
              <w:t>
Технологиялық процестердің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5" w:id="3252"/>
          <w:p>
            <w:pPr>
              <w:spacing w:after="20"/>
              <w:ind w:left="20"/>
              <w:jc w:val="both"/>
            </w:pPr>
            <w:r>
              <w:rPr>
                <w:rFonts w:ascii="Times New Roman"/>
                <w:b w:val="false"/>
                <w:i w:val="false"/>
                <w:color w:val="000000"/>
                <w:sz w:val="20"/>
              </w:rPr>
              <w:t>
Дағды 1:</w:t>
            </w:r>
          </w:p>
          <w:bookmarkEnd w:id="3252"/>
          <w:p>
            <w:pPr>
              <w:spacing w:after="20"/>
              <w:ind w:left="20"/>
              <w:jc w:val="both"/>
            </w:pPr>
            <w:r>
              <w:rPr>
                <w:rFonts w:ascii="Times New Roman"/>
                <w:b w:val="false"/>
                <w:i w:val="false"/>
                <w:color w:val="000000"/>
                <w:sz w:val="20"/>
              </w:rPr>
              <w:t>
Фрезерлік станокта орындалған жұмыстың сапасын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6" w:id="3253"/>
          <w:p>
            <w:pPr>
              <w:spacing w:after="20"/>
              <w:ind w:left="20"/>
              <w:jc w:val="both"/>
            </w:pPr>
            <w:r>
              <w:rPr>
                <w:rFonts w:ascii="Times New Roman"/>
                <w:b w:val="false"/>
                <w:i w:val="false"/>
                <w:color w:val="000000"/>
                <w:sz w:val="20"/>
              </w:rPr>
              <w:t>
Машықтар:</w:t>
            </w:r>
          </w:p>
          <w:bookmarkEnd w:id="3253"/>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станоктарда беттерді өңдеу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Технологиялық процестердің сақталуын бақылау, түзету әрекеттерін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Фрезерлік станоктарда дайындамалар мен бөлшектердің беттерін өңдеу кезінде ақаудың себептерін анықтау, ықтимал ақаудың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Фрезерлік өңдеу учаскесінде технологиялық тәртіптің сақталуын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 еңбекті қорғау жөніндегі нұсқаулықтардың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Жеке және ұжымдық қорғау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сөндіру құралдарын пайдалану.</w:t>
            </w:r>
          </w:p>
          <w:p>
            <w:pPr>
              <w:spacing w:after="20"/>
              <w:ind w:left="20"/>
              <w:jc w:val="both"/>
            </w:pPr>
            <w:r>
              <w:rPr>
                <w:rFonts w:ascii="Times New Roman"/>
                <w:b w:val="false"/>
                <w:i w:val="false"/>
                <w:color w:val="000000"/>
                <w:sz w:val="20"/>
              </w:rPr>
              <w:t>
9. Алғашқы медициналық көмек көрсету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5" w:id="3254"/>
          <w:p>
            <w:pPr>
              <w:spacing w:after="20"/>
              <w:ind w:left="20"/>
              <w:jc w:val="both"/>
            </w:pPr>
            <w:r>
              <w:rPr>
                <w:rFonts w:ascii="Times New Roman"/>
                <w:b w:val="false"/>
                <w:i w:val="false"/>
                <w:color w:val="000000"/>
                <w:sz w:val="20"/>
              </w:rPr>
              <w:t>
Білімдер:</w:t>
            </w:r>
          </w:p>
          <w:bookmarkEnd w:id="3254"/>
          <w:p>
            <w:pPr>
              <w:spacing w:after="20"/>
              <w:ind w:left="20"/>
              <w:jc w:val="both"/>
            </w:pPr>
            <w:r>
              <w:rPr>
                <w:rFonts w:ascii="Times New Roman"/>
                <w:b w:val="false"/>
                <w:i w:val="false"/>
                <w:color w:val="000000"/>
                <w:sz w:val="20"/>
              </w:rPr>
              <w:t>
</w:t>
            </w:r>
            <w:r>
              <w:rPr>
                <w:rFonts w:ascii="Times New Roman"/>
                <w:b w:val="false"/>
                <w:i w:val="false"/>
                <w:color w:val="000000"/>
                <w:sz w:val="20"/>
              </w:rPr>
              <w:t>1. Фрезерлік станоктарда бөлшектер дайындамаларының беттерін өңдеу кезінде әртүрлі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Фрезерлік станоктарда, оның ішінде СБҚ бөлшектер дайындамаларының беттерін өңдеу кезіндегі ақау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Ақаулардың себептері мен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Фрезерлік станоктарда бөлшектер дайындамаларының беттерін өңдеу кезінде пайда болатын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Фрезерлік өңдеу кезіндегі сапа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Жұмыстағы еңбекті қорғау жөніндегі нұсқаулықтың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Жұмыстарды қауіпсіз орындау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қауіпсіздігі талаптары.</w:t>
            </w:r>
          </w:p>
          <w:p>
            <w:pPr>
              <w:spacing w:after="20"/>
              <w:ind w:left="20"/>
              <w:jc w:val="both"/>
            </w:pPr>
            <w:r>
              <w:rPr>
                <w:rFonts w:ascii="Times New Roman"/>
                <w:b w:val="false"/>
                <w:i w:val="false"/>
                <w:color w:val="000000"/>
                <w:sz w:val="20"/>
              </w:rPr>
              <w:t>
9. Жеке қорғаныс құралдарын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жұмыс процестерін бақылау, зейінділік, техникалық ойлау, зейінді шоғырландыру және бөлу қабілеті,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4" w:id="3255"/>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2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Зауыт/кәсіпорын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Кәсіптің карточкасы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8" w:id="3256"/>
          <w:p>
            <w:pPr>
              <w:spacing w:after="20"/>
              <w:ind w:left="20"/>
              <w:jc w:val="both"/>
            </w:pPr>
            <w:r>
              <w:rPr>
                <w:rFonts w:ascii="Times New Roman"/>
                <w:b w:val="false"/>
                <w:i w:val="false"/>
                <w:color w:val="000000"/>
                <w:sz w:val="20"/>
              </w:rPr>
              <w:t>
Тегістеуші.</w:t>
            </w:r>
          </w:p>
          <w:bookmarkEnd w:id="3256"/>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9" w:id="3257"/>
          <w:p>
            <w:pPr>
              <w:spacing w:after="20"/>
              <w:ind w:left="20"/>
              <w:jc w:val="both"/>
            </w:pPr>
            <w:r>
              <w:rPr>
                <w:rFonts w:ascii="Times New Roman"/>
                <w:b w:val="false"/>
                <w:i w:val="false"/>
                <w:color w:val="000000"/>
                <w:sz w:val="20"/>
              </w:rPr>
              <w:t>
Білім деңгейі:</w:t>
            </w:r>
          </w:p>
          <w:bookmarkEnd w:id="3257"/>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0" w:id="3258"/>
          <w:p>
            <w:pPr>
              <w:spacing w:after="20"/>
              <w:ind w:left="20"/>
              <w:jc w:val="both"/>
            </w:pPr>
            <w:r>
              <w:rPr>
                <w:rFonts w:ascii="Times New Roman"/>
                <w:b w:val="false"/>
                <w:i w:val="false"/>
                <w:color w:val="000000"/>
                <w:sz w:val="20"/>
              </w:rPr>
              <w:t>
Мамандық:</w:t>
            </w:r>
          </w:p>
          <w:bookmarkEnd w:id="3258"/>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1" w:id="3259"/>
          <w:p>
            <w:pPr>
              <w:spacing w:after="20"/>
              <w:ind w:left="20"/>
              <w:jc w:val="both"/>
            </w:pPr>
            <w:r>
              <w:rPr>
                <w:rFonts w:ascii="Times New Roman"/>
                <w:b w:val="false"/>
                <w:i w:val="false"/>
                <w:color w:val="000000"/>
                <w:sz w:val="20"/>
              </w:rPr>
              <w:t>
Біліктілік:</w:t>
            </w:r>
          </w:p>
          <w:bookmarkEnd w:id="325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оқыту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2" w:id="3260"/>
          <w:p>
            <w:pPr>
              <w:spacing w:after="20"/>
              <w:ind w:left="20"/>
              <w:jc w:val="both"/>
            </w:pPr>
            <w:r>
              <w:rPr>
                <w:rFonts w:ascii="Times New Roman"/>
                <w:b w:val="false"/>
                <w:i w:val="false"/>
                <w:color w:val="000000"/>
                <w:sz w:val="20"/>
              </w:rPr>
              <w:t>
Егеуқұмшы</w:t>
            </w:r>
          </w:p>
          <w:bookmarkEnd w:id="3260"/>
          <w:p>
            <w:pPr>
              <w:spacing w:after="20"/>
              <w:ind w:left="20"/>
              <w:jc w:val="both"/>
            </w:pPr>
            <w:r>
              <w:rPr>
                <w:rFonts w:ascii="Times New Roman"/>
                <w:b w:val="false"/>
                <w:i w:val="false"/>
                <w:color w:val="000000"/>
                <w:sz w:val="20"/>
              </w:rPr>
              <w:t>
</w:t>
            </w:r>
            <w:r>
              <w:rPr>
                <w:rFonts w:ascii="Times New Roman"/>
                <w:b w:val="false"/>
                <w:i w:val="false"/>
                <w:color w:val="000000"/>
                <w:sz w:val="20"/>
              </w:rPr>
              <w:t>Қатты қорытпалар мен баяу балқитын металды бұйымдарды тегістеуші</w:t>
            </w:r>
          </w:p>
          <w:p>
            <w:pPr>
              <w:spacing w:after="20"/>
              <w:ind w:left="20"/>
              <w:jc w:val="both"/>
            </w:pPr>
            <w:r>
              <w:rPr>
                <w:rFonts w:ascii="Times New Roman"/>
                <w:b w:val="false"/>
                <w:i w:val="false"/>
                <w:color w:val="000000"/>
                <w:sz w:val="20"/>
              </w:rPr>
              <w:t>
Ажарлаушы - 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тегістеу станоктарында, сондай-ақ мамандандырылған жартылай автоматты және автоматты станоктарда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4" w:id="3261"/>
          <w:p>
            <w:pPr>
              <w:spacing w:after="20"/>
              <w:ind w:left="20"/>
              <w:jc w:val="both"/>
            </w:pPr>
            <w:r>
              <w:rPr>
                <w:rFonts w:ascii="Times New Roman"/>
                <w:b w:val="false"/>
                <w:i w:val="false"/>
                <w:color w:val="000000"/>
                <w:sz w:val="20"/>
              </w:rPr>
              <w:t>
1. Тегістеу өңдеу бойынша дайындық жұмыстарын жүргізу</w:t>
            </w:r>
          </w:p>
          <w:bookmarkEnd w:id="3261"/>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Дайындаманың конструкторлық-технологиялық құжаттамаға сәйкестігін сәйкестендіру</w:t>
            </w:r>
          </w:p>
          <w:p>
            <w:pPr>
              <w:spacing w:after="20"/>
              <w:ind w:left="20"/>
              <w:jc w:val="both"/>
            </w:pPr>
            <w:r>
              <w:rPr>
                <w:rFonts w:ascii="Times New Roman"/>
                <w:b w:val="false"/>
                <w:i w:val="false"/>
                <w:color w:val="000000"/>
                <w:sz w:val="20"/>
              </w:rPr>
              <w:t>
3. Технологиялық процеске сәйкес тегістеу өңдеу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6" w:id="3262"/>
          <w:p>
            <w:pPr>
              <w:spacing w:after="20"/>
              <w:ind w:left="20"/>
              <w:jc w:val="both"/>
            </w:pPr>
            <w:r>
              <w:rPr>
                <w:rFonts w:ascii="Times New Roman"/>
                <w:b w:val="false"/>
                <w:i w:val="false"/>
                <w:color w:val="000000"/>
                <w:sz w:val="20"/>
              </w:rPr>
              <w:t>
Еңбек функциясы 1:</w:t>
            </w:r>
          </w:p>
          <w:bookmarkEnd w:id="3262"/>
          <w:p>
            <w:pPr>
              <w:spacing w:after="20"/>
              <w:ind w:left="20"/>
              <w:jc w:val="both"/>
            </w:pPr>
            <w:r>
              <w:rPr>
                <w:rFonts w:ascii="Times New Roman"/>
                <w:b w:val="false"/>
                <w:i w:val="false"/>
                <w:color w:val="000000"/>
                <w:sz w:val="20"/>
              </w:rPr>
              <w:t>
Тегістеу өңдеу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7" w:id="3263"/>
          <w:p>
            <w:pPr>
              <w:spacing w:after="20"/>
              <w:ind w:left="20"/>
              <w:jc w:val="both"/>
            </w:pPr>
            <w:r>
              <w:rPr>
                <w:rFonts w:ascii="Times New Roman"/>
                <w:b w:val="false"/>
                <w:i w:val="false"/>
                <w:color w:val="000000"/>
                <w:sz w:val="20"/>
              </w:rPr>
              <w:t>
Дағды 1:</w:t>
            </w:r>
          </w:p>
          <w:bookmarkEnd w:id="3263"/>
          <w:p>
            <w:pPr>
              <w:spacing w:after="20"/>
              <w:ind w:left="20"/>
              <w:jc w:val="both"/>
            </w:pPr>
            <w:r>
              <w:rPr>
                <w:rFonts w:ascii="Times New Roman"/>
                <w:b w:val="false"/>
                <w:i w:val="false"/>
                <w:color w:val="000000"/>
                <w:sz w:val="20"/>
              </w:rPr>
              <w:t>
Тегістеуді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8" w:id="3264"/>
          <w:p>
            <w:pPr>
              <w:spacing w:after="20"/>
              <w:ind w:left="20"/>
              <w:jc w:val="both"/>
            </w:pPr>
            <w:r>
              <w:rPr>
                <w:rFonts w:ascii="Times New Roman"/>
                <w:b w:val="false"/>
                <w:i w:val="false"/>
                <w:color w:val="000000"/>
                <w:sz w:val="20"/>
              </w:rPr>
              <w:t>
Машықтар:</w:t>
            </w:r>
          </w:p>
          <w:bookmarkEnd w:id="3264"/>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бөлшектердің беттерін тегістеу машиналарында 9-11 квалитет бойынша өлшем дәлдігімен тегістеу үшін бастапқы деректерді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станоктарында 9-11 квалитет бойынша өлшем дәлдігімен қарапайым бөлшектердің беттерін тегістеуге арналған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дайындық, станокқа орнату және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9-11 квалитеттер бойынша өлшем дәлдігімен қарапайым бөлшектердің беттерін тегістеу үшін тозу дәрежесін анықтау және тегістеу дөңгелектерін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Дайындаманы өрескел салыстырумен немесе салыстырусыз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картаға сәйкес 9-11 квалитет бойынша өлшем дәлдігімен қарапайым бөлшектердің беттерін тегістеу үшін тегістеу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Қажетті есептеулерді орындау және тегістеу режимдерінің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кезінде СОТС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станоктарында СОТС бар-жоғын және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Техникалық құжаттамаға сәйкес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Тегістеуіштің жұмыс орнында орналасқан технологиялық жабдыққа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Тегістеуіштің жұмыс орнында орналасқан технологиялық жабдықтың (айлабұйымдар, өлшеу және көмекші құралдар) талап етілетін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өрт, өнеркәсіптік және экологиялық қауіпсіздік талаптарына, тегістеуіштің жұмыс орнын ұйымдастыру ережелеріне сәйкес жұмыс орнының жай-күйін қолдау.</w:t>
            </w:r>
          </w:p>
          <w:p>
            <w:pPr>
              <w:spacing w:after="20"/>
              <w:ind w:left="20"/>
              <w:jc w:val="both"/>
            </w:pPr>
            <w:r>
              <w:rPr>
                <w:rFonts w:ascii="Times New Roman"/>
                <w:b w:val="false"/>
                <w:i w:val="false"/>
                <w:color w:val="000000"/>
                <w:sz w:val="20"/>
              </w:rPr>
              <w:t>
14. Жұмыстарды жүргізу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2" w:id="3265"/>
          <w:p>
            <w:pPr>
              <w:spacing w:after="20"/>
              <w:ind w:left="20"/>
              <w:jc w:val="both"/>
            </w:pPr>
            <w:r>
              <w:rPr>
                <w:rFonts w:ascii="Times New Roman"/>
                <w:b w:val="false"/>
                <w:i w:val="false"/>
                <w:color w:val="000000"/>
                <w:sz w:val="20"/>
              </w:rPr>
              <w:t>
Білімдер:</w:t>
            </w:r>
          </w:p>
          <w:bookmarkEnd w:id="3265"/>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тегістеу машиналарының құрылымы, жұмыс принципі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машиналарын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Салқындатқыш және майлаушы сұйықтықтардың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Тегістеу станоктарында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Өңдеу құралдарының түрлері мен түрлері (алмас құралы, Жылтырату пастасы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Берілген біліктіліктер мен кедір-бұдыр параметрлеріне жету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Анықтамалықтар мен станоктың паспорты бойынша тегістеу режимдерін айқындау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9-11 квалитет бойынша өлшем дәлдігімен Қарапайым бөлшектердің беттерін тегістеуге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 машиналарында тегістеу дөңгелектерін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Тегістеу машиналарында 9-11 квалитет бойынша өлшем дәлдігімен Қарапайым бөлшектердің беттерін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Тегістеу станоктарына техникалық қызмет көрсету жөніндегі регламенттік жұмыстардың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6" w:id="3266"/>
          <w:p>
            <w:pPr>
              <w:spacing w:after="20"/>
              <w:ind w:left="20"/>
              <w:jc w:val="both"/>
            </w:pPr>
            <w:r>
              <w:rPr>
                <w:rFonts w:ascii="Times New Roman"/>
                <w:b w:val="false"/>
                <w:i w:val="false"/>
                <w:color w:val="000000"/>
                <w:sz w:val="20"/>
              </w:rPr>
              <w:t>
Дағды 2:</w:t>
            </w:r>
          </w:p>
          <w:bookmarkEnd w:id="3266"/>
          <w:p>
            <w:pPr>
              <w:spacing w:after="20"/>
              <w:ind w:left="20"/>
              <w:jc w:val="both"/>
            </w:pPr>
            <w:r>
              <w:rPr>
                <w:rFonts w:ascii="Times New Roman"/>
                <w:b w:val="false"/>
                <w:i w:val="false"/>
                <w:color w:val="000000"/>
                <w:sz w:val="20"/>
              </w:rPr>
              <w:t>
Тегістеу бойынша конструкторлық-технологиялық құжаттаманы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7" w:id="3267"/>
          <w:p>
            <w:pPr>
              <w:spacing w:after="20"/>
              <w:ind w:left="20"/>
              <w:jc w:val="both"/>
            </w:pPr>
            <w:r>
              <w:rPr>
                <w:rFonts w:ascii="Times New Roman"/>
                <w:b w:val="false"/>
                <w:i w:val="false"/>
                <w:color w:val="000000"/>
                <w:sz w:val="20"/>
              </w:rPr>
              <w:t>
Машықтар:</w:t>
            </w:r>
          </w:p>
          <w:bookmarkEnd w:id="3267"/>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 мен технологиялық құжаттаманы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машинасында дайындаманың беттерін өңдеуді орындау үшін бастапқы деректерді талдау.</w:t>
            </w:r>
          </w:p>
          <w:p>
            <w:pPr>
              <w:spacing w:after="20"/>
              <w:ind w:left="20"/>
              <w:jc w:val="both"/>
            </w:pPr>
            <w:r>
              <w:rPr>
                <w:rFonts w:ascii="Times New Roman"/>
                <w:b w:val="false"/>
                <w:i w:val="false"/>
                <w:color w:val="000000"/>
                <w:sz w:val="20"/>
              </w:rPr>
              <w:t>
3. 6-7 квалитет бойынша өлшем дәлдігімен күрделі бөлшектерді өңдеуге арналған тегістеу станоктарын баптау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0" w:id="3268"/>
          <w:p>
            <w:pPr>
              <w:spacing w:after="20"/>
              <w:ind w:left="20"/>
              <w:jc w:val="both"/>
            </w:pPr>
            <w:r>
              <w:rPr>
                <w:rFonts w:ascii="Times New Roman"/>
                <w:b w:val="false"/>
                <w:i w:val="false"/>
                <w:color w:val="000000"/>
                <w:sz w:val="20"/>
              </w:rPr>
              <w:t>
Білімдер:</w:t>
            </w:r>
          </w:p>
          <w:bookmarkEnd w:id="3268"/>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Дәлдік квалитеттері.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Кедір-бұдыр параметрлері.</w:t>
            </w:r>
          </w:p>
          <w:p>
            <w:pPr>
              <w:spacing w:after="20"/>
              <w:ind w:left="20"/>
              <w:jc w:val="both"/>
            </w:pPr>
            <w:r>
              <w:rPr>
                <w:rFonts w:ascii="Times New Roman"/>
                <w:b w:val="false"/>
                <w:i w:val="false"/>
                <w:color w:val="000000"/>
                <w:sz w:val="20"/>
              </w:rPr>
              <w:t>
6. Жұмыс сызбаларында беттердің өлшемдеріне, пішініне және өзара орналасуына, беттердің кедір-бұдырлығына төзімділік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6" w:id="3269"/>
          <w:p>
            <w:pPr>
              <w:spacing w:after="20"/>
              <w:ind w:left="20"/>
              <w:jc w:val="both"/>
            </w:pPr>
            <w:r>
              <w:rPr>
                <w:rFonts w:ascii="Times New Roman"/>
                <w:b w:val="false"/>
                <w:i w:val="false"/>
                <w:color w:val="000000"/>
                <w:sz w:val="20"/>
              </w:rPr>
              <w:t>
Еңбек функциясы 2:</w:t>
            </w:r>
          </w:p>
          <w:bookmarkEnd w:id="3269"/>
          <w:p>
            <w:pPr>
              <w:spacing w:after="20"/>
              <w:ind w:left="20"/>
              <w:jc w:val="both"/>
            </w:pPr>
            <w:r>
              <w:rPr>
                <w:rFonts w:ascii="Times New Roman"/>
                <w:b w:val="false"/>
                <w:i w:val="false"/>
                <w:color w:val="000000"/>
                <w:sz w:val="20"/>
              </w:rPr>
              <w:t>
Дайындаманың конструкторлық-технологиялық құжаттамаға сәйкестігін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7" w:id="3270"/>
          <w:p>
            <w:pPr>
              <w:spacing w:after="20"/>
              <w:ind w:left="20"/>
              <w:jc w:val="both"/>
            </w:pPr>
            <w:r>
              <w:rPr>
                <w:rFonts w:ascii="Times New Roman"/>
                <w:b w:val="false"/>
                <w:i w:val="false"/>
                <w:color w:val="000000"/>
                <w:sz w:val="20"/>
              </w:rPr>
              <w:t>
Дағды 1:</w:t>
            </w:r>
          </w:p>
          <w:bookmarkEnd w:id="3270"/>
          <w:p>
            <w:pPr>
              <w:spacing w:after="20"/>
              <w:ind w:left="20"/>
              <w:jc w:val="both"/>
            </w:pPr>
            <w:r>
              <w:rPr>
                <w:rFonts w:ascii="Times New Roman"/>
                <w:b w:val="false"/>
                <w:i w:val="false"/>
                <w:color w:val="000000"/>
                <w:sz w:val="20"/>
              </w:rPr>
              <w:t>
Дайындамалардың конструкторлық-технологиялық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8" w:id="3271"/>
          <w:p>
            <w:pPr>
              <w:spacing w:after="20"/>
              <w:ind w:left="20"/>
              <w:jc w:val="both"/>
            </w:pPr>
            <w:r>
              <w:rPr>
                <w:rFonts w:ascii="Times New Roman"/>
                <w:b w:val="false"/>
                <w:i w:val="false"/>
                <w:color w:val="000000"/>
                <w:sz w:val="20"/>
              </w:rPr>
              <w:t>
Машықтар:</w:t>
            </w:r>
          </w:p>
          <w:bookmarkEnd w:id="3271"/>
          <w:p>
            <w:pPr>
              <w:spacing w:after="20"/>
              <w:ind w:left="20"/>
              <w:jc w:val="both"/>
            </w:pPr>
            <w:r>
              <w:rPr>
                <w:rFonts w:ascii="Times New Roman"/>
                <w:b w:val="false"/>
                <w:i w:val="false"/>
                <w:color w:val="000000"/>
                <w:sz w:val="20"/>
              </w:rPr>
              <w:t>
</w:t>
            </w:r>
            <w:r>
              <w:rPr>
                <w:rFonts w:ascii="Times New Roman"/>
                <w:b w:val="false"/>
                <w:i w:val="false"/>
                <w:color w:val="000000"/>
                <w:sz w:val="20"/>
              </w:rPr>
              <w:t>1. Жылтыратуды орындау үшін бастапқы деректерді талдау.</w:t>
            </w:r>
          </w:p>
          <w:p>
            <w:pPr>
              <w:spacing w:after="20"/>
              <w:ind w:left="20"/>
              <w:jc w:val="both"/>
            </w:pPr>
            <w:r>
              <w:rPr>
                <w:rFonts w:ascii="Times New Roman"/>
                <w:b w:val="false"/>
                <w:i w:val="false"/>
                <w:color w:val="000000"/>
                <w:sz w:val="20"/>
              </w:rPr>
              <w:t>
2.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0" w:id="3272"/>
          <w:p>
            <w:pPr>
              <w:spacing w:after="20"/>
              <w:ind w:left="20"/>
              <w:jc w:val="both"/>
            </w:pPr>
            <w:r>
              <w:rPr>
                <w:rFonts w:ascii="Times New Roman"/>
                <w:b w:val="false"/>
                <w:i w:val="false"/>
                <w:color w:val="000000"/>
                <w:sz w:val="20"/>
              </w:rPr>
              <w:t>
Білімдер:</w:t>
            </w:r>
          </w:p>
          <w:bookmarkEnd w:id="3272"/>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 негіздері.</w:t>
            </w:r>
          </w:p>
          <w:p>
            <w:pPr>
              <w:spacing w:after="20"/>
              <w:ind w:left="20"/>
              <w:jc w:val="both"/>
            </w:pPr>
            <w:r>
              <w:rPr>
                <w:rFonts w:ascii="Times New Roman"/>
                <w:b w:val="false"/>
                <w:i w:val="false"/>
                <w:color w:val="000000"/>
                <w:sz w:val="20"/>
              </w:rPr>
              <w:t>
2. Сызба геометриясының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2" w:id="3273"/>
          <w:p>
            <w:pPr>
              <w:spacing w:after="20"/>
              <w:ind w:left="20"/>
              <w:jc w:val="both"/>
            </w:pPr>
            <w:r>
              <w:rPr>
                <w:rFonts w:ascii="Times New Roman"/>
                <w:b w:val="false"/>
                <w:i w:val="false"/>
                <w:color w:val="000000"/>
                <w:sz w:val="20"/>
              </w:rPr>
              <w:t>
Еңбек функциясы 3:</w:t>
            </w:r>
          </w:p>
          <w:bookmarkEnd w:id="3273"/>
          <w:p>
            <w:pPr>
              <w:spacing w:after="20"/>
              <w:ind w:left="20"/>
              <w:jc w:val="both"/>
            </w:pPr>
            <w:r>
              <w:rPr>
                <w:rFonts w:ascii="Times New Roman"/>
                <w:b w:val="false"/>
                <w:i w:val="false"/>
                <w:color w:val="000000"/>
                <w:sz w:val="20"/>
              </w:rPr>
              <w:t>
Технологиялық процеске сәйкес тегістеу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3" w:id="3274"/>
          <w:p>
            <w:pPr>
              <w:spacing w:after="20"/>
              <w:ind w:left="20"/>
              <w:jc w:val="both"/>
            </w:pPr>
            <w:r>
              <w:rPr>
                <w:rFonts w:ascii="Times New Roman"/>
                <w:b w:val="false"/>
                <w:i w:val="false"/>
                <w:color w:val="000000"/>
                <w:sz w:val="20"/>
              </w:rPr>
              <w:t>
Дағды 1:</w:t>
            </w:r>
          </w:p>
          <w:bookmarkEnd w:id="3274"/>
          <w:p>
            <w:pPr>
              <w:spacing w:after="20"/>
              <w:ind w:left="20"/>
              <w:jc w:val="both"/>
            </w:pPr>
            <w:r>
              <w:rPr>
                <w:rFonts w:ascii="Times New Roman"/>
                <w:b w:val="false"/>
                <w:i w:val="false"/>
                <w:color w:val="000000"/>
                <w:sz w:val="20"/>
              </w:rPr>
              <w:t>
Қарапайым күрделіліктегі тегістеуді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4" w:id="3275"/>
          <w:p>
            <w:pPr>
              <w:spacing w:after="20"/>
              <w:ind w:left="20"/>
              <w:jc w:val="both"/>
            </w:pPr>
            <w:r>
              <w:rPr>
                <w:rFonts w:ascii="Times New Roman"/>
                <w:b w:val="false"/>
                <w:i w:val="false"/>
                <w:color w:val="000000"/>
                <w:sz w:val="20"/>
              </w:rPr>
              <w:t>
Машықтар:</w:t>
            </w:r>
          </w:p>
          <w:bookmarkEnd w:id="3275"/>
          <w:p>
            <w:pPr>
              <w:spacing w:after="20"/>
              <w:ind w:left="20"/>
              <w:jc w:val="both"/>
            </w:pPr>
            <w:r>
              <w:rPr>
                <w:rFonts w:ascii="Times New Roman"/>
                <w:b w:val="false"/>
                <w:i w:val="false"/>
                <w:color w:val="000000"/>
                <w:sz w:val="20"/>
              </w:rPr>
              <w:t>
</w:t>
            </w:r>
            <w:r>
              <w:rPr>
                <w:rFonts w:ascii="Times New Roman"/>
                <w:b w:val="false"/>
                <w:i w:val="false"/>
                <w:color w:val="000000"/>
                <w:sz w:val="20"/>
              </w:rPr>
              <w:t>1. 9-11 квалитет бойынша өлшем дәлдігімен Қарапайым бөлшектердің беттерін тегістеуге арналған техникалық құжаттаманы оқу және қолдану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дөңгелектерін түзете отырып,технологиялық карта бойынша өңдеу реттілігі мен кесу режимдерін сақтай отырып, тегіс-тегістеу, дөңгелек тегістеу және орталықсыз-тегістеу станоктарында 11 квалитет және кедір-бұдырлық параметрі Ra 5-1, 25 бойынша дөңгелек пішінді болаттардың жоғары сапалы маркаларынан қарапайым тұрақты бөлшектердің сыртқы беттерін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8-10 квалитеттер мен Ra 1,25-0,63 кедір-бұдырлық параметрі бойынша белгілі бір бөлшектерді өңдеу үшін реттелген мамандандырылған жартылай автоматты және автоматты станоктарда дөңгелек профиль мен жазықтықтың бөлшектері мен жоғары сапалы болаттарын тегістеу және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Станокта және құрылғыларда бөлшектерді орнату және салыстыру.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9-11 квалитет бойынша өлшем дәлдігімен қарапайым бөлшектердің беттерін тегістеу кезінде ақаудың себептерін анықтау, ықтимал ақаудың алдын алу және жою.</w:t>
            </w:r>
          </w:p>
          <w:p>
            <w:pPr>
              <w:spacing w:after="20"/>
              <w:ind w:left="20"/>
              <w:jc w:val="both"/>
            </w:pPr>
            <w:r>
              <w:rPr>
                <w:rFonts w:ascii="Times New Roman"/>
                <w:b w:val="false"/>
                <w:i w:val="false"/>
                <w:color w:val="000000"/>
                <w:sz w:val="20"/>
              </w:rPr>
              <w:t>
6. Тегістеуіштің жұмыс орнында орналасқан технологиялық жабдыққа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0" w:id="3276"/>
          <w:p>
            <w:pPr>
              <w:spacing w:after="20"/>
              <w:ind w:left="20"/>
              <w:jc w:val="both"/>
            </w:pPr>
            <w:r>
              <w:rPr>
                <w:rFonts w:ascii="Times New Roman"/>
                <w:b w:val="false"/>
                <w:i w:val="false"/>
                <w:color w:val="000000"/>
                <w:sz w:val="20"/>
              </w:rPr>
              <w:t>
Білімдер:</w:t>
            </w:r>
          </w:p>
          <w:bookmarkEnd w:id="3276"/>
          <w:p>
            <w:pPr>
              <w:spacing w:after="20"/>
              <w:ind w:left="20"/>
              <w:jc w:val="both"/>
            </w:pPr>
            <w:r>
              <w:rPr>
                <w:rFonts w:ascii="Times New Roman"/>
                <w:b w:val="false"/>
                <w:i w:val="false"/>
                <w:color w:val="000000"/>
                <w:sz w:val="20"/>
              </w:rPr>
              <w:t>
</w:t>
            </w:r>
            <w:r>
              <w:rPr>
                <w:rFonts w:ascii="Times New Roman"/>
                <w:b w:val="false"/>
                <w:i w:val="false"/>
                <w:color w:val="000000"/>
                <w:sz w:val="20"/>
              </w:rPr>
              <w:t>1. Әр түрлі типтегі және модельдегі тегістеуіштердің дәлдігін тексерудің құрылымдық ерекшеліктері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машиналарын баптау кезінде қолданылатын әмбебап және арнайы құрылғылардың құрылымдық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Бақылау-өлшеу құралдарының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Тегістеу станоктарын баптау кезінде пайдаланылатын бақылау-өлшеу құралдары мен аспаптарын баптау және реттеу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Әрлеу әдістері (тегістеу, сүрту, суперфиншинг, абразивті-сұйық жылтырату) және олардың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Тегістеу түрлері (тегіс тегістеу, орталықсыз тегістеу, дөңгелек (ішкі және сыртқы) тегістеу, координаталық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Ең көп таралған құрылғылардың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дөңгелектерінің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дөңгелектерін түзету әдістері және оларды өңдеу материалдары мен өңдеу тазалығына байланысты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Жұмыстарды орындау үшін қажетті дайындамаларды, құралдарды, құрылғыларды алудың, сақтаудың және тапсырудың белгіленген тәртібі.</w:t>
            </w:r>
          </w:p>
          <w:p>
            <w:pPr>
              <w:spacing w:after="20"/>
              <w:ind w:left="20"/>
              <w:jc w:val="both"/>
            </w:pPr>
            <w:r>
              <w:rPr>
                <w:rFonts w:ascii="Times New Roman"/>
                <w:b w:val="false"/>
                <w:i w:val="false"/>
                <w:color w:val="000000"/>
                <w:sz w:val="20"/>
              </w:rPr>
              <w:t>
13. Өңделетін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3" w:id="3277"/>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2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Кәсіптің карточкасы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7" w:id="3278"/>
          <w:p>
            <w:pPr>
              <w:spacing w:after="20"/>
              <w:ind w:left="20"/>
              <w:jc w:val="both"/>
            </w:pPr>
            <w:r>
              <w:rPr>
                <w:rFonts w:ascii="Times New Roman"/>
                <w:b w:val="false"/>
                <w:i w:val="false"/>
                <w:color w:val="000000"/>
                <w:sz w:val="20"/>
              </w:rPr>
              <w:t>
Тегістеуші.</w:t>
            </w:r>
          </w:p>
          <w:bookmarkEnd w:id="327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8" w:id="3279"/>
          <w:p>
            <w:pPr>
              <w:spacing w:after="20"/>
              <w:ind w:left="20"/>
              <w:jc w:val="both"/>
            </w:pPr>
            <w:r>
              <w:rPr>
                <w:rFonts w:ascii="Times New Roman"/>
                <w:b w:val="false"/>
                <w:i w:val="false"/>
                <w:color w:val="000000"/>
                <w:sz w:val="20"/>
              </w:rPr>
              <w:t>
Білім деңгейі:</w:t>
            </w:r>
          </w:p>
          <w:bookmarkEnd w:id="3279"/>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9" w:id="3280"/>
          <w:p>
            <w:pPr>
              <w:spacing w:after="20"/>
              <w:ind w:left="20"/>
              <w:jc w:val="both"/>
            </w:pPr>
            <w:r>
              <w:rPr>
                <w:rFonts w:ascii="Times New Roman"/>
                <w:b w:val="false"/>
                <w:i w:val="false"/>
                <w:color w:val="000000"/>
                <w:sz w:val="20"/>
              </w:rPr>
              <w:t>
Мамандық:</w:t>
            </w:r>
          </w:p>
          <w:bookmarkEnd w:id="3280"/>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0" w:id="3281"/>
          <w:p>
            <w:pPr>
              <w:spacing w:after="20"/>
              <w:ind w:left="20"/>
              <w:jc w:val="both"/>
            </w:pPr>
            <w:r>
              <w:rPr>
                <w:rFonts w:ascii="Times New Roman"/>
                <w:b w:val="false"/>
                <w:i w:val="false"/>
                <w:color w:val="000000"/>
                <w:sz w:val="20"/>
              </w:rPr>
              <w:t>
Егеуқұмшы</w:t>
            </w:r>
          </w:p>
          <w:bookmarkEnd w:id="3281"/>
          <w:p>
            <w:pPr>
              <w:spacing w:after="20"/>
              <w:ind w:left="20"/>
              <w:jc w:val="both"/>
            </w:pPr>
            <w:r>
              <w:rPr>
                <w:rFonts w:ascii="Times New Roman"/>
                <w:b w:val="false"/>
                <w:i w:val="false"/>
                <w:color w:val="000000"/>
                <w:sz w:val="20"/>
              </w:rPr>
              <w:t>
</w:t>
            </w:r>
            <w:r>
              <w:rPr>
                <w:rFonts w:ascii="Times New Roman"/>
                <w:b w:val="false"/>
                <w:i w:val="false"/>
                <w:color w:val="000000"/>
                <w:sz w:val="20"/>
              </w:rPr>
              <w:t>Қатты қорытпалар мен баяу балқитын металды бұйымдарды тегістеуші</w:t>
            </w:r>
          </w:p>
          <w:p>
            <w:pPr>
              <w:spacing w:after="20"/>
              <w:ind w:left="20"/>
              <w:jc w:val="both"/>
            </w:pPr>
            <w:r>
              <w:rPr>
                <w:rFonts w:ascii="Times New Roman"/>
                <w:b w:val="false"/>
                <w:i w:val="false"/>
                <w:color w:val="000000"/>
                <w:sz w:val="20"/>
              </w:rPr>
              <w:t>
Ажарлаушы - 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тегістеу станоктарында, сондай-ақ мамандандырылған жартылай автоматты және автоматты станоктарда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2" w:id="3282"/>
          <w:p>
            <w:pPr>
              <w:spacing w:after="20"/>
              <w:ind w:left="20"/>
              <w:jc w:val="both"/>
            </w:pPr>
            <w:r>
              <w:rPr>
                <w:rFonts w:ascii="Times New Roman"/>
                <w:b w:val="false"/>
                <w:i w:val="false"/>
                <w:color w:val="000000"/>
                <w:sz w:val="20"/>
              </w:rPr>
              <w:t>
1. Тегістеу өңдеу бойынша дайындық жұмыстарын жүргізу</w:t>
            </w:r>
          </w:p>
          <w:bookmarkEnd w:id="3282"/>
          <w:p>
            <w:pPr>
              <w:spacing w:after="20"/>
              <w:ind w:left="20"/>
              <w:jc w:val="both"/>
            </w:pPr>
            <w:r>
              <w:rPr>
                <w:rFonts w:ascii="Times New Roman"/>
                <w:b w:val="false"/>
                <w:i w:val="false"/>
                <w:color w:val="000000"/>
                <w:sz w:val="20"/>
              </w:rPr>
              <w:t>
2. Дайындаманың конструкторлық-технологиялық құжаттамаға сәйкестігін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3" w:id="3283"/>
          <w:p>
            <w:pPr>
              <w:spacing w:after="20"/>
              <w:ind w:left="20"/>
              <w:jc w:val="both"/>
            </w:pPr>
            <w:r>
              <w:rPr>
                <w:rFonts w:ascii="Times New Roman"/>
                <w:b w:val="false"/>
                <w:i w:val="false"/>
                <w:color w:val="000000"/>
                <w:sz w:val="20"/>
              </w:rPr>
              <w:t>
Еңбек функциясы 1:</w:t>
            </w:r>
          </w:p>
          <w:bookmarkEnd w:id="3283"/>
          <w:p>
            <w:pPr>
              <w:spacing w:after="20"/>
              <w:ind w:left="20"/>
              <w:jc w:val="both"/>
            </w:pPr>
            <w:r>
              <w:rPr>
                <w:rFonts w:ascii="Times New Roman"/>
                <w:b w:val="false"/>
                <w:i w:val="false"/>
                <w:color w:val="000000"/>
                <w:sz w:val="20"/>
              </w:rPr>
              <w:t>
Тегістеу өңдеу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4" w:id="3284"/>
          <w:p>
            <w:pPr>
              <w:spacing w:after="20"/>
              <w:ind w:left="20"/>
              <w:jc w:val="both"/>
            </w:pPr>
            <w:r>
              <w:rPr>
                <w:rFonts w:ascii="Times New Roman"/>
                <w:b w:val="false"/>
                <w:i w:val="false"/>
                <w:color w:val="000000"/>
                <w:sz w:val="20"/>
              </w:rPr>
              <w:t>
Дағды 1:</w:t>
            </w:r>
          </w:p>
          <w:bookmarkEnd w:id="3284"/>
          <w:p>
            <w:pPr>
              <w:spacing w:after="20"/>
              <w:ind w:left="20"/>
              <w:jc w:val="both"/>
            </w:pPr>
            <w:r>
              <w:rPr>
                <w:rFonts w:ascii="Times New Roman"/>
                <w:b w:val="false"/>
                <w:i w:val="false"/>
                <w:color w:val="000000"/>
                <w:sz w:val="20"/>
              </w:rPr>
              <w:t>
Тегістеуді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5" w:id="3285"/>
          <w:p>
            <w:pPr>
              <w:spacing w:after="20"/>
              <w:ind w:left="20"/>
              <w:jc w:val="both"/>
            </w:pPr>
            <w:r>
              <w:rPr>
                <w:rFonts w:ascii="Times New Roman"/>
                <w:b w:val="false"/>
                <w:i w:val="false"/>
                <w:color w:val="000000"/>
                <w:sz w:val="20"/>
              </w:rPr>
              <w:t>
Машықтар:</w:t>
            </w:r>
          </w:p>
          <w:bookmarkEnd w:id="3285"/>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бөлшектердің беттерін тегістеу машиналарында 9-11 квалитет бойынша өлшем дәлдігімен тегістеу үшін бастапқы деректерді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станоктарында 9-11 квалитет бойынша өлшем дәлдігімен қарапайым бөлшектердің беттерін тегістеуге арналған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дайындық, станокқа орнату және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9-11 квалитеттер бойынша өлшем дәлдігімен Қарапайым бөлшектердің беттерін тегістеу үшін тозу дәрежесін анықтау және тегістеу дөңгелектерін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Дайындаманы өрескел салыстырумен немесе салыстырусыз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картаға сәйкес 9-11 квалитет бойынша өлшем дәлдігімен қарапайым бөлшектердің беттерін тегістеу үшін тегістеу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Қажетті есептеулерді орындау және тегістеу режимдерінің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кезінде СОТС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станоктарында СОТС бар-жоғын және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Техникалық құжаттамаға сәйкес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Тегістеуіштің жұмыс орнында орналасқан технологиялық жабдыққа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Тегістеуіштің жұмыс орнында орналасқан технологиялық жабдықтың (айлабұйымдар, өлшеу және көмекші құралдар) талап етілетін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өрт, өнеркәсіптік және экологиялық қауіпсіздік талаптарына, тегістеуіштің жұмыс орнын ұйымдастыру ережелеріне сәйкес жұмыс орнының жай-күйін қолдау.</w:t>
            </w:r>
          </w:p>
          <w:p>
            <w:pPr>
              <w:spacing w:after="20"/>
              <w:ind w:left="20"/>
              <w:jc w:val="both"/>
            </w:pPr>
            <w:r>
              <w:rPr>
                <w:rFonts w:ascii="Times New Roman"/>
                <w:b w:val="false"/>
                <w:i w:val="false"/>
                <w:color w:val="000000"/>
                <w:sz w:val="20"/>
              </w:rPr>
              <w:t>
14. Жұмыстарды жүргізу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9" w:id="3286"/>
          <w:p>
            <w:pPr>
              <w:spacing w:after="20"/>
              <w:ind w:left="20"/>
              <w:jc w:val="both"/>
            </w:pPr>
            <w:r>
              <w:rPr>
                <w:rFonts w:ascii="Times New Roman"/>
                <w:b w:val="false"/>
                <w:i w:val="false"/>
                <w:color w:val="000000"/>
                <w:sz w:val="20"/>
              </w:rPr>
              <w:t>
Білімдер:</w:t>
            </w:r>
          </w:p>
          <w:bookmarkEnd w:id="3286"/>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тегістеу машиналарының құрылымы, жұмыс принципі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машиналарын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Салқындатқыш және майлаушы сұйықтықтардың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Тегістеу станоктарында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Өңдеу құралдарының түрлері мен түрлері (алмас құралы, жылтырату пастасы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Берілген біліктіліктер мен кедір-бұдыр параметрлеріне жету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Анықтамалықтар мен станоктың паспорты бойынша тегістеу режимдерін айқындау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9-11 квалитет бойынша өлшем дәлдігімен Қарапайым бөлшектердің беттерін тегістеуге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 машиналарында тегістеу дөңгелектерін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Тегістеу машиналарында 9-11 квалитет бойынша өлшем дәлдігімен Қарапайым бөлшектердің беттерін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Тегістеу станоктарына техникалық қызмет көрсету жөніндегі регламенттік жұмыстардың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3" w:id="3287"/>
          <w:p>
            <w:pPr>
              <w:spacing w:after="20"/>
              <w:ind w:left="20"/>
              <w:jc w:val="both"/>
            </w:pPr>
            <w:r>
              <w:rPr>
                <w:rFonts w:ascii="Times New Roman"/>
                <w:b w:val="false"/>
                <w:i w:val="false"/>
                <w:color w:val="000000"/>
                <w:sz w:val="20"/>
              </w:rPr>
              <w:t>
Еңбек функциясы 2:</w:t>
            </w:r>
          </w:p>
          <w:bookmarkEnd w:id="3287"/>
          <w:p>
            <w:pPr>
              <w:spacing w:after="20"/>
              <w:ind w:left="20"/>
              <w:jc w:val="both"/>
            </w:pPr>
            <w:r>
              <w:rPr>
                <w:rFonts w:ascii="Times New Roman"/>
                <w:b w:val="false"/>
                <w:i w:val="false"/>
                <w:color w:val="000000"/>
                <w:sz w:val="20"/>
              </w:rPr>
              <w:t>
Дайындаманың конструкторлық-технологиялық құжаттамаға сәйкестігін сәйкестендіру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4" w:id="3288"/>
          <w:p>
            <w:pPr>
              <w:spacing w:after="20"/>
              <w:ind w:left="20"/>
              <w:jc w:val="both"/>
            </w:pPr>
            <w:r>
              <w:rPr>
                <w:rFonts w:ascii="Times New Roman"/>
                <w:b w:val="false"/>
                <w:i w:val="false"/>
                <w:color w:val="000000"/>
                <w:sz w:val="20"/>
              </w:rPr>
              <w:t>
Дағды 1:</w:t>
            </w:r>
          </w:p>
          <w:bookmarkEnd w:id="3288"/>
          <w:p>
            <w:pPr>
              <w:spacing w:after="20"/>
              <w:ind w:left="20"/>
              <w:jc w:val="both"/>
            </w:pPr>
            <w:r>
              <w:rPr>
                <w:rFonts w:ascii="Times New Roman"/>
                <w:b w:val="false"/>
                <w:i w:val="false"/>
                <w:color w:val="000000"/>
                <w:sz w:val="20"/>
              </w:rPr>
              <w:t>
Дайындамалардың конструкторлық-технологиялық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5" w:id="3289"/>
          <w:p>
            <w:pPr>
              <w:spacing w:after="20"/>
              <w:ind w:left="20"/>
              <w:jc w:val="both"/>
            </w:pPr>
            <w:r>
              <w:rPr>
                <w:rFonts w:ascii="Times New Roman"/>
                <w:b w:val="false"/>
                <w:i w:val="false"/>
                <w:color w:val="000000"/>
                <w:sz w:val="20"/>
              </w:rPr>
              <w:t>
Машықтар:</w:t>
            </w:r>
          </w:p>
          <w:bookmarkEnd w:id="3289"/>
          <w:p>
            <w:pPr>
              <w:spacing w:after="20"/>
              <w:ind w:left="20"/>
              <w:jc w:val="both"/>
            </w:pPr>
            <w:r>
              <w:rPr>
                <w:rFonts w:ascii="Times New Roman"/>
                <w:b w:val="false"/>
                <w:i w:val="false"/>
                <w:color w:val="000000"/>
                <w:sz w:val="20"/>
              </w:rPr>
              <w:t>
</w:t>
            </w:r>
            <w:r>
              <w:rPr>
                <w:rFonts w:ascii="Times New Roman"/>
                <w:b w:val="false"/>
                <w:i w:val="false"/>
                <w:color w:val="000000"/>
                <w:sz w:val="20"/>
              </w:rPr>
              <w:t>1. Жылтыратуды орындау үшін бастапқы деректерді талдау.</w:t>
            </w:r>
          </w:p>
          <w:p>
            <w:pPr>
              <w:spacing w:after="20"/>
              <w:ind w:left="20"/>
              <w:jc w:val="both"/>
            </w:pPr>
            <w:r>
              <w:rPr>
                <w:rFonts w:ascii="Times New Roman"/>
                <w:b w:val="false"/>
                <w:i w:val="false"/>
                <w:color w:val="000000"/>
                <w:sz w:val="20"/>
              </w:rPr>
              <w:t>
2. Конструкторлық-технологиялық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7" w:id="3290"/>
          <w:p>
            <w:pPr>
              <w:spacing w:after="20"/>
              <w:ind w:left="20"/>
              <w:jc w:val="both"/>
            </w:pPr>
            <w:r>
              <w:rPr>
                <w:rFonts w:ascii="Times New Roman"/>
                <w:b w:val="false"/>
                <w:i w:val="false"/>
                <w:color w:val="000000"/>
                <w:sz w:val="20"/>
              </w:rPr>
              <w:t>
Білімдер:</w:t>
            </w:r>
          </w:p>
          <w:bookmarkEnd w:id="3290"/>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 негіздері.</w:t>
            </w:r>
          </w:p>
          <w:p>
            <w:pPr>
              <w:spacing w:after="20"/>
              <w:ind w:left="20"/>
              <w:jc w:val="both"/>
            </w:pPr>
            <w:r>
              <w:rPr>
                <w:rFonts w:ascii="Times New Roman"/>
                <w:b w:val="false"/>
                <w:i w:val="false"/>
                <w:color w:val="000000"/>
                <w:sz w:val="20"/>
              </w:rPr>
              <w:t>
2. Сызба геометриясының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9" w:id="3291"/>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2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Кәсіптің карточкасы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3" w:id="3292"/>
          <w:p>
            <w:pPr>
              <w:spacing w:after="20"/>
              <w:ind w:left="20"/>
              <w:jc w:val="both"/>
            </w:pPr>
            <w:r>
              <w:rPr>
                <w:rFonts w:ascii="Times New Roman"/>
                <w:b w:val="false"/>
                <w:i w:val="false"/>
                <w:color w:val="000000"/>
                <w:sz w:val="20"/>
              </w:rPr>
              <w:t>
Тегістеуші.</w:t>
            </w:r>
          </w:p>
          <w:bookmarkEnd w:id="329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4" w:id="3293"/>
          <w:p>
            <w:pPr>
              <w:spacing w:after="20"/>
              <w:ind w:left="20"/>
              <w:jc w:val="both"/>
            </w:pPr>
            <w:r>
              <w:rPr>
                <w:rFonts w:ascii="Times New Roman"/>
                <w:b w:val="false"/>
                <w:i w:val="false"/>
                <w:color w:val="000000"/>
                <w:sz w:val="20"/>
              </w:rPr>
              <w:t>
Білім деңгейі:</w:t>
            </w:r>
          </w:p>
          <w:bookmarkEnd w:id="3293"/>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5" w:id="3294"/>
          <w:p>
            <w:pPr>
              <w:spacing w:after="20"/>
              <w:ind w:left="20"/>
              <w:jc w:val="both"/>
            </w:pPr>
            <w:r>
              <w:rPr>
                <w:rFonts w:ascii="Times New Roman"/>
                <w:b w:val="false"/>
                <w:i w:val="false"/>
                <w:color w:val="000000"/>
                <w:sz w:val="20"/>
              </w:rPr>
              <w:t>
Мамандық:</w:t>
            </w:r>
          </w:p>
          <w:bookmarkEnd w:id="3294"/>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кемінде 2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6" w:id="3295"/>
          <w:p>
            <w:pPr>
              <w:spacing w:after="20"/>
              <w:ind w:left="20"/>
              <w:jc w:val="both"/>
            </w:pPr>
            <w:r>
              <w:rPr>
                <w:rFonts w:ascii="Times New Roman"/>
                <w:b w:val="false"/>
                <w:i w:val="false"/>
                <w:color w:val="000000"/>
                <w:sz w:val="20"/>
              </w:rPr>
              <w:t>
Егеуқұмшы</w:t>
            </w:r>
          </w:p>
          <w:bookmarkEnd w:id="3295"/>
          <w:p>
            <w:pPr>
              <w:spacing w:after="20"/>
              <w:ind w:left="20"/>
              <w:jc w:val="both"/>
            </w:pPr>
            <w:r>
              <w:rPr>
                <w:rFonts w:ascii="Times New Roman"/>
                <w:b w:val="false"/>
                <w:i w:val="false"/>
                <w:color w:val="000000"/>
                <w:sz w:val="20"/>
              </w:rPr>
              <w:t>
</w:t>
            </w:r>
            <w:r>
              <w:rPr>
                <w:rFonts w:ascii="Times New Roman"/>
                <w:b w:val="false"/>
                <w:i w:val="false"/>
                <w:color w:val="000000"/>
                <w:sz w:val="20"/>
              </w:rPr>
              <w:t>Қатты қорытпалар мен баяу балқитын металды бұйымдарды тегістеуші</w:t>
            </w:r>
          </w:p>
          <w:p>
            <w:pPr>
              <w:spacing w:after="20"/>
              <w:ind w:left="20"/>
              <w:jc w:val="both"/>
            </w:pPr>
            <w:r>
              <w:rPr>
                <w:rFonts w:ascii="Times New Roman"/>
                <w:b w:val="false"/>
                <w:i w:val="false"/>
                <w:color w:val="000000"/>
                <w:sz w:val="20"/>
              </w:rPr>
              <w:t>
Ажарлаушы - 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тегістеу станоктарында, сондай-ақ мамандандырылған жартылай автоматты және автоматты станоктарда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Тегістеу өңдеу бойынша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8" w:id="3296"/>
          <w:p>
            <w:pPr>
              <w:spacing w:after="20"/>
              <w:ind w:left="20"/>
              <w:jc w:val="both"/>
            </w:pPr>
            <w:r>
              <w:rPr>
                <w:rFonts w:ascii="Times New Roman"/>
                <w:b w:val="false"/>
                <w:i w:val="false"/>
                <w:color w:val="000000"/>
                <w:sz w:val="20"/>
              </w:rPr>
              <w:t>
Еңбек функциясы 1:</w:t>
            </w:r>
          </w:p>
          <w:bookmarkEnd w:id="3296"/>
          <w:p>
            <w:pPr>
              <w:spacing w:after="20"/>
              <w:ind w:left="20"/>
              <w:jc w:val="both"/>
            </w:pPr>
            <w:r>
              <w:rPr>
                <w:rFonts w:ascii="Times New Roman"/>
                <w:b w:val="false"/>
                <w:i w:val="false"/>
                <w:color w:val="000000"/>
                <w:sz w:val="20"/>
              </w:rPr>
              <w:t>
Тегістеу өңдеу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9" w:id="3297"/>
          <w:p>
            <w:pPr>
              <w:spacing w:after="20"/>
              <w:ind w:left="20"/>
              <w:jc w:val="both"/>
            </w:pPr>
            <w:r>
              <w:rPr>
                <w:rFonts w:ascii="Times New Roman"/>
                <w:b w:val="false"/>
                <w:i w:val="false"/>
                <w:color w:val="000000"/>
                <w:sz w:val="20"/>
              </w:rPr>
              <w:t>
Дағды 1:</w:t>
            </w:r>
          </w:p>
          <w:bookmarkEnd w:id="3297"/>
          <w:p>
            <w:pPr>
              <w:spacing w:after="20"/>
              <w:ind w:left="20"/>
              <w:jc w:val="both"/>
            </w:pPr>
            <w:r>
              <w:rPr>
                <w:rFonts w:ascii="Times New Roman"/>
                <w:b w:val="false"/>
                <w:i w:val="false"/>
                <w:color w:val="000000"/>
                <w:sz w:val="20"/>
              </w:rPr>
              <w:t>
Тегістеуді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0" w:id="3298"/>
          <w:p>
            <w:pPr>
              <w:spacing w:after="20"/>
              <w:ind w:left="20"/>
              <w:jc w:val="both"/>
            </w:pPr>
            <w:r>
              <w:rPr>
                <w:rFonts w:ascii="Times New Roman"/>
                <w:b w:val="false"/>
                <w:i w:val="false"/>
                <w:color w:val="000000"/>
                <w:sz w:val="20"/>
              </w:rPr>
              <w:t>
Машықтар:</w:t>
            </w:r>
          </w:p>
          <w:bookmarkEnd w:id="3298"/>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бөлшектердің беттерін тегістеу машиналарында 9-11 квалитет бойынша өлшем дәлдігімен тегістеу үшін бастапқы деректерді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станоктарында 9-11 квалитет бойынша өлшем дәлдігімен қарапайым бөлшектердің беттерін тегістеуге арналған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дайындық, станокқа орнату және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9-11 квалитеттер бойынша өлшем дәлдігімен қарапайым бөлшектердің беттерін тегістеу үшін тозу дәрежесін анықтау және тегістеу дөңгелектерін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Дайындаманы өрескел салыстырумен немесе салыстырусыз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картаға сәйкес 9-11 квалитет бойынша өлшем дәлдігімен қарапайым бөлшектердің беттерін тегістеу үшін тегістеу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Қажетті есептеулерді орындау және тегістеу режимдерінің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кезінде СОТС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станоктарында СОТС бар-жоғын және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Техникалық құжаттамаға сәйкес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Тегістеуіштің жұмыс орнында орналасқан технологиялық жабдыққа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Тегістеуіштің жұмыс орнында орналасқан технологиялық жабдықтың (айлабұйымдар, өлшеу және көмекші құралдар) талап етілетін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өрт, өнеркәсіптік және экологиялық қауіпсіздік талаптарына, тегістеуіштің жұмыс орнын ұйымдастыру ережелеріне сәйкес жұмыс орнының жай-күйін қолдау.</w:t>
            </w:r>
          </w:p>
          <w:p>
            <w:pPr>
              <w:spacing w:after="20"/>
              <w:ind w:left="20"/>
              <w:jc w:val="both"/>
            </w:pPr>
            <w:r>
              <w:rPr>
                <w:rFonts w:ascii="Times New Roman"/>
                <w:b w:val="false"/>
                <w:i w:val="false"/>
                <w:color w:val="000000"/>
                <w:sz w:val="20"/>
              </w:rPr>
              <w:t>
14. Жұмыстарды жүргізу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5" w:id="3299"/>
          <w:p>
            <w:pPr>
              <w:spacing w:after="20"/>
              <w:ind w:left="20"/>
              <w:jc w:val="both"/>
            </w:pPr>
            <w:r>
              <w:rPr>
                <w:rFonts w:ascii="Times New Roman"/>
                <w:b w:val="false"/>
                <w:i w:val="false"/>
                <w:color w:val="000000"/>
                <w:sz w:val="20"/>
              </w:rPr>
              <w:t>
Білімдер:</w:t>
            </w:r>
          </w:p>
          <w:bookmarkEnd w:id="3299"/>
          <w:p>
            <w:pPr>
              <w:spacing w:after="20"/>
              <w:ind w:left="20"/>
              <w:jc w:val="both"/>
            </w:pPr>
            <w:r>
              <w:rPr>
                <w:rFonts w:ascii="Times New Roman"/>
                <w:b w:val="false"/>
                <w:i w:val="false"/>
                <w:color w:val="000000"/>
                <w:sz w:val="20"/>
              </w:rPr>
              <w:t>
</w:t>
            </w:r>
            <w:r>
              <w:rPr>
                <w:rFonts w:ascii="Times New Roman"/>
                <w:b w:val="false"/>
                <w:i w:val="false"/>
                <w:color w:val="000000"/>
                <w:sz w:val="20"/>
              </w:rPr>
              <w:t>4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тегістеу машиналарының құрылымы, жұмыс принципі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машиналарын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Салқындатқыш және майлаушы сұйықтықтардың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Тегістеу станоктарында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Өңдеу құралдарының түрлері мен түрлері (алмас құралы, Жылтырату пастасы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Берілген біліктіліктер мен кедір-бұдыр параметрлеріне жету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Анықтамалықтар мен станоктың паспорты бойынша тегістеу режимдерін айқындау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9-11 квалитет бойынша өлшем дәлдігімен Қарапайым бөлшектердің беттерін тегістеуге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 машиналарында тегістеу дөңгелектерін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Тегістеу машиналарында 9-11 квалитет бойынша өлшем дәлдігімен Қарапайым бөлшектердің беттерін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Тегістеу станоктарына техникалық қызмет көрсету жөніндегі регламенттік жұмыстардың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0" w:id="3300"/>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3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Супервайзерлер (бригадирлер)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 / 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Кәсіптің карточкасы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4" w:id="3301"/>
          <w:p>
            <w:pPr>
              <w:spacing w:after="20"/>
              <w:ind w:left="20"/>
              <w:jc w:val="both"/>
            </w:pPr>
            <w:r>
              <w:rPr>
                <w:rFonts w:ascii="Times New Roman"/>
                <w:b w:val="false"/>
                <w:i w:val="false"/>
                <w:color w:val="000000"/>
                <w:sz w:val="20"/>
              </w:rPr>
              <w:t>
Тегістеуші.</w:t>
            </w:r>
          </w:p>
          <w:bookmarkEnd w:id="330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5" w:id="3302"/>
          <w:p>
            <w:pPr>
              <w:spacing w:after="20"/>
              <w:ind w:left="20"/>
              <w:jc w:val="both"/>
            </w:pPr>
            <w:r>
              <w:rPr>
                <w:rFonts w:ascii="Times New Roman"/>
                <w:b w:val="false"/>
                <w:i w:val="false"/>
                <w:color w:val="000000"/>
                <w:sz w:val="20"/>
              </w:rPr>
              <w:t>
Білім деңгейі:</w:t>
            </w:r>
          </w:p>
          <w:bookmarkEnd w:id="3302"/>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6" w:id="3303"/>
          <w:p>
            <w:pPr>
              <w:spacing w:after="20"/>
              <w:ind w:left="20"/>
              <w:jc w:val="both"/>
            </w:pPr>
            <w:r>
              <w:rPr>
                <w:rFonts w:ascii="Times New Roman"/>
                <w:b w:val="false"/>
                <w:i w:val="false"/>
                <w:color w:val="000000"/>
                <w:sz w:val="20"/>
              </w:rPr>
              <w:t>
Мамандық:</w:t>
            </w:r>
          </w:p>
          <w:bookmarkEnd w:id="3303"/>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7" w:id="3304"/>
          <w:p>
            <w:pPr>
              <w:spacing w:after="20"/>
              <w:ind w:left="20"/>
              <w:jc w:val="both"/>
            </w:pPr>
            <w:r>
              <w:rPr>
                <w:rFonts w:ascii="Times New Roman"/>
                <w:b w:val="false"/>
                <w:i w:val="false"/>
                <w:color w:val="000000"/>
                <w:sz w:val="20"/>
              </w:rPr>
              <w:t>
Егеуқұмшы</w:t>
            </w:r>
          </w:p>
          <w:bookmarkEnd w:id="3304"/>
          <w:p>
            <w:pPr>
              <w:spacing w:after="20"/>
              <w:ind w:left="20"/>
              <w:jc w:val="both"/>
            </w:pPr>
            <w:r>
              <w:rPr>
                <w:rFonts w:ascii="Times New Roman"/>
                <w:b w:val="false"/>
                <w:i w:val="false"/>
                <w:color w:val="000000"/>
                <w:sz w:val="20"/>
              </w:rPr>
              <w:t>
</w:t>
            </w:r>
            <w:r>
              <w:rPr>
                <w:rFonts w:ascii="Times New Roman"/>
                <w:b w:val="false"/>
                <w:i w:val="false"/>
                <w:color w:val="000000"/>
                <w:sz w:val="20"/>
              </w:rPr>
              <w:t>Қатты қорытпалар мен баяу балқитын металды бұйымдарды тегістеуші</w:t>
            </w:r>
          </w:p>
          <w:p>
            <w:pPr>
              <w:spacing w:after="20"/>
              <w:ind w:left="20"/>
              <w:jc w:val="both"/>
            </w:pPr>
            <w:r>
              <w:rPr>
                <w:rFonts w:ascii="Times New Roman"/>
                <w:b w:val="false"/>
                <w:i w:val="false"/>
                <w:color w:val="000000"/>
                <w:sz w:val="20"/>
              </w:rPr>
              <w:t>
Ажарлаушы - 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тегістеу станоктарында, сондай-ақ мамандандырылған жартылай автоматты және автоматты станоктарда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Тегістеу өңдеу бойынша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9" w:id="3305"/>
          <w:p>
            <w:pPr>
              <w:spacing w:after="20"/>
              <w:ind w:left="20"/>
              <w:jc w:val="both"/>
            </w:pPr>
            <w:r>
              <w:rPr>
                <w:rFonts w:ascii="Times New Roman"/>
                <w:b w:val="false"/>
                <w:i w:val="false"/>
                <w:color w:val="000000"/>
                <w:sz w:val="20"/>
              </w:rPr>
              <w:t>
Еңбек функциясы 1:</w:t>
            </w:r>
          </w:p>
          <w:bookmarkEnd w:id="3305"/>
          <w:p>
            <w:pPr>
              <w:spacing w:after="20"/>
              <w:ind w:left="20"/>
              <w:jc w:val="both"/>
            </w:pPr>
            <w:r>
              <w:rPr>
                <w:rFonts w:ascii="Times New Roman"/>
                <w:b w:val="false"/>
                <w:i w:val="false"/>
                <w:color w:val="000000"/>
                <w:sz w:val="20"/>
              </w:rPr>
              <w:t>
Тегістеу өңдеу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0" w:id="3306"/>
          <w:p>
            <w:pPr>
              <w:spacing w:after="20"/>
              <w:ind w:left="20"/>
              <w:jc w:val="both"/>
            </w:pPr>
            <w:r>
              <w:rPr>
                <w:rFonts w:ascii="Times New Roman"/>
                <w:b w:val="false"/>
                <w:i w:val="false"/>
                <w:color w:val="000000"/>
                <w:sz w:val="20"/>
              </w:rPr>
              <w:t>
Дағды 1:</w:t>
            </w:r>
          </w:p>
          <w:bookmarkEnd w:id="3306"/>
          <w:p>
            <w:pPr>
              <w:spacing w:after="20"/>
              <w:ind w:left="20"/>
              <w:jc w:val="both"/>
            </w:pPr>
            <w:r>
              <w:rPr>
                <w:rFonts w:ascii="Times New Roman"/>
                <w:b w:val="false"/>
                <w:i w:val="false"/>
                <w:color w:val="000000"/>
                <w:sz w:val="20"/>
              </w:rPr>
              <w:t>
Тегістеуді орындауға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1" w:id="3307"/>
          <w:p>
            <w:pPr>
              <w:spacing w:after="20"/>
              <w:ind w:left="20"/>
              <w:jc w:val="both"/>
            </w:pPr>
            <w:r>
              <w:rPr>
                <w:rFonts w:ascii="Times New Roman"/>
                <w:b w:val="false"/>
                <w:i w:val="false"/>
                <w:color w:val="000000"/>
                <w:sz w:val="20"/>
              </w:rPr>
              <w:t>
Машықтар:</w:t>
            </w:r>
          </w:p>
          <w:bookmarkEnd w:id="3307"/>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бөлшектердің беттерін тегістеу машиналарында 9-11 квалитет бойынша өлшем дәлдігімен тегістеу үшін бастапқы деректерді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станоктарында 9-11 квалитет бойынша өлшем дәлдігімен қарапайым бөлшектердің беттерін тегістеуге арналған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дайындық, станокқа орнату және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9-11 квалитеттер бойынша өлшем дәлдігімен қарапайым бөлшектердің беттерін тегістеу үшін тозу дәрежесін анықтау және тегістеу дөңгелектерін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Дайындаманы өрескел салыстырумен немесе салыстырусыз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Технологиялық картаға сәйкес 9-11 квалитет бойынша өлшем дәлдігімен Қарапайым бөлшектердің беттерін тегістеу үшін тегістеу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Қажетті есептеулерді орындау және тегістеу режимдерінің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кезінде СОТС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станоктарында СОТС бар-жоғын және жай-күйін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Техникалық құжаттамаға сәйкес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Тегістеуіштің жұмыс орнында орналасқан технологиялық жабдыққа техникалық қызмет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Тегістеуіштің жұмыс орнында орналасқан технологиялық жабдықтың (айлабұйымдар, өлшеу және көмекші құралдар) талап етілетін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өрт, өнеркәсіптік және экологиялық қауіпсіздік талаптарына, тегістеуіштің жұмыс орнын ұйымдастыру ережелеріне сәйкес жұмыс орнының жай-күйін қолдау.</w:t>
            </w:r>
          </w:p>
          <w:p>
            <w:pPr>
              <w:spacing w:after="20"/>
              <w:ind w:left="20"/>
              <w:jc w:val="both"/>
            </w:pPr>
            <w:r>
              <w:rPr>
                <w:rFonts w:ascii="Times New Roman"/>
                <w:b w:val="false"/>
                <w:i w:val="false"/>
                <w:color w:val="000000"/>
                <w:sz w:val="20"/>
              </w:rPr>
              <w:t>
14. Жұмыстарды жүргізу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5" w:id="3308"/>
          <w:p>
            <w:pPr>
              <w:spacing w:after="20"/>
              <w:ind w:left="20"/>
              <w:jc w:val="both"/>
            </w:pPr>
            <w:r>
              <w:rPr>
                <w:rFonts w:ascii="Times New Roman"/>
                <w:b w:val="false"/>
                <w:i w:val="false"/>
                <w:color w:val="000000"/>
                <w:sz w:val="20"/>
              </w:rPr>
              <w:t>
Білімдер:</w:t>
            </w:r>
          </w:p>
          <w:bookmarkEnd w:id="3308"/>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тегістеу машиналарының құрылымы, жұмыс принципі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машиналарын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Кедір-бұдырлықтың квалитеттері мен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Салқындатқыш және майлаушы сұйықтықтардың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Тегістеу станоктарында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Өңдеу құралдарының түрлері мен түрлері (алмас құралы, Жылтырату пастасы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8. 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Берілген Біліктіліктер мен кедір-бұдыр параметрлеріне жету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Анықтамалықтар мен станоктың паспорты бойынша тегістеу режимдерін айқындау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9-11 квалитет бойынша өлшем дәлдігімен қарапайым бөлшектердің беттерін тегістеуге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 машиналарында тегістеу дөңгелектерін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Тегістеу машиналарында 9-11 квалитет бойынша өлшем дәлдігімен қарапайым бөлшектердің беттерін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Тегістеу станоктарына техникалық қызмет көрсету жөніндегі регламенттік жұмыстардың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9" w:id="3309"/>
          <w:p>
            <w:pPr>
              <w:spacing w:after="20"/>
              <w:ind w:left="20"/>
              <w:jc w:val="both"/>
            </w:pPr>
            <w:r>
              <w:rPr>
                <w:rFonts w:ascii="Times New Roman"/>
                <w:b w:val="false"/>
                <w:i w:val="false"/>
                <w:color w:val="000000"/>
                <w:sz w:val="20"/>
              </w:rPr>
              <w:t>
Дағды 2:</w:t>
            </w:r>
          </w:p>
          <w:bookmarkEnd w:id="3309"/>
          <w:p>
            <w:pPr>
              <w:spacing w:after="20"/>
              <w:ind w:left="20"/>
              <w:jc w:val="both"/>
            </w:pPr>
            <w:r>
              <w:rPr>
                <w:rFonts w:ascii="Times New Roman"/>
                <w:b w:val="false"/>
                <w:i w:val="false"/>
                <w:color w:val="000000"/>
                <w:sz w:val="20"/>
              </w:rPr>
              <w:t>
Жабдыққа қызмет көрсету бойынша регламенттік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0" w:id="3310"/>
          <w:p>
            <w:pPr>
              <w:spacing w:after="20"/>
              <w:ind w:left="20"/>
              <w:jc w:val="both"/>
            </w:pPr>
            <w:r>
              <w:rPr>
                <w:rFonts w:ascii="Times New Roman"/>
                <w:b w:val="false"/>
                <w:i w:val="false"/>
                <w:color w:val="000000"/>
                <w:sz w:val="20"/>
              </w:rPr>
              <w:t>
Машықтар:</w:t>
            </w:r>
          </w:p>
          <w:bookmarkEnd w:id="3310"/>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құжаттамаға сәйкес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Тегістеуіштің жұмыс орнында орналасқан технологиялық жабдықтың (айлабұйымдардың, өлшеу және қосалқы құралдардың) қажетті техникалық жай-күйін қолдау.</w:t>
            </w:r>
          </w:p>
          <w:p>
            <w:pPr>
              <w:spacing w:after="20"/>
              <w:ind w:left="20"/>
              <w:jc w:val="both"/>
            </w:pPr>
            <w:r>
              <w:rPr>
                <w:rFonts w:ascii="Times New Roman"/>
                <w:b w:val="false"/>
                <w:i w:val="false"/>
                <w:color w:val="000000"/>
                <w:sz w:val="20"/>
              </w:rPr>
              <w:t>
3. Еңбекті қорғау, өрт, өнеркәсіптік және экологиялық қауіпсіздік талаптарына, тегістеуіштің жұмыс орнын ұйымдастыру ережелеріне сәйкес жұмыс орнының жай-күйін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3" w:id="3311"/>
          <w:p>
            <w:pPr>
              <w:spacing w:after="20"/>
              <w:ind w:left="20"/>
              <w:jc w:val="both"/>
            </w:pPr>
            <w:r>
              <w:rPr>
                <w:rFonts w:ascii="Times New Roman"/>
                <w:b w:val="false"/>
                <w:i w:val="false"/>
                <w:color w:val="000000"/>
                <w:sz w:val="20"/>
              </w:rPr>
              <w:t>
Білімдер:</w:t>
            </w:r>
          </w:p>
          <w:bookmarkEnd w:id="3311"/>
          <w:p>
            <w:pPr>
              <w:spacing w:after="20"/>
              <w:ind w:left="20"/>
              <w:jc w:val="both"/>
            </w:pPr>
            <w:r>
              <w:rPr>
                <w:rFonts w:ascii="Times New Roman"/>
                <w:b w:val="false"/>
                <w:i w:val="false"/>
                <w:color w:val="000000"/>
                <w:sz w:val="20"/>
              </w:rPr>
              <w:t>
</w:t>
            </w:r>
            <w:r>
              <w:rPr>
                <w:rFonts w:ascii="Times New Roman"/>
                <w:b w:val="false"/>
                <w:i w:val="false"/>
                <w:color w:val="000000"/>
                <w:sz w:val="20"/>
              </w:rPr>
              <w:t>1. Тесіктерді өңдеуге арналған кескіш құралдардың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бөлшектерде тесіктер жасау үшін тегістеуіштердің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3. 0,005 мм дейінгі дәлдікпен салыстыра отырып дайындамаларды орнату және бекіту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Қайрау станоктарының құрылғысы, пайдалану ережелері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Тегістеу станоктарының жарамдылығы мен жұмысқа қабілеттілігін тексеру тәртібі.</w:t>
            </w:r>
          </w:p>
          <w:p>
            <w:pPr>
              <w:spacing w:after="20"/>
              <w:ind w:left="20"/>
              <w:jc w:val="both"/>
            </w:pPr>
            <w:r>
              <w:rPr>
                <w:rFonts w:ascii="Times New Roman"/>
                <w:b w:val="false"/>
                <w:i w:val="false"/>
                <w:color w:val="000000"/>
                <w:sz w:val="20"/>
              </w:rPr>
              <w:t>
6. Тегістеу станоктарына техникалық қызмет көрсету жөніндегі регламенттік жұмыстардың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9" w:id="3312"/>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3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МЕМСТ 25761-83. Кесу арқылы өңдеу түрлері. Жалпы ұғымдардың терминдері мен анықтамалары;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Кәсіптің карточкасы "Жылтыратушы":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3" w:id="3313"/>
          <w:p>
            <w:pPr>
              <w:spacing w:after="20"/>
              <w:ind w:left="20"/>
              <w:jc w:val="both"/>
            </w:pPr>
            <w:r>
              <w:rPr>
                <w:rFonts w:ascii="Times New Roman"/>
                <w:b w:val="false"/>
                <w:i w:val="false"/>
                <w:color w:val="000000"/>
                <w:sz w:val="20"/>
              </w:rPr>
              <w:t>
Жылтыратушы.</w:t>
            </w:r>
          </w:p>
          <w:bookmarkEnd w:id="3313"/>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4" w:id="3314"/>
          <w:p>
            <w:pPr>
              <w:spacing w:after="20"/>
              <w:ind w:left="20"/>
              <w:jc w:val="both"/>
            </w:pPr>
            <w:r>
              <w:rPr>
                <w:rFonts w:ascii="Times New Roman"/>
                <w:b w:val="false"/>
                <w:i w:val="false"/>
                <w:color w:val="000000"/>
                <w:sz w:val="20"/>
              </w:rPr>
              <w:t>
Білім деңгейі:</w:t>
            </w:r>
          </w:p>
          <w:bookmarkEnd w:id="3314"/>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5" w:id="3315"/>
          <w:p>
            <w:pPr>
              <w:spacing w:after="20"/>
              <w:ind w:left="20"/>
              <w:jc w:val="both"/>
            </w:pPr>
            <w:r>
              <w:rPr>
                <w:rFonts w:ascii="Times New Roman"/>
                <w:b w:val="false"/>
                <w:i w:val="false"/>
                <w:color w:val="000000"/>
                <w:sz w:val="20"/>
              </w:rPr>
              <w:t>
Мамандық:</w:t>
            </w:r>
          </w:p>
          <w:bookmarkEnd w:id="3315"/>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6" w:id="3316"/>
          <w:p>
            <w:pPr>
              <w:spacing w:after="20"/>
              <w:ind w:left="20"/>
              <w:jc w:val="both"/>
            </w:pPr>
            <w:r>
              <w:rPr>
                <w:rFonts w:ascii="Times New Roman"/>
                <w:b w:val="false"/>
                <w:i w:val="false"/>
                <w:color w:val="000000"/>
                <w:sz w:val="20"/>
              </w:rPr>
              <w:t>
Біліктілік:</w:t>
            </w:r>
          </w:p>
          <w:bookmarkEnd w:id="3316"/>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7" w:id="3317"/>
          <w:p>
            <w:pPr>
              <w:spacing w:after="20"/>
              <w:ind w:left="20"/>
              <w:jc w:val="both"/>
            </w:pPr>
            <w:r>
              <w:rPr>
                <w:rFonts w:ascii="Times New Roman"/>
                <w:b w:val="false"/>
                <w:i w:val="false"/>
                <w:color w:val="000000"/>
                <w:sz w:val="20"/>
              </w:rPr>
              <w:t>
Электрмен жылтыратушы</w:t>
            </w:r>
          </w:p>
          <w:bookmarkEnd w:id="3317"/>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әртүрлі беттерін жылтырату станоктарында, автоматтарда және қолмен пневматикалық машиналармен және жылтырату дөңгелектерімен жылтырату.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8" w:id="3318"/>
          <w:p>
            <w:pPr>
              <w:spacing w:after="20"/>
              <w:ind w:left="20"/>
              <w:jc w:val="both"/>
            </w:pPr>
            <w:r>
              <w:rPr>
                <w:rFonts w:ascii="Times New Roman"/>
                <w:b w:val="false"/>
                <w:i w:val="false"/>
                <w:color w:val="000000"/>
                <w:sz w:val="20"/>
              </w:rPr>
              <w:t>
1. Қарапайым бөлшектердің беттерін жылтыратуға дайындық жұмыстарын жүргізу</w:t>
            </w:r>
          </w:p>
          <w:bookmarkEnd w:id="3318"/>
          <w:p>
            <w:pPr>
              <w:spacing w:after="20"/>
              <w:ind w:left="20"/>
              <w:jc w:val="both"/>
            </w:pPr>
            <w:r>
              <w:rPr>
                <w:rFonts w:ascii="Times New Roman"/>
                <w:b w:val="false"/>
                <w:i w:val="false"/>
                <w:color w:val="000000"/>
                <w:sz w:val="20"/>
              </w:rPr>
              <w:t>
</w:t>
            </w:r>
            <w:r>
              <w:rPr>
                <w:rFonts w:ascii="Times New Roman"/>
                <w:b w:val="false"/>
                <w:i w:val="false"/>
                <w:color w:val="000000"/>
                <w:sz w:val="20"/>
              </w:rPr>
              <w:t>2. Жылтырату станоктарында және автоматты станоктарда қолдануға арналған дайындамалардың конструкторлық және технологиялық құжаттамаға сәйкестігін анықтау</w:t>
            </w:r>
          </w:p>
          <w:p>
            <w:pPr>
              <w:spacing w:after="20"/>
              <w:ind w:left="20"/>
              <w:jc w:val="both"/>
            </w:pPr>
            <w:r>
              <w:rPr>
                <w:rFonts w:ascii="Times New Roman"/>
                <w:b w:val="false"/>
                <w:i w:val="false"/>
                <w:color w:val="000000"/>
                <w:sz w:val="20"/>
              </w:rPr>
              <w:t>
3. Қарапайым бөлшектердің беттерін жылтырату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0" w:id="3319"/>
          <w:p>
            <w:pPr>
              <w:spacing w:after="20"/>
              <w:ind w:left="20"/>
              <w:jc w:val="both"/>
            </w:pPr>
            <w:r>
              <w:rPr>
                <w:rFonts w:ascii="Times New Roman"/>
                <w:b w:val="false"/>
                <w:i w:val="false"/>
                <w:color w:val="000000"/>
                <w:sz w:val="20"/>
              </w:rPr>
              <w:t>
Еңбек функциясы 1:</w:t>
            </w:r>
          </w:p>
          <w:bookmarkEnd w:id="3319"/>
          <w:p>
            <w:pPr>
              <w:spacing w:after="20"/>
              <w:ind w:left="20"/>
              <w:jc w:val="both"/>
            </w:pPr>
            <w:r>
              <w:rPr>
                <w:rFonts w:ascii="Times New Roman"/>
                <w:b w:val="false"/>
                <w:i w:val="false"/>
                <w:color w:val="000000"/>
                <w:sz w:val="20"/>
              </w:rPr>
              <w:t>
Қарапайым бөлшектердің беттерін жылтыратуға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1" w:id="3320"/>
          <w:p>
            <w:pPr>
              <w:spacing w:after="20"/>
              <w:ind w:left="20"/>
              <w:jc w:val="both"/>
            </w:pPr>
            <w:r>
              <w:rPr>
                <w:rFonts w:ascii="Times New Roman"/>
                <w:b w:val="false"/>
                <w:i w:val="false"/>
                <w:color w:val="000000"/>
                <w:sz w:val="20"/>
              </w:rPr>
              <w:t>
Дағды 1:</w:t>
            </w:r>
          </w:p>
          <w:bookmarkEnd w:id="3320"/>
          <w:p>
            <w:pPr>
              <w:spacing w:after="20"/>
              <w:ind w:left="20"/>
              <w:jc w:val="both"/>
            </w:pPr>
            <w:r>
              <w:rPr>
                <w:rFonts w:ascii="Times New Roman"/>
                <w:b w:val="false"/>
                <w:i w:val="false"/>
                <w:color w:val="000000"/>
                <w:sz w:val="20"/>
              </w:rPr>
              <w:t>
Қарапайым бөлшектердің беттерін жылтыратуға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2" w:id="3321"/>
          <w:p>
            <w:pPr>
              <w:spacing w:after="20"/>
              <w:ind w:left="20"/>
              <w:jc w:val="both"/>
            </w:pPr>
            <w:r>
              <w:rPr>
                <w:rFonts w:ascii="Times New Roman"/>
                <w:b w:val="false"/>
                <w:i w:val="false"/>
                <w:color w:val="000000"/>
                <w:sz w:val="20"/>
              </w:rPr>
              <w:t>
Машықтар:</w:t>
            </w:r>
          </w:p>
          <w:bookmarkEnd w:id="3321"/>
          <w:p>
            <w:pPr>
              <w:spacing w:after="20"/>
              <w:ind w:left="20"/>
              <w:jc w:val="both"/>
            </w:pPr>
            <w:r>
              <w:rPr>
                <w:rFonts w:ascii="Times New Roman"/>
                <w:b w:val="false"/>
                <w:i w:val="false"/>
                <w:color w:val="000000"/>
                <w:sz w:val="20"/>
              </w:rPr>
              <w:t>
</w:t>
            </w:r>
            <w:r>
              <w:rPr>
                <w:rFonts w:ascii="Times New Roman"/>
                <w:b w:val="false"/>
                <w:i w:val="false"/>
                <w:color w:val="000000"/>
                <w:sz w:val="20"/>
              </w:rPr>
              <w:t>1. Жай бөлшектердің сыртқы және ішкі цилиндрлік және пішінді беттерін жылтырату станоктарында, автоматтарда және қолмен щеткамен, тегістеуішпен және жылтырату дөңгелектерімен жылтыратудың бастапқы мәліметтерін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Жылтырату станоктары мен автоматтарда қарапайым бөлшектердің беттерін жылтыратуға арналған құрылғылар мен құралдарды таңдау, жұмысқа дайындау, станокқа орнату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Теріні киізге, ағашқа, былғары шеңберлерге домалату және жабыстыру.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Жылтыратушының жұмыс орнында орналасқан технологиялық жабдықтың (құрылғылардың, өлшеуіштердің және басқа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Еңбекті қорғау, өртке қарсы, өндірістік және экологиялық қауіпсіздік талаптарына және жылтыратушының жұмыс орнын ұйымдастыру ережелеріне сәйкес жұмыс орнының жай-күйін сақтау.</w:t>
            </w:r>
          </w:p>
          <w:p>
            <w:pPr>
              <w:spacing w:after="20"/>
              <w:ind w:left="20"/>
              <w:jc w:val="both"/>
            </w:pPr>
            <w:r>
              <w:rPr>
                <w:rFonts w:ascii="Times New Roman"/>
                <w:b w:val="false"/>
                <w:i w:val="false"/>
                <w:color w:val="000000"/>
                <w:sz w:val="20"/>
              </w:rPr>
              <w:t>
6. Жұмыстарды орындау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8" w:id="3322"/>
          <w:p>
            <w:pPr>
              <w:spacing w:after="20"/>
              <w:ind w:left="20"/>
              <w:jc w:val="both"/>
            </w:pPr>
            <w:r>
              <w:rPr>
                <w:rFonts w:ascii="Times New Roman"/>
                <w:b w:val="false"/>
                <w:i w:val="false"/>
                <w:color w:val="000000"/>
                <w:sz w:val="20"/>
              </w:rPr>
              <w:t>
Білімдер:</w:t>
            </w:r>
          </w:p>
          <w:bookmarkEnd w:id="3322"/>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жылтырату станоктарының, автоматтардың және пневматикалық станоктардың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Ұқсас жылтырату станоктары мен автоматтардың атауы мен мақсаты, олардың ең маңызды бөлшектері.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 мен аспаптарын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Әртүрлі түйіршіктердегі абразивтік материалдардың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Өңдеудің талап етілетін тазалығына байланысты тегістеу қағаздарының, жылтырататын дөңгелектердің, пасталар мен мастикалардың түрлерін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Дәлдік біліктіліктері.</w:t>
            </w:r>
          </w:p>
          <w:p>
            <w:pPr>
              <w:spacing w:after="20"/>
              <w:ind w:left="20"/>
              <w:jc w:val="both"/>
            </w:pPr>
            <w:r>
              <w:rPr>
                <w:rFonts w:ascii="Times New Roman"/>
                <w:b w:val="false"/>
                <w:i w:val="false"/>
                <w:color w:val="000000"/>
                <w:sz w:val="20"/>
              </w:rPr>
              <w:t>
9. Кедір-бұдырлық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7" w:id="3323"/>
          <w:p>
            <w:pPr>
              <w:spacing w:after="20"/>
              <w:ind w:left="20"/>
              <w:jc w:val="both"/>
            </w:pPr>
            <w:r>
              <w:rPr>
                <w:rFonts w:ascii="Times New Roman"/>
                <w:b w:val="false"/>
                <w:i w:val="false"/>
                <w:color w:val="000000"/>
                <w:sz w:val="20"/>
              </w:rPr>
              <w:t>
Дағды 2:</w:t>
            </w:r>
          </w:p>
          <w:bookmarkEnd w:id="3323"/>
          <w:p>
            <w:pPr>
              <w:spacing w:after="20"/>
              <w:ind w:left="20"/>
              <w:jc w:val="both"/>
            </w:pPr>
            <w:r>
              <w:rPr>
                <w:rFonts w:ascii="Times New Roman"/>
                <w:b w:val="false"/>
                <w:i w:val="false"/>
                <w:color w:val="000000"/>
                <w:sz w:val="20"/>
              </w:rPr>
              <w:t>
Қарапайым бөлшектердің бетін жылтыратудың конструкторлық және технологиялық құжаттамасын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8" w:id="3324"/>
          <w:p>
            <w:pPr>
              <w:spacing w:after="20"/>
              <w:ind w:left="20"/>
              <w:jc w:val="both"/>
            </w:pPr>
            <w:r>
              <w:rPr>
                <w:rFonts w:ascii="Times New Roman"/>
                <w:b w:val="false"/>
                <w:i w:val="false"/>
                <w:color w:val="000000"/>
                <w:sz w:val="20"/>
              </w:rPr>
              <w:t>
Машықтар:</w:t>
            </w:r>
          </w:p>
          <w:bookmarkEnd w:id="3324"/>
          <w:p>
            <w:pPr>
              <w:spacing w:after="20"/>
              <w:ind w:left="20"/>
              <w:jc w:val="both"/>
            </w:pPr>
            <w:r>
              <w:rPr>
                <w:rFonts w:ascii="Times New Roman"/>
                <w:b w:val="false"/>
                <w:i w:val="false"/>
                <w:color w:val="000000"/>
                <w:sz w:val="20"/>
              </w:rPr>
              <w:t>
1. Сызбалар мен технологиялық құжаттамаларды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9" w:id="3325"/>
          <w:p>
            <w:pPr>
              <w:spacing w:after="20"/>
              <w:ind w:left="20"/>
              <w:jc w:val="both"/>
            </w:pPr>
            <w:r>
              <w:rPr>
                <w:rFonts w:ascii="Times New Roman"/>
                <w:b w:val="false"/>
                <w:i w:val="false"/>
                <w:color w:val="000000"/>
                <w:sz w:val="20"/>
              </w:rPr>
              <w:t>
Білімдер:</w:t>
            </w:r>
          </w:p>
          <w:bookmarkEnd w:id="3325"/>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сызбасы, технологиялық карта).</w:t>
            </w:r>
          </w:p>
          <w:p>
            <w:pPr>
              <w:spacing w:after="20"/>
              <w:ind w:left="20"/>
              <w:jc w:val="both"/>
            </w:pPr>
            <w:r>
              <w:rPr>
                <w:rFonts w:ascii="Times New Roman"/>
                <w:b w:val="false"/>
                <w:i w:val="false"/>
                <w:color w:val="000000"/>
                <w:sz w:val="20"/>
              </w:rPr>
              <w:t>
3. Өлшемдердің, беттердің пішінінің және салыстырмалы орналасуының, беттің кедір-бұдырының рұқсат етілген рұқсаттарының жұмыс сызбаларындағы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2" w:id="3326"/>
          <w:p>
            <w:pPr>
              <w:spacing w:after="20"/>
              <w:ind w:left="20"/>
              <w:jc w:val="both"/>
            </w:pPr>
            <w:r>
              <w:rPr>
                <w:rFonts w:ascii="Times New Roman"/>
                <w:b w:val="false"/>
                <w:i w:val="false"/>
                <w:color w:val="000000"/>
                <w:sz w:val="20"/>
              </w:rPr>
              <w:t>
Еңбек функциясы 2:</w:t>
            </w:r>
          </w:p>
          <w:bookmarkEnd w:id="3326"/>
          <w:p>
            <w:pPr>
              <w:spacing w:after="20"/>
              <w:ind w:left="20"/>
              <w:jc w:val="both"/>
            </w:pPr>
            <w:r>
              <w:rPr>
                <w:rFonts w:ascii="Times New Roman"/>
                <w:b w:val="false"/>
                <w:i w:val="false"/>
                <w:color w:val="000000"/>
                <w:sz w:val="20"/>
              </w:rPr>
              <w:t>
Жылтырату станоктарында және автоматты станоктарда қолдануға арналған дайындамалардың конструкторлық және технологиялық құжаттамаға сәйкестігін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3" w:id="3327"/>
          <w:p>
            <w:pPr>
              <w:spacing w:after="20"/>
              <w:ind w:left="20"/>
              <w:jc w:val="both"/>
            </w:pPr>
            <w:r>
              <w:rPr>
                <w:rFonts w:ascii="Times New Roman"/>
                <w:b w:val="false"/>
                <w:i w:val="false"/>
                <w:color w:val="000000"/>
                <w:sz w:val="20"/>
              </w:rPr>
              <w:t>
Дағды 1:</w:t>
            </w:r>
          </w:p>
          <w:bookmarkEnd w:id="3327"/>
          <w:p>
            <w:pPr>
              <w:spacing w:after="20"/>
              <w:ind w:left="20"/>
              <w:jc w:val="both"/>
            </w:pPr>
            <w:r>
              <w:rPr>
                <w:rFonts w:ascii="Times New Roman"/>
                <w:b w:val="false"/>
                <w:i w:val="false"/>
                <w:color w:val="000000"/>
                <w:sz w:val="20"/>
              </w:rPr>
              <w:t>
Дайындамалардың конструкторлық және 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4" w:id="3328"/>
          <w:p>
            <w:pPr>
              <w:spacing w:after="20"/>
              <w:ind w:left="20"/>
              <w:jc w:val="both"/>
            </w:pPr>
            <w:r>
              <w:rPr>
                <w:rFonts w:ascii="Times New Roman"/>
                <w:b w:val="false"/>
                <w:i w:val="false"/>
                <w:color w:val="000000"/>
                <w:sz w:val="20"/>
              </w:rPr>
              <w:t>
Машықтар:</w:t>
            </w:r>
          </w:p>
          <w:bookmarkEnd w:id="3328"/>
          <w:p>
            <w:pPr>
              <w:spacing w:after="20"/>
              <w:ind w:left="20"/>
              <w:jc w:val="both"/>
            </w:pPr>
            <w:r>
              <w:rPr>
                <w:rFonts w:ascii="Times New Roman"/>
                <w:b w:val="false"/>
                <w:i w:val="false"/>
                <w:color w:val="000000"/>
                <w:sz w:val="20"/>
              </w:rPr>
              <w:t>
</w:t>
            </w:r>
            <w:r>
              <w:rPr>
                <w:rFonts w:ascii="Times New Roman"/>
                <w:b w:val="false"/>
                <w:i w:val="false"/>
                <w:color w:val="000000"/>
                <w:sz w:val="20"/>
              </w:rPr>
              <w:t>1. Бөлшектердің беттерін жылтырату бойынша бастапқы мәліметтерді талдау.</w:t>
            </w:r>
          </w:p>
          <w:p>
            <w:pPr>
              <w:spacing w:after="20"/>
              <w:ind w:left="20"/>
              <w:jc w:val="both"/>
            </w:pPr>
            <w:r>
              <w:rPr>
                <w:rFonts w:ascii="Times New Roman"/>
                <w:b w:val="false"/>
                <w:i w:val="false"/>
                <w:color w:val="000000"/>
                <w:sz w:val="20"/>
              </w:rPr>
              <w:t>
2. Конструкторлық және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6" w:id="3329"/>
          <w:p>
            <w:pPr>
              <w:spacing w:after="20"/>
              <w:ind w:left="20"/>
              <w:jc w:val="both"/>
            </w:pPr>
            <w:r>
              <w:rPr>
                <w:rFonts w:ascii="Times New Roman"/>
                <w:b w:val="false"/>
                <w:i w:val="false"/>
                <w:color w:val="000000"/>
                <w:sz w:val="20"/>
              </w:rPr>
              <w:t>
Білімдер:</w:t>
            </w:r>
          </w:p>
          <w:bookmarkEnd w:id="3329"/>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 негіздері.</w:t>
            </w:r>
          </w:p>
          <w:p>
            <w:pPr>
              <w:spacing w:after="20"/>
              <w:ind w:left="20"/>
              <w:jc w:val="both"/>
            </w:pPr>
            <w:r>
              <w:rPr>
                <w:rFonts w:ascii="Times New Roman"/>
                <w:b w:val="false"/>
                <w:i w:val="false"/>
                <w:color w:val="000000"/>
                <w:sz w:val="20"/>
              </w:rPr>
              <w:t>
2. Сызба геометрия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8" w:id="3330"/>
          <w:p>
            <w:pPr>
              <w:spacing w:after="20"/>
              <w:ind w:left="20"/>
              <w:jc w:val="both"/>
            </w:pPr>
            <w:r>
              <w:rPr>
                <w:rFonts w:ascii="Times New Roman"/>
                <w:b w:val="false"/>
                <w:i w:val="false"/>
                <w:color w:val="000000"/>
                <w:sz w:val="20"/>
              </w:rPr>
              <w:t>
Еңбек функциясы 3:</w:t>
            </w:r>
          </w:p>
          <w:bookmarkEnd w:id="3330"/>
          <w:p>
            <w:pPr>
              <w:spacing w:after="20"/>
              <w:ind w:left="20"/>
              <w:jc w:val="both"/>
            </w:pPr>
            <w:r>
              <w:rPr>
                <w:rFonts w:ascii="Times New Roman"/>
                <w:b w:val="false"/>
                <w:i w:val="false"/>
                <w:color w:val="000000"/>
                <w:sz w:val="20"/>
              </w:rPr>
              <w:t>
Қарапайым бөлшектердің беттерін жылтырату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9" w:id="3331"/>
          <w:p>
            <w:pPr>
              <w:spacing w:after="20"/>
              <w:ind w:left="20"/>
              <w:jc w:val="both"/>
            </w:pPr>
            <w:r>
              <w:rPr>
                <w:rFonts w:ascii="Times New Roman"/>
                <w:b w:val="false"/>
                <w:i w:val="false"/>
                <w:color w:val="000000"/>
                <w:sz w:val="20"/>
              </w:rPr>
              <w:t>
Дағды 1:</w:t>
            </w:r>
          </w:p>
          <w:bookmarkEnd w:id="3331"/>
          <w:p>
            <w:pPr>
              <w:spacing w:after="20"/>
              <w:ind w:left="20"/>
              <w:jc w:val="both"/>
            </w:pPr>
            <w:r>
              <w:rPr>
                <w:rFonts w:ascii="Times New Roman"/>
                <w:b w:val="false"/>
                <w:i w:val="false"/>
                <w:color w:val="000000"/>
                <w:sz w:val="20"/>
              </w:rPr>
              <w:t>
Технологиялық процесс бойынша қарапайым бөлшектердің беттерін жылтырату бойынша технологиялық операцияларды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0" w:id="3332"/>
          <w:p>
            <w:pPr>
              <w:spacing w:after="20"/>
              <w:ind w:left="20"/>
              <w:jc w:val="both"/>
            </w:pPr>
            <w:r>
              <w:rPr>
                <w:rFonts w:ascii="Times New Roman"/>
                <w:b w:val="false"/>
                <w:i w:val="false"/>
                <w:color w:val="000000"/>
                <w:sz w:val="20"/>
              </w:rPr>
              <w:t>
Машықтар:</w:t>
            </w:r>
          </w:p>
          <w:bookmarkEnd w:id="333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бөлшектердің беттерін жылтырату бойынша техникалық құжаттаманы оқу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карта бойынша технологиялық реттілік пен өңдеу режимдерін сақтай отырып, қарапайым бөлшектердің сыртқы және ішкі цилиндрлік және пішінді беттерін жылтырату және металды жылтырату станоктарында, автоматтарда және қолмен щеткамен, тегістеу қағазымен және жылтырату дөңгелектерімен алдын ала жылтырату.</w:t>
            </w:r>
          </w:p>
          <w:p>
            <w:pPr>
              <w:spacing w:after="20"/>
              <w:ind w:left="20"/>
              <w:jc w:val="both"/>
            </w:pPr>
            <w:r>
              <w:rPr>
                <w:rFonts w:ascii="Times New Roman"/>
                <w:b w:val="false"/>
                <w:i w:val="false"/>
                <w:color w:val="000000"/>
                <w:sz w:val="20"/>
              </w:rPr>
              <w:t>
3. Жылтыратушының жұмыс орнында орналасқан технологиялық жабдыққа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3" w:id="3333"/>
          <w:p>
            <w:pPr>
              <w:spacing w:after="20"/>
              <w:ind w:left="20"/>
              <w:jc w:val="both"/>
            </w:pPr>
            <w:r>
              <w:rPr>
                <w:rFonts w:ascii="Times New Roman"/>
                <w:b w:val="false"/>
                <w:i w:val="false"/>
                <w:color w:val="000000"/>
                <w:sz w:val="20"/>
              </w:rPr>
              <w:t>
Білімдер:</w:t>
            </w:r>
          </w:p>
          <w:bookmarkEnd w:id="3333"/>
          <w:p>
            <w:pPr>
              <w:spacing w:after="20"/>
              <w:ind w:left="20"/>
              <w:jc w:val="both"/>
            </w:pPr>
            <w:r>
              <w:rPr>
                <w:rFonts w:ascii="Times New Roman"/>
                <w:b w:val="false"/>
                <w:i w:val="false"/>
                <w:color w:val="000000"/>
                <w:sz w:val="20"/>
              </w:rPr>
              <w:t>
</w:t>
            </w:r>
            <w:r>
              <w:rPr>
                <w:rFonts w:ascii="Times New Roman"/>
                <w:b w:val="false"/>
                <w:i w:val="false"/>
                <w:color w:val="000000"/>
                <w:sz w:val="20"/>
              </w:rPr>
              <w:t>1. Жылтырату станоктары мен автоматтарда жұмыстарды орындау кезіндегі орналасу схемасына, жабдықталуына және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Анықтамалар мен машина паспортын пайдалана отырып, жылтырату режимдерін анықтау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Жылтырату машиналарына ағымдық қызмет көрсету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5.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Жұмысты орындауға қажетті дайындамаларды, аспаптарды, құрылғыларды қабылдаудың, сақтаудың және тапсырудың белгіленген тәртібі.</w:t>
            </w:r>
          </w:p>
          <w:p>
            <w:pPr>
              <w:spacing w:after="20"/>
              <w:ind w:left="20"/>
              <w:jc w:val="both"/>
            </w:pPr>
            <w:r>
              <w:rPr>
                <w:rFonts w:ascii="Times New Roman"/>
                <w:b w:val="false"/>
                <w:i w:val="false"/>
                <w:color w:val="000000"/>
                <w:sz w:val="20"/>
              </w:rPr>
              <w:t>
7. Өңделген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0" w:id="3334"/>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3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Супервайзерлер (бригадирлер)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бригадирі / Цех бригадирі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Кәсіптің карточкасы "Жылтыратушы":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3" w:id="3335"/>
          <w:p>
            <w:pPr>
              <w:spacing w:after="20"/>
              <w:ind w:left="20"/>
              <w:jc w:val="both"/>
            </w:pPr>
            <w:r>
              <w:rPr>
                <w:rFonts w:ascii="Times New Roman"/>
                <w:b w:val="false"/>
                <w:i w:val="false"/>
                <w:color w:val="000000"/>
                <w:sz w:val="20"/>
              </w:rPr>
              <w:t>
Жылтыратушы.</w:t>
            </w:r>
          </w:p>
          <w:bookmarkEnd w:id="333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4" w:id="3336"/>
          <w:p>
            <w:pPr>
              <w:spacing w:after="20"/>
              <w:ind w:left="20"/>
              <w:jc w:val="both"/>
            </w:pPr>
            <w:r>
              <w:rPr>
                <w:rFonts w:ascii="Times New Roman"/>
                <w:b w:val="false"/>
                <w:i w:val="false"/>
                <w:color w:val="000000"/>
                <w:sz w:val="20"/>
              </w:rPr>
              <w:t>
Білім деңгейі:</w:t>
            </w:r>
          </w:p>
          <w:bookmarkEnd w:id="3336"/>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5" w:id="3337"/>
          <w:p>
            <w:pPr>
              <w:spacing w:after="20"/>
              <w:ind w:left="20"/>
              <w:jc w:val="both"/>
            </w:pPr>
            <w:r>
              <w:rPr>
                <w:rFonts w:ascii="Times New Roman"/>
                <w:b w:val="false"/>
                <w:i w:val="false"/>
                <w:color w:val="000000"/>
                <w:sz w:val="20"/>
              </w:rPr>
              <w:t>
Мамандық:</w:t>
            </w:r>
          </w:p>
          <w:bookmarkEnd w:id="3337"/>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6" w:id="3338"/>
          <w:p>
            <w:pPr>
              <w:spacing w:after="20"/>
              <w:ind w:left="20"/>
              <w:jc w:val="both"/>
            </w:pPr>
            <w:r>
              <w:rPr>
                <w:rFonts w:ascii="Times New Roman"/>
                <w:b w:val="false"/>
                <w:i w:val="false"/>
                <w:color w:val="000000"/>
                <w:sz w:val="20"/>
              </w:rPr>
              <w:t>
Электрмен жылтыратушы</w:t>
            </w:r>
          </w:p>
          <w:bookmarkEnd w:id="3338"/>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әртүрлі беттерін жылтырату станоктарында, автоматтарда және қолмен пневматикалық машиналармен және жылтырату дөңгелектерімен жылтырату.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Қарапайым бөлшектердің беттерін жылтыратуға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7" w:id="3339"/>
          <w:p>
            <w:pPr>
              <w:spacing w:after="20"/>
              <w:ind w:left="20"/>
              <w:jc w:val="both"/>
            </w:pPr>
            <w:r>
              <w:rPr>
                <w:rFonts w:ascii="Times New Roman"/>
                <w:b w:val="false"/>
                <w:i w:val="false"/>
                <w:color w:val="000000"/>
                <w:sz w:val="20"/>
              </w:rPr>
              <w:t>
Еңбек функциясы 1:</w:t>
            </w:r>
          </w:p>
          <w:bookmarkEnd w:id="3339"/>
          <w:p>
            <w:pPr>
              <w:spacing w:after="20"/>
              <w:ind w:left="20"/>
              <w:jc w:val="both"/>
            </w:pPr>
            <w:r>
              <w:rPr>
                <w:rFonts w:ascii="Times New Roman"/>
                <w:b w:val="false"/>
                <w:i w:val="false"/>
                <w:color w:val="000000"/>
                <w:sz w:val="20"/>
              </w:rPr>
              <w:t>
Қарапайым бөлшектердің беттерін жылтыратуға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8" w:id="3340"/>
          <w:p>
            <w:pPr>
              <w:spacing w:after="20"/>
              <w:ind w:left="20"/>
              <w:jc w:val="both"/>
            </w:pPr>
            <w:r>
              <w:rPr>
                <w:rFonts w:ascii="Times New Roman"/>
                <w:b w:val="false"/>
                <w:i w:val="false"/>
                <w:color w:val="000000"/>
                <w:sz w:val="20"/>
              </w:rPr>
              <w:t>
Дағды 1:</w:t>
            </w:r>
          </w:p>
          <w:bookmarkEnd w:id="3340"/>
          <w:p>
            <w:pPr>
              <w:spacing w:after="20"/>
              <w:ind w:left="20"/>
              <w:jc w:val="both"/>
            </w:pPr>
            <w:r>
              <w:rPr>
                <w:rFonts w:ascii="Times New Roman"/>
                <w:b w:val="false"/>
                <w:i w:val="false"/>
                <w:color w:val="000000"/>
                <w:sz w:val="20"/>
              </w:rPr>
              <w:t>
Қарапайым бөлшектердің беттерін жылтыратуға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9" w:id="3341"/>
          <w:p>
            <w:pPr>
              <w:spacing w:after="20"/>
              <w:ind w:left="20"/>
              <w:jc w:val="both"/>
            </w:pPr>
            <w:r>
              <w:rPr>
                <w:rFonts w:ascii="Times New Roman"/>
                <w:b w:val="false"/>
                <w:i w:val="false"/>
                <w:color w:val="000000"/>
                <w:sz w:val="20"/>
              </w:rPr>
              <w:t>
Машықтар:</w:t>
            </w:r>
          </w:p>
          <w:bookmarkEnd w:id="3341"/>
          <w:p>
            <w:pPr>
              <w:spacing w:after="20"/>
              <w:ind w:left="20"/>
              <w:jc w:val="both"/>
            </w:pPr>
            <w:r>
              <w:rPr>
                <w:rFonts w:ascii="Times New Roman"/>
                <w:b w:val="false"/>
                <w:i w:val="false"/>
                <w:color w:val="000000"/>
                <w:sz w:val="20"/>
              </w:rPr>
              <w:t>
</w:t>
            </w:r>
            <w:r>
              <w:rPr>
                <w:rFonts w:ascii="Times New Roman"/>
                <w:b w:val="false"/>
                <w:i w:val="false"/>
                <w:color w:val="000000"/>
                <w:sz w:val="20"/>
              </w:rPr>
              <w:t>1. Жай бөлшектердің сыртқы және ішкі цилиндрлік және пішінді беттерін жылтырату станоктарында, автоматтарда және қолмен щеткамен, тегістеуішпен және жылтырату дөңгелектерімен жылтыратудың бастапқы мәліметтерін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Жылтырату станоктары мен автоматтарда қарапайым бөлшектердің беттерін жылтыратуға арналған құрылғылар мен құралдарды таңдау, жұмысқа дайындау, станокқа орнату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Теріні киізге, ағашқа, былғары шеңберлерге домалату және жабыстыру.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Жылтыратушының жұмыс орнында орналасқан технологиялық жабдықтың (құрылғылардың, өлшеуіштердің және басқа құралдардың) қажетті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Еңбекті қорғау, өртке қарсы, өндірістік және экологиялық қауіпсіздік талаптарына және жылтыратушының жұмыс орнын ұйымдастыру ережелеріне сәйкес жұмыс орнының жай-күйін сақтау.</w:t>
            </w:r>
          </w:p>
          <w:p>
            <w:pPr>
              <w:spacing w:after="20"/>
              <w:ind w:left="20"/>
              <w:jc w:val="both"/>
            </w:pPr>
            <w:r>
              <w:rPr>
                <w:rFonts w:ascii="Times New Roman"/>
                <w:b w:val="false"/>
                <w:i w:val="false"/>
                <w:color w:val="000000"/>
                <w:sz w:val="20"/>
              </w:rPr>
              <w:t>
6. Жұмыстарды орындау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5" w:id="3342"/>
          <w:p>
            <w:pPr>
              <w:spacing w:after="20"/>
              <w:ind w:left="20"/>
              <w:jc w:val="both"/>
            </w:pPr>
            <w:r>
              <w:rPr>
                <w:rFonts w:ascii="Times New Roman"/>
                <w:b w:val="false"/>
                <w:i w:val="false"/>
                <w:color w:val="000000"/>
                <w:sz w:val="20"/>
              </w:rPr>
              <w:t>
Білімдер:</w:t>
            </w:r>
          </w:p>
          <w:bookmarkEnd w:id="3342"/>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жылтырату станоктарының, автоматтардың және пневматикалық станоктардың құрылымы және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Ұқсас жылтырату станоктары мен автоматтардың атауы мен мақсаты, олардың ең маңызды бөлшектері.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аспаптары мен аспаптарын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Әртүрлі түйіршіктердегі абразивтік материалдардың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Өңдеудің талап етілетін тазалығына байланысты тегістеу қағаздарының, жылтырататын дөңгелектердің, пасталар мен мастикалардың түрлерін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Дәлдік біліктіліктері.</w:t>
            </w:r>
          </w:p>
          <w:p>
            <w:pPr>
              <w:spacing w:after="20"/>
              <w:ind w:left="20"/>
              <w:jc w:val="both"/>
            </w:pPr>
            <w:r>
              <w:rPr>
                <w:rFonts w:ascii="Times New Roman"/>
                <w:b w:val="false"/>
                <w:i w:val="false"/>
                <w:color w:val="000000"/>
                <w:sz w:val="20"/>
              </w:rPr>
              <w:t>
9. Кедір-бұдырлық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4" w:id="3343"/>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3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бригадирі / Цех бригадирі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Кәсіптің карточкасы "Жылтыратушы":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7" w:id="3344"/>
          <w:p>
            <w:pPr>
              <w:spacing w:after="20"/>
              <w:ind w:left="20"/>
              <w:jc w:val="both"/>
            </w:pPr>
            <w:r>
              <w:rPr>
                <w:rFonts w:ascii="Times New Roman"/>
                <w:b w:val="false"/>
                <w:i w:val="false"/>
                <w:color w:val="000000"/>
                <w:sz w:val="20"/>
              </w:rPr>
              <w:t>
Жылтыратушы.</w:t>
            </w:r>
          </w:p>
          <w:bookmarkEnd w:id="3344"/>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8" w:id="3345"/>
          <w:p>
            <w:pPr>
              <w:spacing w:after="20"/>
              <w:ind w:left="20"/>
              <w:jc w:val="both"/>
            </w:pPr>
            <w:r>
              <w:rPr>
                <w:rFonts w:ascii="Times New Roman"/>
                <w:b w:val="false"/>
                <w:i w:val="false"/>
                <w:color w:val="000000"/>
                <w:sz w:val="20"/>
              </w:rPr>
              <w:t>
Білім деңгейі:</w:t>
            </w:r>
          </w:p>
          <w:bookmarkEnd w:id="3345"/>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9" w:id="3346"/>
          <w:p>
            <w:pPr>
              <w:spacing w:after="20"/>
              <w:ind w:left="20"/>
              <w:jc w:val="both"/>
            </w:pPr>
            <w:r>
              <w:rPr>
                <w:rFonts w:ascii="Times New Roman"/>
                <w:b w:val="false"/>
                <w:i w:val="false"/>
                <w:color w:val="000000"/>
                <w:sz w:val="20"/>
              </w:rPr>
              <w:t>
Мамандық:</w:t>
            </w:r>
          </w:p>
          <w:bookmarkEnd w:id="3346"/>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0" w:id="3347"/>
          <w:p>
            <w:pPr>
              <w:spacing w:after="20"/>
              <w:ind w:left="20"/>
              <w:jc w:val="both"/>
            </w:pPr>
            <w:r>
              <w:rPr>
                <w:rFonts w:ascii="Times New Roman"/>
                <w:b w:val="false"/>
                <w:i w:val="false"/>
                <w:color w:val="000000"/>
                <w:sz w:val="20"/>
              </w:rPr>
              <w:t>
Біліктілік:</w:t>
            </w:r>
          </w:p>
          <w:bookmarkEnd w:id="3347"/>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1" w:id="3348"/>
          <w:p>
            <w:pPr>
              <w:spacing w:after="20"/>
              <w:ind w:left="20"/>
              <w:jc w:val="both"/>
            </w:pPr>
            <w:r>
              <w:rPr>
                <w:rFonts w:ascii="Times New Roman"/>
                <w:b w:val="false"/>
                <w:i w:val="false"/>
                <w:color w:val="000000"/>
                <w:sz w:val="20"/>
              </w:rPr>
              <w:t>
Электрмен жылтыратушы</w:t>
            </w:r>
          </w:p>
          <w:bookmarkEnd w:id="3348"/>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әртүрлі беттерін жылтырату станоктарында, автоматтарда және пневматикалық машиналармен және жылтырату дөңгелектерімен қолмен жылтырату.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2" w:id="3349"/>
          <w:p>
            <w:pPr>
              <w:spacing w:after="20"/>
              <w:ind w:left="20"/>
              <w:jc w:val="both"/>
            </w:pPr>
            <w:r>
              <w:rPr>
                <w:rFonts w:ascii="Times New Roman"/>
                <w:b w:val="false"/>
                <w:i w:val="false"/>
                <w:color w:val="000000"/>
                <w:sz w:val="20"/>
              </w:rPr>
              <w:t>
1. Проведение подготовительных работ по полированию поверхностей простых деталей</w:t>
            </w:r>
          </w:p>
          <w:bookmarkEnd w:id="3349"/>
          <w:p>
            <w:pPr>
              <w:spacing w:after="20"/>
              <w:ind w:left="20"/>
              <w:jc w:val="both"/>
            </w:pPr>
            <w:r>
              <w:rPr>
                <w:rFonts w:ascii="Times New Roman"/>
                <w:b w:val="false"/>
                <w:i w:val="false"/>
                <w:color w:val="000000"/>
                <w:sz w:val="20"/>
              </w:rPr>
              <w:t>
2. Беттерді өңдеу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3" w:id="3350"/>
          <w:p>
            <w:pPr>
              <w:spacing w:after="20"/>
              <w:ind w:left="20"/>
              <w:jc w:val="both"/>
            </w:pPr>
            <w:r>
              <w:rPr>
                <w:rFonts w:ascii="Times New Roman"/>
                <w:b w:val="false"/>
                <w:i w:val="false"/>
                <w:color w:val="000000"/>
                <w:sz w:val="20"/>
              </w:rPr>
              <w:t>
Еңбек функциясы 1:</w:t>
            </w:r>
          </w:p>
          <w:bookmarkEnd w:id="3350"/>
          <w:p>
            <w:pPr>
              <w:spacing w:after="20"/>
              <w:ind w:left="20"/>
              <w:jc w:val="both"/>
            </w:pPr>
            <w:r>
              <w:rPr>
                <w:rFonts w:ascii="Times New Roman"/>
                <w:b w:val="false"/>
                <w:i w:val="false"/>
                <w:color w:val="000000"/>
                <w:sz w:val="20"/>
              </w:rPr>
              <w:t>
Проведение подготовительных работ по полированию поверхностей простых деталей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4" w:id="3351"/>
          <w:p>
            <w:pPr>
              <w:spacing w:after="20"/>
              <w:ind w:left="20"/>
              <w:jc w:val="both"/>
            </w:pPr>
            <w:r>
              <w:rPr>
                <w:rFonts w:ascii="Times New Roman"/>
                <w:b w:val="false"/>
                <w:i w:val="false"/>
                <w:color w:val="000000"/>
                <w:sz w:val="20"/>
              </w:rPr>
              <w:t>
Дағды 1:</w:t>
            </w:r>
          </w:p>
          <w:bookmarkEnd w:id="3351"/>
          <w:p>
            <w:pPr>
              <w:spacing w:after="20"/>
              <w:ind w:left="20"/>
              <w:jc w:val="both"/>
            </w:pPr>
            <w:r>
              <w:rPr>
                <w:rFonts w:ascii="Times New Roman"/>
                <w:b w:val="false"/>
                <w:i w:val="false"/>
                <w:color w:val="000000"/>
                <w:sz w:val="20"/>
              </w:rPr>
              <w:t>
Қарапайым бөлшектердің беттерін жылтырату бойынша дайындық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5" w:id="3352"/>
          <w:p>
            <w:pPr>
              <w:spacing w:after="20"/>
              <w:ind w:left="20"/>
              <w:jc w:val="both"/>
            </w:pPr>
            <w:r>
              <w:rPr>
                <w:rFonts w:ascii="Times New Roman"/>
                <w:b w:val="false"/>
                <w:i w:val="false"/>
                <w:color w:val="000000"/>
                <w:sz w:val="20"/>
              </w:rPr>
              <w:t>
Машықтар:</w:t>
            </w:r>
          </w:p>
          <w:bookmarkEnd w:id="3352"/>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бөлшектердің сыртқы және ішкі цилиндрлік және пішінді беттерін жылтырату станоктарында, автоматтарда және қолмен щеткалармен, зімпарамен және жылтырату дөңгелектерімен жылтырату үшін бастапқы деректерді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бөлшектердің беттерін жылтырату станоктары мен автоматтарда жылтырату үшін таңдау, жұмысқа дайындау, станокқа орнату және айлабұйымдар мен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Киізден, ағаштан және былғары шеңберлерден теріні илектеу және жапсыру.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Жылтыратқыштың жұмыс орнында орналасқан технологиялық жабдықтың (айлабұйымдар, өлшеу және басқа да құралдар) қажетті техникалық жай-күйін қолдау.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Еңбекті қорғау, өрт, өнеркәсіптік және экологиялық қауіпсіздік талаптарына, жылтыратқыштың жұмыс орнын ұйымдастыру ережелеріне сәйкес жұмыс орнының жай-күйін қолдау.</w:t>
            </w:r>
          </w:p>
          <w:p>
            <w:pPr>
              <w:spacing w:after="20"/>
              <w:ind w:left="20"/>
              <w:jc w:val="both"/>
            </w:pPr>
            <w:r>
              <w:rPr>
                <w:rFonts w:ascii="Times New Roman"/>
                <w:b w:val="false"/>
                <w:i w:val="false"/>
                <w:color w:val="000000"/>
                <w:sz w:val="20"/>
              </w:rPr>
              <w:t>
6. Жұмыстарды жүргізу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1" w:id="3353"/>
          <w:p>
            <w:pPr>
              <w:spacing w:after="20"/>
              <w:ind w:left="20"/>
              <w:jc w:val="both"/>
            </w:pPr>
            <w:r>
              <w:rPr>
                <w:rFonts w:ascii="Times New Roman"/>
                <w:b w:val="false"/>
                <w:i w:val="false"/>
                <w:color w:val="000000"/>
                <w:sz w:val="20"/>
              </w:rPr>
              <w:t>
Білімдер:</w:t>
            </w:r>
          </w:p>
          <w:bookmarkEnd w:id="3353"/>
          <w:p>
            <w:pPr>
              <w:spacing w:after="20"/>
              <w:ind w:left="20"/>
              <w:jc w:val="both"/>
            </w:pPr>
            <w:r>
              <w:rPr>
                <w:rFonts w:ascii="Times New Roman"/>
                <w:b w:val="false"/>
                <w:i w:val="false"/>
                <w:color w:val="000000"/>
                <w:sz w:val="20"/>
              </w:rPr>
              <w:t>
</w:t>
            </w:r>
            <w:r>
              <w:rPr>
                <w:rFonts w:ascii="Times New Roman"/>
                <w:b w:val="false"/>
                <w:i w:val="false"/>
                <w:color w:val="000000"/>
                <w:sz w:val="20"/>
              </w:rPr>
              <w:t>1. Бір типті жылтырату станоктарының, автоматтар мен пневматикалық машиналардың құрылысы мен жұмыс принципі</w:t>
            </w:r>
          </w:p>
          <w:p>
            <w:pPr>
              <w:spacing w:after="20"/>
              <w:ind w:left="20"/>
              <w:jc w:val="both"/>
            </w:pPr>
            <w:r>
              <w:rPr>
                <w:rFonts w:ascii="Times New Roman"/>
                <w:b w:val="false"/>
                <w:i w:val="false"/>
                <w:color w:val="000000"/>
                <w:sz w:val="20"/>
              </w:rPr>
              <w:t>
</w:t>
            </w:r>
            <w:r>
              <w:rPr>
                <w:rFonts w:ascii="Times New Roman"/>
                <w:b w:val="false"/>
                <w:i w:val="false"/>
                <w:color w:val="000000"/>
                <w:sz w:val="20"/>
              </w:rPr>
              <w:t>2. Бір типті жылтырату станоктары мен автоматтардың, олардың маңызды бөліктерінің атауы мен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Ең көп таралған құрылғылардың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Бақылау-өлшеу құралдары мен аспаптарының құрылғысы.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Әр түрлі байламдардағы әр түрлі түйіршікті абразивті материалдардың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Қажетті өңдеу тазалығына байланысты тері, жылтырату дөңгелектері, пасталар мен мастика сорттарын таңдау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Төзімділік және қону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Дәлдік квалитеттері.</w:t>
            </w:r>
          </w:p>
          <w:p>
            <w:pPr>
              <w:spacing w:after="20"/>
              <w:ind w:left="20"/>
              <w:jc w:val="both"/>
            </w:pPr>
            <w:r>
              <w:rPr>
                <w:rFonts w:ascii="Times New Roman"/>
                <w:b w:val="false"/>
                <w:i w:val="false"/>
                <w:color w:val="000000"/>
                <w:sz w:val="20"/>
              </w:rPr>
              <w:t>
9. Дөрекілік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0" w:id="3354"/>
          <w:p>
            <w:pPr>
              <w:spacing w:after="20"/>
              <w:ind w:left="20"/>
              <w:jc w:val="both"/>
            </w:pPr>
            <w:r>
              <w:rPr>
                <w:rFonts w:ascii="Times New Roman"/>
                <w:b w:val="false"/>
                <w:i w:val="false"/>
                <w:color w:val="000000"/>
                <w:sz w:val="20"/>
              </w:rPr>
              <w:t>
Дағды 2:</w:t>
            </w:r>
          </w:p>
          <w:bookmarkEnd w:id="3354"/>
          <w:p>
            <w:pPr>
              <w:spacing w:after="20"/>
              <w:ind w:left="20"/>
              <w:jc w:val="both"/>
            </w:pPr>
            <w:r>
              <w:rPr>
                <w:rFonts w:ascii="Times New Roman"/>
                <w:b w:val="false"/>
                <w:i w:val="false"/>
                <w:color w:val="000000"/>
                <w:sz w:val="20"/>
              </w:rPr>
              <w:t>
Дополнительные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1" w:id="3355"/>
          <w:p>
            <w:pPr>
              <w:spacing w:after="20"/>
              <w:ind w:left="20"/>
              <w:jc w:val="both"/>
            </w:pPr>
            <w:r>
              <w:rPr>
                <w:rFonts w:ascii="Times New Roman"/>
                <w:b w:val="false"/>
                <w:i w:val="false"/>
                <w:color w:val="000000"/>
                <w:sz w:val="20"/>
              </w:rPr>
              <w:t>
Машықтар:</w:t>
            </w:r>
          </w:p>
          <w:bookmarkEnd w:id="3355"/>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орнының жай-күйін еңбекті қорғау, өрт, өнеркәсіптік және экологиялық қауіпсіздік талаптарына, жылтыратқыштың жұмыс орнын ұйымдастыру ережелеріне сәйкес ұстау</w:t>
            </w:r>
          </w:p>
          <w:p>
            <w:pPr>
              <w:spacing w:after="20"/>
              <w:ind w:left="20"/>
              <w:jc w:val="both"/>
            </w:pPr>
            <w:r>
              <w:rPr>
                <w:rFonts w:ascii="Times New Roman"/>
                <w:b w:val="false"/>
                <w:i w:val="false"/>
                <w:color w:val="000000"/>
                <w:sz w:val="20"/>
              </w:rPr>
              <w:t>
2. Жұмысты орындау кезінде жеке және ұжымдық қорғаныс құралдарын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4" w:id="3356"/>
          <w:p>
            <w:pPr>
              <w:spacing w:after="20"/>
              <w:ind w:left="20"/>
              <w:jc w:val="both"/>
            </w:pPr>
            <w:r>
              <w:rPr>
                <w:rFonts w:ascii="Times New Roman"/>
                <w:b w:val="false"/>
                <w:i w:val="false"/>
                <w:color w:val="000000"/>
                <w:sz w:val="20"/>
              </w:rPr>
              <w:t>
Білімдер:</w:t>
            </w:r>
          </w:p>
          <w:bookmarkEnd w:id="3356"/>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Еңбекті қорғау, өрт, өнеркәсіптік және экологиялық қауіпсіздік талаптары</w:t>
            </w:r>
          </w:p>
          <w:p>
            <w:pPr>
              <w:spacing w:after="20"/>
              <w:ind w:left="20"/>
              <w:jc w:val="both"/>
            </w:pPr>
            <w:r>
              <w:rPr>
                <w:rFonts w:ascii="Times New Roman"/>
                <w:b w:val="false"/>
                <w:i w:val="false"/>
                <w:color w:val="000000"/>
                <w:sz w:val="20"/>
              </w:rPr>
              <w:t>
2. Қолмен және механикаландырылған құралды пайдалана отырып жылтыратуды орындау кезінде жеке және ұжымдық қорғау құралдарын қолдану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7" w:id="3357"/>
          <w:p>
            <w:pPr>
              <w:spacing w:after="20"/>
              <w:ind w:left="20"/>
              <w:jc w:val="both"/>
            </w:pPr>
            <w:r>
              <w:rPr>
                <w:rFonts w:ascii="Times New Roman"/>
                <w:b w:val="false"/>
                <w:i w:val="false"/>
                <w:color w:val="000000"/>
                <w:sz w:val="20"/>
              </w:rPr>
              <w:t>
Еңбек функциясы 2:</w:t>
            </w:r>
          </w:p>
          <w:bookmarkEnd w:id="3357"/>
          <w:p>
            <w:pPr>
              <w:spacing w:after="20"/>
              <w:ind w:left="20"/>
              <w:jc w:val="both"/>
            </w:pPr>
            <w:r>
              <w:rPr>
                <w:rFonts w:ascii="Times New Roman"/>
                <w:b w:val="false"/>
                <w:i w:val="false"/>
                <w:color w:val="000000"/>
                <w:sz w:val="20"/>
              </w:rPr>
              <w:t>
Беттерді өңдеу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8" w:id="3358"/>
          <w:p>
            <w:pPr>
              <w:spacing w:after="20"/>
              <w:ind w:left="20"/>
              <w:jc w:val="both"/>
            </w:pPr>
            <w:r>
              <w:rPr>
                <w:rFonts w:ascii="Times New Roman"/>
                <w:b w:val="false"/>
                <w:i w:val="false"/>
                <w:color w:val="000000"/>
                <w:sz w:val="20"/>
              </w:rPr>
              <w:t>
Дағды 1:</w:t>
            </w:r>
          </w:p>
          <w:bookmarkEnd w:id="3358"/>
          <w:p>
            <w:pPr>
              <w:spacing w:after="20"/>
              <w:ind w:left="20"/>
              <w:jc w:val="both"/>
            </w:pPr>
            <w:r>
              <w:rPr>
                <w:rFonts w:ascii="Times New Roman"/>
                <w:b w:val="false"/>
                <w:i w:val="false"/>
                <w:color w:val="000000"/>
                <w:sz w:val="20"/>
              </w:rPr>
              <w:t>
Выполнение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9" w:id="3359"/>
          <w:p>
            <w:pPr>
              <w:spacing w:after="20"/>
              <w:ind w:left="20"/>
              <w:jc w:val="both"/>
            </w:pPr>
            <w:r>
              <w:rPr>
                <w:rFonts w:ascii="Times New Roman"/>
                <w:b w:val="false"/>
                <w:i w:val="false"/>
                <w:color w:val="000000"/>
                <w:sz w:val="20"/>
              </w:rPr>
              <w:t>
Машықтар:</w:t>
            </w:r>
          </w:p>
          <w:bookmarkEnd w:id="3359"/>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және күрделі бөлшектерге техникалық құжаттаманы (жұмыс сызбасын, технологиялық картаны) оқып,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Өңделген беттердің ақауларын көзбен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Бөлшектердің беттерінің кедір-бұдырлығын бақылау және (немесе) өлшеу әдісін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Беттердің кедір бұдырлығын өлшеңіз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беттердің ақауларын көзбен анықтаңыз</w:t>
            </w:r>
          </w:p>
          <w:p>
            <w:pPr>
              <w:spacing w:after="20"/>
              <w:ind w:left="20"/>
              <w:jc w:val="both"/>
            </w:pPr>
            <w:r>
              <w:rPr>
                <w:rFonts w:ascii="Times New Roman"/>
                <w:b w:val="false"/>
                <w:i w:val="false"/>
                <w:color w:val="000000"/>
                <w:sz w:val="20"/>
              </w:rPr>
              <w:t>
6. Қарапайым бөлшектер мен қарапайым беттердің күрделі беттерін жылтырату кезінде ақаудың себептерін анықтаңыз, ықтимал ақаудың алдын алыңыз және жойыңыз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6" w:id="3360"/>
          <w:p>
            <w:pPr>
              <w:spacing w:after="20"/>
              <w:ind w:left="20"/>
              <w:jc w:val="both"/>
            </w:pPr>
            <w:r>
              <w:rPr>
                <w:rFonts w:ascii="Times New Roman"/>
                <w:b w:val="false"/>
                <w:i w:val="false"/>
                <w:color w:val="000000"/>
                <w:sz w:val="20"/>
              </w:rPr>
              <w:t>
Білімдер:</w:t>
            </w:r>
          </w:p>
          <w:bookmarkEnd w:id="3360"/>
          <w:p>
            <w:pPr>
              <w:spacing w:after="20"/>
              <w:ind w:left="20"/>
              <w:jc w:val="both"/>
            </w:pPr>
            <w:r>
              <w:rPr>
                <w:rFonts w:ascii="Times New Roman"/>
                <w:b w:val="false"/>
                <w:i w:val="false"/>
                <w:color w:val="000000"/>
                <w:sz w:val="20"/>
              </w:rPr>
              <w:t>
</w:t>
            </w:r>
            <w:r>
              <w:rPr>
                <w:rFonts w:ascii="Times New Roman"/>
                <w:b w:val="false"/>
                <w:i w:val="false"/>
                <w:color w:val="000000"/>
                <w:sz w:val="20"/>
              </w:rPr>
              <w:t>5 разряд</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Төзімділік және қону жүйесі, дәлдік квалитеттері, кедір-бұдыр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Жылтырату кезіндегі ақаулардың негізгі түрлері; олардың себептері және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Беттердің кедір-бұдырлығын бақылауға және (немесе) өлшеуге арналған аспаптар мен құрылғылардың құрылысы, мақсаты,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Кедір-бұдырды бақылау және (немесе) өлшеу тәсілдері, тәсілдері мен ережелері</w:t>
            </w:r>
          </w:p>
          <w:p>
            <w:pPr>
              <w:spacing w:after="20"/>
              <w:ind w:left="20"/>
              <w:jc w:val="both"/>
            </w:pPr>
            <w:r>
              <w:rPr>
                <w:rFonts w:ascii="Times New Roman"/>
                <w:b w:val="false"/>
                <w:i w:val="false"/>
                <w:color w:val="000000"/>
                <w:sz w:val="20"/>
              </w:rPr>
              <w:t>
7. Жұмыстарды орындау үшін қажетті Бақылау-өлшеу құралдарын алу, сақтау және тапсыру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және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МЕМСТ 17420-72. Өндірісті технологиялық дайындаудың бірыңғай жүйесі. Кесу арқылы механикалық өңдеу операциялары. Терминдер мен анықтамалар; 2) МЕМСТ 31556-2012. Мемлекетаралық стандарт. Маршрутизаторлар суық өздігінен жүретін жалпы техникалық шарттар; 3) МЕМСТ 25761-83. Кесу арқылы өңдеу түрлері. Жалпы ұғымдардың терминдері мен анықтамалары; 4) МЕМСТ 26645-85. Металдар мен қорытпалардан құймалар. Өлшемдерге, массаға төзімділік және механикалық өңдеуге рұқсаттар;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шебері/цех шебері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Кәсіптің карточкасы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6" w:id="3361"/>
          <w:p>
            <w:pPr>
              <w:spacing w:after="20"/>
              <w:ind w:left="20"/>
              <w:jc w:val="both"/>
            </w:pPr>
            <w:r>
              <w:rPr>
                <w:rFonts w:ascii="Times New Roman"/>
                <w:b w:val="false"/>
                <w:i w:val="false"/>
                <w:color w:val="000000"/>
                <w:sz w:val="20"/>
              </w:rPr>
              <w:t>
Бұранда тегістеуші.</w:t>
            </w:r>
          </w:p>
          <w:bookmarkEnd w:id="336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7" w:id="3362"/>
          <w:p>
            <w:pPr>
              <w:spacing w:after="20"/>
              <w:ind w:left="20"/>
              <w:jc w:val="both"/>
            </w:pPr>
            <w:r>
              <w:rPr>
                <w:rFonts w:ascii="Times New Roman"/>
                <w:b w:val="false"/>
                <w:i w:val="false"/>
                <w:color w:val="000000"/>
                <w:sz w:val="20"/>
              </w:rPr>
              <w:t>
Білім деңгейі:</w:t>
            </w:r>
          </w:p>
          <w:bookmarkEnd w:id="3362"/>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8" w:id="3363"/>
          <w:p>
            <w:pPr>
              <w:spacing w:after="20"/>
              <w:ind w:left="20"/>
              <w:jc w:val="both"/>
            </w:pPr>
            <w:r>
              <w:rPr>
                <w:rFonts w:ascii="Times New Roman"/>
                <w:b w:val="false"/>
                <w:i w:val="false"/>
                <w:color w:val="000000"/>
                <w:sz w:val="20"/>
              </w:rPr>
              <w:t>
Мамандық:</w:t>
            </w:r>
          </w:p>
          <w:bookmarkEnd w:id="336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9" w:id="3364"/>
          <w:p>
            <w:pPr>
              <w:spacing w:after="20"/>
              <w:ind w:left="20"/>
              <w:jc w:val="both"/>
            </w:pPr>
            <w:r>
              <w:rPr>
                <w:rFonts w:ascii="Times New Roman"/>
                <w:b w:val="false"/>
                <w:i w:val="false"/>
                <w:color w:val="000000"/>
                <w:sz w:val="20"/>
              </w:rPr>
              <w:t>
Біліктілік:</w:t>
            </w:r>
          </w:p>
          <w:bookmarkEnd w:id="3364"/>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жіптерді ажарлау арқылы өңдеуді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0" w:id="3365"/>
          <w:p>
            <w:pPr>
              <w:spacing w:after="20"/>
              <w:ind w:left="20"/>
              <w:jc w:val="both"/>
            </w:pPr>
            <w:r>
              <w:rPr>
                <w:rFonts w:ascii="Times New Roman"/>
                <w:b w:val="false"/>
                <w:i w:val="false"/>
                <w:color w:val="000000"/>
                <w:sz w:val="20"/>
              </w:rPr>
              <w:t>
1. Металл жіптерді тегістеу арқылы механикалық өңдеуге дайындық жұмыстарын жүргізу</w:t>
            </w:r>
          </w:p>
          <w:bookmarkEnd w:id="3365"/>
          <w:p>
            <w:pPr>
              <w:spacing w:after="20"/>
              <w:ind w:left="20"/>
              <w:jc w:val="both"/>
            </w:pPr>
            <w:r>
              <w:rPr>
                <w:rFonts w:ascii="Times New Roman"/>
                <w:b w:val="false"/>
                <w:i w:val="false"/>
                <w:color w:val="000000"/>
                <w:sz w:val="20"/>
              </w:rPr>
              <w:t>
</w:t>
            </w:r>
            <w:r>
              <w:rPr>
                <w:rFonts w:ascii="Times New Roman"/>
                <w:b w:val="false"/>
                <w:i w:val="false"/>
                <w:color w:val="000000"/>
                <w:sz w:val="20"/>
              </w:rPr>
              <w:t>2. Дайындаманың конструкторлық және технологиялық құжаттамаға сәйкестігін анықтау</w:t>
            </w:r>
          </w:p>
          <w:p>
            <w:pPr>
              <w:spacing w:after="20"/>
              <w:ind w:left="20"/>
              <w:jc w:val="both"/>
            </w:pPr>
            <w:r>
              <w:rPr>
                <w:rFonts w:ascii="Times New Roman"/>
                <w:b w:val="false"/>
                <w:i w:val="false"/>
                <w:color w:val="000000"/>
                <w:sz w:val="20"/>
              </w:rPr>
              <w:t>
3. Технологиялық процесс бойынша тегістеу арқылы металл жіптерді механикалық өңдеу бойынша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2" w:id="3366"/>
          <w:p>
            <w:pPr>
              <w:spacing w:after="20"/>
              <w:ind w:left="20"/>
              <w:jc w:val="both"/>
            </w:pPr>
            <w:r>
              <w:rPr>
                <w:rFonts w:ascii="Times New Roman"/>
                <w:b w:val="false"/>
                <w:i w:val="false"/>
                <w:color w:val="000000"/>
                <w:sz w:val="20"/>
              </w:rPr>
              <w:t>
Еңбек функциясы 1:</w:t>
            </w:r>
          </w:p>
          <w:bookmarkEnd w:id="3366"/>
          <w:p>
            <w:pPr>
              <w:spacing w:after="20"/>
              <w:ind w:left="20"/>
              <w:jc w:val="both"/>
            </w:pPr>
            <w:r>
              <w:rPr>
                <w:rFonts w:ascii="Times New Roman"/>
                <w:b w:val="false"/>
                <w:i w:val="false"/>
                <w:color w:val="000000"/>
                <w:sz w:val="20"/>
              </w:rPr>
              <w:t>
Металл жіптерді тегістеу арқылы механикалық өңдеуге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3" w:id="3367"/>
          <w:p>
            <w:pPr>
              <w:spacing w:after="20"/>
              <w:ind w:left="20"/>
              <w:jc w:val="both"/>
            </w:pPr>
            <w:r>
              <w:rPr>
                <w:rFonts w:ascii="Times New Roman"/>
                <w:b w:val="false"/>
                <w:i w:val="false"/>
                <w:color w:val="000000"/>
                <w:sz w:val="20"/>
              </w:rPr>
              <w:t>
Дағды 1:</w:t>
            </w:r>
          </w:p>
          <w:bookmarkEnd w:id="3367"/>
          <w:p>
            <w:pPr>
              <w:spacing w:after="20"/>
              <w:ind w:left="20"/>
              <w:jc w:val="both"/>
            </w:pPr>
            <w:r>
              <w:rPr>
                <w:rFonts w:ascii="Times New Roman"/>
                <w:b w:val="false"/>
                <w:i w:val="false"/>
                <w:color w:val="000000"/>
                <w:sz w:val="20"/>
              </w:rPr>
              <w:t>
Металл жіптерді ажарлау арқылы өңдеуге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4" w:id="3368"/>
          <w:p>
            <w:pPr>
              <w:spacing w:after="20"/>
              <w:ind w:left="20"/>
              <w:jc w:val="both"/>
            </w:pPr>
            <w:r>
              <w:rPr>
                <w:rFonts w:ascii="Times New Roman"/>
                <w:b w:val="false"/>
                <w:i w:val="false"/>
                <w:color w:val="000000"/>
                <w:sz w:val="20"/>
              </w:rPr>
              <w:t>
Машықтар:</w:t>
            </w:r>
          </w:p>
          <w:bookmarkEnd w:id="3368"/>
          <w:p>
            <w:pPr>
              <w:spacing w:after="20"/>
              <w:ind w:left="20"/>
              <w:jc w:val="both"/>
            </w:pPr>
            <w:r>
              <w:rPr>
                <w:rFonts w:ascii="Times New Roman"/>
                <w:b w:val="false"/>
                <w:i w:val="false"/>
                <w:color w:val="000000"/>
                <w:sz w:val="20"/>
              </w:rPr>
              <w:t>
</w:t>
            </w:r>
            <w:r>
              <w:rPr>
                <w:rFonts w:ascii="Times New Roman"/>
                <w:b w:val="false"/>
                <w:i w:val="false"/>
                <w:color w:val="000000"/>
                <w:sz w:val="20"/>
              </w:rPr>
              <w:t>1. Жіп ажарлау станоктарында 8-10 разряд өлшемдік дәлдікпен металл жіптерді ажарлаудың бастапқы мәліметтерін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Жіп ажарлау станоктарында 8-10 маркалы өлшемдік дәлдіктегі жіптерді ажарлау құрылғыларын таңдау, жұмысқа дайындау, станокқа орнату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дайындау, станокқа орнату және жіп ажарлау станоктарында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Өлшемдік дәлдігі 8-10 маркалы жіптерді ажарлау үшін тегістеу дөңгелектерінің тозу дәрежесін анықтау және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картаға сәйкес өлшемдік дәлдігі 8-10 разрядты жіптерді тегістеуге арналған жіптерді тегістеу машиналарын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Қажетті есептеулерді орындау және жіптерді тегістеу режимдерінің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жіп тегістеу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Жіп жонғыштың жұмыс орнында орналасқан технологиялық жабдықтың (құрылғылардың, өлшеуіш және көмекші құралдардың) қажетті техникалық жағдайын ұстау.</w:t>
            </w:r>
          </w:p>
          <w:p>
            <w:pPr>
              <w:spacing w:after="20"/>
              <w:ind w:left="20"/>
              <w:jc w:val="both"/>
            </w:pPr>
            <w:r>
              <w:rPr>
                <w:rFonts w:ascii="Times New Roman"/>
                <w:b w:val="false"/>
                <w:i w:val="false"/>
                <w:color w:val="000000"/>
                <w:sz w:val="20"/>
              </w:rPr>
              <w:t>
9. Жұмыс орнының еңбекті қорғау, өрт, өнеркәсіптік және экологиялық қауіпсіздік талаптарына, жіп жонғыштың жұмыс орнын ұйымдастыру ережелеріне сәйкес жағдайын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3" w:id="3369"/>
          <w:p>
            <w:pPr>
              <w:spacing w:after="20"/>
              <w:ind w:left="20"/>
              <w:jc w:val="both"/>
            </w:pPr>
            <w:r>
              <w:rPr>
                <w:rFonts w:ascii="Times New Roman"/>
                <w:b w:val="false"/>
                <w:i w:val="false"/>
                <w:color w:val="000000"/>
                <w:sz w:val="20"/>
              </w:rPr>
              <w:t>
Білімдер:</w:t>
            </w:r>
          </w:p>
          <w:bookmarkEnd w:id="3369"/>
          <w:p>
            <w:pPr>
              <w:spacing w:after="20"/>
              <w:ind w:left="20"/>
              <w:jc w:val="both"/>
            </w:pPr>
            <w:r>
              <w:rPr>
                <w:rFonts w:ascii="Times New Roman"/>
                <w:b w:val="false"/>
                <w:i w:val="false"/>
                <w:color w:val="000000"/>
                <w:sz w:val="20"/>
              </w:rPr>
              <w:t>
</w:t>
            </w:r>
            <w:r>
              <w:rPr>
                <w:rFonts w:ascii="Times New Roman"/>
                <w:b w:val="false"/>
                <w:i w:val="false"/>
                <w:color w:val="000000"/>
                <w:sz w:val="20"/>
              </w:rPr>
              <w:t>1. Тегістеу станоктарының құрылымы, жұмыс істеу принциптері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Жіп тегістеу станоктарының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Жіп ажарлау станоктарында жұмыстарды орындау кезіндегі орналасу схемасына, жабдыққа және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Жіпті ажарлау жұмыстарының сапасын бағалауға арналған бақылау-өлшеу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Жіптердің элементтері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Жіптерді тегістеуге арналған кең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Жіп тегістеу станоктарын баптау кезінде қолданылатын бақылау-өлшеу аспаптары мен құрылғыларын баптау және реттеу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Белгіленген сапалар мен кедір-бұдырлық параметрлеріне жету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Анықтамалық кітаптар мен жіп ажарлау машинасының паспортын пайдалана отырып, жіптерді тегістеу режимдерін анықтау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Металл жіптерді 8-10 разрядтық өлшемдік дәлдікпен тегістеу арқылы механикалық өңдеуге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 дөңгелектерінің сипаттамасы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Жіп ажарлау станоктарында ажарлау дөңгелектерін орнатудың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Жіп ажарлау станоктарында өлшемдік дәлдігі 8-10 разрядты жіптерді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Жіп ажарлау станоктарында ағымдағы жөндеу жұмыстарының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7" w:id="3370"/>
          <w:p>
            <w:pPr>
              <w:spacing w:after="20"/>
              <w:ind w:left="20"/>
              <w:jc w:val="both"/>
            </w:pPr>
            <w:r>
              <w:rPr>
                <w:rFonts w:ascii="Times New Roman"/>
                <w:b w:val="false"/>
                <w:i w:val="false"/>
                <w:color w:val="000000"/>
                <w:sz w:val="20"/>
              </w:rPr>
              <w:t>
Дағды 2:</w:t>
            </w:r>
          </w:p>
          <w:bookmarkEnd w:id="3370"/>
          <w:p>
            <w:pPr>
              <w:spacing w:after="20"/>
              <w:ind w:left="20"/>
              <w:jc w:val="both"/>
            </w:pPr>
            <w:r>
              <w:rPr>
                <w:rFonts w:ascii="Times New Roman"/>
                <w:b w:val="false"/>
                <w:i w:val="false"/>
                <w:color w:val="000000"/>
                <w:sz w:val="20"/>
              </w:rPr>
              <w:t>
Металл жіптерді тегістеу арқылы механикалық өңдеудің конструкторлық және технологиялық құжаттамасын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8" w:id="3371"/>
          <w:p>
            <w:pPr>
              <w:spacing w:after="20"/>
              <w:ind w:left="20"/>
              <w:jc w:val="both"/>
            </w:pPr>
            <w:r>
              <w:rPr>
                <w:rFonts w:ascii="Times New Roman"/>
                <w:b w:val="false"/>
                <w:i w:val="false"/>
                <w:color w:val="000000"/>
                <w:sz w:val="20"/>
              </w:rPr>
              <w:t>
Машықтар:</w:t>
            </w:r>
          </w:p>
          <w:bookmarkEnd w:id="3371"/>
          <w:p>
            <w:pPr>
              <w:spacing w:after="20"/>
              <w:ind w:left="20"/>
              <w:jc w:val="both"/>
            </w:pPr>
            <w:r>
              <w:rPr>
                <w:rFonts w:ascii="Times New Roman"/>
                <w:b w:val="false"/>
                <w:i w:val="false"/>
                <w:color w:val="000000"/>
                <w:sz w:val="20"/>
              </w:rPr>
              <w:t>
</w:t>
            </w:r>
            <w:r>
              <w:rPr>
                <w:rFonts w:ascii="Times New Roman"/>
                <w:b w:val="false"/>
                <w:i w:val="false"/>
                <w:color w:val="000000"/>
                <w:sz w:val="20"/>
              </w:rPr>
              <w:t>1. Сызбалар мен технологиялық құжаттамаларды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Жіптерді тегістеуіш станокта тегістеу арқылы жіптерді механикалық өңдеуді орындау үшін бастапқы мәліметтерді талдау.</w:t>
            </w:r>
          </w:p>
          <w:p>
            <w:pPr>
              <w:spacing w:after="20"/>
              <w:ind w:left="20"/>
              <w:jc w:val="both"/>
            </w:pPr>
            <w:r>
              <w:rPr>
                <w:rFonts w:ascii="Times New Roman"/>
                <w:b w:val="false"/>
                <w:i w:val="false"/>
                <w:color w:val="000000"/>
                <w:sz w:val="20"/>
              </w:rPr>
              <w:t>
1. Өлшемдік дәлдігі 8-10 разрядты жіптерді ажарлау үшін жіптерді тегістеу станоктарын баптау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1" w:id="3372"/>
          <w:p>
            <w:pPr>
              <w:spacing w:after="20"/>
              <w:ind w:left="20"/>
              <w:jc w:val="both"/>
            </w:pPr>
            <w:r>
              <w:rPr>
                <w:rFonts w:ascii="Times New Roman"/>
                <w:b w:val="false"/>
                <w:i w:val="false"/>
                <w:color w:val="000000"/>
                <w:sz w:val="20"/>
              </w:rPr>
              <w:t>
Білімдер:</w:t>
            </w:r>
          </w:p>
          <w:bookmarkEnd w:id="3372"/>
          <w:p>
            <w:pPr>
              <w:spacing w:after="20"/>
              <w:ind w:left="20"/>
              <w:jc w:val="both"/>
            </w:pPr>
            <w:r>
              <w:rPr>
                <w:rFonts w:ascii="Times New Roman"/>
                <w:b w:val="false"/>
                <w:i w:val="false"/>
                <w:color w:val="000000"/>
                <w:sz w:val="20"/>
              </w:rPr>
              <w:t>
</w:t>
            </w:r>
            <w:r>
              <w:rPr>
                <w:rFonts w:ascii="Times New Roman"/>
                <w:b w:val="false"/>
                <w:i w:val="false"/>
                <w:color w:val="000000"/>
                <w:sz w:val="20"/>
              </w:rPr>
              <w:t>1. Машина жасау сызу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Техникалық құжаттаманы оқу ережелері (жұмыс сызбасы, технологиялық карта).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Қабылдау және отырғызу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Дәлдік біліктіліктері.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Кедір-бұдырлық параметрлері.</w:t>
            </w:r>
          </w:p>
          <w:p>
            <w:pPr>
              <w:spacing w:after="20"/>
              <w:ind w:left="20"/>
              <w:jc w:val="both"/>
            </w:pPr>
            <w:r>
              <w:rPr>
                <w:rFonts w:ascii="Times New Roman"/>
                <w:b w:val="false"/>
                <w:i w:val="false"/>
                <w:color w:val="000000"/>
                <w:sz w:val="20"/>
              </w:rPr>
              <w:t>
6. Өлшемдердің, беттердің пішінінің және салыстырмалы орналасуының, беттің кедір-бұдырының рұқсат етілетін жұмыс сызбаларындағы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7" w:id="3373"/>
          <w:p>
            <w:pPr>
              <w:spacing w:after="20"/>
              <w:ind w:left="20"/>
              <w:jc w:val="both"/>
            </w:pPr>
            <w:r>
              <w:rPr>
                <w:rFonts w:ascii="Times New Roman"/>
                <w:b w:val="false"/>
                <w:i w:val="false"/>
                <w:color w:val="000000"/>
                <w:sz w:val="20"/>
              </w:rPr>
              <w:t>
Еңбек функциясы 2:</w:t>
            </w:r>
          </w:p>
          <w:bookmarkEnd w:id="3373"/>
          <w:p>
            <w:pPr>
              <w:spacing w:after="20"/>
              <w:ind w:left="20"/>
              <w:jc w:val="both"/>
            </w:pPr>
            <w:r>
              <w:rPr>
                <w:rFonts w:ascii="Times New Roman"/>
                <w:b w:val="false"/>
                <w:i w:val="false"/>
                <w:color w:val="000000"/>
                <w:sz w:val="20"/>
              </w:rPr>
              <w:t>
Дайындаманың конструкторлық және технологиялық құжаттамаға сәйкестігін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8" w:id="3374"/>
          <w:p>
            <w:pPr>
              <w:spacing w:after="20"/>
              <w:ind w:left="20"/>
              <w:jc w:val="both"/>
            </w:pPr>
            <w:r>
              <w:rPr>
                <w:rFonts w:ascii="Times New Roman"/>
                <w:b w:val="false"/>
                <w:i w:val="false"/>
                <w:color w:val="000000"/>
                <w:sz w:val="20"/>
              </w:rPr>
              <w:t>
Дағды 1:</w:t>
            </w:r>
          </w:p>
          <w:bookmarkEnd w:id="3374"/>
          <w:p>
            <w:pPr>
              <w:spacing w:after="20"/>
              <w:ind w:left="20"/>
              <w:jc w:val="both"/>
            </w:pPr>
            <w:r>
              <w:rPr>
                <w:rFonts w:ascii="Times New Roman"/>
                <w:b w:val="false"/>
                <w:i w:val="false"/>
                <w:color w:val="000000"/>
                <w:sz w:val="20"/>
              </w:rPr>
              <w:t>
Дайындамалардың конструкторлық және технологиялық құжаттамаға сәйкестігін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9" w:id="3375"/>
          <w:p>
            <w:pPr>
              <w:spacing w:after="20"/>
              <w:ind w:left="20"/>
              <w:jc w:val="both"/>
            </w:pPr>
            <w:r>
              <w:rPr>
                <w:rFonts w:ascii="Times New Roman"/>
                <w:b w:val="false"/>
                <w:i w:val="false"/>
                <w:color w:val="000000"/>
                <w:sz w:val="20"/>
              </w:rPr>
              <w:t>
Машықтар:</w:t>
            </w:r>
          </w:p>
          <w:bookmarkEnd w:id="3375"/>
          <w:p>
            <w:pPr>
              <w:spacing w:after="20"/>
              <w:ind w:left="20"/>
              <w:jc w:val="both"/>
            </w:pPr>
            <w:r>
              <w:rPr>
                <w:rFonts w:ascii="Times New Roman"/>
                <w:b w:val="false"/>
                <w:i w:val="false"/>
                <w:color w:val="000000"/>
                <w:sz w:val="20"/>
              </w:rPr>
              <w:t>
</w:t>
            </w:r>
            <w:r>
              <w:rPr>
                <w:rFonts w:ascii="Times New Roman"/>
                <w:b w:val="false"/>
                <w:i w:val="false"/>
                <w:color w:val="000000"/>
                <w:sz w:val="20"/>
              </w:rPr>
              <w:t>1. Жіпті тегістеу үшін бастапқы мәліметтерді талдау.</w:t>
            </w:r>
          </w:p>
          <w:p>
            <w:pPr>
              <w:spacing w:after="20"/>
              <w:ind w:left="20"/>
              <w:jc w:val="both"/>
            </w:pPr>
            <w:r>
              <w:rPr>
                <w:rFonts w:ascii="Times New Roman"/>
                <w:b w:val="false"/>
                <w:i w:val="false"/>
                <w:color w:val="000000"/>
                <w:sz w:val="20"/>
              </w:rPr>
              <w:t>
2. Конструкторлық және технологиялық құжаттаманы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1" w:id="3376"/>
          <w:p>
            <w:pPr>
              <w:spacing w:after="20"/>
              <w:ind w:left="20"/>
              <w:jc w:val="both"/>
            </w:pPr>
            <w:r>
              <w:rPr>
                <w:rFonts w:ascii="Times New Roman"/>
                <w:b w:val="false"/>
                <w:i w:val="false"/>
                <w:color w:val="000000"/>
                <w:sz w:val="20"/>
              </w:rPr>
              <w:t>
Білімдер:</w:t>
            </w:r>
          </w:p>
          <w:bookmarkEnd w:id="3376"/>
          <w:p>
            <w:pPr>
              <w:spacing w:after="20"/>
              <w:ind w:left="20"/>
              <w:jc w:val="both"/>
            </w:pPr>
            <w:r>
              <w:rPr>
                <w:rFonts w:ascii="Times New Roman"/>
                <w:b w:val="false"/>
                <w:i w:val="false"/>
                <w:color w:val="000000"/>
                <w:sz w:val="20"/>
              </w:rPr>
              <w:t>
</w:t>
            </w:r>
            <w:r>
              <w:rPr>
                <w:rFonts w:ascii="Times New Roman"/>
                <w:b w:val="false"/>
                <w:i w:val="false"/>
                <w:color w:val="000000"/>
                <w:sz w:val="20"/>
              </w:rPr>
              <w:t>1. Материалтану негіздері.</w:t>
            </w:r>
          </w:p>
          <w:p>
            <w:pPr>
              <w:spacing w:after="20"/>
              <w:ind w:left="20"/>
              <w:jc w:val="both"/>
            </w:pPr>
            <w:r>
              <w:rPr>
                <w:rFonts w:ascii="Times New Roman"/>
                <w:b w:val="false"/>
                <w:i w:val="false"/>
                <w:color w:val="000000"/>
                <w:sz w:val="20"/>
              </w:rPr>
              <w:t>
2. Сызба геометрия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3" w:id="3377"/>
          <w:p>
            <w:pPr>
              <w:spacing w:after="20"/>
              <w:ind w:left="20"/>
              <w:jc w:val="both"/>
            </w:pPr>
            <w:r>
              <w:rPr>
                <w:rFonts w:ascii="Times New Roman"/>
                <w:b w:val="false"/>
                <w:i w:val="false"/>
                <w:color w:val="000000"/>
                <w:sz w:val="20"/>
              </w:rPr>
              <w:t>
Еңбек функциясы 3:</w:t>
            </w:r>
          </w:p>
          <w:bookmarkEnd w:id="3377"/>
          <w:p>
            <w:pPr>
              <w:spacing w:after="20"/>
              <w:ind w:left="20"/>
              <w:jc w:val="both"/>
            </w:pPr>
            <w:r>
              <w:rPr>
                <w:rFonts w:ascii="Times New Roman"/>
                <w:b w:val="false"/>
                <w:i w:val="false"/>
                <w:color w:val="000000"/>
                <w:sz w:val="20"/>
              </w:rPr>
              <w:t>
Технологиялық процесс бойынша тегістеу арқылы металл жіптерді механикалық өңдеу бойынша технологиялық операцияларды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4" w:id="3378"/>
          <w:p>
            <w:pPr>
              <w:spacing w:after="20"/>
              <w:ind w:left="20"/>
              <w:jc w:val="both"/>
            </w:pPr>
            <w:r>
              <w:rPr>
                <w:rFonts w:ascii="Times New Roman"/>
                <w:b w:val="false"/>
                <w:i w:val="false"/>
                <w:color w:val="000000"/>
                <w:sz w:val="20"/>
              </w:rPr>
              <w:t>
Дағды 1:</w:t>
            </w:r>
          </w:p>
          <w:bookmarkEnd w:id="3378"/>
          <w:p>
            <w:pPr>
              <w:spacing w:after="20"/>
              <w:ind w:left="20"/>
              <w:jc w:val="both"/>
            </w:pPr>
            <w:r>
              <w:rPr>
                <w:rFonts w:ascii="Times New Roman"/>
                <w:b w:val="false"/>
                <w:i w:val="false"/>
                <w:color w:val="000000"/>
                <w:sz w:val="20"/>
              </w:rPr>
              <w:t>
8-10 разрядтарда жіптерді тегістеуді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5" w:id="3379"/>
          <w:p>
            <w:pPr>
              <w:spacing w:after="20"/>
              <w:ind w:left="20"/>
              <w:jc w:val="both"/>
            </w:pPr>
            <w:r>
              <w:rPr>
                <w:rFonts w:ascii="Times New Roman"/>
                <w:b w:val="false"/>
                <w:i w:val="false"/>
                <w:color w:val="000000"/>
                <w:sz w:val="20"/>
              </w:rPr>
              <w:t>
Машықтар:</w:t>
            </w:r>
          </w:p>
          <w:bookmarkEnd w:id="3379"/>
          <w:p>
            <w:pPr>
              <w:spacing w:after="20"/>
              <w:ind w:left="20"/>
              <w:jc w:val="both"/>
            </w:pPr>
            <w:r>
              <w:rPr>
                <w:rFonts w:ascii="Times New Roman"/>
                <w:b w:val="false"/>
                <w:i w:val="false"/>
                <w:color w:val="000000"/>
                <w:sz w:val="20"/>
              </w:rPr>
              <w:t>
</w:t>
            </w:r>
            <w:r>
              <w:rPr>
                <w:rFonts w:ascii="Times New Roman"/>
                <w:b w:val="false"/>
                <w:i w:val="false"/>
                <w:color w:val="000000"/>
                <w:sz w:val="20"/>
              </w:rPr>
              <w:t>1. Өлшемдік дәлдігі 8-10 разрядты жіптерді ажарлаудың техникалық құжаттамасын оқу және қолдану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Өлшемдік дәлдігі 8-10 разрядты өткір бұрышты жіптерді бір типті мамандандырылған жіптерді тегістейтін станоктарда тегістеу дөңгелектерін таңу арқылы технологиялық карта бойынша өңдеу ретін сақтай отырып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шеңберін теңестіру.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Өлшемдік дәлдігі 8-10 біліктілікпен өткір бұрышты жіптерді тегістеу кезінде ақаулардың пайда болу себептерін анықтау, мүмкін болатын ақаулардың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5. Жіп тегістеу станоктарына ауысымдық қызмет көрсету және жұмыс орнын тазалау.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Жіп тегістеуіштің жұмыс орнында орналасқан технологиялық жабдыққа техникалық қызмет көрсету.</w:t>
            </w:r>
          </w:p>
          <w:p>
            <w:pPr>
              <w:spacing w:after="20"/>
              <w:ind w:left="20"/>
              <w:jc w:val="both"/>
            </w:pPr>
            <w:r>
              <w:rPr>
                <w:rFonts w:ascii="Times New Roman"/>
                <w:b w:val="false"/>
                <w:i w:val="false"/>
                <w:color w:val="000000"/>
                <w:sz w:val="20"/>
              </w:rPr>
              <w:t>
7. Жұмыстарды орындау кезінде еңбекті қорғау, өрт және өнеркәсіптік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2" w:id="3380"/>
          <w:p>
            <w:pPr>
              <w:spacing w:after="20"/>
              <w:ind w:left="20"/>
              <w:jc w:val="both"/>
            </w:pPr>
            <w:r>
              <w:rPr>
                <w:rFonts w:ascii="Times New Roman"/>
                <w:b w:val="false"/>
                <w:i w:val="false"/>
                <w:color w:val="000000"/>
                <w:sz w:val="20"/>
              </w:rPr>
              <w:t>
Білімдер:</w:t>
            </w:r>
          </w:p>
          <w:bookmarkEnd w:id="3380"/>
          <w:p>
            <w:pPr>
              <w:spacing w:after="20"/>
              <w:ind w:left="20"/>
              <w:jc w:val="both"/>
            </w:pPr>
            <w:r>
              <w:rPr>
                <w:rFonts w:ascii="Times New Roman"/>
                <w:b w:val="false"/>
                <w:i w:val="false"/>
                <w:color w:val="000000"/>
                <w:sz w:val="20"/>
              </w:rPr>
              <w:t>
</w:t>
            </w:r>
            <w:r>
              <w:rPr>
                <w:rFonts w:ascii="Times New Roman"/>
                <w:b w:val="false"/>
                <w:i w:val="false"/>
                <w:color w:val="000000"/>
                <w:sz w:val="20"/>
              </w:rPr>
              <w:t>1. Жіпті әрлеу әдістері және олардың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2. Ұқсас жіп тегістеу станоктарының конструкциясы және жұмыс істеу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Жіптерді тегістеуге арналған кең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Жіпті ажарлау жұмыстарының сапасын бағалауға арналған бақылау-өлшеу аспаптарын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Тегістеу дөңгелектерінің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Өңделетін материалдарға және өңдеудің тазалығына байланысты тегістеу дөңгелектерін таңу әдістері және оларды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Салқындату сұйықтығының мақсаты мен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Жұмыстарды орындауға қажетті дайындамаларды, аспаптарды, құрылғыларды қабылдаудың, сақтаудың және тапсырудың белгіленген тәртібі.</w:t>
            </w:r>
          </w:p>
          <w:p>
            <w:pPr>
              <w:spacing w:after="20"/>
              <w:ind w:left="20"/>
              <w:jc w:val="both"/>
            </w:pPr>
            <w:r>
              <w:rPr>
                <w:rFonts w:ascii="Times New Roman"/>
                <w:b w:val="false"/>
                <w:i w:val="false"/>
                <w:color w:val="000000"/>
                <w:sz w:val="20"/>
              </w:rPr>
              <w:t>
11. Өңделген және аспаптық материалдардың негізгі қасиеттері мен таңбалануы.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3" w:id="3381"/>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3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Кәсіптің карточкасы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6" w:id="3382"/>
          <w:p>
            <w:pPr>
              <w:spacing w:after="20"/>
              <w:ind w:left="20"/>
              <w:jc w:val="both"/>
            </w:pPr>
            <w:r>
              <w:rPr>
                <w:rFonts w:ascii="Times New Roman"/>
                <w:b w:val="false"/>
                <w:i w:val="false"/>
                <w:color w:val="000000"/>
                <w:sz w:val="20"/>
              </w:rPr>
              <w:t>
Бұранда тегістеуші.</w:t>
            </w:r>
          </w:p>
          <w:bookmarkEnd w:id="338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7" w:id="3383"/>
          <w:p>
            <w:pPr>
              <w:spacing w:after="20"/>
              <w:ind w:left="20"/>
              <w:jc w:val="both"/>
            </w:pPr>
            <w:r>
              <w:rPr>
                <w:rFonts w:ascii="Times New Roman"/>
                <w:b w:val="false"/>
                <w:i w:val="false"/>
                <w:color w:val="000000"/>
                <w:sz w:val="20"/>
              </w:rPr>
              <w:t>
Білім деңгейі:</w:t>
            </w:r>
          </w:p>
          <w:bookmarkEnd w:id="3383"/>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8" w:id="3384"/>
          <w:p>
            <w:pPr>
              <w:spacing w:after="20"/>
              <w:ind w:left="20"/>
              <w:jc w:val="both"/>
            </w:pPr>
            <w:r>
              <w:rPr>
                <w:rFonts w:ascii="Times New Roman"/>
                <w:b w:val="false"/>
                <w:i w:val="false"/>
                <w:color w:val="000000"/>
                <w:sz w:val="20"/>
              </w:rPr>
              <w:t>
Мамандық:</w:t>
            </w:r>
          </w:p>
          <w:bookmarkEnd w:id="3384"/>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жіптерді ажарлау арқылы өңдеуді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9" w:id="3385"/>
          <w:p>
            <w:pPr>
              <w:spacing w:after="20"/>
              <w:ind w:left="20"/>
              <w:jc w:val="both"/>
            </w:pPr>
            <w:r>
              <w:rPr>
                <w:rFonts w:ascii="Times New Roman"/>
                <w:b w:val="false"/>
                <w:i w:val="false"/>
                <w:color w:val="000000"/>
                <w:sz w:val="20"/>
              </w:rPr>
              <w:t>
1. Металл жіптерді тегістеу арқылы механикалық өңдеуге дайындық жұмыстарын жүргізу</w:t>
            </w:r>
          </w:p>
          <w:bookmarkEnd w:id="3385"/>
          <w:p>
            <w:pPr>
              <w:spacing w:after="20"/>
              <w:ind w:left="20"/>
              <w:jc w:val="both"/>
            </w:pPr>
            <w:r>
              <w:rPr>
                <w:rFonts w:ascii="Times New Roman"/>
                <w:b w:val="false"/>
                <w:i w:val="false"/>
                <w:color w:val="000000"/>
                <w:sz w:val="20"/>
              </w:rPr>
              <w:t>
2. Металл жіптерді тегістеу арқылы механикалық өңдеу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0" w:id="3386"/>
          <w:p>
            <w:pPr>
              <w:spacing w:after="20"/>
              <w:ind w:left="20"/>
              <w:jc w:val="both"/>
            </w:pPr>
            <w:r>
              <w:rPr>
                <w:rFonts w:ascii="Times New Roman"/>
                <w:b w:val="false"/>
                <w:i w:val="false"/>
                <w:color w:val="000000"/>
                <w:sz w:val="20"/>
              </w:rPr>
              <w:t>
Еңбек функциясы 1:</w:t>
            </w:r>
          </w:p>
          <w:bookmarkEnd w:id="3386"/>
          <w:p>
            <w:pPr>
              <w:spacing w:after="20"/>
              <w:ind w:left="20"/>
              <w:jc w:val="both"/>
            </w:pPr>
            <w:r>
              <w:rPr>
                <w:rFonts w:ascii="Times New Roman"/>
                <w:b w:val="false"/>
                <w:i w:val="false"/>
                <w:color w:val="000000"/>
                <w:sz w:val="20"/>
              </w:rPr>
              <w:t>
Металл жіптерді тегістеу арқылы механикалық өңдеуге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1" w:id="3387"/>
          <w:p>
            <w:pPr>
              <w:spacing w:after="20"/>
              <w:ind w:left="20"/>
              <w:jc w:val="both"/>
            </w:pPr>
            <w:r>
              <w:rPr>
                <w:rFonts w:ascii="Times New Roman"/>
                <w:b w:val="false"/>
                <w:i w:val="false"/>
                <w:color w:val="000000"/>
                <w:sz w:val="20"/>
              </w:rPr>
              <w:t>
Дағды 1:</w:t>
            </w:r>
          </w:p>
          <w:bookmarkEnd w:id="3387"/>
          <w:p>
            <w:pPr>
              <w:spacing w:after="20"/>
              <w:ind w:left="20"/>
              <w:jc w:val="both"/>
            </w:pPr>
            <w:r>
              <w:rPr>
                <w:rFonts w:ascii="Times New Roman"/>
                <w:b w:val="false"/>
                <w:i w:val="false"/>
                <w:color w:val="000000"/>
                <w:sz w:val="20"/>
              </w:rPr>
              <w:t>
Металл жіптерді ажарлау арқылы өңдеуге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2" w:id="3388"/>
          <w:p>
            <w:pPr>
              <w:spacing w:after="20"/>
              <w:ind w:left="20"/>
              <w:jc w:val="both"/>
            </w:pPr>
            <w:r>
              <w:rPr>
                <w:rFonts w:ascii="Times New Roman"/>
                <w:b w:val="false"/>
                <w:i w:val="false"/>
                <w:color w:val="000000"/>
                <w:sz w:val="20"/>
              </w:rPr>
              <w:t>
Машықтар:</w:t>
            </w:r>
          </w:p>
          <w:bookmarkEnd w:id="3388"/>
          <w:p>
            <w:pPr>
              <w:spacing w:after="20"/>
              <w:ind w:left="20"/>
              <w:jc w:val="both"/>
            </w:pPr>
            <w:r>
              <w:rPr>
                <w:rFonts w:ascii="Times New Roman"/>
                <w:b w:val="false"/>
                <w:i w:val="false"/>
                <w:color w:val="000000"/>
                <w:sz w:val="20"/>
              </w:rPr>
              <w:t>
</w:t>
            </w:r>
            <w:r>
              <w:rPr>
                <w:rFonts w:ascii="Times New Roman"/>
                <w:b w:val="false"/>
                <w:i w:val="false"/>
                <w:color w:val="000000"/>
                <w:sz w:val="20"/>
              </w:rPr>
              <w:t>1. Жіп ажарлау станоктарында 8-10 разряд өлшемдік дәлдікпен металл жіптерді ажарлаудың бастапқы мәліметтерін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Жіп ажарлау станоктарында 8-10 маркалы өлшемдік дәлдіктегі жіптерді ажарлау құрылғыларын таңдау, жұмысқа дайындау, станокқа орнату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дайындау, станокқа орнату және жіп ажарлау станоктарында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Өлшемдік дәлдігі 8-10 маркалы жіптерді ажарлау үшін тегістеу дөңгелектерінің тозу дәрежесін анықтау және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картаға сәйкес өлшемдік дәлдігі 8-10 разрядты жіптерді тегістеуге арналған жіптерді тегістеу машиналарын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Қажетті есептеулерді орындау және жіптерді тегістеу режимдерінің ретін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жіп тегістеу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Жіп жонғыштың жұмыс орнында орналасқан технологиялық жабдықтың (құрылғылардың, өлшеуіш және көмекші құралдардың) қажетті техникалық жағдайын ұстау.</w:t>
            </w:r>
          </w:p>
          <w:p>
            <w:pPr>
              <w:spacing w:after="20"/>
              <w:ind w:left="20"/>
              <w:jc w:val="both"/>
            </w:pPr>
            <w:r>
              <w:rPr>
                <w:rFonts w:ascii="Times New Roman"/>
                <w:b w:val="false"/>
                <w:i w:val="false"/>
                <w:color w:val="000000"/>
                <w:sz w:val="20"/>
              </w:rPr>
              <w:t>
9. Жұмыс орнының еңбекті қорғау, өрт, өнеркәсіптік және экологиялық қауіпсіздік талаптарына, жіп жонғыштың жұмыс орнын ұйымдастыру ережелеріне сәйкес жағдайын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1" w:id="3389"/>
          <w:p>
            <w:pPr>
              <w:spacing w:after="20"/>
              <w:ind w:left="20"/>
              <w:jc w:val="both"/>
            </w:pPr>
            <w:r>
              <w:rPr>
                <w:rFonts w:ascii="Times New Roman"/>
                <w:b w:val="false"/>
                <w:i w:val="false"/>
                <w:color w:val="000000"/>
                <w:sz w:val="20"/>
              </w:rPr>
              <w:t>
Білімдер:</w:t>
            </w:r>
          </w:p>
          <w:bookmarkEnd w:id="3389"/>
          <w:p>
            <w:pPr>
              <w:spacing w:after="20"/>
              <w:ind w:left="20"/>
              <w:jc w:val="both"/>
            </w:pPr>
            <w:r>
              <w:rPr>
                <w:rFonts w:ascii="Times New Roman"/>
                <w:b w:val="false"/>
                <w:i w:val="false"/>
                <w:color w:val="000000"/>
                <w:sz w:val="20"/>
              </w:rPr>
              <w:t>
</w:t>
            </w:r>
            <w:r>
              <w:rPr>
                <w:rFonts w:ascii="Times New Roman"/>
                <w:b w:val="false"/>
                <w:i w:val="false"/>
                <w:color w:val="000000"/>
                <w:sz w:val="20"/>
              </w:rPr>
              <w:t>1. Тегістеу станоктарының құрылымы, жұмыс істеу принциптері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Жіп тегістеу станоктарының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Жіп ажарлау станоктарында жұмыстарды орындау кезіндегі орналасу схемасына, жабдыққа және жұмыс орнын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Жіпті ажарлау жұмыстарының сапасын бағалауға арналған бақылау-өлшеу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Жіптердің элементтері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Жіптерді тегістеуге арналған кең таралған құрылғылардың атауы, мақсаты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Жіп тегістеу станоктарын баптау кезінде қолданылатын бақылау-өлшеу аспаптары мен құрылғыларын баптау және реттеу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Белгіленген сапалар мен кедір-бұдырлық параметрлеріне жету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Анықтамалық кітаптар мен жіп ажарлау машинасының паспортын пайдалана отырып, жіптерді тегістеу режимдерін анықтау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Металл жіптерді 8-10 разрядтық өлшемдік дәлдікпен тегістеу арқылы механикалық өңдеуге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 дөңгелектерінің сипаттамасы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Жіп ажарлау станоктарында ажарлау дөңгелектерін орнатудың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Жіп ажарлау станоктарында өлшемдік дәлдігі 8-10 разрядты жіптерді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Жіп ажарлау станоктарында ағымдағы жөндеу жұмыстарының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5" w:id="3390"/>
          <w:p>
            <w:pPr>
              <w:spacing w:after="20"/>
              <w:ind w:left="20"/>
              <w:jc w:val="both"/>
            </w:pPr>
            <w:r>
              <w:rPr>
                <w:rFonts w:ascii="Times New Roman"/>
                <w:b w:val="false"/>
                <w:i w:val="false"/>
                <w:color w:val="000000"/>
                <w:sz w:val="20"/>
              </w:rPr>
              <w:t>
Еңбек функциясы 2:</w:t>
            </w:r>
          </w:p>
          <w:bookmarkEnd w:id="3390"/>
          <w:p>
            <w:pPr>
              <w:spacing w:after="20"/>
              <w:ind w:left="20"/>
              <w:jc w:val="both"/>
            </w:pPr>
            <w:r>
              <w:rPr>
                <w:rFonts w:ascii="Times New Roman"/>
                <w:b w:val="false"/>
                <w:i w:val="false"/>
                <w:color w:val="000000"/>
                <w:sz w:val="20"/>
              </w:rPr>
              <w:t>
Металл жіптерді тегістеу арқылы механикалық өңдеу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6" w:id="3391"/>
          <w:p>
            <w:pPr>
              <w:spacing w:after="20"/>
              <w:ind w:left="20"/>
              <w:jc w:val="both"/>
            </w:pPr>
            <w:r>
              <w:rPr>
                <w:rFonts w:ascii="Times New Roman"/>
                <w:b w:val="false"/>
                <w:i w:val="false"/>
                <w:color w:val="000000"/>
                <w:sz w:val="20"/>
              </w:rPr>
              <w:t>
Дағды 1:</w:t>
            </w:r>
          </w:p>
          <w:bookmarkEnd w:id="3391"/>
          <w:p>
            <w:pPr>
              <w:spacing w:after="20"/>
              <w:ind w:left="20"/>
              <w:jc w:val="both"/>
            </w:pPr>
            <w:r>
              <w:rPr>
                <w:rFonts w:ascii="Times New Roman"/>
                <w:b w:val="false"/>
                <w:i w:val="false"/>
                <w:color w:val="000000"/>
                <w:sz w:val="20"/>
              </w:rPr>
              <w:t>
Жіпті тегістеу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7" w:id="3392"/>
          <w:p>
            <w:pPr>
              <w:spacing w:after="20"/>
              <w:ind w:left="20"/>
              <w:jc w:val="both"/>
            </w:pPr>
            <w:r>
              <w:rPr>
                <w:rFonts w:ascii="Times New Roman"/>
                <w:b w:val="false"/>
                <w:i w:val="false"/>
                <w:color w:val="000000"/>
                <w:sz w:val="20"/>
              </w:rPr>
              <w:t>
Машықтар:</w:t>
            </w:r>
          </w:p>
          <w:bookmarkEnd w:id="3392"/>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өндірілген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Ақаулардың себебін анықтау, жіпті тегістеу станоктарында металл жіптерді өңдеу кезінде болуы мүмкін ақаулардың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Бұйымдардың сапасын жақсарту үшін тегістеу машинасының жұмыс режимін реттеу.</w:t>
            </w:r>
          </w:p>
          <w:p>
            <w:pPr>
              <w:spacing w:after="20"/>
              <w:ind w:left="20"/>
              <w:jc w:val="both"/>
            </w:pPr>
            <w:r>
              <w:rPr>
                <w:rFonts w:ascii="Times New Roman"/>
                <w:b w:val="false"/>
                <w:i w:val="false"/>
                <w:color w:val="000000"/>
                <w:sz w:val="20"/>
              </w:rPr>
              <w:t>
4. Өңделген жіп беттерінің көрнекі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1" w:id="3393"/>
          <w:p>
            <w:pPr>
              <w:spacing w:after="20"/>
              <w:ind w:left="20"/>
              <w:jc w:val="both"/>
            </w:pPr>
            <w:r>
              <w:rPr>
                <w:rFonts w:ascii="Times New Roman"/>
                <w:b w:val="false"/>
                <w:i w:val="false"/>
                <w:color w:val="000000"/>
                <w:sz w:val="20"/>
              </w:rPr>
              <w:t>
Білімдер:</w:t>
            </w:r>
          </w:p>
          <w:bookmarkEnd w:id="3393"/>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 технологиясынан ауытқыған кезде пайда болатын өнімнің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нәтижесінде пайда болатын жіп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Жіп ақауларының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 ақауларын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Жіп ақауларын анықтау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8. Жұмысты орындауға қажетті шамада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9" w:id="3394"/>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3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Кәсіптің карточкасы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2" w:id="3395"/>
          <w:p>
            <w:pPr>
              <w:spacing w:after="20"/>
              <w:ind w:left="20"/>
              <w:jc w:val="both"/>
            </w:pPr>
            <w:r>
              <w:rPr>
                <w:rFonts w:ascii="Times New Roman"/>
                <w:b w:val="false"/>
                <w:i w:val="false"/>
                <w:color w:val="000000"/>
                <w:sz w:val="20"/>
              </w:rPr>
              <w:t>
Бұранда тегістеуші.</w:t>
            </w:r>
          </w:p>
          <w:bookmarkEnd w:id="339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3" w:id="3396"/>
          <w:p>
            <w:pPr>
              <w:spacing w:after="20"/>
              <w:ind w:left="20"/>
              <w:jc w:val="both"/>
            </w:pPr>
            <w:r>
              <w:rPr>
                <w:rFonts w:ascii="Times New Roman"/>
                <w:b w:val="false"/>
                <w:i w:val="false"/>
                <w:color w:val="000000"/>
                <w:sz w:val="20"/>
              </w:rPr>
              <w:t>
Білім деңгейі:</w:t>
            </w:r>
          </w:p>
          <w:bookmarkEnd w:id="3396"/>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4" w:id="3397"/>
          <w:p>
            <w:pPr>
              <w:spacing w:after="20"/>
              <w:ind w:left="20"/>
              <w:jc w:val="both"/>
            </w:pPr>
            <w:r>
              <w:rPr>
                <w:rFonts w:ascii="Times New Roman"/>
                <w:b w:val="false"/>
                <w:i w:val="false"/>
                <w:color w:val="000000"/>
                <w:sz w:val="20"/>
              </w:rPr>
              <w:t>
Мамандық:</w:t>
            </w:r>
          </w:p>
          <w:bookmarkEnd w:id="3397"/>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5" w:id="3398"/>
          <w:p>
            <w:pPr>
              <w:spacing w:after="20"/>
              <w:ind w:left="20"/>
              <w:jc w:val="both"/>
            </w:pPr>
            <w:r>
              <w:rPr>
                <w:rFonts w:ascii="Times New Roman"/>
                <w:b w:val="false"/>
                <w:i w:val="false"/>
                <w:color w:val="000000"/>
                <w:sz w:val="20"/>
              </w:rPr>
              <w:t>
Біліктілік:</w:t>
            </w:r>
          </w:p>
          <w:bookmarkEnd w:id="3398"/>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жіптерді тегістеу арқылы механикалық өңдеуді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6" w:id="3399"/>
          <w:p>
            <w:pPr>
              <w:spacing w:after="20"/>
              <w:ind w:left="20"/>
              <w:jc w:val="both"/>
            </w:pPr>
            <w:r>
              <w:rPr>
                <w:rFonts w:ascii="Times New Roman"/>
                <w:b w:val="false"/>
                <w:i w:val="false"/>
                <w:color w:val="000000"/>
                <w:sz w:val="20"/>
              </w:rPr>
              <w:t>
1. Тегістеу арқылы металл бұрандарды механикалық өңдеу бойынша дайындық жұмыстарын жүргізу</w:t>
            </w:r>
          </w:p>
          <w:bookmarkEnd w:id="3399"/>
          <w:p>
            <w:pPr>
              <w:spacing w:after="20"/>
              <w:ind w:left="20"/>
              <w:jc w:val="both"/>
            </w:pPr>
            <w:r>
              <w:rPr>
                <w:rFonts w:ascii="Times New Roman"/>
                <w:b w:val="false"/>
                <w:i w:val="false"/>
                <w:color w:val="000000"/>
                <w:sz w:val="20"/>
              </w:rPr>
              <w:t>
2. Тегістеу арқылы металл бұрандарды механикалық өңдеу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7" w:id="3400"/>
          <w:p>
            <w:pPr>
              <w:spacing w:after="20"/>
              <w:ind w:left="20"/>
              <w:jc w:val="both"/>
            </w:pPr>
            <w:r>
              <w:rPr>
                <w:rFonts w:ascii="Times New Roman"/>
                <w:b w:val="false"/>
                <w:i w:val="false"/>
                <w:color w:val="000000"/>
                <w:sz w:val="20"/>
              </w:rPr>
              <w:t>
Еңбек функциясы 1:</w:t>
            </w:r>
          </w:p>
          <w:bookmarkEnd w:id="3400"/>
          <w:p>
            <w:pPr>
              <w:spacing w:after="20"/>
              <w:ind w:left="20"/>
              <w:jc w:val="both"/>
            </w:pPr>
            <w:r>
              <w:rPr>
                <w:rFonts w:ascii="Times New Roman"/>
                <w:b w:val="false"/>
                <w:i w:val="false"/>
                <w:color w:val="000000"/>
                <w:sz w:val="20"/>
              </w:rPr>
              <w:t>
Тегістеу арқылы металл бұрандарды механикалық өңдеу бойынша дайындық жұмыстарын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8" w:id="3401"/>
          <w:p>
            <w:pPr>
              <w:spacing w:after="20"/>
              <w:ind w:left="20"/>
              <w:jc w:val="both"/>
            </w:pPr>
            <w:r>
              <w:rPr>
                <w:rFonts w:ascii="Times New Roman"/>
                <w:b w:val="false"/>
                <w:i w:val="false"/>
                <w:color w:val="000000"/>
                <w:sz w:val="20"/>
              </w:rPr>
              <w:t>
Дағды 1:</w:t>
            </w:r>
          </w:p>
          <w:bookmarkEnd w:id="3401"/>
          <w:p>
            <w:pPr>
              <w:spacing w:after="20"/>
              <w:ind w:left="20"/>
              <w:jc w:val="both"/>
            </w:pPr>
            <w:r>
              <w:rPr>
                <w:rFonts w:ascii="Times New Roman"/>
                <w:b w:val="false"/>
                <w:i w:val="false"/>
                <w:color w:val="000000"/>
                <w:sz w:val="20"/>
              </w:rPr>
              <w:t>
Тегістеу арқылы металл бұрандарды механикалық өңдеуге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9" w:id="3402"/>
          <w:p>
            <w:pPr>
              <w:spacing w:after="20"/>
              <w:ind w:left="20"/>
              <w:jc w:val="both"/>
            </w:pPr>
            <w:r>
              <w:rPr>
                <w:rFonts w:ascii="Times New Roman"/>
                <w:b w:val="false"/>
                <w:i w:val="false"/>
                <w:color w:val="000000"/>
                <w:sz w:val="20"/>
              </w:rPr>
              <w:t>
Машықтар:</w:t>
            </w:r>
          </w:p>
          <w:bookmarkEnd w:id="3402"/>
          <w:p>
            <w:pPr>
              <w:spacing w:after="20"/>
              <w:ind w:left="20"/>
              <w:jc w:val="both"/>
            </w:pPr>
            <w:r>
              <w:rPr>
                <w:rFonts w:ascii="Times New Roman"/>
                <w:b w:val="false"/>
                <w:i w:val="false"/>
                <w:color w:val="000000"/>
                <w:sz w:val="20"/>
              </w:rPr>
              <w:t>
</w:t>
            </w:r>
            <w:r>
              <w:rPr>
                <w:rFonts w:ascii="Times New Roman"/>
                <w:b w:val="false"/>
                <w:i w:val="false"/>
                <w:color w:val="000000"/>
                <w:sz w:val="20"/>
              </w:rPr>
              <w:t>1. Бұрандалы тегістеу станоктарында 8-10 квалитет бойынша өлшем дәлдігімен металл бұрандарды тегістеу үшін бастапқы деректерді (сызба, технологиялық құжаттар)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Таңдау, жұмысқа дайындық, станокқа орнату және бұранды тегістеу машиналарында 8-10 квалитет бойынша өлшем дәлдігімен бұранды тегістеу құрылғыларын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Таңдау, жұмысқа дайындық, станокқа орнату және бұрандалы тегістеу машиналарында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8-10 квалитет бойынша өлшем дәлдігімен бұранды тегістеу үшін тозу дәрежесін анықтау және тегістеу дөңгелектерін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Технологиялық картаға сәйкес 8-10 квалитет бойынша өлшем дәлдігімен бұранды тегістеуге арналған бұран тегістеу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Қажетті есептеулерді орындау және жіптерді тегістеу режимдерінің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Техникалық құжаттамаға сәйкес бұрандалы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Жіп тегістегіштің жұмыс орнында орналасқан технологиялық жабдықтың (айлабұйымдар, өлшеу және көмекші құралдар) талап етілетін техникалық жай-күйін қолдау.</w:t>
            </w:r>
          </w:p>
          <w:p>
            <w:pPr>
              <w:spacing w:after="20"/>
              <w:ind w:left="20"/>
              <w:jc w:val="both"/>
            </w:pPr>
            <w:r>
              <w:rPr>
                <w:rFonts w:ascii="Times New Roman"/>
                <w:b w:val="false"/>
                <w:i w:val="false"/>
                <w:color w:val="000000"/>
                <w:sz w:val="20"/>
              </w:rPr>
              <w:t>
9. Еңбекті қорғау, өрт, өнеркәсіптік және экологиялық қауіпсіздік талаптарына, оюшы жұмыс орнын ұйымдастыру ережелеріне сәйкес жұмыс орнының жай-күйін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8" w:id="3403"/>
          <w:p>
            <w:pPr>
              <w:spacing w:after="20"/>
              <w:ind w:left="20"/>
              <w:jc w:val="both"/>
            </w:pPr>
            <w:r>
              <w:rPr>
                <w:rFonts w:ascii="Times New Roman"/>
                <w:b w:val="false"/>
                <w:i w:val="false"/>
                <w:color w:val="000000"/>
                <w:sz w:val="20"/>
              </w:rPr>
              <w:t>
Білімдер:</w:t>
            </w:r>
          </w:p>
          <w:bookmarkEnd w:id="3403"/>
          <w:p>
            <w:pPr>
              <w:spacing w:after="20"/>
              <w:ind w:left="20"/>
              <w:jc w:val="both"/>
            </w:pPr>
            <w:r>
              <w:rPr>
                <w:rFonts w:ascii="Times New Roman"/>
                <w:b w:val="false"/>
                <w:i w:val="false"/>
                <w:color w:val="000000"/>
                <w:sz w:val="20"/>
              </w:rPr>
              <w:t>
</w:t>
            </w:r>
            <w:r>
              <w:rPr>
                <w:rFonts w:ascii="Times New Roman"/>
                <w:b w:val="false"/>
                <w:i w:val="false"/>
                <w:color w:val="000000"/>
                <w:sz w:val="20"/>
              </w:rPr>
              <w:t>1. Тегістеу машиналарының құрылғысы, жұмыс принциптері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Бұрандалы тегістеу машиналарын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Бұрандалы тегістеу станоктарында жұмыстарды орындау кезінде жұмыс орнын жоспарлауға, жабдықтауға және ұйымдастыруға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Жіп-тегістеу жұмыстарының сапасын бағалауға арналған бақылау-өлшеу құралдарының түрлері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Жіптердің элементтері мен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Оюды жүргізу үшін ең көп таралған құрылғылардың атауы, мақсаты және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Жіпті тегістеу станоктарын баптау кезінде пайдаланылатын бақылау-өлшеу құралдары мен аспаптарын баптау және реттеу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Берілген біліктіліктер мен кедір-бұдыр параметрлеріне жету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Жіпті тегістеу режимдерін анықтамалықтар мен жіпті тегістеу машинасының төлқұжаты бойынша анықтау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8-10 квалитет бойынша өлшем дәлдігімен тегістеу жолымен металл жіпті механикалық өңдеуге арналған техникалық құжаттама (сызба, технологиялық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11. Тегістеу дөңгелектерінің сипаттамалары мен қолдану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Бұрандалы тегістеу машиналарында тегістеу дөңгелектерін орнату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Бұрандалы тегістеу машиналарында 8-10 квалитет бойынша өлшем дәлдігімен жіптерді тегістеуге арналған тегістеу дөңгелектерінің тозу критерийлері.</w:t>
            </w:r>
          </w:p>
          <w:p>
            <w:pPr>
              <w:spacing w:after="20"/>
              <w:ind w:left="20"/>
              <w:jc w:val="both"/>
            </w:pPr>
            <w:r>
              <w:rPr>
                <w:rFonts w:ascii="Times New Roman"/>
                <w:b w:val="false"/>
                <w:i w:val="false"/>
                <w:color w:val="000000"/>
                <w:sz w:val="20"/>
              </w:rPr>
              <w:t>
14. Бұранды тегістеу станоктарына техникалық қызмет көрсету жөніндегі регламенттік жұмыстардың тәртібі мен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2" w:id="3404"/>
          <w:p>
            <w:pPr>
              <w:spacing w:after="20"/>
              <w:ind w:left="20"/>
              <w:jc w:val="both"/>
            </w:pPr>
            <w:r>
              <w:rPr>
                <w:rFonts w:ascii="Times New Roman"/>
                <w:b w:val="false"/>
                <w:i w:val="false"/>
                <w:color w:val="000000"/>
                <w:sz w:val="20"/>
              </w:rPr>
              <w:t>
Дағды 2:</w:t>
            </w:r>
          </w:p>
          <w:bookmarkEnd w:id="3404"/>
          <w:p>
            <w:pPr>
              <w:spacing w:after="20"/>
              <w:ind w:left="20"/>
              <w:jc w:val="both"/>
            </w:pPr>
            <w:r>
              <w:rPr>
                <w:rFonts w:ascii="Times New Roman"/>
                <w:b w:val="false"/>
                <w:i w:val="false"/>
                <w:color w:val="000000"/>
                <w:sz w:val="20"/>
              </w:rPr>
              <w:t>
Жабдыққа қызмет көрсету бойынша регламенттік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3" w:id="3405"/>
          <w:p>
            <w:pPr>
              <w:spacing w:after="20"/>
              <w:ind w:left="20"/>
              <w:jc w:val="both"/>
            </w:pPr>
            <w:r>
              <w:rPr>
                <w:rFonts w:ascii="Times New Roman"/>
                <w:b w:val="false"/>
                <w:i w:val="false"/>
                <w:color w:val="000000"/>
                <w:sz w:val="20"/>
              </w:rPr>
              <w:t>
Машықтар:</w:t>
            </w:r>
          </w:p>
          <w:bookmarkEnd w:id="3405"/>
          <w:p>
            <w:pPr>
              <w:spacing w:after="20"/>
              <w:ind w:left="20"/>
              <w:jc w:val="both"/>
            </w:pPr>
            <w:r>
              <w:rPr>
                <w:rFonts w:ascii="Times New Roman"/>
                <w:b w:val="false"/>
                <w:i w:val="false"/>
                <w:color w:val="000000"/>
                <w:sz w:val="20"/>
              </w:rPr>
              <w:t>
</w:t>
            </w:r>
            <w:r>
              <w:rPr>
                <w:rFonts w:ascii="Times New Roman"/>
                <w:b w:val="false"/>
                <w:i w:val="false"/>
                <w:color w:val="000000"/>
                <w:sz w:val="20"/>
              </w:rPr>
              <w:t>1. Техникалық құжаттамаға сәйкес бұрандалы тегістеу станоктарына техникалық қызмет көрсету бойынша регламенттік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Бұранды тегістегіштің жұмыс орнында орналасқан технологиялық жабдықтың (құрылғылардың, өлшеу және көмекші құралдардың) талап етілетін техникалық жай-күйін қолдау.</w:t>
            </w:r>
          </w:p>
          <w:p>
            <w:pPr>
              <w:spacing w:after="20"/>
              <w:ind w:left="20"/>
              <w:jc w:val="both"/>
            </w:pPr>
            <w:r>
              <w:rPr>
                <w:rFonts w:ascii="Times New Roman"/>
                <w:b w:val="false"/>
                <w:i w:val="false"/>
                <w:color w:val="000000"/>
                <w:sz w:val="20"/>
              </w:rPr>
              <w:t>
3. Еңбекті қорғау, өрт, өнеркәсіптік және экологиялық қауіпсіздік талаптарына, оюшы жұмыс орнын ұйымдастыру ережелеріне сәйкес жұмыс орнының жай-күйін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6" w:id="3406"/>
          <w:p>
            <w:pPr>
              <w:spacing w:after="20"/>
              <w:ind w:left="20"/>
              <w:jc w:val="both"/>
            </w:pPr>
            <w:r>
              <w:rPr>
                <w:rFonts w:ascii="Times New Roman"/>
                <w:b w:val="false"/>
                <w:i w:val="false"/>
                <w:color w:val="000000"/>
                <w:sz w:val="20"/>
              </w:rPr>
              <w:t>
Білімдер:</w:t>
            </w:r>
          </w:p>
          <w:bookmarkEnd w:id="3406"/>
          <w:p>
            <w:pPr>
              <w:spacing w:after="20"/>
              <w:ind w:left="20"/>
              <w:jc w:val="both"/>
            </w:pPr>
            <w:r>
              <w:rPr>
                <w:rFonts w:ascii="Times New Roman"/>
                <w:b w:val="false"/>
                <w:i w:val="false"/>
                <w:color w:val="000000"/>
                <w:sz w:val="20"/>
              </w:rPr>
              <w:t>
</w:t>
            </w:r>
            <w:r>
              <w:rPr>
                <w:rFonts w:ascii="Times New Roman"/>
                <w:b w:val="false"/>
                <w:i w:val="false"/>
                <w:color w:val="000000"/>
                <w:sz w:val="20"/>
              </w:rPr>
              <w:t>1. Металл бұранды тегістеу арқылы өңдеуге арналған құралдардың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 бөлшектердегі жіптерді тегістеуге арналған тегістеуіштердің реттілігі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3. 0,005 мм дейінгі дәлдікпен салыстыра отырып дайындамаларды орнату және бекіту қағидалары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Бұрандалы тегістеу машиналарын басқару органдары.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ОЖ-нің мақсаты, қасиеттері және оларды бөлшектерді өңдеу кезінде қолдану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Бұранды тегістеу станоктарының жарамдылығы мен жұмысқа қабілеттілігін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Бұранды тегістеу станоктарына техникалық қызмет көрсету жөніндегі регламенттік жұмыстардың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8. Бұранды тегістегіштің жұмыс орнында орналасқан Технологиялық жабдыққа техникалық қызмет көрсетуді орындау жұмыстары мен тәсілдері.</w:t>
            </w:r>
          </w:p>
          <w:p>
            <w:pPr>
              <w:spacing w:after="20"/>
              <w:ind w:left="20"/>
              <w:jc w:val="both"/>
            </w:pPr>
            <w:r>
              <w:rPr>
                <w:rFonts w:ascii="Times New Roman"/>
                <w:b w:val="false"/>
                <w:i w:val="false"/>
                <w:color w:val="000000"/>
                <w:sz w:val="20"/>
              </w:rPr>
              <w:t>
9. Бұрандалы тегістеу жұмыстарын орындау кезінде жұмыс орнын жоспарлауға және жабдықтауға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5" w:id="3407"/>
          <w:p>
            <w:pPr>
              <w:spacing w:after="20"/>
              <w:ind w:left="20"/>
              <w:jc w:val="both"/>
            </w:pPr>
            <w:r>
              <w:rPr>
                <w:rFonts w:ascii="Times New Roman"/>
                <w:b w:val="false"/>
                <w:i w:val="false"/>
                <w:color w:val="000000"/>
                <w:sz w:val="20"/>
              </w:rPr>
              <w:t>
Еңбек функциясы 2:</w:t>
            </w:r>
          </w:p>
          <w:bookmarkEnd w:id="3407"/>
          <w:p>
            <w:pPr>
              <w:spacing w:after="20"/>
              <w:ind w:left="20"/>
              <w:jc w:val="both"/>
            </w:pPr>
            <w:r>
              <w:rPr>
                <w:rFonts w:ascii="Times New Roman"/>
                <w:b w:val="false"/>
                <w:i w:val="false"/>
                <w:color w:val="000000"/>
                <w:sz w:val="20"/>
              </w:rPr>
              <w:t>
Тегістеу арқылы металл бұрандарды механикалық өңдеу сапасын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6" w:id="3408"/>
          <w:p>
            <w:pPr>
              <w:spacing w:after="20"/>
              <w:ind w:left="20"/>
              <w:jc w:val="both"/>
            </w:pPr>
            <w:r>
              <w:rPr>
                <w:rFonts w:ascii="Times New Roman"/>
                <w:b w:val="false"/>
                <w:i w:val="false"/>
                <w:color w:val="000000"/>
                <w:sz w:val="20"/>
              </w:rPr>
              <w:t>
Дағды 1:</w:t>
            </w:r>
          </w:p>
          <w:bookmarkEnd w:id="3408"/>
          <w:p>
            <w:pPr>
              <w:spacing w:after="20"/>
              <w:ind w:left="20"/>
              <w:jc w:val="both"/>
            </w:pPr>
            <w:r>
              <w:rPr>
                <w:rFonts w:ascii="Times New Roman"/>
                <w:b w:val="false"/>
                <w:i w:val="false"/>
                <w:color w:val="000000"/>
                <w:sz w:val="20"/>
              </w:rPr>
              <w:t>
Бұрандарды тегістеу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7" w:id="3409"/>
          <w:p>
            <w:pPr>
              <w:spacing w:after="20"/>
              <w:ind w:left="20"/>
              <w:jc w:val="both"/>
            </w:pPr>
            <w:r>
              <w:rPr>
                <w:rFonts w:ascii="Times New Roman"/>
                <w:b w:val="false"/>
                <w:i w:val="false"/>
                <w:color w:val="000000"/>
                <w:sz w:val="20"/>
              </w:rPr>
              <w:t>
Машықтар:</w:t>
            </w:r>
          </w:p>
          <w:bookmarkEnd w:id="3409"/>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құжаттамаға сәйкес шығарылатын өнімнің сапасын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Бұрандарды тегістеу станоктарында металл жіпті механикалық өңдеу кезінде ақаудың себебін анықтау, ықтимал ақаудың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Шығарылатын өнімнің сапасын арттыру үшін тегістеу машинасының жұмыс режимін түзету.</w:t>
            </w:r>
          </w:p>
          <w:p>
            <w:pPr>
              <w:spacing w:after="20"/>
              <w:ind w:left="20"/>
              <w:jc w:val="both"/>
            </w:pPr>
            <w:r>
              <w:rPr>
                <w:rFonts w:ascii="Times New Roman"/>
                <w:b w:val="false"/>
                <w:i w:val="false"/>
                <w:color w:val="000000"/>
                <w:sz w:val="20"/>
              </w:rPr>
              <w:t>
4. Өңделген бұранды беттерінің визуалды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1" w:id="3410"/>
          <w:p>
            <w:pPr>
              <w:spacing w:after="20"/>
              <w:ind w:left="20"/>
              <w:jc w:val="both"/>
            </w:pPr>
            <w:r>
              <w:rPr>
                <w:rFonts w:ascii="Times New Roman"/>
                <w:b w:val="false"/>
                <w:i w:val="false"/>
                <w:color w:val="000000"/>
                <w:sz w:val="20"/>
              </w:rPr>
              <w:t>
Білімдер:</w:t>
            </w:r>
          </w:p>
          <w:bookmarkEnd w:id="3410"/>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 технологиясынан ауытқу кезінде пайда болатын өнімнің әртүрлі ақауларын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Тегістеу арқылы пайда болатын жіп ақауларының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Жіп ақауларының алдын алу шаралары.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Жіптердегі ақауларды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Бұранды ақауларын анықтау әдістері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Жұмысты орындау үшін қажетті көлемде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сызбаларында беттердің өлшемдеріне, пішіндеріне және өзара орналасуына, беттердің кедір-бұдырлығына төзімділікті белгілеу.</w:t>
            </w:r>
          </w:p>
          <w:p>
            <w:pPr>
              <w:spacing w:after="20"/>
              <w:ind w:left="20"/>
              <w:jc w:val="both"/>
            </w:pPr>
            <w:r>
              <w:rPr>
                <w:rFonts w:ascii="Times New Roman"/>
                <w:b w:val="false"/>
                <w:i w:val="false"/>
                <w:color w:val="000000"/>
                <w:sz w:val="20"/>
              </w:rPr>
              <w:t>
8. Жұмысты орындау үшін қажетті көлемдегі Метрология.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9" w:id="3411"/>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4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 тегістеуші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Кәсіптің карточкасы "Ажарлаушы-ұштаушы":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3" w:id="3412"/>
          <w:p>
            <w:pPr>
              <w:spacing w:after="20"/>
              <w:ind w:left="20"/>
              <w:jc w:val="both"/>
            </w:pPr>
            <w:r>
              <w:rPr>
                <w:rFonts w:ascii="Times New Roman"/>
                <w:b w:val="false"/>
                <w:i w:val="false"/>
                <w:color w:val="000000"/>
                <w:sz w:val="20"/>
              </w:rPr>
              <w:t>
Ажарлаушы-ұштаушы.</w:t>
            </w:r>
          </w:p>
          <w:bookmarkEnd w:id="341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4" w:id="3413"/>
          <w:p>
            <w:pPr>
              <w:spacing w:after="20"/>
              <w:ind w:left="20"/>
              <w:jc w:val="both"/>
            </w:pPr>
            <w:r>
              <w:rPr>
                <w:rFonts w:ascii="Times New Roman"/>
                <w:b w:val="false"/>
                <w:i w:val="false"/>
                <w:color w:val="000000"/>
                <w:sz w:val="20"/>
              </w:rPr>
              <w:t>
Білім деңгейі:</w:t>
            </w:r>
          </w:p>
          <w:bookmarkEnd w:id="3413"/>
          <w:p>
            <w:pPr>
              <w:spacing w:after="20"/>
              <w:ind w:left="20"/>
              <w:jc w:val="both"/>
            </w:pPr>
            <w:r>
              <w:rPr>
                <w:rFonts w:ascii="Times New Roman"/>
                <w:b w:val="false"/>
                <w:i w:val="false"/>
                <w:color w:val="000000"/>
                <w:sz w:val="20"/>
              </w:rPr>
              <w:t xml:space="preserve">
негізгі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5" w:id="3414"/>
          <w:p>
            <w:pPr>
              <w:spacing w:after="20"/>
              <w:ind w:left="20"/>
              <w:jc w:val="both"/>
            </w:pPr>
            <w:r>
              <w:rPr>
                <w:rFonts w:ascii="Times New Roman"/>
                <w:b w:val="false"/>
                <w:i w:val="false"/>
                <w:color w:val="000000"/>
                <w:sz w:val="20"/>
              </w:rPr>
              <w:t>
Мамандық:</w:t>
            </w:r>
          </w:p>
          <w:bookmarkEnd w:id="3414"/>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6" w:id="3415"/>
          <w:p>
            <w:pPr>
              <w:spacing w:after="20"/>
              <w:ind w:left="20"/>
              <w:jc w:val="both"/>
            </w:pPr>
            <w:r>
              <w:rPr>
                <w:rFonts w:ascii="Times New Roman"/>
                <w:b w:val="false"/>
                <w:i w:val="false"/>
                <w:color w:val="000000"/>
                <w:sz w:val="20"/>
              </w:rPr>
              <w:t>
Біліктілік:</w:t>
            </w:r>
          </w:p>
          <w:bookmarkEnd w:id="3415"/>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және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7" w:id="3416"/>
          <w:p>
            <w:pPr>
              <w:spacing w:after="20"/>
              <w:ind w:left="20"/>
              <w:jc w:val="both"/>
            </w:pPr>
            <w:r>
              <w:rPr>
                <w:rFonts w:ascii="Times New Roman"/>
                <w:b w:val="false"/>
                <w:i w:val="false"/>
                <w:color w:val="000000"/>
                <w:sz w:val="20"/>
              </w:rPr>
              <w:t>
Бұранда тегістеуші</w:t>
            </w:r>
          </w:p>
          <w:bookmarkEnd w:id="3416"/>
          <w:p>
            <w:pPr>
              <w:spacing w:after="20"/>
              <w:ind w:left="20"/>
              <w:jc w:val="both"/>
            </w:pPr>
            <w:r>
              <w:rPr>
                <w:rFonts w:ascii="Times New Roman"/>
                <w:b w:val="false"/>
                <w:i w:val="false"/>
                <w:color w:val="000000"/>
                <w:sz w:val="20"/>
              </w:rPr>
              <w:t>
Тіс ажарлаушы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 станоктарындағы қайрау кескіш аспаптарының сапасы мен өнімділігін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Қайрау станоктарында өлшемдік дәлдігі 11-разрядқа дейінгі қарапайым кескіш аспаптарды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8" w:id="3417"/>
          <w:p>
            <w:pPr>
              <w:spacing w:after="20"/>
              <w:ind w:left="20"/>
              <w:jc w:val="both"/>
            </w:pPr>
            <w:r>
              <w:rPr>
                <w:rFonts w:ascii="Times New Roman"/>
                <w:b w:val="false"/>
                <w:i w:val="false"/>
                <w:color w:val="000000"/>
                <w:sz w:val="20"/>
              </w:rPr>
              <w:t>
Еңбек функциясы 1:</w:t>
            </w:r>
          </w:p>
          <w:bookmarkEnd w:id="3417"/>
          <w:p>
            <w:pPr>
              <w:spacing w:after="20"/>
              <w:ind w:left="20"/>
              <w:jc w:val="both"/>
            </w:pPr>
            <w:r>
              <w:rPr>
                <w:rFonts w:ascii="Times New Roman"/>
                <w:b w:val="false"/>
                <w:i w:val="false"/>
                <w:color w:val="000000"/>
                <w:sz w:val="20"/>
              </w:rPr>
              <w:t>
Қайрау станоктарында өлшемдік дәлдігі 11-разрядқа дейінгі қарапайым кескіш аспаптарды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9" w:id="3418"/>
          <w:p>
            <w:pPr>
              <w:spacing w:after="20"/>
              <w:ind w:left="20"/>
              <w:jc w:val="both"/>
            </w:pPr>
            <w:r>
              <w:rPr>
                <w:rFonts w:ascii="Times New Roman"/>
                <w:b w:val="false"/>
                <w:i w:val="false"/>
                <w:color w:val="000000"/>
                <w:sz w:val="20"/>
              </w:rPr>
              <w:t>
Дағды 1:</w:t>
            </w:r>
          </w:p>
          <w:bookmarkEnd w:id="3418"/>
          <w:p>
            <w:pPr>
              <w:spacing w:after="20"/>
              <w:ind w:left="20"/>
              <w:jc w:val="both"/>
            </w:pPr>
            <w:r>
              <w:rPr>
                <w:rFonts w:ascii="Times New Roman"/>
                <w:b w:val="false"/>
                <w:i w:val="false"/>
                <w:color w:val="000000"/>
                <w:sz w:val="20"/>
              </w:rPr>
              <w:t>
Өлшемдік дәлдігі 11-разрядқа дейінгі қарапайым кескіш аспаптарды қайрау станоктарында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0" w:id="3419"/>
          <w:p>
            <w:pPr>
              <w:spacing w:after="20"/>
              <w:ind w:left="20"/>
              <w:jc w:val="both"/>
            </w:pPr>
            <w:r>
              <w:rPr>
                <w:rFonts w:ascii="Times New Roman"/>
                <w:b w:val="false"/>
                <w:i w:val="false"/>
                <w:color w:val="000000"/>
                <w:sz w:val="20"/>
              </w:rPr>
              <w:t>
Машықтар:</w:t>
            </w:r>
          </w:p>
          <w:bookmarkEnd w:id="3419"/>
          <w:p>
            <w:pPr>
              <w:spacing w:after="20"/>
              <w:ind w:left="20"/>
              <w:jc w:val="both"/>
            </w:pPr>
            <w:r>
              <w:rPr>
                <w:rFonts w:ascii="Times New Roman"/>
                <w:b w:val="false"/>
                <w:i w:val="false"/>
                <w:color w:val="000000"/>
                <w:sz w:val="20"/>
              </w:rPr>
              <w:t>
</w:t>
            </w:r>
            <w:r>
              <w:rPr>
                <w:rFonts w:ascii="Times New Roman"/>
                <w:b w:val="false"/>
                <w:i w:val="false"/>
                <w:color w:val="000000"/>
                <w:sz w:val="20"/>
              </w:rPr>
              <w:t>1. Өлшем дәлдігі 11-разрядқа дейін қарапайым кескіш аспаптарды қайрауға арналған әмбебап қайрау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11-разрядқа дейінгі өлшемдік дәлдікпен қарапайым кескіш құралдарды қайраудың технологиялық операциясын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дөңгелектерін таңу.</w:t>
            </w:r>
          </w:p>
          <w:p>
            <w:pPr>
              <w:spacing w:after="20"/>
              <w:ind w:left="20"/>
              <w:jc w:val="both"/>
            </w:pPr>
            <w:r>
              <w:rPr>
                <w:rFonts w:ascii="Times New Roman"/>
                <w:b w:val="false"/>
                <w:i w:val="false"/>
                <w:color w:val="000000"/>
                <w:sz w:val="20"/>
              </w:rPr>
              <w:t>
</w:t>
            </w:r>
            <w:r>
              <w:rPr>
                <w:rFonts w:ascii="Times New Roman"/>
                <w:b w:val="false"/>
                <w:i w:val="false"/>
                <w:color w:val="000000"/>
                <w:sz w:val="20"/>
              </w:rPr>
              <w:t>4. Әмбебап қайрау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Қайраушының жұмыс орнында орналасқан технологиялық жабдықтың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өртке қарсы, өнеркәсіптік және экологиялық қауіпсіздік талаптарына және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кескіш құралдардың техникалық құжаттамасын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әмбебап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дөңгелектерін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Өлшемдік дәлдікпен 11-разрядқа дейінгі кескіш аспаптарды қайрауға арналған тегістеу дөңгелектерінің тозу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11-разрядқа дейінгі дәлдікпен қарапайым кескіш құралдарды қайрауға арналған әмбебап қайрау станоктарын баптау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Дайындаманы өрескел туралаумен немесе туралаусыз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11-разрядқа дейін өлшемдік дәлдікпен қарапайым кескіш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Салқындатқышты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15. 11-разрядқа дейінгі өлшемдік дәлдікпен қарапайым кескіш аспаптарды қайрау кезінде ақаулардың себептерін анықтау, мүмкін болатын ақаулардың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16. Тегістеу дөңгелектерін қайралатын кескіш құралға сәйкес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17. Тегістеу дөңгелектерін байыту сапасын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Әмбебап қайрау станоктарының жұмысқа жарамдылығын және функционалдығын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Әмбебап қайрау станоктарына ауысымдық қызмет көрсетуді және жұмыс орнын тазалауды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Қайраушының жұмыс орнында орналасқан технологиялық жабдыққа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Еңбекті қорғау, өртке қарсы, өнеркәсіптік және экологиялық қауіпсіздік талаптарына,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22. Қайрау станогы мен қайраушының жұмыс орнында жұмыстарды орындау және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2" w:id="3420"/>
          <w:p>
            <w:pPr>
              <w:spacing w:after="20"/>
              <w:ind w:left="20"/>
              <w:jc w:val="both"/>
            </w:pPr>
            <w:r>
              <w:rPr>
                <w:rFonts w:ascii="Times New Roman"/>
                <w:b w:val="false"/>
                <w:i w:val="false"/>
                <w:color w:val="000000"/>
                <w:sz w:val="20"/>
              </w:rPr>
              <w:t>
Білімдер:</w:t>
            </w:r>
          </w:p>
          <w:bookmarkEnd w:id="3420"/>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орындауға қажетті көлемде техникалық құжаттаманы (жұмыс сызбасын, технологиялық картаны)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11-разрядқа дейінгі өлшемдік дәлдікпен қарапайым кескіш аспаптарды қайрауға арналған әмбебап қайрау станоктарында қолданылатын әмбебап құрылғылардың түрлері, конструкциясы, мақсаты,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орындауға қажетті дайындамаларды, тегістеу дөңгелектерін, құрылғыларды қабылдау,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Құрылымдық, аспаптық, абразивтік материалдар мен құралдардың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Әмбебап қайрау станоктарында қолданылатын тегістеу дөңгелектерінің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Әмбебап қайрау станоктарында тегістеу дөңгелектерін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11-разрядқа дейінгі өлшемдік дәлдікпен қарапайым кескіш аспаптарды қайрауға арналған тегістеу дөңгелектерінің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Әмбебап қайрау станоктарының құрылымы, басқару элементтері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11-разрядқа дейінгі өлшемдік дәлдікпен қарапайым кескіш аспаптарды қайрауға арналған әмбебап қайрау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Дөрекі туралаумен немесе туралаусыз дайындамаларды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Өлшемдік дәлдікпен 11 сыныпқа дейінгі қарапайым кескіш құралдарды қайрау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Салқындатқышты қайрау кезіндегі мақсаты, қасиеттері және қолдану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11-разрядқа дейінгі өлшемдік дәлдікпен қарапайым кескіш аспаптарды қайрау кезіндегі бөлшектердегі ақаулардың негізгі түрлері, олардың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Әмбебап қайрау станоктарында тегістеу дөңгелектерін байыту құрылғыларының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20. Әмбебап қайрау станоктарында тегістеу дөңгелектерін таңу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Тегістеу дөңгелектерін байытуды бақылау үшін бақылау-өлшеу аппаратурасының түрлері, конструкциясы, мақсаты, мүмкіндіктері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Тегістеу дөңгелегін байыту сапасын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Әмбебап қайрау станоктарының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Әмбебап қайрау станоктарында ағымдағы жөндеу жұмыстарын орындау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25. Орындалатын жұмыс көлемі және қайраушының жұмыс орнында орналасқан технологиялық жабдыққа техникалық қызмет көрсетуді орындау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Әмбебап қайрау жұмыстарын орындау кезіндегі жұмыс орнының орналасуына және жабдықталуына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Қайраушының жұмыс орнында орналастырылған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29. Қайрау және өңдеу, қайрау станогына және қайраушының жұмыс орнына қызмет көрсету кезінде жеке және ұжымдық қорғаныс құралдарын пайдалану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1" w:id="3421"/>
          <w:p>
            <w:pPr>
              <w:spacing w:after="20"/>
              <w:ind w:left="20"/>
              <w:jc w:val="both"/>
            </w:pPr>
            <w:r>
              <w:rPr>
                <w:rFonts w:ascii="Times New Roman"/>
                <w:b w:val="false"/>
                <w:i w:val="false"/>
                <w:color w:val="000000"/>
                <w:sz w:val="20"/>
              </w:rPr>
              <w:t>
Дағды 2:</w:t>
            </w:r>
          </w:p>
          <w:bookmarkEnd w:id="3421"/>
          <w:p>
            <w:pPr>
              <w:spacing w:after="20"/>
              <w:ind w:left="20"/>
              <w:jc w:val="both"/>
            </w:pPr>
            <w:r>
              <w:rPr>
                <w:rFonts w:ascii="Times New Roman"/>
                <w:b w:val="false"/>
                <w:i w:val="false"/>
                <w:color w:val="000000"/>
                <w:sz w:val="20"/>
              </w:rPr>
              <w:t>
Қайрау станоктарында 11-разрядқа дейінгі өлшемдік дәлдікпен қарапайым кескіш аспаптарды өңдеу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2" w:id="3422"/>
          <w:p>
            <w:pPr>
              <w:spacing w:after="20"/>
              <w:ind w:left="20"/>
              <w:jc w:val="both"/>
            </w:pPr>
            <w:r>
              <w:rPr>
                <w:rFonts w:ascii="Times New Roman"/>
                <w:b w:val="false"/>
                <w:i w:val="false"/>
                <w:color w:val="000000"/>
                <w:sz w:val="20"/>
              </w:rPr>
              <w:t>
Машықтар:</w:t>
            </w:r>
          </w:p>
          <w:bookmarkEnd w:id="3422"/>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беттердегі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кескіш құралдардың бетінің өлшемдерін 11-разряд дәлдігімен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12-дәлдік дәрежесіне дейінгі қарапайым кескіш құралдардың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Ra 0,8 мкм дейін өңделген беттердің кедір-бұдырлығын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кескіш құралдардың техникалық құжаттамасын оқып,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Өңделген беттердің көзбен көрінетін ақауларын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7. Өлшем дәлдігі 11 сыныпқа дейін қарапайым кескіш аспаптарды өлшеу және бақылау үшін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кескіш құралдардың өлшемдерін 11-разряд дәлдігімен өлшеу және бақылау үшін аспаптарды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Дәлдіктің 12-ші дәрежесіне дейінгі қарапайым кескіш құралдардың беттерінің пішіні мен өзара орналасуында ауытқуларды бақылау және өлшеу үшін бақылау-өлшеу аппаратурасын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12-дәлдік дәрежесіне дейінгі қарапайым кескіш құралдардың беттерінің пішіні мен өзара орналасуын өлшеу және бақылау үшін аспаптарды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 Өңделген беттің кедір-бұдырын анықтау әдісін таңдаңыз.</w:t>
            </w:r>
          </w:p>
          <w:p>
            <w:pPr>
              <w:spacing w:after="20"/>
              <w:ind w:left="20"/>
              <w:jc w:val="both"/>
            </w:pPr>
            <w:r>
              <w:rPr>
                <w:rFonts w:ascii="Times New Roman"/>
                <w:b w:val="false"/>
                <w:i w:val="false"/>
                <w:color w:val="000000"/>
                <w:sz w:val="20"/>
              </w:rPr>
              <w:t>
12. Ra 0,8 мкм дейін өңделген беттердің кедір-бұдырын анықтаңыз.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4" w:id="3423"/>
          <w:p>
            <w:pPr>
              <w:spacing w:after="20"/>
              <w:ind w:left="20"/>
              <w:jc w:val="both"/>
            </w:pPr>
            <w:r>
              <w:rPr>
                <w:rFonts w:ascii="Times New Roman"/>
                <w:b w:val="false"/>
                <w:i w:val="false"/>
                <w:color w:val="000000"/>
                <w:sz w:val="20"/>
              </w:rPr>
              <w:t>
Білімдер:</w:t>
            </w:r>
          </w:p>
          <w:bookmarkEnd w:id="3423"/>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Беттік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Жұмысты орындауға қажетті көлемде техникалық құжаттаманы (жұмыс сызбалары, технологиялық карталар)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аяқтау үшін қажетті шамада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Бөлшектердің беттерінің өлшемдерінің, пішінінің және салыстырмалы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11-разряд дәлдігімен қарапайым кескіш құралдардың өлшемдерін өлшеу және бақылау үшін аспаптардың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10. Дәлдіктің 12-ші дәрежесіне дейінгі қарапайым кескіш құралдардың пішіні мен беттерінің салыстырмалы орналасуын өлшеуге және бақылауға арналған аспаптардың түрлері, конструкциясы, тағайындалуы, мүмкіндіктері және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Қарапайым кескіш құралдардың бетінің кедір-бұдырлығын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Ra 0,8 мкм дейінгі беттің кедір-бұдырлығын бақылауға арналған аспаптардың түрлері, конструкциясы, мақсаты, мүмкіндіктері және пайдалану ережелері.</w:t>
            </w:r>
          </w:p>
          <w:p>
            <w:pPr>
              <w:spacing w:after="20"/>
              <w:ind w:left="20"/>
              <w:jc w:val="both"/>
            </w:pPr>
            <w:r>
              <w:rPr>
                <w:rFonts w:ascii="Times New Roman"/>
                <w:b w:val="false"/>
                <w:i w:val="false"/>
                <w:color w:val="000000"/>
                <w:sz w:val="20"/>
              </w:rPr>
              <w:t>
13. Жұмысты орындауға қажетті бақылау-өлшеу құралдарын қабылдау, сақтау және тапсыру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7" w:id="3424"/>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4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Ажарлаушы-ұштаушы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Кәсіптің карточкасы "Ажарлаушы-ұштаушы":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0" w:id="3425"/>
          <w:p>
            <w:pPr>
              <w:spacing w:after="20"/>
              <w:ind w:left="20"/>
              <w:jc w:val="both"/>
            </w:pPr>
            <w:r>
              <w:rPr>
                <w:rFonts w:ascii="Times New Roman"/>
                <w:b w:val="false"/>
                <w:i w:val="false"/>
                <w:color w:val="000000"/>
                <w:sz w:val="20"/>
              </w:rPr>
              <w:t>
Ажарлаушы-ұштаушы.</w:t>
            </w:r>
          </w:p>
          <w:bookmarkEnd w:id="3425"/>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1" w:id="3426"/>
          <w:p>
            <w:pPr>
              <w:spacing w:after="20"/>
              <w:ind w:left="20"/>
              <w:jc w:val="both"/>
            </w:pPr>
            <w:r>
              <w:rPr>
                <w:rFonts w:ascii="Times New Roman"/>
                <w:b w:val="false"/>
                <w:i w:val="false"/>
                <w:color w:val="000000"/>
                <w:sz w:val="20"/>
              </w:rPr>
              <w:t>
Білім деңгейі:</w:t>
            </w:r>
          </w:p>
          <w:bookmarkEnd w:id="3426"/>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2" w:id="3427"/>
          <w:p>
            <w:pPr>
              <w:spacing w:after="20"/>
              <w:ind w:left="20"/>
              <w:jc w:val="both"/>
            </w:pPr>
            <w:r>
              <w:rPr>
                <w:rFonts w:ascii="Times New Roman"/>
                <w:b w:val="false"/>
                <w:i w:val="false"/>
                <w:color w:val="000000"/>
                <w:sz w:val="20"/>
              </w:rPr>
              <w:t>
Мамандық:</w:t>
            </w:r>
          </w:p>
          <w:bookmarkEnd w:id="3427"/>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немесе одан да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3" w:id="3428"/>
          <w:p>
            <w:pPr>
              <w:spacing w:after="20"/>
              <w:ind w:left="20"/>
              <w:jc w:val="both"/>
            </w:pPr>
            <w:r>
              <w:rPr>
                <w:rFonts w:ascii="Times New Roman"/>
                <w:b w:val="false"/>
                <w:i w:val="false"/>
                <w:color w:val="000000"/>
                <w:sz w:val="20"/>
              </w:rPr>
              <w:t>
Тіс ажарлаушы</w:t>
            </w:r>
          </w:p>
          <w:bookmarkEnd w:id="3428"/>
          <w:p>
            <w:pPr>
              <w:spacing w:after="20"/>
              <w:ind w:left="20"/>
              <w:jc w:val="both"/>
            </w:pPr>
            <w:r>
              <w:rPr>
                <w:rFonts w:ascii="Times New Roman"/>
                <w:b w:val="false"/>
                <w:i w:val="false"/>
                <w:color w:val="000000"/>
                <w:sz w:val="20"/>
              </w:rPr>
              <w:t>
Бұранда тегістеуші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 станоктарындағы қайрау кескіш аспаптарының сапасы мен өнімділігін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4" w:id="3429"/>
          <w:p>
            <w:pPr>
              <w:spacing w:after="20"/>
              <w:ind w:left="20"/>
              <w:jc w:val="both"/>
            </w:pPr>
            <w:r>
              <w:rPr>
                <w:rFonts w:ascii="Times New Roman"/>
                <w:b w:val="false"/>
                <w:i w:val="false"/>
                <w:color w:val="000000"/>
                <w:sz w:val="20"/>
              </w:rPr>
              <w:t>
1. Қайрау станоктарында өлшемдік дәлдігі 11-разрядқа дейінгі қарапайым кескіш аспаптарды жасау</w:t>
            </w:r>
          </w:p>
          <w:bookmarkEnd w:id="3429"/>
          <w:p>
            <w:pPr>
              <w:spacing w:after="20"/>
              <w:ind w:left="20"/>
              <w:jc w:val="both"/>
            </w:pPr>
            <w:r>
              <w:rPr>
                <w:rFonts w:ascii="Times New Roman"/>
                <w:b w:val="false"/>
                <w:i w:val="false"/>
                <w:color w:val="000000"/>
                <w:sz w:val="20"/>
              </w:rPr>
              <w:t>
2. Қайрау станоктарында 5-ші квалитетке дейін өлшемдік дәлдікпен қарапайым кескіш құралдарды, 7-ші квалитетке дейін өлшемдік дәлдікпен орташа күрделілікпен, 11-ші квалитетке дейін өлшемдік дәлдікпен күрделі кескіш аспаптарды қайрау станоктарында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5" w:id="3430"/>
          <w:p>
            <w:pPr>
              <w:spacing w:after="20"/>
              <w:ind w:left="20"/>
              <w:jc w:val="both"/>
            </w:pPr>
            <w:r>
              <w:rPr>
                <w:rFonts w:ascii="Times New Roman"/>
                <w:b w:val="false"/>
                <w:i w:val="false"/>
                <w:color w:val="000000"/>
                <w:sz w:val="20"/>
              </w:rPr>
              <w:t>
Еңбек функциясы 1:</w:t>
            </w:r>
          </w:p>
          <w:bookmarkEnd w:id="3430"/>
          <w:p>
            <w:pPr>
              <w:spacing w:after="20"/>
              <w:ind w:left="20"/>
              <w:jc w:val="both"/>
            </w:pPr>
            <w:r>
              <w:rPr>
                <w:rFonts w:ascii="Times New Roman"/>
                <w:b w:val="false"/>
                <w:i w:val="false"/>
                <w:color w:val="000000"/>
                <w:sz w:val="20"/>
              </w:rPr>
              <w:t>
Қайрау станоктарында өлшемдік дәлдігі 11-разрядқа дейінгі қарапайым кескіш аспаптарды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6" w:id="3431"/>
          <w:p>
            <w:pPr>
              <w:spacing w:after="20"/>
              <w:ind w:left="20"/>
              <w:jc w:val="both"/>
            </w:pPr>
            <w:r>
              <w:rPr>
                <w:rFonts w:ascii="Times New Roman"/>
                <w:b w:val="false"/>
                <w:i w:val="false"/>
                <w:color w:val="000000"/>
                <w:sz w:val="20"/>
              </w:rPr>
              <w:t>
Дағды 1:</w:t>
            </w:r>
          </w:p>
          <w:bookmarkEnd w:id="3431"/>
          <w:p>
            <w:pPr>
              <w:spacing w:after="20"/>
              <w:ind w:left="20"/>
              <w:jc w:val="both"/>
            </w:pPr>
            <w:r>
              <w:rPr>
                <w:rFonts w:ascii="Times New Roman"/>
                <w:b w:val="false"/>
                <w:i w:val="false"/>
                <w:color w:val="000000"/>
                <w:sz w:val="20"/>
              </w:rPr>
              <w:t>
Өлшемдік дәлдігі 11-разрядқа дейінгі қарапайым кескіш аспаптарды қайрау станоктарында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7" w:id="3432"/>
          <w:p>
            <w:pPr>
              <w:spacing w:after="20"/>
              <w:ind w:left="20"/>
              <w:jc w:val="both"/>
            </w:pPr>
            <w:r>
              <w:rPr>
                <w:rFonts w:ascii="Times New Roman"/>
                <w:b w:val="false"/>
                <w:i w:val="false"/>
                <w:color w:val="000000"/>
                <w:sz w:val="20"/>
              </w:rPr>
              <w:t>
Машықтар:</w:t>
            </w:r>
          </w:p>
          <w:bookmarkEnd w:id="3432"/>
          <w:p>
            <w:pPr>
              <w:spacing w:after="20"/>
              <w:ind w:left="20"/>
              <w:jc w:val="both"/>
            </w:pPr>
            <w:r>
              <w:rPr>
                <w:rFonts w:ascii="Times New Roman"/>
                <w:b w:val="false"/>
                <w:i w:val="false"/>
                <w:color w:val="000000"/>
                <w:sz w:val="20"/>
              </w:rPr>
              <w:t>
</w:t>
            </w:r>
            <w:r>
              <w:rPr>
                <w:rFonts w:ascii="Times New Roman"/>
                <w:b w:val="false"/>
                <w:i w:val="false"/>
                <w:color w:val="000000"/>
                <w:sz w:val="20"/>
              </w:rPr>
              <w:t>1. Өлшем дәлдігі 11-разрядқа дейін қарапайым кескіш аспаптарды қайрауға арналған әмбебап қайрау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11-разрядқа дейінгі өлшемдік дәлдікпен қарапайым кескіш құралдарды қайраудың технологиялық операциясын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дөңгелектерін таңу.</w:t>
            </w:r>
          </w:p>
          <w:p>
            <w:pPr>
              <w:spacing w:after="20"/>
              <w:ind w:left="20"/>
              <w:jc w:val="both"/>
            </w:pPr>
            <w:r>
              <w:rPr>
                <w:rFonts w:ascii="Times New Roman"/>
                <w:b w:val="false"/>
                <w:i w:val="false"/>
                <w:color w:val="000000"/>
                <w:sz w:val="20"/>
              </w:rPr>
              <w:t>
</w:t>
            </w:r>
            <w:r>
              <w:rPr>
                <w:rFonts w:ascii="Times New Roman"/>
                <w:b w:val="false"/>
                <w:i w:val="false"/>
                <w:color w:val="000000"/>
                <w:sz w:val="20"/>
              </w:rPr>
              <w:t>4. Әмбебап қайрау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Қайраушының жұмыс орнында орналасқан технологиялық жабдықтың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өртке қарсы, өнеркәсіптік және экологиялық қауіпсіздік талаптарына және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кескіш құралдардың техникалық құжаттамасын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әмбебап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дөңгелектерін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Өлшемдік дәлдікпен 11-разрядқа дейінгі кескіш аспаптарды қайрауға арналған тегістеу дөңгелектерінің тозу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11-разрядқа дейінгі дәлдікпен қарапайым кескіш құралдарды қайрауға арналған әмбебап қайрау станоктарын баптау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Дайындаманы өрескел туралаумен немесе туралаусыз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11-разрядқа дейін өлшемдік дәлдікпен қарапайым кескіш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Салқындатқышты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15. 11-разрядқа дейінгі өлшемдік дәлдікпен қарапайым кескіш аспаптарды қайрау кезінде ақаулардың себептерін анықтау, мүмкін болатын ақаулардың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16. Тегістеу дөңгелектерін қайралатын кескіш құралға сәйкес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17. Тегістеу дөңгелектерін байыту сапасын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Әмбебап қайрау станоктарының жұмысқа жарамдылығын және функционалдығын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Әмбебап қайрау станоктарына ауысымдық қызмет көрсетуді және жұмыс орнын тазалауды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Қайраушының жұмыс орнында орналасқан технологиялық жабдыққа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Еңбекті қорғау, өртке қарсы, өнеркәсіптік және экологиялық қауіпсіздік талаптарына,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22. Қайрау станогы мен қайраушының жұмыс орнында жұмыстарды орындау және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9" w:id="3433"/>
          <w:p>
            <w:pPr>
              <w:spacing w:after="20"/>
              <w:ind w:left="20"/>
              <w:jc w:val="both"/>
            </w:pPr>
            <w:r>
              <w:rPr>
                <w:rFonts w:ascii="Times New Roman"/>
                <w:b w:val="false"/>
                <w:i w:val="false"/>
                <w:color w:val="000000"/>
                <w:sz w:val="20"/>
              </w:rPr>
              <w:t>
Білімдер:</w:t>
            </w:r>
          </w:p>
          <w:bookmarkEnd w:id="3433"/>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орындауға қажетті көлемде техникалық құжаттаманы (жұмыс сызбасын, технологиялық картаны)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11-разрядқа дейінгі өлшемдік дәлдікпен қарапайым кескіш аспаптарды қайрауға арналған әмбебап қайрау станоктарында қолданылатын әмбебап құрылғылардың түрлері, конструкциясы, мақсаты,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орындауға қажетті дайындамаларды, тегістеу дөңгелектерін, құрылғыларды қабылдау,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Құрылымдық, аспаптық, абразивтік материалдар мен құралдардың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Әмбебап қайрау станоктарында қолданылатын тегістеу дөңгелектерінің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Әмбебап қайрау станоктарында тегістеу дөңгелектерін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11-разрядқа дейінгі өлшемдік дәлдікпен қарапайым кескіш аспаптарды қайрауға арналған тегістеу дөңгелектерінің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Әмбебап қайрау станоктарының құрылымы, басқару элементтері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11-разрядқа дейінгі өлшемдік дәлдікпен қарапайым кескіш аспаптарды қайрауға арналған әмбебап қайрау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Дөрекі туралаумен немесе туралаусыз дайындамаларды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Өлшемдік дәлдікпен 11 сыныпқа дейінгі қарапайым кескіш құралдарды қайрау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Салқындатқышты қайрау кезіндегі мақсаты, қасиеттері және қолдану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11-разрядқа дейінгі өлшемдік дәлдікпен қарапайым кескіш аспаптарды қайрау кезіндегі бөлшектердегі ақаулардың негізгі түрлері, олардың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Әмбебап қайрау станоктарында тегістеу дөңгелектерін байыту құрылғыларының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20. Әмбебап қайрау станоктарында тегістеу дөңгелектерін таңу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Тегістеу дөңгелектерін байытуды бақылау үшін бақылау-өлшеу аппаратурасының түрлері, конструкциясы, мақсаты, мүмкіндіктері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Тегістеу дөңгелегін байыту сапасын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Әмбебап қайрау станоктарының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Әмбебап қайрау станоктарында ағымдағы жөндеу жұмыстарын орындау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25. Орындалатын жұмыс көлемі және қайраушының жұмыс орнында орналасқан технологиялық жабдыққа техникалық қызмет көрсетуді орындау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Әмбебап қайрау жұмыстарын орындау кезіндегі жұмыс орнының орналасуына және жабдықталуына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Қайраушының жұмыс орнында орналастырылған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29. Қайрау және өңдеу, қайрау станогына және қайраушының жұмыс орнына қызмет көрсету кезінде жеке және ұжымдық қорғаныс құралдарын пайдалану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8" w:id="3434"/>
          <w:p>
            <w:pPr>
              <w:spacing w:after="20"/>
              <w:ind w:left="20"/>
              <w:jc w:val="both"/>
            </w:pPr>
            <w:r>
              <w:rPr>
                <w:rFonts w:ascii="Times New Roman"/>
                <w:b w:val="false"/>
                <w:i w:val="false"/>
                <w:color w:val="000000"/>
                <w:sz w:val="20"/>
              </w:rPr>
              <w:t>
Еңбек функциясы 2:</w:t>
            </w:r>
          </w:p>
          <w:bookmarkEnd w:id="3434"/>
          <w:p>
            <w:pPr>
              <w:spacing w:after="20"/>
              <w:ind w:left="20"/>
              <w:jc w:val="both"/>
            </w:pPr>
            <w:r>
              <w:rPr>
                <w:rFonts w:ascii="Times New Roman"/>
                <w:b w:val="false"/>
                <w:i w:val="false"/>
                <w:color w:val="000000"/>
                <w:sz w:val="20"/>
              </w:rPr>
              <w:t>
Қайрау станоктарында 5-ші квалитетке дейін өлшемдік дәлдікпен қарапайым кескіш құралдарды, 7-ші квалитетке дейін өлшемдік дәлдікпен орташа күрделілікпен, 11-ші квалитетке дейін өлшемдік дәлдікпен күрделі кескіш аспаптарды қайрау станоктарында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9" w:id="3435"/>
          <w:p>
            <w:pPr>
              <w:spacing w:after="20"/>
              <w:ind w:left="20"/>
              <w:jc w:val="both"/>
            </w:pPr>
            <w:r>
              <w:rPr>
                <w:rFonts w:ascii="Times New Roman"/>
                <w:b w:val="false"/>
                <w:i w:val="false"/>
                <w:color w:val="000000"/>
                <w:sz w:val="20"/>
              </w:rPr>
              <w:t>
Дағды 1:</w:t>
            </w:r>
          </w:p>
          <w:bookmarkEnd w:id="3435"/>
          <w:p>
            <w:pPr>
              <w:spacing w:after="20"/>
              <w:ind w:left="20"/>
              <w:jc w:val="both"/>
            </w:pPr>
            <w:r>
              <w:rPr>
                <w:rFonts w:ascii="Times New Roman"/>
                <w:b w:val="false"/>
                <w:i w:val="false"/>
                <w:color w:val="000000"/>
                <w:sz w:val="20"/>
              </w:rPr>
              <w:t>
11-разрядқа дейінгі өлшемдік дәлдікпен орташа күрделіліктегі кескіш аспаптарды қайрау станоктарында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0" w:id="3436"/>
          <w:p>
            <w:pPr>
              <w:spacing w:after="20"/>
              <w:ind w:left="20"/>
              <w:jc w:val="both"/>
            </w:pPr>
            <w:r>
              <w:rPr>
                <w:rFonts w:ascii="Times New Roman"/>
                <w:b w:val="false"/>
                <w:i w:val="false"/>
                <w:color w:val="000000"/>
                <w:sz w:val="20"/>
              </w:rPr>
              <w:t>
Машықтар:</w:t>
            </w:r>
          </w:p>
          <w:bookmarkEnd w:id="3436"/>
          <w:p>
            <w:pPr>
              <w:spacing w:after="20"/>
              <w:ind w:left="20"/>
              <w:jc w:val="both"/>
            </w:pPr>
            <w:r>
              <w:rPr>
                <w:rFonts w:ascii="Times New Roman"/>
                <w:b w:val="false"/>
                <w:i w:val="false"/>
                <w:color w:val="000000"/>
                <w:sz w:val="20"/>
              </w:rPr>
              <w:t>
</w:t>
            </w:r>
            <w:r>
              <w:rPr>
                <w:rFonts w:ascii="Times New Roman"/>
                <w:b w:val="false"/>
                <w:i w:val="false"/>
                <w:color w:val="000000"/>
                <w:sz w:val="20"/>
              </w:rPr>
              <w:t>1. Өлшемдік дәлдігі 11-разрядқа дейінгі күрделілігі орташа кескіш аспаптарды қайрауға арналған әмбебап қайрау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11-разрядқа дейінгі өлшемдік дәлдікпен орташа күрделіліктегі кескіш аспаптарды қайраудың технологиялық операциясын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дөңгелектерін таңу.</w:t>
            </w:r>
          </w:p>
          <w:p>
            <w:pPr>
              <w:spacing w:after="20"/>
              <w:ind w:left="20"/>
              <w:jc w:val="both"/>
            </w:pPr>
            <w:r>
              <w:rPr>
                <w:rFonts w:ascii="Times New Roman"/>
                <w:b w:val="false"/>
                <w:i w:val="false"/>
                <w:color w:val="000000"/>
                <w:sz w:val="20"/>
              </w:rPr>
              <w:t>
</w:t>
            </w:r>
            <w:r>
              <w:rPr>
                <w:rFonts w:ascii="Times New Roman"/>
                <w:b w:val="false"/>
                <w:i w:val="false"/>
                <w:color w:val="000000"/>
                <w:sz w:val="20"/>
              </w:rPr>
              <w:t>4. Әмбебап қайрау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Қайраушының жұмыс орнында орналасқан технологиялық жабдықтың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өртке қарсы, өнеркәсіптік және экологиялық қауіпсіздік талаптарына және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Күрделілігі орташа кескіш құралдардың техникалық құжаттамасын оқып,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Қолдану. сыртқы сақтау құралдарымен және ақпаратты енгізу/шығару құрылғыларымен жұмыс істеуге арналған дербес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Мәтіндік және графикалық ақпаратты қарау үшін дербес компьютерлерді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Әмбебап қайрау станоктарында 11-разрядқа дейінгі өлшемдік дәлдікпен орташа күрделіліктегі кескіш аспаптарды қайрау үшін қолданылатын құрылғыларды таңдау, жұмысқа дайындау, станокқа орнату және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Өлшемдік дәлдігі 11-разрядқа дейінгі кескіш құралдарды қайрау үшін таңдау, жұмысқа дайындау, станокқа орнату және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13. Өлшемдік дәлдікпен 11-разрядқа дейінгі кескіш аспаптарды қайрауға арналған тегістеу дөңгелектерінің тозу дәрежесін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14. Өлшемдік дәлдігі 11-разрядқа дейінгі орташа күрделіліктегі кескіш аспаптарды қайрауға және өңдеуге арналған әмбебап қайрау станоктарын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Дайындамаларды 0,01 мм дәлдікпен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16. 11-разрядқа дейін өлшемдік дәлдікпен орташа күрделіліктегі кескіш құралдарды қайрау және жылтырату.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17. Кесетін құралдарды қайрау және өңдеу кезінде салқындатқышты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18. Ақаулардың себептерін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19. 11-разрядқа дейінгі өлшемдік дәлдікпен орташа күрделіліктегі кескіш құралдарды қайрау және өңдеу кезінде болуы мүмкін ақаулардың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20. Тегістеу дөңгелектерін қайралатын кескіш құралға сәйкес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21. Өңдеу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Әмбебап қайрау станоктарының жұмысқа жарамдылығын және өнімділігін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23. Әмбебап қайрау станоктарына ауысымдық қызмет көрсетуді және жұмыс орнын тазалауды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Қайраушының жұмыс орнында орналасқан технологиялық жабдыққа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25. Еңбекті қорғау, өртке қарсы, өнеркәсіптік және экологиялық қауіпсіздік талаптарына,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26. Қайрау станогы мен қайраушының жұмыс орнында жұмыстарды орындау және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6" w:id="3437"/>
          <w:p>
            <w:pPr>
              <w:spacing w:after="20"/>
              <w:ind w:left="20"/>
              <w:jc w:val="both"/>
            </w:pPr>
            <w:r>
              <w:rPr>
                <w:rFonts w:ascii="Times New Roman"/>
                <w:b w:val="false"/>
                <w:i w:val="false"/>
                <w:color w:val="000000"/>
                <w:sz w:val="20"/>
              </w:rPr>
              <w:t>
Білімдер:</w:t>
            </w:r>
          </w:p>
          <w:bookmarkEnd w:id="3437"/>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Дербес компьютерлермен, енгізу/шығару құрылғыларымен және сыртқы сақтау құралдарымен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Мәтіндік және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орындауға қажетті көлемде техникалық құжаттаманы (жұмыс сызбалары, технологиялық карталар)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Әмбебап қайрау станоктарында 11-разрядқа дейінгі өлшемдік дәлдігі орташа күрделіліктегі кескіш аспаптарды қайрау және өңдеу үшін қолданылатын құрылғылардың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Жұмыстарды орындауға қажетті дайындамаларды, тегістеу дөңгелектерін, құрылғыларды қабылдау,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Құрылымдық, аспаптық, абразивтік материалдар мен құралдардың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13. Әмбебап қайрау станоктарында қолданылатын тегістеу дөңгелектерінің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Әмбебап қайрау станоктарында тегістеу дөңгелектерін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16. Өлшемдік дәлдігі 11-разрядқа дейінгі кескіш құралдарды қайрауға және өңдеуге арналған тегістеу дөңгелектерінің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Әмбебап қайрау станоктарының құрылымы, басқару элементтері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Өлшемдік дәлдігі 11-разрядқа дейін орташа күрделіліктегі кескіш аспаптарды қайрау және өңдеу үшін әмбебап қайрау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19. 0,01 мм дәлдікпен туралау дайындамаларды орнату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Өлшемдік дәлдігі орташа күрделіліктегі кескіш аспаптарды қайрау станоктарында 11-разрядқа дейін қайрау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Тегістеу станоктарында кесу сұйықтарын қолданудың мақсаты, қасиеттері және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22. 11-разрядқа дейін өлшемдік дәлдігі орташа күрделіліктегі кескіш аспаптарды қайрау және өңдеу кезінде бөлшектердің ақауларының негізгі түрлері, олардың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Әмбебап қайрау станоктарында тегістеу дөңгелектерін байыту құрылғыларының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24. Әмбебап қайрау станоктарында тегістеу дөңгелектерін таңу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25. Тегістеу дөңгелектерін байытуды бақылау үшін бақылау-өлшеу аппаратурасының түрлері, конструкциясы, мақсаты, мүмкіндіктері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26. Тегістеу дөңгелегін байыту сапасын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27. Әмбебап қайрау станоктарының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28. Әмбебап қайрау станоктарында ағымдағы жөндеу жұмыстарын орындау тәртібі және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29. Орындалатын жұмыс көлемі және қайраушының жұмыс орнында орналасқан технологиялық жабдыққа техникалық қызмет көрсетуді орындау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30. Әмбебап қайрау жұмыстарын орындау кезіндегі жұмыс орнының орналасуына және жабдықталуына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31. Қайраушының жұмыс орнында орналастырылған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33. Қайрау және өңдеу, қайрау станогына және қайраушының жұмыс орнына қызмет көрсету кезінде жеке және ұжымдық қорғаныс құралдарын пайдалану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9" w:id="3438"/>
          <w:p>
            <w:pPr>
              <w:spacing w:after="20"/>
              <w:ind w:left="20"/>
              <w:jc w:val="both"/>
            </w:pPr>
            <w:r>
              <w:rPr>
                <w:rFonts w:ascii="Times New Roman"/>
                <w:b w:val="false"/>
                <w:i w:val="false"/>
                <w:color w:val="000000"/>
                <w:sz w:val="20"/>
              </w:rPr>
              <w:t>
Дағды 2:</w:t>
            </w:r>
          </w:p>
          <w:bookmarkEnd w:id="3438"/>
          <w:p>
            <w:pPr>
              <w:spacing w:after="20"/>
              <w:ind w:left="20"/>
              <w:jc w:val="both"/>
            </w:pPr>
            <w:r>
              <w:rPr>
                <w:rFonts w:ascii="Times New Roman"/>
                <w:b w:val="false"/>
                <w:i w:val="false"/>
                <w:color w:val="000000"/>
                <w:sz w:val="20"/>
              </w:rPr>
              <w:t>
Қайрау станоктарында 7-ші квалитетке дейін өлшемдік дәлдікпен қарапайым кескіш құралдарды, 11-ші квалитетке дейінгі өлшемдік дәлдікпен орташа күрделілікпен өңдеу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0" w:id="3439"/>
          <w:p>
            <w:pPr>
              <w:spacing w:after="20"/>
              <w:ind w:left="20"/>
              <w:jc w:val="both"/>
            </w:pPr>
            <w:r>
              <w:rPr>
                <w:rFonts w:ascii="Times New Roman"/>
                <w:b w:val="false"/>
                <w:i w:val="false"/>
                <w:color w:val="000000"/>
                <w:sz w:val="20"/>
              </w:rPr>
              <w:t>
Машықтар:</w:t>
            </w:r>
          </w:p>
          <w:bookmarkEnd w:id="3439"/>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беттердегі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кескіш құралдардың бетінің өлшемдерін 7-разряд дәлдігімен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Дәлдіктің 8-ші дәрежесіне дейінгі қарапайым кескіш құралдардың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11-разрядқа дейінгі дәлдікпен күрделілігі орташа кескіш аспаптардың беттерінің өлшемдерін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12-дәлдік дәрежесіне дейінгі күрделілігі орташа кескіш аспаптардың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Ra 0,8 мкм дейін өңделген беттердің кедір-бұдырлығын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және орташа күрделі кескіш құралдардың техникалық құжаттамасын оқып,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Дербес компьютерлерді сыртқы сақтау құралдарымен және енгізу/шығару құрылғыларымен жұмыс істеу үшін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Файлдармен жұмыс істеу үшін дербес компьютерлерді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 Мәтіндік және графикалық ақпаратты қарау үшін дербес компьютерлерді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13. Өңделген беттердегі ақауларды визуалды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Өлшем дәлдігі 7-ші сыныпқа дейін қарапайым кескіш аспаптарды өлшеу және бақылау үшін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Қарапайым кескіш құралдардың өлшемдерін 7-разряд дәлдігімен өлшеу және бақылау үшін аспаптық құралдарды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Қарапайым кескіш құралдардың беттерінің пішіні мен салыстырмалы орналасуын 8-дәлдік дәрежесіне дейін өлшеу және бақылау үшін бақылау-өлшеу аспаптарын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17. 11-ші сыныпқа дейін өлшемдік дәлдігі орташа күрделіліктегі кескіш аспаптарды өлшеу және бақылау үшін бақылау-өлшеу жабдығын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Күрделілігі орташа кескіш аспаптардың өлшемдерін 11-разрядты дәлдікпен өлшеу және бақылау үшін бақылау-өлшеу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19. 12-дәлдік дәрежесіне дейінгі күрделілігі орташа кескіш құралдардың беттерінің пішіні мен салыстырмалы орналасуын бақылау және өлшеу үшін бақылау-өлшеу аппаратурасын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Өңделген беттің кедір-бұдырын анықтау әдісін таңдаңыз.</w:t>
            </w:r>
          </w:p>
          <w:p>
            <w:pPr>
              <w:spacing w:after="20"/>
              <w:ind w:left="20"/>
              <w:jc w:val="both"/>
            </w:pPr>
            <w:r>
              <w:rPr>
                <w:rFonts w:ascii="Times New Roman"/>
                <w:b w:val="false"/>
                <w:i w:val="false"/>
                <w:color w:val="000000"/>
                <w:sz w:val="20"/>
              </w:rPr>
              <w:t>
21. Ra 0,8 мкм дейін өңделген беттердің кедір-бұдырын анықтаңыз.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0" w:id="3440"/>
          <w:p>
            <w:pPr>
              <w:spacing w:after="20"/>
              <w:ind w:left="20"/>
              <w:jc w:val="both"/>
            </w:pPr>
            <w:r>
              <w:rPr>
                <w:rFonts w:ascii="Times New Roman"/>
                <w:b w:val="false"/>
                <w:i w:val="false"/>
                <w:color w:val="000000"/>
                <w:sz w:val="20"/>
              </w:rPr>
              <w:t>
Білімдер:</w:t>
            </w:r>
          </w:p>
          <w:bookmarkEnd w:id="3440"/>
          <w:p>
            <w:pPr>
              <w:spacing w:after="20"/>
              <w:ind w:left="20"/>
              <w:jc w:val="both"/>
            </w:pPr>
            <w:r>
              <w:rPr>
                <w:rFonts w:ascii="Times New Roman"/>
                <w:b w:val="false"/>
                <w:i w:val="false"/>
                <w:color w:val="000000"/>
                <w:sz w:val="20"/>
              </w:rPr>
              <w:t>
</w:t>
            </w:r>
            <w:r>
              <w:rPr>
                <w:rFonts w:ascii="Times New Roman"/>
                <w:b w:val="false"/>
                <w:i w:val="false"/>
                <w:color w:val="000000"/>
                <w:sz w:val="20"/>
              </w:rPr>
              <w:t>1. Дербес компьютерлермен, енгізу/шығару құрылғыларымен және сыртқы сақтау құралдарымен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және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Графикалық және мәтіндік ақпаратты бейнелеуге арналған құрылғылардың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Жұмысты аяқтау үшін қажетті көлемде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қиыстыру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орындауға қажетті шамада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Бақылау-өлшеу аспаптарының түрлері мен қолдану аймақтары.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Бөлшектердің беттерінің өлшемдерінің, пішінінің және салыстырмалы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7-разряд дәлдігімен қарапайым кескіш құралдардың өлшемдерін өлшеу және бақылау үшін аспаптардың түрлері, конструкциясы, мақсаты,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Дәлдіктің 8-дәрежесіне дейінгі қарапайым кескіш құралдардың пішіні мен беттерінің салыстырмалы орналасуын өлшеуге және бақылауға арналған аспаптардың түрлері, конструкциясы, тағайындалуы, мүмкіндіктері және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Қарапайым және күрделілігі орташа кескіш аспаптардың бетінің кедір-бұдырлығын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Ra 0,8 мкм дейінгі беттің кедір-бұдырлығын бақылауға арналған аспаптардың түрлері, конструкциясы, мақсаты, мүмкіндіктері және пайдалану ережелері.</w:t>
            </w:r>
          </w:p>
          <w:p>
            <w:pPr>
              <w:spacing w:after="20"/>
              <w:ind w:left="20"/>
              <w:jc w:val="both"/>
            </w:pPr>
            <w:r>
              <w:rPr>
                <w:rFonts w:ascii="Times New Roman"/>
                <w:b w:val="false"/>
                <w:i w:val="false"/>
                <w:color w:val="000000"/>
                <w:sz w:val="20"/>
              </w:rPr>
              <w:t>
15. Жұмысты орындауға қажетті бақылау-өлшеу құралдарын қабылдау, сақтау және тапсыру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5" w:id="3441"/>
          <w:p>
            <w:pPr>
              <w:spacing w:after="20"/>
              <w:ind w:left="20"/>
              <w:jc w:val="both"/>
            </w:pPr>
            <w:r>
              <w:rPr>
                <w:rFonts w:ascii="Times New Roman"/>
                <w:b w:val="false"/>
                <w:i w:val="false"/>
                <w:color w:val="000000"/>
                <w:sz w:val="20"/>
              </w:rPr>
              <w:t>
Дағды 3:</w:t>
            </w:r>
          </w:p>
          <w:bookmarkEnd w:id="3441"/>
          <w:p>
            <w:pPr>
              <w:spacing w:after="20"/>
              <w:ind w:left="20"/>
              <w:jc w:val="both"/>
            </w:pPr>
            <w:r>
              <w:rPr>
                <w:rFonts w:ascii="Times New Roman"/>
                <w:b w:val="false"/>
                <w:i w:val="false"/>
                <w:color w:val="000000"/>
                <w:sz w:val="20"/>
              </w:rPr>
              <w:t>
Өлшемдік дәлдігі 11-разрядқа дейінгі күрделі кескіш аспаптарды қайрау станоктарында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6" w:id="3442"/>
          <w:p>
            <w:pPr>
              <w:spacing w:after="20"/>
              <w:ind w:left="20"/>
              <w:jc w:val="both"/>
            </w:pPr>
            <w:r>
              <w:rPr>
                <w:rFonts w:ascii="Times New Roman"/>
                <w:b w:val="false"/>
                <w:i w:val="false"/>
                <w:color w:val="000000"/>
                <w:sz w:val="20"/>
              </w:rPr>
              <w:t>
Машықтар:</w:t>
            </w:r>
          </w:p>
          <w:bookmarkEnd w:id="3442"/>
          <w:p>
            <w:pPr>
              <w:spacing w:after="20"/>
              <w:ind w:left="20"/>
              <w:jc w:val="both"/>
            </w:pPr>
            <w:r>
              <w:rPr>
                <w:rFonts w:ascii="Times New Roman"/>
                <w:b w:val="false"/>
                <w:i w:val="false"/>
                <w:color w:val="000000"/>
                <w:sz w:val="20"/>
              </w:rPr>
              <w:t>
</w:t>
            </w:r>
            <w:r>
              <w:rPr>
                <w:rFonts w:ascii="Times New Roman"/>
                <w:b w:val="false"/>
                <w:i w:val="false"/>
                <w:color w:val="000000"/>
                <w:sz w:val="20"/>
              </w:rPr>
              <w:t>1. Өлшемдік дәлдігі 11-разрядқа дейінгі күрделі кескіш аспаптарды қайрау және өңдеу үшін әмбебап қайрау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11-разрядқа дейінгі өлшемдік дәлдікпен күрделі кескіш аспаптарды қайрау және өңдеудің технологиялық операциясын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дөңгелектерін таңу.</w:t>
            </w:r>
          </w:p>
          <w:p>
            <w:pPr>
              <w:spacing w:after="20"/>
              <w:ind w:left="20"/>
              <w:jc w:val="both"/>
            </w:pPr>
            <w:r>
              <w:rPr>
                <w:rFonts w:ascii="Times New Roman"/>
                <w:b w:val="false"/>
                <w:i w:val="false"/>
                <w:color w:val="000000"/>
                <w:sz w:val="20"/>
              </w:rPr>
              <w:t>
</w:t>
            </w:r>
            <w:r>
              <w:rPr>
                <w:rFonts w:ascii="Times New Roman"/>
                <w:b w:val="false"/>
                <w:i w:val="false"/>
                <w:color w:val="000000"/>
                <w:sz w:val="20"/>
              </w:rPr>
              <w:t>4. Әмбебап қайрау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Қайраушының жұмыс орнында орналасқан технологиялық жабдықтың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өртке қарсы, өнеркәсіптік және экологиялық қауіпсіздік талаптарына және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Күрделі кескіш құралдардың техникалық құжаттамасын оқып,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Мәтіндік және графикалық ақпаратты қарау үшін дербес компьютерлерді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Әмбебап қайрау станоктарында өлшемдік дәлдігі 11-разрядқа дейінгі күрделі кескіш аспаптарды қайрау және өңдеу үшін қолданылатын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 Өлшем дәлдігі 11-разрядқа дейінгі күрделі кескіш құралдарды қайрау және өңдеу үшін таңдау, жұмысқа дайындау, станокқа орнату және тегістеу дөңгелектерін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Өлшемдік дәлдігі 11-разрядқа дейінгі күрделі кескіш аспаптарды қайрау және өңдеу үшін тегістеу дөңгелектерінің тозу дәрежесін анықтаңыз.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13. Өлшемдік дәлдігі 11-разрядқа дейінгі күрделі кескіш аспаптарды қайрауға және өңдеуге арналған әмбебап қайрау станоктарын конфигурациялаңыз.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14. 0,005 мм дәлдікпен туралаумен дайындамаларды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15. Әмбебап қайрау станоктарында 11-разрядқа дейінгі өлшемдік дәлдікпен күрделі кескіш аспаптарды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Кесетін құралдарды қайрау және өңдеу кезінде салқындатқышты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17. Өлшемдік дәлдігі 11-разрядқа дейінгі күрделі кескіш аспаптарды қайрау және өңдеу кезінде ақаулардың себептерін анықтау, мүмкін болатын ақаулардың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18. Тегістеу дөңгелектерін қайралатын кескіш құралға сәйкес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19. Өңдеу сапасын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Әмбебап қайрау станоктарының жұмысқа жарамдылығын және функционалдығын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21. Әмбебап қайрау станоктарына ауысымдық қызмет көрсетуді және жұмыс орнын тазалауды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Қайраушының жұмыс орнында орналасқан технологиялық жабдыққа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23. Еңбекті қорғау, өртке қарсы, өнеркәсіптік және экологиялық қауіпсіздік талаптарына,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24. Қайрау станоктарында жұмыстарды орындауда және қайрау станоктарында және қайраушының жұмыс орнында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0" w:id="3443"/>
          <w:p>
            <w:pPr>
              <w:spacing w:after="20"/>
              <w:ind w:left="20"/>
              <w:jc w:val="both"/>
            </w:pPr>
            <w:r>
              <w:rPr>
                <w:rFonts w:ascii="Times New Roman"/>
                <w:b w:val="false"/>
                <w:i w:val="false"/>
                <w:color w:val="000000"/>
                <w:sz w:val="20"/>
              </w:rPr>
              <w:t>
Білімдер:</w:t>
            </w:r>
          </w:p>
          <w:bookmarkEnd w:id="3443"/>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Мәтіндік және графикалық ақпаратты көруге арналған қолданбалы компьютерлік бағдарламалар: аттары,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Жұмысты аяқтау үшін қажетті көлемде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Әмбебап қайрау станоктарында өлшем дәлдігі 11-разрядқа дейінгі күрделі кескіш аспаптарды қайрау және өңдеу үшін қолданылатын құрылғылардың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Құрылымдық, аспаптық, абразивтік материалдар мен құралдардың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Әмбебап қайрау станоктарында қолданылатын тегістеу дөңгелектерінің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Әмбебап қайрау станоктарында тегістеу дөңгелектерін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Өлшемдік дәлдігі 11-разрядқа дейінгі күрделі кескіш құралдарды қайрауға және өңдеуге арналған тегістеу дөңгелектерінің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Әмбебап қайрау станоктарының құрылымы, басқару элементтері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0,005 мм дәлдікпен туралау дайындамаларды орнату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Әмбебап қайрау станоктарында өлшемдік дәлдігі 11-разрядқа дейінгі күрделі кескіш аспаптарды қайрау және өңдеу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Салқындатқышты қайрау кезіндегі мақсаты, қасиеттері және қолдану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11-разрядқа дейінгі өлшемдік дәлдікпен күрделі кескіш аспаптарды қайрау және өңдеу кезінде бөлшектердегі ақаулардың негізгі түрлері, олардың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Тегістеу дөңгелектерін байытуды бақылау үшін бақылау-өлшеу жабдықтарының түрлері, конструкциясы, мақсаты, мүмкіндіктері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19. Тегістеу дөңгелектерінің байыту сапасын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Әмбебап қайрау станоктарының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21. Әмбебап қайрау станоктарында ағымдағы жөндеу жұмыстарын орындау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22. Орындалатын жұмыс көлемі және қайраушының жұмыс орнында орналасқан технологиялық жабдыққа техникалық қызмет көрсетуді орындау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24. Қайрау және өңдеу, қайрау станогына және қайраушының жұмыс орнына қызмет көрсету кезінде жеке және ұжымдық қорғаныс құралдарын пайдалану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4" w:id="3444"/>
          <w:p>
            <w:pPr>
              <w:spacing w:after="20"/>
              <w:ind w:left="20"/>
              <w:jc w:val="both"/>
            </w:pPr>
            <w:r>
              <w:rPr>
                <w:rFonts w:ascii="Times New Roman"/>
                <w:b w:val="false"/>
                <w:i w:val="false"/>
                <w:color w:val="000000"/>
                <w:sz w:val="20"/>
              </w:rPr>
              <w:t>
Дағды 4:</w:t>
            </w:r>
          </w:p>
          <w:bookmarkEnd w:id="3444"/>
          <w:p>
            <w:pPr>
              <w:spacing w:after="20"/>
              <w:ind w:left="20"/>
              <w:jc w:val="both"/>
            </w:pPr>
            <w:r>
              <w:rPr>
                <w:rFonts w:ascii="Times New Roman"/>
                <w:b w:val="false"/>
                <w:i w:val="false"/>
                <w:color w:val="000000"/>
                <w:sz w:val="20"/>
              </w:rPr>
              <w:t>
Қайрау станоктарында 5-ші квалитетке дейін өлшемдік дәлдікпен қарапайым кескіш құралдарды, 7-ші квалитетке дейін өлшемдік дәлдікпен орташа күрделілікпен, 11-ші квалитетке дейін өлшемдік дәлдікпен күрделі кескіш аспаптарды өңдеу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5" w:id="3445"/>
          <w:p>
            <w:pPr>
              <w:spacing w:after="20"/>
              <w:ind w:left="20"/>
              <w:jc w:val="both"/>
            </w:pPr>
            <w:r>
              <w:rPr>
                <w:rFonts w:ascii="Times New Roman"/>
                <w:b w:val="false"/>
                <w:i w:val="false"/>
                <w:color w:val="000000"/>
                <w:sz w:val="20"/>
              </w:rPr>
              <w:t>
Машықтар:</w:t>
            </w:r>
          </w:p>
          <w:bookmarkEnd w:id="3445"/>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кескіш құралдардың бетінің өлшемдерін 5-разряд дәлдігімен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6-дәлдік дәрежесіне дейінгі қарапайым кескіш құралдардың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Күрделілігі орташа кескіш аспаптардың беттерінің өлшемдерін 7-разрядқа дейінгі дәлдікпен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8-дәлдік дәрежесіне дейінгі күрделілігі орташа кескіш аспаптардың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11-разрядқа дейінгі дәлдікпен күрделі кескіш аспаптардың бетінің өлшемдерін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12-дәлдік дәрежесіне дейінгі күрделі кескіш аспаптардың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Өңделген беттердің кедір-бұдырлығын Ra 0,4 мкм кедір-бұдырға дейін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кескіш құралдарға, орташа күрделі құралдарға және күрделі құралдарға арналған техникалық құжаттаманы оқып,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Мәтіндік және графикалық ақпаратты қарау үшін дербес компьютерлерді пайдаланыңыз.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 Өңделген беттердегі ақауларды визуалды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5-разрядқа дейін өлшемдік дәлдікпен қарапайым кескіш аспаптарды өлшеу және бақылау үшін бақылау-өлшеу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кескіш құралдардың өлшемдерін 5-разряд дәлдігімен өлшеу және бақылау үшін аспаптық құралдарды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Дәлдіктің 6 дәрежесіне дейінгі қарапайым кескіш құралдардың беттерінің пішіні мен салыстырмалы орналасуын өлшеу және бақылау үшін аспаптарды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Қарапайым кескіш құралдардың беттерінің пішіні мен өзара орналасуын 6-дәлдік дәрежесіне дейін өлшеу және бақылау үшін аспаптарды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15. 7-разрядқа дейін өлшемдік дәлдігі орташа күрделіліктегі кескіш аспаптарды өлшеу және бақылау үшін бақылау-өлшеу аппаратурасын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Күрделілігі орташа кескіш аспаптардың өлшемдерін 7-разрядты дәлдікпен өлшеу және бақылау үшін бақылау-өлшеу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17. 8-дәлдік дәрежесіне дейінгі күрделілігі орташа кескіш құралдардың беттерінің пішіні мен өзара орналасуын бақылау және өлшеу үшін бақылау-өлшеу жабдығын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8-дәлдік дәрежесіне дейінгі орташа күрделіліктегі кескіш құралдардың беттерінің пішіні мен өзара орналасуын өлшеу және бақылау үшін бақылау-өлшеу жабдығын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19. Өлшем дәлдігі 11 сыныпқа дейін күрделі кескіш аспаптарды өлшеу және бақылау үшін бақылау-өлшеу жабдығын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Күрделі кескіш аспаптардың өлшемдерін 11-разряд дәлдігімен өлшеу және бақылау үшін бақылау-өлшеу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21. 12-дәлдік дәрежесіне дейінгі күрделі кескіш құралдардың беттерінің пішіні мен өзара орналасуын өлшеу және бақылау үшін аспаптарды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12-дәлдік дәрежесіне дейінгі күрделі кескіш құралдардың беттерінің пішіні мен өзара орналасуын өлшеу және бақылау үшін бақылау-өлшеу аспаптарын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23. Өңделген беттің кедір-бұдырын анықтау әдісін таңдаңыз.</w:t>
            </w:r>
          </w:p>
          <w:p>
            <w:pPr>
              <w:spacing w:after="20"/>
              <w:ind w:left="20"/>
              <w:jc w:val="both"/>
            </w:pPr>
            <w:r>
              <w:rPr>
                <w:rFonts w:ascii="Times New Roman"/>
                <w:b w:val="false"/>
                <w:i w:val="false"/>
                <w:color w:val="000000"/>
                <w:sz w:val="20"/>
              </w:rPr>
              <w:t>
24. Ra 0,4 мкм дейін өңделген беттердің кедір-бұдырын анықтаңыз.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9" w:id="3446"/>
          <w:p>
            <w:pPr>
              <w:spacing w:after="20"/>
              <w:ind w:left="20"/>
              <w:jc w:val="both"/>
            </w:pPr>
            <w:r>
              <w:rPr>
                <w:rFonts w:ascii="Times New Roman"/>
                <w:b w:val="false"/>
                <w:i w:val="false"/>
                <w:color w:val="000000"/>
                <w:sz w:val="20"/>
              </w:rPr>
              <w:t>
Білімдер:</w:t>
            </w:r>
          </w:p>
          <w:bookmarkEnd w:id="3446"/>
          <w:p>
            <w:pPr>
              <w:spacing w:after="20"/>
              <w:ind w:left="20"/>
              <w:jc w:val="both"/>
            </w:pPr>
            <w:r>
              <w:rPr>
                <w:rFonts w:ascii="Times New Roman"/>
                <w:b w:val="false"/>
                <w:i w:val="false"/>
                <w:color w:val="000000"/>
                <w:sz w:val="20"/>
              </w:rPr>
              <w:t>
</w:t>
            </w:r>
            <w:r>
              <w:rPr>
                <w:rFonts w:ascii="Times New Roman"/>
                <w:b w:val="false"/>
                <w:i w:val="false"/>
                <w:color w:val="000000"/>
                <w:sz w:val="20"/>
              </w:rPr>
              <w:t>1.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Беттік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Жұмысты аяқтау үшін қажетті көлемде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Төзімділік және қиыстыру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орындауға қажетті шамада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Бақылау-өлшеу аспаптарының түрлері мен қолдану аймақтары.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Бөлшектердің беттерінің өлшемдерінің, пішінінің және салыстырмалы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5-разрядты дәлдікпен қарапайым кескіш құралдардың өлшемдерін өлшеу және бақылауға арналған аспаптардың түрлері, конструкциясы, мақсаты,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Дәлдіктің 6-дәрежесіне дейінгі қарапайым кескіш құралдардың пішіні мен беттерінің салыстырмалы орналасуын өлшеуге және бақылауға арналған аспаптардың түрлері, конструкциясы, тағайындалуы, мүмкіндіктері және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Қарапайым, күрделілігі орташа және күрделі кескіш құралдардың бетінің кедір-бұдырлығын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Бетінің кедір-бұдырын бақылауға арналған аспаптардың түрлері, конструкциясы, мақсаты, мүмкіндіктері және қолдану ережелері.</w:t>
            </w:r>
          </w:p>
          <w:p>
            <w:pPr>
              <w:spacing w:after="20"/>
              <w:ind w:left="20"/>
              <w:jc w:val="both"/>
            </w:pPr>
            <w:r>
              <w:rPr>
                <w:rFonts w:ascii="Times New Roman"/>
                <w:b w:val="false"/>
                <w:i w:val="false"/>
                <w:color w:val="000000"/>
                <w:sz w:val="20"/>
              </w:rPr>
              <w:t>
15. Жұмысты орындауға қажетті бақылау-өлшеу құралдарын қабылдау, сақтау және тапсыру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4" w:id="3447"/>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4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Ажарлаушы-ұштаушы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Кәсіптің карточкасы "Ажарлаушы - 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 - ұштаушы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7" w:id="3448"/>
          <w:p>
            <w:pPr>
              <w:spacing w:after="20"/>
              <w:ind w:left="20"/>
              <w:jc w:val="both"/>
            </w:pPr>
            <w:r>
              <w:rPr>
                <w:rFonts w:ascii="Times New Roman"/>
                <w:b w:val="false"/>
                <w:i w:val="false"/>
                <w:color w:val="000000"/>
                <w:sz w:val="20"/>
              </w:rPr>
              <w:t>
Ажарлаушы – ұштаушы.</w:t>
            </w:r>
          </w:p>
          <w:bookmarkEnd w:id="3448"/>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8" w:id="3449"/>
          <w:p>
            <w:pPr>
              <w:spacing w:after="20"/>
              <w:ind w:left="20"/>
              <w:jc w:val="both"/>
            </w:pPr>
            <w:r>
              <w:rPr>
                <w:rFonts w:ascii="Times New Roman"/>
                <w:b w:val="false"/>
                <w:i w:val="false"/>
                <w:color w:val="000000"/>
                <w:sz w:val="20"/>
              </w:rPr>
              <w:t>
Білім деңгейі:</w:t>
            </w:r>
          </w:p>
          <w:bookmarkEnd w:id="3449"/>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9" w:id="3450"/>
          <w:p>
            <w:pPr>
              <w:spacing w:after="20"/>
              <w:ind w:left="20"/>
              <w:jc w:val="both"/>
            </w:pPr>
            <w:r>
              <w:rPr>
                <w:rFonts w:ascii="Times New Roman"/>
                <w:b w:val="false"/>
                <w:i w:val="false"/>
                <w:color w:val="000000"/>
                <w:sz w:val="20"/>
              </w:rPr>
              <w:t>
Мамандық:</w:t>
            </w:r>
          </w:p>
          <w:bookmarkEnd w:id="3450"/>
          <w:p>
            <w:pPr>
              <w:spacing w:after="20"/>
              <w:ind w:left="20"/>
              <w:jc w:val="both"/>
            </w:pPr>
            <w:r>
              <w:rPr>
                <w:rFonts w:ascii="Times New Roman"/>
                <w:b w:val="false"/>
                <w:i w:val="false"/>
                <w:color w:val="000000"/>
                <w:sz w:val="20"/>
              </w:rPr>
              <w:t xml:space="preserve">
Токарлық іс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0" w:id="3451"/>
          <w:p>
            <w:pPr>
              <w:spacing w:after="20"/>
              <w:ind w:left="20"/>
              <w:jc w:val="both"/>
            </w:pPr>
            <w:r>
              <w:rPr>
                <w:rFonts w:ascii="Times New Roman"/>
                <w:b w:val="false"/>
                <w:i w:val="false"/>
                <w:color w:val="000000"/>
                <w:sz w:val="20"/>
              </w:rPr>
              <w:t>
Біліктілік:</w:t>
            </w:r>
          </w:p>
          <w:bookmarkEnd w:id="3451"/>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1" w:id="3452"/>
          <w:p>
            <w:pPr>
              <w:spacing w:after="20"/>
              <w:ind w:left="20"/>
              <w:jc w:val="both"/>
            </w:pPr>
            <w:r>
              <w:rPr>
                <w:rFonts w:ascii="Times New Roman"/>
                <w:b w:val="false"/>
                <w:i w:val="false"/>
                <w:color w:val="000000"/>
                <w:sz w:val="20"/>
              </w:rPr>
              <w:t>
Бұранда тегістеуші</w:t>
            </w:r>
          </w:p>
          <w:bookmarkEnd w:id="3452"/>
          <w:p>
            <w:pPr>
              <w:spacing w:after="20"/>
              <w:ind w:left="20"/>
              <w:jc w:val="both"/>
            </w:pPr>
            <w:r>
              <w:rPr>
                <w:rFonts w:ascii="Times New Roman"/>
                <w:b w:val="false"/>
                <w:i w:val="false"/>
                <w:color w:val="000000"/>
                <w:sz w:val="20"/>
              </w:rPr>
              <w:t>
Тіс ажарлаушы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 станоктарындағы қайрау кескіш аспаптарының сапасы мен өнімділігін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Қайрау станоктарында өлшемдік дәлдігі 11-разрядқа дейінгі қарапайым кескіш аспаптарды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2" w:id="3453"/>
          <w:p>
            <w:pPr>
              <w:spacing w:after="20"/>
              <w:ind w:left="20"/>
              <w:jc w:val="both"/>
            </w:pPr>
            <w:r>
              <w:rPr>
                <w:rFonts w:ascii="Times New Roman"/>
                <w:b w:val="false"/>
                <w:i w:val="false"/>
                <w:color w:val="000000"/>
                <w:sz w:val="20"/>
              </w:rPr>
              <w:t>
Еңбек функциясы 1:</w:t>
            </w:r>
          </w:p>
          <w:bookmarkEnd w:id="3453"/>
          <w:p>
            <w:pPr>
              <w:spacing w:after="20"/>
              <w:ind w:left="20"/>
              <w:jc w:val="both"/>
            </w:pPr>
            <w:r>
              <w:rPr>
                <w:rFonts w:ascii="Times New Roman"/>
                <w:b w:val="false"/>
                <w:i w:val="false"/>
                <w:color w:val="000000"/>
                <w:sz w:val="20"/>
              </w:rPr>
              <w:t>
Қайрау станоктарында өлшемдік дәлдігі 11-разрядқа дейінгі қарапайым кескіш аспаптарды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3" w:id="3454"/>
          <w:p>
            <w:pPr>
              <w:spacing w:after="20"/>
              <w:ind w:left="20"/>
              <w:jc w:val="both"/>
            </w:pPr>
            <w:r>
              <w:rPr>
                <w:rFonts w:ascii="Times New Roman"/>
                <w:b w:val="false"/>
                <w:i w:val="false"/>
                <w:color w:val="000000"/>
                <w:sz w:val="20"/>
              </w:rPr>
              <w:t>
Дағды 1:</w:t>
            </w:r>
          </w:p>
          <w:bookmarkEnd w:id="3454"/>
          <w:p>
            <w:pPr>
              <w:spacing w:after="20"/>
              <w:ind w:left="20"/>
              <w:jc w:val="both"/>
            </w:pPr>
            <w:r>
              <w:rPr>
                <w:rFonts w:ascii="Times New Roman"/>
                <w:b w:val="false"/>
                <w:i w:val="false"/>
                <w:color w:val="000000"/>
                <w:sz w:val="20"/>
              </w:rPr>
              <w:t>
Өлшемдік дәлдігі 11-разрядқа дейінгі қарапайым кескіш аспаптарды қайрау станоктарында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4" w:id="3455"/>
          <w:p>
            <w:pPr>
              <w:spacing w:after="20"/>
              <w:ind w:left="20"/>
              <w:jc w:val="both"/>
            </w:pPr>
            <w:r>
              <w:rPr>
                <w:rFonts w:ascii="Times New Roman"/>
                <w:b w:val="false"/>
                <w:i w:val="false"/>
                <w:color w:val="000000"/>
                <w:sz w:val="20"/>
              </w:rPr>
              <w:t>
Машықтар:</w:t>
            </w:r>
          </w:p>
          <w:bookmarkEnd w:id="3455"/>
          <w:p>
            <w:pPr>
              <w:spacing w:after="20"/>
              <w:ind w:left="20"/>
              <w:jc w:val="both"/>
            </w:pPr>
            <w:r>
              <w:rPr>
                <w:rFonts w:ascii="Times New Roman"/>
                <w:b w:val="false"/>
                <w:i w:val="false"/>
                <w:color w:val="000000"/>
                <w:sz w:val="20"/>
              </w:rPr>
              <w:t>
</w:t>
            </w:r>
            <w:r>
              <w:rPr>
                <w:rFonts w:ascii="Times New Roman"/>
                <w:b w:val="false"/>
                <w:i w:val="false"/>
                <w:color w:val="000000"/>
                <w:sz w:val="20"/>
              </w:rPr>
              <w:t>1. Өлшем дәлдігі 11-разрядқа дейін қарапайым кескіш аспаптарды қайрауға арналған әмбебап қайрау станоктарын баптау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11-разрядқа дейінгі өлшемдік дәлдікпен қарапайым кескіш құралдарды қайраудың технологиялық операциясын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Тегістеу дөңгелектерін таңу.</w:t>
            </w:r>
          </w:p>
          <w:p>
            <w:pPr>
              <w:spacing w:after="20"/>
              <w:ind w:left="20"/>
              <w:jc w:val="both"/>
            </w:pPr>
            <w:r>
              <w:rPr>
                <w:rFonts w:ascii="Times New Roman"/>
                <w:b w:val="false"/>
                <w:i w:val="false"/>
                <w:color w:val="000000"/>
                <w:sz w:val="20"/>
              </w:rPr>
              <w:t>
</w:t>
            </w:r>
            <w:r>
              <w:rPr>
                <w:rFonts w:ascii="Times New Roman"/>
                <w:b w:val="false"/>
                <w:i w:val="false"/>
                <w:color w:val="000000"/>
                <w:sz w:val="20"/>
              </w:rPr>
              <w:t>4. Әмбебап қайрау станоктарына ағымдағы жөндеу жұмыстарын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Қайраушының жұмыс орнында орналасқан технологиялық жабдықтың техникалық жағдайын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қорғау, өртке қарсы, өнеркәсіптік және экологиялық қауіпсіздік талаптарына және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кескіш құралдардың техникалық құжаттамасын оқу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Қарапайым әмбебап құрылғыларды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Тегістеу дөңгелектерін таңдау, жұмысқа дайындау, станокқа орнату және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Өлшемдік дәлдікпен 11-разрядқа дейінгі кескіш аспаптарды қайрауға арналған тегістеу дөңгелектерінің тозу дәрежесін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11-разрядқа дейінгі дәлдікпен қарапайым кескіш құралдарды қайрауға арналған әмбебап қайрау станоктарын баптау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Дайындаманы өрескел туралаумен немесе туралаусыз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11-разрядқа дейін өлшемдік дәлдікпен қарапайым кескіш құралдарды қайрау.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Салқындатқышты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15. 11-разрядқа дейінгі өлшемдік дәлдікпен қарапайым кескіш аспаптарды қайрау кезінде ақаулардың себептерін анықтау, мүмкін болатын ақаулардың алдын алу және жою.</w:t>
            </w:r>
          </w:p>
          <w:p>
            <w:pPr>
              <w:spacing w:after="20"/>
              <w:ind w:left="20"/>
              <w:jc w:val="both"/>
            </w:pPr>
            <w:r>
              <w:rPr>
                <w:rFonts w:ascii="Times New Roman"/>
                <w:b w:val="false"/>
                <w:i w:val="false"/>
                <w:color w:val="000000"/>
                <w:sz w:val="20"/>
              </w:rPr>
              <w:t>
</w:t>
            </w:r>
            <w:r>
              <w:rPr>
                <w:rFonts w:ascii="Times New Roman"/>
                <w:b w:val="false"/>
                <w:i w:val="false"/>
                <w:color w:val="000000"/>
                <w:sz w:val="20"/>
              </w:rPr>
              <w:t>16. Тегістеу дөңгелектерін қайралатын кескіш құралға сәйкес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17. Тегістеу дөңгелектерін байыту сапасын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Әмбебап қайрау станоктарының жұмысқа жарамдылығын және функционалдығын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Әмбебап қайрау станоктарына ауысымдық қызмет көрсетуді және жұмыс орнын тазалауды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Қайраушының жұмыс орнында орналасқан технологиялық жабдыққа қызмет көрсетуді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Еңбекті қорғау, өртке қарсы, өнеркәсіптік және экологиялық қауіпсіздік талаптарына, қайраушының жұмыс орнын ұйымдастыру ережелеріне сәйкес жұмыс орнының жай-күйін қамтамасыз ету.</w:t>
            </w:r>
          </w:p>
          <w:p>
            <w:pPr>
              <w:spacing w:after="20"/>
              <w:ind w:left="20"/>
              <w:jc w:val="both"/>
            </w:pPr>
            <w:r>
              <w:rPr>
                <w:rFonts w:ascii="Times New Roman"/>
                <w:b w:val="false"/>
                <w:i w:val="false"/>
                <w:color w:val="000000"/>
                <w:sz w:val="20"/>
              </w:rPr>
              <w:t>
22. Қайрау станогы мен қайраушының жұмыс орнында жұмыстарды орындау және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6" w:id="3456"/>
          <w:p>
            <w:pPr>
              <w:spacing w:after="20"/>
              <w:ind w:left="20"/>
              <w:jc w:val="both"/>
            </w:pPr>
            <w:r>
              <w:rPr>
                <w:rFonts w:ascii="Times New Roman"/>
                <w:b w:val="false"/>
                <w:i w:val="false"/>
                <w:color w:val="000000"/>
                <w:sz w:val="20"/>
              </w:rPr>
              <w:t>
Білімдер:</w:t>
            </w:r>
          </w:p>
          <w:bookmarkEnd w:id="3456"/>
          <w:p>
            <w:pPr>
              <w:spacing w:after="20"/>
              <w:ind w:left="20"/>
              <w:jc w:val="both"/>
            </w:pPr>
            <w:r>
              <w:rPr>
                <w:rFonts w:ascii="Times New Roman"/>
                <w:b w:val="false"/>
                <w:i w:val="false"/>
                <w:color w:val="000000"/>
                <w:sz w:val="20"/>
              </w:rPr>
              <w:t>
</w:t>
            </w:r>
            <w:r>
              <w:rPr>
                <w:rFonts w:ascii="Times New Roman"/>
                <w:b w:val="false"/>
                <w:i w:val="false"/>
                <w:color w:val="000000"/>
                <w:sz w:val="20"/>
              </w:rPr>
              <w:t>1.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орындауға қажетті көлемде техникалық құжаттаманы (жұмыс сызбасын, технологиялық картаны)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 сызбаларындағы өлшемдердің, пішіндердің және беттердің салыстырмалы орналасуының, беттің кедір-бұдырлылығының рұқсат етілуін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11-разрядқа дейінгі өлшемдік дәлдікпен қарапайым кескіш аспаптарды қайрауға арналған әмбебап қайрау станоктарында қолданылатын әмбебап құрылғылардың түрлері, конструкциясы, мақсаты,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орындауға қажетті дайындамаларды, тегістеу дөңгелектерін, құрылғыларды қабылдау, сақтау және тапсыру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Құрылымдық, аспаптық, абразивтік материалдар мен құралдардың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9. Әмбебап қайрау станоктарында қолданылатын тегістеу дөңгелектерінің конструкциялары, мақсаты, геометриялық параметрлері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Әмбебап қайрау станоктарында тегістеу дөңгелектерін орнату техникасы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аяқтауға қажетті шамада кесу теориясы.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11-разрядқа дейінгі өлшемдік дәлдікпен қарапайым кескіш аспаптарды қайрауға арналған тегістеу дөңгелектерінің тозу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Әмбебап қайрау станоктарының құрылымы, басқару элементтері және жұмыс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11-разрядқа дейінгі өлшемдік дәлдікпен қарапайым кескіш аспаптарды қайрауға арналған әмбебап қайрау станоктарын баптау реті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15. Дөрекі туралаумен немесе туралаусыз дайындамаларды орнату және бекіту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Өлшемдік дәлдікпен 11 сыныпқа дейінгі қарапайым кескіш құралдарды қайрау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Салқындатқышты қайрау кезіндегі мақсаты, қасиеттері және қолдану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11-разрядқа дейінгі өлшемдік дәлдікпен қарапайым кескіш аспаптарды қайрау кезіндегі бөлшектердегі ақаулардың негізгі түрлері, олардың себептері мен алдын алу және жою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Әмбебап қайрау станоктарында тегістеу дөңгелектерін байыту құрылғыларының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20. Әмбебап қайрау станоктарында тегістеу дөңгелектерін таңу әдістері, ережелері және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Тегістеу дөңгелектерін байытуды бақылау үшін бақылау-өлшеу аппаратурасының түрлері, конструкциясы, мақсаты, мүмкіндіктері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22. Тегістеу дөңгелегін байыту сапасын бақылау әдістері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23. Әмбебап қайрау станоктарының жұмысқа жарамдылығын және өнімділігін тексеру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24. Әмбебап қайрау станоктарында ағымдағы жөндеу жұмыстарын орындау тәртібі мен құрамы.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25. Орындалатын жұмыс көлемі және қайраушының жұмыс орнында орналасқан технологиялық жабдыққа техникалық қызмет көрсетуді орындау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Әмбебап қайрау жұмыстарын орындау кезіндегі жұмыс орнының орналасуына және жабдықталуына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27. Қайраушының жұмыс орнында орналастырылған технологиялық жабдықтар мен құралдарды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Қауіпті және зиянды факторлар, еңбекті қорғау талаптары, өрт, өндірістік және экологиялық қауіпсіздік.</w:t>
            </w:r>
          </w:p>
          <w:p>
            <w:pPr>
              <w:spacing w:after="20"/>
              <w:ind w:left="20"/>
              <w:jc w:val="both"/>
            </w:pPr>
            <w:r>
              <w:rPr>
                <w:rFonts w:ascii="Times New Roman"/>
                <w:b w:val="false"/>
                <w:i w:val="false"/>
                <w:color w:val="000000"/>
                <w:sz w:val="20"/>
              </w:rPr>
              <w:t>
29. Қайрау және өңдеу, қайрау станогына және қайраушының жұмыс орнына қызмет көрсету кезінде жеке және ұжымдық қорғаныс құралдарын пайдалану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5" w:id="3457"/>
          <w:p>
            <w:pPr>
              <w:spacing w:after="20"/>
              <w:ind w:left="20"/>
              <w:jc w:val="both"/>
            </w:pPr>
            <w:r>
              <w:rPr>
                <w:rFonts w:ascii="Times New Roman"/>
                <w:b w:val="false"/>
                <w:i w:val="false"/>
                <w:color w:val="000000"/>
                <w:sz w:val="20"/>
              </w:rPr>
              <w:t>
Дағды 2:</w:t>
            </w:r>
          </w:p>
          <w:bookmarkEnd w:id="3457"/>
          <w:p>
            <w:pPr>
              <w:spacing w:after="20"/>
              <w:ind w:left="20"/>
              <w:jc w:val="both"/>
            </w:pPr>
            <w:r>
              <w:rPr>
                <w:rFonts w:ascii="Times New Roman"/>
                <w:b w:val="false"/>
                <w:i w:val="false"/>
                <w:color w:val="000000"/>
                <w:sz w:val="20"/>
              </w:rPr>
              <w:t>
Қайрау станоктарында күрделілігі орташа және өлшемдік дәлдігі 5-разрядқа дейінгі күрделі кескіш құралдарды өңдеу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6" w:id="3458"/>
          <w:p>
            <w:pPr>
              <w:spacing w:after="20"/>
              <w:ind w:left="20"/>
              <w:jc w:val="both"/>
            </w:pPr>
            <w:r>
              <w:rPr>
                <w:rFonts w:ascii="Times New Roman"/>
                <w:b w:val="false"/>
                <w:i w:val="false"/>
                <w:color w:val="000000"/>
                <w:sz w:val="20"/>
              </w:rPr>
              <w:t>
Машықтар:</w:t>
            </w:r>
          </w:p>
          <w:bookmarkEnd w:id="3458"/>
          <w:p>
            <w:pPr>
              <w:spacing w:after="20"/>
              <w:ind w:left="20"/>
              <w:jc w:val="both"/>
            </w:pPr>
            <w:r>
              <w:rPr>
                <w:rFonts w:ascii="Times New Roman"/>
                <w:b w:val="false"/>
                <w:i w:val="false"/>
                <w:color w:val="000000"/>
                <w:sz w:val="20"/>
              </w:rPr>
              <w:t>
</w:t>
            </w:r>
            <w:r>
              <w:rPr>
                <w:rFonts w:ascii="Times New Roman"/>
                <w:b w:val="false"/>
                <w:i w:val="false"/>
                <w:color w:val="000000"/>
                <w:sz w:val="20"/>
              </w:rPr>
              <w:t>1. Өңделген беттердегі ақауларды визуалды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Күрделілігі орташа және күрделі кескіш құралдардың беттік өлшемдерін 5-разряд дәлдігімен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6-дәлдік дәрежесіне дейінгі күрделілігі орташа және күрделі кескіш аспаптардың беттерінің пішіні мен өзара орналасуын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Ra 0,2 мкм дейін өңделген беттердің кедір-бұдырлығын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Орташа және күрделі кескіш құралдардың техникалық құжаттамасын оқып,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Қайрау операцияларын орындау үшін анықтамалық ақпаратты, конструкторлық және технологиялық құжаттарды электронды мұрағаттан іздеңіз.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7. Графикалық және мәтіндік ақпаратты шығару құрылғыларының көмегімен конструкторлық және технологиялық құжаттаманы басып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8. Өңделген беттердегі ақауларды визуалды түрде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9. 5-разрядқа дейінгі өлшемдік дәлдігі орташа күрделіліктегі және күрделі кескіш аспаптарды өлшеу және бақылау үшін бақылау-өлшеу жабдықтарын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Күрделі және орташа күрделіктегі кескіш құралдардың өлшемдерін 5-разрядты дәлдікпен өлшеу және бақылау үшін бақылау-өлшеу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 6-дәлдік дәрежесіне дейінгі күрделі және орташа күрделіктегі кескіш құралдардың пішіні мен беттерінің салыстырмалы орналасуын өлшеу және бақылау үшін бақылау-өлшеу жабдығын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Күрделі және орташа күрделіктегі кескіш құралдардың беттерінің пішіні мен өзара орналасуын 6-дәлдік дәрежесіне дейін өлшеу және бақылау үшін бақылау-өлшеу аспаптарын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13. Өңделген беттің кедір-бұдырын анықтау әдісін таңдаңыз.</w:t>
            </w:r>
          </w:p>
          <w:p>
            <w:pPr>
              <w:spacing w:after="20"/>
              <w:ind w:left="20"/>
              <w:jc w:val="both"/>
            </w:pPr>
            <w:r>
              <w:rPr>
                <w:rFonts w:ascii="Times New Roman"/>
                <w:b w:val="false"/>
                <w:i w:val="false"/>
                <w:color w:val="000000"/>
                <w:sz w:val="20"/>
              </w:rPr>
              <w:t>
14. Ra 0,2 мкм дейін өңделген беттердің кедір-бұдырын анықтаңыз.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0" w:id="3459"/>
          <w:p>
            <w:pPr>
              <w:spacing w:after="20"/>
              <w:ind w:left="20"/>
              <w:jc w:val="both"/>
            </w:pPr>
            <w:r>
              <w:rPr>
                <w:rFonts w:ascii="Times New Roman"/>
                <w:b w:val="false"/>
                <w:i w:val="false"/>
                <w:color w:val="000000"/>
                <w:sz w:val="20"/>
              </w:rPr>
              <w:t>
Білімдер:</w:t>
            </w:r>
          </w:p>
          <w:bookmarkEnd w:id="3459"/>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Технологиялық және конструкторлық құжаттаманың электрондық мұрағатымен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графикалық және мәтіндік ақпаратты ұсынудың негізгі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Мәтіндік және графикалық ақпаратты көруге арналған қолданбалы компьютерлік бағдарламалар: атаулары, мүмкіндіктері және олардағы жұмыс процедуралары.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Графикалық және мәтіндік ақпаратты шығару құрылғыларының түрлері, мақсаты және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Өңделген беттердегі ақаулардың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Беттік ақауларды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Жұмысты аяқтау үшін қажетті көлемдегі машина жасау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Жұмысты аяқтау үшін қажетті көлемде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Төзімділік және қондыру жүйесі, дәлдік дәрежелері, кедір-бұдырлық параметрлері.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Өлшемдердің, пішіндердің және беттердің салыстырмалы орналасуының, беттің кедір-бұдырлылығының төзімділіктерінің жұмыс сызбаларында белгіленуі.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Жұмысты орындауға қажетті көлемдегі метрология.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Бақылау-өлшеу аспаптарының түрлері мен қолдану аймақтары.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Бөлшектердің беттерінің өлшемдерінің, пішінінің және салыстырмалы орналасуының дәлдігін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5-разрядқа дейінгі дәлдікпен күрделі және орташа күрделіктегі кескіш құралдардың түрлері, конструкциясы, тағайындалуы, өлшемдерін өлшеуге және бақылауға арналған аспаптық құралдарды пайдалану мүмкіндіктері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Дәлдіктің 6-дәрежесіне дейінгі күрделі және күрделілігі орташа кескіш құралдардың пішіні мен беттерінің салыстырмалы орналасуын өлшеу және бақылау үшін аспаптардың түрлері, конструкциясы, тағайындалуы, мүмкіндіктері және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16. Күрделілігі орташа беттердің және күрделі кескіш аспаптардың кедір-бұдырын анықтау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Ra 0,2 мкм дейінгі беттің кедір-бұдырлығын бақылауға арналған аспаптардың түрлері, конструкциясы, мақсаты, мүмкіндіктері және пайдалану ережелері.</w:t>
            </w:r>
          </w:p>
          <w:p>
            <w:pPr>
              <w:spacing w:after="20"/>
              <w:ind w:left="20"/>
              <w:jc w:val="both"/>
            </w:pPr>
            <w:r>
              <w:rPr>
                <w:rFonts w:ascii="Times New Roman"/>
                <w:b w:val="false"/>
                <w:i w:val="false"/>
                <w:color w:val="000000"/>
                <w:sz w:val="20"/>
              </w:rPr>
              <w:t>
18. Жұмысты орындауға қажетті бақылау-өлшеу құралдарын қабылдау, сақтау және тапсыру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шыдамдылық, командада жұмыс істей білу, тәртіптілік,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8" w:id="3460"/>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4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 - ұштаушы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жөніндегі инженер-технолог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Кәсіптің карточкасы "Ажарлағыш станоктарды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Ажарлағыш станоктарды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1" w:id="3461"/>
          <w:p>
            <w:pPr>
              <w:spacing w:after="20"/>
              <w:ind w:left="20"/>
              <w:jc w:val="both"/>
            </w:pPr>
            <w:r>
              <w:rPr>
                <w:rFonts w:ascii="Times New Roman"/>
                <w:b w:val="false"/>
                <w:i w:val="false"/>
                <w:color w:val="000000"/>
                <w:sz w:val="20"/>
              </w:rPr>
              <w:t>
Ажарлағыш станоктарды баптаушы.</w:t>
            </w:r>
          </w:p>
          <w:bookmarkEnd w:id="3461"/>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2" w:id="3462"/>
          <w:p>
            <w:pPr>
              <w:spacing w:after="20"/>
              <w:ind w:left="20"/>
              <w:jc w:val="both"/>
            </w:pPr>
            <w:r>
              <w:rPr>
                <w:rFonts w:ascii="Times New Roman"/>
                <w:b w:val="false"/>
                <w:i w:val="false"/>
                <w:color w:val="000000"/>
                <w:sz w:val="20"/>
              </w:rPr>
              <w:t>
Білім деңгейі:</w:t>
            </w:r>
          </w:p>
          <w:bookmarkEnd w:id="3462"/>
          <w:p>
            <w:pPr>
              <w:spacing w:after="20"/>
              <w:ind w:left="20"/>
              <w:jc w:val="both"/>
            </w:pPr>
            <w:r>
              <w:rPr>
                <w:rFonts w:ascii="Times New Roman"/>
                <w:b w:val="false"/>
                <w:i w:val="false"/>
                <w:color w:val="000000"/>
                <w:sz w:val="20"/>
              </w:rPr>
              <w:t xml:space="preserve">
ТжКБ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3" w:id="3463"/>
          <w:p>
            <w:pPr>
              <w:spacing w:after="20"/>
              <w:ind w:left="20"/>
              <w:jc w:val="both"/>
            </w:pPr>
            <w:r>
              <w:rPr>
                <w:rFonts w:ascii="Times New Roman"/>
                <w:b w:val="false"/>
                <w:i w:val="false"/>
                <w:color w:val="000000"/>
                <w:sz w:val="20"/>
              </w:rPr>
              <w:t>
Мамандық:</w:t>
            </w:r>
          </w:p>
          <w:bookmarkEnd w:id="3463"/>
          <w:p>
            <w:pPr>
              <w:spacing w:after="20"/>
              <w:ind w:left="20"/>
              <w:jc w:val="both"/>
            </w:pPr>
            <w:r>
              <w:rPr>
                <w:rFonts w:ascii="Times New Roman"/>
                <w:b w:val="false"/>
                <w:i w:val="false"/>
                <w:color w:val="000000"/>
                <w:sz w:val="20"/>
              </w:rPr>
              <w:t xml:space="preserve">
Машиналар мен жабдықтарды пайдалану және техникалық қызмет көрсету (өнеркәсіп салалары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автоматтарда металл бұйымдарын дайындау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Қарапайым тегістеу машинасын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4" w:id="3464"/>
          <w:p>
            <w:pPr>
              <w:spacing w:after="20"/>
              <w:ind w:left="20"/>
              <w:jc w:val="both"/>
            </w:pPr>
            <w:r>
              <w:rPr>
                <w:rFonts w:ascii="Times New Roman"/>
                <w:b w:val="false"/>
                <w:i w:val="false"/>
                <w:color w:val="000000"/>
                <w:sz w:val="20"/>
              </w:rPr>
              <w:t>
Еңбек функциясы 1:</w:t>
            </w:r>
          </w:p>
          <w:bookmarkEnd w:id="3464"/>
          <w:p>
            <w:pPr>
              <w:spacing w:after="20"/>
              <w:ind w:left="20"/>
              <w:jc w:val="both"/>
            </w:pPr>
            <w:r>
              <w:rPr>
                <w:rFonts w:ascii="Times New Roman"/>
                <w:b w:val="false"/>
                <w:i w:val="false"/>
                <w:color w:val="000000"/>
                <w:sz w:val="20"/>
              </w:rPr>
              <w:t>
Қарапайым тегістеу машинасын баптау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5" w:id="3465"/>
          <w:p>
            <w:pPr>
              <w:spacing w:after="20"/>
              <w:ind w:left="20"/>
              <w:jc w:val="both"/>
            </w:pPr>
            <w:r>
              <w:rPr>
                <w:rFonts w:ascii="Times New Roman"/>
                <w:b w:val="false"/>
                <w:i w:val="false"/>
                <w:color w:val="000000"/>
                <w:sz w:val="20"/>
              </w:rPr>
              <w:t>
Дағды 1:</w:t>
            </w:r>
          </w:p>
          <w:bookmarkEnd w:id="3465"/>
          <w:p>
            <w:pPr>
              <w:spacing w:after="20"/>
              <w:ind w:left="20"/>
              <w:jc w:val="both"/>
            </w:pPr>
            <w:r>
              <w:rPr>
                <w:rFonts w:ascii="Times New Roman"/>
                <w:b w:val="false"/>
                <w:i w:val="false"/>
                <w:color w:val="000000"/>
                <w:sz w:val="20"/>
              </w:rPr>
              <w:t>
Технологиялық операцияға қарапайым тегістеу станогын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6" w:id="3466"/>
          <w:p>
            <w:pPr>
              <w:spacing w:after="20"/>
              <w:ind w:left="20"/>
              <w:jc w:val="both"/>
            </w:pPr>
            <w:r>
              <w:rPr>
                <w:rFonts w:ascii="Times New Roman"/>
                <w:b w:val="false"/>
                <w:i w:val="false"/>
                <w:color w:val="000000"/>
                <w:sz w:val="20"/>
              </w:rPr>
              <w:t>
Машықтар:</w:t>
            </w:r>
          </w:p>
          <w:bookmarkEnd w:id="3466"/>
          <w:p>
            <w:pPr>
              <w:spacing w:after="20"/>
              <w:ind w:left="20"/>
              <w:jc w:val="both"/>
            </w:pPr>
            <w:r>
              <w:rPr>
                <w:rFonts w:ascii="Times New Roman"/>
                <w:b w:val="false"/>
                <w:i w:val="false"/>
                <w:color w:val="000000"/>
                <w:sz w:val="20"/>
              </w:rPr>
              <w:t>
</w:t>
            </w:r>
            <w:r>
              <w:rPr>
                <w:rFonts w:ascii="Times New Roman"/>
                <w:b w:val="false"/>
                <w:i w:val="false"/>
                <w:color w:val="000000"/>
                <w:sz w:val="20"/>
              </w:rPr>
              <w:t>1. Жұмыс орнын қарапайым тегістеу станогын орнатуға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операцияны орындау үшін қарапайым тегістеу станогын баптау бойынша бастапқы мәліметтерді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тегістеу станогында өңдеу үшін тегістеу дөңгелектерін, қосалқы, бақылау-өлшеу аспаптарын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тегістеу станогында тегістеу дөңгелектерін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тегістеу станогының құрылғыларын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тегістеу станогында дайындамаларды негіздеу және бекіту құрылғыларын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Жұмысқа дайындау, қарапайым тегістеу станогында белсенді басқару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8. Дайындаманы қарапайым тегістеуіш станокқа орнату және оны туралау.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Технологиялық операцияны орындау үшін қарапайым тегістеу станогын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өрт, өнеркәсіптік және экологиялық қауіпсіздік талаптарына сәйкес қарапайым тегістеу станогының және жұмыс орнының техникалық жағдайын ұстау.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орнын қарапайым тегістеу станогын орнатуға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тегістеу станоктарында жасалған бөлшектердің техникалық құжаттамасын оқып,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Қарапайым тегістеу станоктарының жұмысқа жарамдылығын және функционалдығын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Технологиялық құжаттамаға сәйкес тегістеу дөңгелектерін, қосалқы және басқару құралдарын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Цилиндрлік тегістеу станоктарының құрылғыларын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Беттік тегістеу станоктарының құрылғыларын жұмысқа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тегістеу станоктарында қолданылатын тегістеу дөңгелектерін профильдеу және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Қарапайым тегістеу станоктарында қолданылатын теңгерімді тегістеу дөңгелектері.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Қарапайым тегістеу станоктарында тегістеу дөңгелектерін орнату және туралау.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Қарапайым тегістеу станоктарында тегістеу дөңгелектерін байыту құрылғылары мен құрылғыларын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Технологиялық құжаттамаға сәйкес дайындамаларды негіздеу және бекіту құрылғыларын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Автоматты және жартылай автоматты цилиндрлік тегістеу станоктарында дайындамаларды негізге салу және бекіту құрылғыларын орнату, тексеру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23. Автоматты және жартылай автоматты беттік тегістеу станоктарында дайындамаларды негізге қою және бекіту құрылғыларын орнату, тексеру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Қарапайым тегістеу станоктарында белсенді басқару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25. Қарапайым тегістеу станоктарында дайындамаларды орналастыру, туралау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26. Қарапайым тегістеу станоктарында дайындамаларды өңдеу кезінде SOTS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27. Технологиялық операцияны орындау үшін цилиндрлік және беттік тегістеу станоктарын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Қарапайым тегістеу станоктарында дайындамаларды өңдеу кезінде кесу режимінің параметрлерін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29. Еңбекті қорғау, өрт, өндірістік және экологиялық қауіпсіздік талаптарына сәйкес жұмыс орнының жай-күйін ұстау.</w:t>
            </w:r>
          </w:p>
          <w:p>
            <w:pPr>
              <w:spacing w:after="20"/>
              <w:ind w:left="20"/>
              <w:jc w:val="both"/>
            </w:pPr>
            <w:r>
              <w:rPr>
                <w:rFonts w:ascii="Times New Roman"/>
                <w:b w:val="false"/>
                <w:i w:val="false"/>
                <w:color w:val="000000"/>
                <w:sz w:val="20"/>
              </w:rPr>
              <w:t>
30. Қарапайым тегістеу станогында және тегістеуіштің жұмыс орнында жұмыс істеу және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6" w:id="3467"/>
          <w:p>
            <w:pPr>
              <w:spacing w:after="20"/>
              <w:ind w:left="20"/>
              <w:jc w:val="both"/>
            </w:pPr>
            <w:r>
              <w:rPr>
                <w:rFonts w:ascii="Times New Roman"/>
                <w:b w:val="false"/>
                <w:i w:val="false"/>
                <w:color w:val="000000"/>
                <w:sz w:val="20"/>
              </w:rPr>
              <w:t>
Білімдер:</w:t>
            </w:r>
          </w:p>
          <w:bookmarkEnd w:id="3467"/>
          <w:p>
            <w:pPr>
              <w:spacing w:after="20"/>
              <w:ind w:left="20"/>
              <w:jc w:val="both"/>
            </w:pPr>
            <w:r>
              <w:rPr>
                <w:rFonts w:ascii="Times New Roman"/>
                <w:b w:val="false"/>
                <w:i w:val="false"/>
                <w:color w:val="000000"/>
                <w:sz w:val="20"/>
              </w:rPr>
              <w:t>
</w:t>
            </w:r>
            <w:r>
              <w:rPr>
                <w:rFonts w:ascii="Times New Roman"/>
                <w:b w:val="false"/>
                <w:i w:val="false"/>
                <w:color w:val="000000"/>
                <w:sz w:val="20"/>
              </w:rPr>
              <w:t>1. Қызметтік міндеттерді орындау үшін қажетті көлемде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орындауға қажетті көлемде техникалық құжаттаманы (жұмыс сызбалары, технологиялық карталар)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пен қондыру жүйесі, дәлдік нормалары, кедір-бұдырлық параметрлері, пішіннің ауытқуы және беттердің салыстырмалы орналасуы.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Цилиндрлік ажарлау және беттік ажарлау станоктарын баптау үшін жұмыс орнын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Цилиндрлік және беттік ажарлау станоктарының құрылғылары, пайдалану ережесі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Цилиндрлік және беттік ажарлау станоктарының жұмысқа жарамдылығын және өнімділігін тексеру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дөңгелектерін профильдеу және байыту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Цилиндрлік және беттік тегістеу станоктарын бос жүріс кезінде баптау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өндірістік санитария және өрт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Жеке қорғаныс құралдарын пайдалану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Конструкциялық және абразивтік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Тегістеу және тегістеу дөңгелектерін беріктікке сынау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Тегістеу дөңгелектерін профильдеу және байыту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Қарапайым тегістеу станоктарында тегістеу дөңгелектерін орнату ережелері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Дайындамаларды орналастыру және бекіту үшін цилиндрлік және беттік тегістеу станоктарында қолданылатын құрылғылардың құрылымы, мақсаты, ережелері және пайдалану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Цилиндрлік және беттік ажарлау станоктарында қолданылатын белсенді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Цилиндрлік және беттік тегістеу станоктарында дайындамаларды орнату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Жұмысты орындауға қажетті шамада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Қарапайым тегістеу станоктарында дайындамаларды өңдеу кезіндегі кесудің типтік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Жай тегістеу станоктарында дайындамаларды өңдеу кезінде майлау және салқындату технологиялық құралдарын қолдану мақсаты мен ережесі.</w:t>
            </w:r>
          </w:p>
          <w:p>
            <w:pPr>
              <w:spacing w:after="20"/>
              <w:ind w:left="20"/>
              <w:jc w:val="both"/>
            </w:pPr>
            <w:r>
              <w:rPr>
                <w:rFonts w:ascii="Times New Roman"/>
                <w:b w:val="false"/>
                <w:i w:val="false"/>
                <w:color w:val="000000"/>
                <w:sz w:val="20"/>
              </w:rPr>
              <w:t>
22. Аспаптар мен бақылау-өлшеу аспаптарын баптау және реттеу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8" w:id="3468"/>
          <w:p>
            <w:pPr>
              <w:spacing w:after="20"/>
              <w:ind w:left="20"/>
              <w:jc w:val="both"/>
            </w:pPr>
            <w:r>
              <w:rPr>
                <w:rFonts w:ascii="Times New Roman"/>
                <w:b w:val="false"/>
                <w:i w:val="false"/>
                <w:color w:val="000000"/>
                <w:sz w:val="20"/>
              </w:rPr>
              <w:t>
Дағды 2:</w:t>
            </w:r>
          </w:p>
          <w:bookmarkEnd w:id="3468"/>
          <w:p>
            <w:pPr>
              <w:spacing w:after="20"/>
              <w:ind w:left="20"/>
              <w:jc w:val="both"/>
            </w:pPr>
            <w:r>
              <w:rPr>
                <w:rFonts w:ascii="Times New Roman"/>
                <w:b w:val="false"/>
                <w:i w:val="false"/>
                <w:color w:val="000000"/>
                <w:sz w:val="20"/>
              </w:rPr>
              <w:t>
Орнатылған қарапайым тегістеу станогында сынақ бөлігін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9" w:id="3469"/>
          <w:p>
            <w:pPr>
              <w:spacing w:after="20"/>
              <w:ind w:left="20"/>
              <w:jc w:val="both"/>
            </w:pPr>
            <w:r>
              <w:rPr>
                <w:rFonts w:ascii="Times New Roman"/>
                <w:b w:val="false"/>
                <w:i w:val="false"/>
                <w:color w:val="000000"/>
                <w:sz w:val="20"/>
              </w:rPr>
              <w:t>
Машықтар:</w:t>
            </w:r>
          </w:p>
          <w:bookmarkEnd w:id="3469"/>
          <w:p>
            <w:pPr>
              <w:spacing w:after="20"/>
              <w:ind w:left="20"/>
              <w:jc w:val="both"/>
            </w:pPr>
            <w:r>
              <w:rPr>
                <w:rFonts w:ascii="Times New Roman"/>
                <w:b w:val="false"/>
                <w:i w:val="false"/>
                <w:color w:val="000000"/>
                <w:sz w:val="20"/>
              </w:rPr>
              <w:t>
</w:t>
            </w:r>
            <w:r>
              <w:rPr>
                <w:rFonts w:ascii="Times New Roman"/>
                <w:b w:val="false"/>
                <w:i w:val="false"/>
                <w:color w:val="000000"/>
                <w:sz w:val="20"/>
              </w:rPr>
              <w:t>1. Құрастырылған қарапайым тегістеу станогында сыналатын бөлікті дайындаудың бастапқы мәліметтерін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тегістеу станогында сынақ бөлігін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Белгіленген қарапайым тегістеуіш станокта жасалған бөлшекті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Қарапайым тегістеу станогын тексеру нәтижелері бойынша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Қондырғылы қарапайым тегістеу станогында жасалған сынақ бөлігін техникалық бақылау бөлімінің инспекторына және (немесе) учаске шеберіне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тегістеу станогында бөлшектер партиясын дайындаудың технологиялық операциясын орындайтын жұмысшыға нұсқау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тегістеу станоктарында жасалған бөлшектердің техникалық құжаттамасын оқып,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Цилиндрлік және беттік тегістеу станоктарын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9. 8-10 біліктілік және Ra 1,25-0,32 параметрі бойынша күрделі бөлшектерді тегістеу және өңдеу үшін бір типті центрсіз тегістеу, цилиндрлік тегістеу, беттік тегістеу станоктарын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карта бойынша немесе өз бетінше технологиялық реттілік пен өңдеу режимдерін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Бөлшектерді әмбебап және арнайы құрылғыларда және екі жазықтықта туралаумен станок үстеліне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Өңделген беттің сыртқы түрі мен тазалығы бойынша ажарлау дөңгелектерінің тозуын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Машиналарды жөндеуге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14. Бөлшектердің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Бөлшектердің беттерінің кедір-бұдырын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Қарапайым тегістеу станоктарында дайындамаларды өңдеу кезінде кесу режимінің параметрлерін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тегістеу станоктарында дайындамаларды өңдеу кезінде SOTS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18. Бөлшектің өлшемдері мен бетінің кедір-бұдырлығын бақылау нәтижелері бойынша цилиндрлік ажарлау және беттік тегістеу станоктарына түзетулерді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19. Еңбекті қорғау, өрт, өндірістік және экологиялық қауіпсіздік талаптарына сәйкес жұмыс орнының жай-күйін ұстау.</w:t>
            </w:r>
          </w:p>
          <w:p>
            <w:pPr>
              <w:spacing w:after="20"/>
              <w:ind w:left="20"/>
              <w:jc w:val="both"/>
            </w:pPr>
            <w:r>
              <w:rPr>
                <w:rFonts w:ascii="Times New Roman"/>
                <w:b w:val="false"/>
                <w:i w:val="false"/>
                <w:color w:val="000000"/>
                <w:sz w:val="20"/>
              </w:rPr>
              <w:t>
20. Қарапайым тегістеу станогында және тегістеуіштің жұмыс орнында жұмыс және қызмет көрсету кезінде жеке және ұжымдық қорғаныс құралдарын пайдаланыңыз.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9" w:id="3470"/>
          <w:p>
            <w:pPr>
              <w:spacing w:after="20"/>
              <w:ind w:left="20"/>
              <w:jc w:val="both"/>
            </w:pPr>
            <w:r>
              <w:rPr>
                <w:rFonts w:ascii="Times New Roman"/>
                <w:b w:val="false"/>
                <w:i w:val="false"/>
                <w:color w:val="000000"/>
                <w:sz w:val="20"/>
              </w:rPr>
              <w:t>
Білімдер:</w:t>
            </w:r>
          </w:p>
          <w:bookmarkEnd w:id="3470"/>
          <w:p>
            <w:pPr>
              <w:spacing w:after="20"/>
              <w:ind w:left="20"/>
              <w:jc w:val="both"/>
            </w:pPr>
            <w:r>
              <w:rPr>
                <w:rFonts w:ascii="Times New Roman"/>
                <w:b w:val="false"/>
                <w:i w:val="false"/>
                <w:color w:val="000000"/>
                <w:sz w:val="20"/>
              </w:rPr>
              <w:t>
</w:t>
            </w:r>
            <w:r>
              <w:rPr>
                <w:rFonts w:ascii="Times New Roman"/>
                <w:b w:val="false"/>
                <w:i w:val="false"/>
                <w:color w:val="000000"/>
                <w:sz w:val="20"/>
              </w:rPr>
              <w:t>1. Қызметтік міндеттерді орындау үшін қажетті көлемде ұйымда қолданылатын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аяқтау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аяқтау үшін қажетті көлемде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пен қондыру жүйесі, дәлдік нормалары, кедір-бұдырлық параметрлері, пішіннің ауытқуы және беттердің салыстырмалы орналасуы.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Жұмысты орындауға қажетті шамада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Цилиндрлік және беттік ажарлау станоктарының құрылғылары, пайдалану ережесі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Дайындамаларды орналастыру және бекіту үшін цилиндрлік және беттік тегістеу станоктарында қолданылатын құрылғылар мен құрылғыларды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Цилиндрлік және беттік ажарлау станоктарында қолданылатын белсенді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Цилиндрлік және беттік тегістеу станоктарында дайындамаларды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Жұмысты орындауға қажетті шамада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Қарапайым тегістеу станоктарында дайындамаларды өңдеу кезіндегі кесудің типтік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тегістеу станоктарында дайындамаларды өңдеу кезінде SOTS пайдаланудың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Цилиндрлік және беттік ажарлау станоктарында сыналатын бөлікті жасау техникасы.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Қарапайым тегістеу станоктарында бөлшектерді дайындау кезіндегі ақаулардың түрлері және олардың алдын алу және жою жолдары.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Бақылау-өлшеу аспаптары мен бақылау бөлшектеріне арналған құрылғылардың конструкциясы мен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16. Бөлшектердің беттерінің кедір-бұдырын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Сыналатын бөлікті өңдеу нәтижелері бойынша цилиндрлік және беттік тегістеу станоктарын реттеу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Еңбекті қорғау, өндірістік санитария және өрт қауіпсіздігі талаптары.</w:t>
            </w:r>
          </w:p>
          <w:p>
            <w:pPr>
              <w:spacing w:after="20"/>
              <w:ind w:left="20"/>
              <w:jc w:val="both"/>
            </w:pPr>
            <w:r>
              <w:rPr>
                <w:rFonts w:ascii="Times New Roman"/>
                <w:b w:val="false"/>
                <w:i w:val="false"/>
                <w:color w:val="000000"/>
                <w:sz w:val="20"/>
              </w:rPr>
              <w:t>
19. Жеке және ұжымдық қорғаныс құралдарын қолдану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және жауапкершілік, Командада жұмыс істей білу, дәлдік, төзімділік пен еңбексүйгіштік, зейінділік, техникалық ойлау, зейінді шоғырландыру және бөлу қабілеті, ресурстарды басқару қабілеті (жабдықтар, құралдар,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8" w:id="3471"/>
          <w:p>
            <w:pPr>
              <w:spacing w:after="20"/>
              <w:ind w:left="20"/>
              <w:jc w:val="both"/>
            </w:pPr>
            <w:r>
              <w:rPr>
                <w:rFonts w:ascii="Times New Roman"/>
                <w:b w:val="false"/>
                <w:i w:val="false"/>
                <w:color w:val="000000"/>
                <w:sz w:val="20"/>
              </w:rPr>
              <w:t xml:space="preserve">
1) ГОСТ 17420-72. Өндірісті технологиялық дайындаудың бірыңғай жүйесі. Механикалық кесу операциялары. Терминдер мен анықтамалар; </w:t>
            </w:r>
          </w:p>
          <w:bookmarkEnd w:id="34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ГОСТ 31556-2012. Мемлекетаралық стандарт. Өздігінен жүретін суық жол фрезерлері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ГОСТ 25761-83. Кесуді өңдеу түрлері. Жалпы ұғымдардың терминдері мен анықтамалары; </w:t>
            </w:r>
          </w:p>
          <w:p>
            <w:pPr>
              <w:spacing w:after="20"/>
              <w:ind w:left="20"/>
              <w:jc w:val="both"/>
            </w:pPr>
            <w:r>
              <w:rPr>
                <w:rFonts w:ascii="Times New Roman"/>
                <w:b w:val="false"/>
                <w:i w:val="false"/>
                <w:color w:val="000000"/>
                <w:sz w:val="20"/>
              </w:rPr>
              <w:t>
4) ГОСТ 26645-85. Металдар мен қорытпалардан құймалар. Өлшемдік, массалық және механикалық өңдеуге рұқсаттар; 5) ГОСТ 16163-90. Координатты бұрғылау және координаталық тегістеу станоктарының айналмалы бөлу кестелері. Негізгі өлшемдер. Дәлдік стандарттары.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Ажарлағыш станоктарды баптаушы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Кәсіптің карточкасы "Ажарлағыш станоктарды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Ажарлағыш станоктарды баптаушы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1" w:id="3472"/>
          <w:p>
            <w:pPr>
              <w:spacing w:after="20"/>
              <w:ind w:left="20"/>
              <w:jc w:val="both"/>
            </w:pPr>
            <w:r>
              <w:rPr>
                <w:rFonts w:ascii="Times New Roman"/>
                <w:b w:val="false"/>
                <w:i w:val="false"/>
                <w:color w:val="000000"/>
                <w:sz w:val="20"/>
              </w:rPr>
              <w:t>
Ажарлағыш станоктарды баптаушы.</w:t>
            </w:r>
          </w:p>
          <w:bookmarkEnd w:id="3472"/>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анықтамалығын (2-шығарылым) бекіту туралы" Қазақстан Республикасы Еңбек және халықты әлеуметтік қорғау министрінің 2012 жылғы 1 наурыздағы № 66-ө бұйрығы (нормативтік құқықтық актілерді мемлекеттік тіркеу тізілімінде № 7478 болып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2" w:id="3473"/>
          <w:p>
            <w:pPr>
              <w:spacing w:after="20"/>
              <w:ind w:left="20"/>
              <w:jc w:val="both"/>
            </w:pPr>
            <w:r>
              <w:rPr>
                <w:rFonts w:ascii="Times New Roman"/>
                <w:b w:val="false"/>
                <w:i w:val="false"/>
                <w:color w:val="000000"/>
                <w:sz w:val="20"/>
              </w:rPr>
              <w:t>
Білім деңгейі:</w:t>
            </w:r>
          </w:p>
          <w:bookmarkEnd w:id="3473"/>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3" w:id="3474"/>
          <w:p>
            <w:pPr>
              <w:spacing w:after="20"/>
              <w:ind w:left="20"/>
              <w:jc w:val="both"/>
            </w:pPr>
            <w:r>
              <w:rPr>
                <w:rFonts w:ascii="Times New Roman"/>
                <w:b w:val="false"/>
                <w:i w:val="false"/>
                <w:color w:val="000000"/>
                <w:sz w:val="20"/>
              </w:rPr>
              <w:t>
Мамандық:</w:t>
            </w:r>
          </w:p>
          <w:bookmarkEnd w:id="3474"/>
          <w:p>
            <w:pPr>
              <w:spacing w:after="20"/>
              <w:ind w:left="20"/>
              <w:jc w:val="both"/>
            </w:pPr>
            <w:r>
              <w:rPr>
                <w:rFonts w:ascii="Times New Roman"/>
                <w:b w:val="false"/>
                <w:i w:val="false"/>
                <w:color w:val="000000"/>
                <w:sz w:val="20"/>
              </w:rPr>
              <w:t xml:space="preserve">
Машиналар мен жабдықтарды пайдалану және техникалық қызмет көрсету (өнеркәсіп салалары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36жыл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станоктарында-автоматтарда және жартылай автоматтарда металл бұйымдарын дайындау сапасын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Қарапайым тегістеуішті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4" w:id="3475"/>
          <w:p>
            <w:pPr>
              <w:spacing w:after="20"/>
              <w:ind w:left="20"/>
              <w:jc w:val="both"/>
            </w:pPr>
            <w:r>
              <w:rPr>
                <w:rFonts w:ascii="Times New Roman"/>
                <w:b w:val="false"/>
                <w:i w:val="false"/>
                <w:color w:val="000000"/>
                <w:sz w:val="20"/>
              </w:rPr>
              <w:t>
Еңбек функциясы 1:</w:t>
            </w:r>
          </w:p>
          <w:bookmarkEnd w:id="3475"/>
          <w:p>
            <w:pPr>
              <w:spacing w:after="20"/>
              <w:ind w:left="20"/>
              <w:jc w:val="both"/>
            </w:pPr>
            <w:r>
              <w:rPr>
                <w:rFonts w:ascii="Times New Roman"/>
                <w:b w:val="false"/>
                <w:i w:val="false"/>
                <w:color w:val="000000"/>
                <w:sz w:val="20"/>
              </w:rPr>
              <w:t>
Қарапайым тегістеуішті баптау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5" w:id="3476"/>
          <w:p>
            <w:pPr>
              <w:spacing w:after="20"/>
              <w:ind w:left="20"/>
              <w:jc w:val="both"/>
            </w:pPr>
            <w:r>
              <w:rPr>
                <w:rFonts w:ascii="Times New Roman"/>
                <w:b w:val="false"/>
                <w:i w:val="false"/>
                <w:color w:val="000000"/>
                <w:sz w:val="20"/>
              </w:rPr>
              <w:t>
Дағды 1:</w:t>
            </w:r>
          </w:p>
          <w:bookmarkEnd w:id="3476"/>
          <w:p>
            <w:pPr>
              <w:spacing w:after="20"/>
              <w:ind w:left="20"/>
              <w:jc w:val="both"/>
            </w:pPr>
            <w:r>
              <w:rPr>
                <w:rFonts w:ascii="Times New Roman"/>
                <w:b w:val="false"/>
                <w:i w:val="false"/>
                <w:color w:val="000000"/>
                <w:sz w:val="20"/>
              </w:rPr>
              <w:t>
Технологиялық операцияны орындау үшін қарапайым тегістеу машинасын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6" w:id="3477"/>
          <w:p>
            <w:pPr>
              <w:spacing w:after="20"/>
              <w:ind w:left="20"/>
              <w:jc w:val="both"/>
            </w:pPr>
            <w:r>
              <w:rPr>
                <w:rFonts w:ascii="Times New Roman"/>
                <w:b w:val="false"/>
                <w:i w:val="false"/>
                <w:color w:val="000000"/>
                <w:sz w:val="20"/>
              </w:rPr>
              <w:t>
Машықтар:</w:t>
            </w:r>
          </w:p>
          <w:bookmarkEnd w:id="3477"/>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тегістеу машинасын баптауға жұмыс орнын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Технологиялық операцияны орындау үшін қарапайым тегістеуішті баптау үшін бастапқы деректерді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Қарапайым тегістеу станогында өңдеуді орындау үшін тегістеу дөңгелектерін, қосалқы, бақылау-өлшеу құралдарын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Тегістеу дөңгелектерін қарапайым тегістеуішке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Қарапайым тегістеу машинасына арналған құрылғыларды пайдалануға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Дайындамаларды қарапайым тегістеу машинасына орналастыруға және бекітуге арналған құрылғыларды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Пайдалануға дайындық, Қарапайым тегістеу машинасында Белсенді бақылау құралдарын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Дайындаманы қарапайым тегістеуішке орнату және оны салыстыру.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Технологиялық операцияны орындау үшін қарапайым тегістеуішті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өрт, өнеркәсіптік талаптарға сәйкес қарапайым тегістеу станогының және жұмыс орнының техникалық жай-күйін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Қарапайым тегістеу машинасын баптауға жұмыс орнын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Қарапайым тегістеуіштерде жасалған бөлшектерге техникалық құжаттаманы оқып,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Қарапайым тегістеу машиналарының жарамдылығы мен жұмыс қабілеттілігін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Технологиялық құжаттамаға сәйкес тегістеу дөңгелектерін, көмекші және бақылау-өлшеу құралдарын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15. Дөңгелек тегістеу машиналарына арналған құрылғыларды пайдалануға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16. Тегістеу машиналарына арналған құрылғыларды пайдалануға дайындаңыз.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тегістеуіштерде қолданылатын тегістеу дөңгелектерін профильдеу және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Қарапайым тегістеуіштерде қолданылатын тегістеу дөңгелектерін теңестіріңіз.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19. Қарапайым тегістеу машиналарында тегістеу дөңгелектерін орнатыңыз және тексеріңіз.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20. Қарапайым тегістеу машиналарында тегістеу дөңгелектерін түзетуге арналған құрылғылар мен құрылғыларды реттеңіз.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21. Дайындамаларды орналастыру және бекіту үшін технологиялық құжаттамаға сәйкес құрылғыларды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22. Дөңгелек тегістеу станоктарында-автоматтар мен жартылай автоматтарда дайындамаларды негіздеуге және бекітуге арналған құрылғыларды орнату, тексеру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23. Дайындамаларды тегістеу станоктарында-автоматтар мен жартылай автоматтарда орналастыруға және бекітуге арналған құрылғыларды орнату, тексеру және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24. Қарапайым тегістеу машиналарында Белсенді бақылау құралдарын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25. Дайындамаларды қарапайым тегістеуіштерге негіздеу, тексеру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26. Қарапайым тегістеу машиналарында дайындамаларды өңдеу кезінде sots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27. Технологиялық операцияны орындау үшін дөңгелек тегістеу және тегістеу машиналарын орнатыңыз.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28. Қарапайым тегістеу машиналарында дайындамаларды өңдеу кезінде кесу режимінің параметрлерін таңдаңыз.</w:t>
            </w:r>
          </w:p>
          <w:p>
            <w:pPr>
              <w:spacing w:after="20"/>
              <w:ind w:left="20"/>
              <w:jc w:val="both"/>
            </w:pPr>
            <w:r>
              <w:rPr>
                <w:rFonts w:ascii="Times New Roman"/>
                <w:b w:val="false"/>
                <w:i w:val="false"/>
                <w:color w:val="000000"/>
                <w:sz w:val="20"/>
              </w:rPr>
              <w:t>
29. Еңбекті қорғау, өрт, өнеркәсіптік және экологиялық қауіпсіздік талаптарына сәйкес жұмыс орнының жай-күйін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5" w:id="3478"/>
          <w:p>
            <w:pPr>
              <w:spacing w:after="20"/>
              <w:ind w:left="20"/>
              <w:jc w:val="both"/>
            </w:pPr>
            <w:r>
              <w:rPr>
                <w:rFonts w:ascii="Times New Roman"/>
                <w:b w:val="false"/>
                <w:i w:val="false"/>
                <w:color w:val="000000"/>
                <w:sz w:val="20"/>
              </w:rPr>
              <w:t>
Білімдер:</w:t>
            </w:r>
          </w:p>
          <w:bookmarkEnd w:id="3478"/>
          <w:p>
            <w:pPr>
              <w:spacing w:after="20"/>
              <w:ind w:left="20"/>
              <w:jc w:val="both"/>
            </w:pPr>
            <w:r>
              <w:rPr>
                <w:rFonts w:ascii="Times New Roman"/>
                <w:b w:val="false"/>
                <w:i w:val="false"/>
                <w:color w:val="000000"/>
                <w:sz w:val="20"/>
              </w:rPr>
              <w:t>
</w:t>
            </w:r>
            <w:r>
              <w:rPr>
                <w:rFonts w:ascii="Times New Roman"/>
                <w:b w:val="false"/>
                <w:i w:val="false"/>
                <w:color w:val="000000"/>
                <w:sz w:val="20"/>
              </w:rPr>
              <w:t>1. Қызметтік міндеттерін орындау үшін қажетті көлемде ұйымда пайдаланылатын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 үшін қажетті көлемде техникалық құжаттаманы (жұмыс сызбаларын, технологиялық карталарды) оқу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қону жүйесі, дәлдік квалитеттері, кедір-бұдыр параметрлері, пішіннің ауытқуы және беттердің өзара орналасуы.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Дөңгелек тегістеу және тегістеу станоктарын баптауды орындауға жұмыс орнын дайындау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Дөңгелек тегістеу және тегіс тегістеу станоктарының құрылғылары, пайдалану ережелері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Дөңгелек тегістеу және жалпақ тегістеу станоктарының жарамдылығы мен жұмысқа қабілеттілігін тексеру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Тегістеу дөңгелектерін профильдеу және түзету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Дөңгелек тегістеу және жалпақ тегістеу машиналарын бос жүрісте баптау әдістері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Жеке қорғаныс құралдарын қолдану түрлері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Құрылымдық және абразивті материалдардың негізгі қасиеттері мен таңбалануы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Тегістеу дөңгелектерін теңдестіру және беріктігін тексеру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Тегістеу дөңгелектерін профильдеу және түзету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Тегістеу дөңгелектерін қарапайым тегістеу машиналарына орнату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Дайындамаларды орналастыру және бекіту үшін дөңгелек тегістеу және жалпақ тегістеу станоктарында қолданылатын құрылғылардың құрылымы, мақсаты, ережелері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Дөңгелек тегістеу және жалпақ тегістеу станоктарында қолданылатын белсенді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18. Дайындамаларды дөңгелек тегістеу және тегіс тегістеу станоктарына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Жұмыстарды орындау үшін қажетті көлемде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20. Дайындамаларды қарапайым тегістеу машиналарында өңдеу кезінде кесудің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21. Дайындамаларды қарапайым тегістеу станоктарында өңдеу кезінде майлау-салқындату технологиялық құралдарының мақсаты мен қолдану ережесі</w:t>
            </w:r>
          </w:p>
          <w:p>
            <w:pPr>
              <w:spacing w:after="20"/>
              <w:ind w:left="20"/>
              <w:jc w:val="both"/>
            </w:pPr>
            <w:r>
              <w:rPr>
                <w:rFonts w:ascii="Times New Roman"/>
                <w:b w:val="false"/>
                <w:i w:val="false"/>
                <w:color w:val="000000"/>
                <w:sz w:val="20"/>
              </w:rPr>
              <w:t>
22. Бақылау-өлшеу құралдары мен аспаптарын баптау және реттеу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7" w:id="3479"/>
          <w:p>
            <w:pPr>
              <w:spacing w:after="20"/>
              <w:ind w:left="20"/>
              <w:jc w:val="both"/>
            </w:pPr>
            <w:r>
              <w:rPr>
                <w:rFonts w:ascii="Times New Roman"/>
                <w:b w:val="false"/>
                <w:i w:val="false"/>
                <w:color w:val="000000"/>
                <w:sz w:val="20"/>
              </w:rPr>
              <w:t>
Дағды 2:</w:t>
            </w:r>
          </w:p>
          <w:bookmarkEnd w:id="3479"/>
          <w:p>
            <w:pPr>
              <w:spacing w:after="20"/>
              <w:ind w:left="20"/>
              <w:jc w:val="both"/>
            </w:pPr>
            <w:r>
              <w:rPr>
                <w:rFonts w:ascii="Times New Roman"/>
                <w:b w:val="false"/>
                <w:i w:val="false"/>
                <w:color w:val="000000"/>
                <w:sz w:val="20"/>
              </w:rPr>
              <w:t>
Қарапайым тегістеу машинасында сынақ бөлігін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8" w:id="3480"/>
          <w:p>
            <w:pPr>
              <w:spacing w:after="20"/>
              <w:ind w:left="20"/>
              <w:jc w:val="both"/>
            </w:pPr>
            <w:r>
              <w:rPr>
                <w:rFonts w:ascii="Times New Roman"/>
                <w:b w:val="false"/>
                <w:i w:val="false"/>
                <w:color w:val="000000"/>
                <w:sz w:val="20"/>
              </w:rPr>
              <w:t>
Машықтар:</w:t>
            </w:r>
          </w:p>
          <w:bookmarkEnd w:id="3480"/>
          <w:p>
            <w:pPr>
              <w:spacing w:after="20"/>
              <w:ind w:left="20"/>
              <w:jc w:val="both"/>
            </w:pPr>
            <w:r>
              <w:rPr>
                <w:rFonts w:ascii="Times New Roman"/>
                <w:b w:val="false"/>
                <w:i w:val="false"/>
                <w:color w:val="000000"/>
                <w:sz w:val="20"/>
              </w:rPr>
              <w:t>
</w:t>
            </w:r>
            <w:r>
              <w:rPr>
                <w:rFonts w:ascii="Times New Roman"/>
                <w:b w:val="false"/>
                <w:i w:val="false"/>
                <w:color w:val="000000"/>
                <w:sz w:val="20"/>
              </w:rPr>
              <w:t>1. Қарапайым тегістеуіште сынақ бөлігін жасау үшін бастапқы деректерді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Қарапайым тегістеу машинасында сынақ бөлігін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Реттелген қарапайым тегістеуіште жасалған бөлікті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Бақылау нәтижелері бойынша қарапайым тегістеу машинасын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Жолға қойылған қарапайым тегістеу станогында дайындалған сынақ бөлігін техникалық бақылау бөлімінің бақылаушысына және (немесе) учаске шеберіне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Қарапайым тегістеу станогында бөлшектер партиясын дайындаудың технологиялық операциясын орындайтын жұмысшыға нұсқау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Қарапайым тегістеу машиналарында жасалған бөлшектерге техникалық құжаттаманы оқып,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8. Дөңгелек тегістеу және тегістеу машиналарын басқарыңыз.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8-10 квалитет және Ra 1,25-0,32 параметрі бойынша күрделі бөлшектерді тегістеу және жетілдіру үшін орталықсыз тегістеу, дөңгелек тегістеу, жалпақ тегістеу станоктарын баптау.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Технологиялық реттілікті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Бөлшектерді әмбебап және арнайы құрылғыларда және екі жазықтықта салыстыра отырып, станоктың үстеліне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Тегістеу дөңгелектерінің тозуын өңделетін беттің сыртқы түрі мен тазалығы бойынша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Станоктарды жөндеуге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14. Бөлшектердің өлшемдерінің дәлдігін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Бөлшектердің беттерінің кедір-бұдырлығын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Қарапайым тегістеу машиналарында дайындамаларды өңдеу кезінде кесу режимінің параметрлерін таңдаңыз.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Қарапайым тегістеу машиналарында дайындамаларды өңдеу кезінде sots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18. Бөлшектің бетінің өлшемдері мен кедір-бұдырлығын бақылау нәтижелері бойынша дөңгелек тегістеу және тегістеу машиналарын баптауды орындаңыз.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19. Еңбекті қорғау, өрт, өнеркәсіптік және экологиялық қауіпсіздік талаптарына сәйкес жұмыс орнының жай-күйін сақтау.</w:t>
            </w:r>
          </w:p>
          <w:p>
            <w:pPr>
              <w:spacing w:after="20"/>
              <w:ind w:left="20"/>
              <w:jc w:val="both"/>
            </w:pPr>
            <w:r>
              <w:rPr>
                <w:rFonts w:ascii="Times New Roman"/>
                <w:b w:val="false"/>
                <w:i w:val="false"/>
                <w:color w:val="000000"/>
                <w:sz w:val="20"/>
              </w:rPr>
              <w:t>
20. Қарапайым тегістеу машинасы мен тегістеуіштің жұмыс орнында жұмыс істеу және қызмет көрсету кезінде жеке және ұжымдық қорғаныс құралдарын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8" w:id="3481"/>
          <w:p>
            <w:pPr>
              <w:spacing w:after="20"/>
              <w:ind w:left="20"/>
              <w:jc w:val="both"/>
            </w:pPr>
            <w:r>
              <w:rPr>
                <w:rFonts w:ascii="Times New Roman"/>
                <w:b w:val="false"/>
                <w:i w:val="false"/>
                <w:color w:val="000000"/>
                <w:sz w:val="20"/>
              </w:rPr>
              <w:t>
Білімдер:</w:t>
            </w:r>
          </w:p>
          <w:bookmarkEnd w:id="3481"/>
          <w:p>
            <w:pPr>
              <w:spacing w:after="20"/>
              <w:ind w:left="20"/>
              <w:jc w:val="both"/>
            </w:pPr>
            <w:r>
              <w:rPr>
                <w:rFonts w:ascii="Times New Roman"/>
                <w:b w:val="false"/>
                <w:i w:val="false"/>
                <w:color w:val="000000"/>
                <w:sz w:val="20"/>
              </w:rPr>
              <w:t>
</w:t>
            </w:r>
            <w:r>
              <w:rPr>
                <w:rFonts w:ascii="Times New Roman"/>
                <w:b w:val="false"/>
                <w:i w:val="false"/>
                <w:color w:val="000000"/>
                <w:sz w:val="20"/>
              </w:rPr>
              <w:t>1. Қызметтік міндеттерін орындау үшін қажетті көлемде ұйымда пайдаланылатын технологиялық құжаттаманың түрлері мен мазмұны.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Жұмысты орындау үшін қажетті көлемде машина жасау сызбасының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Жұмысты орындау үшін қажетті көлемде техникалық құжаттаманы оқу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Төзімділік және қону жүйесі, дәлдік квалитеттері, кедір-бұдыр параметрлері, пішіннің ауытқуы және беттердің өзара орналасуы.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Жұмысты орындау үшін қажетті көлемдегі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Дөңгелек тегістеу және тегіс тегістеу станоктарының құрылғылары, пайдалану ережелері және басқару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Дайындамаларды орналастыру және бекіту үшін дөңгелек тегістеу және жалпақ тегістеу станоктарында қолданылатын құрылғыларды қолдану ережелері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Дөңгелек тегістеу және жалпақ тегістеу станоктарында қолданылатын белсенді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Дайындамаларды дөңгелек тегістеу және тегіс тегістеу станоктарына орнату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Көлемде кесу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Дайындамаларды қарапайым тегістеу машиналарында өңдеу кезінде кесудің типтік режимдері.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Дайындамаларды қарапайым тегістеу станоктарында өңдеу кезінде СОТС қолдану мақсаты мен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Дөңгелек тегістеу және жалпақ тегістеу станоктарында сынақ бөлігін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Қарапайым тегістеу станоктарында бөлшектерді дайындау кезіндегі ақау түрлері және оның алдын алу және жою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Бөлшектерді бақылауға арналған бақылау-өлшеу құралдары мен аспаптарының құрылысы мен қолдану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16. Бөлшектердің беттерінің кедір-бұдырлығын бақылау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Сынақ бөлігін өңдеу нәтижелері бойынша дөңгелек тегістеу және тегіс тегістеу станоктарын баптау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Еңбекті қорғау, өндірістік санитария және өрт қауіпсіздігі талаптары.</w:t>
            </w:r>
          </w:p>
          <w:p>
            <w:pPr>
              <w:spacing w:after="20"/>
              <w:ind w:left="20"/>
              <w:jc w:val="both"/>
            </w:pPr>
            <w:r>
              <w:rPr>
                <w:rFonts w:ascii="Times New Roman"/>
                <w:b w:val="false"/>
                <w:i w:val="false"/>
                <w:color w:val="000000"/>
                <w:sz w:val="20"/>
              </w:rPr>
              <w:t>
19. Жеке және ұжымдық қорғаныс құралдарын қолдану түрлері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жауапкершілік, Командада жұмыс істей білу, Дәлдік, Төзімділік пен еңбексүйгіштік, Зейін, Техникалық ойлау, Зейінді шоғырландыру және бөлу қабілеті, Ресурстарды (жабдықтарды, құралдарды, материалдарды) басқара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7" w:id="3482"/>
          <w:p>
            <w:pPr>
              <w:spacing w:after="20"/>
              <w:ind w:left="20"/>
              <w:jc w:val="both"/>
            </w:pPr>
            <w:r>
              <w:rPr>
                <w:rFonts w:ascii="Times New Roman"/>
                <w:b w:val="false"/>
                <w:i w:val="false"/>
                <w:color w:val="000000"/>
                <w:sz w:val="20"/>
              </w:rPr>
              <w:t xml:space="preserve">
1) МЕМСТ 17420-72. Өндірісті технологиялық дайындаудың бірыңғай жүйесі. Кесу арқылы механикалық өңдеу операциялары. Терминдер мен анықтамалар; </w:t>
            </w:r>
          </w:p>
          <w:bookmarkEnd w:id="34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МЕМСТ 31556-2012. Мемлекетаралық стандарт. Маршрутизаторлар суық өздігінен жүретін жалпы 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МЕМСТ 25761-83. Кесу арқылы өңдеу түрлері. Жалпы ұғымдардың терминдері мен анықтамалары;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МЕМСТ 26645-85. Металдар мен қорытпалардан құймалар. Өлшемдерге, массаға төзімділік және механикалық өңдеуге рұқсаттар; </w:t>
            </w:r>
          </w:p>
          <w:p>
            <w:pPr>
              <w:spacing w:after="20"/>
              <w:ind w:left="20"/>
              <w:jc w:val="both"/>
            </w:pPr>
            <w:r>
              <w:rPr>
                <w:rFonts w:ascii="Times New Roman"/>
                <w:b w:val="false"/>
                <w:i w:val="false"/>
                <w:color w:val="000000"/>
                <w:sz w:val="20"/>
              </w:rPr>
              <w:t>
5) МЕМСТ 16163-90. Координаталық-бұрғылау және координаталық-тегістеу станоктарының айналмалы бөлгіш үстелдері. Негізгі өлшемдері. Дәлдік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Ажарлағыш станоктарды баптаушы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мастері</w:t>
            </w:r>
          </w:p>
        </w:tc>
      </w:tr>
    </w:tbl>
    <w:bookmarkStart w:name="z12731" w:id="3483"/>
    <w:p>
      <w:pPr>
        <w:spacing w:after="0"/>
        <w:ind w:left="0"/>
        <w:jc w:val="left"/>
      </w:pPr>
      <w:r>
        <w:rPr>
          <w:rFonts w:ascii="Times New Roman"/>
          <w:b/>
          <w:i w:val="false"/>
          <w:color w:val="000000"/>
        </w:rPr>
        <w:t xml:space="preserve"> 4-ші тарау. Кәсіптік стандарттың техникалық деректері</w:t>
      </w:r>
    </w:p>
    <w:bookmarkEnd w:id="3483"/>
    <w:bookmarkStart w:name="z12732" w:id="3484"/>
    <w:p>
      <w:pPr>
        <w:spacing w:after="0"/>
        <w:ind w:left="0"/>
        <w:jc w:val="both"/>
      </w:pPr>
      <w:r>
        <w:rPr>
          <w:rFonts w:ascii="Times New Roman"/>
          <w:b w:val="false"/>
          <w:i w:val="false"/>
          <w:color w:val="000000"/>
          <w:sz w:val="28"/>
        </w:rPr>
        <w:t>
      36. Мемлекеттік органның атауы: Қазакстан Республикасының Өнеркәсіп және құрылыс министрлігі.</w:t>
      </w:r>
    </w:p>
    <w:bookmarkEnd w:id="3484"/>
    <w:bookmarkStart w:name="z12733" w:id="3485"/>
    <w:p>
      <w:pPr>
        <w:spacing w:after="0"/>
        <w:ind w:left="0"/>
        <w:jc w:val="both"/>
      </w:pPr>
      <w:r>
        <w:rPr>
          <w:rFonts w:ascii="Times New Roman"/>
          <w:b w:val="false"/>
          <w:i w:val="false"/>
          <w:color w:val="000000"/>
          <w:sz w:val="28"/>
        </w:rPr>
        <w:t>
      Орындаушы: Қастаев Ж.Ә., +7 (705) 877 20 58, zhasulan.kastaev@mps.gov.kz.</w:t>
      </w:r>
    </w:p>
    <w:bookmarkEnd w:id="3485"/>
    <w:bookmarkStart w:name="z12734" w:id="3486"/>
    <w:p>
      <w:pPr>
        <w:spacing w:after="0"/>
        <w:ind w:left="0"/>
        <w:jc w:val="both"/>
      </w:pPr>
      <w:r>
        <w:rPr>
          <w:rFonts w:ascii="Times New Roman"/>
          <w:b w:val="false"/>
          <w:i w:val="false"/>
          <w:color w:val="000000"/>
          <w:sz w:val="28"/>
        </w:rPr>
        <w:t>
      37. Әзірлеуге қатысатын ұйымдар (кәсіпорындар): -</w:t>
      </w:r>
    </w:p>
    <w:bookmarkEnd w:id="3486"/>
    <w:bookmarkStart w:name="z12735" w:id="3487"/>
    <w:p>
      <w:pPr>
        <w:spacing w:after="0"/>
        <w:ind w:left="0"/>
        <w:jc w:val="both"/>
      </w:pPr>
      <w:r>
        <w:rPr>
          <w:rFonts w:ascii="Times New Roman"/>
          <w:b w:val="false"/>
          <w:i w:val="false"/>
          <w:color w:val="000000"/>
          <w:sz w:val="28"/>
        </w:rPr>
        <w:t>
      38. Машина жасау саласындағы кәсіптік біліктілік жөніндегі салалық кеңес: 2023 жылғы 13 желтоқсандағы № 4 хаттама.</w:t>
      </w:r>
    </w:p>
    <w:bookmarkEnd w:id="3487"/>
    <w:bookmarkStart w:name="z12736" w:id="3488"/>
    <w:p>
      <w:pPr>
        <w:spacing w:after="0"/>
        <w:ind w:left="0"/>
        <w:jc w:val="both"/>
      </w:pPr>
      <w:r>
        <w:rPr>
          <w:rFonts w:ascii="Times New Roman"/>
          <w:b w:val="false"/>
          <w:i w:val="false"/>
          <w:color w:val="000000"/>
          <w:sz w:val="28"/>
        </w:rPr>
        <w:t xml:space="preserve">
      39. Ұлттық кәсіптік біліктілік органы: 2023 жылғы 13 желтоқсандағы қорытынды. </w:t>
      </w:r>
    </w:p>
    <w:bookmarkEnd w:id="3488"/>
    <w:bookmarkStart w:name="z12737" w:id="3489"/>
    <w:p>
      <w:pPr>
        <w:spacing w:after="0"/>
        <w:ind w:left="0"/>
        <w:jc w:val="both"/>
      </w:pPr>
      <w:r>
        <w:rPr>
          <w:rFonts w:ascii="Times New Roman"/>
          <w:b w:val="false"/>
          <w:i w:val="false"/>
          <w:color w:val="000000"/>
          <w:sz w:val="28"/>
        </w:rPr>
        <w:t>
      40. "Атамекен" Қазақстан Республикасының Ұлттық Кәсіпкерлер Палатасы: 2024 жылғы 15 қаңтардағы № 00576/05.</w:t>
      </w:r>
    </w:p>
    <w:bookmarkEnd w:id="3489"/>
    <w:bookmarkStart w:name="z12738" w:id="3490"/>
    <w:p>
      <w:pPr>
        <w:spacing w:after="0"/>
        <w:ind w:left="0"/>
        <w:jc w:val="both"/>
      </w:pPr>
      <w:r>
        <w:rPr>
          <w:rFonts w:ascii="Times New Roman"/>
          <w:b w:val="false"/>
          <w:i w:val="false"/>
          <w:color w:val="000000"/>
          <w:sz w:val="28"/>
        </w:rPr>
        <w:t xml:space="preserve">
      41. Нұсқа нөмірі және Шығарылған жылы: 1, 2024 нұсқасы. </w:t>
      </w:r>
    </w:p>
    <w:bookmarkEnd w:id="3490"/>
    <w:bookmarkStart w:name="z12739" w:id="3491"/>
    <w:p>
      <w:pPr>
        <w:spacing w:after="0"/>
        <w:ind w:left="0"/>
        <w:jc w:val="both"/>
      </w:pPr>
      <w:r>
        <w:rPr>
          <w:rFonts w:ascii="Times New Roman"/>
          <w:b w:val="false"/>
          <w:i w:val="false"/>
          <w:color w:val="000000"/>
          <w:sz w:val="28"/>
        </w:rPr>
        <w:t>
      42. Болжалды қайта қарау күні: 2027 жыл.</w:t>
      </w:r>
    </w:p>
    <w:bookmarkEnd w:id="34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