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7460" w14:textId="e5c7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объектісін ерекше реттеуді және (немесе) қала құрылысы регламентациясын талап ететін объектілерге жатқызу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21 мамырдағы № 181 бұйрығы</w:t>
      </w:r>
    </w:p>
    <w:p>
      <w:pPr>
        <w:spacing w:after="0"/>
        <w:ind w:left="0"/>
        <w:jc w:val="both"/>
      </w:pPr>
      <w:bookmarkStart w:name="z0" w:id="0"/>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Заңының 6-бабының </w:t>
      </w:r>
      <w:r>
        <w:rPr>
          <w:rFonts w:ascii="Times New Roman"/>
          <w:b w:val="false"/>
          <w:i w:val="false"/>
          <w:color w:val="000000"/>
          <w:sz w:val="28"/>
        </w:rPr>
        <w:t>4-1-тармағына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1. "Болат дайындамаларын, қара металдардан жасалған слябтарды және полимерлі жабыны бар жұқа табақты мырышталған болатты өндіру жөніндегі металлургия зауытын салу" Жамбыл облысы, "Тараз" индустриялық аймағының аумағында орналасатын құрылыс объектісі ерекше реттеуді және (немесе) қала құрылысы регламентациясын талап ететін объектілерге жатқызылсын.</w:t>
      </w:r>
    </w:p>
    <w:bookmarkEnd w:id="1"/>
    <w:bookmarkStart w:name="z2" w:id="2"/>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нормативтік құқықтық актілерінің эталондық бақылау банкінде ресми жариялауды;</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вице-миниcтріне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Шарлапаев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