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50e2" w14:textId="9925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кәсіптік стандарттарды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м.а. 2024 жылғы 17 сәуірдегі № 150 бұйрығы</w:t>
      </w:r>
    </w:p>
    <w:p>
      <w:pPr>
        <w:spacing w:after="0"/>
        <w:ind w:left="0"/>
        <w:jc w:val="both"/>
      </w:pPr>
      <w:bookmarkStart w:name="z1" w:id="0"/>
      <w:r>
        <w:rPr>
          <w:rFonts w:ascii="Times New Roman"/>
          <w:b w:val="false"/>
          <w:i w:val="false"/>
          <w:color w:val="000000"/>
          <w:sz w:val="28"/>
        </w:rPr>
        <w:t xml:space="preserve">
      Қазақстан Республикасының "Кәсіптік біліктілік туралы"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Осы бұйрыққа мәдениет саласындағы мынадай кәсіптік стандарттар бекітілсін: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"Өнер бағыттары бойынша дизайнер (арт-дизайнер, графикалық дизайнер, дизайн интерьері, өндірістік дизайнер, және т.б.)";</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"Би ансамблінің әртісі";</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"Жанрлар мен бағыттар бойынша цирк әртісі, цирк жанрының оқытушысы";</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4-қосышаға</w:t>
      </w:r>
      <w:r>
        <w:rPr>
          <w:rFonts w:ascii="Times New Roman"/>
          <w:b w:val="false"/>
          <w:i w:val="false"/>
          <w:color w:val="000000"/>
          <w:sz w:val="28"/>
        </w:rPr>
        <w:t xml:space="preserve"> сәйкес "Арт-менеджер"; </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"Сәулетші-реставратор";</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6-қосымшаға</w:t>
      </w:r>
      <w:r>
        <w:rPr>
          <w:rFonts w:ascii="Times New Roman"/>
          <w:b w:val="false"/>
          <w:i w:val="false"/>
          <w:color w:val="000000"/>
          <w:sz w:val="28"/>
        </w:rPr>
        <w:t xml:space="preserve"> сәйкес "Балетмейстер";</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7-қосымшаға</w:t>
      </w:r>
      <w:r>
        <w:rPr>
          <w:rFonts w:ascii="Times New Roman"/>
          <w:b w:val="false"/>
          <w:i w:val="false"/>
          <w:color w:val="000000"/>
          <w:sz w:val="28"/>
        </w:rPr>
        <w:t xml:space="preserve"> сәйкес "Балеттанушы"; </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8-қосымшаға</w:t>
      </w:r>
      <w:r>
        <w:rPr>
          <w:rFonts w:ascii="Times New Roman"/>
          <w:b w:val="false"/>
          <w:i w:val="false"/>
          <w:color w:val="000000"/>
          <w:sz w:val="28"/>
        </w:rPr>
        <w:t xml:space="preserve"> сәйкес "Гример-постижер";</w:t>
      </w:r>
    </w:p>
    <w:bookmarkEnd w:id="9"/>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9-қосымшаға</w:t>
      </w:r>
      <w:r>
        <w:rPr>
          <w:rFonts w:ascii="Times New Roman"/>
          <w:b w:val="false"/>
          <w:i w:val="false"/>
          <w:color w:val="000000"/>
          <w:sz w:val="28"/>
        </w:rPr>
        <w:t xml:space="preserve"> сәйкес "Киім дизайнері";</w:t>
      </w:r>
    </w:p>
    <w:bookmarkEnd w:id="10"/>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10-қосымшаға</w:t>
      </w:r>
      <w:r>
        <w:rPr>
          <w:rFonts w:ascii="Times New Roman"/>
          <w:b w:val="false"/>
          <w:i w:val="false"/>
          <w:color w:val="000000"/>
          <w:sz w:val="28"/>
        </w:rPr>
        <w:t xml:space="preserve"> сәйкес "Дирижер";</w:t>
      </w:r>
    </w:p>
    <w:bookmarkEnd w:id="11"/>
    <w:bookmarkStart w:name="z13"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11-қосымшаға</w:t>
      </w:r>
      <w:r>
        <w:rPr>
          <w:rFonts w:ascii="Times New Roman"/>
          <w:b w:val="false"/>
          <w:i w:val="false"/>
          <w:color w:val="000000"/>
          <w:sz w:val="28"/>
        </w:rPr>
        <w:t xml:space="preserve"> сәйкес "Өнертанушы";</w:t>
      </w:r>
    </w:p>
    <w:bookmarkEnd w:id="12"/>
    <w:bookmarkStart w:name="z14"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12-қосымшаға</w:t>
      </w:r>
      <w:r>
        <w:rPr>
          <w:rFonts w:ascii="Times New Roman"/>
          <w:b w:val="false"/>
          <w:i w:val="false"/>
          <w:color w:val="000000"/>
          <w:sz w:val="28"/>
        </w:rPr>
        <w:t xml:space="preserve"> сәйкес "Кинотанушы";</w:t>
      </w:r>
    </w:p>
    <w:bookmarkEnd w:id="13"/>
    <w:bookmarkStart w:name="z15"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13-қосымшаға</w:t>
      </w:r>
      <w:r>
        <w:rPr>
          <w:rFonts w:ascii="Times New Roman"/>
          <w:b w:val="false"/>
          <w:i w:val="false"/>
          <w:color w:val="000000"/>
          <w:sz w:val="28"/>
        </w:rPr>
        <w:t xml:space="preserve"> сәйкес "Композитор";</w:t>
      </w:r>
    </w:p>
    <w:bookmarkEnd w:id="14"/>
    <w:bookmarkStart w:name="z16"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14-қосымшаға</w:t>
      </w:r>
      <w:r>
        <w:rPr>
          <w:rFonts w:ascii="Times New Roman"/>
          <w:b w:val="false"/>
          <w:i w:val="false"/>
          <w:color w:val="000000"/>
          <w:sz w:val="28"/>
        </w:rPr>
        <w:t xml:space="preserve"> сәйкес "Қуыршақ театрының қоюшы-суретшісі";</w:t>
      </w:r>
    </w:p>
    <w:bookmarkEnd w:id="15"/>
    <w:bookmarkStart w:name="z17"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15-қосымшаға</w:t>
      </w:r>
      <w:r>
        <w:rPr>
          <w:rFonts w:ascii="Times New Roman"/>
          <w:b w:val="false"/>
          <w:i w:val="false"/>
          <w:color w:val="000000"/>
          <w:sz w:val="28"/>
        </w:rPr>
        <w:t xml:space="preserve"> сәйкес "Монументалды кескіндемені қалпына келтіруші-суретші";</w:t>
      </w:r>
    </w:p>
    <w:bookmarkEnd w:id="16"/>
    <w:bookmarkStart w:name="z18"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16-қосымшаға</w:t>
      </w:r>
      <w:r>
        <w:rPr>
          <w:rFonts w:ascii="Times New Roman"/>
          <w:b w:val="false"/>
          <w:i w:val="false"/>
          <w:color w:val="000000"/>
          <w:sz w:val="28"/>
        </w:rPr>
        <w:t xml:space="preserve"> сәйкес "Музыкалық дыбыс режиссері";</w:t>
      </w:r>
    </w:p>
    <w:bookmarkEnd w:id="17"/>
    <w:bookmarkStart w:name="z19" w:id="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17-қосымшаға</w:t>
      </w:r>
      <w:r>
        <w:rPr>
          <w:rFonts w:ascii="Times New Roman"/>
          <w:b w:val="false"/>
          <w:i w:val="false"/>
          <w:color w:val="000000"/>
          <w:sz w:val="28"/>
        </w:rPr>
        <w:t xml:space="preserve"> сәйкес "Музыкатанушы";</w:t>
      </w:r>
    </w:p>
    <w:bookmarkEnd w:id="18"/>
    <w:bookmarkStart w:name="z20" w:id="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18-қосышаға</w:t>
      </w:r>
      <w:r>
        <w:rPr>
          <w:rFonts w:ascii="Times New Roman"/>
          <w:b w:val="false"/>
          <w:i w:val="false"/>
          <w:color w:val="000000"/>
          <w:sz w:val="28"/>
        </w:rPr>
        <w:t xml:space="preserve"> сәйкес "Оператор (түрлері бойынша)";</w:t>
      </w:r>
    </w:p>
    <w:bookmarkEnd w:id="19"/>
    <w:bookmarkStart w:name="z21" w:id="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19-қосымшаға</w:t>
      </w:r>
      <w:r>
        <w:rPr>
          <w:rFonts w:ascii="Times New Roman"/>
          <w:b w:val="false"/>
          <w:i w:val="false"/>
          <w:color w:val="000000"/>
          <w:sz w:val="28"/>
        </w:rPr>
        <w:t xml:space="preserve"> сәйкес "Ағаш өңдеуші-суретші";</w:t>
      </w:r>
    </w:p>
    <w:bookmarkEnd w:id="20"/>
    <w:bookmarkStart w:name="z22" w:id="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20-қосымшаға</w:t>
      </w:r>
      <w:r>
        <w:rPr>
          <w:rFonts w:ascii="Times New Roman"/>
          <w:b w:val="false"/>
          <w:i w:val="false"/>
          <w:color w:val="000000"/>
          <w:sz w:val="28"/>
        </w:rPr>
        <w:t xml:space="preserve"> сәйкес "Режиссер (Жанрлар мен түрлері бойынша)";</w:t>
      </w:r>
    </w:p>
    <w:bookmarkEnd w:id="21"/>
    <w:bookmarkStart w:name="z23" w:id="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21-қосымшаға</w:t>
      </w:r>
      <w:r>
        <w:rPr>
          <w:rFonts w:ascii="Times New Roman"/>
          <w:b w:val="false"/>
          <w:i w:val="false"/>
          <w:color w:val="000000"/>
          <w:sz w:val="28"/>
        </w:rPr>
        <w:t xml:space="preserve"> сәйкес "Анимациялық фильм режиссері";</w:t>
      </w:r>
    </w:p>
    <w:bookmarkEnd w:id="22"/>
    <w:bookmarkStart w:name="z24" w:id="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22-қосымшаға</w:t>
      </w:r>
      <w:r>
        <w:rPr>
          <w:rFonts w:ascii="Times New Roman"/>
          <w:b w:val="false"/>
          <w:i w:val="false"/>
          <w:color w:val="000000"/>
          <w:sz w:val="28"/>
        </w:rPr>
        <w:t xml:space="preserve"> сәйкес "Станокты кескіндемені қалпына келтіруші-суретші";</w:t>
      </w:r>
    </w:p>
    <w:bookmarkEnd w:id="23"/>
    <w:bookmarkStart w:name="z25" w:id="2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23-қосымшаға</w:t>
      </w:r>
      <w:r>
        <w:rPr>
          <w:rFonts w:ascii="Times New Roman"/>
          <w:b w:val="false"/>
          <w:i w:val="false"/>
          <w:color w:val="000000"/>
          <w:sz w:val="28"/>
        </w:rPr>
        <w:t xml:space="preserve"> сәйкес "Театртанушы-педагог";</w:t>
      </w:r>
    </w:p>
    <w:bookmarkEnd w:id="24"/>
    <w:bookmarkStart w:name="z26" w:id="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24-қосымшаға</w:t>
      </w:r>
      <w:r>
        <w:rPr>
          <w:rFonts w:ascii="Times New Roman"/>
          <w:b w:val="false"/>
          <w:i w:val="false"/>
          <w:color w:val="000000"/>
          <w:sz w:val="28"/>
        </w:rPr>
        <w:t xml:space="preserve"> сәйкес "Театртанушы";</w:t>
      </w:r>
    </w:p>
    <w:bookmarkEnd w:id="25"/>
    <w:bookmarkStart w:name="z27" w:id="2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25-қосымшаға</w:t>
      </w:r>
      <w:r>
        <w:rPr>
          <w:rFonts w:ascii="Times New Roman"/>
          <w:b w:val="false"/>
          <w:i w:val="false"/>
          <w:color w:val="000000"/>
          <w:sz w:val="28"/>
        </w:rPr>
        <w:t xml:space="preserve"> сәйкес "Хореограф";</w:t>
      </w:r>
    </w:p>
    <w:bookmarkEnd w:id="26"/>
    <w:bookmarkStart w:name="z28" w:id="2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26-қосымшаға</w:t>
      </w:r>
      <w:r>
        <w:rPr>
          <w:rFonts w:ascii="Times New Roman"/>
          <w:b w:val="false"/>
          <w:i w:val="false"/>
          <w:color w:val="000000"/>
          <w:sz w:val="28"/>
        </w:rPr>
        <w:t xml:space="preserve"> сәйкес "Қуыршақ театрының қоюшы-суретшісі";</w:t>
      </w:r>
    </w:p>
    <w:bookmarkEnd w:id="27"/>
    <w:bookmarkStart w:name="z29" w:id="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27-қосымшаға</w:t>
      </w:r>
      <w:r>
        <w:rPr>
          <w:rFonts w:ascii="Times New Roman"/>
          <w:b w:val="false"/>
          <w:i w:val="false"/>
          <w:color w:val="000000"/>
          <w:sz w:val="28"/>
        </w:rPr>
        <w:t xml:space="preserve"> сәйкес "Театр декорациясының қоюшы-суретшісі"</w:t>
      </w:r>
    </w:p>
    <w:bookmarkEnd w:id="28"/>
    <w:bookmarkStart w:name="z30" w:id="2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28-қосымшаға</w:t>
      </w:r>
      <w:r>
        <w:rPr>
          <w:rFonts w:ascii="Times New Roman"/>
          <w:b w:val="false"/>
          <w:i w:val="false"/>
          <w:color w:val="000000"/>
          <w:sz w:val="28"/>
        </w:rPr>
        <w:t xml:space="preserve"> сәйкес "Суретші-аниматор";</w:t>
      </w:r>
    </w:p>
    <w:bookmarkEnd w:id="29"/>
    <w:bookmarkStart w:name="z31" w:id="3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29-қосымшаға</w:t>
      </w:r>
      <w:r>
        <w:rPr>
          <w:rFonts w:ascii="Times New Roman"/>
          <w:b w:val="false"/>
          <w:i w:val="false"/>
          <w:color w:val="000000"/>
          <w:sz w:val="28"/>
        </w:rPr>
        <w:t xml:space="preserve"> сәйкес "Суретші-бутафор";</w:t>
      </w:r>
    </w:p>
    <w:bookmarkEnd w:id="30"/>
    <w:bookmarkStart w:name="z32" w:id="3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30-қосымшаға</w:t>
      </w:r>
      <w:r>
        <w:rPr>
          <w:rFonts w:ascii="Times New Roman"/>
          <w:b w:val="false"/>
          <w:i w:val="false"/>
          <w:color w:val="000000"/>
          <w:sz w:val="28"/>
        </w:rPr>
        <w:t xml:space="preserve"> сәйкес "Грим суретшісі"; </w:t>
      </w:r>
    </w:p>
    <w:bookmarkEnd w:id="31"/>
    <w:bookmarkStart w:name="z33" w:id="3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31-қосымшаға</w:t>
      </w:r>
      <w:r>
        <w:rPr>
          <w:rFonts w:ascii="Times New Roman"/>
          <w:b w:val="false"/>
          <w:i w:val="false"/>
          <w:color w:val="000000"/>
          <w:sz w:val="28"/>
        </w:rPr>
        <w:t xml:space="preserve"> сәйкес "Жарық бойынша суретші";</w:t>
      </w:r>
    </w:p>
    <w:bookmarkEnd w:id="32"/>
    <w:bookmarkStart w:name="z34" w:id="3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32-қосымшаға</w:t>
      </w:r>
      <w:r>
        <w:rPr>
          <w:rFonts w:ascii="Times New Roman"/>
          <w:b w:val="false"/>
          <w:i w:val="false"/>
          <w:color w:val="000000"/>
          <w:sz w:val="28"/>
        </w:rPr>
        <w:t xml:space="preserve"> сәйкес "Тоқыма суретшісі";</w:t>
      </w:r>
    </w:p>
    <w:bookmarkEnd w:id="33"/>
    <w:bookmarkStart w:name="z35" w:id="3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33-қосымшаға</w:t>
      </w:r>
      <w:r>
        <w:rPr>
          <w:rFonts w:ascii="Times New Roman"/>
          <w:b w:val="false"/>
          <w:i w:val="false"/>
          <w:color w:val="000000"/>
          <w:sz w:val="28"/>
        </w:rPr>
        <w:t xml:space="preserve"> сәйкес "Суретші-кескіндемеші";</w:t>
      </w:r>
    </w:p>
    <w:bookmarkEnd w:id="34"/>
    <w:bookmarkStart w:name="z36" w:id="3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34-қосымшаға</w:t>
      </w:r>
      <w:r>
        <w:rPr>
          <w:rFonts w:ascii="Times New Roman"/>
          <w:b w:val="false"/>
          <w:i w:val="false"/>
          <w:color w:val="000000"/>
          <w:sz w:val="28"/>
        </w:rPr>
        <w:t xml:space="preserve"> сәйкес "Суретші-декоратор";</w:t>
      </w:r>
    </w:p>
    <w:bookmarkEnd w:id="35"/>
    <w:bookmarkStart w:name="z37" w:id="3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35-қосымшаға</w:t>
      </w:r>
      <w:r>
        <w:rPr>
          <w:rFonts w:ascii="Times New Roman"/>
          <w:b w:val="false"/>
          <w:i w:val="false"/>
          <w:color w:val="000000"/>
          <w:sz w:val="28"/>
        </w:rPr>
        <w:t xml:space="preserve"> сәйкес "Анимациялық фильмнің қоюшы-суретшісі";</w:t>
      </w:r>
    </w:p>
    <w:bookmarkEnd w:id="36"/>
    <w:bookmarkStart w:name="z38" w:id="3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36-қосымшаға</w:t>
      </w:r>
      <w:r>
        <w:rPr>
          <w:rFonts w:ascii="Times New Roman"/>
          <w:b w:val="false"/>
          <w:i w:val="false"/>
          <w:color w:val="000000"/>
          <w:sz w:val="28"/>
        </w:rPr>
        <w:t xml:space="preserve"> сәйкес "Костюм бойынша қоюшы-суретші";</w:t>
      </w:r>
    </w:p>
    <w:bookmarkEnd w:id="37"/>
    <w:bookmarkStart w:name="z39" w:id="3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37-қосымшаға</w:t>
      </w:r>
      <w:r>
        <w:rPr>
          <w:rFonts w:ascii="Times New Roman"/>
          <w:b w:val="false"/>
          <w:i w:val="false"/>
          <w:color w:val="000000"/>
          <w:sz w:val="28"/>
        </w:rPr>
        <w:t xml:space="preserve"> сәйкес "Қалпына келтіруші - суретші (сәндік-қолданбалы өнер туындылары)";</w:t>
      </w:r>
    </w:p>
    <w:bookmarkEnd w:id="38"/>
    <w:bookmarkStart w:name="z40" w:id="3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38-қосымшаға</w:t>
      </w:r>
      <w:r>
        <w:rPr>
          <w:rFonts w:ascii="Times New Roman"/>
          <w:b w:val="false"/>
          <w:i w:val="false"/>
          <w:color w:val="000000"/>
          <w:sz w:val="28"/>
        </w:rPr>
        <w:t xml:space="preserve"> сәйкес "Суретші ювелир";</w:t>
      </w:r>
    </w:p>
    <w:bookmarkEnd w:id="39"/>
    <w:bookmarkStart w:name="z41" w:id="4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39-қосымшаға</w:t>
      </w:r>
      <w:r>
        <w:rPr>
          <w:rFonts w:ascii="Times New Roman"/>
          <w:b w:val="false"/>
          <w:i w:val="false"/>
          <w:color w:val="000000"/>
          <w:sz w:val="28"/>
        </w:rPr>
        <w:t xml:space="preserve"> сәйкес "Қыш суретшісі";</w:t>
      </w:r>
    </w:p>
    <w:bookmarkEnd w:id="40"/>
    <w:bookmarkStart w:name="z42" w:id="4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40-қосымшаға</w:t>
      </w:r>
      <w:r>
        <w:rPr>
          <w:rFonts w:ascii="Times New Roman"/>
          <w:b w:val="false"/>
          <w:i w:val="false"/>
          <w:color w:val="000000"/>
          <w:sz w:val="28"/>
        </w:rPr>
        <w:t xml:space="preserve"> сәйкес "Грим бойынша қоюшы-суретші";</w:t>
      </w:r>
    </w:p>
    <w:bookmarkEnd w:id="41"/>
    <w:bookmarkStart w:name="z43" w:id="4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41-қосымшаға</w:t>
      </w:r>
      <w:r>
        <w:rPr>
          <w:rFonts w:ascii="Times New Roman"/>
          <w:b w:val="false"/>
          <w:i w:val="false"/>
          <w:color w:val="000000"/>
          <w:sz w:val="28"/>
        </w:rPr>
        <w:t xml:space="preserve"> сәйкес "Суретші-технолог";</w:t>
      </w:r>
    </w:p>
    <w:bookmarkEnd w:id="42"/>
    <w:bookmarkStart w:name="z44" w:id="4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42-қосымшаға</w:t>
      </w:r>
      <w:r>
        <w:rPr>
          <w:rFonts w:ascii="Times New Roman"/>
          <w:b w:val="false"/>
          <w:i w:val="false"/>
          <w:color w:val="000000"/>
          <w:sz w:val="28"/>
        </w:rPr>
        <w:t xml:space="preserve"> сәйкес "Педагог-хореограф".</w:t>
      </w:r>
    </w:p>
    <w:bookmarkEnd w:id="43"/>
    <w:bookmarkStart w:name="z45" w:id="44"/>
    <w:p>
      <w:pPr>
        <w:spacing w:after="0"/>
        <w:ind w:left="0"/>
        <w:jc w:val="both"/>
      </w:pPr>
      <w:r>
        <w:rPr>
          <w:rFonts w:ascii="Times New Roman"/>
          <w:b w:val="false"/>
          <w:i w:val="false"/>
          <w:color w:val="000000"/>
          <w:sz w:val="28"/>
        </w:rPr>
        <w:t>
      2. Қазақстан Республикасы Мәдениет және ақпарат министрлігінің Мәдениет комитеті:</w:t>
      </w:r>
    </w:p>
    <w:bookmarkEnd w:id="44"/>
    <w:bookmarkStart w:name="z46" w:id="45"/>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5"/>
    <w:bookmarkStart w:name="z47" w:id="46"/>
    <w:p>
      <w:pPr>
        <w:spacing w:after="0"/>
        <w:ind w:left="0"/>
        <w:jc w:val="both"/>
      </w:pPr>
      <w:r>
        <w:rPr>
          <w:rFonts w:ascii="Times New Roman"/>
          <w:b w:val="false"/>
          <w:i w:val="false"/>
          <w:color w:val="000000"/>
          <w:sz w:val="28"/>
        </w:rPr>
        <w:t>
      2) осы бұйрықты Қазақстан Республикасының заңнамасында белгіленген тәртіппен Қазақстан Республикасы Мәдениет және ақпарат министрлігінің ресми интернет-ресурсында орналастыруды қамтамасыз етсін.</w:t>
      </w:r>
    </w:p>
    <w:bookmarkEnd w:id="46"/>
    <w:bookmarkStart w:name="z48"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47"/>
    <w:bookmarkStart w:name="z49" w:id="4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ақпарат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 xml:space="preserve">"_" _________ 2024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1-қосымша</w:t>
            </w:r>
          </w:p>
        </w:tc>
      </w:tr>
    </w:tbl>
    <w:bookmarkStart w:name="z51" w:id="49"/>
    <w:p>
      <w:pPr>
        <w:spacing w:after="0"/>
        <w:ind w:left="0"/>
        <w:jc w:val="left"/>
      </w:pPr>
      <w:r>
        <w:rPr>
          <w:rFonts w:ascii="Times New Roman"/>
          <w:b/>
          <w:i w:val="false"/>
          <w:color w:val="000000"/>
        </w:rPr>
        <w:t xml:space="preserve"> Кәсіптік стандарт: "Өнер бағыттары бойынша дизайнер (Арт-дизайнер, графикалық дизайнер, дизайн интерьері, өндірістік дизайнер, және т.б.)"</w:t>
      </w:r>
    </w:p>
    <w:bookmarkEnd w:id="49"/>
    <w:bookmarkStart w:name="z52" w:id="50"/>
    <w:p>
      <w:pPr>
        <w:spacing w:after="0"/>
        <w:ind w:left="0"/>
        <w:jc w:val="left"/>
      </w:pPr>
      <w:r>
        <w:rPr>
          <w:rFonts w:ascii="Times New Roman"/>
          <w:b/>
          <w:i w:val="false"/>
          <w:color w:val="000000"/>
        </w:rPr>
        <w:t xml:space="preserve"> 1-тарау. Жалпы ережелер</w:t>
      </w:r>
    </w:p>
    <w:bookmarkEnd w:id="50"/>
    <w:bookmarkStart w:name="z53" w:id="51"/>
    <w:p>
      <w:pPr>
        <w:spacing w:after="0"/>
        <w:ind w:left="0"/>
        <w:jc w:val="both"/>
      </w:pPr>
      <w:r>
        <w:rPr>
          <w:rFonts w:ascii="Times New Roman"/>
          <w:b w:val="false"/>
          <w:i w:val="false"/>
          <w:color w:val="000000"/>
          <w:sz w:val="28"/>
        </w:rPr>
        <w:t xml:space="preserve">
      1. Кәсіптік стандарттың қолданылу аясы: "Өнер бағыттары бойынша дизайнер (Арт-дизайнер, графикалық дизайнер, дизайн интерьері, өндірістік дизайнер, және т.б.)" кәсіптік стандарты (бұдан әрі-кәсіптік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w:t>
      </w:r>
    </w:p>
    <w:bookmarkEnd w:id="51"/>
    <w:bookmarkStart w:name="z54" w:id="52"/>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52"/>
    <w:bookmarkStart w:name="z55" w:id="53"/>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53"/>
    <w:bookmarkStart w:name="z56" w:id="54"/>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54"/>
    <w:bookmarkStart w:name="z57" w:id="55"/>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55"/>
    <w:bookmarkStart w:name="z58" w:id="56"/>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56"/>
    <w:bookmarkStart w:name="z59" w:id="57"/>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57"/>
    <w:bookmarkStart w:name="z60" w:id="58"/>
    <w:p>
      <w:pPr>
        <w:spacing w:after="0"/>
        <w:ind w:left="0"/>
        <w:jc w:val="both"/>
      </w:pPr>
      <w:r>
        <w:rPr>
          <w:rFonts w:ascii="Times New Roman"/>
          <w:b w:val="false"/>
          <w:i w:val="false"/>
          <w:color w:val="000000"/>
          <w:sz w:val="28"/>
        </w:rPr>
        <w:t>
      1) ҰБШ – ұлттық біліктілік шеңбері;</w:t>
      </w:r>
    </w:p>
    <w:bookmarkEnd w:id="58"/>
    <w:bookmarkStart w:name="z61" w:id="59"/>
    <w:p>
      <w:pPr>
        <w:spacing w:after="0"/>
        <w:ind w:left="0"/>
        <w:jc w:val="both"/>
      </w:pPr>
      <w:r>
        <w:rPr>
          <w:rFonts w:ascii="Times New Roman"/>
          <w:b w:val="false"/>
          <w:i w:val="false"/>
          <w:color w:val="000000"/>
          <w:sz w:val="28"/>
        </w:rPr>
        <w:t>
      2) СБШ – салалық біліктілік шеңбері;</w:t>
      </w:r>
    </w:p>
    <w:bookmarkEnd w:id="59"/>
    <w:bookmarkStart w:name="z62" w:id="60"/>
    <w:p>
      <w:pPr>
        <w:spacing w:after="0"/>
        <w:ind w:left="0"/>
        <w:jc w:val="both"/>
      </w:pPr>
      <w:r>
        <w:rPr>
          <w:rFonts w:ascii="Times New Roman"/>
          <w:b w:val="false"/>
          <w:i w:val="false"/>
          <w:color w:val="000000"/>
          <w:sz w:val="28"/>
        </w:rPr>
        <w:t>
      3) ЭҚЖЖ – экономикалық қызметтің жалпы жүктеуіші;</w:t>
      </w:r>
    </w:p>
    <w:bookmarkEnd w:id="60"/>
    <w:bookmarkStart w:name="z63" w:id="61"/>
    <w:p>
      <w:pPr>
        <w:spacing w:after="0"/>
        <w:ind w:left="0"/>
        <w:jc w:val="both"/>
      </w:pPr>
      <w:r>
        <w:rPr>
          <w:rFonts w:ascii="Times New Roman"/>
          <w:b w:val="false"/>
          <w:i w:val="false"/>
          <w:color w:val="000000"/>
          <w:sz w:val="28"/>
        </w:rPr>
        <w:t>
      4) БТБА – бірыңғай тарифтік-біліктілік анықтамалығы;</w:t>
      </w:r>
    </w:p>
    <w:bookmarkEnd w:id="61"/>
    <w:bookmarkStart w:name="z64" w:id="62"/>
    <w:p>
      <w:pPr>
        <w:spacing w:after="0"/>
        <w:ind w:left="0"/>
        <w:jc w:val="both"/>
      </w:pPr>
      <w:r>
        <w:rPr>
          <w:rFonts w:ascii="Times New Roman"/>
          <w:b w:val="false"/>
          <w:i w:val="false"/>
          <w:color w:val="000000"/>
          <w:sz w:val="28"/>
        </w:rPr>
        <w:t>
      5) БА – біліктілік анықтамалығы;</w:t>
      </w:r>
    </w:p>
    <w:bookmarkEnd w:id="62"/>
    <w:bookmarkStart w:name="z65" w:id="63"/>
    <w:p>
      <w:pPr>
        <w:spacing w:after="0"/>
        <w:ind w:left="0"/>
        <w:jc w:val="both"/>
      </w:pPr>
      <w:r>
        <w:rPr>
          <w:rFonts w:ascii="Times New Roman"/>
          <w:b w:val="false"/>
          <w:i w:val="false"/>
          <w:color w:val="000000"/>
          <w:sz w:val="28"/>
        </w:rPr>
        <w:t>
      6) ББХСК – білім берудің халықаралық стандартты жіктелуі.</w:t>
      </w:r>
    </w:p>
    <w:bookmarkEnd w:id="63"/>
    <w:bookmarkStart w:name="z66" w:id="64"/>
    <w:p>
      <w:pPr>
        <w:spacing w:after="0"/>
        <w:ind w:left="0"/>
        <w:jc w:val="left"/>
      </w:pPr>
      <w:r>
        <w:rPr>
          <w:rFonts w:ascii="Times New Roman"/>
          <w:b/>
          <w:i w:val="false"/>
          <w:color w:val="000000"/>
        </w:rPr>
        <w:t xml:space="preserve"> 2-тарау. Кәсіптік стандарттың паспорты</w:t>
      </w:r>
    </w:p>
    <w:bookmarkEnd w:id="64"/>
    <w:bookmarkStart w:name="z67" w:id="65"/>
    <w:p>
      <w:pPr>
        <w:spacing w:after="0"/>
        <w:ind w:left="0"/>
        <w:jc w:val="both"/>
      </w:pPr>
      <w:r>
        <w:rPr>
          <w:rFonts w:ascii="Times New Roman"/>
          <w:b w:val="false"/>
          <w:i w:val="false"/>
          <w:color w:val="000000"/>
          <w:sz w:val="28"/>
        </w:rPr>
        <w:t xml:space="preserve">
      4. Кәсіптік стандарттың атауы: Өнер бағыттары бойынша дизайнер (Арт-дизайнер, графикалық дизайнер, дизайн интерьері, өндірістік дизайнер, және т.б.)". </w:t>
      </w:r>
    </w:p>
    <w:bookmarkEnd w:id="65"/>
    <w:bookmarkStart w:name="z68" w:id="66"/>
    <w:p>
      <w:pPr>
        <w:spacing w:after="0"/>
        <w:ind w:left="0"/>
        <w:jc w:val="both"/>
      </w:pPr>
      <w:r>
        <w:rPr>
          <w:rFonts w:ascii="Times New Roman"/>
          <w:b w:val="false"/>
          <w:i w:val="false"/>
          <w:color w:val="000000"/>
          <w:sz w:val="28"/>
        </w:rPr>
        <w:t>
      5. Кәсіптік стандарттың коды: R90040033.</w:t>
      </w:r>
    </w:p>
    <w:bookmarkEnd w:id="66"/>
    <w:bookmarkStart w:name="z69" w:id="67"/>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67"/>
    <w:bookmarkStart w:name="z70" w:id="68"/>
    <w:p>
      <w:pPr>
        <w:spacing w:after="0"/>
        <w:ind w:left="0"/>
        <w:jc w:val="both"/>
      </w:pPr>
      <w:r>
        <w:rPr>
          <w:rFonts w:ascii="Times New Roman"/>
          <w:b w:val="false"/>
          <w:i w:val="false"/>
          <w:color w:val="000000"/>
          <w:sz w:val="28"/>
        </w:rPr>
        <w:t>
      R Өнер, ойын-сауық және демалыс;</w:t>
      </w:r>
    </w:p>
    <w:bookmarkEnd w:id="68"/>
    <w:bookmarkStart w:name="z71" w:id="69"/>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69"/>
    <w:bookmarkStart w:name="z72" w:id="70"/>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70"/>
    <w:bookmarkStart w:name="z73" w:id="71"/>
    <w:p>
      <w:pPr>
        <w:spacing w:after="0"/>
        <w:ind w:left="0"/>
        <w:jc w:val="both"/>
      </w:pPr>
      <w:r>
        <w:rPr>
          <w:rFonts w:ascii="Times New Roman"/>
          <w:b w:val="false"/>
          <w:i w:val="false"/>
          <w:color w:val="000000"/>
          <w:sz w:val="28"/>
        </w:rPr>
        <w:t>
      90.04 Концерттік және театр залдарының қызметі;</w:t>
      </w:r>
    </w:p>
    <w:bookmarkEnd w:id="71"/>
    <w:bookmarkStart w:name="z74" w:id="72"/>
    <w:p>
      <w:pPr>
        <w:spacing w:after="0"/>
        <w:ind w:left="0"/>
        <w:jc w:val="both"/>
      </w:pPr>
      <w:r>
        <w:rPr>
          <w:rFonts w:ascii="Times New Roman"/>
          <w:b w:val="false"/>
          <w:i w:val="false"/>
          <w:color w:val="000000"/>
          <w:sz w:val="28"/>
        </w:rPr>
        <w:t>
      90.04.0 Концерттік және театр залдарының қызметі.</w:t>
      </w:r>
    </w:p>
    <w:bookmarkEnd w:id="72"/>
    <w:bookmarkStart w:name="z75" w:id="73"/>
    <w:p>
      <w:pPr>
        <w:spacing w:after="0"/>
        <w:ind w:left="0"/>
        <w:jc w:val="both"/>
      </w:pPr>
      <w:r>
        <w:rPr>
          <w:rFonts w:ascii="Times New Roman"/>
          <w:b w:val="false"/>
          <w:i w:val="false"/>
          <w:color w:val="000000"/>
          <w:sz w:val="28"/>
        </w:rPr>
        <w:t>
      7. Кәсіптік стандарттың қысқаша сипаттамасы: Дизайн саласындағы кәсіби қызмет: - көркемдік-жобалау - ұйымдастырушылық және басқарушылық - кәсіпкерлік - педагогикалық - ғылыми-зерттеу .</w:t>
      </w:r>
    </w:p>
    <w:bookmarkEnd w:id="73"/>
    <w:bookmarkStart w:name="z76" w:id="74"/>
    <w:p>
      <w:pPr>
        <w:spacing w:after="0"/>
        <w:ind w:left="0"/>
        <w:jc w:val="both"/>
      </w:pPr>
      <w:r>
        <w:rPr>
          <w:rFonts w:ascii="Times New Roman"/>
          <w:b w:val="false"/>
          <w:i w:val="false"/>
          <w:color w:val="000000"/>
          <w:sz w:val="28"/>
        </w:rPr>
        <w:t xml:space="preserve">
      8. Кәсіптер карточкаларының тізімі: </w:t>
      </w:r>
    </w:p>
    <w:bookmarkEnd w:id="74"/>
    <w:bookmarkStart w:name="z77" w:id="75"/>
    <w:p>
      <w:pPr>
        <w:spacing w:after="0"/>
        <w:ind w:left="0"/>
        <w:jc w:val="both"/>
      </w:pPr>
      <w:r>
        <w:rPr>
          <w:rFonts w:ascii="Times New Roman"/>
          <w:b w:val="false"/>
          <w:i w:val="false"/>
          <w:color w:val="000000"/>
          <w:sz w:val="28"/>
        </w:rPr>
        <w:t>
      1) Өнер бағыттары бойынша дизайнер (Арт-дизайнер, графикалық дизайнер, дизайн интерьері, өндірістік дизайнер, және т.б.) - 4 СБШ-нің деңгейі;</w:t>
      </w:r>
    </w:p>
    <w:bookmarkEnd w:id="75"/>
    <w:bookmarkStart w:name="z78" w:id="76"/>
    <w:p>
      <w:pPr>
        <w:spacing w:after="0"/>
        <w:ind w:left="0"/>
        <w:jc w:val="both"/>
      </w:pPr>
      <w:r>
        <w:rPr>
          <w:rFonts w:ascii="Times New Roman"/>
          <w:b w:val="false"/>
          <w:i w:val="false"/>
          <w:color w:val="000000"/>
          <w:sz w:val="28"/>
        </w:rPr>
        <w:t>
      2) Өнер бағыттары бойынша дизайнер (Арт-дизайнер, графикалық дизайнер, дизайн интерьері, өндірістік дизайнер, және т.б.) - 8 СБШ-нің деңгейі;</w:t>
      </w:r>
    </w:p>
    <w:bookmarkEnd w:id="76"/>
    <w:bookmarkStart w:name="z79" w:id="77"/>
    <w:p>
      <w:pPr>
        <w:spacing w:after="0"/>
        <w:ind w:left="0"/>
        <w:jc w:val="both"/>
      </w:pPr>
      <w:r>
        <w:rPr>
          <w:rFonts w:ascii="Times New Roman"/>
          <w:b w:val="false"/>
          <w:i w:val="false"/>
          <w:color w:val="000000"/>
          <w:sz w:val="28"/>
        </w:rPr>
        <w:t>
      3) Өнер бағыттары бойынша дизайнер (Арт-дизайнер, графикалық дизайнер, дизайн интерьері, өндірістік дизайнер, және т.б.) - 7 СБШ-нің деңгейі;</w:t>
      </w:r>
    </w:p>
    <w:bookmarkEnd w:id="77"/>
    <w:bookmarkStart w:name="z80" w:id="78"/>
    <w:p>
      <w:pPr>
        <w:spacing w:after="0"/>
        <w:ind w:left="0"/>
        <w:jc w:val="both"/>
      </w:pPr>
      <w:r>
        <w:rPr>
          <w:rFonts w:ascii="Times New Roman"/>
          <w:b w:val="false"/>
          <w:i w:val="false"/>
          <w:color w:val="000000"/>
          <w:sz w:val="28"/>
        </w:rPr>
        <w:t>
      4) Өнер бағыттары бойынша дизайнер (Арт-дизайнер, графикалық дизайнер, дизайн интерьері, өндірістік дизайнер, және т.б.) - 6 СБШ-нің деңгейі.</w:t>
      </w:r>
    </w:p>
    <w:bookmarkEnd w:id="78"/>
    <w:bookmarkStart w:name="z81" w:id="79"/>
    <w:p>
      <w:pPr>
        <w:spacing w:after="0"/>
        <w:ind w:left="0"/>
        <w:jc w:val="left"/>
      </w:pPr>
      <w:r>
        <w:rPr>
          <w:rFonts w:ascii="Times New Roman"/>
          <w:b/>
          <w:i w:val="false"/>
          <w:color w:val="000000"/>
        </w:rPr>
        <w:t xml:space="preserve"> 3-тарау. Кәсіптер карточкалары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Дизайн (бағыттары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2166-9-003 Суретші-дизайнер (жалпы бейін)</w:t>
            </w:r>
          </w:p>
          <w:p>
            <w:pPr>
              <w:spacing w:after="20"/>
              <w:ind w:left="20"/>
              <w:jc w:val="both"/>
            </w:pPr>
            <w:r>
              <w:rPr>
                <w:rFonts w:ascii="Times New Roman"/>
                <w:b w:val="false"/>
                <w:i w:val="false"/>
                <w:color w:val="000000"/>
                <w:sz w:val="20"/>
              </w:rPr>
              <w:t>
3432-1-001 Интерьер декораторы</w:t>
            </w:r>
          </w:p>
          <w:p>
            <w:pPr>
              <w:spacing w:after="20"/>
              <w:ind w:left="20"/>
              <w:jc w:val="both"/>
            </w:pPr>
            <w:r>
              <w:rPr>
                <w:rFonts w:ascii="Times New Roman"/>
                <w:b w:val="false"/>
                <w:i w:val="false"/>
                <w:color w:val="000000"/>
                <w:sz w:val="20"/>
              </w:rPr>
              <w:t>
3432-1-002 Интерьер дизайнері</w:t>
            </w:r>
          </w:p>
          <w:p>
            <w:pPr>
              <w:spacing w:after="20"/>
              <w:ind w:left="20"/>
              <w:jc w:val="both"/>
            </w:pPr>
            <w:r>
              <w:rPr>
                <w:rFonts w:ascii="Times New Roman"/>
                <w:b w:val="false"/>
                <w:i w:val="false"/>
                <w:color w:val="000000"/>
                <w:sz w:val="20"/>
              </w:rPr>
              <w:t>
3432-1-003 Студия дизайнері</w:t>
            </w:r>
          </w:p>
          <w:p>
            <w:pPr>
              <w:spacing w:after="20"/>
              <w:ind w:left="20"/>
              <w:jc w:val="both"/>
            </w:pPr>
            <w:r>
              <w:rPr>
                <w:rFonts w:ascii="Times New Roman"/>
                <w:b w:val="false"/>
                <w:i w:val="false"/>
                <w:color w:val="000000"/>
                <w:sz w:val="20"/>
              </w:rPr>
              <w:t>
1323-0-005 Жобаның бас дизайнері (құрылыста)</w:t>
            </w:r>
          </w:p>
          <w:p>
            <w:pPr>
              <w:spacing w:after="20"/>
              <w:ind w:left="20"/>
              <w:jc w:val="both"/>
            </w:pPr>
            <w:r>
              <w:rPr>
                <w:rFonts w:ascii="Times New Roman"/>
                <w:b w:val="false"/>
                <w:i w:val="false"/>
                <w:color w:val="000000"/>
                <w:sz w:val="20"/>
              </w:rPr>
              <w:t>
2163-1-006 Зергерлік бұйымдар дизайнері және т.б.</w:t>
            </w:r>
          </w:p>
          <w:p>
            <w:pPr>
              <w:spacing w:after="20"/>
              <w:ind w:left="20"/>
              <w:jc w:val="both"/>
            </w:pPr>
            <w:r>
              <w:rPr>
                <w:rFonts w:ascii="Times New Roman"/>
                <w:b w:val="false"/>
                <w:i w:val="false"/>
                <w:color w:val="000000"/>
                <w:sz w:val="20"/>
              </w:rPr>
              <w:t>
2163-9-009 Өнеркәсіп дизайнері</w:t>
            </w:r>
          </w:p>
          <w:p>
            <w:pPr>
              <w:spacing w:after="20"/>
              <w:ind w:left="20"/>
              <w:jc w:val="both"/>
            </w:pPr>
            <w:r>
              <w:rPr>
                <w:rFonts w:ascii="Times New Roman"/>
                <w:b w:val="false"/>
                <w:i w:val="false"/>
                <w:color w:val="000000"/>
                <w:sz w:val="20"/>
              </w:rPr>
              <w:t>
2163-9-010 Өнеркәсіптік өнім дизайнері</w:t>
            </w:r>
          </w:p>
          <w:p>
            <w:pPr>
              <w:spacing w:after="20"/>
              <w:ind w:left="20"/>
              <w:jc w:val="both"/>
            </w:pPr>
            <w:r>
              <w:rPr>
                <w:rFonts w:ascii="Times New Roman"/>
                <w:b w:val="false"/>
                <w:i w:val="false"/>
                <w:color w:val="000000"/>
                <w:sz w:val="20"/>
              </w:rPr>
              <w:t>
3432-2-001 Ландшафт дизайнері</w:t>
            </w:r>
          </w:p>
          <w:p>
            <w:pPr>
              <w:spacing w:after="20"/>
              <w:ind w:left="20"/>
              <w:jc w:val="both"/>
            </w:pPr>
            <w:r>
              <w:rPr>
                <w:rFonts w:ascii="Times New Roman"/>
                <w:b w:val="false"/>
                <w:i w:val="false"/>
                <w:color w:val="000000"/>
                <w:sz w:val="20"/>
              </w:rPr>
              <w:t>
3432-3-003 Дизайнер-құрылымдаушы (дизайнер) (орта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саласында кәсіби қызметті жүргізу. Мақсатты аудиторияның міндеттері мен қажеттіліктеріне сәйкес дизайн, конструкторлық жобалар, өнеркәсіптік үлгілер мен сериялардың авторлық жұмыстарын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дизайн идеясын құру</w:t>
            </w:r>
          </w:p>
          <w:p>
            <w:pPr>
              <w:spacing w:after="20"/>
              <w:ind w:left="20"/>
              <w:jc w:val="both"/>
            </w:pPr>
            <w:r>
              <w:rPr>
                <w:rFonts w:ascii="Times New Roman"/>
                <w:b w:val="false"/>
                <w:i w:val="false"/>
                <w:color w:val="000000"/>
                <w:sz w:val="20"/>
              </w:rPr>
              <w:t>
2. Дизайн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Авторлық дизайн идеясын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Графикалық редакторларды пайдаланып және қолдан көркемдік және техникалық эскиздер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Өз ойларын көркемдік-графикалық формада жүзеге асыру</w:t>
            </w:r>
          </w:p>
          <w:p>
            <w:pPr>
              <w:spacing w:after="20"/>
              <w:ind w:left="20"/>
              <w:jc w:val="both"/>
            </w:pPr>
            <w:r>
              <w:rPr>
                <w:rFonts w:ascii="Times New Roman"/>
                <w:b w:val="false"/>
                <w:i w:val="false"/>
                <w:color w:val="000000"/>
                <w:sz w:val="20"/>
              </w:rPr>
              <w:t>
2. Әртүрлі көрнекі және техникалық әдістер мен құралдарға, графикалық компьютерлік бағдарламаларға ие болу</w:t>
            </w:r>
          </w:p>
          <w:p>
            <w:pPr>
              <w:spacing w:after="20"/>
              <w:ind w:left="20"/>
              <w:jc w:val="both"/>
            </w:pPr>
            <w:r>
              <w:rPr>
                <w:rFonts w:ascii="Times New Roman"/>
                <w:b w:val="false"/>
                <w:i w:val="false"/>
                <w:color w:val="000000"/>
                <w:sz w:val="20"/>
              </w:rPr>
              <w:t>
3. Материалтану, құрылымдық және тектоникалық сипаттамалар білімін пайдалана отырып, жобалау объектісін құру идеясын жеткізу.</w:t>
            </w:r>
          </w:p>
          <w:p>
            <w:pPr>
              <w:spacing w:after="20"/>
              <w:ind w:left="20"/>
              <w:jc w:val="both"/>
            </w:pPr>
            <w:r>
              <w:rPr>
                <w:rFonts w:ascii="Times New Roman"/>
                <w:b w:val="false"/>
                <w:i w:val="false"/>
                <w:color w:val="000000"/>
                <w:sz w:val="20"/>
              </w:rPr>
              <w:t>
4. Дизайн объектісінде идеяның көркемдік мәнің, креативтілігін жеткізу</w:t>
            </w:r>
          </w:p>
          <w:p>
            <w:pPr>
              <w:spacing w:after="20"/>
              <w:ind w:left="20"/>
              <w:jc w:val="both"/>
            </w:pPr>
            <w:r>
              <w:rPr>
                <w:rFonts w:ascii="Times New Roman"/>
                <w:b w:val="false"/>
                <w:i w:val="false"/>
                <w:color w:val="000000"/>
                <w:sz w:val="20"/>
              </w:rPr>
              <w:t>
5. Өз шешімдерінде дизайндағы сән трендтерін қадағалау және өңдеу</w:t>
            </w:r>
          </w:p>
          <w:p>
            <w:pPr>
              <w:spacing w:after="20"/>
              <w:ind w:left="20"/>
              <w:jc w:val="both"/>
            </w:pPr>
            <w:r>
              <w:rPr>
                <w:rFonts w:ascii="Times New Roman"/>
                <w:b w:val="false"/>
                <w:i w:val="false"/>
                <w:color w:val="000000"/>
                <w:sz w:val="20"/>
              </w:rPr>
              <w:t>
6. Жаңа идеялар мен шешімдерді іздеудің өзіндік логикалық және интуитивті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идеяларды табу техникасы</w:t>
            </w:r>
          </w:p>
          <w:p>
            <w:pPr>
              <w:spacing w:after="20"/>
              <w:ind w:left="20"/>
              <w:jc w:val="both"/>
            </w:pPr>
            <w:r>
              <w:rPr>
                <w:rFonts w:ascii="Times New Roman"/>
                <w:b w:val="false"/>
                <w:i w:val="false"/>
                <w:color w:val="000000"/>
                <w:sz w:val="20"/>
              </w:rPr>
              <w:t>
2. Әртүрлі көрнекі және техникалық әдістер мен құралдар, графикалық компьютерлік бағдарламалар</w:t>
            </w:r>
          </w:p>
          <w:p>
            <w:pPr>
              <w:spacing w:after="20"/>
              <w:ind w:left="20"/>
              <w:jc w:val="both"/>
            </w:pPr>
            <w:r>
              <w:rPr>
                <w:rFonts w:ascii="Times New Roman"/>
                <w:b w:val="false"/>
                <w:i w:val="false"/>
                <w:color w:val="000000"/>
                <w:sz w:val="20"/>
              </w:rPr>
              <w:t>
3. Тұрақты стилистикалық шешімдердің заңдылықтары және эклектизм заңдары</w:t>
            </w:r>
          </w:p>
          <w:p>
            <w:pPr>
              <w:spacing w:after="20"/>
              <w:ind w:left="20"/>
              <w:jc w:val="both"/>
            </w:pPr>
            <w:r>
              <w:rPr>
                <w:rFonts w:ascii="Times New Roman"/>
                <w:b w:val="false"/>
                <w:i w:val="false"/>
                <w:color w:val="000000"/>
                <w:sz w:val="20"/>
              </w:rPr>
              <w:t>
4. Көркем-графикалық жұмыстардың негізгі техникасы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Дизайн объектісінің макетін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Пішіннің, пропорцияның жазықтық, көлемді-пластикалық және түстік шешімін табу</w:t>
            </w:r>
          </w:p>
          <w:p>
            <w:pPr>
              <w:spacing w:after="20"/>
              <w:ind w:left="20"/>
              <w:jc w:val="both"/>
            </w:pPr>
            <w:r>
              <w:rPr>
                <w:rFonts w:ascii="Times New Roman"/>
                <w:b w:val="false"/>
                <w:i w:val="false"/>
                <w:color w:val="000000"/>
                <w:sz w:val="20"/>
              </w:rPr>
              <w:t>
2. Қолданылатын фактуралар мен материалдарды беру</w:t>
            </w:r>
          </w:p>
          <w:p>
            <w:pPr>
              <w:spacing w:after="20"/>
              <w:ind w:left="20"/>
              <w:jc w:val="both"/>
            </w:pPr>
            <w:r>
              <w:rPr>
                <w:rFonts w:ascii="Times New Roman"/>
                <w:b w:val="false"/>
                <w:i w:val="false"/>
                <w:color w:val="000000"/>
                <w:sz w:val="20"/>
              </w:rPr>
              <w:t>
3. Дизайн объектілері мен оның элементтерінің макетін орындау үшін мәнерлі көркем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Көркемдік кұрылымдау және техникалық модельдеу негіздері</w:t>
            </w:r>
          </w:p>
          <w:p>
            <w:pPr>
              <w:spacing w:after="20"/>
              <w:ind w:left="20"/>
              <w:jc w:val="both"/>
            </w:pPr>
            <w:r>
              <w:rPr>
                <w:rFonts w:ascii="Times New Roman"/>
                <w:b w:val="false"/>
                <w:i w:val="false"/>
                <w:color w:val="000000"/>
                <w:sz w:val="20"/>
              </w:rPr>
              <w:t>
2. Пішін мен пішіндеу әдістемесін табу, құрылымдық-пластикалық заңдылықтарды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Дизайн жобаларын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Жоба тапсырмасын дайындау және тапсырыс берушімен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Дизайн объектілерін жасауға жобалық тапсырманы құру</w:t>
            </w:r>
          </w:p>
          <w:p>
            <w:pPr>
              <w:spacing w:after="20"/>
              <w:ind w:left="20"/>
              <w:jc w:val="both"/>
            </w:pPr>
            <w:r>
              <w:rPr>
                <w:rFonts w:ascii="Times New Roman"/>
                <w:b w:val="false"/>
                <w:i w:val="false"/>
                <w:color w:val="000000"/>
                <w:sz w:val="20"/>
              </w:rPr>
              <w:t>
2. Жоба тапсырмасын әзірлеуге қажетті ақпаратты іздеу, жинау және талдау</w:t>
            </w:r>
          </w:p>
          <w:p>
            <w:pPr>
              <w:spacing w:after="20"/>
              <w:ind w:left="20"/>
              <w:jc w:val="both"/>
            </w:pPr>
            <w:r>
              <w:rPr>
                <w:rFonts w:ascii="Times New Roman"/>
                <w:b w:val="false"/>
                <w:i w:val="false"/>
                <w:color w:val="000000"/>
                <w:sz w:val="20"/>
              </w:rPr>
              <w:t>
3. Жобаның тапсырмасы үшін қосымша деректерге сұраныстың қажеттілігін анықтау</w:t>
            </w:r>
          </w:p>
          <w:p>
            <w:pPr>
              <w:spacing w:after="20"/>
              <w:ind w:left="20"/>
              <w:jc w:val="both"/>
            </w:pPr>
            <w:r>
              <w:rPr>
                <w:rFonts w:ascii="Times New Roman"/>
                <w:b w:val="false"/>
                <w:i w:val="false"/>
                <w:color w:val="000000"/>
                <w:sz w:val="20"/>
              </w:rPr>
              <w:t>
4. Дизайн объектілерін жасау мерзімдерін белгілеу және кезеңдерін құру</w:t>
            </w:r>
          </w:p>
          <w:p>
            <w:pPr>
              <w:spacing w:after="20"/>
              <w:ind w:left="20"/>
              <w:jc w:val="both"/>
            </w:pPr>
            <w:r>
              <w:rPr>
                <w:rFonts w:ascii="Times New Roman"/>
                <w:b w:val="false"/>
                <w:i w:val="false"/>
                <w:color w:val="000000"/>
                <w:sz w:val="20"/>
              </w:rPr>
              <w:t>
5. Іскерлік этикетті сақтай отырып, тұтынушымен қарым-қатынас орнату</w:t>
            </w:r>
          </w:p>
          <w:p>
            <w:pPr>
              <w:spacing w:after="20"/>
              <w:ind w:left="20"/>
              <w:jc w:val="both"/>
            </w:pPr>
            <w:r>
              <w:rPr>
                <w:rFonts w:ascii="Times New Roman"/>
                <w:b w:val="false"/>
                <w:i w:val="false"/>
                <w:color w:val="000000"/>
                <w:sz w:val="20"/>
              </w:rPr>
              <w:t>
6. Қабылданған дизайнерлік шешімдердің дұрыстығын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Дизайн объектілерін жасауға арналған жобалау тапсырмаларының пішіндері</w:t>
            </w:r>
          </w:p>
          <w:p>
            <w:pPr>
              <w:spacing w:after="20"/>
              <w:ind w:left="20"/>
              <w:jc w:val="both"/>
            </w:pPr>
            <w:r>
              <w:rPr>
                <w:rFonts w:ascii="Times New Roman"/>
                <w:b w:val="false"/>
                <w:i w:val="false"/>
                <w:color w:val="000000"/>
                <w:sz w:val="20"/>
              </w:rPr>
              <w:t>
2. Жоба тапсырмасын әзірлеуге қажетті ақпаратты іздеу, жинау және талдау әдістері</w:t>
            </w:r>
          </w:p>
          <w:p>
            <w:pPr>
              <w:spacing w:after="20"/>
              <w:ind w:left="20"/>
              <w:jc w:val="both"/>
            </w:pPr>
            <w:r>
              <w:rPr>
                <w:rFonts w:ascii="Times New Roman"/>
                <w:b w:val="false"/>
                <w:i w:val="false"/>
                <w:color w:val="000000"/>
                <w:sz w:val="20"/>
              </w:rPr>
              <w:t>
3. Әртүрлі күрделіліктегі дизайн объектілерін жобалау кезеңдері мен мерзімдері</w:t>
            </w:r>
          </w:p>
          <w:p>
            <w:pPr>
              <w:spacing w:after="20"/>
              <w:ind w:left="20"/>
              <w:jc w:val="both"/>
            </w:pPr>
            <w:r>
              <w:rPr>
                <w:rFonts w:ascii="Times New Roman"/>
                <w:b w:val="false"/>
                <w:i w:val="false"/>
                <w:color w:val="000000"/>
                <w:sz w:val="20"/>
              </w:rPr>
              <w:t>
4. Дизайн саласындағы кәсіби терминологиясы</w:t>
            </w:r>
          </w:p>
          <w:p>
            <w:pPr>
              <w:spacing w:after="20"/>
              <w:ind w:left="20"/>
              <w:jc w:val="both"/>
            </w:pPr>
            <w:r>
              <w:rPr>
                <w:rFonts w:ascii="Times New Roman"/>
                <w:b w:val="false"/>
                <w:i w:val="false"/>
                <w:color w:val="000000"/>
                <w:sz w:val="20"/>
              </w:rPr>
              <w:t>
5. Іскерлік қарым-қатынас этикасының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Дизайн-жобаларды көркемдік-техникалық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Дизайн жобасымен жұмыс істеу үшін қажетті ақпаратты талдау</w:t>
            </w:r>
          </w:p>
          <w:p>
            <w:pPr>
              <w:spacing w:after="20"/>
              <w:ind w:left="20"/>
              <w:jc w:val="both"/>
            </w:pPr>
            <w:r>
              <w:rPr>
                <w:rFonts w:ascii="Times New Roman"/>
                <w:b w:val="false"/>
                <w:i w:val="false"/>
                <w:color w:val="000000"/>
                <w:sz w:val="20"/>
              </w:rPr>
              <w:t>
2. Тапсырыс берушінің тілектерін және мақсатты аудиторияның қалауын ескере отырып, дизайн объектілерін жобалау тапсырмаларына арналған дизайн шешімдерін табу</w:t>
            </w:r>
          </w:p>
          <w:p>
            <w:pPr>
              <w:spacing w:after="20"/>
              <w:ind w:left="20"/>
              <w:jc w:val="both"/>
            </w:pPr>
            <w:r>
              <w:rPr>
                <w:rFonts w:ascii="Times New Roman"/>
                <w:b w:val="false"/>
                <w:i w:val="false"/>
                <w:color w:val="000000"/>
                <w:sz w:val="20"/>
              </w:rPr>
              <w:t>
3. Дизайн объектілерін жобалау үшін арнайы компьютерлік бағдарламаларды қолдану</w:t>
            </w:r>
          </w:p>
          <w:p>
            <w:pPr>
              <w:spacing w:after="20"/>
              <w:ind w:left="20"/>
              <w:jc w:val="both"/>
            </w:pPr>
            <w:r>
              <w:rPr>
                <w:rFonts w:ascii="Times New Roman"/>
                <w:b w:val="false"/>
                <w:i w:val="false"/>
                <w:color w:val="000000"/>
                <w:sz w:val="20"/>
              </w:rPr>
              <w:t>
4. Дизайн объектілерін жобалау кезінде қолданылатын материалдардың қасиеттерін және дизайн-жобаларды жүзеге асыру технологиясын ескеру</w:t>
            </w:r>
          </w:p>
          <w:p>
            <w:pPr>
              <w:spacing w:after="20"/>
              <w:ind w:left="20"/>
              <w:jc w:val="both"/>
            </w:pPr>
            <w:r>
              <w:rPr>
                <w:rFonts w:ascii="Times New Roman"/>
                <w:b w:val="false"/>
                <w:i w:val="false"/>
                <w:color w:val="000000"/>
                <w:sz w:val="20"/>
              </w:rPr>
              <w:t>
5. Қабылданған жобалық шешімдердің дұрыстығын негіздеу</w:t>
            </w:r>
          </w:p>
          <w:p>
            <w:pPr>
              <w:spacing w:after="20"/>
              <w:ind w:left="20"/>
              <w:jc w:val="both"/>
            </w:pPr>
            <w:r>
              <w:rPr>
                <w:rFonts w:ascii="Times New Roman"/>
                <w:b w:val="false"/>
                <w:i w:val="false"/>
                <w:color w:val="000000"/>
                <w:sz w:val="20"/>
              </w:rPr>
              <w:t>
6. Дизайн-жобалардың таныстыруын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Колористика және түс теориясы, композиция, инженерлік графика, академиялық сурет және кескіндеме, графика техникасы, материалтану, эргономика, типография, фотографика</w:t>
            </w:r>
          </w:p>
          <w:p>
            <w:pPr>
              <w:spacing w:after="20"/>
              <w:ind w:left="20"/>
              <w:jc w:val="both"/>
            </w:pPr>
            <w:r>
              <w:rPr>
                <w:rFonts w:ascii="Times New Roman"/>
                <w:b w:val="false"/>
                <w:i w:val="false"/>
                <w:color w:val="000000"/>
                <w:sz w:val="20"/>
              </w:rPr>
              <w:t>
2. Арнайы компьютерлік бағдарламалар</w:t>
            </w:r>
          </w:p>
          <w:p>
            <w:pPr>
              <w:spacing w:after="20"/>
              <w:ind w:left="20"/>
              <w:jc w:val="both"/>
            </w:pPr>
            <w:r>
              <w:rPr>
                <w:rFonts w:ascii="Times New Roman"/>
                <w:b w:val="false"/>
                <w:i w:val="false"/>
                <w:color w:val="000000"/>
                <w:sz w:val="20"/>
              </w:rPr>
              <w:t>
3. Көркем құрылым және техникалық модельдеу негіздері</w:t>
            </w:r>
          </w:p>
          <w:p>
            <w:pPr>
              <w:spacing w:after="20"/>
              <w:ind w:left="20"/>
              <w:jc w:val="both"/>
            </w:pPr>
            <w:r>
              <w:rPr>
                <w:rFonts w:ascii="Times New Roman"/>
                <w:b w:val="false"/>
                <w:i w:val="false"/>
                <w:color w:val="000000"/>
                <w:sz w:val="20"/>
              </w:rPr>
              <w:t>
4. Әртүрлі дизайн объектілерін өндірудің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Дизайн-жобаларды жүзеге асыру бойынша жұмыстардың орындалуын авторлық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Құрылған дизайн объектілерін жаңғырту үшін көрсеткіштер мен сапаны бақылау құралдарын қолдану</w:t>
            </w:r>
          </w:p>
          <w:p>
            <w:pPr>
              <w:spacing w:after="20"/>
              <w:ind w:left="20"/>
              <w:jc w:val="both"/>
            </w:pPr>
            <w:r>
              <w:rPr>
                <w:rFonts w:ascii="Times New Roman"/>
                <w:b w:val="false"/>
                <w:i w:val="false"/>
                <w:color w:val="000000"/>
                <w:sz w:val="20"/>
              </w:rPr>
              <w:t>
2. Дизайн-жобаны орындаушылармен тиімді байланыс орнату</w:t>
            </w:r>
          </w:p>
          <w:p>
            <w:pPr>
              <w:spacing w:after="20"/>
              <w:ind w:left="20"/>
              <w:jc w:val="both"/>
            </w:pPr>
            <w:r>
              <w:rPr>
                <w:rFonts w:ascii="Times New Roman"/>
                <w:b w:val="false"/>
                <w:i w:val="false"/>
                <w:color w:val="000000"/>
                <w:sz w:val="20"/>
              </w:rPr>
              <w:t>
3. Дизайн-объектілерінің сапасына қойылатын талаптарды қамтитын нормативтік құжаттармен жұмыс жасау</w:t>
            </w:r>
          </w:p>
          <w:p>
            <w:pPr>
              <w:spacing w:after="20"/>
              <w:ind w:left="20"/>
              <w:jc w:val="both"/>
            </w:pPr>
            <w:r>
              <w:rPr>
                <w:rFonts w:ascii="Times New Roman"/>
                <w:b w:val="false"/>
                <w:i w:val="false"/>
                <w:color w:val="000000"/>
                <w:sz w:val="20"/>
              </w:rPr>
              <w:t>
4. Дизайн-жобасының орындалуын тексеру нәтижелері бойынша есеп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Әзірленген дизайн объектілерінің сапасы саласындағы нормативтік құжаттар</w:t>
            </w:r>
          </w:p>
          <w:p>
            <w:pPr>
              <w:spacing w:after="20"/>
              <w:ind w:left="20"/>
              <w:jc w:val="both"/>
            </w:pPr>
            <w:r>
              <w:rPr>
                <w:rFonts w:ascii="Times New Roman"/>
                <w:b w:val="false"/>
                <w:i w:val="false"/>
                <w:color w:val="000000"/>
                <w:sz w:val="20"/>
              </w:rPr>
              <w:t>
2. Жобалау объектілері мен олардың құрамдас бөліктерінің өндірісіндегі өндіріс сапасын бақылау көрсеткіштері мен құралдары.</w:t>
            </w:r>
          </w:p>
          <w:p>
            <w:pPr>
              <w:spacing w:after="20"/>
              <w:ind w:left="20"/>
              <w:jc w:val="both"/>
            </w:pPr>
            <w:r>
              <w:rPr>
                <w:rFonts w:ascii="Times New Roman"/>
                <w:b w:val="false"/>
                <w:i w:val="false"/>
                <w:color w:val="000000"/>
                <w:sz w:val="20"/>
              </w:rPr>
              <w:t>
3. Әртүрлі салалардағы дизайн объектілерін өндірудің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Шығармашылық және креативтілік</w:t>
            </w:r>
          </w:p>
          <w:p>
            <w:pPr>
              <w:spacing w:after="20"/>
              <w:ind w:left="20"/>
              <w:jc w:val="both"/>
            </w:pPr>
            <w:r>
              <w:rPr>
                <w:rFonts w:ascii="Times New Roman"/>
                <w:b w:val="false"/>
                <w:i w:val="false"/>
                <w:color w:val="000000"/>
                <w:sz w:val="20"/>
              </w:rPr>
              <w:t>
Көп мәселелік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Суретші-әрлеуші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мультимедиялық технологиялар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Мультипликатор көмекшісі/дизайнер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Суретші-құрылымдаушы (дизайнер)(орта біліктілік)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немесе жоғары оқу орнынан кейінгі (бакалавриат, специалитет)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Дизайн (бағыттары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2166-9-003 Суретші-дизайнер (жалпы бейін)</w:t>
            </w:r>
          </w:p>
          <w:p>
            <w:pPr>
              <w:spacing w:after="20"/>
              <w:ind w:left="20"/>
              <w:jc w:val="both"/>
            </w:pPr>
            <w:r>
              <w:rPr>
                <w:rFonts w:ascii="Times New Roman"/>
                <w:b w:val="false"/>
                <w:i w:val="false"/>
                <w:color w:val="000000"/>
                <w:sz w:val="20"/>
              </w:rPr>
              <w:t>
3432-1-001 Интерьер декораторы</w:t>
            </w:r>
          </w:p>
          <w:p>
            <w:pPr>
              <w:spacing w:after="20"/>
              <w:ind w:left="20"/>
              <w:jc w:val="both"/>
            </w:pPr>
            <w:r>
              <w:rPr>
                <w:rFonts w:ascii="Times New Roman"/>
                <w:b w:val="false"/>
                <w:i w:val="false"/>
                <w:color w:val="000000"/>
                <w:sz w:val="20"/>
              </w:rPr>
              <w:t>
3432-1-002 Интерьер дизайнері</w:t>
            </w:r>
          </w:p>
          <w:p>
            <w:pPr>
              <w:spacing w:after="20"/>
              <w:ind w:left="20"/>
              <w:jc w:val="both"/>
            </w:pPr>
            <w:r>
              <w:rPr>
                <w:rFonts w:ascii="Times New Roman"/>
                <w:b w:val="false"/>
                <w:i w:val="false"/>
                <w:color w:val="000000"/>
                <w:sz w:val="20"/>
              </w:rPr>
              <w:t>
3432-1-003 Студия дизайнері</w:t>
            </w:r>
          </w:p>
          <w:p>
            <w:pPr>
              <w:spacing w:after="20"/>
              <w:ind w:left="20"/>
              <w:jc w:val="both"/>
            </w:pPr>
            <w:r>
              <w:rPr>
                <w:rFonts w:ascii="Times New Roman"/>
                <w:b w:val="false"/>
                <w:i w:val="false"/>
                <w:color w:val="000000"/>
                <w:sz w:val="20"/>
              </w:rPr>
              <w:t>
1323-0-005 Жобаның бас дизайнері (құрылыста)</w:t>
            </w:r>
          </w:p>
          <w:p>
            <w:pPr>
              <w:spacing w:after="20"/>
              <w:ind w:left="20"/>
              <w:jc w:val="both"/>
            </w:pPr>
            <w:r>
              <w:rPr>
                <w:rFonts w:ascii="Times New Roman"/>
                <w:b w:val="false"/>
                <w:i w:val="false"/>
                <w:color w:val="000000"/>
                <w:sz w:val="20"/>
              </w:rPr>
              <w:t>
2163-1-006 Зергерлік бұйымдар дизайнері және т.б.</w:t>
            </w:r>
          </w:p>
          <w:p>
            <w:pPr>
              <w:spacing w:after="20"/>
              <w:ind w:left="20"/>
              <w:jc w:val="both"/>
            </w:pPr>
            <w:r>
              <w:rPr>
                <w:rFonts w:ascii="Times New Roman"/>
                <w:b w:val="false"/>
                <w:i w:val="false"/>
                <w:color w:val="000000"/>
                <w:sz w:val="20"/>
              </w:rPr>
              <w:t>
2163-9-009 Өнеркәсіп дизайнері</w:t>
            </w:r>
          </w:p>
          <w:p>
            <w:pPr>
              <w:spacing w:after="20"/>
              <w:ind w:left="20"/>
              <w:jc w:val="both"/>
            </w:pPr>
            <w:r>
              <w:rPr>
                <w:rFonts w:ascii="Times New Roman"/>
                <w:b w:val="false"/>
                <w:i w:val="false"/>
                <w:color w:val="000000"/>
                <w:sz w:val="20"/>
              </w:rPr>
              <w:t>
2163-9-010 Өнеркәсіптік өнім дизайнері</w:t>
            </w:r>
          </w:p>
          <w:p>
            <w:pPr>
              <w:spacing w:after="20"/>
              <w:ind w:left="20"/>
              <w:jc w:val="both"/>
            </w:pPr>
            <w:r>
              <w:rPr>
                <w:rFonts w:ascii="Times New Roman"/>
                <w:b w:val="false"/>
                <w:i w:val="false"/>
                <w:color w:val="000000"/>
                <w:sz w:val="20"/>
              </w:rPr>
              <w:t>
3432-2-001 Ландшафт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саласында кәсіби қызметті жүргізу. Мақсатты аудиторияның міндеттері мен қажеттіліктеріне сәйкес дизайн, конструкторлық жобалар, өнеркәсіптік үлгілер мен сериялардың авторлық жұмыстарын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дизайн идеясын құру.</w:t>
            </w:r>
          </w:p>
          <w:p>
            <w:pPr>
              <w:spacing w:after="20"/>
              <w:ind w:left="20"/>
              <w:jc w:val="both"/>
            </w:pPr>
            <w:r>
              <w:rPr>
                <w:rFonts w:ascii="Times New Roman"/>
                <w:b w:val="false"/>
                <w:i w:val="false"/>
                <w:color w:val="000000"/>
                <w:sz w:val="20"/>
              </w:rPr>
              <w:t>
2. Шешімдердің өзгермелілігі мен егжей-тегжейлі дизайн-жобаларын жасау.</w:t>
            </w:r>
          </w:p>
          <w:p>
            <w:pPr>
              <w:spacing w:after="20"/>
              <w:ind w:left="20"/>
              <w:jc w:val="both"/>
            </w:pPr>
            <w:r>
              <w:rPr>
                <w:rFonts w:ascii="Times New Roman"/>
                <w:b w:val="false"/>
                <w:i w:val="false"/>
                <w:color w:val="000000"/>
                <w:sz w:val="20"/>
              </w:rPr>
              <w:t>
3. Дизайн-қызметін жүзеге асыру процесінде шығармашылық топтың жұмысын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Дизайн саласындағы кәсіпкерлік қызметті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Авторлық дизайн идеясын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бастап көркем-техникалық эскиздер жасау</w:t>
            </w:r>
          </w:p>
          <w:p>
            <w:pPr>
              <w:spacing w:after="20"/>
              <w:ind w:left="20"/>
              <w:jc w:val="both"/>
            </w:pPr>
            <w:r>
              <w:rPr>
                <w:rFonts w:ascii="Times New Roman"/>
                <w:b w:val="false"/>
                <w:i w:val="false"/>
                <w:color w:val="000000"/>
                <w:sz w:val="20"/>
              </w:rPr>
              <w:t>
қолдар және графикалық редакторларды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Өз ойларын көркемдік-графикалық формада жүзеге асыру</w:t>
            </w:r>
          </w:p>
          <w:p>
            <w:pPr>
              <w:spacing w:after="20"/>
              <w:ind w:left="20"/>
              <w:jc w:val="both"/>
            </w:pPr>
            <w:r>
              <w:rPr>
                <w:rFonts w:ascii="Times New Roman"/>
                <w:b w:val="false"/>
                <w:i w:val="false"/>
                <w:color w:val="000000"/>
                <w:sz w:val="20"/>
              </w:rPr>
              <w:t>
2. Әртүрлі көрнекі және техникалық әдістер мен құралдарға, графикалық компьютерлік бағдарламаларды меңгеру</w:t>
            </w:r>
          </w:p>
          <w:p>
            <w:pPr>
              <w:spacing w:after="20"/>
              <w:ind w:left="20"/>
              <w:jc w:val="both"/>
            </w:pPr>
            <w:r>
              <w:rPr>
                <w:rFonts w:ascii="Times New Roman"/>
                <w:b w:val="false"/>
                <w:i w:val="false"/>
                <w:color w:val="000000"/>
                <w:sz w:val="20"/>
              </w:rPr>
              <w:t>
3. Материалтану, құрылымдық және тектоникалық сипаттамалар білімін пайдалана отырып, жобалау объектісін құру идеясын жеткізу.</w:t>
            </w:r>
          </w:p>
          <w:p>
            <w:pPr>
              <w:spacing w:after="20"/>
              <w:ind w:left="20"/>
              <w:jc w:val="both"/>
            </w:pPr>
            <w:r>
              <w:rPr>
                <w:rFonts w:ascii="Times New Roman"/>
                <w:b w:val="false"/>
                <w:i w:val="false"/>
                <w:color w:val="000000"/>
                <w:sz w:val="20"/>
              </w:rPr>
              <w:t>
4. Дизайн объектісінде идеяның көркемдік мәнің, креативтілігін жеткізу</w:t>
            </w:r>
          </w:p>
          <w:p>
            <w:pPr>
              <w:spacing w:after="20"/>
              <w:ind w:left="20"/>
              <w:jc w:val="both"/>
            </w:pPr>
            <w:r>
              <w:rPr>
                <w:rFonts w:ascii="Times New Roman"/>
                <w:b w:val="false"/>
                <w:i w:val="false"/>
                <w:color w:val="000000"/>
                <w:sz w:val="20"/>
              </w:rPr>
              <w:t>
5. Өз шешімдерінде дизайндағы сән трендтерін қадағалау және өңдеу</w:t>
            </w:r>
          </w:p>
          <w:p>
            <w:pPr>
              <w:spacing w:after="20"/>
              <w:ind w:left="20"/>
              <w:jc w:val="both"/>
            </w:pPr>
            <w:r>
              <w:rPr>
                <w:rFonts w:ascii="Times New Roman"/>
                <w:b w:val="false"/>
                <w:i w:val="false"/>
                <w:color w:val="000000"/>
                <w:sz w:val="20"/>
              </w:rPr>
              <w:t>
6. Жаңа идеялар мен шешімдерді іздеудің өзіндік логикалық және интуитивті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идеяларды іздену методикасы</w:t>
            </w:r>
          </w:p>
          <w:p>
            <w:pPr>
              <w:spacing w:after="20"/>
              <w:ind w:left="20"/>
              <w:jc w:val="both"/>
            </w:pPr>
            <w:r>
              <w:rPr>
                <w:rFonts w:ascii="Times New Roman"/>
                <w:b w:val="false"/>
                <w:i w:val="false"/>
                <w:color w:val="000000"/>
                <w:sz w:val="20"/>
              </w:rPr>
              <w:t>
2. Әртүрлі көрнекі және техникалық әдістер мен құралдар, графикалық компьютерлік бағдарламалар</w:t>
            </w:r>
          </w:p>
          <w:p>
            <w:pPr>
              <w:spacing w:after="20"/>
              <w:ind w:left="20"/>
              <w:jc w:val="both"/>
            </w:pPr>
            <w:r>
              <w:rPr>
                <w:rFonts w:ascii="Times New Roman"/>
                <w:b w:val="false"/>
                <w:i w:val="false"/>
                <w:color w:val="000000"/>
                <w:sz w:val="20"/>
              </w:rPr>
              <w:t>
3. Тұрақты стилистикалық шешімдердің заңдылықтары және эклектика заңдары</w:t>
            </w:r>
          </w:p>
          <w:p>
            <w:pPr>
              <w:spacing w:after="20"/>
              <w:ind w:left="20"/>
              <w:jc w:val="both"/>
            </w:pPr>
            <w:r>
              <w:rPr>
                <w:rFonts w:ascii="Times New Roman"/>
                <w:b w:val="false"/>
                <w:i w:val="false"/>
                <w:color w:val="000000"/>
                <w:sz w:val="20"/>
              </w:rPr>
              <w:t>
4. Көркемдік-графикалық жұмыстардың негізгі техникасы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Жобалау объектісінің макетін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Пішіннің, пропорцияның жазықтық, көлемді-пластикалық және түстік шешімін табу</w:t>
            </w:r>
          </w:p>
          <w:p>
            <w:pPr>
              <w:spacing w:after="20"/>
              <w:ind w:left="20"/>
              <w:jc w:val="both"/>
            </w:pPr>
            <w:r>
              <w:rPr>
                <w:rFonts w:ascii="Times New Roman"/>
                <w:b w:val="false"/>
                <w:i w:val="false"/>
                <w:color w:val="000000"/>
                <w:sz w:val="20"/>
              </w:rPr>
              <w:t>
2. Қолданылған фактуралар мен материалдарды беру</w:t>
            </w:r>
          </w:p>
          <w:p>
            <w:pPr>
              <w:spacing w:after="20"/>
              <w:ind w:left="20"/>
              <w:jc w:val="both"/>
            </w:pPr>
            <w:r>
              <w:rPr>
                <w:rFonts w:ascii="Times New Roman"/>
                <w:b w:val="false"/>
                <w:i w:val="false"/>
                <w:color w:val="000000"/>
                <w:sz w:val="20"/>
              </w:rPr>
              <w:t>
3. Дизайн объектілері мен оның элементтерінің макетін орындау үшін мәнерлі көркем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Көркемдік құрылым және техникалық модельдеу негіздері</w:t>
            </w:r>
          </w:p>
          <w:p>
            <w:pPr>
              <w:spacing w:after="20"/>
              <w:ind w:left="20"/>
              <w:jc w:val="both"/>
            </w:pPr>
            <w:r>
              <w:rPr>
                <w:rFonts w:ascii="Times New Roman"/>
                <w:b w:val="false"/>
                <w:i w:val="false"/>
                <w:color w:val="000000"/>
                <w:sz w:val="20"/>
              </w:rPr>
              <w:t>
2. Формалау формасы мен әдістемесін ашатын құрылымдық және пластикалық заңдылықтар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фунциясы 2</w:t>
            </w:r>
          </w:p>
          <w:p>
            <w:pPr>
              <w:spacing w:after="20"/>
              <w:ind w:left="20"/>
              <w:jc w:val="both"/>
            </w:pPr>
            <w:r>
              <w:rPr>
                <w:rFonts w:ascii="Times New Roman"/>
                <w:b w:val="false"/>
                <w:i w:val="false"/>
                <w:color w:val="000000"/>
                <w:sz w:val="20"/>
              </w:rPr>
              <w:t>
Шешімдердің өзгермелілігі мен егжей-тегжейлі дизайн жобаларын әзірлеу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Жоба алдындағы дизайнерлік зерттеу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Конструкторлық зерттеу тақырыбы бойынша ақпаратты жинақтау және пайдалану</w:t>
            </w:r>
          </w:p>
          <w:p>
            <w:pPr>
              <w:spacing w:after="20"/>
              <w:ind w:left="20"/>
              <w:jc w:val="both"/>
            </w:pPr>
            <w:r>
              <w:rPr>
                <w:rFonts w:ascii="Times New Roman"/>
                <w:b w:val="false"/>
                <w:i w:val="false"/>
                <w:color w:val="000000"/>
                <w:sz w:val="20"/>
              </w:rPr>
              <w:t>
2. Дизайн саласындағы тенденцияларын анықтау және болжау</w:t>
            </w:r>
          </w:p>
          <w:p>
            <w:pPr>
              <w:spacing w:after="20"/>
              <w:ind w:left="20"/>
              <w:jc w:val="both"/>
            </w:pPr>
            <w:r>
              <w:rPr>
                <w:rFonts w:ascii="Times New Roman"/>
                <w:b w:val="false"/>
                <w:i w:val="false"/>
                <w:color w:val="000000"/>
                <w:sz w:val="20"/>
              </w:rPr>
              <w:t>
3. Жобаланған дизайн объектілерінің аналогтарына салыстырмалы талдау жасау</w:t>
            </w:r>
          </w:p>
          <w:p>
            <w:pPr>
              <w:spacing w:after="20"/>
              <w:ind w:left="20"/>
              <w:jc w:val="both"/>
            </w:pPr>
            <w:r>
              <w:rPr>
                <w:rFonts w:ascii="Times New Roman"/>
                <w:b w:val="false"/>
                <w:i w:val="false"/>
                <w:color w:val="000000"/>
                <w:sz w:val="20"/>
              </w:rPr>
              <w:t>
4. Жобаланған дизайн объектілерінің мақсатты аудиториясының қажеттіліктері мен қалауларын талдау</w:t>
            </w:r>
          </w:p>
          <w:p>
            <w:pPr>
              <w:spacing w:after="20"/>
              <w:ind w:left="20"/>
              <w:jc w:val="both"/>
            </w:pPr>
            <w:r>
              <w:rPr>
                <w:rFonts w:ascii="Times New Roman"/>
                <w:b w:val="false"/>
                <w:i w:val="false"/>
                <w:color w:val="000000"/>
                <w:sz w:val="20"/>
              </w:rPr>
              <w:t>
5. Дизайн объектілерін жобалауға қойылатын талаптарды қамтитын нормативтік құжаттармен және заңнамалық актілермен жұмыс</w:t>
            </w:r>
          </w:p>
          <w:p>
            <w:pPr>
              <w:spacing w:after="20"/>
              <w:ind w:left="20"/>
              <w:jc w:val="both"/>
            </w:pPr>
            <w:r>
              <w:rPr>
                <w:rFonts w:ascii="Times New Roman"/>
                <w:b w:val="false"/>
                <w:i w:val="false"/>
                <w:color w:val="000000"/>
                <w:sz w:val="20"/>
              </w:rPr>
              <w:t>
6. Дизайнерлік зерттеу нәтижелерін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 саласындағы кәсіби терминология</w:t>
            </w:r>
          </w:p>
          <w:p>
            <w:pPr>
              <w:spacing w:after="20"/>
              <w:ind w:left="20"/>
              <w:jc w:val="both"/>
            </w:pPr>
            <w:r>
              <w:rPr>
                <w:rFonts w:ascii="Times New Roman"/>
                <w:b w:val="false"/>
                <w:i w:val="false"/>
                <w:color w:val="000000"/>
                <w:sz w:val="20"/>
              </w:rPr>
              <w:t>
2. Дизайнның тарихы мен теориялары</w:t>
            </w:r>
          </w:p>
          <w:p>
            <w:pPr>
              <w:spacing w:after="20"/>
              <w:ind w:left="20"/>
              <w:jc w:val="both"/>
            </w:pPr>
            <w:r>
              <w:rPr>
                <w:rFonts w:ascii="Times New Roman"/>
                <w:b w:val="false"/>
                <w:i w:val="false"/>
                <w:color w:val="000000"/>
                <w:sz w:val="20"/>
              </w:rPr>
              <w:t>
3. Кешенді дизайнерлік зерттеулерді жүргізу әдістері</w:t>
            </w:r>
          </w:p>
          <w:p>
            <w:pPr>
              <w:spacing w:after="20"/>
              <w:ind w:left="20"/>
              <w:jc w:val="both"/>
            </w:pPr>
            <w:r>
              <w:rPr>
                <w:rFonts w:ascii="Times New Roman"/>
                <w:b w:val="false"/>
                <w:i w:val="false"/>
                <w:color w:val="000000"/>
                <w:sz w:val="20"/>
              </w:rPr>
              <w:t>
4. Дизайнерлік зерттеулер үшін ақпаратты жинау және талдау технологиялары</w:t>
            </w:r>
          </w:p>
          <w:p>
            <w:pPr>
              <w:spacing w:after="20"/>
              <w:ind w:left="20"/>
              <w:jc w:val="both"/>
            </w:pPr>
            <w:r>
              <w:rPr>
                <w:rFonts w:ascii="Times New Roman"/>
                <w:b w:val="false"/>
                <w:i w:val="false"/>
                <w:color w:val="000000"/>
                <w:sz w:val="20"/>
              </w:rPr>
              <w:t>
5. Жобаланған дизайн объектілерінің аналогтарына салыстырмалы талдау жүргізу әдістері</w:t>
            </w:r>
          </w:p>
          <w:p>
            <w:pPr>
              <w:spacing w:after="20"/>
              <w:ind w:left="20"/>
              <w:jc w:val="both"/>
            </w:pPr>
            <w:r>
              <w:rPr>
                <w:rFonts w:ascii="Times New Roman"/>
                <w:b w:val="false"/>
                <w:i w:val="false"/>
                <w:color w:val="000000"/>
                <w:sz w:val="20"/>
              </w:rPr>
              <w:t>
6. Жобаланған дизайн объектілеріне бағытталған мақсатты аудиторияның қалауларын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Жобаланган тапсырманы тапсырыс берушімен жасау және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 объектілерін құруға жобалық тапсырманы құрастырыңыз</w:t>
            </w:r>
          </w:p>
          <w:p>
            <w:pPr>
              <w:spacing w:after="20"/>
              <w:ind w:left="20"/>
              <w:jc w:val="both"/>
            </w:pPr>
            <w:r>
              <w:rPr>
                <w:rFonts w:ascii="Times New Roman"/>
                <w:b w:val="false"/>
                <w:i w:val="false"/>
                <w:color w:val="000000"/>
                <w:sz w:val="20"/>
              </w:rPr>
              <w:t>
2. Жоба тапсырмасының тақырыбы бойынша ақпаратты таңдау және жүйелеу</w:t>
            </w:r>
          </w:p>
          <w:p>
            <w:pPr>
              <w:spacing w:after="20"/>
              <w:ind w:left="20"/>
              <w:jc w:val="both"/>
            </w:pPr>
            <w:r>
              <w:rPr>
                <w:rFonts w:ascii="Times New Roman"/>
                <w:b w:val="false"/>
                <w:i w:val="false"/>
                <w:color w:val="000000"/>
                <w:sz w:val="20"/>
              </w:rPr>
              <w:t>
3. Дизайн объектілерін құру мерзімдерін белгілеу және кезеңдерін қалыптастыру</w:t>
            </w:r>
          </w:p>
          <w:p>
            <w:pPr>
              <w:spacing w:after="20"/>
              <w:ind w:left="20"/>
              <w:jc w:val="both"/>
            </w:pPr>
            <w:r>
              <w:rPr>
                <w:rFonts w:ascii="Times New Roman"/>
                <w:b w:val="false"/>
                <w:i w:val="false"/>
                <w:color w:val="000000"/>
                <w:sz w:val="20"/>
              </w:rPr>
              <w:t>
4. Іскерлік этикетті сақтай отырып, тұтынушымен қарым-қатынас орнату</w:t>
            </w:r>
          </w:p>
          <w:p>
            <w:pPr>
              <w:spacing w:after="20"/>
              <w:ind w:left="20"/>
              <w:jc w:val="both"/>
            </w:pPr>
            <w:r>
              <w:rPr>
                <w:rFonts w:ascii="Times New Roman"/>
                <w:b w:val="false"/>
                <w:i w:val="false"/>
                <w:color w:val="000000"/>
                <w:sz w:val="20"/>
              </w:rPr>
              <w:t>
5. Қабылданған жобалық шешімдердің дұрыстығын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Жобалау объектілерін құруға арналған жобалау тапсырмаларының формалары</w:t>
            </w:r>
          </w:p>
          <w:p>
            <w:pPr>
              <w:spacing w:after="20"/>
              <w:ind w:left="20"/>
              <w:jc w:val="both"/>
            </w:pPr>
            <w:r>
              <w:rPr>
                <w:rFonts w:ascii="Times New Roman"/>
                <w:b w:val="false"/>
                <w:i w:val="false"/>
                <w:color w:val="000000"/>
                <w:sz w:val="20"/>
              </w:rPr>
              <w:t>
2. Әртүрлі күрделіліктегі жобалау объектілерін жобалау кезеңдері мен мерзімдері</w:t>
            </w:r>
          </w:p>
          <w:p>
            <w:pPr>
              <w:spacing w:after="20"/>
              <w:ind w:left="20"/>
              <w:jc w:val="both"/>
            </w:pPr>
            <w:r>
              <w:rPr>
                <w:rFonts w:ascii="Times New Roman"/>
                <w:b w:val="false"/>
                <w:i w:val="false"/>
                <w:color w:val="000000"/>
                <w:sz w:val="20"/>
              </w:rPr>
              <w:t>
3. Іскерлік қарым-қатынас этикасының нормалары</w:t>
            </w:r>
          </w:p>
          <w:p>
            <w:pPr>
              <w:spacing w:after="20"/>
              <w:ind w:left="20"/>
              <w:jc w:val="both"/>
            </w:pPr>
            <w:r>
              <w:rPr>
                <w:rFonts w:ascii="Times New Roman"/>
                <w:b w:val="false"/>
                <w:i w:val="false"/>
                <w:color w:val="000000"/>
                <w:sz w:val="20"/>
              </w:rPr>
              <w:t>
4. Психология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Концептуалды-көркемдік – дизайн – жобалардың техникалық дамуы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 объектілерін құру бойынша жобалық тапсырмамен жұмыс</w:t>
            </w:r>
          </w:p>
          <w:p>
            <w:pPr>
              <w:spacing w:after="20"/>
              <w:ind w:left="20"/>
              <w:jc w:val="both"/>
            </w:pPr>
            <w:r>
              <w:rPr>
                <w:rFonts w:ascii="Times New Roman"/>
                <w:b w:val="false"/>
                <w:i w:val="false"/>
                <w:color w:val="000000"/>
                <w:sz w:val="20"/>
              </w:rPr>
              <w:t>
2. Дизайн жобасында жұмыс істеуге қажетті ақпаратты талдау</w:t>
            </w:r>
          </w:p>
          <w:p>
            <w:pPr>
              <w:spacing w:after="20"/>
              <w:ind w:left="20"/>
              <w:jc w:val="both"/>
            </w:pPr>
            <w:r>
              <w:rPr>
                <w:rFonts w:ascii="Times New Roman"/>
                <w:b w:val="false"/>
                <w:i w:val="false"/>
                <w:color w:val="000000"/>
                <w:sz w:val="20"/>
              </w:rPr>
              <w:t>
3. Тапсырыс берушінің тілектерін және мақсатты аудиторияның қалауын ескере отырып, дизайн объектілерін жобалау тапсырмаларына арналған дизайн шешімдерін табу</w:t>
            </w:r>
          </w:p>
          <w:p>
            <w:pPr>
              <w:spacing w:after="20"/>
              <w:ind w:left="20"/>
              <w:jc w:val="both"/>
            </w:pPr>
            <w:r>
              <w:rPr>
                <w:rFonts w:ascii="Times New Roman"/>
                <w:b w:val="false"/>
                <w:i w:val="false"/>
                <w:color w:val="000000"/>
                <w:sz w:val="20"/>
              </w:rPr>
              <w:t>
4. Дизайн объектілерін жобалау үшін арнайы компьютерлік бағдарламаларды қолдану</w:t>
            </w:r>
          </w:p>
          <w:p>
            <w:pPr>
              <w:spacing w:after="20"/>
              <w:ind w:left="20"/>
              <w:jc w:val="both"/>
            </w:pPr>
            <w:r>
              <w:rPr>
                <w:rFonts w:ascii="Times New Roman"/>
                <w:b w:val="false"/>
                <w:i w:val="false"/>
                <w:color w:val="000000"/>
                <w:sz w:val="20"/>
              </w:rPr>
              <w:t>
5. Дизайн объектілерін жобалау кезінде қолданылатын материалдардың қасиеттерін және жобалық жобаларды жүзеге асыру технологиясын ескеру</w:t>
            </w:r>
          </w:p>
          <w:p>
            <w:pPr>
              <w:spacing w:after="20"/>
              <w:ind w:left="20"/>
              <w:jc w:val="both"/>
            </w:pPr>
            <w:r>
              <w:rPr>
                <w:rFonts w:ascii="Times New Roman"/>
                <w:b w:val="false"/>
                <w:i w:val="false"/>
                <w:color w:val="000000"/>
                <w:sz w:val="20"/>
              </w:rPr>
              <w:t>
6. Дизайн объектісінің функционалдығын, шешімдердің өзгермелілігін және олардың техникалық-экономикалық контексте артықшылығын анықтау және көрсету</w:t>
            </w:r>
          </w:p>
          <w:p>
            <w:pPr>
              <w:spacing w:after="20"/>
              <w:ind w:left="20"/>
              <w:jc w:val="both"/>
            </w:pPr>
            <w:r>
              <w:rPr>
                <w:rFonts w:ascii="Times New Roman"/>
                <w:b w:val="false"/>
                <w:i w:val="false"/>
                <w:color w:val="000000"/>
                <w:sz w:val="20"/>
              </w:rPr>
              <w:t>
7. Жобаланатын дизайн объектінің техникалық құжаттамасын әзірлеу</w:t>
            </w:r>
          </w:p>
          <w:p>
            <w:pPr>
              <w:spacing w:after="20"/>
              <w:ind w:left="20"/>
              <w:jc w:val="both"/>
            </w:pPr>
            <w:r>
              <w:rPr>
                <w:rFonts w:ascii="Times New Roman"/>
                <w:b w:val="false"/>
                <w:i w:val="false"/>
                <w:color w:val="000000"/>
                <w:sz w:val="20"/>
              </w:rPr>
              <w:t>
8. Дизайн жобаларының таныстыруын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Дизайнердің шығармашылық процесін ұйымдастыру әдістері</w:t>
            </w:r>
          </w:p>
          <w:p>
            <w:pPr>
              <w:spacing w:after="20"/>
              <w:ind w:left="20"/>
              <w:jc w:val="both"/>
            </w:pPr>
            <w:r>
              <w:rPr>
                <w:rFonts w:ascii="Times New Roman"/>
                <w:b w:val="false"/>
                <w:i w:val="false"/>
                <w:color w:val="000000"/>
                <w:sz w:val="20"/>
              </w:rPr>
              <w:t>
2. Колористика және түс теориялары, композиция, инженерлік графика, академиялық сызу және кескіндеме, графика техникасы, материалтану, эргономика, типография, фотосурет</w:t>
            </w:r>
          </w:p>
          <w:p>
            <w:pPr>
              <w:spacing w:after="20"/>
              <w:ind w:left="20"/>
              <w:jc w:val="both"/>
            </w:pPr>
            <w:r>
              <w:rPr>
                <w:rFonts w:ascii="Times New Roman"/>
                <w:b w:val="false"/>
                <w:i w:val="false"/>
                <w:color w:val="000000"/>
                <w:sz w:val="20"/>
              </w:rPr>
              <w:t>
3. Арнайы компьютерлік бағдарламалар</w:t>
            </w:r>
          </w:p>
          <w:p>
            <w:pPr>
              <w:spacing w:after="20"/>
              <w:ind w:left="20"/>
              <w:jc w:val="both"/>
            </w:pPr>
            <w:r>
              <w:rPr>
                <w:rFonts w:ascii="Times New Roman"/>
                <w:b w:val="false"/>
                <w:i w:val="false"/>
                <w:color w:val="000000"/>
                <w:sz w:val="20"/>
              </w:rPr>
              <w:t>
4. Дизайнның әртүрлі салаларындағы жобалау стандарттары</w:t>
            </w:r>
          </w:p>
          <w:p>
            <w:pPr>
              <w:spacing w:after="20"/>
              <w:ind w:left="20"/>
              <w:jc w:val="both"/>
            </w:pPr>
            <w:r>
              <w:rPr>
                <w:rFonts w:ascii="Times New Roman"/>
                <w:b w:val="false"/>
                <w:i w:val="false"/>
                <w:color w:val="000000"/>
                <w:sz w:val="20"/>
              </w:rPr>
              <w:t>
5. Көркем құрылымдау және техникалық модельдеу</w:t>
            </w:r>
          </w:p>
          <w:p>
            <w:pPr>
              <w:spacing w:after="20"/>
              <w:ind w:left="20"/>
              <w:jc w:val="both"/>
            </w:pPr>
            <w:r>
              <w:rPr>
                <w:rFonts w:ascii="Times New Roman"/>
                <w:b w:val="false"/>
                <w:i w:val="false"/>
                <w:color w:val="000000"/>
                <w:sz w:val="20"/>
              </w:rPr>
              <w:t>
6. Әртүрлі дизайн объектілерін өндіру технологиялары</w:t>
            </w:r>
          </w:p>
          <w:p>
            <w:pPr>
              <w:spacing w:after="20"/>
              <w:ind w:left="20"/>
              <w:jc w:val="both"/>
            </w:pPr>
            <w:r>
              <w:rPr>
                <w:rFonts w:ascii="Times New Roman"/>
                <w:b w:val="false"/>
                <w:i w:val="false"/>
                <w:color w:val="000000"/>
                <w:sz w:val="20"/>
              </w:rPr>
              <w:t>
7. Жобалық-сметалық құжаттама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Дизайн жобаларын жүзеге асыру жұмысының орындалуына авторлық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Құрылған дизайн объектілерін жаңғырту үшін көрсеткіштер мен сапаны бақылау құралдарын қолдану</w:t>
            </w:r>
          </w:p>
          <w:p>
            <w:pPr>
              <w:spacing w:after="20"/>
              <w:ind w:left="20"/>
              <w:jc w:val="both"/>
            </w:pPr>
            <w:r>
              <w:rPr>
                <w:rFonts w:ascii="Times New Roman"/>
                <w:b w:val="false"/>
                <w:i w:val="false"/>
                <w:color w:val="000000"/>
                <w:sz w:val="20"/>
              </w:rPr>
              <w:t>
2. Жобалық жобаны орындаушылармен тиімді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Концепциядан жүзеге асыруға дейінгі жобалау объектісін құрудың өндірістік циклдері</w:t>
            </w:r>
          </w:p>
          <w:p>
            <w:pPr>
              <w:spacing w:after="20"/>
              <w:ind w:left="20"/>
              <w:jc w:val="both"/>
            </w:pPr>
            <w:r>
              <w:rPr>
                <w:rFonts w:ascii="Times New Roman"/>
                <w:b w:val="false"/>
                <w:i w:val="false"/>
                <w:color w:val="000000"/>
                <w:sz w:val="20"/>
              </w:rPr>
              <w:t>
2. Әзірленген жобалау объектілерінің сапасы саласындағы нормативтік құжаттар</w:t>
            </w:r>
          </w:p>
          <w:p>
            <w:pPr>
              <w:spacing w:after="20"/>
              <w:ind w:left="20"/>
              <w:jc w:val="both"/>
            </w:pPr>
            <w:r>
              <w:rPr>
                <w:rFonts w:ascii="Times New Roman"/>
                <w:b w:val="false"/>
                <w:i w:val="false"/>
                <w:color w:val="000000"/>
                <w:sz w:val="20"/>
              </w:rPr>
              <w:t>
3. Жобалау объектілері мен олардың құрамдас бөліктерінің өндірісіндегі өндіріс сапасын бақылау көрсеткіштері мен құралдары.</w:t>
            </w:r>
          </w:p>
          <w:p>
            <w:pPr>
              <w:spacing w:after="20"/>
              <w:ind w:left="20"/>
              <w:jc w:val="both"/>
            </w:pPr>
            <w:r>
              <w:rPr>
                <w:rFonts w:ascii="Times New Roman"/>
                <w:b w:val="false"/>
                <w:i w:val="false"/>
                <w:color w:val="000000"/>
                <w:sz w:val="20"/>
              </w:rPr>
              <w:t>
4. Әртүрлі салалардағы жобалау объектілерін өндірудің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Дизайн-қызметін іске асыру процесінде шығармашылық ұжым жұмысын басқару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Дизайн объектілерін әзірлеу бойынша жұмыстарды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 объектілерін құру үшін жобалау тапсырмаларын әзірлеу</w:t>
            </w:r>
          </w:p>
          <w:p>
            <w:pPr>
              <w:spacing w:after="20"/>
              <w:ind w:left="20"/>
              <w:jc w:val="both"/>
            </w:pPr>
            <w:r>
              <w:rPr>
                <w:rFonts w:ascii="Times New Roman"/>
                <w:b w:val="false"/>
                <w:i w:val="false"/>
                <w:color w:val="000000"/>
                <w:sz w:val="20"/>
              </w:rPr>
              <w:t>
2. Күнтізбелік-ресурстық жоспарлауды жүзеге асыру</w:t>
            </w:r>
          </w:p>
          <w:p>
            <w:pPr>
              <w:spacing w:after="20"/>
              <w:ind w:left="20"/>
              <w:jc w:val="both"/>
            </w:pPr>
            <w:r>
              <w:rPr>
                <w:rFonts w:ascii="Times New Roman"/>
                <w:b w:val="false"/>
                <w:i w:val="false"/>
                <w:color w:val="000000"/>
                <w:sz w:val="20"/>
              </w:rPr>
              <w:t>
3. Бағыныңқылардың іс-әрекетін жүйелеп, тарату</w:t>
            </w:r>
          </w:p>
          <w:p>
            <w:pPr>
              <w:spacing w:after="20"/>
              <w:ind w:left="20"/>
              <w:jc w:val="both"/>
            </w:pPr>
            <w:r>
              <w:rPr>
                <w:rFonts w:ascii="Times New Roman"/>
                <w:b w:val="false"/>
                <w:i w:val="false"/>
                <w:color w:val="000000"/>
                <w:sz w:val="20"/>
              </w:rPr>
              <w:t>
4. Дизайн объектілерін жобалау кезеңдерін қалыптастыру және мерзімдерін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Дизайн-жобаларын жүзеге асырудың технологиялық процестері</w:t>
            </w:r>
          </w:p>
          <w:p>
            <w:pPr>
              <w:spacing w:after="20"/>
              <w:ind w:left="20"/>
              <w:jc w:val="both"/>
            </w:pPr>
            <w:r>
              <w:rPr>
                <w:rFonts w:ascii="Times New Roman"/>
                <w:b w:val="false"/>
                <w:i w:val="false"/>
                <w:color w:val="000000"/>
                <w:sz w:val="20"/>
              </w:rPr>
              <w:t>
2. Дизайн объектілерін жобалау кезеңдері мен мерзімдері</w:t>
            </w:r>
          </w:p>
          <w:p>
            <w:pPr>
              <w:spacing w:after="20"/>
              <w:ind w:left="20"/>
              <w:jc w:val="both"/>
            </w:pPr>
            <w:r>
              <w:rPr>
                <w:rFonts w:ascii="Times New Roman"/>
                <w:b w:val="false"/>
                <w:i w:val="false"/>
                <w:color w:val="000000"/>
                <w:sz w:val="20"/>
              </w:rPr>
              <w:t>
3. Шығармашылық топ қызметкерлерінің функционалдық міндеттері</w:t>
            </w:r>
          </w:p>
          <w:p>
            <w:pPr>
              <w:spacing w:after="20"/>
              <w:ind w:left="20"/>
              <w:jc w:val="both"/>
            </w:pPr>
            <w:r>
              <w:rPr>
                <w:rFonts w:ascii="Times New Roman"/>
                <w:b w:val="false"/>
                <w:i w:val="false"/>
                <w:color w:val="000000"/>
                <w:sz w:val="20"/>
              </w:rPr>
              <w:t>
4. Бюджеттеу және қаржылық жоспарлау негіздері</w:t>
            </w:r>
          </w:p>
          <w:p>
            <w:pPr>
              <w:spacing w:after="20"/>
              <w:ind w:left="20"/>
              <w:jc w:val="both"/>
            </w:pPr>
            <w:r>
              <w:rPr>
                <w:rFonts w:ascii="Times New Roman"/>
                <w:b w:val="false"/>
                <w:i w:val="false"/>
                <w:color w:val="000000"/>
                <w:sz w:val="20"/>
              </w:rPr>
              <w:t>
5. Әлеуметтану, психология және тұлғааралық қатынастар негіздері</w:t>
            </w:r>
          </w:p>
          <w:p>
            <w:pPr>
              <w:spacing w:after="20"/>
              <w:ind w:left="20"/>
              <w:jc w:val="both"/>
            </w:pPr>
            <w:r>
              <w:rPr>
                <w:rFonts w:ascii="Times New Roman"/>
                <w:b w:val="false"/>
                <w:i w:val="false"/>
                <w:color w:val="000000"/>
                <w:sz w:val="20"/>
              </w:rPr>
              <w:t>
6. Менеджмент негіздері</w:t>
            </w:r>
          </w:p>
          <w:p>
            <w:pPr>
              <w:spacing w:after="20"/>
              <w:ind w:left="20"/>
              <w:jc w:val="both"/>
            </w:pPr>
            <w:r>
              <w:rPr>
                <w:rFonts w:ascii="Times New Roman"/>
                <w:b w:val="false"/>
                <w:i w:val="false"/>
                <w:color w:val="000000"/>
                <w:sz w:val="20"/>
              </w:rPr>
              <w:t>
7. Іскерлік қарым-қатынас этикасының нормалары</w:t>
            </w:r>
          </w:p>
          <w:p>
            <w:pPr>
              <w:spacing w:after="20"/>
              <w:ind w:left="20"/>
              <w:jc w:val="both"/>
            </w:pPr>
            <w:r>
              <w:rPr>
                <w:rFonts w:ascii="Times New Roman"/>
                <w:b w:val="false"/>
                <w:i w:val="false"/>
                <w:color w:val="000000"/>
                <w:sz w:val="20"/>
              </w:rPr>
              <w:t>
8. Қазақстан Республикасының зияткерлік меншік саласындағы заңнамасы</w:t>
            </w:r>
          </w:p>
          <w:p>
            <w:pPr>
              <w:spacing w:after="20"/>
              <w:ind w:left="20"/>
              <w:jc w:val="both"/>
            </w:pPr>
            <w:r>
              <w:rPr>
                <w:rFonts w:ascii="Times New Roman"/>
                <w:b w:val="false"/>
                <w:i w:val="false"/>
                <w:color w:val="000000"/>
                <w:sz w:val="20"/>
              </w:rPr>
              <w:t>
9. Қазақстан Республикасының азаматтық және еңбек заңнамасы</w:t>
            </w:r>
          </w:p>
          <w:p>
            <w:pPr>
              <w:spacing w:after="20"/>
              <w:ind w:left="20"/>
              <w:jc w:val="both"/>
            </w:pPr>
            <w:r>
              <w:rPr>
                <w:rFonts w:ascii="Times New Roman"/>
                <w:b w:val="false"/>
                <w:i w:val="false"/>
                <w:color w:val="000000"/>
                <w:sz w:val="20"/>
              </w:rPr>
              <w:t>
10. Еңбекті қорғау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Дизайн-жобаларды орындау бойынша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ұжымды басқару</w:t>
            </w:r>
          </w:p>
          <w:p>
            <w:pPr>
              <w:spacing w:after="20"/>
              <w:ind w:left="20"/>
              <w:jc w:val="both"/>
            </w:pPr>
            <w:r>
              <w:rPr>
                <w:rFonts w:ascii="Times New Roman"/>
                <w:b w:val="false"/>
                <w:i w:val="false"/>
                <w:color w:val="000000"/>
                <w:sz w:val="20"/>
              </w:rPr>
              <w:t>
2. Нормативтік құқықтық актілер негізінде басқару шешімдерін қабылдау</w:t>
            </w:r>
          </w:p>
          <w:p>
            <w:pPr>
              <w:spacing w:after="20"/>
              <w:ind w:left="20"/>
              <w:jc w:val="both"/>
            </w:pPr>
            <w:r>
              <w:rPr>
                <w:rFonts w:ascii="Times New Roman"/>
                <w:b w:val="false"/>
                <w:i w:val="false"/>
                <w:color w:val="000000"/>
                <w:sz w:val="20"/>
              </w:rPr>
              <w:t>
3. Қызметкерлер арасындағы тұлғааралық қарым-қатынасты ұйымдастыру</w:t>
            </w:r>
          </w:p>
          <w:p>
            <w:pPr>
              <w:spacing w:after="20"/>
              <w:ind w:left="20"/>
              <w:jc w:val="both"/>
            </w:pPr>
            <w:r>
              <w:rPr>
                <w:rFonts w:ascii="Times New Roman"/>
                <w:b w:val="false"/>
                <w:i w:val="false"/>
                <w:color w:val="000000"/>
                <w:sz w:val="20"/>
              </w:rPr>
              <w:t>
4. Дизайн-жобалары бойынша шығармашылық жұмыс әдістерін енгізу</w:t>
            </w:r>
          </w:p>
          <w:p>
            <w:pPr>
              <w:spacing w:after="20"/>
              <w:ind w:left="20"/>
              <w:jc w:val="both"/>
            </w:pPr>
            <w:r>
              <w:rPr>
                <w:rFonts w:ascii="Times New Roman"/>
                <w:b w:val="false"/>
                <w:i w:val="false"/>
                <w:color w:val="000000"/>
                <w:sz w:val="20"/>
              </w:rPr>
              <w:t>
5. Қызметкерлер арасында дизайн-жобаларын жүзеге асыру бойынша тапсырмаларды тарату</w:t>
            </w:r>
          </w:p>
          <w:p>
            <w:pPr>
              <w:spacing w:after="20"/>
              <w:ind w:left="20"/>
              <w:jc w:val="both"/>
            </w:pPr>
            <w:r>
              <w:rPr>
                <w:rFonts w:ascii="Times New Roman"/>
                <w:b w:val="false"/>
                <w:i w:val="false"/>
                <w:color w:val="000000"/>
                <w:sz w:val="20"/>
              </w:rPr>
              <w:t>
6. Дизайн-жобаларын жүзеге асыру бойынша жұмысты бірлесіп орындаушылармен тиімді қарым-қатынас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Дизайн-жобалау процесін ұйымдастырудың әдістері мен принциптері</w:t>
            </w:r>
          </w:p>
          <w:p>
            <w:pPr>
              <w:spacing w:after="20"/>
              <w:ind w:left="20"/>
              <w:jc w:val="both"/>
            </w:pPr>
            <w:r>
              <w:rPr>
                <w:rFonts w:ascii="Times New Roman"/>
                <w:b w:val="false"/>
                <w:i w:val="false"/>
                <w:color w:val="000000"/>
                <w:sz w:val="20"/>
              </w:rPr>
              <w:t>
2. Әртүрлі күрделіліктегі дизанй-жобаларын жүзеге асыру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Дизайн- жобаларды ске асыруды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 дизайн-жобаның дизайн-макетіне сәйкестігін бақылаудың процедуралары мен әдістерін әзірлеу</w:t>
            </w:r>
          </w:p>
          <w:p>
            <w:pPr>
              <w:spacing w:after="20"/>
              <w:ind w:left="20"/>
              <w:jc w:val="both"/>
            </w:pPr>
            <w:r>
              <w:rPr>
                <w:rFonts w:ascii="Times New Roman"/>
                <w:b w:val="false"/>
                <w:i w:val="false"/>
                <w:color w:val="000000"/>
                <w:sz w:val="20"/>
              </w:rPr>
              <w:t>
2. Дизайн-жобаларының жүзеге асырылуын және орындалуын бақылауды жүзеге асыру</w:t>
            </w:r>
          </w:p>
          <w:p>
            <w:pPr>
              <w:spacing w:after="20"/>
              <w:ind w:left="20"/>
              <w:jc w:val="both"/>
            </w:pPr>
            <w:r>
              <w:rPr>
                <w:rFonts w:ascii="Times New Roman"/>
                <w:b w:val="false"/>
                <w:i w:val="false"/>
                <w:color w:val="000000"/>
                <w:sz w:val="20"/>
              </w:rPr>
              <w:t>
3. Қабылдау құжаттамасын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Дизайн-жобасын жүзеге асыру бойынша жұмыстардың орындалуын бақылау әдістері</w:t>
            </w:r>
          </w:p>
          <w:p>
            <w:pPr>
              <w:spacing w:after="20"/>
              <w:ind w:left="20"/>
              <w:jc w:val="both"/>
            </w:pPr>
            <w:r>
              <w:rPr>
                <w:rFonts w:ascii="Times New Roman"/>
                <w:b w:val="false"/>
                <w:i w:val="false"/>
                <w:color w:val="000000"/>
                <w:sz w:val="20"/>
              </w:rPr>
              <w:t>
2. Дайын-жобаның нормативтік сәйкестігінің дизайн-макетке сәйкестігі</w:t>
            </w:r>
          </w:p>
          <w:p>
            <w:pPr>
              <w:spacing w:after="20"/>
              <w:ind w:left="20"/>
              <w:jc w:val="both"/>
            </w:pPr>
            <w:r>
              <w:rPr>
                <w:rFonts w:ascii="Times New Roman"/>
                <w:b w:val="false"/>
                <w:i w:val="false"/>
                <w:color w:val="000000"/>
                <w:sz w:val="20"/>
              </w:rPr>
              <w:t>
3. Дизайн-жобасын жүзеге асырудың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фунциясы 4</w:t>
            </w:r>
          </w:p>
          <w:p>
            <w:pPr>
              <w:spacing w:after="20"/>
              <w:ind w:left="20"/>
              <w:jc w:val="both"/>
            </w:pPr>
            <w:r>
              <w:rPr>
                <w:rFonts w:ascii="Times New Roman"/>
                <w:b w:val="false"/>
                <w:i w:val="false"/>
                <w:color w:val="000000"/>
                <w:sz w:val="20"/>
              </w:rPr>
              <w:t>
Дизайн саласындағы кәсіпкерлік қызметті ұйымдастыру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Нарыққа бағдарлану заманауи менеджмент талаптарын ескере отырып, кәсіби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Жобалау саласындағы кәсіпкерлік мүмкіндіктерді жүзеге асырудың принциптерін, әдістерін, құралдарын меңгеру</w:t>
            </w:r>
          </w:p>
          <w:p>
            <w:pPr>
              <w:spacing w:after="20"/>
              <w:ind w:left="20"/>
              <w:jc w:val="both"/>
            </w:pPr>
            <w:r>
              <w:rPr>
                <w:rFonts w:ascii="Times New Roman"/>
                <w:b w:val="false"/>
                <w:i w:val="false"/>
                <w:color w:val="000000"/>
                <w:sz w:val="20"/>
              </w:rPr>
              <w:t>
2. Заманауи дизайн жобаларын басқару әдістерін қолдану</w:t>
            </w:r>
          </w:p>
          <w:p>
            <w:pPr>
              <w:spacing w:after="20"/>
              <w:ind w:left="20"/>
              <w:jc w:val="both"/>
            </w:pPr>
            <w:r>
              <w:rPr>
                <w:rFonts w:ascii="Times New Roman"/>
                <w:b w:val="false"/>
                <w:i w:val="false"/>
                <w:color w:val="000000"/>
                <w:sz w:val="20"/>
              </w:rPr>
              <w:t>
3. Тәуекелдерді анықтау</w:t>
            </w:r>
          </w:p>
          <w:p>
            <w:pPr>
              <w:spacing w:after="20"/>
              <w:ind w:left="20"/>
              <w:jc w:val="both"/>
            </w:pPr>
            <w:r>
              <w:rPr>
                <w:rFonts w:ascii="Times New Roman"/>
                <w:b w:val="false"/>
                <w:i w:val="false"/>
                <w:color w:val="000000"/>
                <w:sz w:val="20"/>
              </w:rPr>
              <w:t>
4. Техникалық-экономикалық есептеулерді жүргізу</w:t>
            </w:r>
          </w:p>
          <w:p>
            <w:pPr>
              <w:spacing w:after="20"/>
              <w:ind w:left="20"/>
              <w:jc w:val="both"/>
            </w:pPr>
            <w:r>
              <w:rPr>
                <w:rFonts w:ascii="Times New Roman"/>
                <w:b w:val="false"/>
                <w:i w:val="false"/>
                <w:color w:val="000000"/>
                <w:sz w:val="20"/>
              </w:rPr>
              <w:t>
5. Жобалау объектілерін жобалау кезінде коммерциялық және маркетингтік негізді есептеңіз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қызметін реттейтін нормативті-заңнамалық құжаттар</w:t>
            </w:r>
          </w:p>
          <w:p>
            <w:pPr>
              <w:spacing w:after="20"/>
              <w:ind w:left="20"/>
              <w:jc w:val="both"/>
            </w:pPr>
            <w:r>
              <w:rPr>
                <w:rFonts w:ascii="Times New Roman"/>
                <w:b w:val="false"/>
                <w:i w:val="false"/>
                <w:color w:val="000000"/>
                <w:sz w:val="20"/>
              </w:rPr>
              <w:t>
2. Қазақстан Республикасының авторлық құқық және сабақтас құқықтар саласындағы заңнамасының негізгі ережелері</w:t>
            </w:r>
          </w:p>
          <w:p>
            <w:pPr>
              <w:spacing w:after="20"/>
              <w:ind w:left="20"/>
              <w:jc w:val="both"/>
            </w:pPr>
            <w:r>
              <w:rPr>
                <w:rFonts w:ascii="Times New Roman"/>
                <w:b w:val="false"/>
                <w:i w:val="false"/>
                <w:color w:val="000000"/>
                <w:sz w:val="20"/>
              </w:rPr>
              <w:t>
3. Дизайн нарығының жағдайы және оның жүйелері</w:t>
            </w:r>
          </w:p>
          <w:p>
            <w:pPr>
              <w:spacing w:after="20"/>
              <w:ind w:left="20"/>
              <w:jc w:val="both"/>
            </w:pPr>
            <w:r>
              <w:rPr>
                <w:rFonts w:ascii="Times New Roman"/>
                <w:b w:val="false"/>
                <w:i w:val="false"/>
                <w:color w:val="000000"/>
                <w:sz w:val="20"/>
              </w:rPr>
              <w:t>
4. Дизайн объектілеріне сұраныс пен ұсыныс аймақтары</w:t>
            </w:r>
          </w:p>
          <w:p>
            <w:pPr>
              <w:spacing w:after="20"/>
              <w:ind w:left="20"/>
              <w:jc w:val="both"/>
            </w:pPr>
            <w:r>
              <w:rPr>
                <w:rFonts w:ascii="Times New Roman"/>
                <w:b w:val="false"/>
                <w:i w:val="false"/>
                <w:color w:val="000000"/>
                <w:sz w:val="20"/>
              </w:rPr>
              <w:t>
3. Дизайн объектілерін әзірлеу бойынша қызметтердің құны және оларды іске асыру құны</w:t>
            </w:r>
          </w:p>
          <w:p>
            <w:pPr>
              <w:spacing w:after="20"/>
              <w:ind w:left="20"/>
              <w:jc w:val="both"/>
            </w:pPr>
            <w:r>
              <w:rPr>
                <w:rFonts w:ascii="Times New Roman"/>
                <w:b w:val="false"/>
                <w:i w:val="false"/>
                <w:color w:val="000000"/>
                <w:sz w:val="20"/>
              </w:rPr>
              <w:t>
5. Есептік құжаттаманы дайындауға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Ынтымақтастық және өзара іс-қимыл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Сәретші-әрлеуші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технология бойынша мультимедиялық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Мультипликатор көмекшісі/дизайнері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Суретші-конструктор (дизайнер) (орта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Арт-директор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IT-менеджер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SMM-менеджері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басшысы / меңгерушісі (клуб/басқару филиалы/студия/бөлім/секция/бөлімше/цех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немесе жоғары оқу орнынан кейінгі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Дизайн (бағыттары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2166-9-003 Суретші-дизайнер (жалпы бейін)</w:t>
            </w:r>
          </w:p>
          <w:p>
            <w:pPr>
              <w:spacing w:after="20"/>
              <w:ind w:left="20"/>
              <w:jc w:val="both"/>
            </w:pPr>
            <w:r>
              <w:rPr>
                <w:rFonts w:ascii="Times New Roman"/>
                <w:b w:val="false"/>
                <w:i w:val="false"/>
                <w:color w:val="000000"/>
                <w:sz w:val="20"/>
              </w:rPr>
              <w:t>
3432-1-001 Интерьер декораторы</w:t>
            </w:r>
          </w:p>
          <w:p>
            <w:pPr>
              <w:spacing w:after="20"/>
              <w:ind w:left="20"/>
              <w:jc w:val="both"/>
            </w:pPr>
            <w:r>
              <w:rPr>
                <w:rFonts w:ascii="Times New Roman"/>
                <w:b w:val="false"/>
                <w:i w:val="false"/>
                <w:color w:val="000000"/>
                <w:sz w:val="20"/>
              </w:rPr>
              <w:t>
3432-1-002 Интерьер дизайнері</w:t>
            </w:r>
          </w:p>
          <w:p>
            <w:pPr>
              <w:spacing w:after="20"/>
              <w:ind w:left="20"/>
              <w:jc w:val="both"/>
            </w:pPr>
            <w:r>
              <w:rPr>
                <w:rFonts w:ascii="Times New Roman"/>
                <w:b w:val="false"/>
                <w:i w:val="false"/>
                <w:color w:val="000000"/>
                <w:sz w:val="20"/>
              </w:rPr>
              <w:t>
3432-1-003 Студия дизайнері</w:t>
            </w:r>
          </w:p>
          <w:p>
            <w:pPr>
              <w:spacing w:after="20"/>
              <w:ind w:left="20"/>
              <w:jc w:val="both"/>
            </w:pPr>
            <w:r>
              <w:rPr>
                <w:rFonts w:ascii="Times New Roman"/>
                <w:b w:val="false"/>
                <w:i w:val="false"/>
                <w:color w:val="000000"/>
                <w:sz w:val="20"/>
              </w:rPr>
              <w:t>
1323-0-005 Жобаның бас дизайнері (құрылыста)</w:t>
            </w:r>
          </w:p>
          <w:p>
            <w:pPr>
              <w:spacing w:after="20"/>
              <w:ind w:left="20"/>
              <w:jc w:val="both"/>
            </w:pPr>
            <w:r>
              <w:rPr>
                <w:rFonts w:ascii="Times New Roman"/>
                <w:b w:val="false"/>
                <w:i w:val="false"/>
                <w:color w:val="000000"/>
                <w:sz w:val="20"/>
              </w:rPr>
              <w:t>
2163-1-006 Зергерлік бұйымдар дизайнері және т.б.</w:t>
            </w:r>
          </w:p>
          <w:p>
            <w:pPr>
              <w:spacing w:after="20"/>
              <w:ind w:left="20"/>
              <w:jc w:val="both"/>
            </w:pPr>
            <w:r>
              <w:rPr>
                <w:rFonts w:ascii="Times New Roman"/>
                <w:b w:val="false"/>
                <w:i w:val="false"/>
                <w:color w:val="000000"/>
                <w:sz w:val="20"/>
              </w:rPr>
              <w:t>
2163-9-009 Өнеркәсіп дизайнері</w:t>
            </w:r>
          </w:p>
          <w:p>
            <w:pPr>
              <w:spacing w:after="20"/>
              <w:ind w:left="20"/>
              <w:jc w:val="both"/>
            </w:pPr>
            <w:r>
              <w:rPr>
                <w:rFonts w:ascii="Times New Roman"/>
                <w:b w:val="false"/>
                <w:i w:val="false"/>
                <w:color w:val="000000"/>
                <w:sz w:val="20"/>
              </w:rPr>
              <w:t>
2163-9-010 Өнеркәсіптік өнім дизайнері</w:t>
            </w:r>
          </w:p>
          <w:p>
            <w:pPr>
              <w:spacing w:after="20"/>
              <w:ind w:left="20"/>
              <w:jc w:val="both"/>
            </w:pPr>
            <w:r>
              <w:rPr>
                <w:rFonts w:ascii="Times New Roman"/>
                <w:b w:val="false"/>
                <w:i w:val="false"/>
                <w:color w:val="000000"/>
                <w:sz w:val="20"/>
              </w:rPr>
              <w:t>
3432-2-001 Ландшафт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саласында кәсіби және педагогикалық қызметті жүргізу. Мақсатты аудиторияның міндеттері мен қажеттіліктеріне сәйкес дизайн, конструкторлық жобалар, өнеркәсіптік үлгілер мен сериялардың авторлық жұмыстарын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Кәсіби дизайн-білім беру саласындағы педагогикалық қызметті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xml:space="preserve">
Кәсіби дизайн-білім беру саласындағы педагогикалық қызметті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дизайн-білім беру саласындағы педагогикалық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Көркемдік-жобалық пәндер бойынша білім беру ұйымдарында оқытушының функцияларын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саладағы педагогикалық процесті ұйымдастыру мен басқарудың әдістері, тәсілдері,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процестерді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Дизайнды оқытудың ғылыми-тәжірибелік әдістерінің ерекшеліктері бойынша алған білімдерін пайдалана отырып, оқу орындарындағы педагогикалық және ғылыми-зерттеу қызметін талдау.</w:t>
            </w:r>
          </w:p>
          <w:p>
            <w:pPr>
              <w:spacing w:after="20"/>
              <w:ind w:left="20"/>
              <w:jc w:val="both"/>
            </w:pPr>
            <w:r>
              <w:rPr>
                <w:rFonts w:ascii="Times New Roman"/>
                <w:b w:val="false"/>
                <w:i w:val="false"/>
                <w:color w:val="000000"/>
                <w:sz w:val="20"/>
              </w:rPr>
              <w:t>
2. Студенттердің танымдық белсенділігін арттыру үшін инновациялық педагогикалық технологияларды пайдалана отырып, дизайн саласындағы өзіндік кәсіби іс-әрекеттерге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Болашақ маманды кәсіби қызмет субъектісі ретінде кәсіби даярлаудағы пәндік білімнің рөлі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кеңес төрағасы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Филиал/орталық басшысы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бағыттары бойынша дизайнер (арт-дизайнер, графикалық дизайнер, интерьер дизайны, өнеркәсіптік дизайнер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немесе жоғары оқу орнынан кейінгі (PhD докторантура, PhD академиялық дәрежесі, осы саладағы PhD дәрежесі, ғылым кандидаты,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Дизайн (бағыттары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2163-9-010 Өнеркәсіптік өнім дизайнері</w:t>
            </w:r>
          </w:p>
          <w:p>
            <w:pPr>
              <w:spacing w:after="20"/>
              <w:ind w:left="20"/>
              <w:jc w:val="both"/>
            </w:pPr>
            <w:r>
              <w:rPr>
                <w:rFonts w:ascii="Times New Roman"/>
                <w:b w:val="false"/>
                <w:i w:val="false"/>
                <w:color w:val="000000"/>
                <w:sz w:val="20"/>
              </w:rPr>
              <w:t>
2654-4-018 Дизайнер конструктор (дизайнер)</w:t>
            </w:r>
          </w:p>
          <w:p>
            <w:pPr>
              <w:spacing w:after="20"/>
              <w:ind w:left="20"/>
              <w:jc w:val="both"/>
            </w:pPr>
            <w:r>
              <w:rPr>
                <w:rFonts w:ascii="Times New Roman"/>
                <w:b w:val="false"/>
                <w:i w:val="false"/>
                <w:color w:val="000000"/>
                <w:sz w:val="20"/>
              </w:rPr>
              <w:t>
2163-9-006 Керамикалық бұйымдардың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саласында кәсіби және ғылыми-педагогикалық қызметін жүргізу. Мақсатты аудиторияның міндеттері мен қажеттіліктеріне сәйкес жобалық, кешенді жобалау жобалары, өнеркәсіптік үлгілер мен сериялардың авторлық жұмыстарын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Жобалау саласындағы ғылыми-зерттеу қызметін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Дизайн саласындағы ғылыми-зерттеу қызметін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саладағы ғылыми ақпаратты талдау және жинақтау жіне талдау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Көркемдік- жобалық құбылыстарына жүйелі талдау жасау</w:t>
            </w:r>
          </w:p>
          <w:p>
            <w:pPr>
              <w:spacing w:after="20"/>
              <w:ind w:left="20"/>
              <w:jc w:val="both"/>
            </w:pPr>
            <w:r>
              <w:rPr>
                <w:rFonts w:ascii="Times New Roman"/>
                <w:b w:val="false"/>
                <w:i w:val="false"/>
                <w:color w:val="000000"/>
                <w:sz w:val="20"/>
              </w:rPr>
              <w:t>
2. Зерттеу процесін жоспарлау және жүзеге асыру</w:t>
            </w:r>
          </w:p>
          <w:p>
            <w:pPr>
              <w:spacing w:after="20"/>
              <w:ind w:left="20"/>
              <w:jc w:val="both"/>
            </w:pPr>
            <w:r>
              <w:rPr>
                <w:rFonts w:ascii="Times New Roman"/>
                <w:b w:val="false"/>
                <w:i w:val="false"/>
                <w:color w:val="000000"/>
                <w:sz w:val="20"/>
              </w:rPr>
              <w:t>
3. Кәсіби ғылыми-педагогикалық қызмет барысында туындайтын күрделі мәселелерді тұжырымдау және шешу</w:t>
            </w:r>
          </w:p>
          <w:p>
            <w:pPr>
              <w:spacing w:after="20"/>
              <w:ind w:left="20"/>
              <w:jc w:val="both"/>
            </w:pPr>
            <w:r>
              <w:rPr>
                <w:rFonts w:ascii="Times New Roman"/>
                <w:b w:val="false"/>
                <w:i w:val="false"/>
                <w:color w:val="000000"/>
                <w:sz w:val="20"/>
              </w:rPr>
              <w:t>
4. Ұжымда өзара әрекеттесу және тұлғааралық және мәдениетаралық қарым-қатынасқа қабілетті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 және дизайн тенденциялары жағдайы</w:t>
            </w:r>
          </w:p>
          <w:p>
            <w:pPr>
              <w:spacing w:after="20"/>
              <w:ind w:left="20"/>
              <w:jc w:val="both"/>
            </w:pPr>
            <w:r>
              <w:rPr>
                <w:rFonts w:ascii="Times New Roman"/>
                <w:b w:val="false"/>
                <w:i w:val="false"/>
                <w:color w:val="000000"/>
                <w:sz w:val="20"/>
              </w:rPr>
              <w:t>
2. Шығармашылық процесті ұйымдастыру және басқару принциптері</w:t>
            </w:r>
          </w:p>
          <w:p>
            <w:pPr>
              <w:spacing w:after="20"/>
              <w:ind w:left="20"/>
              <w:jc w:val="both"/>
            </w:pPr>
            <w:r>
              <w:rPr>
                <w:rFonts w:ascii="Times New Roman"/>
                <w:b w:val="false"/>
                <w:i w:val="false"/>
                <w:color w:val="000000"/>
                <w:sz w:val="20"/>
              </w:rPr>
              <w:t>
3. Жоғары оқу орнында оқытудың психологиялық-педагогикалық аспектілері</w:t>
            </w:r>
          </w:p>
          <w:p>
            <w:pPr>
              <w:spacing w:after="20"/>
              <w:ind w:left="20"/>
              <w:jc w:val="both"/>
            </w:pPr>
            <w:r>
              <w:rPr>
                <w:rFonts w:ascii="Times New Roman"/>
                <w:b w:val="false"/>
                <w:i w:val="false"/>
                <w:color w:val="000000"/>
                <w:sz w:val="20"/>
              </w:rPr>
              <w:t>
4. Ұлттық мәдени дәстүрлердің өзара ену мәселелері</w:t>
            </w:r>
          </w:p>
          <w:p>
            <w:pPr>
              <w:spacing w:after="20"/>
              <w:ind w:left="20"/>
              <w:jc w:val="both"/>
            </w:pPr>
            <w:r>
              <w:rPr>
                <w:rFonts w:ascii="Times New Roman"/>
                <w:b w:val="false"/>
                <w:i w:val="false"/>
                <w:color w:val="000000"/>
                <w:sz w:val="20"/>
              </w:rPr>
              <w:t>
5. Көзқарас пен дүниетаным жүйелері және оларды бейнелеу өнері мен дизайн құралдары арқылы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Жобалау саласында ғылыми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Ғылымның даму концепциялары мен модельдерін меңгеру</w:t>
            </w:r>
          </w:p>
          <w:p>
            <w:pPr>
              <w:spacing w:after="20"/>
              <w:ind w:left="20"/>
              <w:jc w:val="both"/>
            </w:pPr>
            <w:r>
              <w:rPr>
                <w:rFonts w:ascii="Times New Roman"/>
                <w:b w:val="false"/>
                <w:i w:val="false"/>
                <w:color w:val="000000"/>
                <w:sz w:val="20"/>
              </w:rPr>
              <w:t>
2. Өзіндік ғылыми зерттеулердің әдістемелік принциптеріне, құрылымына және нәтижелерін ұсынуға ие болу</w:t>
            </w:r>
          </w:p>
          <w:p>
            <w:pPr>
              <w:spacing w:after="20"/>
              <w:ind w:left="20"/>
              <w:jc w:val="both"/>
            </w:pPr>
            <w:r>
              <w:rPr>
                <w:rFonts w:ascii="Times New Roman"/>
                <w:b w:val="false"/>
                <w:i w:val="false"/>
                <w:color w:val="000000"/>
                <w:sz w:val="20"/>
              </w:rPr>
              <w:t>
3. Ғылыми зерттеу әдістеріне, ғылыми-танымдық іс-әрекеттің негізгі категорияларына иелік етеді</w:t>
            </w:r>
          </w:p>
          <w:p>
            <w:pPr>
              <w:spacing w:after="20"/>
              <w:ind w:left="20"/>
              <w:jc w:val="both"/>
            </w:pPr>
            <w:r>
              <w:rPr>
                <w:rFonts w:ascii="Times New Roman"/>
                <w:b w:val="false"/>
                <w:i w:val="false"/>
                <w:color w:val="000000"/>
                <w:sz w:val="20"/>
              </w:rPr>
              <w:t>
4. Ғылыми-зерттеу жұмысын ұйымдастырудың негізгі теориялық-әдістемелік негіздері мен принциптеріне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 тарихы мен философиясының қалыптасу мәселелері, оның өзекті мәселелері, ғылыми қызметтің принциптері мен әдістері, мәдениет динамикасындағы ғылымның даму құрылымдары.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Сыпайылық</w:t>
            </w:r>
          </w:p>
          <w:p>
            <w:pPr>
              <w:spacing w:after="20"/>
              <w:ind w:left="20"/>
              <w:jc w:val="both"/>
            </w:pPr>
            <w:r>
              <w:rPr>
                <w:rFonts w:ascii="Times New Roman"/>
                <w:b w:val="false"/>
                <w:i w:val="false"/>
                <w:color w:val="000000"/>
                <w:sz w:val="20"/>
              </w:rPr>
              <w:t>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ART-директор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ұйымының басшысының орынбасары</w:t>
            </w:r>
          </w:p>
        </w:tc>
      </w:tr>
    </w:tbl>
    <w:bookmarkStart w:name="z82" w:id="80"/>
    <w:p>
      <w:pPr>
        <w:spacing w:after="0"/>
        <w:ind w:left="0"/>
        <w:jc w:val="left"/>
      </w:pPr>
      <w:r>
        <w:rPr>
          <w:rFonts w:ascii="Times New Roman"/>
          <w:b/>
          <w:i w:val="false"/>
          <w:color w:val="000000"/>
        </w:rPr>
        <w:t xml:space="preserve"> 4-тарау. Кәсіптік стандарттың техникалық деректері</w:t>
      </w:r>
    </w:p>
    <w:bookmarkEnd w:id="80"/>
    <w:bookmarkStart w:name="z83" w:id="81"/>
    <w:p>
      <w:pPr>
        <w:spacing w:after="0"/>
        <w:ind w:left="0"/>
        <w:jc w:val="both"/>
      </w:pPr>
      <w:r>
        <w:rPr>
          <w:rFonts w:ascii="Times New Roman"/>
          <w:b w:val="false"/>
          <w:i w:val="false"/>
          <w:color w:val="000000"/>
          <w:sz w:val="28"/>
        </w:rPr>
        <w:t xml:space="preserve">
      13. Мемлекеттік органның атауы: </w:t>
      </w:r>
    </w:p>
    <w:bookmarkEnd w:id="81"/>
    <w:bookmarkStart w:name="z84" w:id="82"/>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82"/>
    <w:bookmarkStart w:name="z85" w:id="83"/>
    <w:p>
      <w:pPr>
        <w:spacing w:after="0"/>
        <w:ind w:left="0"/>
        <w:jc w:val="both"/>
      </w:pPr>
      <w:r>
        <w:rPr>
          <w:rFonts w:ascii="Times New Roman"/>
          <w:b w:val="false"/>
          <w:i w:val="false"/>
          <w:color w:val="000000"/>
          <w:sz w:val="28"/>
        </w:rPr>
        <w:t>
      Орындаушы:</w:t>
      </w:r>
    </w:p>
    <w:bookmarkEnd w:id="83"/>
    <w:bookmarkStart w:name="z86" w:id="84"/>
    <w:p>
      <w:pPr>
        <w:spacing w:after="0"/>
        <w:ind w:left="0"/>
        <w:jc w:val="both"/>
      </w:pPr>
      <w:r>
        <w:rPr>
          <w:rFonts w:ascii="Times New Roman"/>
          <w:b w:val="false"/>
          <w:i w:val="false"/>
          <w:color w:val="000000"/>
          <w:sz w:val="28"/>
        </w:rPr>
        <w:t xml:space="preserve">
      Борамбаев Нурбек Медерович, +7 (705) 160 57 01, </w:t>
      </w:r>
    </w:p>
    <w:bookmarkEnd w:id="84"/>
    <w:bookmarkStart w:name="z87" w:id="85"/>
    <w:p>
      <w:pPr>
        <w:spacing w:after="0"/>
        <w:ind w:left="0"/>
        <w:jc w:val="both"/>
      </w:pPr>
      <w:r>
        <w:rPr>
          <w:rFonts w:ascii="Times New Roman"/>
          <w:b w:val="false"/>
          <w:i w:val="false"/>
          <w:color w:val="000000"/>
          <w:sz w:val="28"/>
        </w:rPr>
        <w:t xml:space="preserve">
      14. Әзірлеуге қатысатын ұйымдар (кәсіпорындар): </w:t>
      </w:r>
    </w:p>
    <w:bookmarkEnd w:id="85"/>
    <w:bookmarkStart w:name="z88" w:id="86"/>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 ғылыми-әдістемелік бөлімі</w:t>
      </w:r>
    </w:p>
    <w:bookmarkEnd w:id="86"/>
    <w:bookmarkStart w:name="z89" w:id="87"/>
    <w:p>
      <w:pPr>
        <w:spacing w:after="0"/>
        <w:ind w:left="0"/>
        <w:jc w:val="both"/>
      </w:pPr>
      <w:r>
        <w:rPr>
          <w:rFonts w:ascii="Times New Roman"/>
          <w:b w:val="false"/>
          <w:i w:val="false"/>
          <w:color w:val="000000"/>
          <w:sz w:val="28"/>
        </w:rPr>
        <w:t>
      Басшы:</w:t>
      </w:r>
    </w:p>
    <w:bookmarkEnd w:id="87"/>
    <w:bookmarkStart w:name="z90" w:id="88"/>
    <w:p>
      <w:pPr>
        <w:spacing w:after="0"/>
        <w:ind w:left="0"/>
        <w:jc w:val="both"/>
      </w:pPr>
      <w:r>
        <w:rPr>
          <w:rFonts w:ascii="Times New Roman"/>
          <w:b w:val="false"/>
          <w:i w:val="false"/>
          <w:color w:val="000000"/>
          <w:sz w:val="28"/>
        </w:rPr>
        <w:t>
      Жумадилова Дарья Ертаевна</w:t>
      </w:r>
    </w:p>
    <w:bookmarkEnd w:id="88"/>
    <w:bookmarkStart w:name="z91" w:id="89"/>
    <w:p>
      <w:pPr>
        <w:spacing w:after="0"/>
        <w:ind w:left="0"/>
        <w:jc w:val="both"/>
      </w:pPr>
      <w:r>
        <w:rPr>
          <w:rFonts w:ascii="Times New Roman"/>
          <w:b w:val="false"/>
          <w:i w:val="false"/>
          <w:color w:val="000000"/>
          <w:sz w:val="28"/>
        </w:rPr>
        <w:t>
      E-mail: daria_131_168@mail.ru</w:t>
      </w:r>
    </w:p>
    <w:bookmarkEnd w:id="89"/>
    <w:bookmarkStart w:name="z92" w:id="90"/>
    <w:p>
      <w:pPr>
        <w:spacing w:after="0"/>
        <w:ind w:left="0"/>
        <w:jc w:val="both"/>
      </w:pPr>
      <w:r>
        <w:rPr>
          <w:rFonts w:ascii="Times New Roman"/>
          <w:b w:val="false"/>
          <w:i w:val="false"/>
          <w:color w:val="000000"/>
          <w:sz w:val="28"/>
        </w:rPr>
        <w:t>
      Телефон нөмірі: +7 (705) 708 72 22</w:t>
      </w:r>
    </w:p>
    <w:bookmarkEnd w:id="90"/>
    <w:bookmarkStart w:name="z93" w:id="91"/>
    <w:p>
      <w:pPr>
        <w:spacing w:after="0"/>
        <w:ind w:left="0"/>
        <w:jc w:val="both"/>
      </w:pPr>
      <w:r>
        <w:rPr>
          <w:rFonts w:ascii="Times New Roman"/>
          <w:b w:val="false"/>
          <w:i w:val="false"/>
          <w:color w:val="000000"/>
          <w:sz w:val="28"/>
        </w:rPr>
        <w:t>
      "Қазақ ұлттық өнер университеті" республикалық мемлекеттік мекемесі</w:t>
      </w:r>
    </w:p>
    <w:bookmarkEnd w:id="91"/>
    <w:bookmarkStart w:name="z94" w:id="92"/>
    <w:p>
      <w:pPr>
        <w:spacing w:after="0"/>
        <w:ind w:left="0"/>
        <w:jc w:val="both"/>
      </w:pPr>
      <w:r>
        <w:rPr>
          <w:rFonts w:ascii="Times New Roman"/>
          <w:b w:val="false"/>
          <w:i w:val="false"/>
          <w:color w:val="000000"/>
          <w:sz w:val="28"/>
        </w:rPr>
        <w:t>
      Могилная Анастасия Валерьевна</w:t>
      </w:r>
    </w:p>
    <w:bookmarkEnd w:id="92"/>
    <w:bookmarkStart w:name="z95" w:id="93"/>
    <w:p>
      <w:pPr>
        <w:spacing w:after="0"/>
        <w:ind w:left="0"/>
        <w:jc w:val="both"/>
      </w:pPr>
      <w:r>
        <w:rPr>
          <w:rFonts w:ascii="Times New Roman"/>
          <w:b w:val="false"/>
          <w:i w:val="false"/>
          <w:color w:val="000000"/>
          <w:sz w:val="28"/>
        </w:rPr>
        <w:t>
      электрондық почта: avm5501160@gmail.com</w:t>
      </w:r>
    </w:p>
    <w:bookmarkEnd w:id="93"/>
    <w:bookmarkStart w:name="z96" w:id="94"/>
    <w:p>
      <w:pPr>
        <w:spacing w:after="0"/>
        <w:ind w:left="0"/>
        <w:jc w:val="both"/>
      </w:pPr>
      <w:r>
        <w:rPr>
          <w:rFonts w:ascii="Times New Roman"/>
          <w:b w:val="false"/>
          <w:i w:val="false"/>
          <w:color w:val="000000"/>
          <w:sz w:val="28"/>
        </w:rPr>
        <w:t>
      Тел.: +7701550116</w:t>
      </w:r>
    </w:p>
    <w:bookmarkEnd w:id="94"/>
    <w:bookmarkStart w:name="z97" w:id="95"/>
    <w:p>
      <w:pPr>
        <w:spacing w:after="0"/>
        <w:ind w:left="0"/>
        <w:jc w:val="both"/>
      </w:pPr>
      <w:r>
        <w:rPr>
          <w:rFonts w:ascii="Times New Roman"/>
          <w:b w:val="false"/>
          <w:i w:val="false"/>
          <w:color w:val="000000"/>
          <w:sz w:val="28"/>
        </w:rPr>
        <w:t xml:space="preserve">
      15. Кәсіптік біліктілік жөніндегі салалық кеңес: 2024 жылғы 10 қаңтар. </w:t>
      </w:r>
    </w:p>
    <w:bookmarkEnd w:id="95"/>
    <w:bookmarkStart w:name="z98" w:id="96"/>
    <w:p>
      <w:pPr>
        <w:spacing w:after="0"/>
        <w:ind w:left="0"/>
        <w:jc w:val="both"/>
      </w:pPr>
      <w:r>
        <w:rPr>
          <w:rFonts w:ascii="Times New Roman"/>
          <w:b w:val="false"/>
          <w:i w:val="false"/>
          <w:color w:val="000000"/>
          <w:sz w:val="28"/>
        </w:rPr>
        <w:t>
      16. Кәсіптік біліктілік жөніндегі ұлттық орган: 2023 жылғы 2 қараша.</w:t>
      </w:r>
    </w:p>
    <w:bookmarkEnd w:id="96"/>
    <w:bookmarkStart w:name="z99" w:id="97"/>
    <w:p>
      <w:pPr>
        <w:spacing w:after="0"/>
        <w:ind w:left="0"/>
        <w:jc w:val="both"/>
      </w:pPr>
      <w:r>
        <w:rPr>
          <w:rFonts w:ascii="Times New Roman"/>
          <w:b w:val="false"/>
          <w:i w:val="false"/>
          <w:color w:val="000000"/>
          <w:sz w:val="28"/>
        </w:rPr>
        <w:t xml:space="preserve">
      17. "Атамекен" Қазақстан Республикасының Ұлттық кәсіпкерлер палатасы: 2024 жылғы 15 ақпан. </w:t>
      </w:r>
    </w:p>
    <w:bookmarkEnd w:id="97"/>
    <w:bookmarkStart w:name="z100" w:id="98"/>
    <w:p>
      <w:pPr>
        <w:spacing w:after="0"/>
        <w:ind w:left="0"/>
        <w:jc w:val="both"/>
      </w:pPr>
      <w:r>
        <w:rPr>
          <w:rFonts w:ascii="Times New Roman"/>
          <w:b w:val="false"/>
          <w:i w:val="false"/>
          <w:color w:val="000000"/>
          <w:sz w:val="28"/>
        </w:rPr>
        <w:t xml:space="preserve">
      18. Нұсқа нөмірі және шығарылған жылы: Нұсқа 1, 2024 жыл. </w:t>
      </w:r>
    </w:p>
    <w:bookmarkEnd w:id="98"/>
    <w:bookmarkStart w:name="z101" w:id="99"/>
    <w:p>
      <w:pPr>
        <w:spacing w:after="0"/>
        <w:ind w:left="0"/>
        <w:jc w:val="both"/>
      </w:pPr>
      <w:r>
        <w:rPr>
          <w:rFonts w:ascii="Times New Roman"/>
          <w:b w:val="false"/>
          <w:i w:val="false"/>
          <w:color w:val="000000"/>
          <w:sz w:val="28"/>
        </w:rPr>
        <w:t xml:space="preserve">
      19. Бағдарлы қайта қарау күні: 2027 жыл.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2-қосымша</w:t>
            </w:r>
          </w:p>
        </w:tc>
      </w:tr>
    </w:tbl>
    <w:bookmarkStart w:name="z103" w:id="100"/>
    <w:p>
      <w:pPr>
        <w:spacing w:after="0"/>
        <w:ind w:left="0"/>
        <w:jc w:val="left"/>
      </w:pPr>
      <w:r>
        <w:rPr>
          <w:rFonts w:ascii="Times New Roman"/>
          <w:b/>
          <w:i w:val="false"/>
          <w:color w:val="000000"/>
        </w:rPr>
        <w:t xml:space="preserve"> Кәсіптік стандарт: "Би ансамблінің әртісі"</w:t>
      </w:r>
    </w:p>
    <w:bookmarkEnd w:id="100"/>
    <w:bookmarkStart w:name="z104" w:id="101"/>
    <w:p>
      <w:pPr>
        <w:spacing w:after="0"/>
        <w:ind w:left="0"/>
        <w:jc w:val="left"/>
      </w:pPr>
      <w:r>
        <w:rPr>
          <w:rFonts w:ascii="Times New Roman"/>
          <w:b/>
          <w:i w:val="false"/>
          <w:color w:val="000000"/>
        </w:rPr>
        <w:t xml:space="preserve"> 1-тарау. Жалпы ережелер</w:t>
      </w:r>
    </w:p>
    <w:bookmarkEnd w:id="101"/>
    <w:bookmarkStart w:name="z105" w:id="102"/>
    <w:p>
      <w:pPr>
        <w:spacing w:after="0"/>
        <w:ind w:left="0"/>
        <w:jc w:val="both"/>
      </w:pPr>
      <w:r>
        <w:rPr>
          <w:rFonts w:ascii="Times New Roman"/>
          <w:b w:val="false"/>
          <w:i w:val="false"/>
          <w:color w:val="000000"/>
          <w:sz w:val="28"/>
        </w:rPr>
        <w:t xml:space="preserve">
      1. Кәсіби стандартты қолдану аясы: "Би ансамблінің әртісі"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қызметкерлерді оқыту, білім беру ұйымдары қызметкерлері мен түлектерінің кәсіби біліктілігін тану және ұйымдар мен кәсіпорындардағы қыметкерлерді басқару саласындағы кең ауқымды мәселелерді шешу мақсатында әзірленді және мәдениет саласында қолданылады.</w:t>
      </w:r>
    </w:p>
    <w:bookmarkEnd w:id="102"/>
    <w:bookmarkStart w:name="z106" w:id="103"/>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103"/>
    <w:bookmarkStart w:name="z107" w:id="104"/>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04"/>
    <w:bookmarkStart w:name="z108" w:id="105"/>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105"/>
    <w:bookmarkStart w:name="z109" w:id="106"/>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106"/>
    <w:bookmarkStart w:name="z110" w:id="107"/>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07"/>
    <w:bookmarkStart w:name="z111" w:id="108"/>
    <w:p>
      <w:pPr>
        <w:spacing w:after="0"/>
        <w:ind w:left="0"/>
        <w:jc w:val="both"/>
      </w:pPr>
      <w:r>
        <w:rPr>
          <w:rFonts w:ascii="Times New Roman"/>
          <w:b w:val="false"/>
          <w:i w:val="false"/>
          <w:color w:val="000000"/>
          <w:sz w:val="28"/>
        </w:rPr>
        <w:t>
      1) ҰБШ - Ұлттық біліктілік шеңбері;</w:t>
      </w:r>
    </w:p>
    <w:bookmarkEnd w:id="108"/>
    <w:bookmarkStart w:name="z112" w:id="109"/>
    <w:p>
      <w:pPr>
        <w:spacing w:after="0"/>
        <w:ind w:left="0"/>
        <w:jc w:val="both"/>
      </w:pPr>
      <w:r>
        <w:rPr>
          <w:rFonts w:ascii="Times New Roman"/>
          <w:b w:val="false"/>
          <w:i w:val="false"/>
          <w:color w:val="000000"/>
          <w:sz w:val="28"/>
        </w:rPr>
        <w:t>
      2) БСШ - Біліктіліктің салалық шеңбері;</w:t>
      </w:r>
    </w:p>
    <w:bookmarkEnd w:id="109"/>
    <w:bookmarkStart w:name="z113" w:id="110"/>
    <w:p>
      <w:pPr>
        <w:spacing w:after="0"/>
        <w:ind w:left="0"/>
        <w:jc w:val="both"/>
      </w:pPr>
      <w:r>
        <w:rPr>
          <w:rFonts w:ascii="Times New Roman"/>
          <w:b w:val="false"/>
          <w:i w:val="false"/>
          <w:color w:val="000000"/>
          <w:sz w:val="28"/>
        </w:rPr>
        <w:t>
      3) ЭҚЖЖ - Экономикалық қызметтің жалпы жүктеуіші;</w:t>
      </w:r>
    </w:p>
    <w:bookmarkEnd w:id="110"/>
    <w:bookmarkStart w:name="z114" w:id="111"/>
    <w:p>
      <w:pPr>
        <w:spacing w:after="0"/>
        <w:ind w:left="0"/>
        <w:jc w:val="both"/>
      </w:pPr>
      <w:r>
        <w:rPr>
          <w:rFonts w:ascii="Times New Roman"/>
          <w:b w:val="false"/>
          <w:i w:val="false"/>
          <w:color w:val="000000"/>
          <w:sz w:val="28"/>
        </w:rPr>
        <w:t>
      4) БТБА - Бірыңғай тарифтік-біліктілік анықтамалығы;</w:t>
      </w:r>
    </w:p>
    <w:bookmarkEnd w:id="111"/>
    <w:bookmarkStart w:name="z115" w:id="112"/>
    <w:p>
      <w:pPr>
        <w:spacing w:after="0"/>
        <w:ind w:left="0"/>
        <w:jc w:val="both"/>
      </w:pPr>
      <w:r>
        <w:rPr>
          <w:rFonts w:ascii="Times New Roman"/>
          <w:b w:val="false"/>
          <w:i w:val="false"/>
          <w:color w:val="000000"/>
          <w:sz w:val="28"/>
        </w:rPr>
        <w:t>
      5) БА – Біліктілік анықтамалығы;</w:t>
      </w:r>
    </w:p>
    <w:bookmarkEnd w:id="112"/>
    <w:bookmarkStart w:name="z116" w:id="113"/>
    <w:p>
      <w:pPr>
        <w:spacing w:after="0"/>
        <w:ind w:left="0"/>
        <w:jc w:val="both"/>
      </w:pPr>
      <w:r>
        <w:rPr>
          <w:rFonts w:ascii="Times New Roman"/>
          <w:b w:val="false"/>
          <w:i w:val="false"/>
          <w:color w:val="000000"/>
          <w:sz w:val="28"/>
        </w:rPr>
        <w:t>
      6) ББЖХС – Білім берудің халықаралық стандарттық жіктелімі;</w:t>
      </w:r>
    </w:p>
    <w:bookmarkEnd w:id="113"/>
    <w:bookmarkStart w:name="z117" w:id="114"/>
    <w:p>
      <w:pPr>
        <w:spacing w:after="0"/>
        <w:ind w:left="0"/>
        <w:jc w:val="both"/>
      </w:pPr>
      <w:r>
        <w:rPr>
          <w:rFonts w:ascii="Times New Roman"/>
          <w:b w:val="false"/>
          <w:i w:val="false"/>
          <w:color w:val="000000"/>
          <w:sz w:val="28"/>
        </w:rPr>
        <w:t>
      7) ҰСБ – Ұлттық сыныптауышы бойынша.</w:t>
      </w:r>
    </w:p>
    <w:bookmarkEnd w:id="114"/>
    <w:bookmarkStart w:name="z118" w:id="115"/>
    <w:p>
      <w:pPr>
        <w:spacing w:after="0"/>
        <w:ind w:left="0"/>
        <w:jc w:val="left"/>
      </w:pPr>
      <w:r>
        <w:rPr>
          <w:rFonts w:ascii="Times New Roman"/>
          <w:b/>
          <w:i w:val="false"/>
          <w:color w:val="000000"/>
        </w:rPr>
        <w:t xml:space="preserve"> 2-тарау. Кәсіптік стандарттың паспорты</w:t>
      </w:r>
    </w:p>
    <w:bookmarkEnd w:id="115"/>
    <w:bookmarkStart w:name="z119" w:id="116"/>
    <w:p>
      <w:pPr>
        <w:spacing w:after="0"/>
        <w:ind w:left="0"/>
        <w:jc w:val="both"/>
      </w:pPr>
      <w:r>
        <w:rPr>
          <w:rFonts w:ascii="Times New Roman"/>
          <w:b w:val="false"/>
          <w:i w:val="false"/>
          <w:color w:val="000000"/>
          <w:sz w:val="28"/>
        </w:rPr>
        <w:t>
      4. Кәсіптік стандарттың атауы: Би ансамблінің әртісі.</w:t>
      </w:r>
    </w:p>
    <w:bookmarkEnd w:id="116"/>
    <w:bookmarkStart w:name="z120" w:id="117"/>
    <w:p>
      <w:pPr>
        <w:spacing w:after="0"/>
        <w:ind w:left="0"/>
        <w:jc w:val="both"/>
      </w:pPr>
      <w:r>
        <w:rPr>
          <w:rFonts w:ascii="Times New Roman"/>
          <w:b w:val="false"/>
          <w:i w:val="false"/>
          <w:color w:val="000000"/>
          <w:sz w:val="28"/>
        </w:rPr>
        <w:t>
      5. Кәсіптік стандарттың коды: R 90.01.1, 90.01.2</w:t>
      </w:r>
    </w:p>
    <w:bookmarkEnd w:id="117"/>
    <w:bookmarkStart w:name="z121" w:id="118"/>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118"/>
    <w:bookmarkStart w:name="z122" w:id="119"/>
    <w:p>
      <w:pPr>
        <w:spacing w:after="0"/>
        <w:ind w:left="0"/>
        <w:jc w:val="both"/>
      </w:pPr>
      <w:r>
        <w:rPr>
          <w:rFonts w:ascii="Times New Roman"/>
          <w:b w:val="false"/>
          <w:i w:val="false"/>
          <w:color w:val="000000"/>
          <w:sz w:val="28"/>
        </w:rPr>
        <w:t>
      R Өнер, ойын-сауық және демалыс;</w:t>
      </w:r>
    </w:p>
    <w:bookmarkEnd w:id="119"/>
    <w:bookmarkStart w:name="z123" w:id="120"/>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20"/>
    <w:bookmarkStart w:name="z124" w:id="121"/>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21"/>
    <w:bookmarkStart w:name="z125" w:id="122"/>
    <w:p>
      <w:pPr>
        <w:spacing w:after="0"/>
        <w:ind w:left="0"/>
        <w:jc w:val="both"/>
      </w:pPr>
      <w:r>
        <w:rPr>
          <w:rFonts w:ascii="Times New Roman"/>
          <w:b w:val="false"/>
          <w:i w:val="false"/>
          <w:color w:val="000000"/>
          <w:sz w:val="28"/>
        </w:rPr>
        <w:t>
      90.01 Әртістік қызмет;</w:t>
      </w:r>
    </w:p>
    <w:bookmarkEnd w:id="122"/>
    <w:bookmarkStart w:name="z126" w:id="123"/>
    <w:p>
      <w:pPr>
        <w:spacing w:after="0"/>
        <w:ind w:left="0"/>
        <w:jc w:val="both"/>
      </w:pPr>
      <w:r>
        <w:rPr>
          <w:rFonts w:ascii="Times New Roman"/>
          <w:b w:val="false"/>
          <w:i w:val="false"/>
          <w:color w:val="000000"/>
          <w:sz w:val="28"/>
        </w:rPr>
        <w:t>
      90.01.2 Концерттік қызметі.</w:t>
      </w:r>
    </w:p>
    <w:bookmarkEnd w:id="123"/>
    <w:bookmarkStart w:name="z127" w:id="124"/>
    <w:p>
      <w:pPr>
        <w:spacing w:after="0"/>
        <w:ind w:left="0"/>
        <w:jc w:val="both"/>
      </w:pPr>
      <w:r>
        <w:rPr>
          <w:rFonts w:ascii="Times New Roman"/>
          <w:b w:val="false"/>
          <w:i w:val="false"/>
          <w:color w:val="000000"/>
          <w:sz w:val="28"/>
        </w:rPr>
        <w:t>
      90.01.1 Театрлық қызметі</w:t>
      </w:r>
    </w:p>
    <w:bookmarkEnd w:id="124"/>
    <w:bookmarkStart w:name="z128" w:id="125"/>
    <w:p>
      <w:pPr>
        <w:spacing w:after="0"/>
        <w:ind w:left="0"/>
        <w:jc w:val="both"/>
      </w:pPr>
      <w:r>
        <w:rPr>
          <w:rFonts w:ascii="Times New Roman"/>
          <w:b w:val="false"/>
          <w:i w:val="false"/>
          <w:color w:val="000000"/>
          <w:sz w:val="28"/>
        </w:rPr>
        <w:t>
      90.01.3 Цирктік қызметі</w:t>
      </w:r>
    </w:p>
    <w:bookmarkEnd w:id="125"/>
    <w:bookmarkStart w:name="z129" w:id="126"/>
    <w:p>
      <w:pPr>
        <w:spacing w:after="0"/>
        <w:ind w:left="0"/>
        <w:jc w:val="both"/>
      </w:pPr>
      <w:r>
        <w:rPr>
          <w:rFonts w:ascii="Times New Roman"/>
          <w:b w:val="false"/>
          <w:i w:val="false"/>
          <w:color w:val="000000"/>
          <w:sz w:val="28"/>
        </w:rPr>
        <w:t>
      7. Кәсіптік стандарттың қысқаша сипаттамасы: Би ансамблінің әртісі – театр, концерттік және театрлық ойын-сауық ұйымдарында шығармашылық орындаушылық қызметті жүзеге асыратын хореографиялық өнер саласындағы маман.</w:t>
      </w:r>
    </w:p>
    <w:bookmarkEnd w:id="126"/>
    <w:bookmarkStart w:name="z130" w:id="127"/>
    <w:p>
      <w:pPr>
        <w:spacing w:after="0"/>
        <w:ind w:left="0"/>
        <w:jc w:val="both"/>
      </w:pPr>
      <w:r>
        <w:rPr>
          <w:rFonts w:ascii="Times New Roman"/>
          <w:b w:val="false"/>
          <w:i w:val="false"/>
          <w:color w:val="000000"/>
          <w:sz w:val="28"/>
        </w:rPr>
        <w:t>
      8. Кәсіптер карточкаларының тізімі:</w:t>
      </w:r>
    </w:p>
    <w:bookmarkEnd w:id="127"/>
    <w:bookmarkStart w:name="z131" w:id="128"/>
    <w:p>
      <w:pPr>
        <w:spacing w:after="0"/>
        <w:ind w:left="0"/>
        <w:jc w:val="both"/>
      </w:pPr>
      <w:r>
        <w:rPr>
          <w:rFonts w:ascii="Times New Roman"/>
          <w:b w:val="false"/>
          <w:i w:val="false"/>
          <w:color w:val="000000"/>
          <w:sz w:val="28"/>
        </w:rPr>
        <w:t>
      2) Би ансамблінің әртісі - 4 БСШ-нің деңгейі</w:t>
      </w:r>
    </w:p>
    <w:bookmarkEnd w:id="128"/>
    <w:bookmarkStart w:name="z132" w:id="129"/>
    <w:p>
      <w:pPr>
        <w:spacing w:after="0"/>
        <w:ind w:left="0"/>
        <w:jc w:val="left"/>
      </w:pPr>
      <w:r>
        <w:rPr>
          <w:rFonts w:ascii="Times New Roman"/>
          <w:b/>
          <w:i w:val="false"/>
          <w:color w:val="000000"/>
        </w:rPr>
        <w:t xml:space="preserve"> 3-тарау. Кәсіптер карточкалары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 ансамблінің әртісі" кәсібінің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ансамблінің әртісі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Хореографиялық</w:t>
            </w:r>
          </w:p>
          <w:p>
            <w:pPr>
              <w:spacing w:after="20"/>
              <w:ind w:left="20"/>
              <w:jc w:val="both"/>
            </w:pPr>
            <w:r>
              <w:rPr>
                <w:rFonts w:ascii="Times New Roman"/>
                <w:b w:val="false"/>
                <w:i w:val="false"/>
                <w:color w:val="000000"/>
                <w:sz w:val="20"/>
              </w:rPr>
              <w:t>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Би ансамблінің әртісі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2653-1-003 Би (хор) ұжымының әртісі</w:t>
            </w:r>
          </w:p>
          <w:p>
            <w:pPr>
              <w:spacing w:after="20"/>
              <w:ind w:left="20"/>
              <w:jc w:val="both"/>
            </w:pPr>
            <w:r>
              <w:rPr>
                <w:rFonts w:ascii="Times New Roman"/>
                <w:b w:val="false"/>
                <w:i w:val="false"/>
                <w:color w:val="000000"/>
                <w:sz w:val="20"/>
              </w:rPr>
              <w:t>
2653-1-007 халықтық би ансамблінің әртісі</w:t>
            </w:r>
          </w:p>
          <w:p>
            <w:pPr>
              <w:spacing w:after="20"/>
              <w:ind w:left="20"/>
              <w:jc w:val="both"/>
            </w:pPr>
            <w:r>
              <w:rPr>
                <w:rFonts w:ascii="Times New Roman"/>
                <w:b w:val="false"/>
                <w:i w:val="false"/>
                <w:color w:val="000000"/>
                <w:sz w:val="20"/>
              </w:rPr>
              <w:t>
2653-1-008 заманауи би әртісі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ұжымда, би театрында, музыкалық және музыкалық драма театрында және концерттік ұйымдарда штаттық кесте бойынша хореографиялық партияларды (билерді)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Репертуарлық және жаңа қойылымдарда партияларды жаттау және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Классикалық би тренажына үнемі қатысу, репетитор және концертмейстермен айналысу, кәсіби дағдыларды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физикалық және кәсіби форманы сақтау және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Қоюшы, серіктестер және басқа қатысушылар, сахналау тобымен өзара шығармашылық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Кәсіби сахналық гримді, постижерлік бұйымдарды өз бетінше қолдану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Репертуарлық және жаңа қойылымдарда партияларды жаттау және орындау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Би орындаушысының техникасы мен шеберлігін еркін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Орындалатын хореографиялық шығармаларда классикалық, халықтық-сахналық, заманауи техниканың негізгі арсеналын қолдана білу.</w:t>
            </w:r>
          </w:p>
          <w:p>
            <w:pPr>
              <w:spacing w:after="20"/>
              <w:ind w:left="20"/>
              <w:jc w:val="both"/>
            </w:pPr>
            <w:r>
              <w:rPr>
                <w:rFonts w:ascii="Times New Roman"/>
                <w:b w:val="false"/>
                <w:i w:val="false"/>
                <w:color w:val="000000"/>
                <w:sz w:val="20"/>
              </w:rPr>
              <w:t>
2. Көркем образ жасай білу.</w:t>
            </w:r>
          </w:p>
          <w:p>
            <w:pPr>
              <w:spacing w:after="20"/>
              <w:ind w:left="20"/>
              <w:jc w:val="both"/>
            </w:pPr>
            <w:r>
              <w:rPr>
                <w:rFonts w:ascii="Times New Roman"/>
                <w:b w:val="false"/>
                <w:i w:val="false"/>
                <w:color w:val="000000"/>
                <w:sz w:val="20"/>
              </w:rPr>
              <w:t>
3. Орындаушылық шеберлікті, әртістік пен даралықты дамыту.</w:t>
            </w:r>
          </w:p>
          <w:p>
            <w:pPr>
              <w:spacing w:after="20"/>
              <w:ind w:left="20"/>
              <w:jc w:val="both"/>
            </w:pPr>
            <w:r>
              <w:rPr>
                <w:rFonts w:ascii="Times New Roman"/>
                <w:b w:val="false"/>
                <w:i w:val="false"/>
                <w:color w:val="000000"/>
                <w:sz w:val="20"/>
              </w:rPr>
              <w:t>
4. Ансамбльде жұмыс істей білу, сахна алаңын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Негізгі және күрделі элементтерді, кәсіби терминологияны, музыкалық сауаттылық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Шығарманың стиль ерекшеліктерін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Орындалатын образдың мазмұнын ашу, оның эстетикалық мазмұнын жеткізу үшін хореографиялық өнердің экспрессивтілігінің барлық құралдарын қолдана білу.</w:t>
            </w:r>
          </w:p>
          <w:p>
            <w:pPr>
              <w:spacing w:after="20"/>
              <w:ind w:left="20"/>
              <w:jc w:val="both"/>
            </w:pPr>
            <w:r>
              <w:rPr>
                <w:rFonts w:ascii="Times New Roman"/>
                <w:b w:val="false"/>
                <w:i w:val="false"/>
                <w:color w:val="000000"/>
                <w:sz w:val="20"/>
              </w:rPr>
              <w:t>
2. Музыканың эмоционалды мазмұны мен сипатын аша білу.</w:t>
            </w:r>
          </w:p>
          <w:p>
            <w:pPr>
              <w:spacing w:after="20"/>
              <w:ind w:left="20"/>
              <w:jc w:val="both"/>
            </w:pPr>
            <w:r>
              <w:rPr>
                <w:rFonts w:ascii="Times New Roman"/>
                <w:b w:val="false"/>
                <w:i w:val="false"/>
                <w:color w:val="000000"/>
                <w:sz w:val="20"/>
              </w:rPr>
              <w:t>
3. Хореографиялық шығарманың негізінде жатқан сахналық образдың, әдеби шығарманың мазмұнын талдай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Белгілі бір дәуірдің тарихи ерекшеліктерін білу.</w:t>
            </w:r>
          </w:p>
          <w:p>
            <w:pPr>
              <w:spacing w:after="20"/>
              <w:ind w:left="20"/>
              <w:jc w:val="both"/>
            </w:pPr>
            <w:r>
              <w:rPr>
                <w:rFonts w:ascii="Times New Roman"/>
                <w:b w:val="false"/>
                <w:i w:val="false"/>
                <w:color w:val="000000"/>
                <w:sz w:val="20"/>
              </w:rPr>
              <w:t>
2. Белгілі бір халықтардың стилін, мәнерін білу.</w:t>
            </w:r>
          </w:p>
          <w:p>
            <w:pPr>
              <w:spacing w:after="20"/>
              <w:ind w:left="20"/>
              <w:jc w:val="both"/>
            </w:pPr>
            <w:r>
              <w:rPr>
                <w:rFonts w:ascii="Times New Roman"/>
                <w:b w:val="false"/>
                <w:i w:val="false"/>
                <w:color w:val="000000"/>
                <w:sz w:val="20"/>
              </w:rPr>
              <w:t>
3. Орындалатын кейіпкерлердің сипатын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Хореографиялық бейнелермен ойлана білу.</w:t>
            </w:r>
          </w:p>
          <w:p>
            <w:pPr>
              <w:spacing w:after="20"/>
              <w:ind w:left="20"/>
              <w:jc w:val="both"/>
            </w:pPr>
            <w:r>
              <w:rPr>
                <w:rFonts w:ascii="Times New Roman"/>
                <w:b w:val="false"/>
                <w:i w:val="false"/>
                <w:color w:val="000000"/>
                <w:sz w:val="20"/>
              </w:rPr>
              <w:t>
2. Сахналық этика мен қарым-қатынас мәдениетін меңгеру.</w:t>
            </w:r>
          </w:p>
          <w:p>
            <w:pPr>
              <w:spacing w:after="20"/>
              <w:ind w:left="20"/>
              <w:jc w:val="both"/>
            </w:pPr>
            <w:r>
              <w:rPr>
                <w:rFonts w:ascii="Times New Roman"/>
                <w:b w:val="false"/>
                <w:i w:val="false"/>
                <w:color w:val="000000"/>
                <w:sz w:val="20"/>
              </w:rPr>
              <w:t>
3. Басқа орындаушылармен біртұтас темпо-ритмикалық ансамбльде рөл құру мүмкіндігі.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Актерлік шеберліктің негіздерін білу.</w:t>
            </w:r>
          </w:p>
          <w:p>
            <w:pPr>
              <w:spacing w:after="20"/>
              <w:ind w:left="20"/>
              <w:jc w:val="both"/>
            </w:pPr>
            <w:r>
              <w:rPr>
                <w:rFonts w:ascii="Times New Roman"/>
                <w:b w:val="false"/>
                <w:i w:val="false"/>
                <w:color w:val="000000"/>
                <w:sz w:val="20"/>
              </w:rPr>
              <w:t>
2. Серіктеспен сахналық қарым-қатынастың әдістері мен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Үнемі классикалық би жаттығуларына бару, репетитор мен концертмейстермен бірге жаттығу, кәсіби дағдыларды жетілдіру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қабілеттерді сақтау және одан әрі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Машықтартар:</w:t>
            </w:r>
          </w:p>
          <w:p>
            <w:pPr>
              <w:spacing w:after="20"/>
              <w:ind w:left="20"/>
              <w:jc w:val="both"/>
            </w:pPr>
            <w:r>
              <w:rPr>
                <w:rFonts w:ascii="Times New Roman"/>
                <w:b w:val="false"/>
                <w:i w:val="false"/>
                <w:color w:val="000000"/>
                <w:sz w:val="20"/>
              </w:rPr>
              <w:t>
1. Кәсіби орындаушылық дағдылар кешенін меңгеру (классикалық би сабақтары, оқытудың заманауи түрлері).</w:t>
            </w:r>
          </w:p>
          <w:p>
            <w:pPr>
              <w:spacing w:after="20"/>
              <w:ind w:left="20"/>
              <w:jc w:val="both"/>
            </w:pPr>
            <w:r>
              <w:rPr>
                <w:rFonts w:ascii="Times New Roman"/>
                <w:b w:val="false"/>
                <w:i w:val="false"/>
                <w:color w:val="000000"/>
                <w:sz w:val="20"/>
              </w:rPr>
              <w:t xml:space="preserve">
2. Орындау техникасын жетілдіру бойынша жұмыс: дене тұрақтылығын, апломбасын, айналу </w:t>
            </w:r>
          </w:p>
          <w:p>
            <w:pPr>
              <w:spacing w:after="20"/>
              <w:ind w:left="20"/>
              <w:jc w:val="both"/>
            </w:pPr>
            <w:r>
              <w:rPr>
                <w:rFonts w:ascii="Times New Roman"/>
                <w:b w:val="false"/>
                <w:i w:val="false"/>
                <w:color w:val="000000"/>
                <w:sz w:val="20"/>
              </w:rPr>
              <w:t>
техникасын, биіктік, нәзік мәнерін одан әрі дамыту.</w:t>
            </w:r>
          </w:p>
          <w:p>
            <w:pPr>
              <w:spacing w:after="20"/>
              <w:ind w:left="20"/>
              <w:jc w:val="both"/>
            </w:pPr>
            <w:r>
              <w:rPr>
                <w:rFonts w:ascii="Times New Roman"/>
                <w:b w:val="false"/>
                <w:i w:val="false"/>
                <w:color w:val="000000"/>
                <w:sz w:val="20"/>
              </w:rPr>
              <w:t>
3. Кәсіби аттестацияға дайын болу.</w:t>
            </w:r>
          </w:p>
          <w:p>
            <w:pPr>
              <w:spacing w:after="20"/>
              <w:ind w:left="20"/>
              <w:jc w:val="both"/>
            </w:pPr>
            <w:r>
              <w:rPr>
                <w:rFonts w:ascii="Times New Roman"/>
                <w:b w:val="false"/>
                <w:i w:val="false"/>
                <w:color w:val="000000"/>
                <w:sz w:val="20"/>
              </w:rPr>
              <w:t>
4. Төзімділік, күш, еңбекке баулу.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Адам анатомиясы мен физиологиясының негіздерін білу.</w:t>
            </w:r>
          </w:p>
          <w:p>
            <w:pPr>
              <w:spacing w:after="20"/>
              <w:ind w:left="20"/>
              <w:jc w:val="both"/>
            </w:pPr>
            <w:r>
              <w:rPr>
                <w:rFonts w:ascii="Times New Roman"/>
                <w:b w:val="false"/>
                <w:i w:val="false"/>
                <w:color w:val="000000"/>
                <w:sz w:val="20"/>
              </w:rPr>
              <w:t>
2. Тірек-қимыл аппаратының кәсіптік ауруларының негіздерін білу.</w:t>
            </w:r>
          </w:p>
          <w:p>
            <w:pPr>
              <w:spacing w:after="20"/>
              <w:ind w:left="20"/>
              <w:jc w:val="both"/>
            </w:pPr>
            <w:r>
              <w:rPr>
                <w:rFonts w:ascii="Times New Roman"/>
                <w:b w:val="false"/>
                <w:i w:val="false"/>
                <w:color w:val="000000"/>
                <w:sz w:val="20"/>
              </w:rPr>
              <w:t>
3. Алғашқы көмек көрсету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2:</w:t>
            </w:r>
          </w:p>
          <w:p>
            <w:pPr>
              <w:spacing w:after="20"/>
              <w:ind w:left="20"/>
              <w:jc w:val="both"/>
            </w:pPr>
            <w:r>
              <w:rPr>
                <w:rFonts w:ascii="Times New Roman"/>
                <w:b w:val="false"/>
                <w:i w:val="false"/>
                <w:color w:val="000000"/>
                <w:sz w:val="20"/>
              </w:rPr>
              <w:t xml:space="preserve">
Педагогтың жетекшілігімен қайталау жұмысын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Берілген бөліктерді біліктілікке сәйкес орындау.</w:t>
            </w:r>
          </w:p>
          <w:p>
            <w:pPr>
              <w:spacing w:after="20"/>
              <w:ind w:left="20"/>
              <w:jc w:val="both"/>
            </w:pPr>
            <w:r>
              <w:rPr>
                <w:rFonts w:ascii="Times New Roman"/>
                <w:b w:val="false"/>
                <w:i w:val="false"/>
                <w:color w:val="000000"/>
                <w:sz w:val="20"/>
              </w:rPr>
              <w:t>
2. Өндірістік қажеттілік туындаған жағдайда, қатыспаған ансамбль әртістерін алмастыру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Қайталау жаттығу процесінің құрылымы мен мазмұнын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Сыртқы физикалық және кәсіби пішінді бір қалыпта ұстау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критерийлерге сәйкес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Салмақ пен дене пішінін сәйкестендіру;</w:t>
            </w:r>
          </w:p>
          <w:p>
            <w:pPr>
              <w:spacing w:after="20"/>
              <w:ind w:left="20"/>
              <w:jc w:val="both"/>
            </w:pPr>
            <w:r>
              <w:rPr>
                <w:rFonts w:ascii="Times New Roman"/>
                <w:b w:val="false"/>
                <w:i w:val="false"/>
                <w:color w:val="000000"/>
                <w:sz w:val="20"/>
              </w:rPr>
              <w:t>
2. Сахналық келбет, мәнерлілік.</w:t>
            </w:r>
          </w:p>
          <w:p>
            <w:pPr>
              <w:spacing w:after="20"/>
              <w:ind w:left="20"/>
              <w:jc w:val="both"/>
            </w:pPr>
            <w:r>
              <w:rPr>
                <w:rFonts w:ascii="Times New Roman"/>
                <w:b w:val="false"/>
                <w:i w:val="false"/>
                <w:color w:val="000000"/>
                <w:sz w:val="20"/>
              </w:rPr>
              <w:t>
3. Балет залында/репетиция залында жұмыс істеуге жарамды репетиция киімінің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Еңбек және демалыс режимінің Ережелері.</w:t>
            </w:r>
          </w:p>
          <w:p>
            <w:pPr>
              <w:spacing w:after="20"/>
              <w:ind w:left="20"/>
              <w:jc w:val="both"/>
            </w:pPr>
            <w:r>
              <w:rPr>
                <w:rFonts w:ascii="Times New Roman"/>
                <w:b w:val="false"/>
                <w:i w:val="false"/>
                <w:color w:val="000000"/>
                <w:sz w:val="20"/>
              </w:rPr>
              <w:t>
2. Бет анатомиясы және әрлеу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Қоюшы, серіктестер және басқа қатысушылармен өзара шығармашылық байланыс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әлеуетті, бәсекелестікті ашу, би ансамблі әртісінің тұлғасын тиімді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Шығармашылық қойылымның идеясын талқылауға қатысу.</w:t>
            </w:r>
          </w:p>
          <w:p>
            <w:pPr>
              <w:spacing w:after="20"/>
              <w:ind w:left="20"/>
              <w:jc w:val="both"/>
            </w:pPr>
            <w:r>
              <w:rPr>
                <w:rFonts w:ascii="Times New Roman"/>
                <w:b w:val="false"/>
                <w:i w:val="false"/>
                <w:color w:val="000000"/>
                <w:sz w:val="20"/>
              </w:rPr>
              <w:t>
2. Хореографиялық мәтінді жылдам қабылдау және есте сақтау.</w:t>
            </w:r>
          </w:p>
          <w:p>
            <w:pPr>
              <w:spacing w:after="20"/>
              <w:ind w:left="20"/>
              <w:jc w:val="both"/>
            </w:pPr>
            <w:r>
              <w:rPr>
                <w:rFonts w:ascii="Times New Roman"/>
                <w:b w:val="false"/>
                <w:i w:val="false"/>
                <w:color w:val="000000"/>
                <w:sz w:val="20"/>
              </w:rPr>
              <w:t>
3. Жоғары техника мен көркемдік талантты үйлестіре білу.</w:t>
            </w:r>
          </w:p>
          <w:p>
            <w:pPr>
              <w:spacing w:after="20"/>
              <w:ind w:left="20"/>
              <w:jc w:val="both"/>
            </w:pPr>
            <w:r>
              <w:rPr>
                <w:rFonts w:ascii="Times New Roman"/>
                <w:b w:val="false"/>
                <w:i w:val="false"/>
                <w:color w:val="000000"/>
                <w:sz w:val="20"/>
              </w:rPr>
              <w:t>
4. Концерттік нөмірде/ спектакльде, рөлде және бейнеде өз бетінше жұмыс істеу дағдыларын меңгеру.</w:t>
            </w:r>
          </w:p>
          <w:p>
            <w:pPr>
              <w:spacing w:after="20"/>
              <w:ind w:left="20"/>
              <w:jc w:val="both"/>
            </w:pPr>
            <w:r>
              <w:rPr>
                <w:rFonts w:ascii="Times New Roman"/>
                <w:b w:val="false"/>
                <w:i w:val="false"/>
                <w:color w:val="000000"/>
                <w:sz w:val="20"/>
              </w:rPr>
              <w:t>
5. Ұзақ және тиімді өзара әрекеттесуді ұйымдастыра білу.</w:t>
            </w:r>
          </w:p>
          <w:p>
            <w:pPr>
              <w:spacing w:after="20"/>
              <w:ind w:left="20"/>
              <w:jc w:val="both"/>
            </w:pPr>
            <w:r>
              <w:rPr>
                <w:rFonts w:ascii="Times New Roman"/>
                <w:b w:val="false"/>
                <w:i w:val="false"/>
                <w:color w:val="000000"/>
                <w:sz w:val="20"/>
              </w:rPr>
              <w:t>
6. Эрудицияны, интеллектті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құзыреттілік.</w:t>
            </w:r>
          </w:p>
          <w:p>
            <w:pPr>
              <w:spacing w:after="20"/>
              <w:ind w:left="20"/>
              <w:jc w:val="both"/>
            </w:pPr>
            <w:r>
              <w:rPr>
                <w:rFonts w:ascii="Times New Roman"/>
                <w:b w:val="false"/>
                <w:i w:val="false"/>
                <w:color w:val="000000"/>
                <w:sz w:val="20"/>
              </w:rPr>
              <w:t>
2. Кәсіби қабілеттердің болуы: айналу, көтерілу, қадам, икемділік, секіру.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Орындаушыларды таратудан бастап премьераға дейін концерттік бағдарлама/спектакль дайындаудың барлық сатысынан өту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Қойылым дайындықтарына қатысу.</w:t>
            </w:r>
          </w:p>
          <w:p>
            <w:pPr>
              <w:spacing w:after="20"/>
              <w:ind w:left="20"/>
              <w:jc w:val="both"/>
            </w:pPr>
            <w:r>
              <w:rPr>
                <w:rFonts w:ascii="Times New Roman"/>
                <w:b w:val="false"/>
                <w:i w:val="false"/>
                <w:color w:val="000000"/>
                <w:sz w:val="20"/>
              </w:rPr>
              <w:t>
2. Қоюшылардың (балетмейстер, суретші, композитор) ниеті негізінде көркем образ жасау.</w:t>
            </w:r>
          </w:p>
          <w:p>
            <w:pPr>
              <w:spacing w:after="20"/>
              <w:ind w:left="20"/>
              <w:jc w:val="both"/>
            </w:pPr>
            <w:r>
              <w:rPr>
                <w:rFonts w:ascii="Times New Roman"/>
                <w:b w:val="false"/>
                <w:i w:val="false"/>
                <w:color w:val="000000"/>
                <w:sz w:val="20"/>
              </w:rPr>
              <w:t>
3. Спектакль/ қойылым премьерасына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Сахналау процесінің құрылымы мен мазмұнын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p>
            <w:pPr>
              <w:spacing w:after="20"/>
              <w:ind w:left="20"/>
              <w:jc w:val="both"/>
            </w:pPr>
            <w:r>
              <w:rPr>
                <w:rFonts w:ascii="Times New Roman"/>
                <w:b w:val="false"/>
                <w:i w:val="false"/>
                <w:color w:val="000000"/>
                <w:sz w:val="20"/>
              </w:rPr>
              <w:t>
Кәсіби сахналық грим және постижерлік бұйымдарды қолдану техникасын өз бетінше жасай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сахналық грим және постижерлік бұйымдарды қолдану техникасын өз бетінше жасай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Грим және постижерлік бұйымдарды қолдану техникасы туралы практикалық білім</w:t>
            </w:r>
          </w:p>
          <w:p>
            <w:pPr>
              <w:spacing w:after="20"/>
              <w:ind w:left="20"/>
              <w:jc w:val="both"/>
            </w:pPr>
            <w:r>
              <w:rPr>
                <w:rFonts w:ascii="Times New Roman"/>
                <w:b w:val="false"/>
                <w:i w:val="false"/>
                <w:color w:val="000000"/>
                <w:sz w:val="20"/>
              </w:rPr>
              <w:t>
2. Көркем образ жасау үшін тән грим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Гримнің анатомиялық негіздерін білу</w:t>
            </w:r>
          </w:p>
          <w:p>
            <w:pPr>
              <w:spacing w:after="20"/>
              <w:ind w:left="20"/>
              <w:jc w:val="both"/>
            </w:pPr>
            <w:r>
              <w:rPr>
                <w:rFonts w:ascii="Times New Roman"/>
                <w:b w:val="false"/>
                <w:i w:val="false"/>
                <w:color w:val="000000"/>
                <w:sz w:val="20"/>
              </w:rPr>
              <w:t>
2. Гримировка бояуларын жағудың және кетірудің негізгі ережелерін білу.</w:t>
            </w:r>
          </w:p>
          <w:p>
            <w:pPr>
              <w:spacing w:after="20"/>
              <w:ind w:left="20"/>
              <w:jc w:val="both"/>
            </w:pPr>
            <w:r>
              <w:rPr>
                <w:rFonts w:ascii="Times New Roman"/>
                <w:b w:val="false"/>
                <w:i w:val="false"/>
                <w:color w:val="000000"/>
                <w:sz w:val="20"/>
              </w:rPr>
              <w:t>
3. Санитарлық гигиеналық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p>
            <w:pPr>
              <w:spacing w:after="20"/>
              <w:ind w:left="20"/>
              <w:jc w:val="both"/>
            </w:pPr>
            <w:r>
              <w:rPr>
                <w:rFonts w:ascii="Times New Roman"/>
                <w:b w:val="false"/>
                <w:i w:val="false"/>
                <w:color w:val="000000"/>
                <w:sz w:val="20"/>
              </w:rPr>
              <w:t>
Физикалық төзімділік пен еңбекқорлық</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Эмоционалды тұрақтылық</w:t>
            </w:r>
          </w:p>
          <w:p>
            <w:pPr>
              <w:spacing w:after="20"/>
              <w:ind w:left="20"/>
              <w:jc w:val="both"/>
            </w:pPr>
            <w:r>
              <w:rPr>
                <w:rFonts w:ascii="Times New Roman"/>
                <w:b w:val="false"/>
                <w:i w:val="false"/>
                <w:color w:val="000000"/>
                <w:sz w:val="20"/>
              </w:rPr>
              <w:t>
Қарым-қатынас дағдылары</w:t>
            </w:r>
          </w:p>
          <w:p>
            <w:pPr>
              <w:spacing w:after="20"/>
              <w:ind w:left="20"/>
              <w:jc w:val="both"/>
            </w:pPr>
            <w:r>
              <w:rPr>
                <w:rFonts w:ascii="Times New Roman"/>
                <w:b w:val="false"/>
                <w:i w:val="false"/>
                <w:color w:val="000000"/>
                <w:sz w:val="20"/>
              </w:rPr>
              <w:t>
Шығармашылықты</w:t>
            </w:r>
          </w:p>
          <w:p>
            <w:pPr>
              <w:spacing w:after="20"/>
              <w:ind w:left="20"/>
              <w:jc w:val="both"/>
            </w:pPr>
            <w:r>
              <w:rPr>
                <w:rFonts w:ascii="Times New Roman"/>
                <w:b w:val="false"/>
                <w:i w:val="false"/>
                <w:color w:val="000000"/>
                <w:sz w:val="20"/>
              </w:rPr>
              <w:t>
Жігерлі</w:t>
            </w:r>
          </w:p>
          <w:p>
            <w:pPr>
              <w:spacing w:after="20"/>
              <w:ind w:left="20"/>
              <w:jc w:val="both"/>
            </w:pPr>
            <w:r>
              <w:rPr>
                <w:rFonts w:ascii="Times New Roman"/>
                <w:b w:val="false"/>
                <w:i w:val="false"/>
                <w:color w:val="000000"/>
                <w:sz w:val="20"/>
              </w:rPr>
              <w:t xml:space="preserve">
Толеранттылық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 - режиссер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Гримдеуші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Гример-постижер</w:t>
            </w:r>
          </w:p>
        </w:tc>
      </w:tr>
    </w:tbl>
    <w:bookmarkStart w:name="z133" w:id="130"/>
    <w:p>
      <w:pPr>
        <w:spacing w:after="0"/>
        <w:ind w:left="0"/>
        <w:jc w:val="left"/>
      </w:pPr>
      <w:r>
        <w:rPr>
          <w:rFonts w:ascii="Times New Roman"/>
          <w:b/>
          <w:i w:val="false"/>
          <w:color w:val="000000"/>
        </w:rPr>
        <w:t xml:space="preserve"> 4-тарау. Кәсіптік стандарттың техникалық деректері</w:t>
      </w:r>
    </w:p>
    <w:bookmarkEnd w:id="130"/>
    <w:bookmarkStart w:name="z134" w:id="131"/>
    <w:p>
      <w:pPr>
        <w:spacing w:after="0"/>
        <w:ind w:left="0"/>
        <w:jc w:val="both"/>
      </w:pPr>
      <w:r>
        <w:rPr>
          <w:rFonts w:ascii="Times New Roman"/>
          <w:b w:val="false"/>
          <w:i w:val="false"/>
          <w:color w:val="000000"/>
          <w:sz w:val="28"/>
        </w:rPr>
        <w:t>
      10. Мемлекеттік органның атауы:</w:t>
      </w:r>
    </w:p>
    <w:bookmarkEnd w:id="131"/>
    <w:bookmarkStart w:name="z135" w:id="132"/>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32"/>
    <w:bookmarkStart w:name="z136" w:id="133"/>
    <w:p>
      <w:pPr>
        <w:spacing w:after="0"/>
        <w:ind w:left="0"/>
        <w:jc w:val="both"/>
      </w:pPr>
      <w:r>
        <w:rPr>
          <w:rFonts w:ascii="Times New Roman"/>
          <w:b w:val="false"/>
          <w:i w:val="false"/>
          <w:color w:val="000000"/>
          <w:sz w:val="28"/>
        </w:rPr>
        <w:t>
      Орындаушы:</w:t>
      </w:r>
    </w:p>
    <w:bookmarkEnd w:id="133"/>
    <w:bookmarkStart w:name="z137" w:id="134"/>
    <w:p>
      <w:pPr>
        <w:spacing w:after="0"/>
        <w:ind w:left="0"/>
        <w:jc w:val="both"/>
      </w:pPr>
      <w:r>
        <w:rPr>
          <w:rFonts w:ascii="Times New Roman"/>
          <w:b w:val="false"/>
          <w:i w:val="false"/>
          <w:color w:val="000000"/>
          <w:sz w:val="28"/>
        </w:rPr>
        <w:t>
      Борамбаев Нұрбек Медерұлы +7 (705) 160 57 01, n.borambaev@msm.gov.kz</w:t>
      </w:r>
    </w:p>
    <w:bookmarkEnd w:id="134"/>
    <w:bookmarkStart w:name="z138" w:id="135"/>
    <w:p>
      <w:pPr>
        <w:spacing w:after="0"/>
        <w:ind w:left="0"/>
        <w:jc w:val="both"/>
      </w:pPr>
      <w:r>
        <w:rPr>
          <w:rFonts w:ascii="Times New Roman"/>
          <w:b w:val="false"/>
          <w:i w:val="false"/>
          <w:color w:val="000000"/>
          <w:sz w:val="28"/>
        </w:rPr>
        <w:t>
      11. Әзірлеуге қатысатын ұйымдар (кәсіпорындар):</w:t>
      </w:r>
    </w:p>
    <w:bookmarkEnd w:id="135"/>
    <w:bookmarkStart w:name="z139" w:id="136"/>
    <w:p>
      <w:pPr>
        <w:spacing w:after="0"/>
        <w:ind w:left="0"/>
        <w:jc w:val="both"/>
      </w:pPr>
      <w:r>
        <w:rPr>
          <w:rFonts w:ascii="Times New Roman"/>
          <w:b w:val="false"/>
          <w:i w:val="false"/>
          <w:color w:val="000000"/>
          <w:sz w:val="28"/>
        </w:rPr>
        <w:t>
      1) "Қазақстанның хореографовтар одағы" ҚБ:</w:t>
      </w:r>
    </w:p>
    <w:bookmarkEnd w:id="136"/>
    <w:bookmarkStart w:name="z140" w:id="137"/>
    <w:p>
      <w:pPr>
        <w:spacing w:after="0"/>
        <w:ind w:left="0"/>
        <w:jc w:val="both"/>
      </w:pPr>
      <w:r>
        <w:rPr>
          <w:rFonts w:ascii="Times New Roman"/>
          <w:b w:val="false"/>
          <w:i w:val="false"/>
          <w:color w:val="000000"/>
          <w:sz w:val="28"/>
        </w:rPr>
        <w:t>
      Жоба жетекшісі: Ли Людмила Мунсековна, +7 701 1110338, lil.m.5@mail.ru</w:t>
      </w:r>
    </w:p>
    <w:bookmarkEnd w:id="137"/>
    <w:bookmarkStart w:name="z141" w:id="138"/>
    <w:p>
      <w:pPr>
        <w:spacing w:after="0"/>
        <w:ind w:left="0"/>
        <w:jc w:val="both"/>
      </w:pPr>
      <w:r>
        <w:rPr>
          <w:rFonts w:ascii="Times New Roman"/>
          <w:b w:val="false"/>
          <w:i w:val="false"/>
          <w:color w:val="000000"/>
          <w:sz w:val="28"/>
        </w:rPr>
        <w:t>
      2) Әзірлеуші – эксперттер:</w:t>
      </w:r>
    </w:p>
    <w:bookmarkEnd w:id="138"/>
    <w:bookmarkStart w:name="z142" w:id="139"/>
    <w:p>
      <w:pPr>
        <w:spacing w:after="0"/>
        <w:ind w:left="0"/>
        <w:jc w:val="both"/>
      </w:pPr>
      <w:r>
        <w:rPr>
          <w:rFonts w:ascii="Times New Roman"/>
          <w:b w:val="false"/>
          <w:i w:val="false"/>
          <w:color w:val="000000"/>
          <w:sz w:val="28"/>
        </w:rPr>
        <w:t>
       "Александр Селезнев атындағы Алматы хореографиялық училищесі" республикалық мемлекеттік қазыналық кәсіпорны.</w:t>
      </w:r>
    </w:p>
    <w:bookmarkEnd w:id="139"/>
    <w:bookmarkStart w:name="z143" w:id="140"/>
    <w:p>
      <w:pPr>
        <w:spacing w:after="0"/>
        <w:ind w:left="0"/>
        <w:jc w:val="both"/>
      </w:pPr>
      <w:r>
        <w:rPr>
          <w:rFonts w:ascii="Times New Roman"/>
          <w:b w:val="false"/>
          <w:i w:val="false"/>
          <w:color w:val="000000"/>
          <w:sz w:val="28"/>
        </w:rPr>
        <w:t xml:space="preserve">
      Жоба жетекшісі: Ли Людмила Мунсековна, +7 701 1110338, lil.m.5@mail.ru </w:t>
      </w:r>
    </w:p>
    <w:bookmarkEnd w:id="140"/>
    <w:bookmarkStart w:name="z144" w:id="141"/>
    <w:p>
      <w:pPr>
        <w:spacing w:after="0"/>
        <w:ind w:left="0"/>
        <w:jc w:val="both"/>
      </w:pPr>
      <w:r>
        <w:rPr>
          <w:rFonts w:ascii="Times New Roman"/>
          <w:b w:val="false"/>
          <w:i w:val="false"/>
          <w:color w:val="000000"/>
          <w:sz w:val="28"/>
        </w:rPr>
        <w:t xml:space="preserve">
      Жоба орындаушылары: </w:t>
      </w:r>
    </w:p>
    <w:bookmarkEnd w:id="141"/>
    <w:bookmarkStart w:name="z145" w:id="142"/>
    <w:p>
      <w:pPr>
        <w:spacing w:after="0"/>
        <w:ind w:left="0"/>
        <w:jc w:val="both"/>
      </w:pPr>
      <w:r>
        <w:rPr>
          <w:rFonts w:ascii="Times New Roman"/>
          <w:b w:val="false"/>
          <w:i w:val="false"/>
          <w:color w:val="000000"/>
          <w:sz w:val="28"/>
        </w:rPr>
        <w:t xml:space="preserve">
      Карменова Тогжан Жанатовна +7 702 542 5211, tkarmenova@mail.ru </w:t>
      </w:r>
    </w:p>
    <w:bookmarkEnd w:id="142"/>
    <w:bookmarkStart w:name="z146" w:id="143"/>
    <w:p>
      <w:pPr>
        <w:spacing w:after="0"/>
        <w:ind w:left="0"/>
        <w:jc w:val="both"/>
      </w:pPr>
      <w:r>
        <w:rPr>
          <w:rFonts w:ascii="Times New Roman"/>
          <w:b w:val="false"/>
          <w:i w:val="false"/>
          <w:color w:val="000000"/>
          <w:sz w:val="28"/>
        </w:rPr>
        <w:t xml:space="preserve">
      Унгарбаева Шолпан Тлюмратовна +7 705 539 0590 sholpan_1978@mail.ru </w:t>
      </w:r>
    </w:p>
    <w:bookmarkEnd w:id="143"/>
    <w:bookmarkStart w:name="z147" w:id="144"/>
    <w:p>
      <w:pPr>
        <w:spacing w:after="0"/>
        <w:ind w:left="0"/>
        <w:jc w:val="both"/>
      </w:pPr>
      <w:r>
        <w:rPr>
          <w:rFonts w:ascii="Times New Roman"/>
          <w:b w:val="false"/>
          <w:i w:val="false"/>
          <w:color w:val="000000"/>
          <w:sz w:val="28"/>
        </w:rPr>
        <w:t>
      Медеубаева Светлана Магнитовна +7 707 836 7832, sveta620831@mail.ru</w:t>
      </w:r>
    </w:p>
    <w:bookmarkEnd w:id="144"/>
    <w:bookmarkStart w:name="z148" w:id="145"/>
    <w:p>
      <w:pPr>
        <w:spacing w:after="0"/>
        <w:ind w:left="0"/>
        <w:jc w:val="both"/>
      </w:pPr>
      <w:r>
        <w:rPr>
          <w:rFonts w:ascii="Times New Roman"/>
          <w:b w:val="false"/>
          <w:i w:val="false"/>
          <w:color w:val="000000"/>
          <w:sz w:val="28"/>
        </w:rPr>
        <w:t>
      3) Техникалық қамтамасыз ету: "Мәдениеттерді жақындастыру орталығы" мемлекеттік мұражайы" республикалық мемлекеттік қазыналық кәсіпорны "Қазақстан мәдениеті ғылыми-зерттеу институты" филиалының бас ғылыми қызметкері, Астана қаласы, Жұмаділова Дария Ертайқызы, электр. пошта: daria_131_168@mail.ru.</w:t>
      </w:r>
    </w:p>
    <w:bookmarkEnd w:id="145"/>
    <w:bookmarkStart w:name="z149" w:id="146"/>
    <w:p>
      <w:pPr>
        <w:spacing w:after="0"/>
        <w:ind w:left="0"/>
        <w:jc w:val="both"/>
      </w:pPr>
      <w:r>
        <w:rPr>
          <w:rFonts w:ascii="Times New Roman"/>
          <w:b w:val="false"/>
          <w:i w:val="false"/>
          <w:color w:val="000000"/>
          <w:sz w:val="28"/>
        </w:rPr>
        <w:t>
      Телефон нөмірі: +7 (705) 708 72 22.</w:t>
      </w:r>
    </w:p>
    <w:bookmarkEnd w:id="146"/>
    <w:bookmarkStart w:name="z150" w:id="147"/>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47"/>
    <w:bookmarkStart w:name="z151" w:id="148"/>
    <w:p>
      <w:pPr>
        <w:spacing w:after="0"/>
        <w:ind w:left="0"/>
        <w:jc w:val="both"/>
      </w:pPr>
      <w:r>
        <w:rPr>
          <w:rFonts w:ascii="Times New Roman"/>
          <w:b w:val="false"/>
          <w:i w:val="false"/>
          <w:color w:val="000000"/>
          <w:sz w:val="28"/>
        </w:rPr>
        <w:t xml:space="preserve">
      13. Кәсіптік біліктілік жөніндегі ұлттық орган: 2023 жылғы 2 қараша. </w:t>
      </w:r>
    </w:p>
    <w:bookmarkEnd w:id="148"/>
    <w:bookmarkStart w:name="z152" w:id="149"/>
    <w:p>
      <w:pPr>
        <w:spacing w:after="0"/>
        <w:ind w:left="0"/>
        <w:jc w:val="both"/>
      </w:pPr>
      <w:r>
        <w:rPr>
          <w:rFonts w:ascii="Times New Roman"/>
          <w:b w:val="false"/>
          <w:i w:val="false"/>
          <w:color w:val="000000"/>
          <w:sz w:val="28"/>
        </w:rPr>
        <w:t xml:space="preserve">
      14. "Атамекен" Қазақстан Республикасының Ұлттық кәсіпкерлер палатасы: 2024 жылғы 15 ақпан. </w:t>
      </w:r>
    </w:p>
    <w:bookmarkEnd w:id="149"/>
    <w:bookmarkStart w:name="z153" w:id="150"/>
    <w:p>
      <w:pPr>
        <w:spacing w:after="0"/>
        <w:ind w:left="0"/>
        <w:jc w:val="both"/>
      </w:pPr>
      <w:r>
        <w:rPr>
          <w:rFonts w:ascii="Times New Roman"/>
          <w:b w:val="false"/>
          <w:i w:val="false"/>
          <w:color w:val="000000"/>
          <w:sz w:val="28"/>
        </w:rPr>
        <w:t xml:space="preserve">
      15. Нұсқа нөмірі және шығарылған жылы: 1 Нұсқа, 2024 жыл. </w:t>
      </w:r>
    </w:p>
    <w:bookmarkEnd w:id="150"/>
    <w:bookmarkStart w:name="z154" w:id="151"/>
    <w:p>
      <w:pPr>
        <w:spacing w:after="0"/>
        <w:ind w:left="0"/>
        <w:jc w:val="both"/>
      </w:pPr>
      <w:r>
        <w:rPr>
          <w:rFonts w:ascii="Times New Roman"/>
          <w:b w:val="false"/>
          <w:i w:val="false"/>
          <w:color w:val="000000"/>
          <w:sz w:val="28"/>
        </w:rPr>
        <w:t xml:space="preserve">
      16. Бағдарлы қайта қарау күні: 2027 жыл. </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3-қосымша</w:t>
            </w:r>
          </w:p>
        </w:tc>
      </w:tr>
    </w:tbl>
    <w:bookmarkStart w:name="z156" w:id="152"/>
    <w:p>
      <w:pPr>
        <w:spacing w:after="0"/>
        <w:ind w:left="0"/>
        <w:jc w:val="left"/>
      </w:pPr>
      <w:r>
        <w:rPr>
          <w:rFonts w:ascii="Times New Roman"/>
          <w:b/>
          <w:i w:val="false"/>
          <w:color w:val="000000"/>
        </w:rPr>
        <w:t xml:space="preserve"> Кәсіптік стандарт: "Жанрлар мен бағыттар бойынша цирк әртісі, цирк жанрының оқытушысы"</w:t>
      </w:r>
    </w:p>
    <w:bookmarkEnd w:id="152"/>
    <w:bookmarkStart w:name="z157" w:id="153"/>
    <w:p>
      <w:pPr>
        <w:spacing w:after="0"/>
        <w:ind w:left="0"/>
        <w:jc w:val="left"/>
      </w:pPr>
      <w:r>
        <w:rPr>
          <w:rFonts w:ascii="Times New Roman"/>
          <w:b/>
          <w:i w:val="false"/>
          <w:color w:val="000000"/>
        </w:rPr>
        <w:t xml:space="preserve"> 1-тарау. Жалпы ережелер</w:t>
      </w:r>
    </w:p>
    <w:bookmarkEnd w:id="153"/>
    <w:bookmarkStart w:name="z158" w:id="154"/>
    <w:p>
      <w:pPr>
        <w:spacing w:after="0"/>
        <w:ind w:left="0"/>
        <w:jc w:val="both"/>
      </w:pPr>
      <w:r>
        <w:rPr>
          <w:rFonts w:ascii="Times New Roman"/>
          <w:b w:val="false"/>
          <w:i w:val="false"/>
          <w:color w:val="000000"/>
          <w:sz w:val="28"/>
        </w:rPr>
        <w:t xml:space="preserve">
      1. Кәсіптік стандарттың қолданылу аясы: "Жанрлар мен бағыттар бойынша цирк әртісі, цирк жанрының оқытушысы" кәсіптік стандарты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 </w:t>
      </w:r>
    </w:p>
    <w:bookmarkEnd w:id="154"/>
    <w:bookmarkStart w:name="z159" w:id="155"/>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55"/>
    <w:bookmarkStart w:name="z160" w:id="156"/>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56"/>
    <w:bookmarkStart w:name="z161" w:id="157"/>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57"/>
    <w:bookmarkStart w:name="z162" w:id="158"/>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58"/>
    <w:bookmarkStart w:name="z163" w:id="159"/>
    <w:p>
      <w:pPr>
        <w:spacing w:after="0"/>
        <w:ind w:left="0"/>
        <w:jc w:val="both"/>
      </w:pPr>
      <w:r>
        <w:rPr>
          <w:rFonts w:ascii="Times New Roman"/>
          <w:b w:val="false"/>
          <w:i w:val="false"/>
          <w:color w:val="000000"/>
          <w:sz w:val="28"/>
        </w:rPr>
        <w:t xml:space="preserve">
      4) мамандық – жеке тұлға жүзеге асыратын және оны орындау үшін белгілі бір біліктілікті талап ететін кәсіп түрі. </w:t>
      </w:r>
    </w:p>
    <w:bookmarkEnd w:id="159"/>
    <w:bookmarkStart w:name="z164" w:id="160"/>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60"/>
    <w:bookmarkStart w:name="z165" w:id="161"/>
    <w:p>
      <w:pPr>
        <w:spacing w:after="0"/>
        <w:ind w:left="0"/>
        <w:jc w:val="both"/>
      </w:pPr>
      <w:r>
        <w:rPr>
          <w:rFonts w:ascii="Times New Roman"/>
          <w:b w:val="false"/>
          <w:i w:val="false"/>
          <w:color w:val="000000"/>
          <w:sz w:val="28"/>
        </w:rPr>
        <w:t>
      1) ҰБШ – ұлттық біліктілік шеңбері;</w:t>
      </w:r>
    </w:p>
    <w:bookmarkEnd w:id="161"/>
    <w:bookmarkStart w:name="z166" w:id="162"/>
    <w:p>
      <w:pPr>
        <w:spacing w:after="0"/>
        <w:ind w:left="0"/>
        <w:jc w:val="both"/>
      </w:pPr>
      <w:r>
        <w:rPr>
          <w:rFonts w:ascii="Times New Roman"/>
          <w:b w:val="false"/>
          <w:i w:val="false"/>
          <w:color w:val="000000"/>
          <w:sz w:val="28"/>
        </w:rPr>
        <w:t>
      2) СБШ – салалық біліктілік шеңбері;</w:t>
      </w:r>
    </w:p>
    <w:bookmarkEnd w:id="162"/>
    <w:bookmarkStart w:name="z167" w:id="163"/>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163"/>
    <w:bookmarkStart w:name="z168" w:id="164"/>
    <w:p>
      <w:pPr>
        <w:spacing w:after="0"/>
        <w:ind w:left="0"/>
        <w:jc w:val="both"/>
      </w:pPr>
      <w:r>
        <w:rPr>
          <w:rFonts w:ascii="Times New Roman"/>
          <w:b w:val="false"/>
          <w:i w:val="false"/>
          <w:color w:val="000000"/>
          <w:sz w:val="28"/>
        </w:rPr>
        <w:t>
      4) БТБА – бірыңғай тарифтік-біліктілік анықтамалығы;</w:t>
      </w:r>
    </w:p>
    <w:bookmarkEnd w:id="164"/>
    <w:bookmarkStart w:name="z169" w:id="165"/>
    <w:p>
      <w:pPr>
        <w:spacing w:after="0"/>
        <w:ind w:left="0"/>
        <w:jc w:val="both"/>
      </w:pPr>
      <w:r>
        <w:rPr>
          <w:rFonts w:ascii="Times New Roman"/>
          <w:b w:val="false"/>
          <w:i w:val="false"/>
          <w:color w:val="000000"/>
          <w:sz w:val="28"/>
        </w:rPr>
        <w:t>
      5) БА – біліктілік анықтамалығы;</w:t>
      </w:r>
    </w:p>
    <w:bookmarkEnd w:id="165"/>
    <w:bookmarkStart w:name="z170" w:id="166"/>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166"/>
    <w:bookmarkStart w:name="z171" w:id="167"/>
    <w:p>
      <w:pPr>
        <w:spacing w:after="0"/>
        <w:ind w:left="0"/>
        <w:jc w:val="left"/>
      </w:pPr>
      <w:r>
        <w:rPr>
          <w:rFonts w:ascii="Times New Roman"/>
          <w:b/>
          <w:i w:val="false"/>
          <w:color w:val="000000"/>
        </w:rPr>
        <w:t xml:space="preserve"> 2-тарау. Кәсіптік стандарттың паспорты</w:t>
      </w:r>
    </w:p>
    <w:bookmarkEnd w:id="167"/>
    <w:bookmarkStart w:name="z172" w:id="168"/>
    <w:p>
      <w:pPr>
        <w:spacing w:after="0"/>
        <w:ind w:left="0"/>
        <w:jc w:val="both"/>
      </w:pPr>
      <w:r>
        <w:rPr>
          <w:rFonts w:ascii="Times New Roman"/>
          <w:b w:val="false"/>
          <w:i w:val="false"/>
          <w:color w:val="000000"/>
          <w:sz w:val="28"/>
        </w:rPr>
        <w:t xml:space="preserve">
      4. Кәсіптік стандарттың атауы: Жанрлар мен бағыттар бойынша цирк әртісі, цирк жанрының оқытушысы. </w:t>
      </w:r>
    </w:p>
    <w:bookmarkEnd w:id="168"/>
    <w:bookmarkStart w:name="z173" w:id="169"/>
    <w:p>
      <w:pPr>
        <w:spacing w:after="0"/>
        <w:ind w:left="0"/>
        <w:jc w:val="both"/>
      </w:pPr>
      <w:r>
        <w:rPr>
          <w:rFonts w:ascii="Times New Roman"/>
          <w:b w:val="false"/>
          <w:i w:val="false"/>
          <w:color w:val="000000"/>
          <w:sz w:val="28"/>
        </w:rPr>
        <w:t xml:space="preserve">
      5. Кәсіптік стандарттың коды: R90013044. </w:t>
      </w:r>
    </w:p>
    <w:bookmarkEnd w:id="169"/>
    <w:bookmarkStart w:name="z174" w:id="170"/>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70"/>
    <w:bookmarkStart w:name="z175" w:id="171"/>
    <w:p>
      <w:pPr>
        <w:spacing w:after="0"/>
        <w:ind w:left="0"/>
        <w:jc w:val="both"/>
      </w:pPr>
      <w:r>
        <w:rPr>
          <w:rFonts w:ascii="Times New Roman"/>
          <w:b w:val="false"/>
          <w:i w:val="false"/>
          <w:color w:val="000000"/>
          <w:sz w:val="28"/>
        </w:rPr>
        <w:t>
      R Өнер, ойын-сауық және демалыс;</w:t>
      </w:r>
    </w:p>
    <w:bookmarkEnd w:id="171"/>
    <w:bookmarkStart w:name="z176" w:id="172"/>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72"/>
    <w:bookmarkStart w:name="z177" w:id="173"/>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73"/>
    <w:bookmarkStart w:name="z178" w:id="174"/>
    <w:p>
      <w:pPr>
        <w:spacing w:after="0"/>
        <w:ind w:left="0"/>
        <w:jc w:val="both"/>
      </w:pPr>
      <w:r>
        <w:rPr>
          <w:rFonts w:ascii="Times New Roman"/>
          <w:b w:val="false"/>
          <w:i w:val="false"/>
          <w:color w:val="000000"/>
          <w:sz w:val="28"/>
        </w:rPr>
        <w:t>
      90.01 Әртістік қызмет;</w:t>
      </w:r>
    </w:p>
    <w:bookmarkEnd w:id="174"/>
    <w:bookmarkStart w:name="z179" w:id="175"/>
    <w:p>
      <w:pPr>
        <w:spacing w:after="0"/>
        <w:ind w:left="0"/>
        <w:jc w:val="both"/>
      </w:pPr>
      <w:r>
        <w:rPr>
          <w:rFonts w:ascii="Times New Roman"/>
          <w:b w:val="false"/>
          <w:i w:val="false"/>
          <w:color w:val="000000"/>
          <w:sz w:val="28"/>
        </w:rPr>
        <w:t>
      90.01.3 Цирк қызметі.</w:t>
      </w:r>
    </w:p>
    <w:bookmarkEnd w:id="175"/>
    <w:bookmarkStart w:name="z180" w:id="176"/>
    <w:p>
      <w:pPr>
        <w:spacing w:after="0"/>
        <w:ind w:left="0"/>
        <w:jc w:val="both"/>
      </w:pPr>
      <w:r>
        <w:rPr>
          <w:rFonts w:ascii="Times New Roman"/>
          <w:b w:val="false"/>
          <w:i w:val="false"/>
          <w:color w:val="000000"/>
          <w:sz w:val="28"/>
        </w:rPr>
        <w:t>
      7. Кәсіптік стандарттың қысқаша сипаттамасы: Жанрлар мен бағыттар бойынша цирк қойылымдарын қою және көрсету:</w:t>
      </w:r>
    </w:p>
    <w:bookmarkEnd w:id="176"/>
    <w:bookmarkStart w:name="z181" w:id="177"/>
    <w:p>
      <w:pPr>
        <w:spacing w:after="0"/>
        <w:ind w:left="0"/>
        <w:jc w:val="both"/>
      </w:pPr>
      <w:r>
        <w:rPr>
          <w:rFonts w:ascii="Times New Roman"/>
          <w:b w:val="false"/>
          <w:i w:val="false"/>
          <w:color w:val="000000"/>
          <w:sz w:val="28"/>
        </w:rPr>
        <w:t xml:space="preserve">
      8. Кәсіптер карточкаларының тізімі: </w:t>
      </w:r>
    </w:p>
    <w:bookmarkEnd w:id="177"/>
    <w:bookmarkStart w:name="z182" w:id="178"/>
    <w:p>
      <w:pPr>
        <w:spacing w:after="0"/>
        <w:ind w:left="0"/>
        <w:jc w:val="both"/>
      </w:pPr>
      <w:r>
        <w:rPr>
          <w:rFonts w:ascii="Times New Roman"/>
          <w:b w:val="false"/>
          <w:i w:val="false"/>
          <w:color w:val="000000"/>
          <w:sz w:val="28"/>
        </w:rPr>
        <w:t>
      Цирк әртісі – 4 СБШ-нің деңгейі.</w:t>
      </w:r>
    </w:p>
    <w:bookmarkEnd w:id="178"/>
    <w:bookmarkStart w:name="z183" w:id="179"/>
    <w:p>
      <w:pPr>
        <w:spacing w:after="0"/>
        <w:ind w:left="0"/>
        <w:jc w:val="left"/>
      </w:pPr>
      <w:r>
        <w:rPr>
          <w:rFonts w:ascii="Times New Roman"/>
          <w:b/>
          <w:i w:val="false"/>
          <w:color w:val="000000"/>
        </w:rPr>
        <w:t xml:space="preserve"> 3-тарау. Кәсіптер карточкалары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"Цирк әртісі":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Цирк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Цирк әртісі, цирк жанрларының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2653-1-006 Цирк балетінің әртісі</w:t>
            </w:r>
          </w:p>
          <w:p>
            <w:pPr>
              <w:spacing w:after="20"/>
              <w:ind w:left="20"/>
              <w:jc w:val="both"/>
            </w:pPr>
            <w:r>
              <w:rPr>
                <w:rFonts w:ascii="Times New Roman"/>
                <w:b w:val="false"/>
                <w:i w:val="false"/>
                <w:color w:val="000000"/>
                <w:sz w:val="20"/>
              </w:rPr>
              <w:t>
2334-0-052 Цирк өнерінің оқытушысы, колледж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кәсіби шығармашылық қызмет, жанрлар мен бағыттар бойынша цирк әртісі ретінде өнер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 нөмірлерінің репертуарын талқылауға қатысу</w:t>
            </w:r>
          </w:p>
          <w:p>
            <w:pPr>
              <w:spacing w:after="20"/>
              <w:ind w:left="20"/>
              <w:jc w:val="both"/>
            </w:pPr>
            <w:r>
              <w:rPr>
                <w:rFonts w:ascii="Times New Roman"/>
                <w:b w:val="false"/>
                <w:i w:val="false"/>
                <w:color w:val="000000"/>
                <w:sz w:val="20"/>
              </w:rPr>
              <w:t>
2. Цирк нөмірін үйрену және орындау</w:t>
            </w:r>
          </w:p>
          <w:p>
            <w:pPr>
              <w:spacing w:after="20"/>
              <w:ind w:left="20"/>
              <w:jc w:val="both"/>
            </w:pPr>
            <w:r>
              <w:rPr>
                <w:rFonts w:ascii="Times New Roman"/>
                <w:b w:val="false"/>
                <w:i w:val="false"/>
                <w:color w:val="000000"/>
                <w:sz w:val="20"/>
              </w:rPr>
              <w:t>
3. Нөмірдің дайындық жаттығуларына қатысу</w:t>
            </w:r>
          </w:p>
          <w:p>
            <w:pPr>
              <w:spacing w:after="20"/>
              <w:ind w:left="20"/>
              <w:jc w:val="both"/>
            </w:pPr>
            <w:r>
              <w:rPr>
                <w:rFonts w:ascii="Times New Roman"/>
                <w:b w:val="false"/>
                <w:i w:val="false"/>
                <w:color w:val="000000"/>
                <w:sz w:val="20"/>
              </w:rPr>
              <w:t>
4. Педагогикалық, репетиторлық, қойылымдық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форманы сақтау және қолдау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Цирк нөмірлерінің репертуарын талқылауға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Нөмірдің шығармашылық ниетін іздеуге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Интернет желісінде ақпаратты іздеуді және жүйелеуді жүзеге асыра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Заманауи ақпараттық технологиялардың жұмыс принциптері.</w:t>
            </w:r>
          </w:p>
          <w:p>
            <w:pPr>
              <w:spacing w:after="20"/>
              <w:ind w:left="20"/>
              <w:jc w:val="both"/>
            </w:pPr>
            <w:r>
              <w:rPr>
                <w:rFonts w:ascii="Times New Roman"/>
                <w:b w:val="false"/>
                <w:i w:val="false"/>
                <w:color w:val="000000"/>
                <w:sz w:val="20"/>
              </w:rPr>
              <w:t>
2. Цирк өнері саласындағы ақпаратты іздеу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қызметтің міндеттерін шешу үшін заманауи ақпараттық технологияларды қолдану дағдыларын меңгерген.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Цирк өнеріне сараптама жасау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Цирк өнері туындыларының жанрлық-стильдік ерекшеліктерін, олардың идеялық тұжырымдамасын анықтай алады.</w:t>
            </w:r>
          </w:p>
          <w:p>
            <w:pPr>
              <w:spacing w:after="20"/>
              <w:ind w:left="20"/>
              <w:jc w:val="both"/>
            </w:pPr>
            <w:r>
              <w:rPr>
                <w:rFonts w:ascii="Times New Roman"/>
                <w:b w:val="false"/>
                <w:i w:val="false"/>
                <w:color w:val="000000"/>
                <w:sz w:val="20"/>
              </w:rPr>
              <w:t>
2. Цирк өнерінің мәнерлі құралдарын талдау әдістемесін меңгерген.</w:t>
            </w:r>
          </w:p>
          <w:p>
            <w:pPr>
              <w:spacing w:after="20"/>
              <w:ind w:left="20"/>
              <w:jc w:val="both"/>
            </w:pPr>
            <w:r>
              <w:rPr>
                <w:rFonts w:ascii="Times New Roman"/>
                <w:b w:val="false"/>
                <w:i w:val="false"/>
                <w:color w:val="000000"/>
                <w:sz w:val="20"/>
              </w:rPr>
              <w:t>
3. Цирк өнері саласындағы шығармашылық жұмыс әдістемесін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Цирк өнері теориясы.</w:t>
            </w:r>
          </w:p>
          <w:p>
            <w:pPr>
              <w:spacing w:after="20"/>
              <w:ind w:left="20"/>
              <w:jc w:val="both"/>
            </w:pPr>
            <w:r>
              <w:rPr>
                <w:rFonts w:ascii="Times New Roman"/>
                <w:b w:val="false"/>
                <w:i w:val="false"/>
                <w:color w:val="000000"/>
                <w:sz w:val="20"/>
              </w:rPr>
              <w:t>
2. Отандық, шетелдік және заманауи цирк тарихы.</w:t>
            </w:r>
          </w:p>
          <w:p>
            <w:pPr>
              <w:spacing w:after="20"/>
              <w:ind w:left="20"/>
              <w:jc w:val="both"/>
            </w:pPr>
            <w:r>
              <w:rPr>
                <w:rFonts w:ascii="Times New Roman"/>
                <w:b w:val="false"/>
                <w:i w:val="false"/>
                <w:color w:val="000000"/>
                <w:sz w:val="20"/>
              </w:rPr>
              <w:t>
3. Цирк жанрларының теориялық және әдістемелік негіздері.</w:t>
            </w:r>
          </w:p>
          <w:p>
            <w:pPr>
              <w:spacing w:after="20"/>
              <w:ind w:left="20"/>
              <w:jc w:val="both"/>
            </w:pPr>
            <w:r>
              <w:rPr>
                <w:rFonts w:ascii="Times New Roman"/>
                <w:b w:val="false"/>
                <w:i w:val="false"/>
                <w:color w:val="000000"/>
                <w:sz w:val="20"/>
              </w:rPr>
              <w:t>
3. Цирк өнері жанрларының негізгі айырмашылықтары.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Цирк бейнесін, костюмі мен реквизиттерін жасауға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Цирк нөмірін құру және іске асыру бойынша жұмыс кезеңдерін анықтай білу.</w:t>
            </w:r>
          </w:p>
          <w:p>
            <w:pPr>
              <w:spacing w:after="20"/>
              <w:ind w:left="20"/>
              <w:jc w:val="both"/>
            </w:pPr>
            <w:r>
              <w:rPr>
                <w:rFonts w:ascii="Times New Roman"/>
                <w:b w:val="false"/>
                <w:i w:val="false"/>
                <w:color w:val="000000"/>
                <w:sz w:val="20"/>
              </w:rPr>
              <w:t>
2.Бастапқы кәсіби дағдыларды игере білу.</w:t>
            </w:r>
          </w:p>
          <w:p>
            <w:pPr>
              <w:spacing w:after="20"/>
              <w:ind w:left="20"/>
              <w:jc w:val="both"/>
            </w:pPr>
            <w:r>
              <w:rPr>
                <w:rFonts w:ascii="Times New Roman"/>
                <w:b w:val="false"/>
                <w:i w:val="false"/>
                <w:color w:val="000000"/>
                <w:sz w:val="20"/>
              </w:rPr>
              <w:t>
3. Трюктің немесе элементтің орындалуын теориялық тұрғыдан түсіндіре білу.</w:t>
            </w:r>
          </w:p>
          <w:p>
            <w:pPr>
              <w:spacing w:after="20"/>
              <w:ind w:left="20"/>
              <w:jc w:val="both"/>
            </w:pPr>
            <w:r>
              <w:rPr>
                <w:rFonts w:ascii="Times New Roman"/>
                <w:b w:val="false"/>
                <w:i w:val="false"/>
                <w:color w:val="000000"/>
                <w:sz w:val="20"/>
              </w:rPr>
              <w:t>
4. Шығармашылық ойлауды, қиялды, жеке көзқарасты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Цирк нөмірлері мен көріністерінің теориялық және әдістемелік негіздері.</w:t>
            </w:r>
          </w:p>
          <w:p>
            <w:pPr>
              <w:spacing w:after="20"/>
              <w:ind w:left="20"/>
              <w:jc w:val="both"/>
            </w:pPr>
            <w:r>
              <w:rPr>
                <w:rFonts w:ascii="Times New Roman"/>
                <w:b w:val="false"/>
                <w:i w:val="false"/>
                <w:color w:val="000000"/>
                <w:sz w:val="20"/>
              </w:rPr>
              <w:t>
2. Өткен және қазіргі жылдардағы цирк өнеріндегі жетістіктер.</w:t>
            </w:r>
          </w:p>
          <w:p>
            <w:pPr>
              <w:spacing w:after="20"/>
              <w:ind w:left="20"/>
              <w:jc w:val="both"/>
            </w:pPr>
            <w:r>
              <w:rPr>
                <w:rFonts w:ascii="Times New Roman"/>
                <w:b w:val="false"/>
                <w:i w:val="false"/>
                <w:color w:val="000000"/>
                <w:sz w:val="20"/>
              </w:rPr>
              <w:t>
3. Цирк жанрларының трюк репертуарын қолдану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 жанрларының кәсіби қасиеттеріне ие болу: акробатика, гимнастика, эквилибристика, жонглерлік және бос сым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Цирк нөмірін үйрену және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Цирк нөмірі бойынша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Цирктің әртүрлі жанрларында актерлік шеберліктің негіздерін меңгерген.</w:t>
            </w:r>
          </w:p>
          <w:p>
            <w:pPr>
              <w:spacing w:after="20"/>
              <w:ind w:left="20"/>
              <w:jc w:val="both"/>
            </w:pPr>
            <w:r>
              <w:rPr>
                <w:rFonts w:ascii="Times New Roman"/>
                <w:b w:val="false"/>
                <w:i w:val="false"/>
                <w:color w:val="000000"/>
                <w:sz w:val="20"/>
              </w:rPr>
              <w:t>
2. Хореография негіздерін меңгерген.</w:t>
            </w:r>
          </w:p>
          <w:p>
            <w:pPr>
              <w:spacing w:after="20"/>
              <w:ind w:left="20"/>
              <w:jc w:val="both"/>
            </w:pPr>
            <w:r>
              <w:rPr>
                <w:rFonts w:ascii="Times New Roman"/>
                <w:b w:val="false"/>
                <w:i w:val="false"/>
                <w:color w:val="000000"/>
                <w:sz w:val="20"/>
              </w:rPr>
              <w:t>
3. Қазіргі заманғы би негіздерін меңгерген.</w:t>
            </w:r>
          </w:p>
          <w:p>
            <w:pPr>
              <w:spacing w:after="20"/>
              <w:ind w:left="20"/>
              <w:jc w:val="both"/>
            </w:pPr>
            <w:r>
              <w:rPr>
                <w:rFonts w:ascii="Times New Roman"/>
                <w:b w:val="false"/>
                <w:i w:val="false"/>
                <w:color w:val="000000"/>
                <w:sz w:val="20"/>
              </w:rPr>
              <w:t>
4. Пантомима негіздерін біледі.</w:t>
            </w:r>
          </w:p>
          <w:p>
            <w:pPr>
              <w:spacing w:after="20"/>
              <w:ind w:left="20"/>
              <w:jc w:val="both"/>
            </w:pPr>
            <w:r>
              <w:rPr>
                <w:rFonts w:ascii="Times New Roman"/>
                <w:b w:val="false"/>
                <w:i w:val="false"/>
                <w:color w:val="000000"/>
                <w:sz w:val="20"/>
              </w:rPr>
              <w:t>
5. Цирк жанрларының кәсіби қасиеттеріне ие болу: акробатика, гимнастика, эквилибристика, жонглерлік және бос сым.</w:t>
            </w:r>
          </w:p>
          <w:p>
            <w:pPr>
              <w:spacing w:after="20"/>
              <w:ind w:left="20"/>
              <w:jc w:val="both"/>
            </w:pPr>
            <w:r>
              <w:rPr>
                <w:rFonts w:ascii="Times New Roman"/>
                <w:b w:val="false"/>
                <w:i w:val="false"/>
                <w:color w:val="000000"/>
                <w:sz w:val="20"/>
              </w:rPr>
              <w:t>
6. Негізгі цирк жанрларының нөмірлерін орындау техникасының негізгі арсеналын қолдана білу.</w:t>
            </w:r>
          </w:p>
          <w:p>
            <w:pPr>
              <w:spacing w:after="20"/>
              <w:ind w:left="20"/>
              <w:jc w:val="both"/>
            </w:pPr>
            <w:r>
              <w:rPr>
                <w:rFonts w:ascii="Times New Roman"/>
                <w:b w:val="false"/>
                <w:i w:val="false"/>
                <w:color w:val="000000"/>
                <w:sz w:val="20"/>
              </w:rPr>
              <w:t>
7. Көркем образ жасай білу.</w:t>
            </w:r>
          </w:p>
          <w:p>
            <w:pPr>
              <w:spacing w:after="20"/>
              <w:ind w:left="20"/>
              <w:jc w:val="both"/>
            </w:pPr>
            <w:r>
              <w:rPr>
                <w:rFonts w:ascii="Times New Roman"/>
                <w:b w:val="false"/>
                <w:i w:val="false"/>
                <w:color w:val="000000"/>
                <w:sz w:val="20"/>
              </w:rPr>
              <w:t>
8. Орындаушылық шеберлікті, әртістік пен даралықты дамыта білу.</w:t>
            </w:r>
          </w:p>
          <w:p>
            <w:pPr>
              <w:spacing w:after="20"/>
              <w:ind w:left="20"/>
              <w:jc w:val="both"/>
            </w:pPr>
            <w:r>
              <w:rPr>
                <w:rFonts w:ascii="Times New Roman"/>
                <w:b w:val="false"/>
                <w:i w:val="false"/>
                <w:color w:val="000000"/>
                <w:sz w:val="20"/>
              </w:rPr>
              <w:t>
9. Сахна алаңын бөлісу, топта бірлесе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Цирк нөмірін құру үшін қажетті әртүрлі заттармен жұмыс істеу принциптері.</w:t>
            </w:r>
          </w:p>
          <w:p>
            <w:pPr>
              <w:spacing w:after="20"/>
              <w:ind w:left="20"/>
              <w:jc w:val="both"/>
            </w:pPr>
            <w:r>
              <w:rPr>
                <w:rFonts w:ascii="Times New Roman"/>
                <w:b w:val="false"/>
                <w:i w:val="false"/>
                <w:color w:val="000000"/>
                <w:sz w:val="20"/>
              </w:rPr>
              <w:t>
2. Цирк қойылымындағы жұмыстың шығармашылық бағыттары.</w:t>
            </w:r>
          </w:p>
          <w:p>
            <w:pPr>
              <w:spacing w:after="20"/>
              <w:ind w:left="20"/>
              <w:jc w:val="both"/>
            </w:pPr>
            <w:r>
              <w:rPr>
                <w:rFonts w:ascii="Times New Roman"/>
                <w:b w:val="false"/>
                <w:i w:val="false"/>
                <w:color w:val="000000"/>
                <w:sz w:val="20"/>
              </w:rPr>
              <w:t>
3. Кәсіби терминология, анатомия, пластика, хореография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Координациялық даярлық құралдарын меңгеру: ұшу фазасы жоқ және ұшу фазасы бар орамдар, құламалар, төңкерістер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Нөмірдің дайындық жаттығуларына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қабілеттерін қолдау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орындаушылық дағдылар кешенін меңгеру (заманауи жаттығулардың түрлері).</w:t>
            </w:r>
          </w:p>
          <w:p>
            <w:pPr>
              <w:spacing w:after="20"/>
              <w:ind w:left="20"/>
              <w:jc w:val="both"/>
            </w:pPr>
            <w:r>
              <w:rPr>
                <w:rFonts w:ascii="Times New Roman"/>
                <w:b w:val="false"/>
                <w:i w:val="false"/>
                <w:color w:val="000000"/>
                <w:sz w:val="20"/>
              </w:rPr>
              <w:t>
2. Орындау техникасын жетілдіру бойынша жұмыс: тұрақтылықты, апломды, айналу техникасын, элевацияны, дененің пластикалық экспрессивтілігін одан әрі дамыту.</w:t>
            </w:r>
          </w:p>
          <w:p>
            <w:pPr>
              <w:spacing w:after="20"/>
              <w:ind w:left="20"/>
              <w:jc w:val="both"/>
            </w:pPr>
            <w:r>
              <w:rPr>
                <w:rFonts w:ascii="Times New Roman"/>
                <w:b w:val="false"/>
                <w:i w:val="false"/>
                <w:color w:val="000000"/>
                <w:sz w:val="20"/>
              </w:rPr>
              <w:t>
3. Төзімділікті, күшті, еңбекқорлықты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Дене белсенділігінің нормалары.</w:t>
            </w:r>
          </w:p>
          <w:p>
            <w:pPr>
              <w:spacing w:after="20"/>
              <w:ind w:left="20"/>
              <w:jc w:val="both"/>
            </w:pPr>
            <w:r>
              <w:rPr>
                <w:rFonts w:ascii="Times New Roman"/>
                <w:b w:val="false"/>
                <w:i w:val="false"/>
                <w:color w:val="000000"/>
                <w:sz w:val="20"/>
              </w:rPr>
              <w:t>
2. Тірек-қимыл аппаратының кәсіби ауруларының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Оқытушының жетекшілігімен дайындық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Тапсырылған партияларды біліктілігіне сәйкес орындау.</w:t>
            </w:r>
          </w:p>
          <w:p>
            <w:pPr>
              <w:spacing w:after="20"/>
              <w:ind w:left="20"/>
              <w:jc w:val="both"/>
            </w:pPr>
            <w:r>
              <w:rPr>
                <w:rFonts w:ascii="Times New Roman"/>
                <w:b w:val="false"/>
                <w:i w:val="false"/>
                <w:color w:val="000000"/>
                <w:sz w:val="20"/>
              </w:rPr>
              <w:t>
2. Цирк әртістерімен жұппен/труппада/ансамбльде нөмірді қайталай алады.</w:t>
            </w:r>
          </w:p>
          <w:p>
            <w:pPr>
              <w:spacing w:after="20"/>
              <w:ind w:left="20"/>
              <w:jc w:val="both"/>
            </w:pPr>
            <w:r>
              <w:rPr>
                <w:rFonts w:ascii="Times New Roman"/>
                <w:b w:val="false"/>
                <w:i w:val="false"/>
                <w:color w:val="000000"/>
                <w:sz w:val="20"/>
              </w:rPr>
              <w:t>
3. Цирктің шығармашылық ұжымымен қарым-қатынас жасай білу.</w:t>
            </w:r>
          </w:p>
          <w:p>
            <w:pPr>
              <w:spacing w:after="20"/>
              <w:ind w:left="20"/>
              <w:jc w:val="both"/>
            </w:pPr>
            <w:r>
              <w:rPr>
                <w:rFonts w:ascii="Times New Roman"/>
                <w:b w:val="false"/>
                <w:i w:val="false"/>
                <w:color w:val="000000"/>
                <w:sz w:val="20"/>
              </w:rPr>
              <w:t>
4. Өндірістік қажеттілік туындаған жағдайда цирк әртісін алмастырады.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Цирктің шығармашылық ұжымдарының жұмыс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процесінің құрылымы мен мазмұнын білу.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Педагогикалық, репетиторлық, қойылымдық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Қосымша білім беру мекемелерінде цирк пәндері бойынша оқу сабақтарын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Жаттығу және дайындық жұмыстарын өткізу.</w:t>
            </w:r>
          </w:p>
          <w:p>
            <w:pPr>
              <w:spacing w:after="20"/>
              <w:ind w:left="20"/>
              <w:jc w:val="both"/>
            </w:pPr>
            <w:r>
              <w:rPr>
                <w:rFonts w:ascii="Times New Roman"/>
                <w:b w:val="false"/>
                <w:i w:val="false"/>
                <w:color w:val="000000"/>
                <w:sz w:val="20"/>
              </w:rPr>
              <w:t>
2. Білім алушылар мен орындаушылардың тәжірибелік дағдыларын нығайту, жетілдіру, сапа бойынша жұмыс жасау.</w:t>
            </w:r>
          </w:p>
          <w:p>
            <w:pPr>
              <w:spacing w:after="20"/>
              <w:ind w:left="20"/>
              <w:jc w:val="both"/>
            </w:pPr>
            <w:r>
              <w:rPr>
                <w:rFonts w:ascii="Times New Roman"/>
                <w:b w:val="false"/>
                <w:i w:val="false"/>
                <w:color w:val="000000"/>
                <w:sz w:val="20"/>
              </w:rPr>
              <w:t>
3. Қателерді көру және оларды түзету әдістерін білу.</w:t>
            </w:r>
          </w:p>
          <w:p>
            <w:pPr>
              <w:spacing w:after="20"/>
              <w:ind w:left="20"/>
              <w:jc w:val="both"/>
            </w:pPr>
            <w:r>
              <w:rPr>
                <w:rFonts w:ascii="Times New Roman"/>
                <w:b w:val="false"/>
                <w:i w:val="false"/>
                <w:color w:val="000000"/>
                <w:sz w:val="20"/>
              </w:rPr>
              <w:t>
4. Оқу және оқу-әдістемелік әдебиеттермен жұмыс істеу.</w:t>
            </w:r>
          </w:p>
          <w:p>
            <w:pPr>
              <w:spacing w:after="20"/>
              <w:ind w:left="20"/>
              <w:jc w:val="both"/>
            </w:pPr>
            <w:r>
              <w:rPr>
                <w:rFonts w:ascii="Times New Roman"/>
                <w:b w:val="false"/>
                <w:i w:val="false"/>
                <w:color w:val="000000"/>
                <w:sz w:val="20"/>
              </w:rPr>
              <w:t>
5. Сауатты практикалық көрсетілімге ие болу.</w:t>
            </w:r>
          </w:p>
          <w:p>
            <w:pPr>
              <w:spacing w:after="20"/>
              <w:ind w:left="20"/>
              <w:jc w:val="both"/>
            </w:pPr>
            <w:r>
              <w:rPr>
                <w:rFonts w:ascii="Times New Roman"/>
                <w:b w:val="false"/>
                <w:i w:val="false"/>
                <w:color w:val="000000"/>
                <w:sz w:val="20"/>
              </w:rPr>
              <w:t>
6. Ұйымдастырушылық, оқу және шығармашылық процесті басқара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Цирктегі педагогикалық, репетиторлық, қойылымдық жұмыс әдістері.</w:t>
            </w:r>
          </w:p>
          <w:p>
            <w:pPr>
              <w:spacing w:after="20"/>
              <w:ind w:left="20"/>
              <w:jc w:val="both"/>
            </w:pPr>
            <w:r>
              <w:rPr>
                <w:rFonts w:ascii="Times New Roman"/>
                <w:b w:val="false"/>
                <w:i w:val="false"/>
                <w:color w:val="000000"/>
                <w:sz w:val="20"/>
              </w:rPr>
              <w:t>
2. Пәндерді практикалық өткізудің теориясы, әдістемесі, педагогикасы және принциптері.</w:t>
            </w:r>
          </w:p>
          <w:p>
            <w:pPr>
              <w:spacing w:after="20"/>
              <w:ind w:left="20"/>
              <w:jc w:val="both"/>
            </w:pPr>
            <w:r>
              <w:rPr>
                <w:rFonts w:ascii="Times New Roman"/>
                <w:b w:val="false"/>
                <w:i w:val="false"/>
                <w:color w:val="000000"/>
                <w:sz w:val="20"/>
              </w:rPr>
              <w:t>
3. Оқыту бағдарламалары.</w:t>
            </w:r>
          </w:p>
          <w:p>
            <w:pPr>
              <w:spacing w:after="20"/>
              <w:ind w:left="20"/>
              <w:jc w:val="both"/>
            </w:pPr>
            <w:r>
              <w:rPr>
                <w:rFonts w:ascii="Times New Roman"/>
                <w:b w:val="false"/>
                <w:i w:val="false"/>
                <w:color w:val="000000"/>
                <w:sz w:val="20"/>
              </w:rPr>
              <w:t>
4. Оқу процесінде практикалық қолдану үшін дербес талдау, ақпарат іздеу принциптері.</w:t>
            </w:r>
          </w:p>
          <w:p>
            <w:pPr>
              <w:spacing w:after="20"/>
              <w:ind w:left="20"/>
              <w:jc w:val="both"/>
            </w:pPr>
            <w:r>
              <w:rPr>
                <w:rFonts w:ascii="Times New Roman"/>
                <w:b w:val="false"/>
                <w:i w:val="false"/>
                <w:color w:val="000000"/>
                <w:sz w:val="20"/>
              </w:rPr>
              <w:t>
5. Оқушылардың әртүрлі жас топтарымен жұмыс жасаудың психологиялық-педагогикалық ерекшеліктері.</w:t>
            </w:r>
          </w:p>
          <w:p>
            <w:pPr>
              <w:spacing w:after="20"/>
              <w:ind w:left="20"/>
              <w:jc w:val="both"/>
            </w:pPr>
            <w:r>
              <w:rPr>
                <w:rFonts w:ascii="Times New Roman"/>
                <w:b w:val="false"/>
                <w:i w:val="false"/>
                <w:color w:val="000000"/>
                <w:sz w:val="20"/>
              </w:rPr>
              <w:t>
6. Цирктегі қауіпсіздік және еңбекті қорғау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тәрбиелеудің әртүрлі формаларын, технологиялары мен заманауи әдістерін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Тәрбие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үдеріс үшін қажетті жағдайларды қамтамасыз ету.</w:t>
            </w:r>
          </w:p>
          <w:p>
            <w:pPr>
              <w:spacing w:after="20"/>
              <w:ind w:left="20"/>
              <w:jc w:val="both"/>
            </w:pPr>
            <w:r>
              <w:rPr>
                <w:rFonts w:ascii="Times New Roman"/>
                <w:b w:val="false"/>
                <w:i w:val="false"/>
                <w:color w:val="000000"/>
                <w:sz w:val="20"/>
              </w:rPr>
              <w:t>
2. Жас ерекшелік педагогикалық психология туралы қарапайым білімді практикада қолдану.</w:t>
            </w:r>
          </w:p>
          <w:p>
            <w:pPr>
              <w:spacing w:after="20"/>
              <w:ind w:left="20"/>
              <w:jc w:val="both"/>
            </w:pPr>
            <w:r>
              <w:rPr>
                <w:rFonts w:ascii="Times New Roman"/>
                <w:b w:val="false"/>
                <w:i w:val="false"/>
                <w:color w:val="000000"/>
                <w:sz w:val="20"/>
              </w:rPr>
              <w:t>
3. Әр түрлі жас контингенттерімен жеке және топтық сабақтар өткізу</w:t>
            </w:r>
          </w:p>
          <w:p>
            <w:pPr>
              <w:spacing w:after="20"/>
              <w:ind w:left="20"/>
              <w:jc w:val="both"/>
            </w:pPr>
            <w:r>
              <w:rPr>
                <w:rFonts w:ascii="Times New Roman"/>
                <w:b w:val="false"/>
                <w:i w:val="false"/>
                <w:color w:val="000000"/>
                <w:sz w:val="20"/>
              </w:rPr>
              <w:t>
4. Көркемөнерпаздар ұжымын ұйымдастыру бойынша жұмыс.</w:t>
            </w:r>
          </w:p>
          <w:p>
            <w:pPr>
              <w:spacing w:after="20"/>
              <w:ind w:left="20"/>
              <w:jc w:val="both"/>
            </w:pPr>
            <w:r>
              <w:rPr>
                <w:rFonts w:ascii="Times New Roman"/>
                <w:b w:val="false"/>
                <w:i w:val="false"/>
                <w:color w:val="000000"/>
                <w:sz w:val="20"/>
              </w:rPr>
              <w:t>
5. Дене белсенділігін бақылау және сауатты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Жанр бойынша цирк реквизиттерін қолдану.</w:t>
            </w:r>
          </w:p>
          <w:p>
            <w:pPr>
              <w:spacing w:after="20"/>
              <w:ind w:left="20"/>
              <w:jc w:val="both"/>
            </w:pPr>
            <w:r>
              <w:rPr>
                <w:rFonts w:ascii="Times New Roman"/>
                <w:b w:val="false"/>
                <w:i w:val="false"/>
                <w:color w:val="000000"/>
                <w:sz w:val="20"/>
              </w:rPr>
              <w:t>
2. Цирк пәндерінің теориясы мен әдістемесі.</w:t>
            </w:r>
          </w:p>
          <w:p>
            <w:pPr>
              <w:spacing w:after="20"/>
              <w:ind w:left="20"/>
              <w:jc w:val="both"/>
            </w:pPr>
            <w:r>
              <w:rPr>
                <w:rFonts w:ascii="Times New Roman"/>
                <w:b w:val="false"/>
                <w:i w:val="false"/>
                <w:color w:val="000000"/>
                <w:sz w:val="20"/>
              </w:rPr>
              <w:t>
3. Кәсіби терминологияны меңгерген</w:t>
            </w:r>
          </w:p>
          <w:p>
            <w:pPr>
              <w:spacing w:after="20"/>
              <w:ind w:left="20"/>
              <w:jc w:val="both"/>
            </w:pPr>
            <w:r>
              <w:rPr>
                <w:rFonts w:ascii="Times New Roman"/>
                <w:b w:val="false"/>
                <w:i w:val="false"/>
                <w:color w:val="000000"/>
                <w:sz w:val="20"/>
              </w:rPr>
              <w:t>
4. Көркемөнерпаздар ұжымына қатысушыларды іріктеу критерийлері.</w:t>
            </w:r>
          </w:p>
          <w:p>
            <w:pPr>
              <w:spacing w:after="20"/>
              <w:ind w:left="20"/>
              <w:jc w:val="both"/>
            </w:pPr>
            <w:r>
              <w:rPr>
                <w:rFonts w:ascii="Times New Roman"/>
                <w:b w:val="false"/>
                <w:i w:val="false"/>
                <w:color w:val="000000"/>
                <w:sz w:val="20"/>
              </w:rPr>
              <w:t>
5. Қатысушыны таңдалған цирк жанрына бағыттай білу.</w:t>
            </w:r>
          </w:p>
          <w:p>
            <w:pPr>
              <w:spacing w:after="20"/>
              <w:ind w:left="20"/>
              <w:jc w:val="both"/>
            </w:pPr>
            <w:r>
              <w:rPr>
                <w:rFonts w:ascii="Times New Roman"/>
                <w:b w:val="false"/>
                <w:i w:val="false"/>
                <w:color w:val="000000"/>
                <w:sz w:val="20"/>
              </w:rPr>
              <w:t>
6. Күш қасиеттерін тәрбиелеу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цирк жанры бойынша жасына және даму деңгейіне сәйкес трюк репертуарын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Қауіпсіздік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жарақаттар кезінде медициналық көмек көрсету дағдыларын меңгеру.</w:t>
            </w:r>
          </w:p>
          <w:p>
            <w:pPr>
              <w:spacing w:after="20"/>
              <w:ind w:left="20"/>
              <w:jc w:val="both"/>
            </w:pPr>
            <w:r>
              <w:rPr>
                <w:rFonts w:ascii="Times New Roman"/>
                <w:b w:val="false"/>
                <w:i w:val="false"/>
                <w:color w:val="000000"/>
                <w:sz w:val="20"/>
              </w:rPr>
              <w:t>
2. Кәсіптік қызмет саласындағы жарақатқа қауіпті және зиянды факторларға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білім туралы түсінік</w:t>
            </w:r>
          </w:p>
          <w:p>
            <w:pPr>
              <w:spacing w:after="20"/>
              <w:ind w:left="20"/>
              <w:jc w:val="both"/>
            </w:pPr>
            <w:r>
              <w:rPr>
                <w:rFonts w:ascii="Times New Roman"/>
                <w:b w:val="false"/>
                <w:i w:val="false"/>
                <w:color w:val="000000"/>
                <w:sz w:val="20"/>
              </w:rPr>
              <w:t>
2. Кәсіби қызмет саласындағы қауіпсіз еңбек жағдайларын қамтамасыз ету ерекшеліктері, цирк кәсіпорнындағы еңбекті қорғаудың құқықтық нормативтік және ұйымдастырушылық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жарақаттар кезінде медициналық көмек көрсету дағдылары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Кәсіби форманы сақтау және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өлшемшарттарға сәйкес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Сахналық көріністі, мәнерлілікті жасай білу, гриммен, макияжбен жұмыс істеу.</w:t>
            </w:r>
          </w:p>
          <w:p>
            <w:pPr>
              <w:spacing w:after="20"/>
              <w:ind w:left="20"/>
              <w:jc w:val="both"/>
            </w:pPr>
            <w:r>
              <w:rPr>
                <w:rFonts w:ascii="Times New Roman"/>
                <w:b w:val="false"/>
                <w:i w:val="false"/>
                <w:color w:val="000000"/>
                <w:sz w:val="20"/>
              </w:rPr>
              <w:t>
2. Жаттығу киімдерін дұрыс таңдай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Еңбек және демалыс режимінің ережелері.</w:t>
            </w:r>
          </w:p>
          <w:p>
            <w:pPr>
              <w:spacing w:after="20"/>
              <w:ind w:left="20"/>
              <w:jc w:val="both"/>
            </w:pPr>
            <w:r>
              <w:rPr>
                <w:rFonts w:ascii="Times New Roman"/>
                <w:b w:val="false"/>
                <w:i w:val="false"/>
                <w:color w:val="000000"/>
                <w:sz w:val="20"/>
              </w:rPr>
              <w:t>
2. Бет анатомиясы және грим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Нөмірге қажетті дене пішіні мен салмақты сақтау әдістерін меңгерген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Ынтымақтастық және өзара іс-қимыл</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Мақсаткерлік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әртісінің ассистенті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директоры</w:t>
            </w:r>
          </w:p>
        </w:tc>
      </w:tr>
    </w:tbl>
    <w:bookmarkStart w:name="z184" w:id="180"/>
    <w:p>
      <w:pPr>
        <w:spacing w:after="0"/>
        <w:ind w:left="0"/>
        <w:jc w:val="left"/>
      </w:pPr>
      <w:r>
        <w:rPr>
          <w:rFonts w:ascii="Times New Roman"/>
          <w:b/>
          <w:i w:val="false"/>
          <w:color w:val="000000"/>
        </w:rPr>
        <w:t xml:space="preserve"> 4-тарау. Кәсіптік стандарттың техникалық деректері</w:t>
      </w:r>
    </w:p>
    <w:bookmarkEnd w:id="180"/>
    <w:bookmarkStart w:name="z185" w:id="181"/>
    <w:p>
      <w:pPr>
        <w:spacing w:after="0"/>
        <w:ind w:left="0"/>
        <w:jc w:val="both"/>
      </w:pPr>
      <w:r>
        <w:rPr>
          <w:rFonts w:ascii="Times New Roman"/>
          <w:b w:val="false"/>
          <w:i w:val="false"/>
          <w:color w:val="000000"/>
          <w:sz w:val="28"/>
        </w:rPr>
        <w:t xml:space="preserve">
      10. Мемлекеттік органның атауы: </w:t>
      </w:r>
    </w:p>
    <w:bookmarkEnd w:id="181"/>
    <w:bookmarkStart w:name="z186" w:id="182"/>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82"/>
    <w:bookmarkStart w:name="z187" w:id="183"/>
    <w:p>
      <w:pPr>
        <w:spacing w:after="0"/>
        <w:ind w:left="0"/>
        <w:jc w:val="both"/>
      </w:pPr>
      <w:r>
        <w:rPr>
          <w:rFonts w:ascii="Times New Roman"/>
          <w:b w:val="false"/>
          <w:i w:val="false"/>
          <w:color w:val="000000"/>
          <w:sz w:val="28"/>
        </w:rPr>
        <w:t>
      Орындаушы:</w:t>
      </w:r>
    </w:p>
    <w:bookmarkEnd w:id="183"/>
    <w:bookmarkStart w:name="z188" w:id="184"/>
    <w:p>
      <w:pPr>
        <w:spacing w:after="0"/>
        <w:ind w:left="0"/>
        <w:jc w:val="both"/>
      </w:pPr>
      <w:r>
        <w:rPr>
          <w:rFonts w:ascii="Times New Roman"/>
          <w:b w:val="false"/>
          <w:i w:val="false"/>
          <w:color w:val="000000"/>
          <w:sz w:val="28"/>
        </w:rPr>
        <w:t>
      Борамбаев Нұрбек Медерұлы +7 (705) 160 57 01, n.borambaev@mki.gov.kz</w:t>
      </w:r>
    </w:p>
    <w:bookmarkEnd w:id="184"/>
    <w:bookmarkStart w:name="z189" w:id="185"/>
    <w:p>
      <w:pPr>
        <w:spacing w:after="0"/>
        <w:ind w:left="0"/>
        <w:jc w:val="both"/>
      </w:pPr>
      <w:r>
        <w:rPr>
          <w:rFonts w:ascii="Times New Roman"/>
          <w:b w:val="false"/>
          <w:i w:val="false"/>
          <w:color w:val="000000"/>
          <w:sz w:val="28"/>
        </w:rPr>
        <w:t>
      11. Әзірлеуге қатысушы ұйымдар (кәсіпорындар):</w:t>
      </w:r>
    </w:p>
    <w:bookmarkEnd w:id="185"/>
    <w:bookmarkStart w:name="z190" w:id="186"/>
    <w:p>
      <w:pPr>
        <w:spacing w:after="0"/>
        <w:ind w:left="0"/>
        <w:jc w:val="both"/>
      </w:pPr>
      <w:r>
        <w:rPr>
          <w:rFonts w:ascii="Times New Roman"/>
          <w:b w:val="false"/>
          <w:i w:val="false"/>
          <w:color w:val="000000"/>
          <w:sz w:val="28"/>
        </w:rPr>
        <w:t xml:space="preserve">
      Жоба жетекшісі: </w:t>
      </w:r>
    </w:p>
    <w:bookmarkEnd w:id="186"/>
    <w:bookmarkStart w:name="z191" w:id="187"/>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қызметкері Жумадилова Дарья Ертайқызы, e-mail: daria_131_168@mail.ru. телефон нөмірі: +7 (705) 708 72 22.</w:t>
      </w:r>
    </w:p>
    <w:bookmarkEnd w:id="187"/>
    <w:bookmarkStart w:name="z192" w:id="188"/>
    <w:p>
      <w:pPr>
        <w:spacing w:after="0"/>
        <w:ind w:left="0"/>
        <w:jc w:val="both"/>
      </w:pPr>
      <w:r>
        <w:rPr>
          <w:rFonts w:ascii="Times New Roman"/>
          <w:b w:val="false"/>
          <w:i w:val="false"/>
          <w:color w:val="000000"/>
          <w:sz w:val="28"/>
        </w:rPr>
        <w:t xml:space="preserve">
      Сарапшы-әзірлеушілер: </w:t>
      </w:r>
    </w:p>
    <w:bookmarkEnd w:id="188"/>
    <w:bookmarkStart w:name="z193" w:id="189"/>
    <w:p>
      <w:pPr>
        <w:spacing w:after="0"/>
        <w:ind w:left="0"/>
        <w:jc w:val="both"/>
      </w:pPr>
      <w:r>
        <w:rPr>
          <w:rFonts w:ascii="Times New Roman"/>
          <w:b w:val="false"/>
          <w:i w:val="false"/>
          <w:color w:val="000000"/>
          <w:sz w:val="28"/>
        </w:rPr>
        <w:t xml:space="preserve">
       Ұйым: Алматы қаласы мәдениет басқармасының "Қазақ мемлекеттік циркі" КМҚК Жоба жетекшісі: Жайықов М. М. +7 (727) 394 49 05 </w:t>
      </w:r>
    </w:p>
    <w:bookmarkEnd w:id="189"/>
    <w:bookmarkStart w:name="z194" w:id="190"/>
    <w:p>
      <w:pPr>
        <w:spacing w:after="0"/>
        <w:ind w:left="0"/>
        <w:jc w:val="both"/>
      </w:pPr>
      <w:r>
        <w:rPr>
          <w:rFonts w:ascii="Times New Roman"/>
          <w:b w:val="false"/>
          <w:i w:val="false"/>
          <w:color w:val="000000"/>
          <w:sz w:val="28"/>
        </w:rPr>
        <w:t xml:space="preserve">
      "Жүсіпбек Елебеков атындағы республикалық эстрада-цирк колледжі" РМҚК </w:t>
      </w:r>
    </w:p>
    <w:bookmarkEnd w:id="190"/>
    <w:bookmarkStart w:name="z195" w:id="191"/>
    <w:p>
      <w:pPr>
        <w:spacing w:after="0"/>
        <w:ind w:left="0"/>
        <w:jc w:val="both"/>
      </w:pPr>
      <w:r>
        <w:rPr>
          <w:rFonts w:ascii="Times New Roman"/>
          <w:b w:val="false"/>
          <w:i w:val="false"/>
          <w:color w:val="000000"/>
          <w:sz w:val="28"/>
        </w:rPr>
        <w:t>
      Жоба орындаушылары:</w:t>
      </w:r>
    </w:p>
    <w:bookmarkEnd w:id="191"/>
    <w:bookmarkStart w:name="z196" w:id="192"/>
    <w:p>
      <w:pPr>
        <w:spacing w:after="0"/>
        <w:ind w:left="0"/>
        <w:jc w:val="both"/>
      </w:pPr>
      <w:r>
        <w:rPr>
          <w:rFonts w:ascii="Times New Roman"/>
          <w:b w:val="false"/>
          <w:i w:val="false"/>
          <w:color w:val="000000"/>
          <w:sz w:val="28"/>
        </w:rPr>
        <w:t xml:space="preserve">
      Болатов Б. А. berkin25@mail.ru +7 708 225 05 80 </w:t>
      </w:r>
    </w:p>
    <w:bookmarkEnd w:id="192"/>
    <w:bookmarkStart w:name="z197" w:id="193"/>
    <w:p>
      <w:pPr>
        <w:spacing w:after="0"/>
        <w:ind w:left="0"/>
        <w:jc w:val="both"/>
      </w:pPr>
      <w:r>
        <w:rPr>
          <w:rFonts w:ascii="Times New Roman"/>
          <w:b w:val="false"/>
          <w:i w:val="false"/>
          <w:color w:val="000000"/>
          <w:sz w:val="28"/>
        </w:rPr>
        <w:t xml:space="preserve">
      Кожевников В.П. kozabek@mail.ru +7 701 150 09 50 </w:t>
      </w:r>
    </w:p>
    <w:bookmarkEnd w:id="193"/>
    <w:bookmarkStart w:name="z198" w:id="194"/>
    <w:p>
      <w:pPr>
        <w:spacing w:after="0"/>
        <w:ind w:left="0"/>
        <w:jc w:val="both"/>
      </w:pPr>
      <w:r>
        <w:rPr>
          <w:rFonts w:ascii="Times New Roman"/>
          <w:b w:val="false"/>
          <w:i w:val="false"/>
          <w:color w:val="000000"/>
          <w:sz w:val="28"/>
        </w:rPr>
        <w:t>
      Сарманова А.Б. aika_sarmanova@mail.ru +7 701 676 88 46</w:t>
      </w:r>
    </w:p>
    <w:bookmarkEnd w:id="194"/>
    <w:bookmarkStart w:name="z199" w:id="195"/>
    <w:p>
      <w:pPr>
        <w:spacing w:after="0"/>
        <w:ind w:left="0"/>
        <w:jc w:val="both"/>
      </w:pPr>
      <w:r>
        <w:rPr>
          <w:rFonts w:ascii="Times New Roman"/>
          <w:b w:val="false"/>
          <w:i w:val="false"/>
          <w:color w:val="000000"/>
          <w:sz w:val="28"/>
        </w:rPr>
        <w:t xml:space="preserve">
      Ұйым: Астана қаласы әкімдігінің "Астаналық цирк" МКҚК </w:t>
      </w:r>
    </w:p>
    <w:bookmarkEnd w:id="195"/>
    <w:bookmarkStart w:name="z200" w:id="196"/>
    <w:p>
      <w:pPr>
        <w:spacing w:after="0"/>
        <w:ind w:left="0"/>
        <w:jc w:val="both"/>
      </w:pPr>
      <w:r>
        <w:rPr>
          <w:rFonts w:ascii="Times New Roman"/>
          <w:b w:val="false"/>
          <w:i w:val="false"/>
          <w:color w:val="000000"/>
          <w:sz w:val="28"/>
        </w:rPr>
        <w:t xml:space="preserve">
      Сарапшы: Жолжақсынов Е. К. </w:t>
      </w:r>
    </w:p>
    <w:bookmarkEnd w:id="196"/>
    <w:bookmarkStart w:name="z201" w:id="197"/>
    <w:p>
      <w:pPr>
        <w:spacing w:after="0"/>
        <w:ind w:left="0"/>
        <w:jc w:val="both"/>
      </w:pPr>
      <w:r>
        <w:rPr>
          <w:rFonts w:ascii="Times New Roman"/>
          <w:b w:val="false"/>
          <w:i w:val="false"/>
          <w:color w:val="000000"/>
          <w:sz w:val="28"/>
        </w:rPr>
        <w:t xml:space="preserve">
      Байланыс деректері: </w:t>
      </w:r>
    </w:p>
    <w:bookmarkEnd w:id="197"/>
    <w:bookmarkStart w:name="z202" w:id="198"/>
    <w:p>
      <w:pPr>
        <w:spacing w:after="0"/>
        <w:ind w:left="0"/>
        <w:jc w:val="both"/>
      </w:pPr>
      <w:r>
        <w:rPr>
          <w:rFonts w:ascii="Times New Roman"/>
          <w:b w:val="false"/>
          <w:i w:val="false"/>
          <w:color w:val="000000"/>
          <w:sz w:val="28"/>
        </w:rPr>
        <w:t>
      тел: +7 (7172) 24 40 60.</w:t>
      </w:r>
    </w:p>
    <w:bookmarkEnd w:id="198"/>
    <w:bookmarkStart w:name="z203" w:id="199"/>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99"/>
    <w:bookmarkStart w:name="z204" w:id="200"/>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200"/>
    <w:bookmarkStart w:name="z205" w:id="201"/>
    <w:p>
      <w:pPr>
        <w:spacing w:after="0"/>
        <w:ind w:left="0"/>
        <w:jc w:val="both"/>
      </w:pPr>
      <w:r>
        <w:rPr>
          <w:rFonts w:ascii="Times New Roman"/>
          <w:b w:val="false"/>
          <w:i w:val="false"/>
          <w:color w:val="000000"/>
          <w:sz w:val="28"/>
        </w:rPr>
        <w:t xml:space="preserve">
      14. "Атамекен" Қазақстан Республикасының Ұлттық кәсіпкерлер палатасы: 2024 жылғы 15 ақпан. </w:t>
      </w:r>
    </w:p>
    <w:bookmarkEnd w:id="201"/>
    <w:bookmarkStart w:name="z206" w:id="202"/>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202"/>
    <w:bookmarkStart w:name="z207" w:id="203"/>
    <w:p>
      <w:pPr>
        <w:spacing w:after="0"/>
        <w:ind w:left="0"/>
        <w:jc w:val="both"/>
      </w:pPr>
      <w:r>
        <w:rPr>
          <w:rFonts w:ascii="Times New Roman"/>
          <w:b w:val="false"/>
          <w:i w:val="false"/>
          <w:color w:val="000000"/>
          <w:sz w:val="28"/>
        </w:rPr>
        <w:t xml:space="preserve">
      16. Бағдарлы қайта қарау күні: 2027 жыл. </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4-қосымша</w:t>
            </w:r>
          </w:p>
        </w:tc>
      </w:tr>
    </w:tbl>
    <w:bookmarkStart w:name="z209" w:id="204"/>
    <w:p>
      <w:pPr>
        <w:spacing w:after="0"/>
        <w:ind w:left="0"/>
        <w:jc w:val="left"/>
      </w:pPr>
      <w:r>
        <w:rPr>
          <w:rFonts w:ascii="Times New Roman"/>
          <w:b/>
          <w:i w:val="false"/>
          <w:color w:val="000000"/>
        </w:rPr>
        <w:t xml:space="preserve"> Кәсіптік стандарт: "Арт-менеджер"</w:t>
      </w:r>
    </w:p>
    <w:bookmarkEnd w:id="204"/>
    <w:bookmarkStart w:name="z210" w:id="205"/>
    <w:p>
      <w:pPr>
        <w:spacing w:after="0"/>
        <w:ind w:left="0"/>
        <w:jc w:val="left"/>
      </w:pPr>
      <w:r>
        <w:rPr>
          <w:rFonts w:ascii="Times New Roman"/>
          <w:b/>
          <w:i w:val="false"/>
          <w:color w:val="000000"/>
        </w:rPr>
        <w:t xml:space="preserve"> 1-тарау. Жалпы ережелер</w:t>
      </w:r>
    </w:p>
    <w:bookmarkEnd w:id="205"/>
    <w:bookmarkStart w:name="z211" w:id="206"/>
    <w:p>
      <w:pPr>
        <w:spacing w:after="0"/>
        <w:ind w:left="0"/>
        <w:jc w:val="both"/>
      </w:pPr>
      <w:r>
        <w:rPr>
          <w:rFonts w:ascii="Times New Roman"/>
          <w:b w:val="false"/>
          <w:i w:val="false"/>
          <w:color w:val="000000"/>
          <w:sz w:val="28"/>
        </w:rPr>
        <w:t xml:space="preserve">
      1. Кәсіптік стандарттың қолданылу аясы: "Арт-менеджер" кәсіптік стандарты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және кәсіпорындарда персоналды оқытуға, білім беру ұйымдарының қызметкерлері мен түлектерінің кәсіптік біліктілігін тануға және ұйымдар мен кәсіпорындарда персоналды басқару саласындағы кең ауқымды міндеттерді шешу мақсатында әзірленді және мәдениет саласында қолданылады. </w:t>
      </w:r>
    </w:p>
    <w:bookmarkEnd w:id="206"/>
    <w:bookmarkStart w:name="z212" w:id="207"/>
    <w:p>
      <w:pPr>
        <w:spacing w:after="0"/>
        <w:ind w:left="0"/>
        <w:jc w:val="both"/>
      </w:pPr>
      <w:r>
        <w:rPr>
          <w:rFonts w:ascii="Times New Roman"/>
          <w:b w:val="false"/>
          <w:i w:val="false"/>
          <w:color w:val="000000"/>
          <w:sz w:val="28"/>
        </w:rPr>
        <w:t xml:space="preserve">
      2. Осы кәсіптік стандартта келесі терминдер, анықтамалар мен қысқартулар қолданылады: </w:t>
      </w:r>
    </w:p>
    <w:bookmarkEnd w:id="207"/>
    <w:bookmarkStart w:name="z213" w:id="208"/>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208"/>
    <w:bookmarkStart w:name="z214" w:id="209"/>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209"/>
    <w:bookmarkStart w:name="z215" w:id="210"/>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210"/>
    <w:bookmarkStart w:name="z216" w:id="211"/>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211"/>
    <w:bookmarkStart w:name="z217" w:id="212"/>
    <w:p>
      <w:pPr>
        <w:spacing w:after="0"/>
        <w:ind w:left="0"/>
        <w:jc w:val="both"/>
      </w:pPr>
      <w:r>
        <w:rPr>
          <w:rFonts w:ascii="Times New Roman"/>
          <w:b w:val="false"/>
          <w:i w:val="false"/>
          <w:color w:val="000000"/>
          <w:sz w:val="28"/>
        </w:rPr>
        <w:t xml:space="preserve">
      3. Осы кәсіптік стандартта келесі қысқартулар қолданылады: </w:t>
      </w:r>
    </w:p>
    <w:bookmarkEnd w:id="212"/>
    <w:bookmarkStart w:name="z218" w:id="213"/>
    <w:p>
      <w:pPr>
        <w:spacing w:after="0"/>
        <w:ind w:left="0"/>
        <w:jc w:val="both"/>
      </w:pPr>
      <w:r>
        <w:rPr>
          <w:rFonts w:ascii="Times New Roman"/>
          <w:b w:val="false"/>
          <w:i w:val="false"/>
          <w:color w:val="000000"/>
          <w:sz w:val="28"/>
        </w:rPr>
        <w:t>
      1) ҰБШ – ұлттық біліктілік шеңбері;</w:t>
      </w:r>
    </w:p>
    <w:bookmarkEnd w:id="213"/>
    <w:bookmarkStart w:name="z219" w:id="214"/>
    <w:p>
      <w:pPr>
        <w:spacing w:after="0"/>
        <w:ind w:left="0"/>
        <w:jc w:val="both"/>
      </w:pPr>
      <w:r>
        <w:rPr>
          <w:rFonts w:ascii="Times New Roman"/>
          <w:b w:val="false"/>
          <w:i w:val="false"/>
          <w:color w:val="000000"/>
          <w:sz w:val="28"/>
        </w:rPr>
        <w:t>
      2) СБШ – салалық біліктілік шеңбері;</w:t>
      </w:r>
    </w:p>
    <w:bookmarkEnd w:id="214"/>
    <w:bookmarkStart w:name="z220" w:id="215"/>
    <w:p>
      <w:pPr>
        <w:spacing w:after="0"/>
        <w:ind w:left="0"/>
        <w:jc w:val="both"/>
      </w:pPr>
      <w:r>
        <w:rPr>
          <w:rFonts w:ascii="Times New Roman"/>
          <w:b w:val="false"/>
          <w:i w:val="false"/>
          <w:color w:val="000000"/>
          <w:sz w:val="28"/>
        </w:rPr>
        <w:t>
      3) ЭҚЖЖ – экономикалық қызметтің жалпы жүктеуіші;</w:t>
      </w:r>
    </w:p>
    <w:bookmarkEnd w:id="215"/>
    <w:bookmarkStart w:name="z221" w:id="216"/>
    <w:p>
      <w:pPr>
        <w:spacing w:after="0"/>
        <w:ind w:left="0"/>
        <w:jc w:val="both"/>
      </w:pPr>
      <w:r>
        <w:rPr>
          <w:rFonts w:ascii="Times New Roman"/>
          <w:b w:val="false"/>
          <w:i w:val="false"/>
          <w:color w:val="000000"/>
          <w:sz w:val="28"/>
        </w:rPr>
        <w:t>
      4) БТБА – бірыңғай тарифтік-біліктілік анықтамалығы;</w:t>
      </w:r>
    </w:p>
    <w:bookmarkEnd w:id="216"/>
    <w:bookmarkStart w:name="z222" w:id="217"/>
    <w:p>
      <w:pPr>
        <w:spacing w:after="0"/>
        <w:ind w:left="0"/>
        <w:jc w:val="both"/>
      </w:pPr>
      <w:r>
        <w:rPr>
          <w:rFonts w:ascii="Times New Roman"/>
          <w:b w:val="false"/>
          <w:i w:val="false"/>
          <w:color w:val="000000"/>
          <w:sz w:val="28"/>
        </w:rPr>
        <w:t>
      5) БА – біліктілік анықтамалығы;</w:t>
      </w:r>
    </w:p>
    <w:bookmarkEnd w:id="217"/>
    <w:bookmarkStart w:name="z223" w:id="218"/>
    <w:p>
      <w:pPr>
        <w:spacing w:after="0"/>
        <w:ind w:left="0"/>
        <w:jc w:val="both"/>
      </w:pPr>
      <w:r>
        <w:rPr>
          <w:rFonts w:ascii="Times New Roman"/>
          <w:b w:val="false"/>
          <w:i w:val="false"/>
          <w:color w:val="000000"/>
          <w:sz w:val="28"/>
        </w:rPr>
        <w:t>
      6) ББХСЖ – білім берудің халықаралық стандартты жіктелуі.</w:t>
      </w:r>
    </w:p>
    <w:bookmarkEnd w:id="218"/>
    <w:bookmarkStart w:name="z224" w:id="219"/>
    <w:p>
      <w:pPr>
        <w:spacing w:after="0"/>
        <w:ind w:left="0"/>
        <w:jc w:val="left"/>
      </w:pPr>
      <w:r>
        <w:rPr>
          <w:rFonts w:ascii="Times New Roman"/>
          <w:b/>
          <w:i w:val="false"/>
          <w:color w:val="000000"/>
        </w:rPr>
        <w:t xml:space="preserve"> 2-тарау. Кәсіптік стандарттың паспорты</w:t>
      </w:r>
    </w:p>
    <w:bookmarkEnd w:id="219"/>
    <w:bookmarkStart w:name="z225" w:id="220"/>
    <w:p>
      <w:pPr>
        <w:spacing w:after="0"/>
        <w:ind w:left="0"/>
        <w:jc w:val="both"/>
      </w:pPr>
      <w:r>
        <w:rPr>
          <w:rFonts w:ascii="Times New Roman"/>
          <w:b w:val="false"/>
          <w:i w:val="false"/>
          <w:color w:val="000000"/>
          <w:sz w:val="28"/>
        </w:rPr>
        <w:t>
      4. Кәсіптік стандарттың атауы: Арт-менеджер.</w:t>
      </w:r>
    </w:p>
    <w:bookmarkEnd w:id="220"/>
    <w:bookmarkStart w:name="z226" w:id="221"/>
    <w:p>
      <w:pPr>
        <w:spacing w:after="0"/>
        <w:ind w:left="0"/>
        <w:jc w:val="both"/>
      </w:pPr>
      <w:r>
        <w:rPr>
          <w:rFonts w:ascii="Times New Roman"/>
          <w:b w:val="false"/>
          <w:i w:val="false"/>
          <w:color w:val="000000"/>
          <w:sz w:val="28"/>
        </w:rPr>
        <w:t>
      5. Кәсіптік стандарттың коды: R90012046.</w:t>
      </w:r>
    </w:p>
    <w:bookmarkEnd w:id="221"/>
    <w:bookmarkStart w:name="z227" w:id="222"/>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222"/>
    <w:bookmarkStart w:name="z228" w:id="223"/>
    <w:p>
      <w:pPr>
        <w:spacing w:after="0"/>
        <w:ind w:left="0"/>
        <w:jc w:val="both"/>
      </w:pPr>
      <w:r>
        <w:rPr>
          <w:rFonts w:ascii="Times New Roman"/>
          <w:b w:val="false"/>
          <w:i w:val="false"/>
          <w:color w:val="000000"/>
          <w:sz w:val="28"/>
        </w:rPr>
        <w:t>
      R Өнер, ойын-сауық және демалыс;</w:t>
      </w:r>
    </w:p>
    <w:bookmarkEnd w:id="223"/>
    <w:bookmarkStart w:name="z229" w:id="224"/>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224"/>
    <w:bookmarkStart w:name="z230" w:id="225"/>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225"/>
    <w:bookmarkStart w:name="z231" w:id="226"/>
    <w:p>
      <w:pPr>
        <w:spacing w:after="0"/>
        <w:ind w:left="0"/>
        <w:jc w:val="both"/>
      </w:pPr>
      <w:r>
        <w:rPr>
          <w:rFonts w:ascii="Times New Roman"/>
          <w:b w:val="false"/>
          <w:i w:val="false"/>
          <w:color w:val="000000"/>
          <w:sz w:val="28"/>
        </w:rPr>
        <w:t>
      90.01 Әртістік қызмет;</w:t>
      </w:r>
    </w:p>
    <w:bookmarkEnd w:id="226"/>
    <w:bookmarkStart w:name="z232" w:id="227"/>
    <w:p>
      <w:pPr>
        <w:spacing w:after="0"/>
        <w:ind w:left="0"/>
        <w:jc w:val="both"/>
      </w:pPr>
      <w:r>
        <w:rPr>
          <w:rFonts w:ascii="Times New Roman"/>
          <w:b w:val="false"/>
          <w:i w:val="false"/>
          <w:color w:val="000000"/>
          <w:sz w:val="28"/>
        </w:rPr>
        <w:t>
      90.01.2 Концерт қызметі;</w:t>
      </w:r>
    </w:p>
    <w:bookmarkEnd w:id="227"/>
    <w:bookmarkStart w:name="z233" w:id="228"/>
    <w:p>
      <w:pPr>
        <w:spacing w:after="0"/>
        <w:ind w:left="0"/>
        <w:jc w:val="both"/>
      </w:pPr>
      <w:r>
        <w:rPr>
          <w:rFonts w:ascii="Times New Roman"/>
          <w:b w:val="false"/>
          <w:i w:val="false"/>
          <w:color w:val="000000"/>
          <w:sz w:val="28"/>
        </w:rPr>
        <w:t>
      7. Кәсіптік стандарттың қысқаша сипаттамасы: Арт-жобаларды басқару жөніндегі қызмет, арт-индустрия саласындағы мекемелердің қызметін ұйымдастыру, арт-нарығында концерттер, фестивальдар мен бағдарламалар шоуларын ұйымдастыру. Музыкалық топтарды, оркестрлер мен ансамбльдерді, сондай-ақ, жеке жұмыс істейтін актерлерді, бишілерді, музыканттарды, ауызекі жанрдағы орындаушыларды шығару. Біліктілік талаптарына сәйкес білім беру, мәдениет және өнер саласындағы ұйымды/құрылымдық бөлімшені басқару. Педагогикалық қызмет, ТжКБ және жоғары оқу орындарында арнайы пәндерді оқыту (менеджмент, маркетинг, кәсіпкерлік негіздері, мәдени-демалыс қызметін ұйымдастыру, сценография негіздері және т. б.).</w:t>
      </w:r>
    </w:p>
    <w:bookmarkEnd w:id="228"/>
    <w:bookmarkStart w:name="z234" w:id="229"/>
    <w:p>
      <w:pPr>
        <w:spacing w:after="0"/>
        <w:ind w:left="0"/>
        <w:jc w:val="both"/>
      </w:pPr>
      <w:r>
        <w:rPr>
          <w:rFonts w:ascii="Times New Roman"/>
          <w:b w:val="false"/>
          <w:i w:val="false"/>
          <w:color w:val="000000"/>
          <w:sz w:val="28"/>
        </w:rPr>
        <w:t xml:space="preserve">
      8. Кәсіптер карточкаларының тізімі: </w:t>
      </w:r>
    </w:p>
    <w:bookmarkEnd w:id="229"/>
    <w:bookmarkStart w:name="z235" w:id="230"/>
    <w:p>
      <w:pPr>
        <w:spacing w:after="0"/>
        <w:ind w:left="0"/>
        <w:jc w:val="both"/>
      </w:pPr>
      <w:r>
        <w:rPr>
          <w:rFonts w:ascii="Times New Roman"/>
          <w:b w:val="false"/>
          <w:i w:val="false"/>
          <w:color w:val="000000"/>
          <w:sz w:val="28"/>
        </w:rPr>
        <w:t>
      1) Арт-менеджер - 6 СБШ-нің деңгейі;</w:t>
      </w:r>
    </w:p>
    <w:bookmarkEnd w:id="230"/>
    <w:bookmarkStart w:name="z236" w:id="231"/>
    <w:p>
      <w:pPr>
        <w:spacing w:after="0"/>
        <w:ind w:left="0"/>
        <w:jc w:val="both"/>
      </w:pPr>
      <w:r>
        <w:rPr>
          <w:rFonts w:ascii="Times New Roman"/>
          <w:b w:val="false"/>
          <w:i w:val="false"/>
          <w:color w:val="000000"/>
          <w:sz w:val="28"/>
        </w:rPr>
        <w:t>
      2) Арт-менеджер - 7 СБШ-нің деңгейі;</w:t>
      </w:r>
    </w:p>
    <w:bookmarkEnd w:id="231"/>
    <w:bookmarkStart w:name="z237" w:id="232"/>
    <w:p>
      <w:pPr>
        <w:spacing w:after="0"/>
        <w:ind w:left="0"/>
        <w:jc w:val="both"/>
      </w:pPr>
      <w:r>
        <w:rPr>
          <w:rFonts w:ascii="Times New Roman"/>
          <w:b w:val="false"/>
          <w:i w:val="false"/>
          <w:color w:val="000000"/>
          <w:sz w:val="28"/>
        </w:rPr>
        <w:t>
      3) Арт-менеджер - 8 СБШ-нің деңгейі.</w:t>
      </w:r>
    </w:p>
    <w:bookmarkEnd w:id="232"/>
    <w:bookmarkStart w:name="z238" w:id="233"/>
    <w:p>
      <w:pPr>
        <w:spacing w:after="0"/>
        <w:ind w:left="0"/>
        <w:jc w:val="left"/>
      </w:pPr>
      <w:r>
        <w:rPr>
          <w:rFonts w:ascii="Times New Roman"/>
          <w:b/>
          <w:i w:val="false"/>
          <w:color w:val="000000"/>
        </w:rPr>
        <w:t xml:space="preserve"> 3-тарау. Кәсіптер карточкалары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"Арт-менеджер":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2654-9-004 Музыкалық жоба менеджері</w:t>
            </w:r>
          </w:p>
          <w:p>
            <w:pPr>
              <w:spacing w:after="20"/>
              <w:ind w:left="20"/>
              <w:jc w:val="both"/>
            </w:pPr>
            <w:r>
              <w:rPr>
                <w:rFonts w:ascii="Times New Roman"/>
                <w:b w:val="false"/>
                <w:i w:val="false"/>
                <w:color w:val="000000"/>
                <w:sz w:val="20"/>
              </w:rPr>
              <w:t>
2654-9-005 Концерттік-жобалық менеджер</w:t>
            </w:r>
          </w:p>
          <w:p>
            <w:pPr>
              <w:spacing w:after="20"/>
              <w:ind w:left="20"/>
              <w:jc w:val="both"/>
            </w:pPr>
            <w:r>
              <w:rPr>
                <w:rFonts w:ascii="Times New Roman"/>
                <w:b w:val="false"/>
                <w:i w:val="false"/>
                <w:color w:val="000000"/>
                <w:sz w:val="20"/>
              </w:rPr>
              <w:t>
2654-9-006 Аудиовизуалды сала менеджері</w:t>
            </w:r>
          </w:p>
          <w:p>
            <w:pPr>
              <w:spacing w:after="20"/>
              <w:ind w:left="20"/>
              <w:jc w:val="both"/>
            </w:pPr>
            <w:r>
              <w:rPr>
                <w:rFonts w:ascii="Times New Roman"/>
                <w:b w:val="false"/>
                <w:i w:val="false"/>
                <w:color w:val="000000"/>
                <w:sz w:val="20"/>
              </w:rPr>
              <w:t>
2431-1-004 Маркетолог</w:t>
            </w:r>
          </w:p>
          <w:p>
            <w:pPr>
              <w:spacing w:after="20"/>
              <w:ind w:left="20"/>
              <w:jc w:val="both"/>
            </w:pPr>
            <w:r>
              <w:rPr>
                <w:rFonts w:ascii="Times New Roman"/>
                <w:b w:val="false"/>
                <w:i w:val="false"/>
                <w:color w:val="000000"/>
                <w:sz w:val="20"/>
              </w:rPr>
              <w:t>
1231-0-005 Жарнамалық көркемдік жетекші</w:t>
            </w:r>
          </w:p>
          <w:p>
            <w:pPr>
              <w:spacing w:after="20"/>
              <w:ind w:left="20"/>
              <w:jc w:val="both"/>
            </w:pPr>
            <w:r>
              <w:rPr>
                <w:rFonts w:ascii="Times New Roman"/>
                <w:b w:val="false"/>
                <w:i w:val="false"/>
                <w:color w:val="000000"/>
                <w:sz w:val="20"/>
              </w:rPr>
              <w:t>
1332-2-002 Бас әкімші (бағдарламалар жасау және телерадио хабарларын тарату үшін)</w:t>
            </w:r>
          </w:p>
          <w:p>
            <w:pPr>
              <w:spacing w:after="20"/>
              <w:ind w:left="20"/>
              <w:jc w:val="both"/>
            </w:pPr>
            <w:r>
              <w:rPr>
                <w:rFonts w:ascii="Times New Roman"/>
                <w:b w:val="false"/>
                <w:i w:val="false"/>
                <w:color w:val="000000"/>
                <w:sz w:val="20"/>
              </w:rPr>
              <w:t>
1332-2-017 Ауысым жетекшісі (фильмдерді, бейнефильмдерді, телебағдарламаларды, фонограммаларды және музыкалық жазбаларды шығару)</w:t>
            </w:r>
          </w:p>
          <w:p>
            <w:pPr>
              <w:spacing w:after="20"/>
              <w:ind w:left="20"/>
              <w:jc w:val="both"/>
            </w:pPr>
            <w:r>
              <w:rPr>
                <w:rFonts w:ascii="Times New Roman"/>
                <w:b w:val="false"/>
                <w:i w:val="false"/>
                <w:color w:val="000000"/>
                <w:sz w:val="20"/>
              </w:rPr>
              <w:t>
1349-0-016 Сурет галереясының меңгерушісі</w:t>
            </w:r>
          </w:p>
          <w:p>
            <w:pPr>
              <w:spacing w:after="20"/>
              <w:ind w:left="20"/>
              <w:jc w:val="both"/>
            </w:pPr>
            <w:r>
              <w:rPr>
                <w:rFonts w:ascii="Times New Roman"/>
                <w:b w:val="false"/>
                <w:i w:val="false"/>
                <w:color w:val="000000"/>
                <w:sz w:val="20"/>
              </w:rPr>
              <w:t>
1439-9-019 Фотостудия меңгерушісі</w:t>
            </w:r>
          </w:p>
          <w:p>
            <w:pPr>
              <w:spacing w:after="20"/>
              <w:ind w:left="20"/>
              <w:jc w:val="both"/>
            </w:pPr>
            <w:r>
              <w:rPr>
                <w:rFonts w:ascii="Times New Roman"/>
                <w:b w:val="false"/>
                <w:i w:val="false"/>
                <w:color w:val="000000"/>
                <w:sz w:val="20"/>
              </w:rPr>
              <w:t>
1439-9-030 Конференц-орталықтың меңгерушісі</w:t>
            </w:r>
          </w:p>
          <w:p>
            <w:pPr>
              <w:spacing w:after="20"/>
              <w:ind w:left="20"/>
              <w:jc w:val="both"/>
            </w:pPr>
            <w:r>
              <w:rPr>
                <w:rFonts w:ascii="Times New Roman"/>
                <w:b w:val="false"/>
                <w:i w:val="false"/>
                <w:color w:val="000000"/>
                <w:sz w:val="20"/>
              </w:rPr>
              <w:t>
2153-1-012 Өндіріс басшысы</w:t>
            </w:r>
          </w:p>
          <w:p>
            <w:pPr>
              <w:spacing w:after="20"/>
              <w:ind w:left="20"/>
              <w:jc w:val="both"/>
            </w:pPr>
            <w:r>
              <w:rPr>
                <w:rFonts w:ascii="Times New Roman"/>
                <w:b w:val="false"/>
                <w:i w:val="false"/>
                <w:color w:val="000000"/>
                <w:sz w:val="20"/>
              </w:rPr>
              <w:t>
2371-9-001 Балалардың мектептен тыс ұйымдарының мәдени ұйымдастырушысы</w:t>
            </w:r>
          </w:p>
          <w:p>
            <w:pPr>
              <w:spacing w:after="20"/>
              <w:ind w:left="20"/>
              <w:jc w:val="both"/>
            </w:pPr>
            <w:r>
              <w:rPr>
                <w:rFonts w:ascii="Times New Roman"/>
                <w:b w:val="false"/>
                <w:i w:val="false"/>
                <w:color w:val="000000"/>
                <w:sz w:val="20"/>
              </w:rPr>
              <w:t>
2379-9-003 Кинобағдарламалар дайындау әдіскері</w:t>
            </w:r>
          </w:p>
          <w:p>
            <w:pPr>
              <w:spacing w:after="20"/>
              <w:ind w:left="20"/>
              <w:jc w:val="both"/>
            </w:pPr>
            <w:r>
              <w:rPr>
                <w:rFonts w:ascii="Times New Roman"/>
                <w:b w:val="false"/>
                <w:i w:val="false"/>
                <w:color w:val="000000"/>
                <w:sz w:val="20"/>
              </w:rPr>
              <w:t>
2422-1-007 Кастинг менеджері</w:t>
            </w:r>
          </w:p>
          <w:p>
            <w:pPr>
              <w:spacing w:after="20"/>
              <w:ind w:left="20"/>
              <w:jc w:val="both"/>
            </w:pPr>
            <w:r>
              <w:rPr>
                <w:rFonts w:ascii="Times New Roman"/>
                <w:b w:val="false"/>
                <w:i w:val="false"/>
                <w:color w:val="000000"/>
                <w:sz w:val="20"/>
              </w:rPr>
              <w:t>
2431-1-004 Маркетолог</w:t>
            </w:r>
          </w:p>
          <w:p>
            <w:pPr>
              <w:spacing w:after="20"/>
              <w:ind w:left="20"/>
              <w:jc w:val="both"/>
            </w:pPr>
            <w:r>
              <w:rPr>
                <w:rFonts w:ascii="Times New Roman"/>
                <w:b w:val="false"/>
                <w:i w:val="false"/>
                <w:color w:val="000000"/>
                <w:sz w:val="20"/>
              </w:rPr>
              <w:t>
2431-2-004 Жарнама маманы</w:t>
            </w:r>
          </w:p>
          <w:p>
            <w:pPr>
              <w:spacing w:after="20"/>
              <w:ind w:left="20"/>
              <w:jc w:val="both"/>
            </w:pPr>
            <w:r>
              <w:rPr>
                <w:rFonts w:ascii="Times New Roman"/>
                <w:b w:val="false"/>
                <w:i w:val="false"/>
                <w:color w:val="000000"/>
                <w:sz w:val="20"/>
              </w:rPr>
              <w:t>
2431-3-001 Қоғаммен байланыс агенті</w:t>
            </w:r>
          </w:p>
          <w:p>
            <w:pPr>
              <w:spacing w:after="20"/>
              <w:ind w:left="20"/>
              <w:jc w:val="both"/>
            </w:pPr>
            <w:r>
              <w:rPr>
                <w:rFonts w:ascii="Times New Roman"/>
                <w:b w:val="false"/>
                <w:i w:val="false"/>
                <w:color w:val="000000"/>
                <w:sz w:val="20"/>
              </w:rPr>
              <w:t>
2431-3-003 Бренд менеджері</w:t>
            </w:r>
          </w:p>
          <w:p>
            <w:pPr>
              <w:spacing w:after="20"/>
              <w:ind w:left="20"/>
              <w:jc w:val="both"/>
            </w:pPr>
            <w:r>
              <w:rPr>
                <w:rFonts w:ascii="Times New Roman"/>
                <w:b w:val="false"/>
                <w:i w:val="false"/>
                <w:color w:val="000000"/>
                <w:sz w:val="20"/>
              </w:rPr>
              <w:t>
2431-3-007 Үкіметпен байланыс жөніндегі үйлестіруші</w:t>
            </w:r>
          </w:p>
          <w:p>
            <w:pPr>
              <w:spacing w:after="20"/>
              <w:ind w:left="20"/>
              <w:jc w:val="both"/>
            </w:pPr>
            <w:r>
              <w:rPr>
                <w:rFonts w:ascii="Times New Roman"/>
                <w:b w:val="false"/>
                <w:i w:val="false"/>
                <w:color w:val="000000"/>
                <w:sz w:val="20"/>
              </w:rPr>
              <w:t>
2431-3-008 Жеке бренд менеджері</w:t>
            </w:r>
          </w:p>
          <w:p>
            <w:pPr>
              <w:spacing w:after="20"/>
              <w:ind w:left="20"/>
              <w:jc w:val="both"/>
            </w:pPr>
            <w:r>
              <w:rPr>
                <w:rFonts w:ascii="Times New Roman"/>
                <w:b w:val="false"/>
                <w:i w:val="false"/>
                <w:color w:val="000000"/>
                <w:sz w:val="20"/>
              </w:rPr>
              <w:t>
2431-3-013 БАҚ жоспарлау жөніндегі маман</w:t>
            </w:r>
          </w:p>
          <w:p>
            <w:pPr>
              <w:spacing w:after="20"/>
              <w:ind w:left="20"/>
              <w:jc w:val="both"/>
            </w:pPr>
            <w:r>
              <w:rPr>
                <w:rFonts w:ascii="Times New Roman"/>
                <w:b w:val="false"/>
                <w:i w:val="false"/>
                <w:color w:val="000000"/>
                <w:sz w:val="20"/>
              </w:rPr>
              <w:t>
2431-3-017 Қоғаммен байланыс жөніндегі маман</w:t>
            </w:r>
          </w:p>
          <w:p>
            <w:pPr>
              <w:spacing w:after="20"/>
              <w:ind w:left="20"/>
              <w:jc w:val="both"/>
            </w:pPr>
            <w:r>
              <w:rPr>
                <w:rFonts w:ascii="Times New Roman"/>
                <w:b w:val="false"/>
                <w:i w:val="false"/>
                <w:color w:val="000000"/>
                <w:sz w:val="20"/>
              </w:rPr>
              <w:t>
2431-3-018 Баспасөз байланысы маманы</w:t>
            </w:r>
          </w:p>
          <w:p>
            <w:pPr>
              <w:spacing w:after="20"/>
              <w:ind w:left="20"/>
              <w:jc w:val="both"/>
            </w:pPr>
            <w:r>
              <w:rPr>
                <w:rFonts w:ascii="Times New Roman"/>
                <w:b w:val="false"/>
                <w:i w:val="false"/>
                <w:color w:val="000000"/>
                <w:sz w:val="20"/>
              </w:rPr>
              <w:t>
2431-3-019 Әлеуметтік байланыс маманы</w:t>
            </w:r>
          </w:p>
          <w:p>
            <w:pPr>
              <w:spacing w:after="20"/>
              <w:ind w:left="20"/>
              <w:jc w:val="both"/>
            </w:pPr>
            <w:r>
              <w:rPr>
                <w:rFonts w:ascii="Times New Roman"/>
                <w:b w:val="false"/>
                <w:i w:val="false"/>
                <w:color w:val="000000"/>
                <w:sz w:val="20"/>
              </w:rPr>
              <w:t>
2431-3-021 PR менеджері</w:t>
            </w:r>
          </w:p>
          <w:p>
            <w:pPr>
              <w:spacing w:after="20"/>
              <w:ind w:left="20"/>
              <w:jc w:val="both"/>
            </w:pPr>
            <w:r>
              <w:rPr>
                <w:rFonts w:ascii="Times New Roman"/>
                <w:b w:val="false"/>
                <w:i w:val="false"/>
                <w:color w:val="000000"/>
                <w:sz w:val="20"/>
              </w:rPr>
              <w:t>
2529-9-003 Ақпараттық ресурстарды құру және басқару жөніндегі маман (контент-менеджер)</w:t>
            </w:r>
          </w:p>
          <w:p>
            <w:pPr>
              <w:spacing w:after="20"/>
              <w:ind w:left="20"/>
              <w:jc w:val="both"/>
            </w:pPr>
            <w:r>
              <w:rPr>
                <w:rFonts w:ascii="Times New Roman"/>
                <w:b w:val="false"/>
                <w:i w:val="false"/>
                <w:color w:val="000000"/>
                <w:sz w:val="20"/>
              </w:rPr>
              <w:t>
2654-1-001 Импресарио</w:t>
            </w:r>
          </w:p>
          <w:p>
            <w:pPr>
              <w:spacing w:after="20"/>
              <w:ind w:left="20"/>
              <w:jc w:val="both"/>
            </w:pPr>
            <w:r>
              <w:rPr>
                <w:rFonts w:ascii="Times New Roman"/>
                <w:b w:val="false"/>
                <w:i w:val="false"/>
                <w:color w:val="000000"/>
                <w:sz w:val="20"/>
              </w:rPr>
              <w:t>
2654-1-002 Атқарушы продюсер (жалпы профиль)</w:t>
            </w:r>
          </w:p>
          <w:p>
            <w:pPr>
              <w:spacing w:after="20"/>
              <w:ind w:left="20"/>
              <w:jc w:val="both"/>
            </w:pPr>
            <w:r>
              <w:rPr>
                <w:rFonts w:ascii="Times New Roman"/>
                <w:b w:val="false"/>
                <w:i w:val="false"/>
                <w:color w:val="000000"/>
                <w:sz w:val="20"/>
              </w:rPr>
              <w:t>
2654-1-003 Продюсер (жалпы профиль)</w:t>
            </w:r>
          </w:p>
          <w:p>
            <w:pPr>
              <w:spacing w:after="20"/>
              <w:ind w:left="20"/>
              <w:jc w:val="both"/>
            </w:pPr>
            <w:r>
              <w:rPr>
                <w:rFonts w:ascii="Times New Roman"/>
                <w:b w:val="false"/>
                <w:i w:val="false"/>
                <w:color w:val="000000"/>
                <w:sz w:val="20"/>
              </w:rPr>
              <w:t>
2654-1-004 Радио және теледидар бағдарламаларын жасаушы</w:t>
            </w:r>
          </w:p>
          <w:p>
            <w:pPr>
              <w:spacing w:after="20"/>
              <w:ind w:left="20"/>
              <w:jc w:val="both"/>
            </w:pPr>
            <w:r>
              <w:rPr>
                <w:rFonts w:ascii="Times New Roman"/>
                <w:b w:val="false"/>
                <w:i w:val="false"/>
                <w:color w:val="000000"/>
                <w:sz w:val="20"/>
              </w:rPr>
              <w:t>
2654-1-005 Театр продюсері</w:t>
            </w:r>
          </w:p>
          <w:p>
            <w:pPr>
              <w:spacing w:after="20"/>
              <w:ind w:left="20"/>
              <w:jc w:val="both"/>
            </w:pPr>
            <w:r>
              <w:rPr>
                <w:rFonts w:ascii="Times New Roman"/>
                <w:b w:val="false"/>
                <w:i w:val="false"/>
                <w:color w:val="000000"/>
                <w:sz w:val="20"/>
              </w:rPr>
              <w:t>
2654-1-006 Теледидар мен фильмдер продюсері</w:t>
            </w:r>
          </w:p>
          <w:p>
            <w:pPr>
              <w:spacing w:after="20"/>
              <w:ind w:left="20"/>
              <w:jc w:val="both"/>
            </w:pPr>
            <w:r>
              <w:rPr>
                <w:rFonts w:ascii="Times New Roman"/>
                <w:b w:val="false"/>
                <w:i w:val="false"/>
                <w:color w:val="000000"/>
                <w:sz w:val="20"/>
              </w:rPr>
              <w:t>
2654-1-007 Телерадио жаңалықтарының продюсері</w:t>
            </w:r>
          </w:p>
          <w:p>
            <w:pPr>
              <w:spacing w:after="20"/>
              <w:ind w:left="20"/>
              <w:jc w:val="both"/>
            </w:pPr>
            <w:r>
              <w:rPr>
                <w:rFonts w:ascii="Times New Roman"/>
                <w:b w:val="false"/>
                <w:i w:val="false"/>
                <w:color w:val="000000"/>
                <w:sz w:val="20"/>
              </w:rPr>
              <w:t>
2654-1-008 Көркем фильмдер продюсері</w:t>
            </w:r>
          </w:p>
          <w:p>
            <w:pPr>
              <w:spacing w:after="20"/>
              <w:ind w:left="20"/>
              <w:jc w:val="both"/>
            </w:pPr>
            <w:r>
              <w:rPr>
                <w:rFonts w:ascii="Times New Roman"/>
                <w:b w:val="false"/>
                <w:i w:val="false"/>
                <w:color w:val="000000"/>
                <w:sz w:val="20"/>
              </w:rPr>
              <w:t>
2621-2-001 Көрме кураторы</w:t>
            </w:r>
          </w:p>
          <w:p>
            <w:pPr>
              <w:spacing w:after="20"/>
              <w:ind w:left="20"/>
              <w:jc w:val="both"/>
            </w:pPr>
            <w:r>
              <w:rPr>
                <w:rFonts w:ascii="Times New Roman"/>
                <w:b w:val="false"/>
                <w:i w:val="false"/>
                <w:color w:val="000000"/>
                <w:sz w:val="20"/>
              </w:rPr>
              <w:t>
2643-9-006 Мәдениетаралық байланыс менеджері</w:t>
            </w:r>
          </w:p>
          <w:p>
            <w:pPr>
              <w:spacing w:after="20"/>
              <w:ind w:left="20"/>
              <w:jc w:val="both"/>
            </w:pPr>
            <w:r>
              <w:rPr>
                <w:rFonts w:ascii="Times New Roman"/>
                <w:b w:val="false"/>
                <w:i w:val="false"/>
                <w:color w:val="000000"/>
                <w:sz w:val="20"/>
              </w:rPr>
              <w:t>
2654-2-001 Кинорежиссер көмекшісі</w:t>
            </w:r>
          </w:p>
          <w:p>
            <w:pPr>
              <w:spacing w:after="20"/>
              <w:ind w:left="20"/>
              <w:jc w:val="both"/>
            </w:pPr>
            <w:r>
              <w:rPr>
                <w:rFonts w:ascii="Times New Roman"/>
                <w:b w:val="false"/>
                <w:i w:val="false"/>
                <w:color w:val="000000"/>
                <w:sz w:val="20"/>
              </w:rPr>
              <w:t>
2654-2-002 Директордың көмекшісі</w:t>
            </w:r>
          </w:p>
          <w:p>
            <w:pPr>
              <w:spacing w:after="20"/>
              <w:ind w:left="20"/>
              <w:jc w:val="both"/>
            </w:pPr>
            <w:r>
              <w:rPr>
                <w:rFonts w:ascii="Times New Roman"/>
                <w:b w:val="false"/>
                <w:i w:val="false"/>
                <w:color w:val="000000"/>
                <w:sz w:val="20"/>
              </w:rPr>
              <w:t>
2654-2-003 Радиодиректордың көмекшісі</w:t>
            </w:r>
          </w:p>
          <w:p>
            <w:pPr>
              <w:spacing w:after="20"/>
              <w:ind w:left="20"/>
              <w:jc w:val="both"/>
            </w:pPr>
            <w:r>
              <w:rPr>
                <w:rFonts w:ascii="Times New Roman"/>
                <w:b w:val="false"/>
                <w:i w:val="false"/>
                <w:color w:val="000000"/>
                <w:sz w:val="20"/>
              </w:rPr>
              <w:t>
2654-2-004 Теледидар режиссерінің көмекшісі</w:t>
            </w:r>
          </w:p>
          <w:p>
            <w:pPr>
              <w:spacing w:after="20"/>
              <w:ind w:left="20"/>
              <w:jc w:val="both"/>
            </w:pPr>
            <w:r>
              <w:rPr>
                <w:rFonts w:ascii="Times New Roman"/>
                <w:b w:val="false"/>
                <w:i w:val="false"/>
                <w:color w:val="000000"/>
                <w:sz w:val="20"/>
              </w:rPr>
              <w:t>
2654-2-005 Директордың көмекшісі</w:t>
            </w:r>
          </w:p>
          <w:p>
            <w:pPr>
              <w:spacing w:after="20"/>
              <w:ind w:left="20"/>
              <w:jc w:val="both"/>
            </w:pPr>
            <w:r>
              <w:rPr>
                <w:rFonts w:ascii="Times New Roman"/>
                <w:b w:val="false"/>
                <w:i w:val="false"/>
                <w:color w:val="000000"/>
                <w:sz w:val="20"/>
              </w:rPr>
              <w:t>
3332-0-001 Көрменің үйлестірушісі</w:t>
            </w:r>
          </w:p>
          <w:p>
            <w:pPr>
              <w:spacing w:after="20"/>
              <w:ind w:left="20"/>
              <w:jc w:val="both"/>
            </w:pPr>
            <w:r>
              <w:rPr>
                <w:rFonts w:ascii="Times New Roman"/>
                <w:b w:val="false"/>
                <w:i w:val="false"/>
                <w:color w:val="000000"/>
                <w:sz w:val="20"/>
              </w:rPr>
              <w:t>
3332-0-002 Конференцияның үйлестірушісі</w:t>
            </w:r>
          </w:p>
          <w:p>
            <w:pPr>
              <w:spacing w:after="20"/>
              <w:ind w:left="20"/>
              <w:jc w:val="both"/>
            </w:pPr>
            <w:r>
              <w:rPr>
                <w:rFonts w:ascii="Times New Roman"/>
                <w:b w:val="false"/>
                <w:i w:val="false"/>
                <w:color w:val="000000"/>
                <w:sz w:val="20"/>
              </w:rPr>
              <w:t>
3332-0-004 Көрме ұйымдастырушысы</w:t>
            </w:r>
          </w:p>
          <w:p>
            <w:pPr>
              <w:spacing w:after="20"/>
              <w:ind w:left="20"/>
              <w:jc w:val="both"/>
            </w:pPr>
            <w:r>
              <w:rPr>
                <w:rFonts w:ascii="Times New Roman"/>
                <w:b w:val="false"/>
                <w:i w:val="false"/>
                <w:color w:val="000000"/>
                <w:sz w:val="20"/>
              </w:rPr>
              <w:t>
3332-0-005 Конференцияны ұйымдастырушы</w:t>
            </w:r>
          </w:p>
          <w:p>
            <w:pPr>
              <w:spacing w:after="20"/>
              <w:ind w:left="20"/>
              <w:jc w:val="both"/>
            </w:pPr>
            <w:r>
              <w:rPr>
                <w:rFonts w:ascii="Times New Roman"/>
                <w:b w:val="false"/>
                <w:i w:val="false"/>
                <w:color w:val="000000"/>
                <w:sz w:val="20"/>
              </w:rPr>
              <w:t>
3332-0-006 Іс-шараны ұйымдастырушы</w:t>
            </w:r>
          </w:p>
          <w:p>
            <w:pPr>
              <w:spacing w:after="20"/>
              <w:ind w:left="20"/>
              <w:jc w:val="both"/>
            </w:pPr>
            <w:r>
              <w:rPr>
                <w:rFonts w:ascii="Times New Roman"/>
                <w:b w:val="false"/>
                <w:i w:val="false"/>
                <w:color w:val="000000"/>
                <w:sz w:val="20"/>
              </w:rPr>
              <w:t>
3339-9-006 Музыкалық агент</w:t>
            </w:r>
          </w:p>
          <w:p>
            <w:pPr>
              <w:spacing w:after="20"/>
              <w:ind w:left="20"/>
              <w:jc w:val="both"/>
            </w:pPr>
            <w:r>
              <w:rPr>
                <w:rFonts w:ascii="Times New Roman"/>
                <w:b w:val="false"/>
                <w:i w:val="false"/>
                <w:color w:val="000000"/>
                <w:sz w:val="20"/>
              </w:rPr>
              <w:t>
3339-9-010 Театр агенті</w:t>
            </w:r>
          </w:p>
          <w:p>
            <w:pPr>
              <w:spacing w:after="20"/>
              <w:ind w:left="20"/>
              <w:jc w:val="both"/>
            </w:pPr>
            <w:r>
              <w:rPr>
                <w:rFonts w:ascii="Times New Roman"/>
                <w:b w:val="false"/>
                <w:i w:val="false"/>
                <w:color w:val="000000"/>
                <w:sz w:val="20"/>
              </w:rPr>
              <w:t>
3349-0-005 Кинотеатр әкімшісі</w:t>
            </w:r>
          </w:p>
          <w:p>
            <w:pPr>
              <w:spacing w:after="20"/>
              <w:ind w:left="20"/>
              <w:jc w:val="both"/>
            </w:pPr>
            <w:r>
              <w:rPr>
                <w:rFonts w:ascii="Times New Roman"/>
                <w:b w:val="false"/>
                <w:i w:val="false"/>
                <w:color w:val="000000"/>
                <w:sz w:val="20"/>
              </w:rPr>
              <w:t>
3349-0-012 Түсіру тобының әкімшісі</w:t>
            </w:r>
          </w:p>
          <w:p>
            <w:pPr>
              <w:spacing w:after="20"/>
              <w:ind w:left="20"/>
              <w:jc w:val="both"/>
            </w:pPr>
            <w:r>
              <w:rPr>
                <w:rFonts w:ascii="Times New Roman"/>
                <w:b w:val="false"/>
                <w:i w:val="false"/>
                <w:color w:val="000000"/>
                <w:sz w:val="20"/>
              </w:rPr>
              <w:t>
3349-0-013 Теледидар әкімшісі</w:t>
            </w:r>
          </w:p>
          <w:p>
            <w:pPr>
              <w:spacing w:after="20"/>
              <w:ind w:left="20"/>
              <w:jc w:val="both"/>
            </w:pPr>
            <w:r>
              <w:rPr>
                <w:rFonts w:ascii="Times New Roman"/>
                <w:b w:val="false"/>
                <w:i w:val="false"/>
                <w:color w:val="000000"/>
                <w:sz w:val="20"/>
              </w:rPr>
              <w:t>
3432-3-001 Сценограф</w:t>
            </w:r>
          </w:p>
          <w:p>
            <w:pPr>
              <w:spacing w:after="20"/>
              <w:ind w:left="20"/>
              <w:jc w:val="both"/>
            </w:pPr>
            <w:r>
              <w:rPr>
                <w:rFonts w:ascii="Times New Roman"/>
                <w:b w:val="false"/>
                <w:i w:val="false"/>
                <w:color w:val="000000"/>
                <w:sz w:val="20"/>
              </w:rPr>
              <w:t>
3439-0-008 Директор бөлімінің инспекторы</w:t>
            </w:r>
          </w:p>
          <w:p>
            <w:pPr>
              <w:spacing w:after="20"/>
              <w:ind w:left="20"/>
              <w:jc w:val="both"/>
            </w:pPr>
            <w:r>
              <w:rPr>
                <w:rFonts w:ascii="Times New Roman"/>
                <w:b w:val="false"/>
                <w:i w:val="false"/>
                <w:color w:val="000000"/>
                <w:sz w:val="20"/>
              </w:rPr>
              <w:t>
3440-0-011 Мәдени ұйымдастырушы</w:t>
            </w:r>
          </w:p>
          <w:p>
            <w:pPr>
              <w:spacing w:after="20"/>
              <w:ind w:left="20"/>
              <w:jc w:val="both"/>
            </w:pPr>
            <w:r>
              <w:rPr>
                <w:rFonts w:ascii="Times New Roman"/>
                <w:b w:val="false"/>
                <w:i w:val="false"/>
                <w:color w:val="000000"/>
                <w:sz w:val="20"/>
              </w:rPr>
              <w:t>
4110-9-005 Қоғаммен байланыс жөніндегі көмекші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шығармашылық жобаларды басқару және ұйымдастыру, шығармашылық жобаны құру, шығармашылық топтың жұмысын жоспарлау және ұйымдастыру, бюджеттеу, коммуникация, арт-жобаны тиімді таныстыру және ілгерілету.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Арт-индустрия саласындағы креативті және де шығармашылық жобаларды ұйымдастыру және басқару;</w:t>
            </w:r>
          </w:p>
          <w:p>
            <w:pPr>
              <w:spacing w:after="20"/>
              <w:ind w:left="20"/>
              <w:jc w:val="both"/>
            </w:pPr>
            <w:r>
              <w:rPr>
                <w:rFonts w:ascii="Times New Roman"/>
                <w:b w:val="false"/>
                <w:i w:val="false"/>
                <w:color w:val="000000"/>
                <w:sz w:val="20"/>
              </w:rPr>
              <w:t>
2. Шығармашылық персоналды ұйымдастыру және басқару, өнер туындыларын жасау және жалға беру;</w:t>
            </w:r>
          </w:p>
          <w:p>
            <w:pPr>
              <w:spacing w:after="20"/>
              <w:ind w:left="20"/>
              <w:jc w:val="both"/>
            </w:pPr>
            <w:r>
              <w:rPr>
                <w:rFonts w:ascii="Times New Roman"/>
                <w:b w:val="false"/>
                <w:i w:val="false"/>
                <w:color w:val="000000"/>
                <w:sz w:val="20"/>
              </w:rPr>
              <w:t>
3. Мәдениет пен өнерді ұйымдастырудың экономикалық тетіктерін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қойылымдарын, концерттерді, шоу-бағдарламаларды және басқа да сахналық қойылымдарды қою: (директорлардың, продюсерлердің, қоюшы-режиссерлердің, сахна дизайнерлері мен декораторларының, сахна жұмысшыларының, сәулелендірушілердің және т. б. қызметі);</w:t>
            </w:r>
          </w:p>
          <w:p>
            <w:pPr>
              <w:spacing w:after="20"/>
              <w:ind w:left="20"/>
              <w:jc w:val="both"/>
            </w:pPr>
            <w:r>
              <w:rPr>
                <w:rFonts w:ascii="Times New Roman"/>
                <w:b w:val="false"/>
                <w:i w:val="false"/>
                <w:color w:val="000000"/>
                <w:sz w:val="20"/>
              </w:rPr>
              <w:t>
2. Мақсатты мәдени бағдарламалар мен әлеуметтік арт-жобаларды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Арт-индустрия саласындағы креатвиті және шығармашылық жобаларды ұйымдастыру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Арт-жобаны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Шығармашылықтың тиісті түрі бойынша ағымдағы және перспективалық қызметті жоспарлау;</w:t>
            </w:r>
          </w:p>
          <w:p>
            <w:pPr>
              <w:spacing w:after="20"/>
              <w:ind w:left="20"/>
              <w:jc w:val="both"/>
            </w:pPr>
            <w:r>
              <w:rPr>
                <w:rFonts w:ascii="Times New Roman"/>
                <w:b w:val="false"/>
                <w:i w:val="false"/>
                <w:color w:val="000000"/>
                <w:sz w:val="20"/>
              </w:rPr>
              <w:t>
2. Шығармашылық түрін дамыту бағдарламаларын әзірлеу және іске асыру;</w:t>
            </w:r>
          </w:p>
          <w:p>
            <w:pPr>
              <w:spacing w:after="20"/>
              <w:ind w:left="20"/>
              <w:jc w:val="both"/>
            </w:pPr>
            <w:r>
              <w:rPr>
                <w:rFonts w:ascii="Times New Roman"/>
                <w:b w:val="false"/>
                <w:i w:val="false"/>
                <w:color w:val="000000"/>
                <w:sz w:val="20"/>
              </w:rPr>
              <w:t>
3. Шығармашылық жобаға кешенді талдау жүргізу және күрделі салымдарды, материалдық, еңбек және қаржы ресурстарын тиімді пайдалану жөніндегі іс-шараларды әзірлеу;</w:t>
            </w:r>
          </w:p>
          <w:p>
            <w:pPr>
              <w:spacing w:after="20"/>
              <w:ind w:left="20"/>
              <w:jc w:val="both"/>
            </w:pPr>
            <w:r>
              <w:rPr>
                <w:rFonts w:ascii="Times New Roman"/>
                <w:b w:val="false"/>
                <w:i w:val="false"/>
                <w:color w:val="000000"/>
                <w:sz w:val="20"/>
              </w:rPr>
              <w:t>
4. Мәдени-демалыс іс-шараларын өткізу нәтижелері туралы есепті құжаттаманы уақтылы жасауды, бекітуді, ұсынуды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Мәдени-демалыс ұйымдарының өндірістік және қаржы-экономикалық қызметін регламенттейтін Қазақстан Республикасының заңнамалық және өзге де нормативтік-құқықтық актілері;</w:t>
            </w:r>
          </w:p>
          <w:p>
            <w:pPr>
              <w:spacing w:after="20"/>
              <w:ind w:left="20"/>
              <w:jc w:val="both"/>
            </w:pPr>
            <w:r>
              <w:rPr>
                <w:rFonts w:ascii="Times New Roman"/>
                <w:b w:val="false"/>
                <w:i w:val="false"/>
                <w:color w:val="000000"/>
                <w:sz w:val="20"/>
              </w:rPr>
              <w:t>
2. Қоғамдық пікірге, дәстүрлерге, әдет-ғұрыптарға, қоғамдық нормаларға негізделген әлеуметтік-этикалық құндылықтар;</w:t>
            </w:r>
          </w:p>
          <w:p>
            <w:pPr>
              <w:spacing w:after="20"/>
              <w:ind w:left="20"/>
              <w:jc w:val="both"/>
            </w:pPr>
            <w:r>
              <w:rPr>
                <w:rFonts w:ascii="Times New Roman"/>
                <w:b w:val="false"/>
                <w:i w:val="false"/>
                <w:color w:val="000000"/>
                <w:sz w:val="20"/>
              </w:rPr>
              <w:t>
3. Мекемеде мәдени-бұқаралық іс-шараларды өткізуге арналған шығындар мен бизнес-жоспардың сметалары;</w:t>
            </w:r>
          </w:p>
          <w:p>
            <w:pPr>
              <w:spacing w:after="20"/>
              <w:ind w:left="20"/>
              <w:jc w:val="both"/>
            </w:pPr>
            <w:r>
              <w:rPr>
                <w:rFonts w:ascii="Times New Roman"/>
                <w:b w:val="false"/>
                <w:i w:val="false"/>
                <w:color w:val="000000"/>
                <w:sz w:val="20"/>
              </w:rPr>
              <w:t>
4. Ұлттық және демографиялық ерекшеліктерді ескере отырып, халықпен ұйымдастырушылық-шығармашылық жұмыстың нысандары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Арт-жобалардың маркетингтік қызметін басқару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Тиісті бағыт бойынша деректер базасын жүргізуді қамтамасыз ету, оған аудио-бейне материалдар, Шығармашылық түрі бойынша мамандардың картотекасы кіреді;</w:t>
            </w:r>
          </w:p>
          <w:p>
            <w:pPr>
              <w:spacing w:after="20"/>
              <w:ind w:left="20"/>
              <w:jc w:val="both"/>
            </w:pPr>
            <w:r>
              <w:rPr>
                <w:rFonts w:ascii="Times New Roman"/>
                <w:b w:val="false"/>
                <w:i w:val="false"/>
                <w:color w:val="000000"/>
                <w:sz w:val="20"/>
              </w:rPr>
              <w:t>
2. Басқарушылық шешімдер қабылдау үшін ақпаратты өңдеу және талдау;</w:t>
            </w:r>
          </w:p>
          <w:p>
            <w:pPr>
              <w:spacing w:after="20"/>
              <w:ind w:left="20"/>
              <w:jc w:val="both"/>
            </w:pPr>
            <w:r>
              <w:rPr>
                <w:rFonts w:ascii="Times New Roman"/>
                <w:b w:val="false"/>
                <w:i w:val="false"/>
                <w:color w:val="000000"/>
                <w:sz w:val="20"/>
              </w:rPr>
              <w:t>
3. Қазіргі заманғы ақпараттық ағындарды шарлау (қажетті ақпаратты беру үшін бұқаралық ақпарат құралдары мен коммуникацияларды пайдалану);</w:t>
            </w:r>
          </w:p>
          <w:p>
            <w:pPr>
              <w:spacing w:after="20"/>
              <w:ind w:left="20"/>
              <w:jc w:val="both"/>
            </w:pPr>
            <w:r>
              <w:rPr>
                <w:rFonts w:ascii="Times New Roman"/>
                <w:b w:val="false"/>
                <w:i w:val="false"/>
                <w:color w:val="000000"/>
                <w:sz w:val="20"/>
              </w:rPr>
              <w:t>
4. Жарнамалық науқанның өткізілуіне және жарнамалық-баспа өнімдерін, кітаптарды, журналдарды, музыкалық аудио және бейнеклиптерді, билеттерді, афишаларды, парақшаларды және т. б. дайындауға, таратуға және сатуға бақылауды жүзеге асыру.;</w:t>
            </w:r>
          </w:p>
          <w:p>
            <w:pPr>
              <w:spacing w:after="20"/>
              <w:ind w:left="20"/>
              <w:jc w:val="both"/>
            </w:pPr>
            <w:r>
              <w:rPr>
                <w:rFonts w:ascii="Times New Roman"/>
                <w:b w:val="false"/>
                <w:i w:val="false"/>
                <w:color w:val="000000"/>
                <w:sz w:val="20"/>
              </w:rPr>
              <w:t>
5. Арт-нарықта маркетингтік зерттеулер жүргізудің тиімділігін бақылау және талдау;</w:t>
            </w:r>
          </w:p>
          <w:p>
            <w:pPr>
              <w:spacing w:after="20"/>
              <w:ind w:left="20"/>
              <w:jc w:val="both"/>
            </w:pPr>
            <w:r>
              <w:rPr>
                <w:rFonts w:ascii="Times New Roman"/>
                <w:b w:val="false"/>
                <w:i w:val="false"/>
                <w:color w:val="000000"/>
                <w:sz w:val="20"/>
              </w:rPr>
              <w:t>
6. Жарнамалық және ақпараттық-насихаттық іс-шаралар өткізу;</w:t>
            </w:r>
          </w:p>
          <w:p>
            <w:pPr>
              <w:spacing w:after="20"/>
              <w:ind w:left="20"/>
              <w:jc w:val="both"/>
            </w:pPr>
            <w:r>
              <w:rPr>
                <w:rFonts w:ascii="Times New Roman"/>
                <w:b w:val="false"/>
                <w:i w:val="false"/>
                <w:color w:val="000000"/>
                <w:sz w:val="20"/>
              </w:rPr>
              <w:t>
7. Презентацияларды сәтті орналастыру және өткізу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ұйымының маркетингі мен коммерциялық қызметін ұйымдастыру мәселелері бойынша заңнамалық нормативтік актілерді, әдістемелік материалдарды білу;</w:t>
            </w:r>
          </w:p>
          <w:p>
            <w:pPr>
              <w:spacing w:after="20"/>
              <w:ind w:left="20"/>
              <w:jc w:val="both"/>
            </w:pPr>
            <w:r>
              <w:rPr>
                <w:rFonts w:ascii="Times New Roman"/>
                <w:b w:val="false"/>
                <w:i w:val="false"/>
                <w:color w:val="000000"/>
                <w:sz w:val="20"/>
              </w:rPr>
              <w:t>
2. Мәдениет және демалыс саласындағы тұтынушылардың мінез-құлқының ерекшеліктерін білу;</w:t>
            </w:r>
          </w:p>
          <w:p>
            <w:pPr>
              <w:spacing w:after="20"/>
              <w:ind w:left="20"/>
              <w:jc w:val="both"/>
            </w:pPr>
            <w:r>
              <w:rPr>
                <w:rFonts w:ascii="Times New Roman"/>
                <w:b w:val="false"/>
                <w:i w:val="false"/>
                <w:color w:val="000000"/>
                <w:sz w:val="20"/>
              </w:rPr>
              <w:t>
3. Өнер нарығы мен мәдени қызмет көрсету мүмкіндіктерін бағалау әдістерін білу;</w:t>
            </w:r>
          </w:p>
          <w:p>
            <w:pPr>
              <w:spacing w:after="20"/>
              <w:ind w:left="20"/>
              <w:jc w:val="both"/>
            </w:pPr>
            <w:r>
              <w:rPr>
                <w:rFonts w:ascii="Times New Roman"/>
                <w:b w:val="false"/>
                <w:i w:val="false"/>
                <w:color w:val="000000"/>
                <w:sz w:val="20"/>
              </w:rPr>
              <w:t>
4. Экономикалық білімнің негіздеріне ие болу, менеджмент, маркетинг, қаржы және т. б. туралы ғылыми түсініктерге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Жобаны дайындауды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Қызметкерлердің еңбек уәждемесін, бастамалары мен белсенділігін қалыптастыру;</w:t>
            </w:r>
          </w:p>
          <w:p>
            <w:pPr>
              <w:spacing w:after="20"/>
              <w:ind w:left="20"/>
              <w:jc w:val="both"/>
            </w:pPr>
            <w:r>
              <w:rPr>
                <w:rFonts w:ascii="Times New Roman"/>
                <w:b w:val="false"/>
                <w:i w:val="false"/>
                <w:color w:val="000000"/>
                <w:sz w:val="20"/>
              </w:rPr>
              <w:t>
2. Әлеуметтік-мәдени қызметті ұйымдастыру процесінде Мемлекеттік Мәдени саясаттың өзекті міндеттерін іске асыру;</w:t>
            </w:r>
          </w:p>
          <w:p>
            <w:pPr>
              <w:spacing w:after="20"/>
              <w:ind w:left="20"/>
              <w:jc w:val="both"/>
            </w:pPr>
            <w:r>
              <w:rPr>
                <w:rFonts w:ascii="Times New Roman"/>
                <w:b w:val="false"/>
                <w:i w:val="false"/>
                <w:color w:val="000000"/>
                <w:sz w:val="20"/>
              </w:rPr>
              <w:t>
3. Есептік құжаттаманы дайындау;</w:t>
            </w:r>
          </w:p>
          <w:p>
            <w:pPr>
              <w:spacing w:after="20"/>
              <w:ind w:left="20"/>
              <w:jc w:val="both"/>
            </w:pPr>
            <w:r>
              <w:rPr>
                <w:rFonts w:ascii="Times New Roman"/>
                <w:b w:val="false"/>
                <w:i w:val="false"/>
                <w:color w:val="000000"/>
                <w:sz w:val="20"/>
              </w:rPr>
              <w:t>
4. Арт-индустрия саласында бизнесті ұйымдастыру, мәдениет мекемелері қызметкерлерінің шығармашылық-өндірістік қызметін ұйымдастыру технологияларын пайдалану;</w:t>
            </w:r>
          </w:p>
          <w:p>
            <w:pPr>
              <w:spacing w:after="20"/>
              <w:ind w:left="20"/>
              <w:jc w:val="both"/>
            </w:pPr>
            <w:r>
              <w:rPr>
                <w:rFonts w:ascii="Times New Roman"/>
                <w:b w:val="false"/>
                <w:i w:val="false"/>
                <w:color w:val="000000"/>
                <w:sz w:val="20"/>
              </w:rPr>
              <w:t>
5. Мәдениет және өнер саласында бизнес ашу бойынша сауатты стратегия құру үшін білімге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Қазақстан Республикасының заңнамалық және өзге де нормативтік-құқықтық актілерін білу;</w:t>
            </w:r>
          </w:p>
          <w:p>
            <w:pPr>
              <w:spacing w:after="20"/>
              <w:ind w:left="20"/>
              <w:jc w:val="both"/>
            </w:pPr>
            <w:r>
              <w:rPr>
                <w:rFonts w:ascii="Times New Roman"/>
                <w:b w:val="false"/>
                <w:i w:val="false"/>
                <w:color w:val="000000"/>
                <w:sz w:val="20"/>
              </w:rPr>
              <w:t>
2. Шығармашылық-өндірістік қызметке қатысты ұйымдастырушылық-өкімдік, нормативтік және әдістемелік құжаттарды білу;</w:t>
            </w:r>
          </w:p>
          <w:p>
            <w:pPr>
              <w:spacing w:after="20"/>
              <w:ind w:left="20"/>
              <w:jc w:val="both"/>
            </w:pPr>
            <w:r>
              <w:rPr>
                <w:rFonts w:ascii="Times New Roman"/>
                <w:b w:val="false"/>
                <w:i w:val="false"/>
                <w:color w:val="000000"/>
                <w:sz w:val="20"/>
              </w:rPr>
              <w:t>
3. Қызмет бейіні бойынша отандық және шетелдік тәжірибені білу</w:t>
            </w:r>
          </w:p>
          <w:p>
            <w:pPr>
              <w:spacing w:after="20"/>
              <w:ind w:left="20"/>
              <w:jc w:val="both"/>
            </w:pPr>
            <w:r>
              <w:rPr>
                <w:rFonts w:ascii="Times New Roman"/>
                <w:b w:val="false"/>
                <w:i w:val="false"/>
                <w:color w:val="000000"/>
                <w:sz w:val="20"/>
              </w:rPr>
              <w:t>
4. Көркемдік-мәдени, мәдени-тарихи және табиғи мұраны сақтауға және игеруге байланысты мемлекеттік Мәдени саясаттың бағыттарын білу (әріптестермен кооперацияға, ұжымда жұмыс істеуге дайын болу; тұлғааралық қатынастар мен мәдениетаралық коммуникациялар құру, кәсіби қарым-қатынас дағдылары мен тәсілдерін меңгеру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Шығармашылық персоналды ұйымдастыру және басқару, өнер туындыларын жасау және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қызметкерлерге әкімшілік басшылықты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Ұйым үшін ең өзекті қолданбалы Кадрлық міндеттерді шешу;</w:t>
            </w:r>
          </w:p>
          <w:p>
            <w:pPr>
              <w:spacing w:after="20"/>
              <w:ind w:left="20"/>
              <w:jc w:val="both"/>
            </w:pPr>
            <w:r>
              <w:rPr>
                <w:rFonts w:ascii="Times New Roman"/>
                <w:b w:val="false"/>
                <w:i w:val="false"/>
                <w:color w:val="000000"/>
                <w:sz w:val="20"/>
              </w:rPr>
              <w:t>
2. Қойылған мақсаттарға жету үшін персоналдың жұмысын ұйымдастыру;</w:t>
            </w:r>
          </w:p>
          <w:p>
            <w:pPr>
              <w:spacing w:after="20"/>
              <w:ind w:left="20"/>
              <w:jc w:val="both"/>
            </w:pPr>
            <w:r>
              <w:rPr>
                <w:rFonts w:ascii="Times New Roman"/>
                <w:b w:val="false"/>
                <w:i w:val="false"/>
                <w:color w:val="000000"/>
                <w:sz w:val="20"/>
              </w:rPr>
              <w:t>
3. Шығармашылық ұйым қызметінің мақсаттары мен міндеттерін анықтау;</w:t>
            </w:r>
          </w:p>
          <w:p>
            <w:pPr>
              <w:spacing w:after="20"/>
              <w:ind w:left="20"/>
              <w:jc w:val="both"/>
            </w:pPr>
            <w:r>
              <w:rPr>
                <w:rFonts w:ascii="Times New Roman"/>
                <w:b w:val="false"/>
                <w:i w:val="false"/>
                <w:color w:val="000000"/>
                <w:sz w:val="20"/>
              </w:rPr>
              <w:t>
4. Басқарушылық шешімдер қабылдау үшін ақпаратты жинауды, өңдеуді және талдауды жүзеге асыру;</w:t>
            </w:r>
          </w:p>
          <w:p>
            <w:pPr>
              <w:spacing w:after="20"/>
              <w:ind w:left="20"/>
              <w:jc w:val="both"/>
            </w:pPr>
            <w:r>
              <w:rPr>
                <w:rFonts w:ascii="Times New Roman"/>
                <w:b w:val="false"/>
                <w:i w:val="false"/>
                <w:color w:val="000000"/>
                <w:sz w:val="20"/>
              </w:rPr>
              <w:t>
5. Шығармашылық ұжымдардың, жеке Орындаушының шығармашылық дамуын, репетициялық және концерттік қызметін ұйымдастыру;</w:t>
            </w:r>
          </w:p>
          <w:p>
            <w:pPr>
              <w:spacing w:after="20"/>
              <w:ind w:left="20"/>
              <w:jc w:val="both"/>
            </w:pPr>
            <w:r>
              <w:rPr>
                <w:rFonts w:ascii="Times New Roman"/>
                <w:b w:val="false"/>
                <w:i w:val="false"/>
                <w:color w:val="000000"/>
                <w:sz w:val="20"/>
              </w:rPr>
              <w:t>
6. Ұйымның ерекше туындыларды іздеу және іріктеу, шығармашылық жобалар мен жобалардың идеяларын әзірлеу жөніндегі қызметін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және шығармашылық қызметті ұйымдастыру мәселелері бойынша заңнамалық нормативтік актілерді, әдістемелік материалдарды білу;</w:t>
            </w:r>
          </w:p>
          <w:p>
            <w:pPr>
              <w:spacing w:after="20"/>
              <w:ind w:left="20"/>
              <w:jc w:val="both"/>
            </w:pPr>
            <w:r>
              <w:rPr>
                <w:rFonts w:ascii="Times New Roman"/>
                <w:b w:val="false"/>
                <w:i w:val="false"/>
                <w:color w:val="000000"/>
                <w:sz w:val="20"/>
              </w:rPr>
              <w:t>
2. Заманауи шығармашылық технологияларды білу;</w:t>
            </w:r>
          </w:p>
          <w:p>
            <w:pPr>
              <w:spacing w:after="20"/>
              <w:ind w:left="20"/>
              <w:jc w:val="both"/>
            </w:pPr>
            <w:r>
              <w:rPr>
                <w:rFonts w:ascii="Times New Roman"/>
                <w:b w:val="false"/>
                <w:i w:val="false"/>
                <w:color w:val="000000"/>
                <w:sz w:val="20"/>
              </w:rPr>
              <w:t>
3. Екі немесе одан да көп әртүрлі қызмет бағыттарын қамтитын жобаларды басқару стильдерін білу;</w:t>
            </w:r>
          </w:p>
          <w:p>
            <w:pPr>
              <w:spacing w:after="20"/>
              <w:ind w:left="20"/>
              <w:jc w:val="both"/>
            </w:pPr>
            <w:r>
              <w:rPr>
                <w:rFonts w:ascii="Times New Roman"/>
                <w:b w:val="false"/>
                <w:i w:val="false"/>
                <w:color w:val="000000"/>
                <w:sz w:val="20"/>
              </w:rPr>
              <w:t>
4. Шығармашылық мекемелердегі тарифтік саясатты және қызметкерлерге еңбекақы төлеу жүйесін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Өнер туындысын жалға беруді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Жарнамалық және маркетингтік бюджетті қалыптастыру;</w:t>
            </w:r>
          </w:p>
          <w:p>
            <w:pPr>
              <w:spacing w:after="20"/>
              <w:ind w:left="20"/>
              <w:jc w:val="both"/>
            </w:pPr>
            <w:r>
              <w:rPr>
                <w:rFonts w:ascii="Times New Roman"/>
                <w:b w:val="false"/>
                <w:i w:val="false"/>
                <w:color w:val="000000"/>
                <w:sz w:val="20"/>
              </w:rPr>
              <w:t>
2. Жаңа маркетингтік технологияларды енгізу негізінде мәдениет және өнер ұйымының қызметін үздіксіз жетілдіруді қамтамасыз ету;</w:t>
            </w:r>
          </w:p>
          <w:p>
            <w:pPr>
              <w:spacing w:after="20"/>
              <w:ind w:left="20"/>
              <w:jc w:val="both"/>
            </w:pPr>
            <w:r>
              <w:rPr>
                <w:rFonts w:ascii="Times New Roman"/>
                <w:b w:val="false"/>
                <w:i w:val="false"/>
                <w:color w:val="000000"/>
                <w:sz w:val="20"/>
              </w:rPr>
              <w:t>
3. Өнердегі баға құру процесін басқару;</w:t>
            </w:r>
          </w:p>
          <w:p>
            <w:pPr>
              <w:spacing w:after="20"/>
              <w:ind w:left="20"/>
              <w:jc w:val="both"/>
            </w:pPr>
            <w:r>
              <w:rPr>
                <w:rFonts w:ascii="Times New Roman"/>
                <w:b w:val="false"/>
                <w:i w:val="false"/>
                <w:color w:val="000000"/>
                <w:sz w:val="20"/>
              </w:rPr>
              <w:t>
4. Өнер туындысын нарыққа шығару үшін қоғаммен байланыс және жарнамалық науқанды ұйымдастыру;</w:t>
            </w:r>
          </w:p>
          <w:p>
            <w:pPr>
              <w:spacing w:after="20"/>
              <w:ind w:left="20"/>
              <w:jc w:val="both"/>
            </w:pPr>
            <w:r>
              <w:rPr>
                <w:rFonts w:ascii="Times New Roman"/>
                <w:b w:val="false"/>
                <w:i w:val="false"/>
                <w:color w:val="000000"/>
                <w:sz w:val="20"/>
              </w:rPr>
              <w:t>
5. Потенциалды тұтынушылардың мәдени және шығармашылық дамуының тиімді әдістерін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саласындағы баға белгілеу ерекшеліктерін білу;</w:t>
            </w:r>
          </w:p>
          <w:p>
            <w:pPr>
              <w:spacing w:after="20"/>
              <w:ind w:left="20"/>
              <w:jc w:val="both"/>
            </w:pPr>
            <w:r>
              <w:rPr>
                <w:rFonts w:ascii="Times New Roman"/>
                <w:b w:val="false"/>
                <w:i w:val="false"/>
                <w:color w:val="000000"/>
                <w:sz w:val="20"/>
              </w:rPr>
              <w:t>
2. Жарнамалық істің негізін, жарнамалық құжаттаманы қарау және дайындау тәртібін білу;</w:t>
            </w:r>
          </w:p>
          <w:p>
            <w:pPr>
              <w:spacing w:after="20"/>
              <w:ind w:left="20"/>
              <w:jc w:val="both"/>
            </w:pPr>
            <w:r>
              <w:rPr>
                <w:rFonts w:ascii="Times New Roman"/>
                <w:b w:val="false"/>
                <w:i w:val="false"/>
                <w:color w:val="000000"/>
                <w:sz w:val="20"/>
              </w:rPr>
              <w:t>
3. Делдалдармен, дистрибьютерлермен, БАҚ-пен жұмыс істеу тәсілдері мен әдістерін білу;</w:t>
            </w:r>
          </w:p>
          <w:p>
            <w:pPr>
              <w:spacing w:after="20"/>
              <w:ind w:left="20"/>
              <w:jc w:val="both"/>
            </w:pPr>
            <w:r>
              <w:rPr>
                <w:rFonts w:ascii="Times New Roman"/>
                <w:b w:val="false"/>
                <w:i w:val="false"/>
                <w:color w:val="000000"/>
                <w:sz w:val="20"/>
              </w:rPr>
              <w:t>
4. Шығармашылық-өндірістік процестің, ағымдағы репертуарды жалға алу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Мәдениет пен өнерді ұйымдастырудың экономикалық тетіктерін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жобалардың әлеуметтік-экономикалық бағыттарын шешу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Экономикалық жағдайды талдау, шығармашылық жобалар бойынша экономикалық ақпаратты жинау, қорытындылау және талдау үшін экономикалық модельдерді қолдану;</w:t>
            </w:r>
          </w:p>
          <w:p>
            <w:pPr>
              <w:spacing w:after="20"/>
              <w:ind w:left="20"/>
              <w:jc w:val="both"/>
            </w:pPr>
            <w:r>
              <w:rPr>
                <w:rFonts w:ascii="Times New Roman"/>
                <w:b w:val="false"/>
                <w:i w:val="false"/>
                <w:color w:val="000000"/>
                <w:sz w:val="20"/>
              </w:rPr>
              <w:t>
2. Қаржы секторының негізгі макроэкономикалық көрсеткіштерінің есебін жүргізу, бюджеттер мен кестелерді жасау. диаграммалар. қаржылық қатынастар саласындағы талдауға арналған гистограммалар;</w:t>
            </w:r>
          </w:p>
          <w:p>
            <w:pPr>
              <w:spacing w:after="20"/>
              <w:ind w:left="20"/>
              <w:jc w:val="both"/>
            </w:pPr>
            <w:r>
              <w:rPr>
                <w:rFonts w:ascii="Times New Roman"/>
                <w:b w:val="false"/>
                <w:i w:val="false"/>
                <w:color w:val="000000"/>
                <w:sz w:val="20"/>
              </w:rPr>
              <w:t>
3. Статистикалық материалдарды талдау,</w:t>
            </w:r>
          </w:p>
          <w:p>
            <w:pPr>
              <w:spacing w:after="20"/>
              <w:ind w:left="20"/>
              <w:jc w:val="both"/>
            </w:pPr>
            <w:r>
              <w:rPr>
                <w:rFonts w:ascii="Times New Roman"/>
                <w:b w:val="false"/>
                <w:i w:val="false"/>
                <w:color w:val="000000"/>
                <w:sz w:val="20"/>
              </w:rPr>
              <w:t>
қаржылық ресурстарды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Қазақстанның мәдени мұрасын сақтау және дамыту мәселелері бойынша Қазақстан Республикасының заңнамалық және өзге де нормативтік-құқықтық актілерін білу;</w:t>
            </w:r>
          </w:p>
          <w:p>
            <w:pPr>
              <w:spacing w:after="20"/>
              <w:ind w:left="20"/>
              <w:jc w:val="both"/>
            </w:pPr>
            <w:r>
              <w:rPr>
                <w:rFonts w:ascii="Times New Roman"/>
                <w:b w:val="false"/>
                <w:i w:val="false"/>
                <w:color w:val="000000"/>
                <w:sz w:val="20"/>
              </w:rPr>
              <w:t>
2. Шығармашылық-өндірістік қызметке қатысты ұйымдастырушылық-өкімдік, нормативтік және әдістемелік құжаттарды білу;</w:t>
            </w:r>
          </w:p>
          <w:p>
            <w:pPr>
              <w:spacing w:after="20"/>
              <w:ind w:left="20"/>
              <w:jc w:val="both"/>
            </w:pPr>
            <w:r>
              <w:rPr>
                <w:rFonts w:ascii="Times New Roman"/>
                <w:b w:val="false"/>
                <w:i w:val="false"/>
                <w:color w:val="000000"/>
                <w:sz w:val="20"/>
              </w:rPr>
              <w:t>
3. ҚР Мәдениет экономикасын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Мәдениет және өнер мекемесі қызметінің тұжырымдамасын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және өнер ұйымының ағымдағы қызметін жоспарлау және стратегиялау;</w:t>
            </w:r>
          </w:p>
          <w:p>
            <w:pPr>
              <w:spacing w:after="20"/>
              <w:ind w:left="20"/>
              <w:jc w:val="both"/>
            </w:pPr>
            <w:r>
              <w:rPr>
                <w:rFonts w:ascii="Times New Roman"/>
                <w:b w:val="false"/>
                <w:i w:val="false"/>
                <w:color w:val="000000"/>
                <w:sz w:val="20"/>
              </w:rPr>
              <w:t>
2. Перспективалық репертуарлық жоспарларды әзірлеуді ұйымдастыру;</w:t>
            </w:r>
          </w:p>
          <w:p>
            <w:pPr>
              <w:spacing w:after="20"/>
              <w:ind w:left="20"/>
              <w:jc w:val="both"/>
            </w:pPr>
            <w:r>
              <w:rPr>
                <w:rFonts w:ascii="Times New Roman"/>
                <w:b w:val="false"/>
                <w:i w:val="false"/>
                <w:color w:val="000000"/>
                <w:sz w:val="20"/>
              </w:rPr>
              <w:t>
3. Мәдениет мекемелерінің көркемдік-шығармашылық қызметінің мақсаттары мен басымдықтарын әзірлеу;</w:t>
            </w:r>
          </w:p>
          <w:p>
            <w:pPr>
              <w:spacing w:after="20"/>
              <w:ind w:left="20"/>
              <w:jc w:val="both"/>
            </w:pPr>
            <w:r>
              <w:rPr>
                <w:rFonts w:ascii="Times New Roman"/>
                <w:b w:val="false"/>
                <w:i w:val="false"/>
                <w:color w:val="000000"/>
                <w:sz w:val="20"/>
              </w:rPr>
              <w:t>
4. Қаржылық сауаттылық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саласын мемлекеттік реттеудің мақсаттары мен әдістерін, мәдениет экономикасындағы мемлекеттік сектордың рөлін білу;</w:t>
            </w:r>
          </w:p>
          <w:p>
            <w:pPr>
              <w:spacing w:after="20"/>
              <w:ind w:left="20"/>
              <w:jc w:val="both"/>
            </w:pPr>
            <w:r>
              <w:rPr>
                <w:rFonts w:ascii="Times New Roman"/>
                <w:b w:val="false"/>
                <w:i w:val="false"/>
                <w:color w:val="000000"/>
                <w:sz w:val="20"/>
              </w:rPr>
              <w:t>
2. Перспективалық репертуарлық жоспарларды, ағымдағы репертуарды жалға алу жоспарларын жасау және келісу тәртібін білу;</w:t>
            </w:r>
          </w:p>
          <w:p>
            <w:pPr>
              <w:spacing w:after="20"/>
              <w:ind w:left="20"/>
              <w:jc w:val="both"/>
            </w:pPr>
            <w:r>
              <w:rPr>
                <w:rFonts w:ascii="Times New Roman"/>
                <w:b w:val="false"/>
                <w:i w:val="false"/>
                <w:color w:val="000000"/>
                <w:sz w:val="20"/>
              </w:rPr>
              <w:t>
3. Мәдениет саласын реттейтін қазіргі заманғы заңнаманы, нормативтік әдістемелік құжаттарды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Мәдениет және өнер мекемесінің қызметін ағымдағы және перспективалық әдістемелік, материалдық-техникалық, қаржылық және шығармашылық қамтамасыз ету жөніндегі жұмысты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Стратегияны жүзеге асырудың әдістері мен құралдарын таңдау;</w:t>
            </w:r>
          </w:p>
          <w:p>
            <w:pPr>
              <w:spacing w:after="20"/>
              <w:ind w:left="20"/>
              <w:jc w:val="both"/>
            </w:pPr>
            <w:r>
              <w:rPr>
                <w:rFonts w:ascii="Times New Roman"/>
                <w:b w:val="false"/>
                <w:i w:val="false"/>
                <w:color w:val="000000"/>
                <w:sz w:val="20"/>
              </w:rPr>
              <w:t>
2. Қаржылық қызметті басқару, өнер туындысын жасауға бөлінген қаржыны басқару;</w:t>
            </w:r>
          </w:p>
          <w:p>
            <w:pPr>
              <w:spacing w:after="20"/>
              <w:ind w:left="20"/>
              <w:jc w:val="both"/>
            </w:pPr>
            <w:r>
              <w:rPr>
                <w:rFonts w:ascii="Times New Roman"/>
                <w:b w:val="false"/>
                <w:i w:val="false"/>
                <w:color w:val="000000"/>
                <w:sz w:val="20"/>
              </w:rPr>
              <w:t>
3. Көркем шығарманы жасау бойынша жұмыстың белгіленген мерзімде және болжамды қаржы бөлу шегінде аяқталуын қамтамасыз ету;</w:t>
            </w:r>
          </w:p>
          <w:p>
            <w:pPr>
              <w:spacing w:after="20"/>
              <w:ind w:left="20"/>
              <w:jc w:val="both"/>
            </w:pPr>
            <w:r>
              <w:rPr>
                <w:rFonts w:ascii="Times New Roman"/>
                <w:b w:val="false"/>
                <w:i w:val="false"/>
                <w:color w:val="000000"/>
                <w:sz w:val="20"/>
              </w:rPr>
              <w:t>
4. Жауапты персоналмен бірлесе отырып, көркем шығарманы жасаудың сметасы мен кестесін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Көркем шығарманы жазу, сақтау, басып шығару және сақталуын қамтамасыз ету бойынша жұмыстарды ұйымдастыру тәртібін білу;</w:t>
            </w:r>
          </w:p>
          <w:p>
            <w:pPr>
              <w:spacing w:after="20"/>
              <w:ind w:left="20"/>
              <w:jc w:val="both"/>
            </w:pPr>
            <w:r>
              <w:rPr>
                <w:rFonts w:ascii="Times New Roman"/>
                <w:b w:val="false"/>
                <w:i w:val="false"/>
                <w:color w:val="000000"/>
                <w:sz w:val="20"/>
              </w:rPr>
              <w:t>
2. Мәдениет және өнер мекемелерінде қаражат жинаудың принциптері мен әдістерін білу;</w:t>
            </w:r>
          </w:p>
          <w:p>
            <w:pPr>
              <w:spacing w:after="20"/>
              <w:ind w:left="20"/>
              <w:jc w:val="both"/>
            </w:pPr>
            <w:r>
              <w:rPr>
                <w:rFonts w:ascii="Times New Roman"/>
                <w:b w:val="false"/>
                <w:i w:val="false"/>
                <w:color w:val="000000"/>
                <w:sz w:val="20"/>
              </w:rPr>
              <w:t>
3. Мәдениет және өнер саласындағы менеджмент және маркетинг технологияларын білу;</w:t>
            </w:r>
          </w:p>
          <w:p>
            <w:pPr>
              <w:spacing w:after="20"/>
              <w:ind w:left="20"/>
              <w:jc w:val="both"/>
            </w:pPr>
            <w:r>
              <w:rPr>
                <w:rFonts w:ascii="Times New Roman"/>
                <w:b w:val="false"/>
                <w:i w:val="false"/>
                <w:color w:val="000000"/>
                <w:sz w:val="20"/>
              </w:rPr>
              <w:t>
4. Бюджеттерге және бюджеттен тыс қорларға төлемдердің мөлшері мен мерзімін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Театр қойылымдарын, концерттерді, шоу-бағдарламаларды және басқа да сахналық қойылымдарды қою: (директорлардың, продюсерлердің, қоюшы-режиссерлердің, сахна дизайнерлері мен декораторларының, сахна жұмысшыларының, сәулелендірушілердің және т. б.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өнімді құру және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Халық арасында мәдениет және өнер ұйымының мәдени-білім беру және демалыс қызметінің негізгі бағыттарының орындалуын қамтамасыз ету;</w:t>
            </w:r>
          </w:p>
          <w:p>
            <w:pPr>
              <w:spacing w:after="20"/>
              <w:ind w:left="20"/>
              <w:jc w:val="both"/>
            </w:pPr>
            <w:r>
              <w:rPr>
                <w:rFonts w:ascii="Times New Roman"/>
                <w:b w:val="false"/>
                <w:i w:val="false"/>
                <w:color w:val="000000"/>
                <w:sz w:val="20"/>
              </w:rPr>
              <w:t>
2. Қолданыстағы шығармашылық жобаны жүзеге асыру немесе әзірлеу және іске асыру үшін жаңа шығармашылық ұжымдарды, талантты орындаушыларды ("жұлдыздар", ұжымдар, театрлар) іріктеуді (кастингті) жүзеге асыру;</w:t>
            </w:r>
          </w:p>
          <w:p>
            <w:pPr>
              <w:spacing w:after="20"/>
              <w:ind w:left="20"/>
              <w:jc w:val="both"/>
            </w:pPr>
            <w:r>
              <w:rPr>
                <w:rFonts w:ascii="Times New Roman"/>
                <w:b w:val="false"/>
                <w:i w:val="false"/>
                <w:color w:val="000000"/>
                <w:sz w:val="20"/>
              </w:rPr>
              <w:t>
3. Гастрольдік турды әзірлеу және ұйымдастыру жөніндегі қызметті жүзеге асыру (турдың мақсаттарын тұжырымдау және маршрутты айқындау, оның экономикалық және шығармашылық орындылығын, шығармашылық концерттер, кездесулер өткізу үшін жағдайларды анықтау, гастрольдік топтың, "жұлдыздың" және т. б. көлікпен және жайлы тұрмыс жағдайларымен қамтамасыз ету);</w:t>
            </w:r>
          </w:p>
          <w:p>
            <w:pPr>
              <w:spacing w:after="20"/>
              <w:ind w:left="20"/>
              <w:jc w:val="both"/>
            </w:pPr>
            <w:r>
              <w:rPr>
                <w:rFonts w:ascii="Times New Roman"/>
                <w:b w:val="false"/>
                <w:i w:val="false"/>
                <w:color w:val="000000"/>
                <w:sz w:val="20"/>
              </w:rPr>
              <w:t>
4. Мәдениет мекемелерінің техникалық құралдарын (Жарық, дыбыс, кино, бейне және компьютерлік жабдықтар) және сахналық жабдықтарын пайдалана отырып, мәдени бағдарламаларды қою;</w:t>
            </w:r>
          </w:p>
          <w:p>
            <w:pPr>
              <w:spacing w:after="20"/>
              <w:ind w:left="20"/>
              <w:jc w:val="both"/>
            </w:pPr>
            <w:r>
              <w:rPr>
                <w:rFonts w:ascii="Times New Roman"/>
                <w:b w:val="false"/>
                <w:i w:val="false"/>
                <w:color w:val="000000"/>
                <w:sz w:val="20"/>
              </w:rPr>
              <w:t>
5. Мәдениет мекемесі жұмыс істейтін елді мекендерде мәдени жобалар аудиторияларының өзгеруіне мониторинг жүргізу;</w:t>
            </w:r>
          </w:p>
          <w:p>
            <w:pPr>
              <w:spacing w:after="20"/>
              <w:ind w:left="20"/>
              <w:jc w:val="both"/>
            </w:pPr>
            <w:r>
              <w:rPr>
                <w:rFonts w:ascii="Times New Roman"/>
                <w:b w:val="false"/>
                <w:i w:val="false"/>
                <w:color w:val="000000"/>
                <w:sz w:val="20"/>
              </w:rPr>
              <w:t>
6. Ақпараттық-ағарту жұмыстарын жүргізу, халықтың бос уақытын ұйымдастыру, халықтың әлеуметтік-мәдени бастамаларын жүзеге асыру үшін жағдайларды қамтамасыз ету, патриоттық тәрбие беру үшін әлеуметтік-мәдени қызметтің технологияларын (құралдар, нысандар, әдістер және т.б.) пайдалану;</w:t>
            </w:r>
          </w:p>
          <w:p>
            <w:pPr>
              <w:spacing w:after="20"/>
              <w:ind w:left="20"/>
              <w:jc w:val="both"/>
            </w:pPr>
            <w:r>
              <w:rPr>
                <w:rFonts w:ascii="Times New Roman"/>
                <w:b w:val="false"/>
                <w:i w:val="false"/>
                <w:color w:val="000000"/>
                <w:sz w:val="20"/>
              </w:rPr>
              <w:t>
7. Ағымдағы репертуардың көрсетілімін (концерттер, спектакльдер және т.б.) ұйымдастыруға байланысты жұмыстарды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ақпаратты талдау және бағалау әдістерін білу;</w:t>
            </w:r>
          </w:p>
          <w:p>
            <w:pPr>
              <w:spacing w:after="20"/>
              <w:ind w:left="20"/>
              <w:jc w:val="both"/>
            </w:pPr>
            <w:r>
              <w:rPr>
                <w:rFonts w:ascii="Times New Roman"/>
                <w:b w:val="false"/>
                <w:i w:val="false"/>
                <w:color w:val="000000"/>
                <w:sz w:val="20"/>
              </w:rPr>
              <w:t>
2. Шығармашылық саланың мәнмәтінін және оның дұрыс қолданылуын білу.</w:t>
            </w:r>
          </w:p>
          <w:p>
            <w:pPr>
              <w:spacing w:after="20"/>
              <w:ind w:left="20"/>
              <w:jc w:val="both"/>
            </w:pPr>
            <w:r>
              <w:rPr>
                <w:rFonts w:ascii="Times New Roman"/>
                <w:b w:val="false"/>
                <w:i w:val="false"/>
                <w:color w:val="000000"/>
                <w:sz w:val="20"/>
              </w:rPr>
              <w:t>
3. Іскерлік қарым-қатынас этикасын және келіссөздер жүргізу ережелерін білу;</w:t>
            </w:r>
          </w:p>
          <w:p>
            <w:pPr>
              <w:spacing w:after="20"/>
              <w:ind w:left="20"/>
              <w:jc w:val="both"/>
            </w:pPr>
            <w:r>
              <w:rPr>
                <w:rFonts w:ascii="Times New Roman"/>
                <w:b w:val="false"/>
                <w:i w:val="false"/>
                <w:color w:val="000000"/>
                <w:sz w:val="20"/>
              </w:rPr>
              <w:t>
4. Мәдениет және өнер саласындағы менеджмент және SMM маркетинг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Халықтың бос уақытын ұйымдастырудың инновациялық нысандары мен заманауи әдістерін өз жұмысында пайдалана отырып, халықтық мерекелердің, бұқаралық қойылымдардың, театрландырылған іс-шаралардың, ойын-сауық бағдарламаларының, спорттық жарыстардың және басқа да көрнекі көріністердің сценарийлерін жасау үшін өз бетінше сценарийлік жоспарларды әзірлеу немесе мамандарды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Сахна керек-жарақтарын өндіруді, сахналық костюмдерді тігуді, музыкалық аспаптарды, жарықтандыруды, дыбысты және техникалық құралдарды сатып алуды немесе өндіруді қадағалау;</w:t>
            </w:r>
          </w:p>
          <w:p>
            <w:pPr>
              <w:spacing w:after="20"/>
              <w:ind w:left="20"/>
              <w:jc w:val="both"/>
            </w:pPr>
            <w:r>
              <w:rPr>
                <w:rFonts w:ascii="Times New Roman"/>
                <w:b w:val="false"/>
                <w:i w:val="false"/>
                <w:color w:val="000000"/>
                <w:sz w:val="20"/>
              </w:rPr>
              <w:t>
2. Спектакль, репетиция және сабақтар кезінде өндірістік және шығармашылық тәртіптің сақталуын бақылауды ұйымдастыру;</w:t>
            </w:r>
          </w:p>
          <w:p>
            <w:pPr>
              <w:spacing w:after="20"/>
              <w:ind w:left="20"/>
              <w:jc w:val="both"/>
            </w:pPr>
            <w:r>
              <w:rPr>
                <w:rFonts w:ascii="Times New Roman"/>
                <w:b w:val="false"/>
                <w:i w:val="false"/>
                <w:color w:val="000000"/>
                <w:sz w:val="20"/>
              </w:rPr>
              <w:t>
2. Әлеуметтік-мәдени бағдарламалардың сценарийі мен драматургиялық негізін әзірлеу;</w:t>
            </w:r>
          </w:p>
          <w:p>
            <w:pPr>
              <w:spacing w:after="20"/>
              <w:ind w:left="20"/>
              <w:jc w:val="both"/>
            </w:pPr>
            <w:r>
              <w:rPr>
                <w:rFonts w:ascii="Times New Roman"/>
                <w:b w:val="false"/>
                <w:i w:val="false"/>
                <w:color w:val="000000"/>
                <w:sz w:val="20"/>
              </w:rPr>
              <w:t>
3. Жаңа шығармашылық жобаларды дайындау;</w:t>
            </w:r>
          </w:p>
          <w:p>
            <w:pPr>
              <w:spacing w:after="20"/>
              <w:ind w:left="20"/>
              <w:jc w:val="both"/>
            </w:pPr>
            <w:r>
              <w:rPr>
                <w:rFonts w:ascii="Times New Roman"/>
                <w:b w:val="false"/>
                <w:i w:val="false"/>
                <w:color w:val="000000"/>
                <w:sz w:val="20"/>
              </w:rPr>
              <w:t>
4. Материалдық-техникалық және қаржылық қамтамасыз ету;</w:t>
            </w:r>
          </w:p>
          <w:p>
            <w:pPr>
              <w:spacing w:after="20"/>
              <w:ind w:left="20"/>
              <w:jc w:val="both"/>
            </w:pPr>
            <w:r>
              <w:rPr>
                <w:rFonts w:ascii="Times New Roman"/>
                <w:b w:val="false"/>
                <w:i w:val="false"/>
                <w:color w:val="000000"/>
                <w:sz w:val="20"/>
              </w:rPr>
              <w:t>
5. Жергілікті қоғамдастықтармен жұмыс;</w:t>
            </w:r>
          </w:p>
          <w:p>
            <w:pPr>
              <w:spacing w:after="20"/>
              <w:ind w:left="20"/>
              <w:jc w:val="both"/>
            </w:pPr>
            <w:r>
              <w:rPr>
                <w:rFonts w:ascii="Times New Roman"/>
                <w:b w:val="false"/>
                <w:i w:val="false"/>
                <w:color w:val="000000"/>
                <w:sz w:val="20"/>
              </w:rPr>
              <w:t>
6. Ұйымның техникалық, экономикалық және мәдени қызметін жобалау (мәдениет мекемелері, өнер фирмалары, арт-менеджерлер және жобаны орындаушылар).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Режиссура, актерлік шеберлік, қойылымдарды сахналық және музыкалық безендіру, вокалдық, хорлық және хореографиялық өнердің негіздерін білу;</w:t>
            </w:r>
          </w:p>
          <w:p>
            <w:pPr>
              <w:spacing w:after="20"/>
              <w:ind w:left="20"/>
              <w:jc w:val="both"/>
            </w:pPr>
            <w:r>
              <w:rPr>
                <w:rFonts w:ascii="Times New Roman"/>
                <w:b w:val="false"/>
                <w:i w:val="false"/>
                <w:color w:val="000000"/>
                <w:sz w:val="20"/>
              </w:rPr>
              <w:t>
2. Ресурстарды ұтымды пайдалануды, қызмет алушылардың бос уақытын ұйымдастыру бойынша орындалатын жұмыстардың сапасы мен тиімділігін бақылау әдістерін білу; Ұйымның мәдени-демалыс қызметіндегі шығармашылық бастамалардың ерекшеліктерін білу және оларды практикаға енгізуге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Мақсатты мәдени бағдарламалар мен әлеуметтік арт-жобаларды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Әлеуметтік маңызы бар объектілерде мәдени бағдарламаларды құру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қызметкерлерінің кәсіби ортасының мүдделерін қорғаудың экономикалық және құқықтық кепілдіктерімен мәдени бағдарламалар мен тиісті шарттар жасау;</w:t>
            </w:r>
          </w:p>
          <w:p>
            <w:pPr>
              <w:spacing w:after="20"/>
              <w:ind w:left="20"/>
              <w:jc w:val="both"/>
            </w:pPr>
            <w:r>
              <w:rPr>
                <w:rFonts w:ascii="Times New Roman"/>
                <w:b w:val="false"/>
                <w:i w:val="false"/>
                <w:color w:val="000000"/>
                <w:sz w:val="20"/>
              </w:rPr>
              <w:t>
2. Мақсатты санаттар бойынша арт-жобаларды таңдау;</w:t>
            </w:r>
          </w:p>
          <w:p>
            <w:pPr>
              <w:spacing w:after="20"/>
              <w:ind w:left="20"/>
              <w:jc w:val="both"/>
            </w:pPr>
            <w:r>
              <w:rPr>
                <w:rFonts w:ascii="Times New Roman"/>
                <w:b w:val="false"/>
                <w:i w:val="false"/>
                <w:color w:val="000000"/>
                <w:sz w:val="20"/>
              </w:rPr>
              <w:t>
3. Жоба ресурстарын ұйымдастыру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Арт-жобаларды ұйымдастыру бойынша заңнамалық нормаларды, әдістемелік материалдарды білу;</w:t>
            </w:r>
          </w:p>
          <w:p>
            <w:pPr>
              <w:spacing w:after="20"/>
              <w:ind w:left="20"/>
              <w:jc w:val="both"/>
            </w:pPr>
            <w:r>
              <w:rPr>
                <w:rFonts w:ascii="Times New Roman"/>
                <w:b w:val="false"/>
                <w:i w:val="false"/>
                <w:color w:val="000000"/>
                <w:sz w:val="20"/>
              </w:rPr>
              <w:t>
2. Мәдени бағдарламаларды құрудың әдістері мен функцияларын білу;</w:t>
            </w:r>
          </w:p>
          <w:p>
            <w:pPr>
              <w:spacing w:after="20"/>
              <w:ind w:left="20"/>
              <w:jc w:val="both"/>
            </w:pPr>
            <w:r>
              <w:rPr>
                <w:rFonts w:ascii="Times New Roman"/>
                <w:b w:val="false"/>
                <w:i w:val="false"/>
                <w:color w:val="000000"/>
                <w:sz w:val="20"/>
              </w:rPr>
              <w:t>
3. PMBOK, ICB нұсқаулығын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Арт-жобаларды құру мен іске асырудың инновациялық әдістерін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Жаңа инновацияларды қоса отырып, ауқымды арт-жобаларды іске асыру;</w:t>
            </w:r>
          </w:p>
          <w:p>
            <w:pPr>
              <w:spacing w:after="20"/>
              <w:ind w:left="20"/>
              <w:jc w:val="both"/>
            </w:pPr>
            <w:r>
              <w:rPr>
                <w:rFonts w:ascii="Times New Roman"/>
                <w:b w:val="false"/>
                <w:i w:val="false"/>
                <w:color w:val="000000"/>
                <w:sz w:val="20"/>
              </w:rPr>
              <w:t>
2. Жобаларды іске асырудың дұрыс реттілігін құру;</w:t>
            </w:r>
          </w:p>
          <w:p>
            <w:pPr>
              <w:spacing w:after="20"/>
              <w:ind w:left="20"/>
              <w:jc w:val="both"/>
            </w:pPr>
            <w:r>
              <w:rPr>
                <w:rFonts w:ascii="Times New Roman"/>
                <w:b w:val="false"/>
                <w:i w:val="false"/>
                <w:color w:val="000000"/>
                <w:sz w:val="20"/>
              </w:rPr>
              <w:t>
3. Жобаның коммуникацияларын ұйымдастыру және басқару;</w:t>
            </w:r>
          </w:p>
          <w:p>
            <w:pPr>
              <w:spacing w:after="20"/>
              <w:ind w:left="20"/>
              <w:jc w:val="both"/>
            </w:pPr>
            <w:r>
              <w:rPr>
                <w:rFonts w:ascii="Times New Roman"/>
                <w:b w:val="false"/>
                <w:i w:val="false"/>
                <w:color w:val="000000"/>
                <w:sz w:val="20"/>
              </w:rPr>
              <w:t>
4. Жобаның тәуекелдерін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Инновациялық жобаларды басқаруда қолданылатын әдістерді, құралдарды, техниканы білу;</w:t>
            </w:r>
          </w:p>
          <w:p>
            <w:pPr>
              <w:spacing w:after="20"/>
              <w:ind w:left="20"/>
              <w:jc w:val="both"/>
            </w:pPr>
            <w:r>
              <w:rPr>
                <w:rFonts w:ascii="Times New Roman"/>
                <w:b w:val="false"/>
                <w:i w:val="false"/>
                <w:color w:val="000000"/>
                <w:sz w:val="20"/>
              </w:rPr>
              <w:t>
2. Мәдени жобаларды Әлеуметтік және шығармашылық жобалармен ұштастыру саласындағы тұжырымдамалық, кәсіби және инновациялық әдістерді білу;</w:t>
            </w:r>
          </w:p>
          <w:p>
            <w:pPr>
              <w:spacing w:after="20"/>
              <w:ind w:left="20"/>
              <w:jc w:val="both"/>
            </w:pPr>
            <w:r>
              <w:rPr>
                <w:rFonts w:ascii="Times New Roman"/>
                <w:b w:val="false"/>
                <w:i w:val="false"/>
                <w:color w:val="000000"/>
                <w:sz w:val="20"/>
              </w:rPr>
              <w:t>
3. Арт- жобаларды құрудың заманауи технологиялары мен құралдарын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Ынтымақтастық және өзара іс-қимыл</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Ойлау икемділігі</w:t>
            </w:r>
          </w:p>
          <w:p>
            <w:pPr>
              <w:spacing w:after="20"/>
              <w:ind w:left="20"/>
              <w:jc w:val="both"/>
            </w:pPr>
            <w:r>
              <w:rPr>
                <w:rFonts w:ascii="Times New Roman"/>
                <w:b w:val="false"/>
                <w:i w:val="false"/>
                <w:color w:val="000000"/>
                <w:sz w:val="20"/>
              </w:rPr>
              <w:t>
Креативтілік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арт-директор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Продакшн-менеджер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 (бағдарлама жасау және телерадио хабарларын тарату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бренд 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Контент-менеджері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продюсер (жалпы профиль)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 (жалпы профиль)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телебағдарламалар продюсері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продюсері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 мен фильмдердің продюсері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Телеарна/радио жаңалықтарының продюсері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фильмдердің продюсері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Мәдениетаралық байланыс менеджері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"Арт-менеджер":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1210-0-039 Концерттік ұйымның директоры</w:t>
            </w:r>
          </w:p>
          <w:p>
            <w:pPr>
              <w:spacing w:after="20"/>
              <w:ind w:left="20"/>
              <w:jc w:val="both"/>
            </w:pPr>
            <w:r>
              <w:rPr>
                <w:rFonts w:ascii="Times New Roman"/>
                <w:b w:val="false"/>
                <w:i w:val="false"/>
                <w:color w:val="000000"/>
                <w:sz w:val="20"/>
              </w:rPr>
              <w:t>
1210-0-050 Театр директоры</w:t>
            </w:r>
          </w:p>
          <w:p>
            <w:pPr>
              <w:spacing w:after="20"/>
              <w:ind w:left="20"/>
              <w:jc w:val="both"/>
            </w:pPr>
            <w:r>
              <w:rPr>
                <w:rFonts w:ascii="Times New Roman"/>
                <w:b w:val="false"/>
                <w:i w:val="false"/>
                <w:color w:val="000000"/>
                <w:sz w:val="20"/>
              </w:rPr>
              <w:t>
1332-2-016 Желілік өндіруші</w:t>
            </w:r>
          </w:p>
          <w:p>
            <w:pPr>
              <w:spacing w:after="20"/>
              <w:ind w:left="20"/>
              <w:jc w:val="both"/>
            </w:pPr>
            <w:r>
              <w:rPr>
                <w:rFonts w:ascii="Times New Roman"/>
                <w:b w:val="false"/>
                <w:i w:val="false"/>
                <w:color w:val="000000"/>
                <w:sz w:val="20"/>
              </w:rPr>
              <w:t>
1332-2-018 Павильон басшысы</w:t>
            </w:r>
          </w:p>
          <w:p>
            <w:pPr>
              <w:spacing w:after="20"/>
              <w:ind w:left="20"/>
              <w:jc w:val="both"/>
            </w:pPr>
            <w:r>
              <w:rPr>
                <w:rFonts w:ascii="Times New Roman"/>
                <w:b w:val="false"/>
                <w:i w:val="false"/>
                <w:color w:val="000000"/>
                <w:sz w:val="20"/>
              </w:rPr>
              <w:t>
1332-2-020 Бөлім меңгерушісі (фильмдер, бейнефильмдер, телебағдарламалар, фонограммалар және музыкалық жазбалар өндіру)</w:t>
            </w:r>
          </w:p>
          <w:p>
            <w:pPr>
              <w:spacing w:after="20"/>
              <w:ind w:left="20"/>
              <w:jc w:val="both"/>
            </w:pPr>
            <w:r>
              <w:rPr>
                <w:rFonts w:ascii="Times New Roman"/>
                <w:b w:val="false"/>
                <w:i w:val="false"/>
                <w:color w:val="000000"/>
                <w:sz w:val="20"/>
              </w:rPr>
              <w:t>
1345-0-021 Балалар шығармашылық орталығының меңгерушісі</w:t>
            </w:r>
          </w:p>
          <w:p>
            <w:pPr>
              <w:spacing w:after="20"/>
              <w:ind w:left="20"/>
              <w:jc w:val="both"/>
            </w:pPr>
            <w:r>
              <w:rPr>
                <w:rFonts w:ascii="Times New Roman"/>
                <w:b w:val="false"/>
                <w:i w:val="false"/>
                <w:color w:val="000000"/>
                <w:sz w:val="20"/>
              </w:rPr>
              <w:t>
1432-0-012 Көрме директоры (менеджер).</w:t>
            </w:r>
          </w:p>
          <w:p>
            <w:pPr>
              <w:spacing w:after="20"/>
              <w:ind w:left="20"/>
              <w:jc w:val="both"/>
            </w:pPr>
            <w:r>
              <w:rPr>
                <w:rFonts w:ascii="Times New Roman"/>
                <w:b w:val="false"/>
                <w:i w:val="false"/>
                <w:color w:val="000000"/>
                <w:sz w:val="20"/>
              </w:rPr>
              <w:t>
1432-0-015 Мәдениет сарайының директоры</w:t>
            </w:r>
          </w:p>
          <w:p>
            <w:pPr>
              <w:spacing w:after="20"/>
              <w:ind w:left="20"/>
              <w:jc w:val="both"/>
            </w:pPr>
            <w:r>
              <w:rPr>
                <w:rFonts w:ascii="Times New Roman"/>
                <w:b w:val="false"/>
                <w:i w:val="false"/>
                <w:color w:val="000000"/>
                <w:sz w:val="20"/>
              </w:rPr>
              <w:t>
1432-0-019 Музыкалық (би) тобының директоры</w:t>
            </w:r>
          </w:p>
          <w:p>
            <w:pPr>
              <w:spacing w:after="20"/>
              <w:ind w:left="20"/>
              <w:jc w:val="both"/>
            </w:pPr>
            <w:r>
              <w:rPr>
                <w:rFonts w:ascii="Times New Roman"/>
                <w:b w:val="false"/>
                <w:i w:val="false"/>
                <w:color w:val="000000"/>
                <w:sz w:val="20"/>
              </w:rPr>
              <w:t>
1432-0-020 Мәдениет және демалыс саябағының директоры</w:t>
            </w:r>
          </w:p>
          <w:p>
            <w:pPr>
              <w:spacing w:after="20"/>
              <w:ind w:left="20"/>
              <w:jc w:val="both"/>
            </w:pPr>
            <w:r>
              <w:rPr>
                <w:rFonts w:ascii="Times New Roman"/>
                <w:b w:val="false"/>
                <w:i w:val="false"/>
                <w:color w:val="000000"/>
                <w:sz w:val="20"/>
              </w:rPr>
              <w:t>
1432-0-022 Студия директоры</w:t>
            </w:r>
          </w:p>
          <w:p>
            <w:pPr>
              <w:spacing w:after="20"/>
              <w:ind w:left="20"/>
              <w:jc w:val="both"/>
            </w:pPr>
            <w:r>
              <w:rPr>
                <w:rFonts w:ascii="Times New Roman"/>
                <w:b w:val="false"/>
                <w:i w:val="false"/>
                <w:color w:val="000000"/>
                <w:sz w:val="20"/>
              </w:rPr>
              <w:t>
1432-0-023 Шығармашылық бірлестіктің (ұжымның) директоры</w:t>
            </w:r>
          </w:p>
          <w:p>
            <w:pPr>
              <w:spacing w:after="20"/>
              <w:ind w:left="20"/>
              <w:jc w:val="both"/>
            </w:pPr>
            <w:r>
              <w:rPr>
                <w:rFonts w:ascii="Times New Roman"/>
                <w:b w:val="false"/>
                <w:i w:val="false"/>
                <w:color w:val="000000"/>
                <w:sz w:val="20"/>
              </w:rPr>
              <w:t>
1432-0-025 Концерт залының менеджері (менеджері).</w:t>
            </w:r>
          </w:p>
          <w:p>
            <w:pPr>
              <w:spacing w:after="20"/>
              <w:ind w:left="20"/>
              <w:jc w:val="both"/>
            </w:pPr>
            <w:r>
              <w:rPr>
                <w:rFonts w:ascii="Times New Roman"/>
                <w:b w:val="false"/>
                <w:i w:val="false"/>
                <w:color w:val="000000"/>
                <w:sz w:val="20"/>
              </w:rPr>
              <w:t>
1432-0-026 Кафедра меңгерушісі (меңгерушісі) (әдеби-драмалық, режиссерлік, көркемдік-өндірістік, педагогикалық және т.б.)</w:t>
            </w:r>
          </w:p>
          <w:p>
            <w:pPr>
              <w:spacing w:after="20"/>
              <w:ind w:left="20"/>
              <w:jc w:val="both"/>
            </w:pPr>
            <w:r>
              <w:rPr>
                <w:rFonts w:ascii="Times New Roman"/>
                <w:b w:val="false"/>
                <w:i w:val="false"/>
                <w:color w:val="000000"/>
                <w:sz w:val="20"/>
              </w:rPr>
              <w:t>
1432-0-031 Жазғы театрдың менеджері</w:t>
            </w:r>
          </w:p>
          <w:p>
            <w:pPr>
              <w:spacing w:after="20"/>
              <w:ind w:left="20"/>
              <w:jc w:val="both"/>
            </w:pPr>
            <w:r>
              <w:rPr>
                <w:rFonts w:ascii="Times New Roman"/>
                <w:b w:val="false"/>
                <w:i w:val="false"/>
                <w:color w:val="000000"/>
                <w:sz w:val="20"/>
              </w:rPr>
              <w:t>
1432-0-032 Бөлім басшысы (функционалдық) (топ, орталық, қызметтің басқа бағыттары бойынша қызмет)</w:t>
            </w:r>
          </w:p>
          <w:p>
            <w:pPr>
              <w:spacing w:after="20"/>
              <w:ind w:left="20"/>
              <w:jc w:val="both"/>
            </w:pPr>
            <w:r>
              <w:rPr>
                <w:rFonts w:ascii="Times New Roman"/>
                <w:b w:val="false"/>
                <w:i w:val="false"/>
                <w:color w:val="000000"/>
                <w:sz w:val="20"/>
              </w:rPr>
              <w:t>
1432-0-033 Көшпелі көрме жетекшісі</w:t>
            </w:r>
          </w:p>
          <w:p>
            <w:pPr>
              <w:spacing w:after="20"/>
              <w:ind w:left="20"/>
              <w:jc w:val="both"/>
            </w:pPr>
            <w:r>
              <w:rPr>
                <w:rFonts w:ascii="Times New Roman"/>
                <w:b w:val="false"/>
                <w:i w:val="false"/>
                <w:color w:val="000000"/>
                <w:sz w:val="20"/>
              </w:rPr>
              <w:t>
1432-0-035 Труппа жетекшісі</w:t>
            </w:r>
          </w:p>
          <w:p>
            <w:pPr>
              <w:spacing w:after="20"/>
              <w:ind w:left="20"/>
              <w:jc w:val="both"/>
            </w:pPr>
            <w:r>
              <w:rPr>
                <w:rFonts w:ascii="Times New Roman"/>
                <w:b w:val="false"/>
                <w:i w:val="false"/>
                <w:color w:val="000000"/>
                <w:sz w:val="20"/>
              </w:rPr>
              <w:t>
1432-0-036 Мұражай, мұражай қорық филиалының меңгерушісі</w:t>
            </w:r>
          </w:p>
          <w:p>
            <w:pPr>
              <w:spacing w:after="20"/>
              <w:ind w:left="20"/>
              <w:jc w:val="both"/>
            </w:pPr>
            <w:r>
              <w:rPr>
                <w:rFonts w:ascii="Times New Roman"/>
                <w:b w:val="false"/>
                <w:i w:val="false"/>
                <w:color w:val="000000"/>
                <w:sz w:val="20"/>
              </w:rPr>
              <w:t>
1432-0-041 Кинотеатр менеджері</w:t>
            </w:r>
          </w:p>
          <w:p>
            <w:pPr>
              <w:spacing w:after="20"/>
              <w:ind w:left="20"/>
              <w:jc w:val="both"/>
            </w:pPr>
            <w:r>
              <w:rPr>
                <w:rFonts w:ascii="Times New Roman"/>
                <w:b w:val="false"/>
                <w:i w:val="false"/>
                <w:color w:val="000000"/>
                <w:sz w:val="20"/>
              </w:rPr>
              <w:t>
1439-9-001 Зал директоры (менеджер) (көрме, демонстрация және т.б.)</w:t>
            </w:r>
          </w:p>
          <w:p>
            <w:pPr>
              <w:spacing w:after="20"/>
              <w:ind w:left="20"/>
              <w:jc w:val="both"/>
            </w:pPr>
            <w:r>
              <w:rPr>
                <w:rFonts w:ascii="Times New Roman"/>
                <w:b w:val="false"/>
                <w:i w:val="false"/>
                <w:color w:val="000000"/>
                <w:sz w:val="20"/>
              </w:rPr>
              <w:t>
1439-9-002 Көрме орталығының директоры</w:t>
            </w:r>
          </w:p>
          <w:p>
            <w:pPr>
              <w:spacing w:after="20"/>
              <w:ind w:left="20"/>
              <w:jc w:val="both"/>
            </w:pPr>
            <w:r>
              <w:rPr>
                <w:rFonts w:ascii="Times New Roman"/>
                <w:b w:val="false"/>
                <w:i w:val="false"/>
                <w:color w:val="000000"/>
                <w:sz w:val="20"/>
              </w:rPr>
              <w:t>
1439-9-004 Кассалар директоры (театр, концерт және спорттық ойын-сауық)</w:t>
            </w:r>
          </w:p>
          <w:p>
            <w:pPr>
              <w:spacing w:after="20"/>
              <w:ind w:left="20"/>
              <w:jc w:val="both"/>
            </w:pPr>
            <w:r>
              <w:rPr>
                <w:rFonts w:ascii="Times New Roman"/>
                <w:b w:val="false"/>
                <w:i w:val="false"/>
                <w:color w:val="000000"/>
                <w:sz w:val="20"/>
              </w:rPr>
              <w:t>
2153-1-013 Телерадио хабарларын тарату бойынша жоба жетекшісі</w:t>
            </w:r>
          </w:p>
          <w:p>
            <w:pPr>
              <w:spacing w:after="20"/>
              <w:ind w:left="20"/>
              <w:jc w:val="both"/>
            </w:pPr>
            <w:r>
              <w:rPr>
                <w:rFonts w:ascii="Times New Roman"/>
                <w:b w:val="false"/>
                <w:i w:val="false"/>
                <w:color w:val="000000"/>
                <w:sz w:val="20"/>
              </w:rPr>
              <w:t>
2153-2-013 Телекоммуникация саласындағы жоба жетекшісі</w:t>
            </w:r>
          </w:p>
          <w:p>
            <w:pPr>
              <w:spacing w:after="20"/>
              <w:ind w:left="20"/>
              <w:jc w:val="both"/>
            </w:pPr>
            <w:r>
              <w:rPr>
                <w:rFonts w:ascii="Times New Roman"/>
                <w:b w:val="false"/>
                <w:i w:val="false"/>
                <w:color w:val="000000"/>
                <w:sz w:val="20"/>
              </w:rPr>
              <w:t>
2334-0-027 Әр түрлі іс-шараларды ұйымдастыру бойынша мұғалім (Хореографиялық үйірме ұйымдастыру / Бейнелеу өнері үйірмесін ұйымдастыру / Балалар музыкалық үйірмелерін ұйымдастыру / Білім беру ұйымдарында музыкалық сабақтарды ұйымдастыру Көпшілік спектакльдерге жетекшілік ету / Әуесқойлар театрын ұйымдастыру топ / Эстрадалық үрмелі оркестр ұйымдастыру / Мектепке дейінгі білім беру ұйымдарында музыкалық-эстетикалық тәрбиені ұйымдастыру / Балалардың бос уақытын қызығушылықтарына қарай ұйымдастыру), университет</w:t>
            </w:r>
          </w:p>
          <w:p>
            <w:pPr>
              <w:spacing w:after="20"/>
              <w:ind w:left="20"/>
              <w:jc w:val="both"/>
            </w:pPr>
            <w:r>
              <w:rPr>
                <w:rFonts w:ascii="Times New Roman"/>
                <w:b w:val="false"/>
                <w:i w:val="false"/>
                <w:color w:val="000000"/>
                <w:sz w:val="20"/>
              </w:rPr>
              <w:t>
2335-2-003 Маркетинг оқытушысы, университет</w:t>
            </w:r>
          </w:p>
          <w:p>
            <w:pPr>
              <w:spacing w:after="20"/>
              <w:ind w:left="20"/>
              <w:jc w:val="both"/>
            </w:pPr>
            <w:r>
              <w:rPr>
                <w:rFonts w:ascii="Times New Roman"/>
                <w:b w:val="false"/>
                <w:i w:val="false"/>
                <w:color w:val="000000"/>
                <w:sz w:val="20"/>
              </w:rPr>
              <w:t>
2335-2-005 Менеджмент оқытушысы, университет</w:t>
            </w:r>
          </w:p>
          <w:p>
            <w:pPr>
              <w:spacing w:after="20"/>
              <w:ind w:left="20"/>
              <w:jc w:val="both"/>
            </w:pPr>
            <w:r>
              <w:rPr>
                <w:rFonts w:ascii="Times New Roman"/>
                <w:b w:val="false"/>
                <w:i w:val="false"/>
                <w:color w:val="000000"/>
                <w:sz w:val="20"/>
              </w:rPr>
              <w:t>
2379-9-004 Ғылыми қызметкер (білім беру саласында)</w:t>
            </w:r>
          </w:p>
          <w:p>
            <w:pPr>
              <w:spacing w:after="20"/>
              <w:ind w:left="20"/>
              <w:jc w:val="both"/>
            </w:pPr>
            <w:r>
              <w:rPr>
                <w:rFonts w:ascii="Times New Roman"/>
                <w:b w:val="false"/>
                <w:i w:val="false"/>
                <w:color w:val="000000"/>
                <w:sz w:val="20"/>
              </w:rPr>
              <w:t>
2652-9-002 Музыкалық бағдарламалардың меңгерушісі</w:t>
            </w:r>
          </w:p>
          <w:p>
            <w:pPr>
              <w:spacing w:after="20"/>
              <w:ind w:left="20"/>
              <w:jc w:val="both"/>
            </w:pPr>
            <w:r>
              <w:rPr>
                <w:rFonts w:ascii="Times New Roman"/>
                <w:b w:val="false"/>
                <w:i w:val="false"/>
                <w:color w:val="000000"/>
                <w:sz w:val="20"/>
              </w:rPr>
              <w:t>
2654-1-003 Продюсер (жалпы профиль)</w:t>
            </w:r>
          </w:p>
          <w:p>
            <w:pPr>
              <w:spacing w:after="20"/>
              <w:ind w:left="20"/>
              <w:jc w:val="both"/>
            </w:pPr>
            <w:r>
              <w:rPr>
                <w:rFonts w:ascii="Times New Roman"/>
                <w:b w:val="false"/>
                <w:i w:val="false"/>
                <w:color w:val="000000"/>
                <w:sz w:val="20"/>
              </w:rPr>
              <w:t>
2654-1-004 Радио және теледидар бағдарламаларын жасаушы</w:t>
            </w:r>
          </w:p>
          <w:p>
            <w:pPr>
              <w:spacing w:after="20"/>
              <w:ind w:left="20"/>
              <w:jc w:val="both"/>
            </w:pPr>
            <w:r>
              <w:rPr>
                <w:rFonts w:ascii="Times New Roman"/>
                <w:b w:val="false"/>
                <w:i w:val="false"/>
                <w:color w:val="000000"/>
                <w:sz w:val="20"/>
              </w:rPr>
              <w:t>
2654-1-005 Театр продюсері</w:t>
            </w:r>
          </w:p>
          <w:p>
            <w:pPr>
              <w:spacing w:after="20"/>
              <w:ind w:left="20"/>
              <w:jc w:val="both"/>
            </w:pPr>
            <w:r>
              <w:rPr>
                <w:rFonts w:ascii="Times New Roman"/>
                <w:b w:val="false"/>
                <w:i w:val="false"/>
                <w:color w:val="000000"/>
                <w:sz w:val="20"/>
              </w:rPr>
              <w:t>
2654-1-006 Теледидар мен фильмдер продюсері</w:t>
            </w:r>
          </w:p>
          <w:p>
            <w:pPr>
              <w:spacing w:after="20"/>
              <w:ind w:left="20"/>
              <w:jc w:val="both"/>
            </w:pPr>
            <w:r>
              <w:rPr>
                <w:rFonts w:ascii="Times New Roman"/>
                <w:b w:val="false"/>
                <w:i w:val="false"/>
                <w:color w:val="000000"/>
                <w:sz w:val="20"/>
              </w:rPr>
              <w:t>
2654-1-007 Телерадио жаңалықтарының продюсері</w:t>
            </w:r>
          </w:p>
          <w:p>
            <w:pPr>
              <w:spacing w:after="20"/>
              <w:ind w:left="20"/>
              <w:jc w:val="both"/>
            </w:pPr>
            <w:r>
              <w:rPr>
                <w:rFonts w:ascii="Times New Roman"/>
                <w:b w:val="false"/>
                <w:i w:val="false"/>
                <w:color w:val="000000"/>
                <w:sz w:val="20"/>
              </w:rPr>
              <w:t>
2654-1-008 Көркем фильмдер продюсері</w:t>
            </w:r>
          </w:p>
          <w:p>
            <w:pPr>
              <w:spacing w:after="20"/>
              <w:ind w:left="20"/>
              <w:jc w:val="both"/>
            </w:pPr>
            <w:r>
              <w:rPr>
                <w:rFonts w:ascii="Times New Roman"/>
                <w:b w:val="false"/>
                <w:i w:val="false"/>
                <w:color w:val="000000"/>
                <w:sz w:val="20"/>
              </w:rPr>
              <w:t>
2654-2-013 Бұқаралық қойылымдар мен шоулар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тиімді басқарушылық және педагогикалық қызметті жүзеге асыру және арт-нарықта ғылыми зерттеу дағдыларын меңгеру.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Әлемдік арт-нарықта кәсіби міндеттерді шешу үшін ғылыми-теориялық және практикалық білімді қолдану;</w:t>
            </w:r>
          </w:p>
          <w:p>
            <w:pPr>
              <w:spacing w:after="20"/>
              <w:ind w:left="20"/>
              <w:jc w:val="both"/>
            </w:pPr>
            <w:r>
              <w:rPr>
                <w:rFonts w:ascii="Times New Roman"/>
                <w:b w:val="false"/>
                <w:i w:val="false"/>
                <w:color w:val="000000"/>
                <w:sz w:val="20"/>
              </w:rPr>
              <w:t>
2. Арт-жобаларды іске асыруда ұйымдастырушылық және басқарушылық дағдыларды жетілдіру;</w:t>
            </w:r>
          </w:p>
          <w:p>
            <w:pPr>
              <w:spacing w:after="20"/>
              <w:ind w:left="20"/>
              <w:jc w:val="both"/>
            </w:pPr>
            <w:r>
              <w:rPr>
                <w:rFonts w:ascii="Times New Roman"/>
                <w:b w:val="false"/>
                <w:i w:val="false"/>
                <w:color w:val="000000"/>
                <w:sz w:val="20"/>
              </w:rPr>
              <w:t>
3. Педагогикалық қызмет үшін ғылыми-әдістемелік білім мен тәжірибені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Әлемдік арт-нарықта кәсіби міндеттерді шешу үшін ғылыми-теориялық және практикалық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Мақсат қоюдың ғылыми негіздемесі және оларға қол жеткізу әдістерін, құралдарын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Жаңа тәсілдер әзірлеуді, әртүрлі әдістерді (соның ішінде инновациялық) қолдануды талап ететін әдістемелік сипаттағы мәселелердің шешімін табу;</w:t>
            </w:r>
          </w:p>
          <w:p>
            <w:pPr>
              <w:spacing w:after="20"/>
              <w:ind w:left="20"/>
              <w:jc w:val="both"/>
            </w:pPr>
            <w:r>
              <w:rPr>
                <w:rFonts w:ascii="Times New Roman"/>
                <w:b w:val="false"/>
                <w:i w:val="false"/>
                <w:color w:val="000000"/>
                <w:sz w:val="20"/>
              </w:rPr>
              <w:t>
2. Өнер саласындағы кәсіби мәселелерді шешу үшін бөлімнің немесе ұйымның қызметін реттеу;</w:t>
            </w:r>
          </w:p>
          <w:p>
            <w:pPr>
              <w:spacing w:after="20"/>
              <w:ind w:left="20"/>
              <w:jc w:val="both"/>
            </w:pPr>
            <w:r>
              <w:rPr>
                <w:rFonts w:ascii="Times New Roman"/>
                <w:b w:val="false"/>
                <w:i w:val="false"/>
                <w:color w:val="000000"/>
                <w:sz w:val="20"/>
              </w:rPr>
              <w:t>
3. Ғылыми және шығармашылық жобаны әзірлеу үшін іргелі зерттеулерді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Ғылыми-шығармашылық жобаны жүзеге асырудың мақсаттарын, міндеттерін, күтілетін нәтижелері мен құралдарын анықтау принциптерін, әдістерін, технологияларын, құралдарын білу;</w:t>
            </w:r>
          </w:p>
          <w:p>
            <w:pPr>
              <w:spacing w:after="20"/>
              <w:ind w:left="20"/>
              <w:jc w:val="both"/>
            </w:pPr>
            <w:r>
              <w:rPr>
                <w:rFonts w:ascii="Times New Roman"/>
                <w:b w:val="false"/>
                <w:i w:val="false"/>
                <w:color w:val="000000"/>
                <w:sz w:val="20"/>
              </w:rPr>
              <w:t>
2. Зерттелетін аумақтың теориялық және тарихи аспектілерін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Оқиғалардың дамуын болжаудың, тәуекелдерді бағалаудың ғылыми әдіснамасын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Ауқымды көркем жобаларды жүзеге асыруда күрделі ғылыми-әдістемелік тәсілдерді қолдану және шешу;</w:t>
            </w:r>
          </w:p>
          <w:p>
            <w:pPr>
              <w:spacing w:after="20"/>
              <w:ind w:left="20"/>
              <w:jc w:val="both"/>
            </w:pPr>
            <w:r>
              <w:rPr>
                <w:rFonts w:ascii="Times New Roman"/>
                <w:b w:val="false"/>
                <w:i w:val="false"/>
                <w:color w:val="000000"/>
                <w:sz w:val="20"/>
              </w:rPr>
              <w:t>
2. Ғылым мен өнердің заманауи парадигмаларын түсіндіру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Ресурстарды пайдалану тиімділігін арттыру, стратегияны іске асыру үшін қажетті қосымша ресурстарды жұмылдыру әдістерін білу;</w:t>
            </w:r>
          </w:p>
          <w:p>
            <w:pPr>
              <w:spacing w:after="20"/>
              <w:ind w:left="20"/>
              <w:jc w:val="both"/>
            </w:pPr>
            <w:r>
              <w:rPr>
                <w:rFonts w:ascii="Times New Roman"/>
                <w:b w:val="false"/>
                <w:i w:val="false"/>
                <w:color w:val="000000"/>
                <w:sz w:val="20"/>
              </w:rPr>
              <w:t>
2. Ғаламдық арт-нарық саласындағы идеяларды, тұжырымдамалар мен процестерді әзірлеу мен бағалаудың зерттеу әдістемесін, тәсілдері мен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Арт-жобаларды іске асыруда ұйымдастырушылық және басқарушылық дағдыларды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Қызметті жоспарлау әдістемесін меңгеру, өзгерістерді талдау, ақпаратты синтездеу, жоспарлар мен ғылыми-шығармашылық жобаларды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Өзінің көркемдік тұжырымдамалары мен интерпретациясын білдіре отырып, жоғары кәсіби деңгейде арт-жобаларды іске асыру, шығару;</w:t>
            </w:r>
          </w:p>
          <w:p>
            <w:pPr>
              <w:spacing w:after="20"/>
              <w:ind w:left="20"/>
              <w:jc w:val="both"/>
            </w:pPr>
            <w:r>
              <w:rPr>
                <w:rFonts w:ascii="Times New Roman"/>
                <w:b w:val="false"/>
                <w:i w:val="false"/>
                <w:color w:val="000000"/>
                <w:sz w:val="20"/>
              </w:rPr>
              <w:t>
2. Әлеуетті тұтынушылар үшін мәдени және шығармашылық дамудың авторлық әдістемелерін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Белгілі бір салада немесе облыстардың түйіскен жерінде тұжырымдамалық, кәсіби және ғылыми білім мен тәжірибе алу;</w:t>
            </w:r>
          </w:p>
          <w:p>
            <w:pPr>
              <w:spacing w:after="20"/>
              <w:ind w:left="20"/>
              <w:jc w:val="both"/>
            </w:pPr>
            <w:r>
              <w:rPr>
                <w:rFonts w:ascii="Times New Roman"/>
                <w:b w:val="false"/>
                <w:i w:val="false"/>
                <w:color w:val="000000"/>
                <w:sz w:val="20"/>
              </w:rPr>
              <w:t>
2. Қазіргі заманғы өнер нарығын интеграциялаудағы жобалау технологияларының әдіснамасын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Белгілі бір салада қолданбалы сипаттағы жаңа білім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және мәдени-әлеуметтік саладағы кең ауқымды өзгерістердің инновациялық қызметінің нәтижелерін болжау, идеяларды қалыптастыру;</w:t>
            </w:r>
          </w:p>
          <w:p>
            <w:pPr>
              <w:spacing w:after="20"/>
              <w:ind w:left="20"/>
              <w:jc w:val="both"/>
            </w:pPr>
            <w:r>
              <w:rPr>
                <w:rFonts w:ascii="Times New Roman"/>
                <w:b w:val="false"/>
                <w:i w:val="false"/>
                <w:color w:val="000000"/>
                <w:sz w:val="20"/>
              </w:rPr>
              <w:t>
2. Өнер индустриясында көркемдік-шығармашылық процесті модельдеу әдістерін қолдану;</w:t>
            </w:r>
          </w:p>
          <w:p>
            <w:pPr>
              <w:spacing w:after="20"/>
              <w:ind w:left="20"/>
              <w:jc w:val="both"/>
            </w:pPr>
            <w:r>
              <w:rPr>
                <w:rFonts w:ascii="Times New Roman"/>
                <w:b w:val="false"/>
                <w:i w:val="false"/>
                <w:color w:val="000000"/>
                <w:sz w:val="20"/>
              </w:rPr>
              <w:t>
3. Ғылым мен өнердің заманауи парадигмаларын түсіндіру, ғылыми талдау.</w:t>
            </w:r>
          </w:p>
          <w:p>
            <w:pPr>
              <w:spacing w:after="20"/>
              <w:ind w:left="20"/>
              <w:jc w:val="both"/>
            </w:pPr>
            <w:r>
              <w:rPr>
                <w:rFonts w:ascii="Times New Roman"/>
                <w:b w:val="false"/>
                <w:i w:val="false"/>
                <w:color w:val="000000"/>
                <w:sz w:val="20"/>
              </w:rPr>
              <w:t>
4. Трансформациялау жаңа жобаларды, кешенді зерттеулерді құра отырып, өнердің бірнеше түрін қамтитын ауқымды жобаны құру мүмкіндігіне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Инновациялық-кәсіби қызмет саласындағы әдіснамалық білімді білу;</w:t>
            </w:r>
          </w:p>
          <w:p>
            <w:pPr>
              <w:spacing w:after="20"/>
              <w:ind w:left="20"/>
              <w:jc w:val="both"/>
            </w:pPr>
            <w:r>
              <w:rPr>
                <w:rFonts w:ascii="Times New Roman"/>
                <w:b w:val="false"/>
                <w:i w:val="false"/>
                <w:color w:val="000000"/>
                <w:sz w:val="20"/>
              </w:rPr>
              <w:t>
2. Шығармашылық жобаларды іске асырудың заманауи әдістемелерін, тұжырымдамалары мен процестерін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Педагогикалық қызмет үшін ғылыми-әдістемелік білім мен тәжірибені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Ғылыми-әдістемелік білімді, ресурстарды және педагогикалық қызмет тұжырымдамасын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Пән саласы/қызметі бойынша теориялық және қолданбалы білімдерін көрсету;</w:t>
            </w:r>
          </w:p>
          <w:p>
            <w:pPr>
              <w:spacing w:after="20"/>
              <w:ind w:left="20"/>
              <w:jc w:val="both"/>
            </w:pPr>
            <w:r>
              <w:rPr>
                <w:rFonts w:ascii="Times New Roman"/>
                <w:b w:val="false"/>
                <w:i w:val="false"/>
                <w:color w:val="000000"/>
                <w:sz w:val="20"/>
              </w:rPr>
              <w:t>
2. Кәсіби білім, білік және дағдыларды дамытудың тиімді жолдарын белгілеу;</w:t>
            </w:r>
          </w:p>
          <w:p>
            <w:pPr>
              <w:spacing w:after="20"/>
              <w:ind w:left="20"/>
              <w:jc w:val="both"/>
            </w:pPr>
            <w:r>
              <w:rPr>
                <w:rFonts w:ascii="Times New Roman"/>
                <w:b w:val="false"/>
                <w:i w:val="false"/>
                <w:color w:val="000000"/>
                <w:sz w:val="20"/>
              </w:rPr>
              <w:t>
3. Өзіндік кәсіби даму мақсаттарына жетудің тиімділігін басқару;</w:t>
            </w:r>
          </w:p>
          <w:p>
            <w:pPr>
              <w:spacing w:after="20"/>
              <w:ind w:left="20"/>
              <w:jc w:val="both"/>
            </w:pPr>
            <w:r>
              <w:rPr>
                <w:rFonts w:ascii="Times New Roman"/>
                <w:b w:val="false"/>
                <w:i w:val="false"/>
                <w:color w:val="000000"/>
                <w:sz w:val="20"/>
              </w:rPr>
              <w:t>
4. Өзін-өзі дамыту сапасын және көшбасшы болуға ұмтылуды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Оқытылатын пәннің мақсатына сәйкес оқыту технологиялары мен бағалау стратегияларын білу;</w:t>
            </w:r>
          </w:p>
          <w:p>
            <w:pPr>
              <w:spacing w:after="20"/>
              <w:ind w:left="20"/>
              <w:jc w:val="both"/>
            </w:pPr>
            <w:r>
              <w:rPr>
                <w:rFonts w:ascii="Times New Roman"/>
                <w:b w:val="false"/>
                <w:i w:val="false"/>
                <w:color w:val="000000"/>
                <w:sz w:val="20"/>
              </w:rPr>
              <w:t>
2. Кәсіби қызметтің нақты үлгілерінің, конструкцияларының теориялық аспектілерін және оның мүмкін болатын түрлендірулерін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Педагогикалық қызметті тиімді жүзеге асыруға мүмкіндік беретін құзыреттерді дамыта отырып, өзінің кәсіби өсуін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білімді, дағдылар мен құзыреттерді дамытудың тиімді жолдарын белгілеу;</w:t>
            </w:r>
          </w:p>
          <w:p>
            <w:pPr>
              <w:spacing w:after="20"/>
              <w:ind w:left="20"/>
              <w:jc w:val="both"/>
            </w:pPr>
            <w:r>
              <w:rPr>
                <w:rFonts w:ascii="Times New Roman"/>
                <w:b w:val="false"/>
                <w:i w:val="false"/>
                <w:color w:val="000000"/>
                <w:sz w:val="20"/>
              </w:rPr>
              <w:t>
2. Өз тәжірибеңізді үздіксіз жақсартуды жоспарлау;</w:t>
            </w:r>
          </w:p>
          <w:p>
            <w:pPr>
              <w:spacing w:after="20"/>
              <w:ind w:left="20"/>
              <w:jc w:val="both"/>
            </w:pPr>
            <w:r>
              <w:rPr>
                <w:rFonts w:ascii="Times New Roman"/>
                <w:b w:val="false"/>
                <w:i w:val="false"/>
                <w:color w:val="000000"/>
                <w:sz w:val="20"/>
              </w:rPr>
              <w:t>
3. Әріптестермен өзара әрекеттесудегі өз тәжірибесіндегі өзгерістердің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 құндылықтар, саясат және оқыту теориясы негізінде сапалы оқытудың педагогикалық тәсілдерін білу;</w:t>
            </w:r>
          </w:p>
          <w:p>
            <w:pPr>
              <w:spacing w:after="20"/>
              <w:ind w:left="20"/>
              <w:jc w:val="both"/>
            </w:pPr>
            <w:r>
              <w:rPr>
                <w:rFonts w:ascii="Times New Roman"/>
                <w:b w:val="false"/>
                <w:i w:val="false"/>
                <w:color w:val="000000"/>
                <w:sz w:val="20"/>
              </w:rPr>
              <w:t>
2. Ғылыми зерттеу жүргізудің негізгі тәсілдерін және мәдениет пен өнер менеджменті саласында кәсіби дүниетанымды қалыптастыруды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қарым-қатынас жасау дағдылары</w:t>
            </w:r>
          </w:p>
          <w:p>
            <w:pPr>
              <w:spacing w:after="20"/>
              <w:ind w:left="20"/>
              <w:jc w:val="both"/>
            </w:pPr>
            <w:r>
              <w:rPr>
                <w:rFonts w:ascii="Times New Roman"/>
                <w:b w:val="false"/>
                <w:i w:val="false"/>
                <w:color w:val="000000"/>
                <w:sz w:val="20"/>
              </w:rPr>
              <w:t>
Парасаттылық</w:t>
            </w:r>
          </w:p>
          <w:p>
            <w:pPr>
              <w:spacing w:after="20"/>
              <w:ind w:left="20"/>
              <w:jc w:val="both"/>
            </w:pPr>
            <w:r>
              <w:rPr>
                <w:rFonts w:ascii="Times New Roman"/>
                <w:b w:val="false"/>
                <w:i w:val="false"/>
                <w:color w:val="000000"/>
                <w:sz w:val="20"/>
              </w:rPr>
              <w:t>
Шығармашылық және креативтілік</w:t>
            </w:r>
          </w:p>
          <w:p>
            <w:pPr>
              <w:spacing w:after="20"/>
              <w:ind w:left="20"/>
              <w:jc w:val="both"/>
            </w:pPr>
            <w:r>
              <w:rPr>
                <w:rFonts w:ascii="Times New Roman"/>
                <w:b w:val="false"/>
                <w:i w:val="false"/>
                <w:color w:val="000000"/>
                <w:sz w:val="20"/>
              </w:rPr>
              <w:t>
Өнім туралы білім</w:t>
            </w:r>
          </w:p>
          <w:p>
            <w:pPr>
              <w:spacing w:after="20"/>
              <w:ind w:left="20"/>
              <w:jc w:val="both"/>
            </w:pPr>
            <w:r>
              <w:rPr>
                <w:rFonts w:ascii="Times New Roman"/>
                <w:b w:val="false"/>
                <w:i w:val="false"/>
                <w:color w:val="000000"/>
                <w:sz w:val="20"/>
              </w:rPr>
              <w:t>
Белгісіздік жағдайында жұмыс істеу</w:t>
            </w:r>
          </w:p>
          <w:p>
            <w:pPr>
              <w:spacing w:after="20"/>
              <w:ind w:left="20"/>
              <w:jc w:val="both"/>
            </w:pPr>
            <w:r>
              <w:rPr>
                <w:rFonts w:ascii="Times New Roman"/>
                <w:b w:val="false"/>
                <w:i w:val="false"/>
                <w:color w:val="000000"/>
                <w:sz w:val="20"/>
              </w:rPr>
              <w:t>
Дипломатия</w:t>
            </w:r>
          </w:p>
          <w:p>
            <w:pPr>
              <w:spacing w:after="20"/>
              <w:ind w:left="20"/>
              <w:jc w:val="both"/>
            </w:pPr>
            <w:r>
              <w:rPr>
                <w:rFonts w:ascii="Times New Roman"/>
                <w:b w:val="false"/>
                <w:i w:val="false"/>
                <w:color w:val="000000"/>
                <w:sz w:val="20"/>
              </w:rPr>
              <w:t>
Әдептілік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 (бағдарламалар мен телерадио хабарларын тарату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 орталығының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Таланттарды басқару жөніндегі басшы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меңгерушісі (жарнамалық-ақпараттық)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бөлімінің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қызметінің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бөлімінің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өнімдерді) әзірлеу жөніндегі жоба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 (бағдарламалар мен телерадио хабарларын тарату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Киностудия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(Радиотелевизиялық)директоры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тобының директоры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"Арт-менеджер":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1210-0-015 Бас продюсер</w:t>
            </w:r>
          </w:p>
          <w:p>
            <w:pPr>
              <w:spacing w:after="20"/>
              <w:ind w:left="20"/>
              <w:jc w:val="both"/>
            </w:pPr>
            <w:r>
              <w:rPr>
                <w:rFonts w:ascii="Times New Roman"/>
                <w:b w:val="false"/>
                <w:i w:val="false"/>
                <w:color w:val="000000"/>
                <w:sz w:val="20"/>
              </w:rPr>
              <w:t>
1210-0-042 ғылыми-зерттеу институтының директоры</w:t>
            </w:r>
          </w:p>
          <w:p>
            <w:pPr>
              <w:spacing w:after="20"/>
              <w:ind w:left="20"/>
              <w:jc w:val="both"/>
            </w:pPr>
            <w:r>
              <w:rPr>
                <w:rFonts w:ascii="Times New Roman"/>
                <w:b w:val="false"/>
                <w:i w:val="false"/>
                <w:color w:val="000000"/>
                <w:sz w:val="20"/>
              </w:rPr>
              <w:t>
1345-0-010 кафедра меңгерушісі</w:t>
            </w:r>
          </w:p>
          <w:p>
            <w:pPr>
              <w:spacing w:after="20"/>
              <w:ind w:left="20"/>
              <w:jc w:val="both"/>
            </w:pPr>
            <w:r>
              <w:rPr>
                <w:rFonts w:ascii="Times New Roman"/>
                <w:b w:val="false"/>
                <w:i w:val="false"/>
                <w:color w:val="000000"/>
                <w:sz w:val="20"/>
              </w:rPr>
              <w:t>
2314-0-002 оқытушы, доцент, профессор, ЖОО</w:t>
            </w:r>
          </w:p>
          <w:p>
            <w:pPr>
              <w:spacing w:after="20"/>
              <w:ind w:left="20"/>
              <w:jc w:val="both"/>
            </w:pPr>
            <w:r>
              <w:rPr>
                <w:rFonts w:ascii="Times New Roman"/>
                <w:b w:val="false"/>
                <w:i w:val="false"/>
                <w:color w:val="000000"/>
                <w:sz w:val="20"/>
              </w:rPr>
              <w:t>
1210-0-005 киностудияның бас директоры</w:t>
            </w:r>
          </w:p>
          <w:p>
            <w:pPr>
              <w:spacing w:after="20"/>
              <w:ind w:left="20"/>
              <w:jc w:val="both"/>
            </w:pPr>
            <w:r>
              <w:rPr>
                <w:rFonts w:ascii="Times New Roman"/>
                <w:b w:val="false"/>
                <w:i w:val="false"/>
                <w:color w:val="000000"/>
                <w:sz w:val="20"/>
              </w:rPr>
              <w:t>
1210-0-009 бірлестіктің бас директоры</w:t>
            </w:r>
          </w:p>
          <w:p>
            <w:pPr>
              <w:spacing w:after="20"/>
              <w:ind w:left="20"/>
              <w:jc w:val="both"/>
            </w:pPr>
            <w:r>
              <w:rPr>
                <w:rFonts w:ascii="Times New Roman"/>
                <w:b w:val="false"/>
                <w:i w:val="false"/>
                <w:color w:val="000000"/>
                <w:sz w:val="20"/>
              </w:rPr>
              <w:t>
1210-0-010 ұйымның Бас директоры</w:t>
            </w:r>
          </w:p>
          <w:p>
            <w:pPr>
              <w:spacing w:after="20"/>
              <w:ind w:left="20"/>
              <w:jc w:val="both"/>
            </w:pPr>
            <w:r>
              <w:rPr>
                <w:rFonts w:ascii="Times New Roman"/>
                <w:b w:val="false"/>
                <w:i w:val="false"/>
                <w:color w:val="000000"/>
                <w:sz w:val="20"/>
              </w:rPr>
              <w:t>
1233-0-002 бас ғылыми қызметкер</w:t>
            </w:r>
          </w:p>
          <w:p>
            <w:pPr>
              <w:spacing w:after="20"/>
              <w:ind w:left="20"/>
              <w:jc w:val="both"/>
            </w:pPr>
            <w:r>
              <w:rPr>
                <w:rFonts w:ascii="Times New Roman"/>
                <w:b w:val="false"/>
                <w:i w:val="false"/>
                <w:color w:val="000000"/>
                <w:sz w:val="20"/>
              </w:rPr>
              <w:t>
1233-0-014 зерттеу жобасының жетекшісі</w:t>
            </w:r>
          </w:p>
          <w:p>
            <w:pPr>
              <w:spacing w:after="20"/>
              <w:ind w:left="20"/>
              <w:jc w:val="both"/>
            </w:pPr>
            <w:r>
              <w:rPr>
                <w:rFonts w:ascii="Times New Roman"/>
                <w:b w:val="false"/>
                <w:i w:val="false"/>
                <w:color w:val="000000"/>
                <w:sz w:val="20"/>
              </w:rPr>
              <w:t>
1332-2-001 бағдарламалардың Бас директоры (бағдарламаларды құру және телерадио хабарларын тарату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үнемі жаңарту және қоғамды жаңғырту жағдайында ғылым және басқару саласында, басқарушылық зерттеулердің іргелі және қолданбалы міндеттерін қоюда, мәдениет пен өнердің қазіргі заманғы проблемаларын білікті және шығармашылық талдауда, жеке және бірлескен ғылыми-шығармашылық жобаларды ұйымдастыру мен жүргізуде, өзекті міндеттерді қоюда және Арт-менеджмент мәселелері бойынша ғылыми зерттеулердің шекараларын кеңейтуде қызметті жүзеге асырады.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Арт-менеджменттегі және онымен байланысты салалардағы ғылыми зерттеулерді жалпылау және сыни бағалау, ғылыми-зерттеу жобаларын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Арт-менеджменттегі және онымен байланысты салалардағы ғылыми зерттеулерді жалпылау және сыни бағалау, ғылыми-зерттеу жобаларын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индустрияларда Арт-менеджмент пен жобалаудың кәсіби міндеттерін шешу кезінде зерттеудің отандық және шетелдік тәжірибесіне талдау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Шығармашылық индустрияларда Арт-менеджмент және жобалау саласында ұйымдастырушылық-басқарушылық шешімдерді негіздеу және қабылдау үшін қажетті ақпаратқа статистикалық өңдеу және зияткерлік талдау жүргізу;</w:t>
            </w:r>
          </w:p>
          <w:p>
            <w:pPr>
              <w:spacing w:after="20"/>
              <w:ind w:left="20"/>
              <w:jc w:val="both"/>
            </w:pPr>
            <w:r>
              <w:rPr>
                <w:rFonts w:ascii="Times New Roman"/>
                <w:b w:val="false"/>
                <w:i w:val="false"/>
                <w:color w:val="000000"/>
                <w:sz w:val="20"/>
              </w:rPr>
              <w:t>
2. Өзінің кәсіби қызметінде цифрлық технологияларды пайдаланудың мүмкіндіктері мен орындылығын бағалау;</w:t>
            </w:r>
          </w:p>
          <w:p>
            <w:pPr>
              <w:spacing w:after="20"/>
              <w:ind w:left="20"/>
              <w:jc w:val="both"/>
            </w:pPr>
            <w:r>
              <w:rPr>
                <w:rFonts w:ascii="Times New Roman"/>
                <w:b w:val="false"/>
                <w:i w:val="false"/>
                <w:color w:val="000000"/>
                <w:sz w:val="20"/>
              </w:rPr>
              <w:t>
3. Әлеуметтік-мәдени проблемалар мен процестерді, тенденцияларды, фактілерді, құбылыстарды талдау және бағалау барысында философиялық тұжырымдамалық-категориялық аппаратты, негізгі философиялық принциптерді қолдану;</w:t>
            </w:r>
          </w:p>
          <w:p>
            <w:pPr>
              <w:spacing w:after="20"/>
              <w:ind w:left="20"/>
              <w:jc w:val="both"/>
            </w:pPr>
            <w:r>
              <w:rPr>
                <w:rFonts w:ascii="Times New Roman"/>
                <w:b w:val="false"/>
                <w:i w:val="false"/>
                <w:color w:val="000000"/>
                <w:sz w:val="20"/>
              </w:rPr>
              <w:t>
4. Арт-менеджменттегі және онымен байланысты салалардағы ғылыми зерттеулердің қазіргі жай-күйін, шығармашылық индустриядағы зерттеу және аналитикалық жобалау мәселелерін шешудің заманауи әдістері мен құралдарын түсінуді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индустриялардағы арт-менеджмент пен жобалаудың кәсіби міндеттерін шешу үшін қажетті көлемде категориялық аппаратты (терминдер, ұғымдар, тәсілдер), экономикалық, ұйымдастырушылық және басқарушылық теориялардың модельдерін білу;</w:t>
            </w:r>
          </w:p>
          <w:p>
            <w:pPr>
              <w:spacing w:after="20"/>
              <w:ind w:left="20"/>
              <w:jc w:val="both"/>
            </w:pPr>
            <w:r>
              <w:rPr>
                <w:rFonts w:ascii="Times New Roman"/>
                <w:b w:val="false"/>
                <w:i w:val="false"/>
                <w:color w:val="000000"/>
                <w:sz w:val="20"/>
              </w:rPr>
              <w:t>
2. Шығармашылық индустрияда Арт-менеджмент және жобалау міндеттеріне қол жеткізудегі басымдықтарды анықтау алгоритмдері мен кәсіби міндеттерді шешу үшін басқару практикасын білу;</w:t>
            </w:r>
          </w:p>
          <w:p>
            <w:pPr>
              <w:spacing w:after="20"/>
              <w:ind w:left="20"/>
              <w:jc w:val="both"/>
            </w:pPr>
            <w:r>
              <w:rPr>
                <w:rFonts w:ascii="Times New Roman"/>
                <w:b w:val="false"/>
                <w:i w:val="false"/>
                <w:color w:val="000000"/>
                <w:sz w:val="20"/>
              </w:rPr>
              <w:t>
3. Басқарушылық және зерттеу міндеттерін шешу кезінде зерттеудің озық отандық және шетелдік тәжірибесіне талдау жүргізу әдістемесін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Өнер саласындағы ғылыми-зерттеу қызметі, ғылыми және шығармашылық жобаларды әзірлеу және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мәдениет пен өнер саласын дамытудың мәселелері мен келешегі бойынша зерттеу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Өнертану саласындағы ғылыми-зерттеу жұмыстарын ұйымдастыру әдістемесін меңгеру;</w:t>
            </w:r>
          </w:p>
          <w:p>
            <w:pPr>
              <w:spacing w:after="20"/>
              <w:ind w:left="20"/>
              <w:jc w:val="both"/>
            </w:pPr>
            <w:r>
              <w:rPr>
                <w:rFonts w:ascii="Times New Roman"/>
                <w:b w:val="false"/>
                <w:i w:val="false"/>
                <w:color w:val="000000"/>
                <w:sz w:val="20"/>
              </w:rPr>
              <w:t>
2. Мәдениет пен өнер саласындағы жаңашыл және креативті ұсыныстарды енгізу және өзекті мәселелерді шешу мақсатында кәсіпорынның немесе жобаның миссиясын, стратегиясын, саясатын және бағдарламасын қалыптастыру;</w:t>
            </w:r>
          </w:p>
          <w:p>
            <w:pPr>
              <w:spacing w:after="20"/>
              <w:ind w:left="20"/>
              <w:jc w:val="both"/>
            </w:pPr>
            <w:r>
              <w:rPr>
                <w:rFonts w:ascii="Times New Roman"/>
                <w:b w:val="false"/>
                <w:i w:val="false"/>
                <w:color w:val="000000"/>
                <w:sz w:val="20"/>
              </w:rPr>
              <w:t>
3. Әдістемені меңгеру:</w:t>
            </w:r>
          </w:p>
          <w:p>
            <w:pPr>
              <w:spacing w:after="20"/>
              <w:ind w:left="20"/>
              <w:jc w:val="both"/>
            </w:pPr>
            <w:r>
              <w:rPr>
                <w:rFonts w:ascii="Times New Roman"/>
                <w:b w:val="false"/>
                <w:i w:val="false"/>
                <w:color w:val="000000"/>
                <w:sz w:val="20"/>
              </w:rPr>
              <w:t>
- конструкторлық және технологиялық;</w:t>
            </w:r>
          </w:p>
          <w:p>
            <w:pPr>
              <w:spacing w:after="20"/>
              <w:ind w:left="20"/>
              <w:jc w:val="both"/>
            </w:pPr>
            <w:r>
              <w:rPr>
                <w:rFonts w:ascii="Times New Roman"/>
                <w:b w:val="false"/>
                <w:i w:val="false"/>
                <w:color w:val="000000"/>
                <w:sz w:val="20"/>
              </w:rPr>
              <w:t>
- көркемдік және шығармашылық;</w:t>
            </w:r>
          </w:p>
          <w:p>
            <w:pPr>
              <w:spacing w:after="20"/>
              <w:ind w:left="20"/>
              <w:jc w:val="both"/>
            </w:pPr>
            <w:r>
              <w:rPr>
                <w:rFonts w:ascii="Times New Roman"/>
                <w:b w:val="false"/>
                <w:i w:val="false"/>
                <w:color w:val="000000"/>
                <w:sz w:val="20"/>
              </w:rPr>
              <w:t>
- ұйымдастырушылық және басқарушылық;</w:t>
            </w:r>
          </w:p>
          <w:p>
            <w:pPr>
              <w:spacing w:after="20"/>
              <w:ind w:left="20"/>
              <w:jc w:val="both"/>
            </w:pPr>
            <w:r>
              <w:rPr>
                <w:rFonts w:ascii="Times New Roman"/>
                <w:b w:val="false"/>
                <w:i w:val="false"/>
                <w:color w:val="000000"/>
                <w:sz w:val="20"/>
              </w:rPr>
              <w:t>
- маркетинг, соның ішінде. қоғаммен байланыс және жарнама;</w:t>
            </w:r>
          </w:p>
          <w:p>
            <w:pPr>
              <w:spacing w:after="20"/>
              <w:ind w:left="20"/>
              <w:jc w:val="both"/>
            </w:pPr>
            <w:r>
              <w:rPr>
                <w:rFonts w:ascii="Times New Roman"/>
                <w:b w:val="false"/>
                <w:i w:val="false"/>
                <w:color w:val="000000"/>
                <w:sz w:val="20"/>
              </w:rPr>
              <w:t>
- коммерциялық және қаржылық-экономикалық;</w:t>
            </w:r>
          </w:p>
          <w:p>
            <w:pPr>
              <w:spacing w:after="20"/>
              <w:ind w:left="20"/>
              <w:jc w:val="both"/>
            </w:pPr>
            <w:r>
              <w:rPr>
                <w:rFonts w:ascii="Times New Roman"/>
                <w:b w:val="false"/>
                <w:i w:val="false"/>
                <w:color w:val="000000"/>
                <w:sz w:val="20"/>
              </w:rPr>
              <w:t>
- құқықтық қызмет.</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Өнертану саласындағы ең озық тәжірибені пайдалана отырып, жаңа инновациялық идеяларды сыни талдау, бағалау және синтездеудің арнайы теориялық және практикалық әдістерін білу;</w:t>
            </w:r>
          </w:p>
          <w:p>
            <w:pPr>
              <w:spacing w:after="20"/>
              <w:ind w:left="20"/>
              <w:jc w:val="both"/>
            </w:pPr>
            <w:r>
              <w:rPr>
                <w:rFonts w:ascii="Times New Roman"/>
                <w:b w:val="false"/>
                <w:i w:val="false"/>
                <w:color w:val="000000"/>
                <w:sz w:val="20"/>
              </w:rPr>
              <w:t>
2. Экономикалық механизмдерді оңтайлы пайдалану жолдарын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Мәдениет және өнер саласындағы ғылыми-зерттеу жұмыстарын/жобаларды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және өнер саласындағы ғылыми-зерттеу қызметін жобалау;</w:t>
            </w:r>
          </w:p>
          <w:p>
            <w:pPr>
              <w:spacing w:after="20"/>
              <w:ind w:left="20"/>
              <w:jc w:val="both"/>
            </w:pPr>
            <w:r>
              <w:rPr>
                <w:rFonts w:ascii="Times New Roman"/>
                <w:b w:val="false"/>
                <w:i w:val="false"/>
                <w:color w:val="000000"/>
                <w:sz w:val="20"/>
              </w:rPr>
              <w:t>
2. Көркем мәдениет саласында шығармашылық және ғылыми жобаларды әзірлеу;</w:t>
            </w:r>
          </w:p>
          <w:p>
            <w:pPr>
              <w:spacing w:after="20"/>
              <w:ind w:left="20"/>
              <w:jc w:val="both"/>
            </w:pPr>
            <w:r>
              <w:rPr>
                <w:rFonts w:ascii="Times New Roman"/>
                <w:b w:val="false"/>
                <w:i w:val="false"/>
                <w:color w:val="000000"/>
                <w:sz w:val="20"/>
              </w:rPr>
              <w:t>
3. Өткізілген ғылыми зерттеулердің ғылыми-практикалық маңыздылығын бағалау.</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Мәдениет және өнер саласындағы негізгі ғылыми мәселелерді білу;</w:t>
            </w:r>
          </w:p>
          <w:p>
            <w:pPr>
              <w:spacing w:after="20"/>
              <w:ind w:left="20"/>
              <w:jc w:val="both"/>
            </w:pPr>
            <w:r>
              <w:rPr>
                <w:rFonts w:ascii="Times New Roman"/>
                <w:b w:val="false"/>
                <w:i w:val="false"/>
                <w:color w:val="000000"/>
                <w:sz w:val="20"/>
              </w:rPr>
              <w:t>
2. Өнертану саласындағы ғылыми зерттеулердің әдістемесін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ойлау</w:t>
            </w:r>
          </w:p>
          <w:p>
            <w:pPr>
              <w:spacing w:after="20"/>
              <w:ind w:left="20"/>
              <w:jc w:val="both"/>
            </w:pPr>
            <w:r>
              <w:rPr>
                <w:rFonts w:ascii="Times New Roman"/>
                <w:b w:val="false"/>
                <w:i w:val="false"/>
                <w:color w:val="000000"/>
                <w:sz w:val="20"/>
              </w:rPr>
              <w:t>
Электрондық кестелермен жұмыс</w:t>
            </w:r>
          </w:p>
          <w:p>
            <w:pPr>
              <w:spacing w:after="20"/>
              <w:ind w:left="20"/>
              <w:jc w:val="both"/>
            </w:pPr>
            <w:r>
              <w:rPr>
                <w:rFonts w:ascii="Times New Roman"/>
                <w:b w:val="false"/>
                <w:i w:val="false"/>
                <w:color w:val="000000"/>
                <w:sz w:val="20"/>
              </w:rPr>
              <w:t>
Құрылымдық мәселелерді шешу</w:t>
            </w:r>
          </w:p>
          <w:p>
            <w:pPr>
              <w:spacing w:after="20"/>
              <w:ind w:left="20"/>
              <w:jc w:val="both"/>
            </w:pPr>
            <w:r>
              <w:rPr>
                <w:rFonts w:ascii="Times New Roman"/>
                <w:b w:val="false"/>
                <w:i w:val="false"/>
                <w:color w:val="000000"/>
                <w:sz w:val="20"/>
              </w:rPr>
              <w:t>
Компьютерлік сауаттылық</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Көп мәселелік</w:t>
            </w:r>
          </w:p>
          <w:p>
            <w:pPr>
              <w:spacing w:after="20"/>
              <w:ind w:left="20"/>
              <w:jc w:val="both"/>
            </w:pPr>
            <w:r>
              <w:rPr>
                <w:rFonts w:ascii="Times New Roman"/>
                <w:b w:val="false"/>
                <w:i w:val="false"/>
                <w:color w:val="000000"/>
                <w:sz w:val="20"/>
              </w:rPr>
              <w:t>
Стратегиялық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Жарнама-ақпарат агенттігінің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продюсер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 профессор, ЖОО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Киностудияның бас директоры</w:t>
            </w:r>
          </w:p>
        </w:tc>
      </w:tr>
    </w:tbl>
    <w:bookmarkStart w:name="z239" w:id="234"/>
    <w:p>
      <w:pPr>
        <w:spacing w:after="0"/>
        <w:ind w:left="0"/>
        <w:jc w:val="left"/>
      </w:pPr>
      <w:r>
        <w:rPr>
          <w:rFonts w:ascii="Times New Roman"/>
          <w:b/>
          <w:i w:val="false"/>
          <w:color w:val="000000"/>
        </w:rPr>
        <w:t xml:space="preserve"> 4-тарау. Кәсіптік стандарттың техникалық деректері</w:t>
      </w:r>
    </w:p>
    <w:bookmarkEnd w:id="234"/>
    <w:bookmarkStart w:name="z240" w:id="235"/>
    <w:p>
      <w:pPr>
        <w:spacing w:after="0"/>
        <w:ind w:left="0"/>
        <w:jc w:val="both"/>
      </w:pPr>
      <w:r>
        <w:rPr>
          <w:rFonts w:ascii="Times New Roman"/>
          <w:b w:val="false"/>
          <w:i w:val="false"/>
          <w:color w:val="000000"/>
          <w:sz w:val="28"/>
        </w:rPr>
        <w:t xml:space="preserve">
      12. Мемлекеттік органның атауы: </w:t>
      </w:r>
    </w:p>
    <w:bookmarkEnd w:id="235"/>
    <w:bookmarkStart w:name="z241" w:id="23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236"/>
    <w:bookmarkStart w:name="z242" w:id="237"/>
    <w:p>
      <w:pPr>
        <w:spacing w:after="0"/>
        <w:ind w:left="0"/>
        <w:jc w:val="both"/>
      </w:pPr>
      <w:r>
        <w:rPr>
          <w:rFonts w:ascii="Times New Roman"/>
          <w:b w:val="false"/>
          <w:i w:val="false"/>
          <w:color w:val="000000"/>
          <w:sz w:val="28"/>
        </w:rPr>
        <w:t>
      Орындаушы:</w:t>
      </w:r>
    </w:p>
    <w:bookmarkEnd w:id="237"/>
    <w:bookmarkStart w:name="z243" w:id="238"/>
    <w:p>
      <w:pPr>
        <w:spacing w:after="0"/>
        <w:ind w:left="0"/>
        <w:jc w:val="both"/>
      </w:pPr>
      <w:r>
        <w:rPr>
          <w:rFonts w:ascii="Times New Roman"/>
          <w:b w:val="false"/>
          <w:i w:val="false"/>
          <w:color w:val="000000"/>
          <w:sz w:val="28"/>
        </w:rPr>
        <w:t>
      Борамбаев Нурбек Медерович, +7 (705) 160 57 01, n.borambaev@msm.gov.kz</w:t>
      </w:r>
    </w:p>
    <w:bookmarkEnd w:id="238"/>
    <w:bookmarkStart w:name="z244" w:id="239"/>
    <w:p>
      <w:pPr>
        <w:spacing w:after="0"/>
        <w:ind w:left="0"/>
        <w:jc w:val="both"/>
      </w:pPr>
      <w:r>
        <w:rPr>
          <w:rFonts w:ascii="Times New Roman"/>
          <w:b w:val="false"/>
          <w:i w:val="false"/>
          <w:color w:val="000000"/>
          <w:sz w:val="28"/>
        </w:rPr>
        <w:t>
      13. Әзірлеуге қатысатын ұйымдар (кәсіпорындар):</w:t>
      </w:r>
    </w:p>
    <w:bookmarkEnd w:id="239"/>
    <w:bookmarkStart w:name="z245" w:id="240"/>
    <w:p>
      <w:pPr>
        <w:spacing w:after="0"/>
        <w:ind w:left="0"/>
        <w:jc w:val="both"/>
      </w:pPr>
      <w:r>
        <w:rPr>
          <w:rFonts w:ascii="Times New Roman"/>
          <w:b w:val="false"/>
          <w:i w:val="false"/>
          <w:color w:val="000000"/>
          <w:sz w:val="28"/>
        </w:rPr>
        <w:t xml:space="preserve">
      Жоба жетекшісі: </w:t>
      </w:r>
    </w:p>
    <w:bookmarkEnd w:id="240"/>
    <w:bookmarkStart w:name="z246" w:id="241"/>
    <w:p>
      <w:pPr>
        <w:spacing w:after="0"/>
        <w:ind w:left="0"/>
        <w:jc w:val="both"/>
      </w:pPr>
      <w:r>
        <w:rPr>
          <w:rFonts w:ascii="Times New Roman"/>
          <w:b w:val="false"/>
          <w:i w:val="false"/>
          <w:color w:val="000000"/>
          <w:sz w:val="28"/>
        </w:rPr>
        <w:t xml:space="preserve">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қызметкері Жумадилова Дарья Ертайқызы, e-mail: daria_131_168@mail.ru. телефон нөмірі: +7 (705) 708 72 22. </w:t>
      </w:r>
    </w:p>
    <w:bookmarkEnd w:id="241"/>
    <w:bookmarkStart w:name="z247" w:id="242"/>
    <w:p>
      <w:pPr>
        <w:spacing w:after="0"/>
        <w:ind w:left="0"/>
        <w:jc w:val="both"/>
      </w:pPr>
      <w:r>
        <w:rPr>
          <w:rFonts w:ascii="Times New Roman"/>
          <w:b w:val="false"/>
          <w:i w:val="false"/>
          <w:color w:val="000000"/>
          <w:sz w:val="28"/>
        </w:rPr>
        <w:t xml:space="preserve">
      Сарапшы-әзірлеушілер: </w:t>
      </w:r>
    </w:p>
    <w:bookmarkEnd w:id="242"/>
    <w:bookmarkStart w:name="z248" w:id="243"/>
    <w:p>
      <w:pPr>
        <w:spacing w:after="0"/>
        <w:ind w:left="0"/>
        <w:jc w:val="both"/>
      </w:pPr>
      <w:r>
        <w:rPr>
          <w:rFonts w:ascii="Times New Roman"/>
          <w:b w:val="false"/>
          <w:i w:val="false"/>
          <w:color w:val="000000"/>
          <w:sz w:val="28"/>
        </w:rPr>
        <w:t xml:space="preserve">
      Ұйымдар: "Құрманғазы атындағы Қазақ ұлттық консерваториясы" РММ </w:t>
      </w:r>
    </w:p>
    <w:bookmarkEnd w:id="243"/>
    <w:bookmarkStart w:name="z249" w:id="244"/>
    <w:p>
      <w:pPr>
        <w:spacing w:after="0"/>
        <w:ind w:left="0"/>
        <w:jc w:val="both"/>
      </w:pPr>
      <w:r>
        <w:rPr>
          <w:rFonts w:ascii="Times New Roman"/>
          <w:b w:val="false"/>
          <w:i w:val="false"/>
          <w:color w:val="000000"/>
          <w:sz w:val="28"/>
        </w:rPr>
        <w:t xml:space="preserve">
      Жоба жетекшісі: Әбдірахман г. Б., gulnarabd@mail.ru, +7 701-674-07-43 </w:t>
      </w:r>
    </w:p>
    <w:bookmarkEnd w:id="244"/>
    <w:bookmarkStart w:name="z250" w:id="245"/>
    <w:p>
      <w:pPr>
        <w:spacing w:after="0"/>
        <w:ind w:left="0"/>
        <w:jc w:val="both"/>
      </w:pPr>
      <w:r>
        <w:rPr>
          <w:rFonts w:ascii="Times New Roman"/>
          <w:b w:val="false"/>
          <w:i w:val="false"/>
          <w:color w:val="000000"/>
          <w:sz w:val="28"/>
        </w:rPr>
        <w:t xml:space="preserve">
      Жоба орындаушылары: Қалиев С. С., sagatbek_kaliyev@mail.ru, +7 (747) 208-19-91; Малаева Р. А., rauka.ru@mail.ru; +7 (705) 188-00-33; </w:t>
      </w:r>
    </w:p>
    <w:bookmarkEnd w:id="245"/>
    <w:bookmarkStart w:name="z251" w:id="246"/>
    <w:p>
      <w:pPr>
        <w:spacing w:after="0"/>
        <w:ind w:left="0"/>
        <w:jc w:val="both"/>
      </w:pPr>
      <w:r>
        <w:rPr>
          <w:rFonts w:ascii="Times New Roman"/>
          <w:b w:val="false"/>
          <w:i w:val="false"/>
          <w:color w:val="000000"/>
          <w:sz w:val="28"/>
        </w:rPr>
        <w:t xml:space="preserve">
      Оспанова А. М., aigerim_marat@list.ru; +7 (775) 388-19-89; </w:t>
      </w:r>
    </w:p>
    <w:bookmarkEnd w:id="246"/>
    <w:bookmarkStart w:name="z252" w:id="247"/>
    <w:p>
      <w:pPr>
        <w:spacing w:after="0"/>
        <w:ind w:left="0"/>
        <w:jc w:val="both"/>
      </w:pPr>
      <w:r>
        <w:rPr>
          <w:rFonts w:ascii="Times New Roman"/>
          <w:b w:val="false"/>
          <w:i w:val="false"/>
          <w:color w:val="000000"/>
          <w:sz w:val="28"/>
        </w:rPr>
        <w:t xml:space="preserve">
      Кинашева Ж. Б., zhadyra_k_78@mail.ru, +7 (701) 310-60-01; </w:t>
      </w:r>
    </w:p>
    <w:bookmarkEnd w:id="247"/>
    <w:bookmarkStart w:name="z253" w:id="248"/>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248"/>
    <w:bookmarkStart w:name="z254" w:id="249"/>
    <w:p>
      <w:pPr>
        <w:spacing w:after="0"/>
        <w:ind w:left="0"/>
        <w:jc w:val="both"/>
      </w:pPr>
      <w:r>
        <w:rPr>
          <w:rFonts w:ascii="Times New Roman"/>
          <w:b w:val="false"/>
          <w:i w:val="false"/>
          <w:color w:val="000000"/>
          <w:sz w:val="28"/>
        </w:rPr>
        <w:t xml:space="preserve">
      15. Кәсіптік біліктілік жөніндегі ұлттық орган: 2023 жылғы 2 қараша. </w:t>
      </w:r>
    </w:p>
    <w:bookmarkEnd w:id="249"/>
    <w:bookmarkStart w:name="z255" w:id="250"/>
    <w:p>
      <w:pPr>
        <w:spacing w:after="0"/>
        <w:ind w:left="0"/>
        <w:jc w:val="both"/>
      </w:pPr>
      <w:r>
        <w:rPr>
          <w:rFonts w:ascii="Times New Roman"/>
          <w:b w:val="false"/>
          <w:i w:val="false"/>
          <w:color w:val="000000"/>
          <w:sz w:val="28"/>
        </w:rPr>
        <w:t xml:space="preserve">
      16. "Атамекен" Қазақстан Республикасының Ұлттық кәсіпкерлер палатасы: 2024 жылғы 15 ақпан. </w:t>
      </w:r>
    </w:p>
    <w:bookmarkEnd w:id="250"/>
    <w:bookmarkStart w:name="z256" w:id="251"/>
    <w:p>
      <w:pPr>
        <w:spacing w:after="0"/>
        <w:ind w:left="0"/>
        <w:jc w:val="both"/>
      </w:pPr>
      <w:r>
        <w:rPr>
          <w:rFonts w:ascii="Times New Roman"/>
          <w:b w:val="false"/>
          <w:i w:val="false"/>
          <w:color w:val="000000"/>
          <w:sz w:val="28"/>
        </w:rPr>
        <w:t xml:space="preserve">
      17. Нұсқа нөмірі және шығарылған жылы: Нұсқа 1, 2024 жыл. </w:t>
      </w:r>
    </w:p>
    <w:bookmarkEnd w:id="251"/>
    <w:bookmarkStart w:name="z257" w:id="252"/>
    <w:p>
      <w:pPr>
        <w:spacing w:after="0"/>
        <w:ind w:left="0"/>
        <w:jc w:val="both"/>
      </w:pPr>
      <w:r>
        <w:rPr>
          <w:rFonts w:ascii="Times New Roman"/>
          <w:b w:val="false"/>
          <w:i w:val="false"/>
          <w:color w:val="000000"/>
          <w:sz w:val="28"/>
        </w:rPr>
        <w:t xml:space="preserve">
      18. Бағдарлы қайта қарау күні: 2027 жыл. </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5-қосымша</w:t>
            </w:r>
          </w:p>
        </w:tc>
      </w:tr>
    </w:tbl>
    <w:bookmarkStart w:name="z259" w:id="253"/>
    <w:p>
      <w:pPr>
        <w:spacing w:after="0"/>
        <w:ind w:left="0"/>
        <w:jc w:val="left"/>
      </w:pPr>
      <w:r>
        <w:rPr>
          <w:rFonts w:ascii="Times New Roman"/>
          <w:b/>
          <w:i w:val="false"/>
          <w:color w:val="000000"/>
        </w:rPr>
        <w:t xml:space="preserve"> Кәсіптік стандарт: "Сәулетші-реставратор"</w:t>
      </w:r>
    </w:p>
    <w:bookmarkEnd w:id="253"/>
    <w:bookmarkStart w:name="z260" w:id="254"/>
    <w:p>
      <w:pPr>
        <w:spacing w:after="0"/>
        <w:ind w:left="0"/>
        <w:jc w:val="left"/>
      </w:pPr>
      <w:r>
        <w:rPr>
          <w:rFonts w:ascii="Times New Roman"/>
          <w:b/>
          <w:i w:val="false"/>
          <w:color w:val="000000"/>
        </w:rPr>
        <w:t xml:space="preserve"> 1-тарау. Жалпы ережелер</w:t>
      </w:r>
    </w:p>
    <w:bookmarkEnd w:id="254"/>
    <w:bookmarkStart w:name="z261" w:id="255"/>
    <w:p>
      <w:pPr>
        <w:spacing w:after="0"/>
        <w:ind w:left="0"/>
        <w:jc w:val="both"/>
      </w:pPr>
      <w:r>
        <w:rPr>
          <w:rFonts w:ascii="Times New Roman"/>
          <w:b w:val="false"/>
          <w:i w:val="false"/>
          <w:color w:val="000000"/>
          <w:sz w:val="28"/>
        </w:rPr>
        <w:t xml:space="preserve">
      1. Кәсіптік стандарттың қолданылу аясы: "Сәулетші-реставратор" кәсіптік стандарты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 </w:t>
      </w:r>
    </w:p>
    <w:bookmarkEnd w:id="255"/>
    <w:bookmarkStart w:name="z262" w:id="256"/>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256"/>
    <w:bookmarkStart w:name="z263" w:id="257"/>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257"/>
    <w:bookmarkStart w:name="z264" w:id="258"/>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258"/>
    <w:bookmarkStart w:name="z265" w:id="259"/>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259"/>
    <w:bookmarkStart w:name="z266" w:id="260"/>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260"/>
    <w:bookmarkStart w:name="z267" w:id="261"/>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261"/>
    <w:bookmarkStart w:name="z268" w:id="262"/>
    <w:p>
      <w:pPr>
        <w:spacing w:after="0"/>
        <w:ind w:left="0"/>
        <w:jc w:val="both"/>
      </w:pPr>
      <w:r>
        <w:rPr>
          <w:rFonts w:ascii="Times New Roman"/>
          <w:b w:val="false"/>
          <w:i w:val="false"/>
          <w:color w:val="000000"/>
          <w:sz w:val="28"/>
        </w:rPr>
        <w:t>
      1) ҰБШ – ұлттық біліктілік шеңбері;</w:t>
      </w:r>
    </w:p>
    <w:bookmarkEnd w:id="262"/>
    <w:bookmarkStart w:name="z269" w:id="263"/>
    <w:p>
      <w:pPr>
        <w:spacing w:after="0"/>
        <w:ind w:left="0"/>
        <w:jc w:val="both"/>
      </w:pPr>
      <w:r>
        <w:rPr>
          <w:rFonts w:ascii="Times New Roman"/>
          <w:b w:val="false"/>
          <w:i w:val="false"/>
          <w:color w:val="000000"/>
          <w:sz w:val="28"/>
        </w:rPr>
        <w:t>
      2) СБШ – салалық біліктілік шеңбері;</w:t>
      </w:r>
    </w:p>
    <w:bookmarkEnd w:id="263"/>
    <w:bookmarkStart w:name="z270" w:id="264"/>
    <w:p>
      <w:pPr>
        <w:spacing w:after="0"/>
        <w:ind w:left="0"/>
        <w:jc w:val="both"/>
      </w:pPr>
      <w:r>
        <w:rPr>
          <w:rFonts w:ascii="Times New Roman"/>
          <w:b w:val="false"/>
          <w:i w:val="false"/>
          <w:color w:val="000000"/>
          <w:sz w:val="28"/>
        </w:rPr>
        <w:t>
      3) ЭҚЖЖ – экономикалық қызметтің жалпы жүктеуіші;</w:t>
      </w:r>
    </w:p>
    <w:bookmarkEnd w:id="264"/>
    <w:bookmarkStart w:name="z271" w:id="265"/>
    <w:p>
      <w:pPr>
        <w:spacing w:after="0"/>
        <w:ind w:left="0"/>
        <w:jc w:val="both"/>
      </w:pPr>
      <w:r>
        <w:rPr>
          <w:rFonts w:ascii="Times New Roman"/>
          <w:b w:val="false"/>
          <w:i w:val="false"/>
          <w:color w:val="000000"/>
          <w:sz w:val="28"/>
        </w:rPr>
        <w:t>
      4) БТБА – бірыңғай тарифтік-біліктілік анықтамалығы;</w:t>
      </w:r>
    </w:p>
    <w:bookmarkEnd w:id="265"/>
    <w:bookmarkStart w:name="z272" w:id="266"/>
    <w:p>
      <w:pPr>
        <w:spacing w:after="0"/>
        <w:ind w:left="0"/>
        <w:jc w:val="both"/>
      </w:pPr>
      <w:r>
        <w:rPr>
          <w:rFonts w:ascii="Times New Roman"/>
          <w:b w:val="false"/>
          <w:i w:val="false"/>
          <w:color w:val="000000"/>
          <w:sz w:val="28"/>
        </w:rPr>
        <w:t>
      5) БА – біліктілік анықтамалығы;</w:t>
      </w:r>
    </w:p>
    <w:bookmarkEnd w:id="266"/>
    <w:bookmarkStart w:name="z273" w:id="267"/>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267"/>
    <w:bookmarkStart w:name="z274" w:id="268"/>
    <w:p>
      <w:pPr>
        <w:spacing w:after="0"/>
        <w:ind w:left="0"/>
        <w:jc w:val="left"/>
      </w:pPr>
      <w:r>
        <w:rPr>
          <w:rFonts w:ascii="Times New Roman"/>
          <w:b/>
          <w:i w:val="false"/>
          <w:color w:val="000000"/>
        </w:rPr>
        <w:t xml:space="preserve"> 2-тарау. Кәсіптік стандарттың паспорты</w:t>
      </w:r>
    </w:p>
    <w:bookmarkEnd w:id="268"/>
    <w:bookmarkStart w:name="z275" w:id="269"/>
    <w:p>
      <w:pPr>
        <w:spacing w:after="0"/>
        <w:ind w:left="0"/>
        <w:jc w:val="both"/>
      </w:pPr>
      <w:r>
        <w:rPr>
          <w:rFonts w:ascii="Times New Roman"/>
          <w:b w:val="false"/>
          <w:i w:val="false"/>
          <w:color w:val="000000"/>
          <w:sz w:val="28"/>
        </w:rPr>
        <w:t xml:space="preserve">
      4. Кәсіптік стандарттың атауы: Сәулетші-реставратор. </w:t>
      </w:r>
    </w:p>
    <w:bookmarkEnd w:id="269"/>
    <w:bookmarkStart w:name="z276" w:id="270"/>
    <w:p>
      <w:pPr>
        <w:spacing w:after="0"/>
        <w:ind w:left="0"/>
        <w:jc w:val="both"/>
      </w:pPr>
      <w:r>
        <w:rPr>
          <w:rFonts w:ascii="Times New Roman"/>
          <w:b w:val="false"/>
          <w:i w:val="false"/>
          <w:color w:val="000000"/>
          <w:sz w:val="28"/>
        </w:rPr>
        <w:t>
      5. Кәсіптік стандарттың коды: R91030047.</w:t>
      </w:r>
    </w:p>
    <w:bookmarkEnd w:id="270"/>
    <w:bookmarkStart w:name="z277" w:id="271"/>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271"/>
    <w:bookmarkStart w:name="z278" w:id="272"/>
    <w:p>
      <w:pPr>
        <w:spacing w:after="0"/>
        <w:ind w:left="0"/>
        <w:jc w:val="both"/>
      </w:pPr>
      <w:r>
        <w:rPr>
          <w:rFonts w:ascii="Times New Roman"/>
          <w:b w:val="false"/>
          <w:i w:val="false"/>
          <w:color w:val="000000"/>
          <w:sz w:val="28"/>
        </w:rPr>
        <w:t>
      R Өнер, ойын-сауық және демалыс;</w:t>
      </w:r>
    </w:p>
    <w:bookmarkEnd w:id="272"/>
    <w:bookmarkStart w:name="z279" w:id="273"/>
    <w:p>
      <w:pPr>
        <w:spacing w:after="0"/>
        <w:ind w:left="0"/>
        <w:jc w:val="both"/>
      </w:pPr>
      <w:r>
        <w:rPr>
          <w:rFonts w:ascii="Times New Roman"/>
          <w:b w:val="false"/>
          <w:i w:val="false"/>
          <w:color w:val="000000"/>
          <w:sz w:val="28"/>
        </w:rPr>
        <w:t>
      91 Кітапханалардың, архивтердің, музейлердің және өзге де мәдениет саласындағы қызметтер;</w:t>
      </w:r>
    </w:p>
    <w:bookmarkEnd w:id="273"/>
    <w:bookmarkStart w:name="z280" w:id="274"/>
    <w:p>
      <w:pPr>
        <w:spacing w:after="0"/>
        <w:ind w:left="0"/>
        <w:jc w:val="both"/>
      </w:pPr>
      <w:r>
        <w:rPr>
          <w:rFonts w:ascii="Times New Roman"/>
          <w:b w:val="false"/>
          <w:i w:val="false"/>
          <w:color w:val="000000"/>
          <w:sz w:val="28"/>
        </w:rPr>
        <w:t>
      91.0 Кітапханалардың, архивтердің, музейлердің және өзге де мәдениет саласындағы қызметтер;</w:t>
      </w:r>
    </w:p>
    <w:bookmarkEnd w:id="274"/>
    <w:bookmarkStart w:name="z281" w:id="275"/>
    <w:p>
      <w:pPr>
        <w:spacing w:after="0"/>
        <w:ind w:left="0"/>
        <w:jc w:val="both"/>
      </w:pPr>
      <w:r>
        <w:rPr>
          <w:rFonts w:ascii="Times New Roman"/>
          <w:b w:val="false"/>
          <w:i w:val="false"/>
          <w:color w:val="000000"/>
          <w:sz w:val="28"/>
        </w:rPr>
        <w:t>
      91.03 Тарихи орындар мен ғимараттар және ұқсас туристік көрікті жерлер;</w:t>
      </w:r>
    </w:p>
    <w:bookmarkEnd w:id="275"/>
    <w:bookmarkStart w:name="z282" w:id="276"/>
    <w:p>
      <w:pPr>
        <w:spacing w:after="0"/>
        <w:ind w:left="0"/>
        <w:jc w:val="both"/>
      </w:pPr>
      <w:r>
        <w:rPr>
          <w:rFonts w:ascii="Times New Roman"/>
          <w:b w:val="false"/>
          <w:i w:val="false"/>
          <w:color w:val="000000"/>
          <w:sz w:val="28"/>
        </w:rPr>
        <w:t>
      91.03.0 Тарихи орындар мен ғимараттар және ұқсас туристік көрікті жерлер.</w:t>
      </w:r>
    </w:p>
    <w:bookmarkEnd w:id="276"/>
    <w:bookmarkStart w:name="z283" w:id="277"/>
    <w:p>
      <w:pPr>
        <w:spacing w:after="0"/>
        <w:ind w:left="0"/>
        <w:jc w:val="both"/>
      </w:pPr>
      <w:r>
        <w:rPr>
          <w:rFonts w:ascii="Times New Roman"/>
          <w:b w:val="false"/>
          <w:i w:val="false"/>
          <w:color w:val="000000"/>
          <w:sz w:val="28"/>
        </w:rPr>
        <w:t xml:space="preserve">
      7. Кәсіптік стандарттың қысқаша сипаттамасы: тарихи және мәдени ескерткіштерді ғылыми жобалау, соның ішінде ғимараттарды жобалау, сондай-ақ ескерткіштің құрылысын авторлық қадағалау. </w:t>
      </w:r>
    </w:p>
    <w:bookmarkEnd w:id="277"/>
    <w:bookmarkStart w:name="z284" w:id="278"/>
    <w:p>
      <w:pPr>
        <w:spacing w:after="0"/>
        <w:ind w:left="0"/>
        <w:jc w:val="both"/>
      </w:pPr>
      <w:r>
        <w:rPr>
          <w:rFonts w:ascii="Times New Roman"/>
          <w:b w:val="false"/>
          <w:i w:val="false"/>
          <w:color w:val="000000"/>
          <w:sz w:val="28"/>
        </w:rPr>
        <w:t xml:space="preserve">
      8. Кәсіптер карточкаларының тізімі: </w:t>
      </w:r>
    </w:p>
    <w:bookmarkEnd w:id="278"/>
    <w:bookmarkStart w:name="z285" w:id="279"/>
    <w:p>
      <w:pPr>
        <w:spacing w:after="0"/>
        <w:ind w:left="0"/>
        <w:jc w:val="both"/>
      </w:pPr>
      <w:r>
        <w:rPr>
          <w:rFonts w:ascii="Times New Roman"/>
          <w:b w:val="false"/>
          <w:i w:val="false"/>
          <w:color w:val="000000"/>
          <w:sz w:val="28"/>
        </w:rPr>
        <w:t>
      Архитектор-реставратор - 6 СБШ-нің деңгейі.</w:t>
      </w:r>
    </w:p>
    <w:bookmarkEnd w:id="279"/>
    <w:bookmarkStart w:name="z286" w:id="280"/>
    <w:p>
      <w:pPr>
        <w:spacing w:after="0"/>
        <w:ind w:left="0"/>
        <w:jc w:val="left"/>
      </w:pPr>
      <w:r>
        <w:rPr>
          <w:rFonts w:ascii="Times New Roman"/>
          <w:b/>
          <w:i w:val="false"/>
          <w:color w:val="000000"/>
        </w:rPr>
        <w:t xml:space="preserve"> 3-тарау. Кәсіптер карточкалары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"Сәулетші-реставратор":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Архитектор-реставратор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2161-0-004 Сәулетші жобалаушы</w:t>
            </w:r>
          </w:p>
          <w:p>
            <w:pPr>
              <w:spacing w:after="20"/>
              <w:ind w:left="20"/>
              <w:jc w:val="both"/>
            </w:pPr>
            <w:r>
              <w:rPr>
                <w:rFonts w:ascii="Times New Roman"/>
                <w:b w:val="false"/>
                <w:i w:val="false"/>
                <w:color w:val="000000"/>
                <w:sz w:val="20"/>
              </w:rPr>
              <w:t>
2161-0-001 Сәулетші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 саласында, еңбек жағдайларының мазмұнына, сапасына, қызметкерлердің біліктілігі мен құзыреттілігіне қойылатын талаптарды белгілеу.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 және мәдениет ескерткіштерін сақтау бойынша ғылыми-жобалық құжаттаманы дайындау кезінде техникалық жұмысты орындау</w:t>
            </w:r>
          </w:p>
          <w:p>
            <w:pPr>
              <w:spacing w:after="20"/>
              <w:ind w:left="20"/>
              <w:jc w:val="both"/>
            </w:pPr>
            <w:r>
              <w:rPr>
                <w:rFonts w:ascii="Times New Roman"/>
                <w:b w:val="false"/>
                <w:i w:val="false"/>
                <w:color w:val="000000"/>
                <w:sz w:val="20"/>
              </w:rPr>
              <w:t>
2. Тарих және мәдениет ескерткіштерін сақтау бойынша кешенді мұрағаттық, библиографиялық, заттай зерттеулерді және ғылыми-жобалық құжаттаманы дайындауды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 және мәдениет ескерткіштерін сақтау жөніндегі жұмыстарды ғылыми-реставрациялық жобалауды және іске асыруды ұйымдастыру, сараптамалық қызметтер</w:t>
            </w:r>
          </w:p>
          <w:p>
            <w:pPr>
              <w:spacing w:after="20"/>
              <w:ind w:left="20"/>
              <w:jc w:val="both"/>
            </w:pPr>
            <w:r>
              <w:rPr>
                <w:rFonts w:ascii="Times New Roman"/>
                <w:b w:val="false"/>
                <w:i w:val="false"/>
                <w:color w:val="000000"/>
                <w:sz w:val="20"/>
              </w:rPr>
              <w:t>
2. Тарих және мәдениет ескерткіштерін сақтау жөніндегі ғылыми-жобалық құжаттаманы іске асыру кезінде ғылыми басшылық және авторлық қадағалау іс-шараларын дайындау және өткізу, орындалған жұмыстар туралы ғылыми-реставрациялық есепті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Тарих және мәдениет ескерткіштерін сақтау бойынша ғылыми-жобалық құжаттаманы дайындау кезінде техникалық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Тарих және мәдениет ескерткіштерін сақтау жөніндегі ғылыми-жобалық құжаттаманың жекелеген бөлімдері үшін сызбаларды, суреттерді, графиктерді, кестелерді және мәтіндік жиынтықтарды орындай білу.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Тарих және мәдениет ескерткіштерін сақтау бойынша ғылыми-жобалық құжаттаманың иллюстрациялық бөлімдерінің жиынтығын орындай білу.</w:t>
            </w:r>
          </w:p>
          <w:p>
            <w:pPr>
              <w:spacing w:after="20"/>
              <w:ind w:left="20"/>
              <w:jc w:val="both"/>
            </w:pPr>
            <w:r>
              <w:rPr>
                <w:rFonts w:ascii="Times New Roman"/>
                <w:b w:val="false"/>
                <w:i w:val="false"/>
                <w:color w:val="000000"/>
                <w:sz w:val="20"/>
              </w:rPr>
              <w:t>
2. Тарих және мәдениет ескерткіштерін сақтау жөніндегі ғылыми-жобалық құжаттаманың иллюстрациялық бөлімдері үшін графикалық файлдар редакциясымен презентациялар дайындау.</w:t>
            </w:r>
          </w:p>
          <w:p>
            <w:pPr>
              <w:spacing w:after="20"/>
              <w:ind w:left="20"/>
              <w:jc w:val="both"/>
            </w:pPr>
            <w:r>
              <w:rPr>
                <w:rFonts w:ascii="Times New Roman"/>
                <w:b w:val="false"/>
                <w:i w:val="false"/>
                <w:color w:val="000000"/>
                <w:sz w:val="20"/>
              </w:rPr>
              <w:t>
3. Суреттер мен мәтіндердің графикалық электронды модельдерін орындаңыз.</w:t>
            </w:r>
          </w:p>
          <w:p>
            <w:pPr>
              <w:spacing w:after="20"/>
              <w:ind w:left="20"/>
              <w:jc w:val="both"/>
            </w:pPr>
            <w:r>
              <w:rPr>
                <w:rFonts w:ascii="Times New Roman"/>
                <w:b w:val="false"/>
                <w:i w:val="false"/>
                <w:color w:val="000000"/>
                <w:sz w:val="20"/>
              </w:rPr>
              <w:t>
4. Ғылыми-жобалық құжаттаманы әзірлеу үшін қажетті деректерді жинау, өңдеу және талдау бойынша жұмыс нәтижелерін жинақтау және ресімдеу.</w:t>
            </w:r>
          </w:p>
          <w:p>
            <w:pPr>
              <w:spacing w:after="20"/>
              <w:ind w:left="20"/>
              <w:jc w:val="both"/>
            </w:pPr>
            <w:r>
              <w:rPr>
                <w:rFonts w:ascii="Times New Roman"/>
                <w:b w:val="false"/>
                <w:i w:val="false"/>
                <w:color w:val="000000"/>
                <w:sz w:val="20"/>
              </w:rPr>
              <w:t>
5. Ұқсас тарих және мәдениет ескерткіштерін жобалау, қалпына келтіру, орналастыру және пайдалану тәжірибесін зерттеу мен талдауды орындай білу.</w:t>
            </w:r>
          </w:p>
          <w:p>
            <w:pPr>
              <w:spacing w:after="20"/>
              <w:ind w:left="20"/>
              <w:jc w:val="both"/>
            </w:pPr>
            <w:r>
              <w:rPr>
                <w:rFonts w:ascii="Times New Roman"/>
                <w:b w:val="false"/>
                <w:i w:val="false"/>
                <w:color w:val="000000"/>
                <w:sz w:val="20"/>
              </w:rPr>
              <w:t>
6. Тарих және мәдениет ескерткіштерін сақтау жөніндегі ғылыми-жобалық құжаттама үшін кешенді ғылыми зерттеулердің мәтіндік, иллюстрациялық және графикалық бөлімдерін орындай білу.</w:t>
            </w:r>
          </w:p>
          <w:p>
            <w:pPr>
              <w:spacing w:after="20"/>
              <w:ind w:left="20"/>
              <w:jc w:val="both"/>
            </w:pPr>
            <w:r>
              <w:rPr>
                <w:rFonts w:ascii="Times New Roman"/>
                <w:b w:val="false"/>
                <w:i w:val="false"/>
                <w:color w:val="000000"/>
                <w:sz w:val="20"/>
              </w:rPr>
              <w:t>
7. Тарих және мәдениет ескерткіштерін сақтау жөніндегі ғылыми-жобалық құжаттаманың бөлімдері үшін Сәулет және реставрациялау сызбаларын орындай білу.</w:t>
            </w:r>
          </w:p>
          <w:p>
            <w:pPr>
              <w:spacing w:after="20"/>
              <w:ind w:left="20"/>
              <w:jc w:val="both"/>
            </w:pPr>
            <w:r>
              <w:rPr>
                <w:rFonts w:ascii="Times New Roman"/>
                <w:b w:val="false"/>
                <w:i w:val="false"/>
                <w:color w:val="000000"/>
                <w:sz w:val="20"/>
              </w:rPr>
              <w:t>
8. Зерттеу объектісінің тарихи-мәдени, сәулеттік-көркемдік ерекшеліктері туралы деректерді анықтау, жинау, өңдеу, талдау және жинақтау.</w:t>
            </w:r>
          </w:p>
          <w:p>
            <w:pPr>
              <w:spacing w:after="20"/>
              <w:ind w:left="20"/>
              <w:jc w:val="both"/>
            </w:pPr>
            <w:r>
              <w:rPr>
                <w:rFonts w:ascii="Times New Roman"/>
                <w:b w:val="false"/>
                <w:i w:val="false"/>
                <w:color w:val="000000"/>
                <w:sz w:val="20"/>
              </w:rPr>
              <w:t>
9. Жекелеген ғылыми-реставрациялық және көлемдік-жоспарлау шешімдерін жобалау бойынша жұмыстарды орындау көлемі мен мерзімдерін айқындау.</w:t>
            </w:r>
          </w:p>
          <w:p>
            <w:pPr>
              <w:spacing w:after="20"/>
              <w:ind w:left="20"/>
              <w:jc w:val="both"/>
            </w:pPr>
            <w:r>
              <w:rPr>
                <w:rFonts w:ascii="Times New Roman"/>
                <w:b w:val="false"/>
                <w:i w:val="false"/>
                <w:color w:val="000000"/>
                <w:sz w:val="20"/>
              </w:rPr>
              <w:t>
10. Ғылыми-жобалық құжаттама үшін күрделі ғылыми-реставрациялық және көлемдік-жоспарлау шешімдерін әзірлеу.</w:t>
            </w:r>
          </w:p>
          <w:p>
            <w:pPr>
              <w:spacing w:after="20"/>
              <w:ind w:left="20"/>
              <w:jc w:val="both"/>
            </w:pPr>
            <w:r>
              <w:rPr>
                <w:rFonts w:ascii="Times New Roman"/>
                <w:b w:val="false"/>
                <w:i w:val="false"/>
                <w:color w:val="000000"/>
                <w:sz w:val="20"/>
              </w:rPr>
              <w:t>
11. Ғылыми-жобалық құжаттама үшін ғылыми-реставрациялық және көлемдік-жоспарлау шешімдерінің техникалық-экономикалық көрсеткіштерін есептеуді жүзеге асыру.</w:t>
            </w:r>
          </w:p>
          <w:p>
            <w:pPr>
              <w:spacing w:after="20"/>
              <w:ind w:left="20"/>
              <w:jc w:val="both"/>
            </w:pPr>
            <w:r>
              <w:rPr>
                <w:rFonts w:ascii="Times New Roman"/>
                <w:b w:val="false"/>
                <w:i w:val="false"/>
                <w:color w:val="000000"/>
                <w:sz w:val="20"/>
              </w:rPr>
              <w:t>
12. Компьютерлік модельдеу және гауч-реставрациялық, сәулет-құрылыс, конструкторлық және технологиялық жобалауды автоматтандыру құралдары мен әдістерін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Техникалық регламенттерді, стандарттар мен қағидалар жинақтарын, санитариялық қағидаларды қоса алғанда, Қазақстан Республикасы нормативтік құқықтық актілерінің, ғылыми-реставрациялау, сәулет-құрылыс, конструкторлық және технологиялық жобалау жөніндегі нормативтік-техникалық және әдістемелік құжаттардың талаптары.</w:t>
            </w:r>
          </w:p>
          <w:p>
            <w:pPr>
              <w:spacing w:after="20"/>
              <w:ind w:left="20"/>
              <w:jc w:val="both"/>
            </w:pPr>
            <w:r>
              <w:rPr>
                <w:rFonts w:ascii="Times New Roman"/>
                <w:b w:val="false"/>
                <w:i w:val="false"/>
                <w:color w:val="000000"/>
                <w:sz w:val="20"/>
              </w:rPr>
              <w:t>
2. Ғылыми-реставрациялау, сәулет-құрылыс, конструкторлық және технологиялық жобалау жөніндегі халықаралық нормативтік-техникалық құжаттардың талаптары, оларды қолдану ерекшеліктері.</w:t>
            </w:r>
          </w:p>
          <w:p>
            <w:pPr>
              <w:spacing w:after="20"/>
              <w:ind w:left="20"/>
              <w:jc w:val="both"/>
            </w:pPr>
            <w:r>
              <w:rPr>
                <w:rFonts w:ascii="Times New Roman"/>
                <w:b w:val="false"/>
                <w:i w:val="false"/>
                <w:color w:val="000000"/>
                <w:sz w:val="20"/>
              </w:rPr>
              <w:t>
3. Кешенді ғылыми зерттеулерді жүргізу және нәтижелерін ресімдеу тәртібіне әдістемелік құжаттардың талаптары.</w:t>
            </w:r>
          </w:p>
          <w:p>
            <w:pPr>
              <w:spacing w:after="20"/>
              <w:ind w:left="20"/>
              <w:jc w:val="both"/>
            </w:pPr>
            <w:r>
              <w:rPr>
                <w:rFonts w:ascii="Times New Roman"/>
                <w:b w:val="false"/>
                <w:i w:val="false"/>
                <w:color w:val="000000"/>
                <w:sz w:val="20"/>
              </w:rPr>
              <w:t>
4. Тарих және мәдениет ескерткіштерін қалпына келтіруді қоса алғанда, сақтау, Сақтау, қалпына келтіру және бейімдеу мақсатында кешенді ғылыми зерттеулердің авторлық әдістемелері.</w:t>
            </w:r>
          </w:p>
          <w:p>
            <w:pPr>
              <w:spacing w:after="20"/>
              <w:ind w:left="20"/>
              <w:jc w:val="both"/>
            </w:pPr>
            <w:r>
              <w:rPr>
                <w:rFonts w:ascii="Times New Roman"/>
                <w:b w:val="false"/>
                <w:i w:val="false"/>
                <w:color w:val="000000"/>
                <w:sz w:val="20"/>
              </w:rPr>
              <w:t>
5. Тарих және мәдениет ескерткіштерін сақтау теориясы мен әдістемесі.</w:t>
            </w:r>
          </w:p>
          <w:p>
            <w:pPr>
              <w:spacing w:after="20"/>
              <w:ind w:left="20"/>
              <w:jc w:val="both"/>
            </w:pPr>
            <w:r>
              <w:rPr>
                <w:rFonts w:ascii="Times New Roman"/>
                <w:b w:val="false"/>
                <w:i w:val="false"/>
                <w:color w:val="000000"/>
                <w:sz w:val="20"/>
              </w:rPr>
              <w:t>
6. Архитектуралық стильдердің тарихы мен ерекшеліктері, декор элементтері мен сәндік-қолданбалы өнер объектілерін архитектуралық-көркемдік өңдеу ерекшеліктері.</w:t>
            </w:r>
          </w:p>
          <w:p>
            <w:pPr>
              <w:spacing w:after="20"/>
              <w:ind w:left="20"/>
              <w:jc w:val="both"/>
            </w:pPr>
            <w:r>
              <w:rPr>
                <w:rFonts w:ascii="Times New Roman"/>
                <w:b w:val="false"/>
                <w:i w:val="false"/>
                <w:color w:val="000000"/>
                <w:sz w:val="20"/>
              </w:rPr>
              <w:t>
7. Архитектуралық ортаны қалыптастырудың әлеуметтік-мәдени, демографиялық, психологиялық, функционалдық негіздері.</w:t>
            </w:r>
          </w:p>
          <w:p>
            <w:pPr>
              <w:spacing w:after="20"/>
              <w:ind w:left="20"/>
              <w:jc w:val="both"/>
            </w:pPr>
            <w:r>
              <w:rPr>
                <w:rFonts w:ascii="Times New Roman"/>
                <w:b w:val="false"/>
                <w:i w:val="false"/>
                <w:color w:val="000000"/>
                <w:sz w:val="20"/>
              </w:rPr>
              <w:t>
8. Тарих және мәдениет ескерткіштерін, көлемдік-кеңістіктік, конструктивтік, инженерлік шешімдер мен пайдалану қасиеттерін сақтауға қойылатын талаптардың өзара байланысы.</w:t>
            </w:r>
          </w:p>
          <w:p>
            <w:pPr>
              <w:spacing w:after="20"/>
              <w:ind w:left="20"/>
              <w:jc w:val="both"/>
            </w:pPr>
            <w:r>
              <w:rPr>
                <w:rFonts w:ascii="Times New Roman"/>
                <w:b w:val="false"/>
                <w:i w:val="false"/>
                <w:color w:val="000000"/>
                <w:sz w:val="20"/>
              </w:rPr>
              <w:t>
9. Тарихи қоныс аумағының шекараларында, көрнекті орын аумағының шекараларында, акустика, жарықтандыру, микроклиматты қоса алғанда, Тарих және мәдениет ескерткіштерін қорғау аймақтарының аумақтарының шекараларында объектінің қоршаған орта қасиеттерін жобалау принциптері.</w:t>
            </w:r>
          </w:p>
          <w:p>
            <w:pPr>
              <w:spacing w:after="20"/>
              <w:ind w:left="20"/>
              <w:jc w:val="both"/>
            </w:pPr>
            <w:r>
              <w:rPr>
                <w:rFonts w:ascii="Times New Roman"/>
                <w:b w:val="false"/>
                <w:i w:val="false"/>
                <w:color w:val="000000"/>
                <w:sz w:val="20"/>
              </w:rPr>
              <w:t>
10. Негізгі ғылыми-реставрациялық, құрылыс материалдары, бұйымдар мен конструкциялар, олардың техникалық, технологиялық, эстетикалық және пайдалану сипаттамалары.</w:t>
            </w:r>
          </w:p>
          <w:p>
            <w:pPr>
              <w:spacing w:after="20"/>
              <w:ind w:left="20"/>
              <w:jc w:val="both"/>
            </w:pPr>
            <w:r>
              <w:rPr>
                <w:rFonts w:ascii="Times New Roman"/>
                <w:b w:val="false"/>
                <w:i w:val="false"/>
                <w:color w:val="000000"/>
                <w:sz w:val="20"/>
              </w:rPr>
              <w:t>
11. Ғылыми-реставрациялық технологиялар мен құрылыс-монтаждау жұмыстарының әдістерінің негіздері.</w:t>
            </w:r>
          </w:p>
          <w:p>
            <w:pPr>
              <w:spacing w:after="20"/>
              <w:ind w:left="20"/>
              <w:jc w:val="both"/>
            </w:pPr>
            <w:r>
              <w:rPr>
                <w:rFonts w:ascii="Times New Roman"/>
                <w:b w:val="false"/>
                <w:i w:val="false"/>
                <w:color w:val="000000"/>
                <w:sz w:val="20"/>
              </w:rPr>
              <w:t>
12. Жобалық шешімдердің техникалық-экономикалық есептеулерін жүргізу кезінде ескерілетін техникалық-экономикалық көрсеткіштердің құрамы.</w:t>
            </w:r>
          </w:p>
          <w:p>
            <w:pPr>
              <w:spacing w:after="20"/>
              <w:ind w:left="20"/>
              <w:jc w:val="both"/>
            </w:pPr>
            <w:r>
              <w:rPr>
                <w:rFonts w:ascii="Times New Roman"/>
                <w:b w:val="false"/>
                <w:i w:val="false"/>
                <w:color w:val="000000"/>
                <w:sz w:val="20"/>
              </w:rPr>
              <w:t>
13. Қазақстан Республикасы нормативтік-құқықтық актілерінің, нормативтік-техникалық және әдістемелік құжаттардың жобалық шешімдерді келісу тәртібіне қойылатын талаптары.</w:t>
            </w:r>
          </w:p>
          <w:p>
            <w:pPr>
              <w:spacing w:after="20"/>
              <w:ind w:left="20"/>
              <w:jc w:val="both"/>
            </w:pPr>
            <w:r>
              <w:rPr>
                <w:rFonts w:ascii="Times New Roman"/>
                <w:b w:val="false"/>
                <w:i w:val="false"/>
                <w:color w:val="000000"/>
                <w:sz w:val="20"/>
              </w:rPr>
              <w:t>
14. Тарихнамалық және мәдениеттануды қоса алғанда, ғылыми-зерттеу жұмыстарын жүргізу түрлері мен әдістері.</w:t>
            </w:r>
          </w:p>
          <w:p>
            <w:pPr>
              <w:spacing w:after="20"/>
              <w:ind w:left="20"/>
              <w:jc w:val="both"/>
            </w:pPr>
            <w:r>
              <w:rPr>
                <w:rFonts w:ascii="Times New Roman"/>
                <w:b w:val="false"/>
                <w:i w:val="false"/>
                <w:color w:val="000000"/>
                <w:sz w:val="20"/>
              </w:rPr>
              <w:t>
15. Ғылыми-реставрациялық, сәулет-құрылыс, конструкторлық және технологиялық жобалауды компьютерлік модельдеу және автоматтандыру әдістері, жобалаудың негізгі бағдарламалық кешендері.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Тарих және мәдениет ескерткіштерін сақтау бойынша кешенді мұрағаттық, библиографиялық, заттай зерттеулерді және ғылыми-жобалық құжаттаманы дайындауды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Тарих және мәдениет ескерткіштерін сақтау жөніндегі ғылыми-жобалық құжаттаманың құрамында алдын ала жұмыстарды бөлу үшін деректерді анықтау, жинау және жүйелеу.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Тарих және мәдениет ескерткіштерінің сызбаларын жасай отырып, барлық түрдегі заттай зерттеулер мен өлшем жұмыстарын жүргізе білу.</w:t>
            </w:r>
          </w:p>
          <w:p>
            <w:pPr>
              <w:spacing w:after="20"/>
              <w:ind w:left="20"/>
              <w:jc w:val="both"/>
            </w:pPr>
            <w:r>
              <w:rPr>
                <w:rFonts w:ascii="Times New Roman"/>
                <w:b w:val="false"/>
                <w:i w:val="false"/>
                <w:color w:val="000000"/>
                <w:sz w:val="20"/>
              </w:rPr>
              <w:t>
2. Тарих және мәдениет ескерткіштерінде жүргізілген зерттеулердің нәтижелері бойынша жобалық шешімдерді әзірлеу.</w:t>
            </w:r>
          </w:p>
          <w:p>
            <w:pPr>
              <w:spacing w:after="20"/>
              <w:ind w:left="20"/>
              <w:jc w:val="both"/>
            </w:pPr>
            <w:r>
              <w:rPr>
                <w:rFonts w:ascii="Times New Roman"/>
                <w:b w:val="false"/>
                <w:i w:val="false"/>
                <w:color w:val="000000"/>
                <w:sz w:val="20"/>
              </w:rPr>
              <w:t>
3. Тарих және мәдениет ескерткіштерінің тарихи-мәдени, архитектуралық-көркемдік ерекшеліктері туралы деректерді, оның аумағын қоса алғанда, ғылыми-жобалық құжаттаманы әзірлеу үшін қажетті өзге де мәліметтерді жинауды, өңдеуді және талдауды жүзеге асыру.</w:t>
            </w:r>
          </w:p>
          <w:p>
            <w:pPr>
              <w:spacing w:after="20"/>
              <w:ind w:left="20"/>
              <w:jc w:val="both"/>
            </w:pPr>
            <w:r>
              <w:rPr>
                <w:rFonts w:ascii="Times New Roman"/>
                <w:b w:val="false"/>
                <w:i w:val="false"/>
                <w:color w:val="000000"/>
                <w:sz w:val="20"/>
              </w:rPr>
              <w:t>
4. Тарих және мәдениет ескерткіштерінің негізгі проекцияларын, түйіндері мен бөлшектерін өлшеу үшін техникалық және бағдарламалық құралдарды пайдаланыңыз.</w:t>
            </w:r>
          </w:p>
          <w:p>
            <w:pPr>
              <w:spacing w:after="20"/>
              <w:ind w:left="20"/>
              <w:jc w:val="both"/>
            </w:pPr>
            <w:r>
              <w:rPr>
                <w:rFonts w:ascii="Times New Roman"/>
                <w:b w:val="false"/>
                <w:i w:val="false"/>
                <w:color w:val="000000"/>
                <w:sz w:val="20"/>
              </w:rPr>
              <w:t>
5. Сәулет-көркемдік шешімі, функционалдық мақсаты, орналасқан жері және жобалау шарттары бойынша ұқсас объектілер туралы деректерді іздеуді, өңдеуді және талдауды жүзеге асыру.</w:t>
            </w:r>
          </w:p>
          <w:p>
            <w:pPr>
              <w:spacing w:after="20"/>
              <w:ind w:left="20"/>
              <w:jc w:val="both"/>
            </w:pPr>
            <w:r>
              <w:rPr>
                <w:rFonts w:ascii="Times New Roman"/>
                <w:b w:val="false"/>
                <w:i w:val="false"/>
                <w:color w:val="000000"/>
                <w:sz w:val="20"/>
              </w:rPr>
              <w:t>
6. Жазбаша және иконографиялық көздермен жұмыс істеу құралдары мен әдістерін қолданыңыз.</w:t>
            </w:r>
          </w:p>
          <w:p>
            <w:pPr>
              <w:spacing w:after="20"/>
              <w:ind w:left="20"/>
              <w:jc w:val="both"/>
            </w:pPr>
            <w:r>
              <w:rPr>
                <w:rFonts w:ascii="Times New Roman"/>
                <w:b w:val="false"/>
                <w:i w:val="false"/>
                <w:color w:val="000000"/>
                <w:sz w:val="20"/>
              </w:rPr>
              <w:t>
7. Ғылыми-реставрациялық, функционалдық, көлемдік-кеңістіктік, жоспарлау, көркемдік-сәндік, стильдік және басқа да шешімдердің тарихи-мәдени сипаттамаларын және негіздемелерін ресімдеу.</w:t>
            </w:r>
          </w:p>
          <w:p>
            <w:pPr>
              <w:spacing w:after="20"/>
              <w:ind w:left="20"/>
              <w:jc w:val="both"/>
            </w:pPr>
            <w:r>
              <w:rPr>
                <w:rFonts w:ascii="Times New Roman"/>
                <w:b w:val="false"/>
                <w:i w:val="false"/>
                <w:color w:val="000000"/>
                <w:sz w:val="20"/>
              </w:rPr>
              <w:t>
8. Ғылыми-реставрациялық, сәулет-құрылыс, конструкторлық және технологиялық жобалауды компьютерлік модельдеу және автоматтандыру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Тарих және мәдениет ескерткіштерін сақтау жөніндегі жұмыстарға қойылатын негізгі талаптар.</w:t>
            </w:r>
          </w:p>
          <w:p>
            <w:pPr>
              <w:spacing w:after="20"/>
              <w:ind w:left="20"/>
              <w:jc w:val="both"/>
            </w:pPr>
            <w:r>
              <w:rPr>
                <w:rFonts w:ascii="Times New Roman"/>
                <w:b w:val="false"/>
                <w:i w:val="false"/>
                <w:color w:val="000000"/>
                <w:sz w:val="20"/>
              </w:rPr>
              <w:t>
2. Техникалық регламенттерді, стандарттар мен қағидалар жинақтарын, санитариялық қағидаларды қоса алғанда, Қазақстан Республикасы нормативтік құқықтық актілерінің, ғылыми-реставрациялау, сәулет-құрылыс, конструкторлық және технологиялық жобалау жөніндегі нормативтік-техникалық және әдістемелік құжаттардың талаптары.</w:t>
            </w:r>
          </w:p>
          <w:p>
            <w:pPr>
              <w:spacing w:after="20"/>
              <w:ind w:left="20"/>
              <w:jc w:val="both"/>
            </w:pPr>
            <w:r>
              <w:rPr>
                <w:rFonts w:ascii="Times New Roman"/>
                <w:b w:val="false"/>
                <w:i w:val="false"/>
                <w:color w:val="000000"/>
                <w:sz w:val="20"/>
              </w:rPr>
              <w:t>
3. Тарих және мәдениет ескерткіштерін зерттеу және сақтау теориясы мен әдіснамасының принциптері.</w:t>
            </w:r>
          </w:p>
          <w:p>
            <w:pPr>
              <w:spacing w:after="20"/>
              <w:ind w:left="20"/>
              <w:jc w:val="both"/>
            </w:pPr>
            <w:r>
              <w:rPr>
                <w:rFonts w:ascii="Times New Roman"/>
                <w:b w:val="false"/>
                <w:i w:val="false"/>
                <w:color w:val="000000"/>
                <w:sz w:val="20"/>
              </w:rPr>
              <w:t>
4. Нысан туралы деректерді жинау, өңдеу және талдау құралдары мен әдістері, соның ішінде өлшеулер, фотофиксация, ғимараттар мен құрылыстардың негізгі бейнелерін, тарихи-мәдени тірек жоспарын, қорғау аймақтарының жобасын, аумақтың бас жоспарын сызу, макеттеу, базаны графикалық бекіту.</w:t>
            </w:r>
          </w:p>
          <w:p>
            <w:pPr>
              <w:spacing w:after="20"/>
              <w:ind w:left="20"/>
              <w:jc w:val="both"/>
            </w:pPr>
            <w:r>
              <w:rPr>
                <w:rFonts w:ascii="Times New Roman"/>
                <w:b w:val="false"/>
                <w:i w:val="false"/>
                <w:color w:val="000000"/>
                <w:sz w:val="20"/>
              </w:rPr>
              <w:t>
5. Ғылыми-реставрациялық және сәулет-құрылыс жобалаудың құралдары мен әдістері.</w:t>
            </w:r>
          </w:p>
          <w:p>
            <w:pPr>
              <w:spacing w:after="20"/>
              <w:ind w:left="20"/>
              <w:jc w:val="both"/>
            </w:pPr>
            <w:r>
              <w:rPr>
                <w:rFonts w:ascii="Times New Roman"/>
                <w:b w:val="false"/>
                <w:i w:val="false"/>
                <w:color w:val="000000"/>
                <w:sz w:val="20"/>
              </w:rPr>
              <w:t>
6. Архитектуралық композицияның негіздері және сәулет объектісін визуалды қабылдау заңдылықтары.</w:t>
            </w:r>
          </w:p>
          <w:p>
            <w:pPr>
              <w:spacing w:after="20"/>
              <w:ind w:left="20"/>
              <w:jc w:val="both"/>
            </w:pPr>
            <w:r>
              <w:rPr>
                <w:rFonts w:ascii="Times New Roman"/>
                <w:b w:val="false"/>
                <w:i w:val="false"/>
                <w:color w:val="000000"/>
                <w:sz w:val="20"/>
              </w:rPr>
              <w:t>
7. Архитектуралық стильдердің тарихы мен ерекшеліктері, декор элементтері мен сәндік-қолданбалы өнер объектілерін архитектуралық-көркемдік өңдеу ерекшеліктері.</w:t>
            </w:r>
          </w:p>
          <w:p>
            <w:pPr>
              <w:spacing w:after="20"/>
              <w:ind w:left="20"/>
              <w:jc w:val="both"/>
            </w:pPr>
            <w:r>
              <w:rPr>
                <w:rFonts w:ascii="Times New Roman"/>
                <w:b w:val="false"/>
                <w:i w:val="false"/>
                <w:color w:val="000000"/>
                <w:sz w:val="20"/>
              </w:rPr>
              <w:t>
8. Материалтану негіздері, тарих және мәдениет ескерткіштерінің бұйымдары мен конструкциялары, олардың техникалық, технологиялық, эстетикалық және пайдалану сипаттамалары.</w:t>
            </w:r>
          </w:p>
          <w:p>
            <w:pPr>
              <w:spacing w:after="20"/>
              <w:ind w:left="20"/>
              <w:jc w:val="both"/>
            </w:pPr>
            <w:r>
              <w:rPr>
                <w:rFonts w:ascii="Times New Roman"/>
                <w:b w:val="false"/>
                <w:i w:val="false"/>
                <w:color w:val="000000"/>
                <w:sz w:val="20"/>
              </w:rPr>
              <w:t>
9. Құрылыс, реставрациялау және монтаждау жұмыстарын жүргізудің негізгі технологиялары.</w:t>
            </w:r>
          </w:p>
          <w:p>
            <w:pPr>
              <w:spacing w:after="20"/>
              <w:ind w:left="20"/>
              <w:jc w:val="both"/>
            </w:pPr>
            <w:r>
              <w:rPr>
                <w:rFonts w:ascii="Times New Roman"/>
                <w:b w:val="false"/>
                <w:i w:val="false"/>
                <w:color w:val="000000"/>
                <w:sz w:val="20"/>
              </w:rPr>
              <w:t>
10. Компьютерлік модельдеу, ғылыми-реставрациялық, сәулет-құрылыс, конструкторлық және технологиялық жобалауды автоматтандыру құралдары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Тарих және мәдениет ескерткіштерін сақтау жөніндегі жұмыстарды ғылыми-реставрациялық жобалауды және іске асыруды ұйымдастыру, сараптамалық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Тарих және мәдениет ескерткіштерін сақтау жөніндегі жобаның мақсаттары мен міндеттерін, оның негізгі ғылыми-реставрациялық және көлемдік-жоспарлау параметрлерін және оны іске асыру стратегиясын Қазақстан Республикасының тарих және мәдениет ескерткіштерін сақтау саласындағы нормативтік құқықтық актілерінің талаптарымен және барлық түрдегі тарих және мәдениет ескерткіштерін қазіргі заманғы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Тарих және мәдениет ескерткіштерін сақтау жөніндегі ғылыми-жобалық құжаттаманы әзірлеу үшін деректерді жинау, өңдеу және құжаттамалық ресімдеу жөніндегі тапсырмалардың орындалуын жоспарлау мен бақылауды жүзеге асыру.</w:t>
            </w:r>
          </w:p>
          <w:p>
            <w:pPr>
              <w:spacing w:after="20"/>
              <w:ind w:left="20"/>
              <w:jc w:val="both"/>
            </w:pPr>
            <w:r>
              <w:rPr>
                <w:rFonts w:ascii="Times New Roman"/>
                <w:b w:val="false"/>
                <w:i w:val="false"/>
                <w:color w:val="000000"/>
                <w:sz w:val="20"/>
              </w:rPr>
              <w:t>
2. Тарих және мәдениет ескерткіштерінде кешенді ғылыми зерттеулер мен инженерлік ізденістердің орындалуын жоспарлауды және бақылауды, тарих және мәдениет ескерткіштері туралы бастапқы деректердің толықтығын тексеруді және сапасын бағалауды, олардың тарих және мәдениет ескерткіштерін мемлекеттік қорғау органының тапсырмасына сәйкестігін жүзеге асыру.</w:t>
            </w:r>
          </w:p>
          <w:p>
            <w:pPr>
              <w:spacing w:after="20"/>
              <w:ind w:left="20"/>
              <w:jc w:val="both"/>
            </w:pPr>
            <w:r>
              <w:rPr>
                <w:rFonts w:ascii="Times New Roman"/>
                <w:b w:val="false"/>
                <w:i w:val="false"/>
                <w:color w:val="000000"/>
                <w:sz w:val="20"/>
              </w:rPr>
              <w:t>
3. Тарих және мәдениет ескерткіштерін сақтау бойынша ғылыми-жобалық құжаттаманы әзірлеу үшін қажетті деректерді жинау құралдары мен әдістерін айқындау.</w:t>
            </w:r>
          </w:p>
          <w:p>
            <w:pPr>
              <w:spacing w:after="20"/>
              <w:ind w:left="20"/>
              <w:jc w:val="both"/>
            </w:pPr>
            <w:r>
              <w:rPr>
                <w:rFonts w:ascii="Times New Roman"/>
                <w:b w:val="false"/>
                <w:i w:val="false"/>
                <w:color w:val="000000"/>
                <w:sz w:val="20"/>
              </w:rPr>
              <w:t>
4. Тарих және мәдениет ескерткіштерін сақтау бойынша жұмыстарды жүргізу әдістерін және ғылыми-жобалық құжаттама құрамында күрделі сәулет және көлемдік-жоспарлау шешімдерін таңдауды негіздеу.</w:t>
            </w:r>
          </w:p>
          <w:p>
            <w:pPr>
              <w:spacing w:after="20"/>
              <w:ind w:left="20"/>
              <w:jc w:val="both"/>
            </w:pPr>
            <w:r>
              <w:rPr>
                <w:rFonts w:ascii="Times New Roman"/>
                <w:b w:val="false"/>
                <w:i w:val="false"/>
                <w:color w:val="000000"/>
                <w:sz w:val="20"/>
              </w:rPr>
              <w:t>
5. Техникалық тапсырмалар жасау және кешенді ғылыми зерттеулер жүргізу нәтижелерін қабылдауды жүзеге асыру.</w:t>
            </w:r>
          </w:p>
          <w:p>
            <w:pPr>
              <w:spacing w:after="20"/>
              <w:ind w:left="20"/>
              <w:jc w:val="both"/>
            </w:pPr>
            <w:r>
              <w:rPr>
                <w:rFonts w:ascii="Times New Roman"/>
                <w:b w:val="false"/>
                <w:i w:val="false"/>
                <w:color w:val="000000"/>
                <w:sz w:val="20"/>
              </w:rPr>
              <w:t>
6. Тарих және мәдениет ескерткіштерін мемлекеттік тарихи-мәдени сараптау мәселелері бойынша ғылыми-зерттеу және сараптамалық қызметті орындау.</w:t>
            </w:r>
          </w:p>
          <w:p>
            <w:pPr>
              <w:spacing w:after="20"/>
              <w:ind w:left="20"/>
              <w:jc w:val="both"/>
            </w:pPr>
            <w:r>
              <w:rPr>
                <w:rFonts w:ascii="Times New Roman"/>
                <w:b w:val="false"/>
                <w:i w:val="false"/>
                <w:color w:val="000000"/>
                <w:sz w:val="20"/>
              </w:rPr>
              <w:t>
7. Ғылыми-реставрациялық, сәулет-құрылыс, конструкторлық және технологиялық жобалауды компьютерлік модельдеу және автоматтандыру құралдары мен әдістерін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Техникалық регламенттерді, стандарттар мен қағидалар жинақтарын, санитариялық қағидаларды қоса алғанда, Қазақстан Республикасы нормативтік құқықтық актілерінің, ғылыми-реставрациялау, сәулет-құрылыс, конструкторлық және технологиялық жобалау жөніндегі нормативтік-техникалық және әдістемелік құжаттардың талаптары.</w:t>
            </w:r>
          </w:p>
          <w:p>
            <w:pPr>
              <w:spacing w:after="20"/>
              <w:ind w:left="20"/>
              <w:jc w:val="both"/>
            </w:pPr>
            <w:r>
              <w:rPr>
                <w:rFonts w:ascii="Times New Roman"/>
                <w:b w:val="false"/>
                <w:i w:val="false"/>
                <w:color w:val="000000"/>
                <w:sz w:val="20"/>
              </w:rPr>
              <w:t>
2. Архитектуралық стильдердің тарихы мен ерекшеліктері, декор элементтері мен сәндік-қолданбалы өнер объектілерін архитектуралық-көркемдік өңдеу ерекшеліктері.</w:t>
            </w:r>
          </w:p>
          <w:p>
            <w:pPr>
              <w:spacing w:after="20"/>
              <w:ind w:left="20"/>
              <w:jc w:val="both"/>
            </w:pPr>
            <w:r>
              <w:rPr>
                <w:rFonts w:ascii="Times New Roman"/>
                <w:b w:val="false"/>
                <w:i w:val="false"/>
                <w:color w:val="000000"/>
                <w:sz w:val="20"/>
              </w:rPr>
              <w:t>
3. Тарих және мәдениет ескерткіштерінің көлемдік-кеңістіктік, конструктивтік, инженерлік шешімдері мен пайдалану қасиеттерінің өзара байланысы.</w:t>
            </w:r>
          </w:p>
          <w:p>
            <w:pPr>
              <w:spacing w:after="20"/>
              <w:ind w:left="20"/>
              <w:jc w:val="both"/>
            </w:pPr>
            <w:r>
              <w:rPr>
                <w:rFonts w:ascii="Times New Roman"/>
                <w:b w:val="false"/>
                <w:i w:val="false"/>
                <w:color w:val="000000"/>
                <w:sz w:val="20"/>
              </w:rPr>
              <w:t>
4. Тарих және мәдениет ескерткіштерін қалпына келтіру, консервациялау және жөндеу технологиясының негіздері.</w:t>
            </w:r>
          </w:p>
          <w:p>
            <w:pPr>
              <w:spacing w:after="20"/>
              <w:ind w:left="20"/>
              <w:jc w:val="both"/>
            </w:pPr>
            <w:r>
              <w:rPr>
                <w:rFonts w:ascii="Times New Roman"/>
                <w:b w:val="false"/>
                <w:i w:val="false"/>
                <w:color w:val="000000"/>
                <w:sz w:val="20"/>
              </w:rPr>
              <w:t>
5. Архитектуралық пішінді, сәндік пластиканы және кеңістікті визуалды бейнелеу және модельдеу әдістері.</w:t>
            </w:r>
          </w:p>
          <w:p>
            <w:pPr>
              <w:spacing w:after="20"/>
              <w:ind w:left="20"/>
              <w:jc w:val="both"/>
            </w:pPr>
            <w:r>
              <w:rPr>
                <w:rFonts w:ascii="Times New Roman"/>
                <w:b w:val="false"/>
                <w:i w:val="false"/>
                <w:color w:val="000000"/>
                <w:sz w:val="20"/>
              </w:rPr>
              <w:t>
6. Графикалық, макеттік, компьютерлік, ауызша және бейнелерді қоса алғанда, архитектуралық және көркемдік дизайнды білдірудің негізгі тәсілдері.</w:t>
            </w:r>
          </w:p>
          <w:p>
            <w:pPr>
              <w:spacing w:after="20"/>
              <w:ind w:left="20"/>
              <w:jc w:val="both"/>
            </w:pPr>
            <w:r>
              <w:rPr>
                <w:rFonts w:ascii="Times New Roman"/>
                <w:b w:val="false"/>
                <w:i w:val="false"/>
                <w:color w:val="000000"/>
                <w:sz w:val="20"/>
              </w:rPr>
              <w:t>
7. Қалпына келтіру және құрылыс технологиялары, материалдар, бұйымдар мен конструкциялар, Жабдықтар, машиналар мен механизмдер нарығының ұсыныстары.</w:t>
            </w:r>
          </w:p>
          <w:p>
            <w:pPr>
              <w:spacing w:after="20"/>
              <w:ind w:left="20"/>
              <w:jc w:val="both"/>
            </w:pPr>
            <w:r>
              <w:rPr>
                <w:rFonts w:ascii="Times New Roman"/>
                <w:b w:val="false"/>
                <w:i w:val="false"/>
                <w:color w:val="000000"/>
                <w:sz w:val="20"/>
              </w:rPr>
              <w:t>
8. Қазақстан Республикасының қолданыстағы заңнамасына сәйкес тарих және мәдениет ескерткіштері бойынша мемлекеттік тарихи-мәдени сараптама жүргізу тәртібі.</w:t>
            </w:r>
          </w:p>
          <w:p>
            <w:pPr>
              <w:spacing w:after="20"/>
              <w:ind w:left="20"/>
              <w:jc w:val="both"/>
            </w:pPr>
            <w:r>
              <w:rPr>
                <w:rFonts w:ascii="Times New Roman"/>
                <w:b w:val="false"/>
                <w:i w:val="false"/>
                <w:color w:val="000000"/>
                <w:sz w:val="20"/>
              </w:rPr>
              <w:t>
9. Тарих және мәдениет ескерткіштерінің архитектуралық стильдері мен көркемдік безендірілуінің тарихы мен ерекшеліктері.</w:t>
            </w:r>
          </w:p>
          <w:p>
            <w:pPr>
              <w:spacing w:after="20"/>
              <w:ind w:left="20"/>
              <w:jc w:val="both"/>
            </w:pPr>
            <w:r>
              <w:rPr>
                <w:rFonts w:ascii="Times New Roman"/>
                <w:b w:val="false"/>
                <w:i w:val="false"/>
                <w:color w:val="000000"/>
                <w:sz w:val="20"/>
              </w:rPr>
              <w:t>
10. Тарих және мәдениет ескерткіштерін сақтау жөніндегі ғылыми-жобалық құжаттаманы келісу және оған өзгерістер енгізу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Тарих және мәдениет ескерткіштерін сақтау жөніндегі ғылыми-жобалық құжаттаманы іске асыру кезінде ғылыми басшылық және авторлық қадағалау іс-шараларын дайындау және өткізу, орындалған жұмыстар туралы ғылыми-реставрациялық есепті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Тарих және мәдениет ескерткіштерін сақтау жөніндегі ғылыми-жобалық құжаттаманы, тарих және мәдениет ескерткіштерін сақтау жөніндегі жұмыстарды жүргізу кезеңінде және пайдаланудың кепілдік мерзімі кезеңінде ғылыми басшылық пен авторлық қадағалау іс-шараларын жоспарлауды және іске асырылуын бақылауды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Қолданылатын қалпына келтіру және құрылыс материалдарын қоса алғанда, жүргізілген жұмыстардың көлемі мен сапасын растай отырып, тарих және мәдениет ескерткіштерін сақтау жөніндегі жұмыстарды жүргізу кезінде ғылыми-жобалау құжаттамасының жобалық шешімдерінің орындалуын бақылауды жүзеге асыру.</w:t>
            </w:r>
          </w:p>
          <w:p>
            <w:pPr>
              <w:spacing w:after="20"/>
              <w:ind w:left="20"/>
              <w:jc w:val="both"/>
            </w:pPr>
            <w:r>
              <w:rPr>
                <w:rFonts w:ascii="Times New Roman"/>
                <w:b w:val="false"/>
                <w:i w:val="false"/>
                <w:color w:val="000000"/>
                <w:sz w:val="20"/>
              </w:rPr>
              <w:t>
2. Ғылыми-жобалау құжаттамасының құрамындағы жобалық құжаттаманың негізгі бөлімдерінің шешімдеріне жүргізілетін жұмыстардың сәйкестігіне талдау жүргізу.</w:t>
            </w:r>
          </w:p>
          <w:p>
            <w:pPr>
              <w:spacing w:after="20"/>
              <w:ind w:left="20"/>
              <w:jc w:val="both"/>
            </w:pPr>
            <w:r>
              <w:rPr>
                <w:rFonts w:ascii="Times New Roman"/>
                <w:b w:val="false"/>
                <w:i w:val="false"/>
                <w:color w:val="000000"/>
                <w:sz w:val="20"/>
              </w:rPr>
              <w:t>
3. Реставрациялау және өзге де жұмыстарды орындау көлемі мен сапасының ғылыми-жобалау құжаттамасының талаптарына сәйкестігіне талдау жүргізу.</w:t>
            </w:r>
          </w:p>
          <w:p>
            <w:pPr>
              <w:spacing w:after="20"/>
              <w:ind w:left="20"/>
              <w:jc w:val="both"/>
            </w:pPr>
            <w:r>
              <w:rPr>
                <w:rFonts w:ascii="Times New Roman"/>
                <w:b w:val="false"/>
                <w:i w:val="false"/>
                <w:color w:val="000000"/>
                <w:sz w:val="20"/>
              </w:rPr>
              <w:t>
4. Өндіріс процесінде қолданылатын материалдардың ғылыми-жобалау құжаттамасының талаптарына сәйкестігіне талдау жүргізу.</w:t>
            </w:r>
          </w:p>
          <w:p>
            <w:pPr>
              <w:spacing w:after="20"/>
              <w:ind w:left="20"/>
              <w:jc w:val="both"/>
            </w:pPr>
            <w:r>
              <w:rPr>
                <w:rFonts w:ascii="Times New Roman"/>
                <w:b w:val="false"/>
                <w:i w:val="false"/>
                <w:color w:val="000000"/>
                <w:sz w:val="20"/>
              </w:rPr>
              <w:t>
5. Қалпына келтіру және құрылыс материалдарының қолданылуын дәлелдеу.</w:t>
            </w:r>
          </w:p>
          <w:p>
            <w:pPr>
              <w:spacing w:after="20"/>
              <w:ind w:left="20"/>
              <w:jc w:val="both"/>
            </w:pPr>
            <w:r>
              <w:rPr>
                <w:rFonts w:ascii="Times New Roman"/>
                <w:b w:val="false"/>
                <w:i w:val="false"/>
                <w:color w:val="000000"/>
                <w:sz w:val="20"/>
              </w:rPr>
              <w:t>
6. Авторлық қадағалау іс-шараларын жүргізу барысында анықталған ауытқулар мен бұзушылықтарды жоюдың оңтайлы құралдары мен әдістерін таңдау және негіздеу.</w:t>
            </w:r>
          </w:p>
          <w:p>
            <w:pPr>
              <w:spacing w:after="20"/>
              <w:ind w:left="20"/>
              <w:jc w:val="both"/>
            </w:pPr>
            <w:r>
              <w:rPr>
                <w:rFonts w:ascii="Times New Roman"/>
                <w:b w:val="false"/>
                <w:i w:val="false"/>
                <w:color w:val="000000"/>
                <w:sz w:val="20"/>
              </w:rPr>
              <w:t>
7. Авторлық қадағалау іс-шараларын жүргізу нәтижелері бойынша есептік құжаттаманы, соның ішінде ғылыми басшылық және жұмыстар өндірісін авторлық қадағалау журналын және ғылыми-реставрациялық есепті ресімдеу.</w:t>
            </w:r>
          </w:p>
          <w:p>
            <w:pPr>
              <w:spacing w:after="20"/>
              <w:ind w:left="20"/>
              <w:jc w:val="both"/>
            </w:pPr>
            <w:r>
              <w:rPr>
                <w:rFonts w:ascii="Times New Roman"/>
                <w:b w:val="false"/>
                <w:i w:val="false"/>
                <w:color w:val="000000"/>
                <w:sz w:val="20"/>
              </w:rPr>
              <w:t>
8. Авторлық қадағалау іс-шараларын жүргізу нәтижелері бойынша есепті құжаттаманы ресімдеудің толықтығы мен сапасының нормативтік-техникалық және әдістемелік құжаттардың талаптарына сәйкестігін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 нормативтік құқықтық актілерінің, нормативтік-техникалық және әдістемелік құжаттардың объектіні пайдаланудың кепілдік мерзімі кезеңінде тарих және мәдениет ескерткіштерін сақтау жөніндегі жұмыстарды жүргізуге авторлық қадағалау мен ғылыми-әдістемелік басшылық нәтижелерін жүргізу және ресімдеу тәртібіне қойылатын талаптары.</w:t>
            </w:r>
          </w:p>
          <w:p>
            <w:pPr>
              <w:spacing w:after="20"/>
              <w:ind w:left="20"/>
              <w:jc w:val="both"/>
            </w:pPr>
            <w:r>
              <w:rPr>
                <w:rFonts w:ascii="Times New Roman"/>
                <w:b w:val="false"/>
                <w:i w:val="false"/>
                <w:color w:val="000000"/>
                <w:sz w:val="20"/>
              </w:rPr>
              <w:t>
2. Тарих және мәдениет ескерткіштерінің архитектуралық стильдері мен көркемдік безендірілуінің тарихы мен ерекшеліктері.</w:t>
            </w:r>
          </w:p>
          <w:p>
            <w:pPr>
              <w:spacing w:after="20"/>
              <w:ind w:left="20"/>
              <w:jc w:val="both"/>
            </w:pPr>
            <w:r>
              <w:rPr>
                <w:rFonts w:ascii="Times New Roman"/>
                <w:b w:val="false"/>
                <w:i w:val="false"/>
                <w:color w:val="000000"/>
                <w:sz w:val="20"/>
              </w:rPr>
              <w:t>
3. Объектіні пайдаланудың кепілдік мерзімі кезеңінде авторлық қадағалауды және ақауларды анықтау жөніндегі жұмыстарды жүзеге асыру кезіндегі Тараптардың құқықтары мен жауапкершілігі.</w:t>
            </w:r>
          </w:p>
          <w:p>
            <w:pPr>
              <w:spacing w:after="20"/>
              <w:ind w:left="20"/>
              <w:jc w:val="both"/>
            </w:pPr>
            <w:r>
              <w:rPr>
                <w:rFonts w:ascii="Times New Roman"/>
                <w:b w:val="false"/>
                <w:i w:val="false"/>
                <w:color w:val="000000"/>
                <w:sz w:val="20"/>
              </w:rPr>
              <w:t>
4. Ғылыми-реставрациялау, Құрылыс және монтаждау жұмыстарын жүргізудің негізгі технологиялары.</w:t>
            </w:r>
          </w:p>
          <w:p>
            <w:pPr>
              <w:spacing w:after="20"/>
              <w:ind w:left="20"/>
              <w:jc w:val="both"/>
            </w:pPr>
            <w:r>
              <w:rPr>
                <w:rFonts w:ascii="Times New Roman"/>
                <w:b w:val="false"/>
                <w:i w:val="false"/>
                <w:color w:val="000000"/>
                <w:sz w:val="20"/>
              </w:rPr>
              <w:t>
5. Негізгі қалпына келтіру және құрылыс материалдары, бұйымдар, конструкциялар және олардың техникалық, технологиялық, эстетикалық және пайдалану сипаттамалары.</w:t>
            </w:r>
          </w:p>
          <w:p>
            <w:pPr>
              <w:spacing w:after="20"/>
              <w:ind w:left="20"/>
              <w:jc w:val="both"/>
            </w:pPr>
            <w:r>
              <w:rPr>
                <w:rFonts w:ascii="Times New Roman"/>
                <w:b w:val="false"/>
                <w:i w:val="false"/>
                <w:color w:val="000000"/>
                <w:sz w:val="20"/>
              </w:rPr>
              <w:t>
6. Ғылыми-реставрациялау және құрылыс жұмыстарының сапасын бақылаудың негізгі әдістері, объектіні пайдаланудың кепілдік мерзімі кезеңінде бақылауды ұйымдастыру, техникалық қадағалауды және ақауларды анықтау жөніндегі жұмыстарды жүзеге асыру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Ойлау икемділігі</w:t>
            </w:r>
          </w:p>
          <w:p>
            <w:pPr>
              <w:spacing w:after="20"/>
              <w:ind w:left="20"/>
              <w:jc w:val="both"/>
            </w:pPr>
            <w:r>
              <w:rPr>
                <w:rFonts w:ascii="Times New Roman"/>
                <w:b w:val="false"/>
                <w:i w:val="false"/>
                <w:color w:val="000000"/>
                <w:sz w:val="20"/>
              </w:rPr>
              <w:t>
Компьютерлік сауаттылық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сәулетшісі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w:t>
            </w:r>
          </w:p>
        </w:tc>
      </w:tr>
    </w:tbl>
    <w:bookmarkStart w:name="z287" w:id="281"/>
    <w:p>
      <w:pPr>
        <w:spacing w:after="0"/>
        <w:ind w:left="0"/>
        <w:jc w:val="left"/>
      </w:pPr>
      <w:r>
        <w:rPr>
          <w:rFonts w:ascii="Times New Roman"/>
          <w:b/>
          <w:i w:val="false"/>
          <w:color w:val="000000"/>
        </w:rPr>
        <w:t xml:space="preserve"> 4-тарау. Кәсіптік стандарттың техникалық деректері</w:t>
      </w:r>
    </w:p>
    <w:bookmarkEnd w:id="281"/>
    <w:bookmarkStart w:name="z288" w:id="282"/>
    <w:p>
      <w:pPr>
        <w:spacing w:after="0"/>
        <w:ind w:left="0"/>
        <w:jc w:val="both"/>
      </w:pPr>
      <w:r>
        <w:rPr>
          <w:rFonts w:ascii="Times New Roman"/>
          <w:b w:val="false"/>
          <w:i w:val="false"/>
          <w:color w:val="000000"/>
          <w:sz w:val="28"/>
        </w:rPr>
        <w:t xml:space="preserve">
      10. Мемлекеттік органның атауы: </w:t>
      </w:r>
    </w:p>
    <w:bookmarkEnd w:id="282"/>
    <w:bookmarkStart w:name="z289" w:id="283"/>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283"/>
    <w:bookmarkStart w:name="z290" w:id="284"/>
    <w:p>
      <w:pPr>
        <w:spacing w:after="0"/>
        <w:ind w:left="0"/>
        <w:jc w:val="both"/>
      </w:pPr>
      <w:r>
        <w:rPr>
          <w:rFonts w:ascii="Times New Roman"/>
          <w:b w:val="false"/>
          <w:i w:val="false"/>
          <w:color w:val="000000"/>
          <w:sz w:val="28"/>
        </w:rPr>
        <w:t>
      Орындаушы:</w:t>
      </w:r>
    </w:p>
    <w:bookmarkEnd w:id="284"/>
    <w:bookmarkStart w:name="z291" w:id="285"/>
    <w:p>
      <w:pPr>
        <w:spacing w:after="0"/>
        <w:ind w:left="0"/>
        <w:jc w:val="both"/>
      </w:pPr>
      <w:r>
        <w:rPr>
          <w:rFonts w:ascii="Times New Roman"/>
          <w:b w:val="false"/>
          <w:i w:val="false"/>
          <w:color w:val="000000"/>
          <w:sz w:val="28"/>
        </w:rPr>
        <w:t>
      Борамбаев Нурбек Медерович, +7 (705) 160 57 01, n.borambaev@msm.gov.kz</w:t>
      </w:r>
    </w:p>
    <w:bookmarkEnd w:id="285"/>
    <w:bookmarkStart w:name="z292" w:id="286"/>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286"/>
    <w:bookmarkStart w:name="z293" w:id="287"/>
    <w:p>
      <w:pPr>
        <w:spacing w:after="0"/>
        <w:ind w:left="0"/>
        <w:jc w:val="both"/>
      </w:pPr>
      <w:r>
        <w:rPr>
          <w:rFonts w:ascii="Times New Roman"/>
          <w:b w:val="false"/>
          <w:i w:val="false"/>
          <w:color w:val="000000"/>
          <w:sz w:val="28"/>
        </w:rPr>
        <w:t xml:space="preserve">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қызметкері </w:t>
      </w:r>
    </w:p>
    <w:bookmarkEnd w:id="287"/>
    <w:bookmarkStart w:name="z294" w:id="288"/>
    <w:p>
      <w:pPr>
        <w:spacing w:after="0"/>
        <w:ind w:left="0"/>
        <w:jc w:val="both"/>
      </w:pPr>
      <w:r>
        <w:rPr>
          <w:rFonts w:ascii="Times New Roman"/>
          <w:b w:val="false"/>
          <w:i w:val="false"/>
          <w:color w:val="000000"/>
          <w:sz w:val="28"/>
        </w:rPr>
        <w:t xml:space="preserve">
      Жумадилова Дарья Ертайқызы, e-mail: daria_131_168@mail.ru. телефон нөмірі: +7 (705) 708 72 22 </w:t>
      </w:r>
    </w:p>
    <w:bookmarkEnd w:id="288"/>
    <w:bookmarkStart w:name="z295" w:id="289"/>
    <w:p>
      <w:pPr>
        <w:spacing w:after="0"/>
        <w:ind w:left="0"/>
        <w:jc w:val="both"/>
      </w:pPr>
      <w:r>
        <w:rPr>
          <w:rFonts w:ascii="Times New Roman"/>
          <w:b w:val="false"/>
          <w:i w:val="false"/>
          <w:color w:val="000000"/>
          <w:sz w:val="28"/>
        </w:rPr>
        <w:t>
      Сарапшы әзірлеушілер:</w:t>
      </w:r>
    </w:p>
    <w:bookmarkEnd w:id="289"/>
    <w:bookmarkStart w:name="z296" w:id="290"/>
    <w:p>
      <w:pPr>
        <w:spacing w:after="0"/>
        <w:ind w:left="0"/>
        <w:jc w:val="both"/>
      </w:pPr>
      <w:r>
        <w:rPr>
          <w:rFonts w:ascii="Times New Roman"/>
          <w:b w:val="false"/>
          <w:i w:val="false"/>
          <w:color w:val="000000"/>
          <w:sz w:val="28"/>
        </w:rPr>
        <w:t>
      Мақсат Ажиханов "Қазқайтажаңарту" ШЖҚ РМК экономисті.</w:t>
      </w:r>
    </w:p>
    <w:bookmarkEnd w:id="290"/>
    <w:bookmarkStart w:name="z297" w:id="291"/>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291"/>
    <w:bookmarkStart w:name="z298" w:id="292"/>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292"/>
    <w:bookmarkStart w:name="z299" w:id="293"/>
    <w:p>
      <w:pPr>
        <w:spacing w:after="0"/>
        <w:ind w:left="0"/>
        <w:jc w:val="both"/>
      </w:pPr>
      <w:r>
        <w:rPr>
          <w:rFonts w:ascii="Times New Roman"/>
          <w:b w:val="false"/>
          <w:i w:val="false"/>
          <w:color w:val="000000"/>
          <w:sz w:val="28"/>
        </w:rPr>
        <w:t xml:space="preserve">
      14. "Атамекен" Қазақстан Республикасының Ұлттық кәсіпкерлер палатасы: 2024 жылғы 15 ақпан. </w:t>
      </w:r>
    </w:p>
    <w:bookmarkEnd w:id="293"/>
    <w:bookmarkStart w:name="z300" w:id="294"/>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294"/>
    <w:bookmarkStart w:name="z301" w:id="295"/>
    <w:p>
      <w:pPr>
        <w:spacing w:after="0"/>
        <w:ind w:left="0"/>
        <w:jc w:val="both"/>
      </w:pPr>
      <w:r>
        <w:rPr>
          <w:rFonts w:ascii="Times New Roman"/>
          <w:b w:val="false"/>
          <w:i w:val="false"/>
          <w:color w:val="000000"/>
          <w:sz w:val="28"/>
        </w:rPr>
        <w:t xml:space="preserve">
      16. Бағдарлы қайта қарау күні: 2027 жыл. </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6-қосымша</w:t>
            </w:r>
          </w:p>
        </w:tc>
      </w:tr>
    </w:tbl>
    <w:bookmarkStart w:name="z303" w:id="296"/>
    <w:p>
      <w:pPr>
        <w:spacing w:after="0"/>
        <w:ind w:left="0"/>
        <w:jc w:val="left"/>
      </w:pPr>
      <w:r>
        <w:rPr>
          <w:rFonts w:ascii="Times New Roman"/>
          <w:b/>
          <w:i w:val="false"/>
          <w:color w:val="000000"/>
        </w:rPr>
        <w:t xml:space="preserve"> Кәсіптік стандарт: "Балетмейстер"</w:t>
      </w:r>
    </w:p>
    <w:bookmarkEnd w:id="296"/>
    <w:bookmarkStart w:name="z304" w:id="297"/>
    <w:p>
      <w:pPr>
        <w:spacing w:after="0"/>
        <w:ind w:left="0"/>
        <w:jc w:val="left"/>
      </w:pPr>
      <w:r>
        <w:rPr>
          <w:rFonts w:ascii="Times New Roman"/>
          <w:b/>
          <w:i w:val="false"/>
          <w:color w:val="000000"/>
        </w:rPr>
        <w:t xml:space="preserve"> 1-тарау. Жалпы ережелер</w:t>
      </w:r>
    </w:p>
    <w:bookmarkEnd w:id="297"/>
    <w:bookmarkStart w:name="z305" w:id="298"/>
    <w:p>
      <w:pPr>
        <w:spacing w:after="0"/>
        <w:ind w:left="0"/>
        <w:jc w:val="both"/>
      </w:pPr>
      <w:r>
        <w:rPr>
          <w:rFonts w:ascii="Times New Roman"/>
          <w:b w:val="false"/>
          <w:i w:val="false"/>
          <w:color w:val="000000"/>
          <w:sz w:val="28"/>
        </w:rPr>
        <w:t xml:space="preserve">
      1. Кәсіптік стандарттың қолданылу аясы: "Балетмейстер" кәсіптік стандарты "Кәсіптік біліктілік туралы" Қазақстан Республикасы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персоналды басқару саласындағы кең ауқымды міндеттерді шешу мақсатында әзірленді және мәдениет саласында қолданылады.</w:t>
      </w:r>
    </w:p>
    <w:bookmarkEnd w:id="298"/>
    <w:bookmarkStart w:name="z306" w:id="299"/>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299"/>
    <w:bookmarkStart w:name="z307" w:id="30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300"/>
    <w:bookmarkStart w:name="z308" w:id="301"/>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301"/>
    <w:bookmarkStart w:name="z309" w:id="302"/>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302"/>
    <w:bookmarkStart w:name="z310" w:id="303"/>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303"/>
    <w:bookmarkStart w:name="z311" w:id="304"/>
    <w:p>
      <w:pPr>
        <w:spacing w:after="0"/>
        <w:ind w:left="0"/>
        <w:jc w:val="both"/>
      </w:pPr>
      <w:r>
        <w:rPr>
          <w:rFonts w:ascii="Times New Roman"/>
          <w:b w:val="false"/>
          <w:i w:val="false"/>
          <w:color w:val="000000"/>
          <w:sz w:val="28"/>
        </w:rPr>
        <w:t>
      1) ҰБК – ұлттық біліктілік шеңбері;</w:t>
      </w:r>
    </w:p>
    <w:bookmarkEnd w:id="304"/>
    <w:bookmarkStart w:name="z312" w:id="305"/>
    <w:p>
      <w:pPr>
        <w:spacing w:after="0"/>
        <w:ind w:left="0"/>
        <w:jc w:val="both"/>
      </w:pPr>
      <w:r>
        <w:rPr>
          <w:rFonts w:ascii="Times New Roman"/>
          <w:b w:val="false"/>
          <w:i w:val="false"/>
          <w:color w:val="000000"/>
          <w:sz w:val="28"/>
        </w:rPr>
        <w:t>
      2) СБШ – салалық біліктілік шеңбері;</w:t>
      </w:r>
    </w:p>
    <w:bookmarkEnd w:id="305"/>
    <w:bookmarkStart w:name="z313" w:id="306"/>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306"/>
    <w:bookmarkStart w:name="z314" w:id="307"/>
    <w:p>
      <w:pPr>
        <w:spacing w:after="0"/>
        <w:ind w:left="0"/>
        <w:jc w:val="both"/>
      </w:pPr>
      <w:r>
        <w:rPr>
          <w:rFonts w:ascii="Times New Roman"/>
          <w:b w:val="false"/>
          <w:i w:val="false"/>
          <w:color w:val="000000"/>
          <w:sz w:val="28"/>
        </w:rPr>
        <w:t>
      4) БТБА – бірыңғай тарифтік-біліктілік анықтамалығы;</w:t>
      </w:r>
    </w:p>
    <w:bookmarkEnd w:id="307"/>
    <w:bookmarkStart w:name="z315" w:id="308"/>
    <w:p>
      <w:pPr>
        <w:spacing w:after="0"/>
        <w:ind w:left="0"/>
        <w:jc w:val="both"/>
      </w:pPr>
      <w:r>
        <w:rPr>
          <w:rFonts w:ascii="Times New Roman"/>
          <w:b w:val="false"/>
          <w:i w:val="false"/>
          <w:color w:val="000000"/>
          <w:sz w:val="28"/>
        </w:rPr>
        <w:t>
      5) БА – біліктілік анықтамалығы;</w:t>
      </w:r>
    </w:p>
    <w:bookmarkEnd w:id="308"/>
    <w:bookmarkStart w:name="z316" w:id="309"/>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309"/>
    <w:bookmarkStart w:name="z317" w:id="310"/>
    <w:p>
      <w:pPr>
        <w:spacing w:after="0"/>
        <w:ind w:left="0"/>
        <w:jc w:val="left"/>
      </w:pPr>
      <w:r>
        <w:rPr>
          <w:rFonts w:ascii="Times New Roman"/>
          <w:b/>
          <w:i w:val="false"/>
          <w:color w:val="000000"/>
        </w:rPr>
        <w:t xml:space="preserve"> 2-тарау. Кәсіптік стандарттың паспорты</w:t>
      </w:r>
    </w:p>
    <w:bookmarkEnd w:id="310"/>
    <w:bookmarkStart w:name="z318" w:id="311"/>
    <w:p>
      <w:pPr>
        <w:spacing w:after="0"/>
        <w:ind w:left="0"/>
        <w:jc w:val="both"/>
      </w:pPr>
      <w:r>
        <w:rPr>
          <w:rFonts w:ascii="Times New Roman"/>
          <w:b w:val="false"/>
          <w:i w:val="false"/>
          <w:color w:val="000000"/>
          <w:sz w:val="28"/>
        </w:rPr>
        <w:t>
      4. Кәсіптік стандарттың атауы: Балетмейстер.</w:t>
      </w:r>
    </w:p>
    <w:bookmarkEnd w:id="311"/>
    <w:bookmarkStart w:name="z319" w:id="312"/>
    <w:p>
      <w:pPr>
        <w:spacing w:after="0"/>
        <w:ind w:left="0"/>
        <w:jc w:val="both"/>
      </w:pPr>
      <w:r>
        <w:rPr>
          <w:rFonts w:ascii="Times New Roman"/>
          <w:b w:val="false"/>
          <w:i w:val="false"/>
          <w:color w:val="000000"/>
          <w:sz w:val="28"/>
        </w:rPr>
        <w:t>
      5. Кәсіптік стандарттың коды: R90011035.</w:t>
      </w:r>
    </w:p>
    <w:bookmarkEnd w:id="312"/>
    <w:bookmarkStart w:name="z320" w:id="313"/>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313"/>
    <w:bookmarkStart w:name="z321" w:id="314"/>
    <w:p>
      <w:pPr>
        <w:spacing w:after="0"/>
        <w:ind w:left="0"/>
        <w:jc w:val="both"/>
      </w:pPr>
      <w:r>
        <w:rPr>
          <w:rFonts w:ascii="Times New Roman"/>
          <w:b w:val="false"/>
          <w:i w:val="false"/>
          <w:color w:val="000000"/>
          <w:sz w:val="28"/>
        </w:rPr>
        <w:t>
      R Өнер, ойын-сауық және демалыс;</w:t>
      </w:r>
    </w:p>
    <w:bookmarkEnd w:id="314"/>
    <w:bookmarkStart w:name="z322" w:id="315"/>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315"/>
    <w:bookmarkStart w:name="z323" w:id="316"/>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316"/>
    <w:bookmarkStart w:name="z324" w:id="317"/>
    <w:p>
      <w:pPr>
        <w:spacing w:after="0"/>
        <w:ind w:left="0"/>
        <w:jc w:val="both"/>
      </w:pPr>
      <w:r>
        <w:rPr>
          <w:rFonts w:ascii="Times New Roman"/>
          <w:b w:val="false"/>
          <w:i w:val="false"/>
          <w:color w:val="000000"/>
          <w:sz w:val="28"/>
        </w:rPr>
        <w:t>
      90.01 Әртістік қызмет;</w:t>
      </w:r>
    </w:p>
    <w:bookmarkEnd w:id="317"/>
    <w:bookmarkStart w:name="z325" w:id="318"/>
    <w:p>
      <w:pPr>
        <w:spacing w:after="0"/>
        <w:ind w:left="0"/>
        <w:jc w:val="both"/>
      </w:pPr>
      <w:r>
        <w:rPr>
          <w:rFonts w:ascii="Times New Roman"/>
          <w:b w:val="false"/>
          <w:i w:val="false"/>
          <w:color w:val="000000"/>
          <w:sz w:val="28"/>
        </w:rPr>
        <w:t>
      90.01.1 Театр қызметі.</w:t>
      </w:r>
    </w:p>
    <w:bookmarkEnd w:id="318"/>
    <w:bookmarkStart w:name="z326" w:id="319"/>
    <w:p>
      <w:pPr>
        <w:spacing w:after="0"/>
        <w:ind w:left="0"/>
        <w:jc w:val="both"/>
      </w:pPr>
      <w:r>
        <w:rPr>
          <w:rFonts w:ascii="Times New Roman"/>
          <w:b w:val="false"/>
          <w:i w:val="false"/>
          <w:color w:val="000000"/>
          <w:sz w:val="28"/>
        </w:rPr>
        <w:t>
      7. Кәсіби стандарттың қысқаша сипаттамасы: балеттердің, спектакльдердің авторы және қоюшы-режиссері, би формаларын, концерттік нөмірлерді, би сахналарын, мәдени-ойын-сауық іс-шараларын, жеке билерді жасаушы.</w:t>
      </w:r>
    </w:p>
    <w:bookmarkEnd w:id="319"/>
    <w:bookmarkStart w:name="z327" w:id="320"/>
    <w:p>
      <w:pPr>
        <w:spacing w:after="0"/>
        <w:ind w:left="0"/>
        <w:jc w:val="both"/>
      </w:pPr>
      <w:r>
        <w:rPr>
          <w:rFonts w:ascii="Times New Roman"/>
          <w:b w:val="false"/>
          <w:i w:val="false"/>
          <w:color w:val="000000"/>
          <w:sz w:val="28"/>
        </w:rPr>
        <w:t>
      8. Кәсіптер карточкаларының тізімі:</w:t>
      </w:r>
    </w:p>
    <w:bookmarkEnd w:id="320"/>
    <w:bookmarkStart w:name="z328" w:id="321"/>
    <w:p>
      <w:pPr>
        <w:spacing w:after="0"/>
        <w:ind w:left="0"/>
        <w:jc w:val="both"/>
      </w:pPr>
      <w:r>
        <w:rPr>
          <w:rFonts w:ascii="Times New Roman"/>
          <w:b w:val="false"/>
          <w:i w:val="false"/>
          <w:color w:val="000000"/>
          <w:sz w:val="28"/>
        </w:rPr>
        <w:t>
      1) Балетмейстер – СБШ 6-деңгейі;</w:t>
      </w:r>
    </w:p>
    <w:bookmarkEnd w:id="321"/>
    <w:bookmarkStart w:name="z329" w:id="322"/>
    <w:p>
      <w:pPr>
        <w:spacing w:after="0"/>
        <w:ind w:left="0"/>
        <w:jc w:val="both"/>
      </w:pPr>
      <w:r>
        <w:rPr>
          <w:rFonts w:ascii="Times New Roman"/>
          <w:b w:val="false"/>
          <w:i w:val="false"/>
          <w:color w:val="000000"/>
          <w:sz w:val="28"/>
        </w:rPr>
        <w:t>
      3) Балетмейстер – СБШ 7-деңгейі;</w:t>
      </w:r>
    </w:p>
    <w:bookmarkEnd w:id="322"/>
    <w:bookmarkStart w:name="z330" w:id="323"/>
    <w:p>
      <w:pPr>
        <w:spacing w:after="0"/>
        <w:ind w:left="0"/>
        <w:jc w:val="both"/>
      </w:pPr>
      <w:r>
        <w:rPr>
          <w:rFonts w:ascii="Times New Roman"/>
          <w:b w:val="false"/>
          <w:i w:val="false"/>
          <w:color w:val="000000"/>
          <w:sz w:val="28"/>
        </w:rPr>
        <w:t>
      4) Балетмейстер – СБШ 8-деңгейі.</w:t>
      </w:r>
    </w:p>
    <w:bookmarkEnd w:id="323"/>
    <w:bookmarkStart w:name="z331" w:id="324"/>
    <w:p>
      <w:pPr>
        <w:spacing w:after="0"/>
        <w:ind w:left="0"/>
        <w:jc w:val="left"/>
      </w:pPr>
      <w:r>
        <w:rPr>
          <w:rFonts w:ascii="Times New Roman"/>
          <w:b/>
          <w:i w:val="false"/>
          <w:color w:val="000000"/>
        </w:rPr>
        <w:t xml:space="preserve"> 3-тарау. Кәсіптер карточкалары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"Балетмейстер" кәсібінің карточкасы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т. б. үлгілік біліктілік сипаттамалары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 жоғары білім (бакалавриат, маман дәрежесі)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2653-2-001 Балетмейстердің көмекшісі</w:t>
            </w:r>
          </w:p>
          <w:p>
            <w:pPr>
              <w:spacing w:after="20"/>
              <w:ind w:left="20"/>
              <w:jc w:val="both"/>
            </w:pPr>
            <w:r>
              <w:rPr>
                <w:rFonts w:ascii="Times New Roman"/>
                <w:b w:val="false"/>
                <w:i w:val="false"/>
                <w:color w:val="000000"/>
                <w:sz w:val="20"/>
              </w:rPr>
              <w:t>
2653-2-003 Қоюшы-балетмейстер</w:t>
            </w:r>
          </w:p>
          <w:p>
            <w:pPr>
              <w:spacing w:after="20"/>
              <w:ind w:left="20"/>
              <w:jc w:val="both"/>
            </w:pPr>
            <w:r>
              <w:rPr>
                <w:rFonts w:ascii="Times New Roman"/>
                <w:b w:val="false"/>
                <w:i w:val="false"/>
                <w:color w:val="000000"/>
                <w:sz w:val="20"/>
              </w:rPr>
              <w:t>
2654-4-008 Хореография режиссері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театрларда, концерттік, Театрлық-ойын-сауық ұйымдарында балеттер, спектакльдер, би формаларының сахналық қойылымдарын қою.</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хореографиялық туындылар жасауды және шығаруды жүзеге асырады.</w:t>
            </w:r>
          </w:p>
          <w:p>
            <w:pPr>
              <w:spacing w:after="20"/>
              <w:ind w:left="20"/>
              <w:jc w:val="both"/>
            </w:pPr>
            <w:r>
              <w:rPr>
                <w:rFonts w:ascii="Times New Roman"/>
                <w:b w:val="false"/>
                <w:i w:val="false"/>
                <w:color w:val="000000"/>
                <w:sz w:val="20"/>
              </w:rPr>
              <w:t>
2. Хореографиялық шығарманы қою процесінде шығармашылық ұжымның жұмысын басқарады.</w:t>
            </w:r>
          </w:p>
          <w:p>
            <w:pPr>
              <w:spacing w:after="20"/>
              <w:ind w:left="20"/>
              <w:jc w:val="both"/>
            </w:pPr>
            <w:r>
              <w:rPr>
                <w:rFonts w:ascii="Times New Roman"/>
                <w:b w:val="false"/>
                <w:i w:val="false"/>
                <w:color w:val="000000"/>
                <w:sz w:val="20"/>
              </w:rPr>
              <w:t>
3. Хореографиялық шығарманы дайындау және жасау бойынша шығармашылық - өндірістік процесті жоспарлайды және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ұйымдарында хореографиялық пәндерді оқытуды жүзеге асырады. </w:t>
            </w:r>
          </w:p>
          <w:p>
            <w:pPr>
              <w:spacing w:after="20"/>
              <w:ind w:left="20"/>
              <w:jc w:val="both"/>
            </w:pPr>
            <w:r>
              <w:rPr>
                <w:rFonts w:ascii="Times New Roman"/>
                <w:b w:val="false"/>
                <w:i w:val="false"/>
                <w:color w:val="000000"/>
                <w:sz w:val="20"/>
              </w:rPr>
              <w:t>
2. Орындаушылық қызметті жүргізеді.</w:t>
            </w:r>
          </w:p>
          <w:p>
            <w:pPr>
              <w:spacing w:after="20"/>
              <w:ind w:left="20"/>
              <w:jc w:val="both"/>
            </w:pPr>
            <w:r>
              <w:rPr>
                <w:rFonts w:ascii="Times New Roman"/>
                <w:b w:val="false"/>
                <w:i w:val="false"/>
                <w:color w:val="000000"/>
                <w:sz w:val="20"/>
              </w:rPr>
              <w:t>
3. Репетиция өткізеді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функциясы 1:</w:t>
            </w:r>
          </w:p>
          <w:p>
            <w:pPr>
              <w:spacing w:after="20"/>
              <w:ind w:left="20"/>
              <w:jc w:val="both"/>
            </w:pPr>
            <w:r>
              <w:rPr>
                <w:rFonts w:ascii="Times New Roman"/>
                <w:b w:val="false"/>
                <w:i w:val="false"/>
                <w:color w:val="000000"/>
                <w:sz w:val="20"/>
              </w:rPr>
              <w:t>
Жаңа хореографиялық туындылар жасауды және шығаруды жүзеге асырады.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Жаңа қойылым кезінде дайындық процесін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Түрлі мәнерлі құралдар мен би стильдерін пайдалана отырып, әртүрлі жанрдағы ерекше хореографиялық шығармаларды жасай алады.</w:t>
            </w:r>
          </w:p>
          <w:p>
            <w:pPr>
              <w:spacing w:after="20"/>
              <w:ind w:left="20"/>
              <w:jc w:val="both"/>
            </w:pPr>
            <w:r>
              <w:rPr>
                <w:rFonts w:ascii="Times New Roman"/>
                <w:b w:val="false"/>
                <w:i w:val="false"/>
                <w:color w:val="000000"/>
                <w:sz w:val="20"/>
              </w:rPr>
              <w:t>
2. Балеттерді, спектакльдерді, концерттік нөмірлерді және хореографиялық өнердің басқа түрлерін қоюда кәсіби режиссерлік дағдыларды меңгереді.</w:t>
            </w:r>
          </w:p>
          <w:p>
            <w:pPr>
              <w:spacing w:after="20"/>
              <w:ind w:left="20"/>
              <w:jc w:val="both"/>
            </w:pPr>
            <w:r>
              <w:rPr>
                <w:rFonts w:ascii="Times New Roman"/>
                <w:b w:val="false"/>
                <w:i w:val="false"/>
                <w:color w:val="000000"/>
                <w:sz w:val="20"/>
              </w:rPr>
              <w:t>
3. Хореографиялық шығарманың тақырыбын, идеясын анықтау және жүзеге асыру жолдарын біледі.</w:t>
            </w:r>
          </w:p>
          <w:p>
            <w:pPr>
              <w:spacing w:after="20"/>
              <w:ind w:left="20"/>
              <w:jc w:val="both"/>
            </w:pPr>
            <w:r>
              <w:rPr>
                <w:rFonts w:ascii="Times New Roman"/>
                <w:b w:val="false"/>
                <w:i w:val="false"/>
                <w:color w:val="000000"/>
                <w:sz w:val="20"/>
              </w:rPr>
              <w:t>
4. Режиссердің қойылым жоспарын құруды біледі.</w:t>
            </w:r>
          </w:p>
          <w:p>
            <w:pPr>
              <w:spacing w:after="20"/>
              <w:ind w:left="20"/>
              <w:jc w:val="both"/>
            </w:pPr>
            <w:r>
              <w:rPr>
                <w:rFonts w:ascii="Times New Roman"/>
                <w:b w:val="false"/>
                <w:i w:val="false"/>
                <w:color w:val="000000"/>
                <w:sz w:val="20"/>
              </w:rPr>
              <w:t>
5. Хореографиялық шығарманы қоюдың көркемдік-өндірістік процесін басқара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шығармаларды режиссуралаудың теориялық және практикалық ұағидаларын біледі.</w:t>
            </w:r>
          </w:p>
          <w:p>
            <w:pPr>
              <w:spacing w:after="20"/>
              <w:ind w:left="20"/>
              <w:jc w:val="both"/>
            </w:pPr>
            <w:r>
              <w:rPr>
                <w:rFonts w:ascii="Times New Roman"/>
                <w:b w:val="false"/>
                <w:i w:val="false"/>
                <w:color w:val="000000"/>
                <w:sz w:val="20"/>
              </w:rPr>
              <w:t>
2. Дәстүрлерді сақтау, хореографиялық мұраның сабақтастығын қамтамасыз ету жолдарын біледі.</w:t>
            </w:r>
          </w:p>
          <w:p>
            <w:pPr>
              <w:spacing w:after="20"/>
              <w:ind w:left="20"/>
              <w:jc w:val="both"/>
            </w:pPr>
            <w:r>
              <w:rPr>
                <w:rFonts w:ascii="Times New Roman"/>
                <w:b w:val="false"/>
                <w:i w:val="false"/>
                <w:color w:val="000000"/>
                <w:sz w:val="20"/>
              </w:rPr>
              <w:t>
3. Ұлттық, халықтық бояуды, оның ішінде өлкенің, өңірдің, елдің тарихи аспектісінде беру тәсілдерін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Хореографиялық шығарманың идеясы мен тұжырымдамасы бойынша балетмейстердің жұмысы.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драматургияны режиссерлік талдау және қойылымның көркемдік идеясын меңгерген.</w:t>
            </w:r>
          </w:p>
          <w:p>
            <w:pPr>
              <w:spacing w:after="20"/>
              <w:ind w:left="20"/>
              <w:jc w:val="both"/>
            </w:pPr>
            <w:r>
              <w:rPr>
                <w:rFonts w:ascii="Times New Roman"/>
                <w:b w:val="false"/>
                <w:i w:val="false"/>
                <w:color w:val="000000"/>
                <w:sz w:val="20"/>
              </w:rPr>
              <w:t>
2. Түпнұсқа хореографиялық шығарманың режиссерлік семантикалық және сахналық интерпретациясын дамыта алады.</w:t>
            </w:r>
          </w:p>
          <w:p>
            <w:pPr>
              <w:spacing w:after="20"/>
              <w:ind w:left="20"/>
              <w:jc w:val="both"/>
            </w:pPr>
            <w:r>
              <w:rPr>
                <w:rFonts w:ascii="Times New Roman"/>
                <w:b w:val="false"/>
                <w:i w:val="false"/>
                <w:color w:val="000000"/>
                <w:sz w:val="20"/>
              </w:rPr>
              <w:t>
3. Хореографиялық образдар лексикасы арқылы болашақ қойылымның режиссерлік ниетін жүзеге асыра алады.</w:t>
            </w:r>
          </w:p>
          <w:p>
            <w:pPr>
              <w:spacing w:after="20"/>
              <w:ind w:left="20"/>
              <w:jc w:val="both"/>
            </w:pPr>
            <w:r>
              <w:rPr>
                <w:rFonts w:ascii="Times New Roman"/>
                <w:b w:val="false"/>
                <w:i w:val="false"/>
                <w:color w:val="000000"/>
                <w:sz w:val="20"/>
              </w:rPr>
              <w:t>
4. Кәсіби қызметтің міндеттерін шешу үшін заманауи ақпараттық технологияларды қолдану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Режиссерлік талдаудың теориялық және әдістемелік негіздерін біледі.</w:t>
            </w:r>
          </w:p>
          <w:p>
            <w:pPr>
              <w:spacing w:after="20"/>
              <w:ind w:left="20"/>
              <w:jc w:val="both"/>
            </w:pPr>
            <w:r>
              <w:rPr>
                <w:rFonts w:ascii="Times New Roman"/>
                <w:b w:val="false"/>
                <w:i w:val="false"/>
                <w:color w:val="000000"/>
                <w:sz w:val="20"/>
              </w:rPr>
              <w:t>
2. Қойылымдарға қажетті әртүрлі дереккөздермен жұмыс істеу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3: </w:t>
            </w:r>
          </w:p>
          <w:p>
            <w:pPr>
              <w:spacing w:after="20"/>
              <w:ind w:left="20"/>
              <w:jc w:val="both"/>
            </w:pPr>
            <w:r>
              <w:rPr>
                <w:rFonts w:ascii="Times New Roman"/>
                <w:b w:val="false"/>
                <w:i w:val="false"/>
                <w:color w:val="000000"/>
                <w:sz w:val="20"/>
              </w:rPr>
              <w:t>
Хореографиялық концепция және музыкалық материал тұжырымдамасы үшін хореографиялық мәтін құрастырады және әзірлейді.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түрлі би бағыттарының лексикасын біледі.</w:t>
            </w:r>
          </w:p>
          <w:p>
            <w:pPr>
              <w:spacing w:after="20"/>
              <w:ind w:left="20"/>
              <w:jc w:val="both"/>
            </w:pPr>
            <w:r>
              <w:rPr>
                <w:rFonts w:ascii="Times New Roman"/>
                <w:b w:val="false"/>
                <w:i w:val="false"/>
                <w:color w:val="000000"/>
                <w:sz w:val="20"/>
              </w:rPr>
              <w:t>
2. Музыкалық материалмен жұмыс істеудің практикалық дағдыларын меңгерген.</w:t>
            </w:r>
          </w:p>
          <w:p>
            <w:pPr>
              <w:spacing w:after="20"/>
              <w:ind w:left="20"/>
              <w:jc w:val="both"/>
            </w:pPr>
            <w:r>
              <w:rPr>
                <w:rFonts w:ascii="Times New Roman"/>
                <w:b w:val="false"/>
                <w:i w:val="false"/>
                <w:color w:val="000000"/>
                <w:sz w:val="20"/>
              </w:rPr>
              <w:t>
3. Түпнұсқа хореографияның сауатты, музыкалық-мәнерлі көрсетілімін меңгерген.</w:t>
            </w:r>
          </w:p>
          <w:p>
            <w:pPr>
              <w:spacing w:after="20"/>
              <w:ind w:left="20"/>
              <w:jc w:val="both"/>
            </w:pPr>
            <w:r>
              <w:rPr>
                <w:rFonts w:ascii="Times New Roman"/>
                <w:b w:val="false"/>
                <w:i w:val="false"/>
                <w:color w:val="000000"/>
                <w:sz w:val="20"/>
              </w:rPr>
              <w:t>
4. Хореографиялық шығарманың бастапқы концепциясының бағыты арқылы идеяға өзіндік көзқарасын айта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Драмалық әрекеттің заңдылықтарын біледі.</w:t>
            </w:r>
          </w:p>
          <w:p>
            <w:pPr>
              <w:spacing w:after="20"/>
              <w:ind w:left="20"/>
              <w:jc w:val="both"/>
            </w:pPr>
            <w:r>
              <w:rPr>
                <w:rFonts w:ascii="Times New Roman"/>
                <w:b w:val="false"/>
                <w:i w:val="false"/>
                <w:color w:val="000000"/>
                <w:sz w:val="20"/>
              </w:rPr>
              <w:t>
2. Әлемдік хореографиялық өнердің өзекті үрдістерімен таныс.</w:t>
            </w:r>
          </w:p>
          <w:p>
            <w:pPr>
              <w:spacing w:after="20"/>
              <w:ind w:left="20"/>
              <w:jc w:val="both"/>
            </w:pPr>
            <w:r>
              <w:rPr>
                <w:rFonts w:ascii="Times New Roman"/>
                <w:b w:val="false"/>
                <w:i w:val="false"/>
                <w:color w:val="000000"/>
                <w:sz w:val="20"/>
              </w:rPr>
              <w:t>
3. Сахналық шығарманы жасау технологиялары: би композициясын әр түрлі хореографиялық формада құрылымдау.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функциясы 2:</w:t>
            </w:r>
          </w:p>
          <w:p>
            <w:pPr>
              <w:spacing w:after="20"/>
              <w:ind w:left="20"/>
              <w:jc w:val="both"/>
            </w:pPr>
            <w:r>
              <w:rPr>
                <w:rFonts w:ascii="Times New Roman"/>
                <w:b w:val="false"/>
                <w:i w:val="false"/>
                <w:color w:val="000000"/>
                <w:sz w:val="20"/>
              </w:rPr>
              <w:t>
Хореографиялық шығарманы қою процесінде шығармашылық ұжымның жұмысын басқарады.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ұжымның әртістерімен қойылымдық- репетициялық жұмысты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1.Балетмейстердің, режиссердің орындаушылармен хореографиялық мәтінмен, сценарий жоспарына сәйкес сахналық іс-қимылмен жұмыс істеу әдістемесін меңгерген. </w:t>
            </w:r>
          </w:p>
          <w:p>
            <w:pPr>
              <w:spacing w:after="20"/>
              <w:ind w:left="20"/>
              <w:jc w:val="both"/>
            </w:pPr>
            <w:r>
              <w:rPr>
                <w:rFonts w:ascii="Times New Roman"/>
                <w:b w:val="false"/>
                <w:i w:val="false"/>
                <w:color w:val="000000"/>
                <w:sz w:val="20"/>
              </w:rPr>
              <w:t xml:space="preserve">
2. Нәтижелі қойылымдық репетициялық жұмыс үшін психологиялық және шығармашылық атмосфера құра алады. </w:t>
            </w:r>
          </w:p>
          <w:p>
            <w:pPr>
              <w:spacing w:after="20"/>
              <w:ind w:left="20"/>
              <w:jc w:val="both"/>
            </w:pPr>
            <w:r>
              <w:rPr>
                <w:rFonts w:ascii="Times New Roman"/>
                <w:b w:val="false"/>
                <w:i w:val="false"/>
                <w:color w:val="000000"/>
                <w:sz w:val="20"/>
              </w:rPr>
              <w:t>
3. Дайындық процесінде физикалық белсенділікті бөлу кезінде адамның би қимылдарын биомеханикалық талдау принциптерін ескереді.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 өнерінің техникалық және эстетикалық аспектілерінің ерекшеліктерін терең түсінеді.</w:t>
            </w:r>
          </w:p>
          <w:p>
            <w:pPr>
              <w:spacing w:after="20"/>
              <w:ind w:left="20"/>
              <w:jc w:val="both"/>
            </w:pPr>
            <w:r>
              <w:rPr>
                <w:rFonts w:ascii="Times New Roman"/>
                <w:b w:val="false"/>
                <w:i w:val="false"/>
                <w:color w:val="000000"/>
                <w:sz w:val="20"/>
              </w:rPr>
              <w:t>
2. Қойылым тұжырымдамасы негізінде рөлдермен жұмыс жасаудың шығармашылық нұсқауларын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Орындаушылық шығармашылық құрамды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Қойылымдық репетициялық жұмыс дағдыларын меңгерген.</w:t>
            </w:r>
          </w:p>
          <w:p>
            <w:pPr>
              <w:spacing w:after="20"/>
              <w:ind w:left="20"/>
              <w:jc w:val="both"/>
            </w:pPr>
            <w:r>
              <w:rPr>
                <w:rFonts w:ascii="Times New Roman"/>
                <w:b w:val="false"/>
                <w:i w:val="false"/>
                <w:color w:val="000000"/>
                <w:sz w:val="20"/>
              </w:rPr>
              <w:t>
2. Пьеса мен рөлді тиімді талдау әдісін біледі.</w:t>
            </w:r>
          </w:p>
          <w:p>
            <w:pPr>
              <w:spacing w:after="20"/>
              <w:ind w:left="20"/>
              <w:jc w:val="both"/>
            </w:pPr>
            <w:r>
              <w:rPr>
                <w:rFonts w:ascii="Times New Roman"/>
                <w:b w:val="false"/>
                <w:i w:val="false"/>
                <w:color w:val="000000"/>
                <w:sz w:val="20"/>
              </w:rPr>
              <w:t>
3. Шығарманың көркемдік ниетіне сәйкес орындаушылық құрамды таңдауды жүзеге асырады: сыртқы және физикалық деректер, хореографиялық дайындық деңгейі, образ жасау қабілеті.</w:t>
            </w:r>
          </w:p>
          <w:p>
            <w:pPr>
              <w:spacing w:after="20"/>
              <w:ind w:left="20"/>
              <w:jc w:val="both"/>
            </w:pPr>
            <w:r>
              <w:rPr>
                <w:rFonts w:ascii="Times New Roman"/>
                <w:b w:val="false"/>
                <w:i w:val="false"/>
                <w:color w:val="000000"/>
                <w:sz w:val="20"/>
              </w:rPr>
              <w:t>
4. Шығармашылық ұжым алдында шығарманың көркемдік тұжырымдамасын тиімді ұсыну дағдыларына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қызметтің психологиясы мен педагогикасының негіздерін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функциясы 3:</w:t>
            </w:r>
          </w:p>
          <w:p>
            <w:pPr>
              <w:spacing w:after="20"/>
              <w:ind w:left="20"/>
              <w:jc w:val="both"/>
            </w:pPr>
            <w:r>
              <w:rPr>
                <w:rFonts w:ascii="Times New Roman"/>
                <w:b w:val="false"/>
                <w:i w:val="false"/>
                <w:color w:val="000000"/>
                <w:sz w:val="20"/>
              </w:rPr>
              <w:t>
Хореографиялық шығарманы дайындау және жасау бойынша шығармашылық - өндірістік процесті жоспарлайды және жүзеге асырады.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Спектакльдің аудиовизуалды дизайнын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Қойылымның бірыңғай аудиовизуалды композициясын жасау.</w:t>
            </w:r>
          </w:p>
          <w:p>
            <w:pPr>
              <w:spacing w:after="20"/>
              <w:ind w:left="20"/>
              <w:jc w:val="both"/>
            </w:pPr>
            <w:r>
              <w:rPr>
                <w:rFonts w:ascii="Times New Roman"/>
                <w:b w:val="false"/>
                <w:i w:val="false"/>
                <w:color w:val="000000"/>
                <w:sz w:val="20"/>
              </w:rPr>
              <w:t>
2. Жалпы монтаждау парағын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Өндірістің аудиовизуалды композициясын құру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Кеңістік шешімі мен қойылымның декоративті безендіруін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Сценографпен бірге кеңістіктік шешім мен қойылымның декоративті безендіруін жасай алады.</w:t>
            </w:r>
          </w:p>
          <w:p>
            <w:pPr>
              <w:spacing w:after="20"/>
              <w:ind w:left="20"/>
              <w:jc w:val="both"/>
            </w:pPr>
            <w:r>
              <w:rPr>
                <w:rFonts w:ascii="Times New Roman"/>
                <w:b w:val="false"/>
                <w:i w:val="false"/>
                <w:color w:val="000000"/>
                <w:sz w:val="20"/>
              </w:rPr>
              <w:t>
2. Жарық бойынша суретшімен бірге жарықтандыру есебін құрастыра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Сахналық мәнерлі құралдар және оларды қолдану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3: </w:t>
            </w:r>
          </w:p>
          <w:p>
            <w:pPr>
              <w:spacing w:after="20"/>
              <w:ind w:left="20"/>
              <w:jc w:val="both"/>
            </w:pPr>
            <w:r>
              <w:rPr>
                <w:rFonts w:ascii="Times New Roman"/>
                <w:b w:val="false"/>
                <w:i w:val="false"/>
                <w:color w:val="000000"/>
                <w:sz w:val="20"/>
              </w:rPr>
              <w:t>
Қойылымының музыкалық және дыбыстық партитурасын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Композитор, дирижер, дыбыс инженерімен бірлесіп қойылымның музыкалық және дыбыстық партитурасын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Спектакльдің музыкалық және дыбыстық безендіру қағидаларын біледі.</w:t>
            </w:r>
          </w:p>
          <w:p>
            <w:pPr>
              <w:spacing w:after="20"/>
              <w:ind w:left="20"/>
              <w:jc w:val="both"/>
            </w:pPr>
            <w:r>
              <w:rPr>
                <w:rFonts w:ascii="Times New Roman"/>
                <w:b w:val="false"/>
                <w:i w:val="false"/>
                <w:color w:val="000000"/>
                <w:sz w:val="20"/>
              </w:rPr>
              <w:t>
2. Музыкалық – хореографиялық шығармалар құрылымының композициялық қағидаларын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4: </w:t>
            </w:r>
          </w:p>
          <w:p>
            <w:pPr>
              <w:spacing w:after="20"/>
              <w:ind w:left="20"/>
              <w:jc w:val="both"/>
            </w:pPr>
            <w:r>
              <w:rPr>
                <w:rFonts w:ascii="Times New Roman"/>
                <w:b w:val="false"/>
                <w:i w:val="false"/>
                <w:color w:val="000000"/>
                <w:sz w:val="20"/>
              </w:rPr>
              <w:t>
Топпен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қойылым тобының барлық бөлімшелерінің жұмысын жоспарлауды және үйлестіруді біледі: композитор, дирижер, сценографтар, костюмдер, жарық, дыбыс, грим бойынша суретшілер, балет труппасының инспекторлары, педагог-репетиторлар, балетмейстердің көмекшісі, қойылым бөлімінің меңгерушісі.</w:t>
            </w:r>
          </w:p>
          <w:p>
            <w:pPr>
              <w:spacing w:after="20"/>
              <w:ind w:left="20"/>
              <w:jc w:val="both"/>
            </w:pPr>
            <w:r>
              <w:rPr>
                <w:rFonts w:ascii="Times New Roman"/>
                <w:b w:val="false"/>
                <w:i w:val="false"/>
                <w:color w:val="000000"/>
                <w:sz w:val="20"/>
              </w:rPr>
              <w:t>
2. Топта жұмыс істей білу, әлеуметтік, мәдени және тұлғалық ерекшеліктерді шыдамдылықпен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еңбек және салалық заңнамасын біледі.</w:t>
            </w:r>
          </w:p>
          <w:p>
            <w:pPr>
              <w:spacing w:after="20"/>
              <w:ind w:left="20"/>
              <w:jc w:val="both"/>
            </w:pPr>
            <w:r>
              <w:rPr>
                <w:rFonts w:ascii="Times New Roman"/>
                <w:b w:val="false"/>
                <w:i w:val="false"/>
                <w:color w:val="000000"/>
                <w:sz w:val="20"/>
              </w:rPr>
              <w:t>
2. Этикалық нормалар мен бағыныстылықты сақтай отырып, топпен жұмыс істеу қағидаларын біледі.</w:t>
            </w:r>
          </w:p>
          <w:p>
            <w:pPr>
              <w:spacing w:after="20"/>
              <w:ind w:left="20"/>
              <w:jc w:val="both"/>
            </w:pPr>
            <w:r>
              <w:rPr>
                <w:rFonts w:ascii="Times New Roman"/>
                <w:b w:val="false"/>
                <w:i w:val="false"/>
                <w:color w:val="000000"/>
                <w:sz w:val="20"/>
              </w:rPr>
              <w:t>
3. Корпоративтік этика ережелерін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5:</w:t>
            </w:r>
          </w:p>
          <w:p>
            <w:pPr>
              <w:spacing w:after="20"/>
              <w:ind w:left="20"/>
              <w:jc w:val="both"/>
            </w:pPr>
            <w:r>
              <w:rPr>
                <w:rFonts w:ascii="Times New Roman"/>
                <w:b w:val="false"/>
                <w:i w:val="false"/>
                <w:color w:val="000000"/>
                <w:sz w:val="20"/>
              </w:rPr>
              <w:t>
Шығармашылықты дамыту және жүзеге асыру жобалар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тұжырымдамасын жасай алады.</w:t>
            </w:r>
          </w:p>
          <w:p>
            <w:pPr>
              <w:spacing w:after="20"/>
              <w:ind w:left="20"/>
              <w:jc w:val="both"/>
            </w:pPr>
            <w:r>
              <w:rPr>
                <w:rFonts w:ascii="Times New Roman"/>
                <w:b w:val="false"/>
                <w:i w:val="false"/>
                <w:color w:val="000000"/>
                <w:sz w:val="20"/>
              </w:rPr>
              <w:t xml:space="preserve">
2. Жобаны жоспарлау кезеңін жүзеге асыру жолдарын біледі. </w:t>
            </w:r>
          </w:p>
          <w:p>
            <w:pPr>
              <w:spacing w:after="20"/>
              <w:ind w:left="20"/>
              <w:jc w:val="both"/>
            </w:pPr>
            <w:r>
              <w:rPr>
                <w:rFonts w:ascii="Times New Roman"/>
                <w:b w:val="false"/>
                <w:i w:val="false"/>
                <w:color w:val="000000"/>
                <w:sz w:val="20"/>
              </w:rPr>
              <w:t>
3. Жобаны жоспарлау кезеңінің нәтижелерін құжаттай алады.</w:t>
            </w:r>
          </w:p>
          <w:p>
            <w:pPr>
              <w:spacing w:after="20"/>
              <w:ind w:left="20"/>
              <w:jc w:val="both"/>
            </w:pPr>
            <w:r>
              <w:rPr>
                <w:rFonts w:ascii="Times New Roman"/>
                <w:b w:val="false"/>
                <w:i w:val="false"/>
                <w:color w:val="000000"/>
                <w:sz w:val="20"/>
              </w:rPr>
              <w:t>
4. Жобаны жүзеге асыру тобының жұмысын кестеге сәйкес ұйымдастыра алады.</w:t>
            </w:r>
          </w:p>
          <w:p>
            <w:pPr>
              <w:spacing w:after="20"/>
              <w:ind w:left="20"/>
              <w:jc w:val="both"/>
            </w:pPr>
            <w:r>
              <w:rPr>
                <w:rFonts w:ascii="Times New Roman"/>
                <w:b w:val="false"/>
                <w:i w:val="false"/>
                <w:color w:val="000000"/>
                <w:sz w:val="20"/>
              </w:rPr>
              <w:t>
5. Жобаның орындалу барысының мониторингін ұйымдастыра біледі.</w:t>
            </w:r>
          </w:p>
          <w:p>
            <w:pPr>
              <w:spacing w:after="20"/>
              <w:ind w:left="20"/>
              <w:jc w:val="both"/>
            </w:pPr>
            <w:r>
              <w:rPr>
                <w:rFonts w:ascii="Times New Roman"/>
                <w:b w:val="false"/>
                <w:i w:val="false"/>
                <w:color w:val="000000"/>
                <w:sz w:val="20"/>
              </w:rPr>
              <w:t>
6. Жобаны іске асыруға түзетулер енгізе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Жобаларды басқарудың әдістемелік негіздерін біледі.</w:t>
            </w:r>
          </w:p>
          <w:p>
            <w:pPr>
              <w:spacing w:after="20"/>
              <w:ind w:left="20"/>
              <w:jc w:val="both"/>
            </w:pPr>
            <w:r>
              <w:rPr>
                <w:rFonts w:ascii="Times New Roman"/>
                <w:b w:val="false"/>
                <w:i w:val="false"/>
                <w:color w:val="000000"/>
                <w:sz w:val="20"/>
              </w:rPr>
              <w:t>
2. Өзінің кәсіби саласында жобаны жоспарлау кезеңін жүзеге асырудың мәні мен технологиясын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Білім беру ұйымдарында хореографиялық пәндерді оқытуды жүзеге асырады.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Хореографиялық өнер саласындағы теориялық және практикалық білімдерін кәсіби қызметте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шығарманы мәдени-тарихи және ағартушылық аспектіде талдауды біледі.</w:t>
            </w:r>
          </w:p>
          <w:p>
            <w:pPr>
              <w:spacing w:after="20"/>
              <w:ind w:left="20"/>
              <w:jc w:val="both"/>
            </w:pPr>
            <w:r>
              <w:rPr>
                <w:rFonts w:ascii="Times New Roman"/>
                <w:b w:val="false"/>
                <w:i w:val="false"/>
                <w:color w:val="000000"/>
                <w:sz w:val="20"/>
              </w:rPr>
              <w:t>
2. Хореографиялық пәндерді оқыту әдістерін меңгерген.</w:t>
            </w:r>
          </w:p>
          <w:p>
            <w:pPr>
              <w:spacing w:after="20"/>
              <w:ind w:left="20"/>
              <w:jc w:val="both"/>
            </w:pPr>
            <w:r>
              <w:rPr>
                <w:rFonts w:ascii="Times New Roman"/>
                <w:b w:val="false"/>
                <w:i w:val="false"/>
                <w:color w:val="000000"/>
                <w:sz w:val="20"/>
              </w:rPr>
              <w:t>
3. Өнер саласындағы шығармашылық жұмыс әдістемесін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пәндерді оқытудың теориясы мен әдістемесін біледі.</w:t>
            </w:r>
          </w:p>
          <w:p>
            <w:pPr>
              <w:spacing w:after="20"/>
              <w:ind w:left="20"/>
              <w:jc w:val="both"/>
            </w:pPr>
            <w:r>
              <w:rPr>
                <w:rFonts w:ascii="Times New Roman"/>
                <w:b w:val="false"/>
                <w:i w:val="false"/>
                <w:color w:val="000000"/>
                <w:sz w:val="20"/>
              </w:rPr>
              <w:t>
2. Педагогикалық қызметте композиция мен режиссура қағидаларын біледі және қолданады.</w:t>
            </w:r>
          </w:p>
          <w:p>
            <w:pPr>
              <w:spacing w:after="20"/>
              <w:ind w:left="20"/>
              <w:jc w:val="both"/>
            </w:pPr>
            <w:r>
              <w:rPr>
                <w:rFonts w:ascii="Times New Roman"/>
                <w:b w:val="false"/>
                <w:i w:val="false"/>
                <w:color w:val="000000"/>
                <w:sz w:val="20"/>
              </w:rPr>
              <w:t xml:space="preserve">
3. Әр түрлі би бағыттарының хореографиясының негіздерін біледі.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Хореографиялық пәндерді оқыту әдістерін меңгерген. </w:t>
            </w:r>
          </w:p>
          <w:p>
            <w:pPr>
              <w:spacing w:after="20"/>
              <w:ind w:left="20"/>
              <w:jc w:val="both"/>
            </w:pPr>
            <w:r>
              <w:rPr>
                <w:rFonts w:ascii="Times New Roman"/>
                <w:b w:val="false"/>
                <w:i w:val="false"/>
                <w:color w:val="000000"/>
                <w:sz w:val="20"/>
              </w:rPr>
              <w:t>
2. Өнер саласындағы шығармашылық жұмыс әдістемесін меңгерген.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Орындаушылық қызметті жүргізеді.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Орындаушының кәсіби физикалық формасына ие болу.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Сауатты практикалық көрсетілімге ие болу.</w:t>
            </w:r>
          </w:p>
          <w:p>
            <w:pPr>
              <w:spacing w:after="20"/>
              <w:ind w:left="20"/>
              <w:jc w:val="both"/>
            </w:pPr>
            <w:r>
              <w:rPr>
                <w:rFonts w:ascii="Times New Roman"/>
                <w:b w:val="false"/>
                <w:i w:val="false"/>
                <w:color w:val="000000"/>
                <w:sz w:val="20"/>
              </w:rPr>
              <w:t>
2. Музыкалық пластикалық эмоционалды мәнерлілікті меңгеру.</w:t>
            </w:r>
          </w:p>
          <w:p>
            <w:pPr>
              <w:spacing w:after="20"/>
              <w:ind w:left="20"/>
              <w:jc w:val="both"/>
            </w:pPr>
            <w:r>
              <w:rPr>
                <w:rFonts w:ascii="Times New Roman"/>
                <w:b w:val="false"/>
                <w:i w:val="false"/>
                <w:color w:val="000000"/>
                <w:sz w:val="20"/>
              </w:rPr>
              <w:t>
3. Жеке және ансамбльде орындаушылық шеберлікке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Қозғалыстарды сауатты орындау әдістемесінің негіздерін біледі.</w:t>
            </w:r>
          </w:p>
          <w:p>
            <w:pPr>
              <w:spacing w:after="20"/>
              <w:ind w:left="20"/>
              <w:jc w:val="both"/>
            </w:pPr>
            <w:r>
              <w:rPr>
                <w:rFonts w:ascii="Times New Roman"/>
                <w:b w:val="false"/>
                <w:i w:val="false"/>
                <w:color w:val="000000"/>
                <w:sz w:val="20"/>
              </w:rPr>
              <w:t>
2. Хореографиялық мәтіннің метро-ритмикалық үлгісінің музыкалық орналасуын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Репетиция өткізеді.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Хореографиялық мұраны сахналау және өңдеу.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мұраны заманауи сахна талаптарына бейімдей алады.</w:t>
            </w:r>
          </w:p>
          <w:p>
            <w:pPr>
              <w:spacing w:after="20"/>
              <w:ind w:left="20"/>
              <w:jc w:val="both"/>
            </w:pPr>
            <w:r>
              <w:rPr>
                <w:rFonts w:ascii="Times New Roman"/>
                <w:b w:val="false"/>
                <w:i w:val="false"/>
                <w:color w:val="000000"/>
                <w:sz w:val="20"/>
              </w:rPr>
              <w:t>
2. Ұрпақтар сабақтастығының дәстүрлерін ұқыпты сақтау.</w:t>
            </w:r>
          </w:p>
          <w:p>
            <w:pPr>
              <w:spacing w:after="20"/>
              <w:ind w:left="20"/>
              <w:jc w:val="both"/>
            </w:pPr>
            <w:r>
              <w:rPr>
                <w:rFonts w:ascii="Times New Roman"/>
                <w:b w:val="false"/>
                <w:i w:val="false"/>
                <w:color w:val="000000"/>
                <w:sz w:val="20"/>
              </w:rPr>
              <w:t xml:space="preserve">
3. Бастапқы дереккөздердің стилі мен көркемдік бейнесін сақтай отырып, хореографиялық мәтін құра алады. </w:t>
            </w:r>
          </w:p>
          <w:p>
            <w:pPr>
              <w:spacing w:after="20"/>
              <w:ind w:left="20"/>
              <w:jc w:val="both"/>
            </w:pPr>
            <w:r>
              <w:rPr>
                <w:rFonts w:ascii="Times New Roman"/>
                <w:b w:val="false"/>
                <w:i w:val="false"/>
                <w:color w:val="000000"/>
                <w:sz w:val="20"/>
              </w:rPr>
              <w:t>
4. Хореографиялық шығарманының түпнұсқасын талдай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Дереккөздердің бастапқы хореографиялық мәтінін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Репетиторлық қызмет.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Шығарманың стилі мен хореографиялық қолжазбасын сақтау.</w:t>
            </w:r>
          </w:p>
          <w:p>
            <w:pPr>
              <w:spacing w:after="20"/>
              <w:ind w:left="20"/>
              <w:jc w:val="both"/>
            </w:pPr>
            <w:r>
              <w:rPr>
                <w:rFonts w:ascii="Times New Roman"/>
                <w:b w:val="false"/>
                <w:i w:val="false"/>
                <w:color w:val="000000"/>
                <w:sz w:val="20"/>
              </w:rPr>
              <w:t>
2. Хореографиялық лексиканың дәл орындалуына қол жеткізеді.</w:t>
            </w:r>
          </w:p>
          <w:p>
            <w:pPr>
              <w:spacing w:after="20"/>
              <w:ind w:left="20"/>
              <w:jc w:val="both"/>
            </w:pPr>
            <w:r>
              <w:rPr>
                <w:rFonts w:ascii="Times New Roman"/>
                <w:b w:val="false"/>
                <w:i w:val="false"/>
                <w:color w:val="000000"/>
                <w:sz w:val="20"/>
              </w:rPr>
              <w:t>
3. Қозғалыстарды орындаудағы қателіктерді анықтау және қажетті түзетулерді ұсыну мүмкіндігі.</w:t>
            </w:r>
          </w:p>
          <w:p>
            <w:pPr>
              <w:spacing w:after="20"/>
              <w:ind w:left="20"/>
              <w:jc w:val="both"/>
            </w:pPr>
            <w:r>
              <w:rPr>
                <w:rFonts w:ascii="Times New Roman"/>
                <w:b w:val="false"/>
                <w:i w:val="false"/>
                <w:color w:val="000000"/>
                <w:sz w:val="20"/>
              </w:rPr>
              <w:t>
4. Дайындық қатысушыларына шығармашылық тапсырмаларды тұжырымдау.</w:t>
            </w:r>
          </w:p>
          <w:p>
            <w:pPr>
              <w:spacing w:after="20"/>
              <w:ind w:left="20"/>
              <w:jc w:val="both"/>
            </w:pPr>
            <w:r>
              <w:rPr>
                <w:rFonts w:ascii="Times New Roman"/>
                <w:b w:val="false"/>
                <w:i w:val="false"/>
                <w:color w:val="000000"/>
                <w:sz w:val="20"/>
              </w:rPr>
              <w:t>
5. Шығармашылыққа қолайлы психологиялық жағдайды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Ұжымдық шығармашылықтың этикалық қағидаларын біледі.</w:t>
            </w:r>
          </w:p>
          <w:p>
            <w:pPr>
              <w:spacing w:after="20"/>
              <w:ind w:left="20"/>
              <w:jc w:val="both"/>
            </w:pPr>
            <w:r>
              <w:rPr>
                <w:rFonts w:ascii="Times New Roman"/>
                <w:b w:val="false"/>
                <w:i w:val="false"/>
                <w:color w:val="000000"/>
                <w:sz w:val="20"/>
              </w:rPr>
              <w:t>
2. Ынтымақтастықтың мақсаттарын, міндеттері мен шарттарын біледі.</w:t>
            </w:r>
          </w:p>
          <w:p>
            <w:pPr>
              <w:spacing w:after="20"/>
              <w:ind w:left="20"/>
              <w:jc w:val="both"/>
            </w:pPr>
            <w:r>
              <w:rPr>
                <w:rFonts w:ascii="Times New Roman"/>
                <w:b w:val="false"/>
                <w:i w:val="false"/>
                <w:color w:val="000000"/>
                <w:sz w:val="20"/>
              </w:rPr>
              <w:t>
3. Шығарманың хореографиялық мәтінін және музыкалық-пластикалық драматургиясын біледі.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дағдылар</w:t>
            </w:r>
          </w:p>
          <w:p>
            <w:pPr>
              <w:spacing w:after="20"/>
              <w:ind w:left="20"/>
              <w:jc w:val="both"/>
            </w:pPr>
            <w:r>
              <w:rPr>
                <w:rFonts w:ascii="Times New Roman"/>
                <w:b w:val="false"/>
                <w:i w:val="false"/>
                <w:color w:val="000000"/>
                <w:sz w:val="20"/>
              </w:rPr>
              <w:t>
Білім және шығармашылық</w:t>
            </w:r>
          </w:p>
          <w:p>
            <w:pPr>
              <w:spacing w:after="20"/>
              <w:ind w:left="20"/>
              <w:jc w:val="both"/>
            </w:pPr>
            <w:r>
              <w:rPr>
                <w:rFonts w:ascii="Times New Roman"/>
                <w:b w:val="false"/>
                <w:i w:val="false"/>
                <w:color w:val="000000"/>
                <w:sz w:val="20"/>
              </w:rPr>
              <w:t>
Педагогикалық бағдарлау</w:t>
            </w:r>
          </w:p>
          <w:p>
            <w:pPr>
              <w:spacing w:after="20"/>
              <w:ind w:left="20"/>
              <w:jc w:val="both"/>
            </w:pPr>
            <w:r>
              <w:rPr>
                <w:rFonts w:ascii="Times New Roman"/>
                <w:b w:val="false"/>
                <w:i w:val="false"/>
                <w:color w:val="000000"/>
                <w:sz w:val="20"/>
              </w:rPr>
              <w:t>
Ұйымдастыру дағдылары</w:t>
            </w:r>
          </w:p>
          <w:p>
            <w:pPr>
              <w:spacing w:after="20"/>
              <w:ind w:left="20"/>
              <w:jc w:val="both"/>
            </w:pPr>
            <w:r>
              <w:rPr>
                <w:rFonts w:ascii="Times New Roman"/>
                <w:b w:val="false"/>
                <w:i w:val="false"/>
                <w:color w:val="000000"/>
                <w:sz w:val="20"/>
              </w:rPr>
              <w:t>
Оқыту және диагностика қабілеттері</w:t>
            </w:r>
          </w:p>
          <w:p>
            <w:pPr>
              <w:spacing w:after="20"/>
              <w:ind w:left="20"/>
              <w:jc w:val="both"/>
            </w:pPr>
            <w:r>
              <w:rPr>
                <w:rFonts w:ascii="Times New Roman"/>
                <w:b w:val="false"/>
                <w:i w:val="false"/>
                <w:color w:val="000000"/>
                <w:sz w:val="20"/>
              </w:rPr>
              <w:t>
Қарым-қатынас дағдылары</w:t>
            </w:r>
          </w:p>
          <w:p>
            <w:pPr>
              <w:spacing w:after="20"/>
              <w:ind w:left="20"/>
              <w:jc w:val="both"/>
            </w:pPr>
            <w:r>
              <w:rPr>
                <w:rFonts w:ascii="Times New Roman"/>
                <w:b w:val="false"/>
                <w:i w:val="false"/>
                <w:color w:val="000000"/>
                <w:sz w:val="20"/>
              </w:rPr>
              <w:t>
Технологиялық сауаттылық</w:t>
            </w:r>
          </w:p>
          <w:p>
            <w:pPr>
              <w:spacing w:after="20"/>
              <w:ind w:left="20"/>
              <w:jc w:val="both"/>
            </w:pPr>
            <w:r>
              <w:rPr>
                <w:rFonts w:ascii="Times New Roman"/>
                <w:b w:val="false"/>
                <w:i w:val="false"/>
                <w:color w:val="000000"/>
                <w:sz w:val="20"/>
              </w:rPr>
              <w:t>
Эмоционалды тұрақтылық</w:t>
            </w:r>
          </w:p>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Әдептілік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әртісі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әртісі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Педагог-хореограф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 оқытушысы, колледж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репетиторы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инспекторы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қозғалыс репетиторы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"Балетмейстер" кәсібінің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т. б. үлгілік біліктілік сипаттамалары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оқу орнынан кейінгі білім (магистратура, маман дәрежесі)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Өнер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2653-2-001 Балетмейстердің көмекшісі,</w:t>
            </w:r>
          </w:p>
          <w:p>
            <w:pPr>
              <w:spacing w:after="20"/>
              <w:ind w:left="20"/>
              <w:jc w:val="both"/>
            </w:pPr>
            <w:r>
              <w:rPr>
                <w:rFonts w:ascii="Times New Roman"/>
                <w:b w:val="false"/>
                <w:i w:val="false"/>
                <w:color w:val="000000"/>
                <w:sz w:val="20"/>
              </w:rPr>
              <w:t>
1432-0-001 Бас балетмейстер</w:t>
            </w:r>
          </w:p>
          <w:p>
            <w:pPr>
              <w:spacing w:after="20"/>
              <w:ind w:left="20"/>
              <w:jc w:val="both"/>
            </w:pPr>
            <w:r>
              <w:rPr>
                <w:rFonts w:ascii="Times New Roman"/>
                <w:b w:val="false"/>
                <w:i w:val="false"/>
                <w:color w:val="000000"/>
                <w:sz w:val="20"/>
              </w:rPr>
              <w:t>
2653-2-003 Қоюшы-балетмейстер</w:t>
            </w:r>
          </w:p>
          <w:p>
            <w:pPr>
              <w:spacing w:after="20"/>
              <w:ind w:left="20"/>
              <w:jc w:val="both"/>
            </w:pPr>
            <w:r>
              <w:rPr>
                <w:rFonts w:ascii="Times New Roman"/>
                <w:b w:val="false"/>
                <w:i w:val="false"/>
                <w:color w:val="000000"/>
                <w:sz w:val="20"/>
              </w:rPr>
              <w:t>
2654-4-008 Хореография режиссері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қойылымдарын әзірлеу және жүзеге асыру, шығармашылық жетекшілік ету, көркемдік деңгейді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зерттеулер контекстінде идеяларды бірегей дамыту және қолдану үшін алған білімдерін пайдаланады.</w:t>
            </w:r>
          </w:p>
          <w:p>
            <w:pPr>
              <w:spacing w:after="20"/>
              <w:ind w:left="20"/>
              <w:jc w:val="both"/>
            </w:pPr>
            <w:r>
              <w:rPr>
                <w:rFonts w:ascii="Times New Roman"/>
                <w:b w:val="false"/>
                <w:i w:val="false"/>
                <w:color w:val="000000"/>
                <w:sz w:val="20"/>
              </w:rPr>
              <w:t>
2. Мәдениет және өнер ұйымының шығармашылық қызметінің репертуарлық жоспарлары мен басқа да мәселелерін талқылауға қатысады.</w:t>
            </w:r>
          </w:p>
          <w:p>
            <w:pPr>
              <w:spacing w:after="20"/>
              <w:ind w:left="20"/>
              <w:jc w:val="both"/>
            </w:pPr>
            <w:r>
              <w:rPr>
                <w:rFonts w:ascii="Times New Roman"/>
                <w:b w:val="false"/>
                <w:i w:val="false"/>
                <w:color w:val="000000"/>
                <w:sz w:val="20"/>
              </w:rPr>
              <w:t>
3. Хореографиялық өнер саласында сыни талдау жасайды және ғылыми-зерттеу және әдістемелік қызмет атқарады.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мектептің хореографиялық пәндерін оқытуды жүзеге асырады (бакалавриат).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функциясы 1:</w:t>
            </w:r>
          </w:p>
          <w:p>
            <w:pPr>
              <w:spacing w:after="20"/>
              <w:ind w:left="20"/>
              <w:jc w:val="both"/>
            </w:pPr>
            <w:r>
              <w:rPr>
                <w:rFonts w:ascii="Times New Roman"/>
                <w:b w:val="false"/>
                <w:i w:val="false"/>
                <w:color w:val="000000"/>
                <w:sz w:val="20"/>
              </w:rPr>
              <w:t>
Ғылыми зерттеулер контекстінде идеяларды бірегей дамыту және қолдану үшін алған білімдерін пайдаланады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Ғылыми-зерттеу қызметінің нәтижелерін шығармашылық процеске саралау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қойылымдарды дайындау және ескі қойылымдарды жаңарту процестерін ұйымдастырудың ғылыми-әдістемелік негіздерін меңгерген.</w:t>
            </w:r>
          </w:p>
          <w:p>
            <w:pPr>
              <w:spacing w:after="20"/>
              <w:ind w:left="20"/>
              <w:jc w:val="both"/>
            </w:pPr>
            <w:r>
              <w:rPr>
                <w:rFonts w:ascii="Times New Roman"/>
                <w:b w:val="false"/>
                <w:i w:val="false"/>
                <w:color w:val="000000"/>
                <w:sz w:val="20"/>
              </w:rPr>
              <w:t>
2. Бар тұжырымдамаларды, хореографиялық өнер теорияларын және шығармашылық процеске көзқарастарды талдайды және өзіндік гипотезалар жасайды.</w:t>
            </w:r>
          </w:p>
          <w:p>
            <w:pPr>
              <w:spacing w:after="20"/>
              <w:ind w:left="20"/>
              <w:jc w:val="both"/>
            </w:pPr>
            <w:r>
              <w:rPr>
                <w:rFonts w:ascii="Times New Roman"/>
                <w:b w:val="false"/>
                <w:i w:val="false"/>
                <w:color w:val="000000"/>
                <w:sz w:val="20"/>
              </w:rPr>
              <w:t>
3. Зерттеу және шығармашылық қызметте заманауи технологияларды қолдану дағдыларын меңгерген.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Хореографиялық өнер саласындағы ғылыми қызметтің құрылымы мен ұйымдастырылу қағидаларын біледі. </w:t>
            </w:r>
          </w:p>
          <w:p>
            <w:pPr>
              <w:spacing w:after="20"/>
              <w:ind w:left="20"/>
              <w:jc w:val="both"/>
            </w:pPr>
            <w:r>
              <w:rPr>
                <w:rFonts w:ascii="Times New Roman"/>
                <w:b w:val="false"/>
                <w:i w:val="false"/>
                <w:color w:val="000000"/>
                <w:sz w:val="20"/>
              </w:rPr>
              <w:t>
2. Хореографиялық өнердің қазіргі даму тенденцияларын біледі.</w:t>
            </w:r>
          </w:p>
          <w:p>
            <w:pPr>
              <w:spacing w:after="20"/>
              <w:ind w:left="20"/>
              <w:jc w:val="both"/>
            </w:pPr>
            <w:r>
              <w:rPr>
                <w:rFonts w:ascii="Times New Roman"/>
                <w:b w:val="false"/>
                <w:i w:val="false"/>
                <w:color w:val="000000"/>
                <w:sz w:val="20"/>
              </w:rPr>
              <w:t>
3. Өнер саласындағы сабақтас тәртіптік салалардың жаңа технологияларын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Педагогикалық қызметте жоғары мектептің білімін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зерттеу әдістерін, жоғары мектептің педагогикасы мен психологиясының заңдарын қолдана алады;</w:t>
            </w:r>
          </w:p>
          <w:p>
            <w:pPr>
              <w:spacing w:after="20"/>
              <w:ind w:left="20"/>
              <w:jc w:val="both"/>
            </w:pPr>
            <w:r>
              <w:rPr>
                <w:rFonts w:ascii="Times New Roman"/>
                <w:b w:val="false"/>
                <w:i w:val="false"/>
                <w:color w:val="000000"/>
                <w:sz w:val="20"/>
              </w:rPr>
              <w:t>
2. Әлемдік және отандық хореографиялық өнердің жетекші шеберлерінің мысалдарын зерделеу және талдау негізінде хореографиялық өнерді дамыту мақсатында шығармашылық және ғылыми-зерттеу жобаларына жетекшілік ету.</w:t>
            </w:r>
          </w:p>
          <w:p>
            <w:pPr>
              <w:spacing w:after="20"/>
              <w:ind w:left="20"/>
              <w:jc w:val="both"/>
            </w:pPr>
            <w:r>
              <w:rPr>
                <w:rFonts w:ascii="Times New Roman"/>
                <w:b w:val="false"/>
                <w:i w:val="false"/>
                <w:color w:val="000000"/>
                <w:sz w:val="20"/>
              </w:rPr>
              <w:t>
3. Білім беру процесінде заманауи ақпараттық технологияларды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Сахналық шығарма жасау технологиясын білу; би композициясын әр түрлі хореографиялық формада құрылымдау.</w:t>
            </w:r>
          </w:p>
          <w:p>
            <w:pPr>
              <w:spacing w:after="20"/>
              <w:ind w:left="20"/>
              <w:jc w:val="both"/>
            </w:pPr>
            <w:r>
              <w:rPr>
                <w:rFonts w:ascii="Times New Roman"/>
                <w:b w:val="false"/>
                <w:i w:val="false"/>
                <w:color w:val="000000"/>
                <w:sz w:val="20"/>
              </w:rPr>
              <w:t>
2. Хореографиялық шығарманы режиссуралаудың көркемдік және әдістемелік негіздерін біледі.</w:t>
            </w:r>
          </w:p>
          <w:p>
            <w:pPr>
              <w:spacing w:after="20"/>
              <w:ind w:left="20"/>
              <w:jc w:val="both"/>
            </w:pPr>
            <w:r>
              <w:rPr>
                <w:rFonts w:ascii="Times New Roman"/>
                <w:b w:val="false"/>
                <w:i w:val="false"/>
                <w:color w:val="000000"/>
                <w:sz w:val="20"/>
              </w:rPr>
              <w:t>
3. Жоғары мектеп шығармашылығының педагогикасы мен психологиясының негізгі заңдылықтарын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функциясы 2:</w:t>
            </w:r>
          </w:p>
          <w:p>
            <w:pPr>
              <w:spacing w:after="20"/>
              <w:ind w:left="20"/>
              <w:jc w:val="both"/>
            </w:pPr>
            <w:r>
              <w:rPr>
                <w:rFonts w:ascii="Times New Roman"/>
                <w:b w:val="false"/>
                <w:i w:val="false"/>
                <w:color w:val="000000"/>
                <w:sz w:val="20"/>
              </w:rPr>
              <w:t>
Мәдениет және өнер ұйымының шығармашылық қызметінің репертуарлық жоспарлары мен басқа да мәселелерін талқылауға қатысады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Іс-шараны/жобаны және оның сапасын ұйымдастырушылық-шығармашылық қолдауды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жоспарлау негіздерін меңгерген.</w:t>
            </w:r>
          </w:p>
          <w:p>
            <w:pPr>
              <w:spacing w:after="20"/>
              <w:ind w:left="20"/>
              <w:jc w:val="both"/>
            </w:pPr>
            <w:r>
              <w:rPr>
                <w:rFonts w:ascii="Times New Roman"/>
                <w:b w:val="false"/>
                <w:i w:val="false"/>
                <w:color w:val="000000"/>
                <w:sz w:val="20"/>
              </w:rPr>
              <w:t>
2. Тайм менеджментті басқару техникасы мен дағдыларын меңгерген.</w:t>
            </w:r>
          </w:p>
          <w:p>
            <w:pPr>
              <w:spacing w:after="20"/>
              <w:ind w:left="20"/>
              <w:jc w:val="both"/>
            </w:pPr>
            <w:r>
              <w:rPr>
                <w:rFonts w:ascii="Times New Roman"/>
                <w:b w:val="false"/>
                <w:i w:val="false"/>
                <w:color w:val="000000"/>
                <w:sz w:val="20"/>
              </w:rPr>
              <w:t xml:space="preserve">
3. Ұйымдастырушылық және көркемдік міндеттерді шешу және басқару дағдылары бар. </w:t>
            </w:r>
          </w:p>
          <w:p>
            <w:pPr>
              <w:spacing w:after="20"/>
              <w:ind w:left="20"/>
              <w:jc w:val="both"/>
            </w:pPr>
            <w:r>
              <w:rPr>
                <w:rFonts w:ascii="Times New Roman"/>
                <w:b w:val="false"/>
                <w:i w:val="false"/>
                <w:color w:val="000000"/>
                <w:sz w:val="20"/>
              </w:rPr>
              <w:t>
4. Кәсіби шығармашылық ұжымдағы мәселелік жағдайларға және оларды шешу жолдарына талдау жүргізеді.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қызметін реттейтін нормативтік-құқықтық құжаттарды біледі</w:t>
            </w:r>
          </w:p>
          <w:p>
            <w:pPr>
              <w:spacing w:after="20"/>
              <w:ind w:left="20"/>
              <w:jc w:val="both"/>
            </w:pPr>
            <w:r>
              <w:rPr>
                <w:rFonts w:ascii="Times New Roman"/>
                <w:b w:val="false"/>
                <w:i w:val="false"/>
                <w:color w:val="000000"/>
                <w:sz w:val="20"/>
              </w:rPr>
              <w:t>
2. Маркетинг пен менеджменттің негіздерін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функциясы 3:</w:t>
            </w:r>
          </w:p>
          <w:p>
            <w:pPr>
              <w:spacing w:after="20"/>
              <w:ind w:left="20"/>
              <w:jc w:val="both"/>
            </w:pPr>
            <w:r>
              <w:rPr>
                <w:rFonts w:ascii="Times New Roman"/>
                <w:b w:val="false"/>
                <w:i w:val="false"/>
                <w:color w:val="000000"/>
                <w:sz w:val="20"/>
              </w:rPr>
              <w:t>
Хореографиялық өнер саласында сыни талдау жасайды және ғылыми-зерттеу және әдістемелік қызмет атқарады.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Сараптама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күрделі идеяларды бағалауды және синтездеуді сыни талдау дағдыларын меңгерген.</w:t>
            </w:r>
          </w:p>
          <w:p>
            <w:pPr>
              <w:spacing w:after="20"/>
              <w:ind w:left="20"/>
              <w:jc w:val="both"/>
            </w:pPr>
            <w:r>
              <w:rPr>
                <w:rFonts w:ascii="Times New Roman"/>
                <w:b w:val="false"/>
                <w:i w:val="false"/>
                <w:color w:val="000000"/>
                <w:sz w:val="20"/>
              </w:rPr>
              <w:t>
2. Ғылыми зерттеулер жүргізуге және жоғары оқу орындарында арнайы пәндерді оқытуды жүзеге асыруға мүмкіндік беретін кәсіби деңгейде шет тілін еркін меңгерген.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өнер саласындағы ғылыми қызметті ұйымдастырудың қағидалары мен құрылымын біледі.</w:t>
            </w:r>
          </w:p>
          <w:p>
            <w:pPr>
              <w:spacing w:after="20"/>
              <w:ind w:left="20"/>
              <w:jc w:val="both"/>
            </w:pPr>
            <w:r>
              <w:rPr>
                <w:rFonts w:ascii="Times New Roman"/>
                <w:b w:val="false"/>
                <w:i w:val="false"/>
                <w:color w:val="000000"/>
                <w:sz w:val="20"/>
              </w:rPr>
              <w:t>
2. Мамандық бойынша зерттеу әдістемесінің қағидаларын меңгерген.</w:t>
            </w:r>
          </w:p>
          <w:p>
            <w:pPr>
              <w:spacing w:after="20"/>
              <w:ind w:left="20"/>
              <w:jc w:val="both"/>
            </w:pPr>
            <w:r>
              <w:rPr>
                <w:rFonts w:ascii="Times New Roman"/>
                <w:b w:val="false"/>
                <w:i w:val="false"/>
                <w:color w:val="000000"/>
                <w:sz w:val="20"/>
              </w:rPr>
              <w:t>
3. Білімнің үнемі жаңаруын қамтамасыз ету, кәсіби дағдылар мен дағдыларды кеңейту жолдарын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Жоғары мектептің хореографиялық пәндерін оқытуды жүзеге асырады (бакалавриат)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Оқытушылық қызметте хореографиялық өнерді талдау және зерттеу саласында теориялық және практикалық білімдерін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 негіздерін және ғылыми зерттеу әдістемесін оқыту.</w:t>
            </w:r>
          </w:p>
          <w:p>
            <w:pPr>
              <w:spacing w:after="20"/>
              <w:ind w:left="20"/>
              <w:jc w:val="both"/>
            </w:pPr>
            <w:r>
              <w:rPr>
                <w:rFonts w:ascii="Times New Roman"/>
                <w:b w:val="false"/>
                <w:i w:val="false"/>
                <w:color w:val="000000"/>
                <w:sz w:val="20"/>
              </w:rPr>
              <w:t>
2. Бакалаврлардың, ғылыми қызметкерлердің ғылыми және бітіру жұмыстарына басшылық жасау.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педагогиканың негіздерін біледі.</w:t>
            </w:r>
          </w:p>
          <w:p>
            <w:pPr>
              <w:spacing w:after="20"/>
              <w:ind w:left="20"/>
              <w:jc w:val="both"/>
            </w:pPr>
            <w:r>
              <w:rPr>
                <w:rFonts w:ascii="Times New Roman"/>
                <w:b w:val="false"/>
                <w:i w:val="false"/>
                <w:color w:val="000000"/>
                <w:sz w:val="20"/>
              </w:rPr>
              <w:t>
2. Ғылыми жетекшілік ету әдістерін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 және құзыреттілік</w:t>
            </w:r>
          </w:p>
          <w:p>
            <w:pPr>
              <w:spacing w:after="20"/>
              <w:ind w:left="20"/>
              <w:jc w:val="both"/>
            </w:pPr>
            <w:r>
              <w:rPr>
                <w:rFonts w:ascii="Times New Roman"/>
                <w:b w:val="false"/>
                <w:i w:val="false"/>
                <w:color w:val="000000"/>
                <w:sz w:val="20"/>
              </w:rPr>
              <w:t>
Шығармашылық ойлау</w:t>
            </w:r>
          </w:p>
          <w:p>
            <w:pPr>
              <w:spacing w:after="20"/>
              <w:ind w:left="20"/>
              <w:jc w:val="both"/>
            </w:pPr>
            <w:r>
              <w:rPr>
                <w:rFonts w:ascii="Times New Roman"/>
                <w:b w:val="false"/>
                <w:i w:val="false"/>
                <w:color w:val="000000"/>
                <w:sz w:val="20"/>
              </w:rPr>
              <w:t>
Педагогикалық біліктілік</w:t>
            </w:r>
          </w:p>
          <w:p>
            <w:pPr>
              <w:spacing w:after="20"/>
              <w:ind w:left="20"/>
              <w:jc w:val="both"/>
            </w:pPr>
            <w:r>
              <w:rPr>
                <w:rFonts w:ascii="Times New Roman"/>
                <w:b w:val="false"/>
                <w:i w:val="false"/>
                <w:color w:val="000000"/>
                <w:sz w:val="20"/>
              </w:rPr>
              <w:t>
Көшбасшылық және ұйымдастырушылық дағдылар</w:t>
            </w:r>
          </w:p>
          <w:p>
            <w:pPr>
              <w:spacing w:after="20"/>
              <w:ind w:left="20"/>
              <w:jc w:val="both"/>
            </w:pPr>
            <w:r>
              <w:rPr>
                <w:rFonts w:ascii="Times New Roman"/>
                <w:b w:val="false"/>
                <w:i w:val="false"/>
                <w:color w:val="000000"/>
                <w:sz w:val="20"/>
              </w:rPr>
              <w:t>
Қарым-қатынас дағдылары</w:t>
            </w:r>
          </w:p>
          <w:p>
            <w:pPr>
              <w:spacing w:after="20"/>
              <w:ind w:left="20"/>
              <w:jc w:val="both"/>
            </w:pPr>
            <w:r>
              <w:rPr>
                <w:rFonts w:ascii="Times New Roman"/>
                <w:b w:val="false"/>
                <w:i w:val="false"/>
                <w:color w:val="000000"/>
                <w:sz w:val="20"/>
              </w:rPr>
              <w:t>
Технологиялық сауаттылық</w:t>
            </w:r>
          </w:p>
          <w:p>
            <w:pPr>
              <w:spacing w:after="20"/>
              <w:ind w:left="20"/>
              <w:jc w:val="both"/>
            </w:pPr>
            <w:r>
              <w:rPr>
                <w:rFonts w:ascii="Times New Roman"/>
                <w:b w:val="false"/>
                <w:i w:val="false"/>
                <w:color w:val="000000"/>
                <w:sz w:val="20"/>
              </w:rPr>
              <w:t>
Эмоционалды тұрақтылық</w:t>
            </w:r>
          </w:p>
          <w:p>
            <w:pPr>
              <w:spacing w:after="20"/>
              <w:ind w:left="20"/>
              <w:jc w:val="both"/>
            </w:pPr>
            <w:r>
              <w:rPr>
                <w:rFonts w:ascii="Times New Roman"/>
                <w:b w:val="false"/>
                <w:i w:val="false"/>
                <w:color w:val="000000"/>
                <w:sz w:val="20"/>
              </w:rPr>
              <w:t>
Ынтымақтастық қабілеті</w:t>
            </w:r>
          </w:p>
          <w:p>
            <w:pPr>
              <w:spacing w:after="20"/>
              <w:ind w:left="20"/>
              <w:jc w:val="both"/>
            </w:pPr>
            <w:r>
              <w:rPr>
                <w:rFonts w:ascii="Times New Roman"/>
                <w:b w:val="false"/>
                <w:i w:val="false"/>
                <w:color w:val="000000"/>
                <w:sz w:val="20"/>
              </w:rPr>
              <w:t>
Кәсіби этика: кәсіби ортада этикалық мінез-құлықтың жоғары стандарттарын сақтау, әріптестер мен студенттерді құрметтеу.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Педагог-хореограф</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Балеттанушы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репетиторы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доцент, балет профессоры ЖОО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доцент, профессор балеттанушы, ЖОО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"Балетмейстер" кәсібінің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т. б. үлгілік біліктілік сипаттамалары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оқу орнынан кейінгі білім (PhD докторантура, PhD докторы ғылыми дәрежесі, бейіні бойынша PhD докторы, ғылым кандидаты, ғылым докторы)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Өнер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1432-0-001 Бас балетмейстер</w:t>
            </w:r>
          </w:p>
          <w:p>
            <w:pPr>
              <w:spacing w:after="20"/>
              <w:ind w:left="20"/>
              <w:jc w:val="both"/>
            </w:pPr>
            <w:r>
              <w:rPr>
                <w:rFonts w:ascii="Times New Roman"/>
                <w:b w:val="false"/>
                <w:i w:val="false"/>
                <w:color w:val="000000"/>
                <w:sz w:val="20"/>
              </w:rPr>
              <w:t>
2653-2-003 Қоюшы –балетмейстер</w:t>
            </w:r>
          </w:p>
          <w:p>
            <w:pPr>
              <w:spacing w:after="20"/>
              <w:ind w:left="20"/>
              <w:jc w:val="both"/>
            </w:pPr>
            <w:r>
              <w:rPr>
                <w:rFonts w:ascii="Times New Roman"/>
                <w:b w:val="false"/>
                <w:i w:val="false"/>
                <w:color w:val="000000"/>
                <w:sz w:val="20"/>
              </w:rPr>
              <w:t>
2654-4-008 Хореография режиссері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басшылық, білім беру қызметі, зерттеулер мен әзірлемелер, ұжымды басқару, Жобаларды басқару, сараптамалық қызмет, өнерді ілгерілету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саясатын (тұжырымдамасы, стратегия мақсаттары, міндеттері) айқындайды және мәдениет бөлімшелері мен ұйымдарын басқаруды жүзеге асырады.</w:t>
            </w:r>
          </w:p>
          <w:p>
            <w:pPr>
              <w:spacing w:after="20"/>
              <w:ind w:left="20"/>
              <w:jc w:val="both"/>
            </w:pPr>
            <w:r>
              <w:rPr>
                <w:rFonts w:ascii="Times New Roman"/>
                <w:b w:val="false"/>
                <w:i w:val="false"/>
                <w:color w:val="000000"/>
                <w:sz w:val="20"/>
              </w:rPr>
              <w:t xml:space="preserve">
2. Түрлі ұйымдармен, оның ішінде мемлекеттік қызмет органдарымен өндірістік байланысты жүзеге асырады.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Кадр әлеуетін (дәрежелілігін) жақсарту мақсатында мәдениет және өнер саласындағы ғылыми-зерттеу жұмыстарына / жобаларға басшылықты жүзеге асырады. </w:t>
            </w:r>
          </w:p>
          <w:p>
            <w:pPr>
              <w:spacing w:after="20"/>
              <w:ind w:left="20"/>
              <w:jc w:val="both"/>
            </w:pPr>
            <w:r>
              <w:rPr>
                <w:rFonts w:ascii="Times New Roman"/>
                <w:b w:val="false"/>
                <w:i w:val="false"/>
                <w:color w:val="000000"/>
                <w:sz w:val="20"/>
              </w:rPr>
              <w:t>
2. Ұлттық және әлемдік көркемдік дәстүрлерді дамытудың жалпы процестері туралы теориялық-философиялық рефлексияны жүзеге асырады, хореографиялық өнердің даму перспективаларын модельдейді, болжайды.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Ұйымның саясатын (тұжырымдамасы, стратегия мақсаттары, міндеттері) айқындайды және мәдениет бөлімшелері мен ұйымдарын басқаруды жүзеге асырады.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Күрделі әкімшілік басқаруды қамтамасыз ету, </w:t>
            </w:r>
          </w:p>
          <w:p>
            <w:pPr>
              <w:spacing w:after="20"/>
              <w:ind w:left="20"/>
              <w:jc w:val="both"/>
            </w:pPr>
            <w:r>
              <w:rPr>
                <w:rFonts w:ascii="Times New Roman"/>
                <w:b w:val="false"/>
                <w:i w:val="false"/>
                <w:color w:val="000000"/>
                <w:sz w:val="20"/>
              </w:rPr>
              <w:t>
мәдениет және өнер саласындағы ғылыми, оқу-әдістемелік және шығармашылық процестер.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Балет қойылымдары үшін хореографиялық тұжырымдамаларды әзірлеуді және іске асыруды, инновациялар мен бірегей идеяларды енгізуді жүзеге асыру.</w:t>
            </w:r>
          </w:p>
          <w:p>
            <w:pPr>
              <w:spacing w:after="20"/>
              <w:ind w:left="20"/>
              <w:jc w:val="both"/>
            </w:pPr>
            <w:r>
              <w:rPr>
                <w:rFonts w:ascii="Times New Roman"/>
                <w:b w:val="false"/>
                <w:i w:val="false"/>
                <w:color w:val="000000"/>
                <w:sz w:val="20"/>
              </w:rPr>
              <w:t>
2. Балет қойылымдарының орындалуын басқару және жоспарлау, үйлестіру және бақылау, оның ішінде мәдениет және өнер саласындағы ұйымдардың бюджеті мен ресурстарын басқару әдістерін меңгеру.</w:t>
            </w:r>
          </w:p>
          <w:p>
            <w:pPr>
              <w:spacing w:after="20"/>
              <w:ind w:left="20"/>
              <w:jc w:val="both"/>
            </w:pPr>
            <w:r>
              <w:rPr>
                <w:rFonts w:ascii="Times New Roman"/>
                <w:b w:val="false"/>
                <w:i w:val="false"/>
                <w:color w:val="000000"/>
                <w:sz w:val="20"/>
              </w:rPr>
              <w:t>
3. Балет өнерін жоғары деңгейде оқыту, шеберлік сабақтарын өткізу, би өнері саласында ғылыми жұмыстар жазу және жариялау.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Мәдениет және өнер ұйымдарының жобаларын / процестерін басқарудың теориялық және әдістемелік қағидаларын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Мәдениет ұйымының қызметіне жалпы басшылықты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Инновациялық шығармашылық ұсыныстарды енгізу және өзекті моральдық мәселелерді шешу үшін мәдени ұйымның немесе жобаның миссиясын, тұжырымдамасын және саясатын қалыптастыру.</w:t>
            </w:r>
          </w:p>
          <w:p>
            <w:pPr>
              <w:spacing w:after="20"/>
              <w:ind w:left="20"/>
              <w:jc w:val="both"/>
            </w:pPr>
            <w:r>
              <w:rPr>
                <w:rFonts w:ascii="Times New Roman"/>
                <w:b w:val="false"/>
                <w:i w:val="false"/>
                <w:color w:val="000000"/>
                <w:sz w:val="20"/>
              </w:rPr>
              <w:t>
2. Мәдениет ұйымының шығармашылық, халықаралық, маркетингтік инвестициялық-қаржылық қызметін стратегиялық және орта мерзімді жоспарлау дағдыларын меңгеру.</w:t>
            </w:r>
          </w:p>
          <w:p>
            <w:pPr>
              <w:spacing w:after="20"/>
              <w:ind w:left="20"/>
              <w:jc w:val="both"/>
            </w:pPr>
            <w:r>
              <w:rPr>
                <w:rFonts w:ascii="Times New Roman"/>
                <w:b w:val="false"/>
                <w:i w:val="false"/>
                <w:color w:val="000000"/>
                <w:sz w:val="20"/>
              </w:rPr>
              <w:t>
3. Ұйым қызметі процестерінің тиімділігіне аудит жүргізу және проблемаларды шешу және табысты бекіту үшін нақты ұсыныстарды таңдау.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және орта мерзімді жоспарлаудың негіздерін білу.</w:t>
            </w:r>
          </w:p>
          <w:p>
            <w:pPr>
              <w:spacing w:after="20"/>
              <w:ind w:left="20"/>
              <w:jc w:val="both"/>
            </w:pPr>
            <w:r>
              <w:rPr>
                <w:rFonts w:ascii="Times New Roman"/>
                <w:b w:val="false"/>
                <w:i w:val="false"/>
                <w:color w:val="000000"/>
                <w:sz w:val="20"/>
              </w:rPr>
              <w:t>
2. Қызметкерлердің азаматтық құқығының нормативтік актілерін білу</w:t>
            </w:r>
          </w:p>
          <w:p>
            <w:pPr>
              <w:spacing w:after="20"/>
              <w:ind w:left="20"/>
              <w:jc w:val="both"/>
            </w:pPr>
            <w:r>
              <w:rPr>
                <w:rFonts w:ascii="Times New Roman"/>
                <w:b w:val="false"/>
                <w:i w:val="false"/>
                <w:color w:val="000000"/>
                <w:sz w:val="20"/>
              </w:rPr>
              <w:t>
3. Мәдениет және өнер саласындағы ынтымақтастық қағидаларын білу.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Хореографиялық өнер саласындағы қызметкерлерді даярлау/қайта даярлау/біліктілігін арттыру процестерін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Орындаушылардың, режиссерлердің, оқытушылар құрамының құзыреттілік (шеберлік) деңгейін бағалау. </w:t>
            </w:r>
          </w:p>
          <w:p>
            <w:pPr>
              <w:spacing w:after="20"/>
              <w:ind w:left="20"/>
              <w:jc w:val="both"/>
            </w:pPr>
            <w:r>
              <w:rPr>
                <w:rFonts w:ascii="Times New Roman"/>
                <w:b w:val="false"/>
                <w:i w:val="false"/>
                <w:color w:val="000000"/>
                <w:sz w:val="20"/>
              </w:rPr>
              <w:t>
2. Заманауи өнер технологияларын енгізу әдістемесін меңгеру.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Замануи жағдайда кәсіби шығармашылық құзыреттілікті жетілдіру әдістемесін білу.</w:t>
            </w:r>
          </w:p>
          <w:p>
            <w:pPr>
              <w:spacing w:after="20"/>
              <w:ind w:left="20"/>
              <w:jc w:val="both"/>
            </w:pPr>
            <w:r>
              <w:rPr>
                <w:rFonts w:ascii="Times New Roman"/>
                <w:b w:val="false"/>
                <w:i w:val="false"/>
                <w:color w:val="000000"/>
                <w:sz w:val="20"/>
              </w:rPr>
              <w:t>
2. Өнердегі жобалау технологияларының ғылыми негіздерін білу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Қазіргі кезеңде өнердің даму тенденцияларына мониторинг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хореография өнері, артмедия, оның ішінде инклюзия саласындағы ғылыми зерттеулердің әдіснамасын меңгеру.</w:t>
            </w:r>
          </w:p>
          <w:p>
            <w:pPr>
              <w:spacing w:after="20"/>
              <w:ind w:left="20"/>
              <w:jc w:val="both"/>
            </w:pPr>
            <w:r>
              <w:rPr>
                <w:rFonts w:ascii="Times New Roman"/>
                <w:b w:val="false"/>
                <w:i w:val="false"/>
                <w:color w:val="000000"/>
                <w:sz w:val="20"/>
              </w:rPr>
              <w:t>
2. Ғылыми зерттеулердің нәтижелерін кәсіби қызметте пайдалану.</w:t>
            </w:r>
          </w:p>
          <w:p>
            <w:pPr>
              <w:spacing w:after="20"/>
              <w:ind w:left="20"/>
              <w:jc w:val="both"/>
            </w:pPr>
            <w:r>
              <w:rPr>
                <w:rFonts w:ascii="Times New Roman"/>
                <w:b w:val="false"/>
                <w:i w:val="false"/>
                <w:color w:val="000000"/>
                <w:sz w:val="20"/>
              </w:rPr>
              <w:t>
3. Өнер туындыларының көркемдік құндылығын негіздеу әдістемесін меңгеру.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саласындағы заманауи мәселелер мен даму тенденцияларын білу және түсіну.</w:t>
            </w:r>
          </w:p>
          <w:p>
            <w:pPr>
              <w:spacing w:after="20"/>
              <w:ind w:left="20"/>
              <w:jc w:val="both"/>
            </w:pPr>
            <w:r>
              <w:rPr>
                <w:rFonts w:ascii="Times New Roman"/>
                <w:b w:val="false"/>
                <w:i w:val="false"/>
                <w:color w:val="000000"/>
                <w:sz w:val="20"/>
              </w:rPr>
              <w:t>
2. Өнер саласындағы білім беру қызметіне философиялық және ғылыми көзқарастардың бірлігін түсіну.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xml:space="preserve">
Түрлі ұйымдармен, оның ішінде мемлекеттік қызмет органдарымен өндірістік байланысты жүзеге асырады.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Өнер, мәдениет саласындағы өзекті мәселелерді шешу мақсатында идеяларды стратегиялық тұрғыдан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Күрделі өндірістік, ғылыми, оқу-әдістемелік және шығармашылық процестерге жалпы басшылықты қамтамасыз ету.</w:t>
            </w:r>
          </w:p>
          <w:p>
            <w:pPr>
              <w:spacing w:after="20"/>
              <w:ind w:left="20"/>
              <w:jc w:val="both"/>
            </w:pPr>
            <w:r>
              <w:rPr>
                <w:rFonts w:ascii="Times New Roman"/>
                <w:b w:val="false"/>
                <w:i w:val="false"/>
                <w:color w:val="000000"/>
                <w:sz w:val="20"/>
              </w:rPr>
              <w:t>
2. Әдіснаманы меңгеру:</w:t>
            </w:r>
          </w:p>
          <w:p>
            <w:pPr>
              <w:spacing w:after="20"/>
              <w:ind w:left="20"/>
              <w:jc w:val="both"/>
            </w:pPr>
            <w:r>
              <w:rPr>
                <w:rFonts w:ascii="Times New Roman"/>
                <w:b w:val="false"/>
                <w:i w:val="false"/>
                <w:color w:val="000000"/>
                <w:sz w:val="20"/>
              </w:rPr>
              <w:t xml:space="preserve">
- жобалау-технологиялық; </w:t>
            </w:r>
          </w:p>
          <w:p>
            <w:pPr>
              <w:spacing w:after="20"/>
              <w:ind w:left="20"/>
              <w:jc w:val="both"/>
            </w:pPr>
            <w:r>
              <w:rPr>
                <w:rFonts w:ascii="Times New Roman"/>
                <w:b w:val="false"/>
                <w:i w:val="false"/>
                <w:color w:val="000000"/>
                <w:sz w:val="20"/>
              </w:rPr>
              <w:t xml:space="preserve">
- көркем және шығармашылық; </w:t>
            </w:r>
          </w:p>
          <w:p>
            <w:pPr>
              <w:spacing w:after="20"/>
              <w:ind w:left="20"/>
              <w:jc w:val="both"/>
            </w:pPr>
            <w:r>
              <w:rPr>
                <w:rFonts w:ascii="Times New Roman"/>
                <w:b w:val="false"/>
                <w:i w:val="false"/>
                <w:color w:val="000000"/>
                <w:sz w:val="20"/>
              </w:rPr>
              <w:t xml:space="preserve">
- ұйымдастырушылық-басқарушылық; </w:t>
            </w:r>
          </w:p>
          <w:p>
            <w:pPr>
              <w:spacing w:after="20"/>
              <w:ind w:left="20"/>
              <w:jc w:val="both"/>
            </w:pPr>
            <w:r>
              <w:rPr>
                <w:rFonts w:ascii="Times New Roman"/>
                <w:b w:val="false"/>
                <w:i w:val="false"/>
                <w:color w:val="000000"/>
                <w:sz w:val="20"/>
              </w:rPr>
              <w:t>
- маркетингтік, оның ішінде</w:t>
            </w:r>
          </w:p>
          <w:p>
            <w:pPr>
              <w:spacing w:after="20"/>
              <w:ind w:left="20"/>
              <w:jc w:val="both"/>
            </w:pPr>
            <w:r>
              <w:rPr>
                <w:rFonts w:ascii="Times New Roman"/>
                <w:b w:val="false"/>
                <w:i w:val="false"/>
                <w:color w:val="000000"/>
                <w:sz w:val="20"/>
              </w:rPr>
              <w:t xml:space="preserve">
қоғаммен байланыс және жарнама; </w:t>
            </w:r>
          </w:p>
          <w:p>
            <w:pPr>
              <w:spacing w:after="20"/>
              <w:ind w:left="20"/>
              <w:jc w:val="both"/>
            </w:pPr>
            <w:r>
              <w:rPr>
                <w:rFonts w:ascii="Times New Roman"/>
                <w:b w:val="false"/>
                <w:i w:val="false"/>
                <w:color w:val="000000"/>
                <w:sz w:val="20"/>
              </w:rPr>
              <w:t xml:space="preserve">
- коммерциялық және қаржылық-экономикалық; </w:t>
            </w:r>
          </w:p>
          <w:p>
            <w:pPr>
              <w:spacing w:after="20"/>
              <w:ind w:left="20"/>
              <w:jc w:val="both"/>
            </w:pPr>
            <w:r>
              <w:rPr>
                <w:rFonts w:ascii="Times New Roman"/>
                <w:b w:val="false"/>
                <w:i w:val="false"/>
                <w:color w:val="000000"/>
                <w:sz w:val="20"/>
              </w:rPr>
              <w:t>
- құқықтық қызмет.</w:t>
            </w:r>
          </w:p>
          <w:p>
            <w:pPr>
              <w:spacing w:after="20"/>
              <w:ind w:left="20"/>
              <w:jc w:val="both"/>
            </w:pPr>
            <w:r>
              <w:rPr>
                <w:rFonts w:ascii="Times New Roman"/>
                <w:b w:val="false"/>
                <w:i w:val="false"/>
                <w:color w:val="000000"/>
                <w:sz w:val="20"/>
              </w:rPr>
              <w:t>
3. Кәсіби қарым-қатынас және мәдениетаралық қарым-қатынас дағдылары.</w:t>
            </w:r>
          </w:p>
          <w:p>
            <w:pPr>
              <w:spacing w:after="20"/>
              <w:ind w:left="20"/>
              <w:jc w:val="both"/>
            </w:pPr>
            <w:r>
              <w:rPr>
                <w:rFonts w:ascii="Times New Roman"/>
                <w:b w:val="false"/>
                <w:i w:val="false"/>
                <w:color w:val="000000"/>
                <w:sz w:val="20"/>
              </w:rPr>
              <w:t>
4. Басқа салалармен және қызмет түрлерімен байланыстар мен әлеуметтік аспектілерді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заңнамасының негіздерін білу және сақтау.</w:t>
            </w:r>
          </w:p>
          <w:p>
            <w:pPr>
              <w:spacing w:after="20"/>
              <w:ind w:left="20"/>
              <w:jc w:val="both"/>
            </w:pPr>
            <w:r>
              <w:rPr>
                <w:rFonts w:ascii="Times New Roman"/>
                <w:b w:val="false"/>
                <w:i w:val="false"/>
                <w:color w:val="000000"/>
                <w:sz w:val="20"/>
              </w:rPr>
              <w:t>
2. Тұлғааралық қатынастардың қалыптасу заңдылықтарын білу.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Кадрлық әлеуетті жақсарту мақсатында мәдениет және өнер саласындағы ғылыми-зерттеу жұмыстарына / жобаларға басшылықты жүзеге асырады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Ғылыми-зерттеу қызметінің нәтижелері мен ашылуларын білім беру, шығармашылық және өндірістік процестерге саралау.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 мен практиканың психологиялық-педагогикалық және әдіснамалық негіздерін, шығармашылық және интеллектуалды тұлғаны тәрбиелеу және қалыптастыру процесінде дәстүрлі тәсілдерді қолдану.</w:t>
            </w:r>
          </w:p>
          <w:p>
            <w:pPr>
              <w:spacing w:after="20"/>
              <w:ind w:left="20"/>
              <w:jc w:val="both"/>
            </w:pPr>
            <w:r>
              <w:rPr>
                <w:rFonts w:ascii="Times New Roman"/>
                <w:b w:val="false"/>
                <w:i w:val="false"/>
                <w:color w:val="000000"/>
                <w:sz w:val="20"/>
              </w:rPr>
              <w:t>
2. Зерттеу гипотезасын және оны негіздеу теориясын алға тарту.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мектепте кәсіптік пәндерді оқыту әдістемесін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Ұлттық және әлемдік көркемдік дәстүрлерді дамытудың жалпы процестері туралы теориялық-философиялық рефлексияны жүзеге асырады, хореографиялық өнердің даму перспективаларын модельдейді, болжайды.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Мәдениет саласын дамыту мәселелері мен перспективаларын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Жаһандық мәдени кеңістікте ұлттық брендингті насихаттау.</w:t>
            </w:r>
          </w:p>
          <w:p>
            <w:pPr>
              <w:spacing w:after="20"/>
              <w:ind w:left="20"/>
              <w:jc w:val="both"/>
            </w:pPr>
            <w:r>
              <w:rPr>
                <w:rFonts w:ascii="Times New Roman"/>
                <w:b w:val="false"/>
                <w:i w:val="false"/>
                <w:color w:val="000000"/>
                <w:sz w:val="20"/>
              </w:rPr>
              <w:t>
2. Ғылыми зерттеулер жүргізуге және жоғары оқу орындарында арнайы пәндерді оқытуды жүзеге асыруға мүмкіндік беретін кәсіби деңгейде шет тілін еркін меңгеру.</w:t>
            </w:r>
          </w:p>
          <w:p>
            <w:pPr>
              <w:spacing w:after="20"/>
              <w:ind w:left="20"/>
              <w:jc w:val="both"/>
            </w:pPr>
            <w:r>
              <w:rPr>
                <w:rFonts w:ascii="Times New Roman"/>
                <w:b w:val="false"/>
                <w:i w:val="false"/>
                <w:color w:val="000000"/>
                <w:sz w:val="20"/>
              </w:rPr>
              <w:t>
3. Ғылыми-сыни және ғылыми-ағартушылық қызмет дағдыларын меңгеру.</w:t>
            </w:r>
          </w:p>
          <w:p>
            <w:pPr>
              <w:spacing w:after="20"/>
              <w:ind w:left="20"/>
              <w:jc w:val="both"/>
            </w:pPr>
            <w:r>
              <w:rPr>
                <w:rFonts w:ascii="Times New Roman"/>
                <w:b w:val="false"/>
                <w:i w:val="false"/>
                <w:color w:val="000000"/>
                <w:sz w:val="20"/>
              </w:rPr>
              <w:t>
4. Мәдениет және өнер саласындағы ғылыми еңбектерге шолу жасау.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саласындағы ғылыми қызметті ұйымдастырудың принциптері мен құрылымын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мәселелерді шешу</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Тиімділік</w:t>
            </w:r>
          </w:p>
          <w:p>
            <w:pPr>
              <w:spacing w:after="20"/>
              <w:ind w:left="20"/>
              <w:jc w:val="both"/>
            </w:pPr>
            <w:r>
              <w:rPr>
                <w:rFonts w:ascii="Times New Roman"/>
                <w:b w:val="false"/>
                <w:i w:val="false"/>
                <w:color w:val="000000"/>
                <w:sz w:val="20"/>
              </w:rPr>
              <w:t>
Сыни тұрғыдан ойлау</w:t>
            </w:r>
          </w:p>
          <w:p>
            <w:pPr>
              <w:spacing w:after="20"/>
              <w:ind w:left="20"/>
              <w:jc w:val="both"/>
            </w:pPr>
            <w:r>
              <w:rPr>
                <w:rFonts w:ascii="Times New Roman"/>
                <w:b w:val="false"/>
                <w:i w:val="false"/>
                <w:color w:val="000000"/>
                <w:sz w:val="20"/>
              </w:rPr>
              <w:t>
Сараптама және кәсібилік</w:t>
            </w:r>
          </w:p>
          <w:p>
            <w:pPr>
              <w:spacing w:after="20"/>
              <w:ind w:left="20"/>
              <w:jc w:val="both"/>
            </w:pPr>
            <w:r>
              <w:rPr>
                <w:rFonts w:ascii="Times New Roman"/>
                <w:b w:val="false"/>
                <w:i w:val="false"/>
                <w:color w:val="000000"/>
                <w:sz w:val="20"/>
              </w:rPr>
              <w:t>
Көшбасшылық және басқару дағдылары</w:t>
            </w:r>
          </w:p>
          <w:p>
            <w:pPr>
              <w:spacing w:after="20"/>
              <w:ind w:left="20"/>
              <w:jc w:val="both"/>
            </w:pPr>
            <w:r>
              <w:rPr>
                <w:rFonts w:ascii="Times New Roman"/>
                <w:b w:val="false"/>
                <w:i w:val="false"/>
                <w:color w:val="000000"/>
                <w:sz w:val="20"/>
              </w:rPr>
              <w:t>
Қарым-қатынас</w:t>
            </w:r>
          </w:p>
          <w:p>
            <w:pPr>
              <w:spacing w:after="20"/>
              <w:ind w:left="20"/>
              <w:jc w:val="both"/>
            </w:pPr>
            <w:r>
              <w:rPr>
                <w:rFonts w:ascii="Times New Roman"/>
                <w:b w:val="false"/>
                <w:i w:val="false"/>
                <w:color w:val="000000"/>
                <w:sz w:val="20"/>
              </w:rPr>
              <w:t>
Толеранттылық және мәдени хабардарлық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жобалардың жетекшісі.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бөлімшесінің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көркемдік жетекші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 өнертанушы профессор, ЖОО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меңгерушісі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деканы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меңгерушісі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меңгерушісі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директоры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ұйымның директоры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(би) ұжымының директоры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ұжымның жетекшісі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Труппа меңгерушісі</w:t>
            </w:r>
          </w:p>
        </w:tc>
      </w:tr>
    </w:tbl>
    <w:bookmarkStart w:name="z332" w:id="325"/>
    <w:p>
      <w:pPr>
        <w:spacing w:after="0"/>
        <w:ind w:left="0"/>
        <w:jc w:val="left"/>
      </w:pPr>
      <w:r>
        <w:rPr>
          <w:rFonts w:ascii="Times New Roman"/>
          <w:b/>
          <w:i w:val="false"/>
          <w:color w:val="000000"/>
        </w:rPr>
        <w:t xml:space="preserve"> 4-тарау. Кәсіптік стандарттың техникалық деректері</w:t>
      </w:r>
    </w:p>
    <w:bookmarkEnd w:id="325"/>
    <w:bookmarkStart w:name="z333" w:id="326"/>
    <w:p>
      <w:pPr>
        <w:spacing w:after="0"/>
        <w:ind w:left="0"/>
        <w:jc w:val="both"/>
      </w:pPr>
      <w:r>
        <w:rPr>
          <w:rFonts w:ascii="Times New Roman"/>
          <w:b w:val="false"/>
          <w:i w:val="false"/>
          <w:color w:val="000000"/>
          <w:sz w:val="28"/>
        </w:rPr>
        <w:t>
      12. Мемлекеттік органның атауы:</w:t>
      </w:r>
    </w:p>
    <w:bookmarkEnd w:id="326"/>
    <w:bookmarkStart w:name="z334" w:id="32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327"/>
    <w:bookmarkStart w:name="z335" w:id="328"/>
    <w:p>
      <w:pPr>
        <w:spacing w:after="0"/>
        <w:ind w:left="0"/>
        <w:jc w:val="both"/>
      </w:pPr>
      <w:r>
        <w:rPr>
          <w:rFonts w:ascii="Times New Roman"/>
          <w:b w:val="false"/>
          <w:i w:val="false"/>
          <w:color w:val="000000"/>
          <w:sz w:val="28"/>
        </w:rPr>
        <w:t>
      Жетекші: Борамбаев Нурбек Медерович, +7 (705) 160 57 01, n.borambaev@mki.gov.kz;</w:t>
      </w:r>
    </w:p>
    <w:bookmarkEnd w:id="328"/>
    <w:bookmarkStart w:name="z336" w:id="329"/>
    <w:p>
      <w:pPr>
        <w:spacing w:after="0"/>
        <w:ind w:left="0"/>
        <w:jc w:val="both"/>
      </w:pPr>
      <w:r>
        <w:rPr>
          <w:rFonts w:ascii="Times New Roman"/>
          <w:b w:val="false"/>
          <w:i w:val="false"/>
          <w:color w:val="000000"/>
          <w:sz w:val="28"/>
        </w:rPr>
        <w:t>
      Техникалық хатшы: Жұмаділова Дарья Ерсайқызы</w:t>
      </w:r>
    </w:p>
    <w:bookmarkEnd w:id="329"/>
    <w:bookmarkStart w:name="z337" w:id="330"/>
    <w:p>
      <w:pPr>
        <w:spacing w:after="0"/>
        <w:ind w:left="0"/>
        <w:jc w:val="both"/>
      </w:pPr>
      <w:r>
        <w:rPr>
          <w:rFonts w:ascii="Times New Roman"/>
          <w:b w:val="false"/>
          <w:i w:val="false"/>
          <w:color w:val="000000"/>
          <w:sz w:val="28"/>
        </w:rPr>
        <w:t>
      E-mail: daria_131_168@mail.ru</w:t>
      </w:r>
    </w:p>
    <w:bookmarkEnd w:id="330"/>
    <w:bookmarkStart w:name="z338" w:id="331"/>
    <w:p>
      <w:pPr>
        <w:spacing w:after="0"/>
        <w:ind w:left="0"/>
        <w:jc w:val="both"/>
      </w:pPr>
      <w:r>
        <w:rPr>
          <w:rFonts w:ascii="Times New Roman"/>
          <w:b w:val="false"/>
          <w:i w:val="false"/>
          <w:color w:val="000000"/>
          <w:sz w:val="28"/>
        </w:rPr>
        <w:t>
      Телефон нөмірі: +7 (705) 708 72 22</w:t>
      </w:r>
    </w:p>
    <w:bookmarkEnd w:id="331"/>
    <w:bookmarkStart w:name="z339" w:id="332"/>
    <w:p>
      <w:pPr>
        <w:spacing w:after="0"/>
        <w:ind w:left="0"/>
        <w:jc w:val="both"/>
      </w:pPr>
      <w:r>
        <w:rPr>
          <w:rFonts w:ascii="Times New Roman"/>
          <w:b w:val="false"/>
          <w:i w:val="false"/>
          <w:color w:val="000000"/>
          <w:sz w:val="28"/>
        </w:rPr>
        <w:t>
      13. Әзірлеуге қатысатын ұйымдар (кәсіпорындар): Темірбек Жүргенов атындағы Қазақ ұлттық өнер академиясы:</w:t>
      </w:r>
    </w:p>
    <w:bookmarkEnd w:id="332"/>
    <w:bookmarkStart w:name="z340" w:id="333"/>
    <w:p>
      <w:pPr>
        <w:spacing w:after="0"/>
        <w:ind w:left="0"/>
        <w:jc w:val="both"/>
      </w:pPr>
      <w:r>
        <w:rPr>
          <w:rFonts w:ascii="Times New Roman"/>
          <w:b w:val="false"/>
          <w:i w:val="false"/>
          <w:color w:val="000000"/>
          <w:sz w:val="28"/>
        </w:rPr>
        <w:t>
      Орындаушылар:</w:t>
      </w:r>
    </w:p>
    <w:bookmarkEnd w:id="333"/>
    <w:bookmarkStart w:name="z341" w:id="334"/>
    <w:p>
      <w:pPr>
        <w:spacing w:after="0"/>
        <w:ind w:left="0"/>
        <w:jc w:val="both"/>
      </w:pPr>
      <w:r>
        <w:rPr>
          <w:rFonts w:ascii="Times New Roman"/>
          <w:b w:val="false"/>
          <w:i w:val="false"/>
          <w:color w:val="000000"/>
          <w:sz w:val="28"/>
        </w:rPr>
        <w:t>
      Ким Лариса Валентиновна, "Хореография педагогикасы" кафедрасының профессоры, e-mail: кim.larisa@ inbox.ru, тел. +7 777 230 19 17;</w:t>
      </w:r>
    </w:p>
    <w:bookmarkEnd w:id="334"/>
    <w:bookmarkStart w:name="z342" w:id="335"/>
    <w:p>
      <w:pPr>
        <w:spacing w:after="0"/>
        <w:ind w:left="0"/>
        <w:jc w:val="both"/>
      </w:pPr>
      <w:r>
        <w:rPr>
          <w:rFonts w:ascii="Times New Roman"/>
          <w:b w:val="false"/>
          <w:i w:val="false"/>
          <w:color w:val="000000"/>
          <w:sz w:val="28"/>
        </w:rPr>
        <w:t>
      Габбасова Гульмира Надымовна, "Хореография" факультетінің деканы, e-mail: kaznai_ballet@mail.ru, тел.87014963806</w:t>
      </w:r>
    </w:p>
    <w:bookmarkEnd w:id="335"/>
    <w:bookmarkStart w:name="z343" w:id="336"/>
    <w:p>
      <w:pPr>
        <w:spacing w:after="0"/>
        <w:ind w:left="0"/>
        <w:jc w:val="both"/>
      </w:pPr>
      <w:r>
        <w:rPr>
          <w:rFonts w:ascii="Times New Roman"/>
          <w:b w:val="false"/>
          <w:i w:val="false"/>
          <w:color w:val="000000"/>
          <w:sz w:val="28"/>
        </w:rPr>
        <w:t>
      Молдахметова Алима Талгатовна "Балетмейстер өнері" кафедрасының меңгерушісі, e-mail: kaznai_ballet@mail.ru, тел: 87021766033.</w:t>
      </w:r>
    </w:p>
    <w:bookmarkEnd w:id="336"/>
    <w:bookmarkStart w:name="z344" w:id="337"/>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337"/>
    <w:bookmarkStart w:name="z345" w:id="338"/>
    <w:p>
      <w:pPr>
        <w:spacing w:after="0"/>
        <w:ind w:left="0"/>
        <w:jc w:val="both"/>
      </w:pPr>
      <w:r>
        <w:rPr>
          <w:rFonts w:ascii="Times New Roman"/>
          <w:b w:val="false"/>
          <w:i w:val="false"/>
          <w:color w:val="000000"/>
          <w:sz w:val="28"/>
        </w:rPr>
        <w:t>
      15. Кәсіптік біліктілік жөніндегі ұлттық орган: 2023 жылғы 2 қараша.</w:t>
      </w:r>
    </w:p>
    <w:bookmarkEnd w:id="338"/>
    <w:bookmarkStart w:name="z346" w:id="339"/>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339"/>
    <w:bookmarkStart w:name="z347" w:id="340"/>
    <w:p>
      <w:pPr>
        <w:spacing w:after="0"/>
        <w:ind w:left="0"/>
        <w:jc w:val="both"/>
      </w:pPr>
      <w:r>
        <w:rPr>
          <w:rFonts w:ascii="Times New Roman"/>
          <w:b w:val="false"/>
          <w:i w:val="false"/>
          <w:color w:val="000000"/>
          <w:sz w:val="28"/>
        </w:rPr>
        <w:t>
      17. Нұсқа нөмірі және шығарылған жылы: нұсқа 1, 2024 жыл.</w:t>
      </w:r>
    </w:p>
    <w:bookmarkEnd w:id="340"/>
    <w:bookmarkStart w:name="z348" w:id="341"/>
    <w:p>
      <w:pPr>
        <w:spacing w:after="0"/>
        <w:ind w:left="0"/>
        <w:jc w:val="both"/>
      </w:pPr>
      <w:r>
        <w:rPr>
          <w:rFonts w:ascii="Times New Roman"/>
          <w:b w:val="false"/>
          <w:i w:val="false"/>
          <w:color w:val="000000"/>
          <w:sz w:val="28"/>
        </w:rPr>
        <w:t>
      18. Бағдарлы қайта қарау күні: 2027 жыл.</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7-қосымша</w:t>
            </w:r>
          </w:p>
        </w:tc>
      </w:tr>
    </w:tbl>
    <w:bookmarkStart w:name="z350" w:id="342"/>
    <w:p>
      <w:pPr>
        <w:spacing w:after="0"/>
        <w:ind w:left="0"/>
        <w:jc w:val="left"/>
      </w:pPr>
      <w:r>
        <w:rPr>
          <w:rFonts w:ascii="Times New Roman"/>
          <w:b/>
          <w:i w:val="false"/>
          <w:color w:val="000000"/>
        </w:rPr>
        <w:t xml:space="preserve"> Кәсіптік стандарт: "Балеттанушы"</w:t>
      </w:r>
    </w:p>
    <w:bookmarkEnd w:id="342"/>
    <w:bookmarkStart w:name="z351" w:id="343"/>
    <w:p>
      <w:pPr>
        <w:spacing w:after="0"/>
        <w:ind w:left="0"/>
        <w:jc w:val="left"/>
      </w:pPr>
      <w:r>
        <w:rPr>
          <w:rFonts w:ascii="Times New Roman"/>
          <w:b/>
          <w:i w:val="false"/>
          <w:color w:val="000000"/>
        </w:rPr>
        <w:t xml:space="preserve"> 1-тарау. Жалпы ережелер</w:t>
      </w:r>
    </w:p>
    <w:bookmarkEnd w:id="343"/>
    <w:bookmarkStart w:name="z352" w:id="344"/>
    <w:p>
      <w:pPr>
        <w:spacing w:after="0"/>
        <w:ind w:left="0"/>
        <w:jc w:val="both"/>
      </w:pPr>
      <w:r>
        <w:rPr>
          <w:rFonts w:ascii="Times New Roman"/>
          <w:b w:val="false"/>
          <w:i w:val="false"/>
          <w:color w:val="000000"/>
          <w:sz w:val="28"/>
        </w:rPr>
        <w:t xml:space="preserve">
      1. Кәсіптік стандарттың қолданылу аясы: "Балеттанушы" кәсіптік стандарты (бұдан әрі-кәсіптік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оның ішінде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 </w:t>
      </w:r>
    </w:p>
    <w:bookmarkEnd w:id="344"/>
    <w:bookmarkStart w:name="z353" w:id="345"/>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345"/>
    <w:bookmarkStart w:name="z354" w:id="346"/>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346"/>
    <w:bookmarkStart w:name="z355" w:id="347"/>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347"/>
    <w:bookmarkStart w:name="z356" w:id="348"/>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348"/>
    <w:bookmarkStart w:name="z357" w:id="349"/>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349"/>
    <w:bookmarkStart w:name="z358" w:id="350"/>
    <w:p>
      <w:pPr>
        <w:spacing w:after="0"/>
        <w:ind w:left="0"/>
        <w:jc w:val="both"/>
      </w:pPr>
      <w:r>
        <w:rPr>
          <w:rFonts w:ascii="Times New Roman"/>
          <w:b w:val="false"/>
          <w:i w:val="false"/>
          <w:color w:val="000000"/>
          <w:sz w:val="28"/>
        </w:rPr>
        <w:t>
      1) ҰБШ – ұлттық біліктілік шеңбері;</w:t>
      </w:r>
    </w:p>
    <w:bookmarkEnd w:id="350"/>
    <w:bookmarkStart w:name="z359" w:id="351"/>
    <w:p>
      <w:pPr>
        <w:spacing w:after="0"/>
        <w:ind w:left="0"/>
        <w:jc w:val="both"/>
      </w:pPr>
      <w:r>
        <w:rPr>
          <w:rFonts w:ascii="Times New Roman"/>
          <w:b w:val="false"/>
          <w:i w:val="false"/>
          <w:color w:val="000000"/>
          <w:sz w:val="28"/>
        </w:rPr>
        <w:t>
      2) СБШ – салалық біліктілік шеңбері;</w:t>
      </w:r>
    </w:p>
    <w:bookmarkEnd w:id="351"/>
    <w:bookmarkStart w:name="z360" w:id="352"/>
    <w:p>
      <w:pPr>
        <w:spacing w:after="0"/>
        <w:ind w:left="0"/>
        <w:jc w:val="both"/>
      </w:pPr>
      <w:r>
        <w:rPr>
          <w:rFonts w:ascii="Times New Roman"/>
          <w:b w:val="false"/>
          <w:i w:val="false"/>
          <w:color w:val="000000"/>
          <w:sz w:val="28"/>
        </w:rPr>
        <w:t>
      3) ЭҚЖЖ – экономикалық қызметтің жалпы жүктеуіші;</w:t>
      </w:r>
    </w:p>
    <w:bookmarkEnd w:id="352"/>
    <w:bookmarkStart w:name="z361" w:id="353"/>
    <w:p>
      <w:pPr>
        <w:spacing w:after="0"/>
        <w:ind w:left="0"/>
        <w:jc w:val="both"/>
      </w:pPr>
      <w:r>
        <w:rPr>
          <w:rFonts w:ascii="Times New Roman"/>
          <w:b w:val="false"/>
          <w:i w:val="false"/>
          <w:color w:val="000000"/>
          <w:sz w:val="28"/>
        </w:rPr>
        <w:t>
      4) БТБА – бірыңғай тарифтік-біліктілік анықтамалығы;</w:t>
      </w:r>
    </w:p>
    <w:bookmarkEnd w:id="353"/>
    <w:bookmarkStart w:name="z362" w:id="354"/>
    <w:p>
      <w:pPr>
        <w:spacing w:after="0"/>
        <w:ind w:left="0"/>
        <w:jc w:val="both"/>
      </w:pPr>
      <w:r>
        <w:rPr>
          <w:rFonts w:ascii="Times New Roman"/>
          <w:b w:val="false"/>
          <w:i w:val="false"/>
          <w:color w:val="000000"/>
          <w:sz w:val="28"/>
        </w:rPr>
        <w:t>
      5) БА – біліктілік анықтамалығы;</w:t>
      </w:r>
    </w:p>
    <w:bookmarkEnd w:id="354"/>
    <w:bookmarkStart w:name="z363" w:id="355"/>
    <w:p>
      <w:pPr>
        <w:spacing w:after="0"/>
        <w:ind w:left="0"/>
        <w:jc w:val="both"/>
      </w:pPr>
      <w:r>
        <w:rPr>
          <w:rFonts w:ascii="Times New Roman"/>
          <w:b w:val="false"/>
          <w:i w:val="false"/>
          <w:color w:val="000000"/>
          <w:sz w:val="28"/>
        </w:rPr>
        <w:t>
      6) БХСЖ – білім берудің халықаралық стандартты жіктемесі.</w:t>
      </w:r>
    </w:p>
    <w:bookmarkEnd w:id="355"/>
    <w:bookmarkStart w:name="z364" w:id="356"/>
    <w:p>
      <w:pPr>
        <w:spacing w:after="0"/>
        <w:ind w:left="0"/>
        <w:jc w:val="left"/>
      </w:pPr>
      <w:r>
        <w:rPr>
          <w:rFonts w:ascii="Times New Roman"/>
          <w:b/>
          <w:i w:val="false"/>
          <w:color w:val="000000"/>
        </w:rPr>
        <w:t xml:space="preserve"> 2-тарау. Кәсіптік стандарттың паспорты</w:t>
      </w:r>
    </w:p>
    <w:bookmarkEnd w:id="356"/>
    <w:bookmarkStart w:name="z365" w:id="357"/>
    <w:p>
      <w:pPr>
        <w:spacing w:after="0"/>
        <w:ind w:left="0"/>
        <w:jc w:val="both"/>
      </w:pPr>
      <w:r>
        <w:rPr>
          <w:rFonts w:ascii="Times New Roman"/>
          <w:b w:val="false"/>
          <w:i w:val="false"/>
          <w:color w:val="000000"/>
          <w:sz w:val="28"/>
        </w:rPr>
        <w:t>
      4. Кәсіптік стандарттың атауы: Балеттанушы.</w:t>
      </w:r>
    </w:p>
    <w:bookmarkEnd w:id="357"/>
    <w:bookmarkStart w:name="z366" w:id="358"/>
    <w:p>
      <w:pPr>
        <w:spacing w:after="0"/>
        <w:ind w:left="0"/>
        <w:jc w:val="both"/>
      </w:pPr>
      <w:r>
        <w:rPr>
          <w:rFonts w:ascii="Times New Roman"/>
          <w:b w:val="false"/>
          <w:i w:val="false"/>
          <w:color w:val="000000"/>
          <w:sz w:val="28"/>
        </w:rPr>
        <w:t>
      5. Кәсіптік стандарттың коды: R90012023.</w:t>
      </w:r>
    </w:p>
    <w:bookmarkEnd w:id="358"/>
    <w:bookmarkStart w:name="z367" w:id="35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359"/>
    <w:bookmarkStart w:name="z368" w:id="360"/>
    <w:p>
      <w:pPr>
        <w:spacing w:after="0"/>
        <w:ind w:left="0"/>
        <w:jc w:val="both"/>
      </w:pPr>
      <w:r>
        <w:rPr>
          <w:rFonts w:ascii="Times New Roman"/>
          <w:b w:val="false"/>
          <w:i w:val="false"/>
          <w:color w:val="000000"/>
          <w:sz w:val="28"/>
        </w:rPr>
        <w:t>
      R Өнер, ойын-сауық және демалыс;</w:t>
      </w:r>
    </w:p>
    <w:bookmarkEnd w:id="360"/>
    <w:bookmarkStart w:name="z369" w:id="361"/>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361"/>
    <w:bookmarkStart w:name="z370" w:id="362"/>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362"/>
    <w:bookmarkStart w:name="z371" w:id="363"/>
    <w:p>
      <w:pPr>
        <w:spacing w:after="0"/>
        <w:ind w:left="0"/>
        <w:jc w:val="both"/>
      </w:pPr>
      <w:r>
        <w:rPr>
          <w:rFonts w:ascii="Times New Roman"/>
          <w:b w:val="false"/>
          <w:i w:val="false"/>
          <w:color w:val="000000"/>
          <w:sz w:val="28"/>
        </w:rPr>
        <w:t>
      90.02 Мәдени-ойын-сауық іс-шараларын өткізуге ықпал ететін қызмет;</w:t>
      </w:r>
    </w:p>
    <w:bookmarkEnd w:id="363"/>
    <w:bookmarkStart w:name="z372" w:id="364"/>
    <w:p>
      <w:pPr>
        <w:spacing w:after="0"/>
        <w:ind w:left="0"/>
        <w:jc w:val="both"/>
      </w:pPr>
      <w:r>
        <w:rPr>
          <w:rFonts w:ascii="Times New Roman"/>
          <w:b w:val="false"/>
          <w:i w:val="false"/>
          <w:color w:val="000000"/>
          <w:sz w:val="28"/>
        </w:rPr>
        <w:t>
      90.02.0 Мәдени-ойын-сауық іс-шараларын өткізуге ықпал ететін қызмет;</w:t>
      </w:r>
    </w:p>
    <w:bookmarkEnd w:id="364"/>
    <w:bookmarkStart w:name="z373" w:id="365"/>
    <w:p>
      <w:pPr>
        <w:spacing w:after="0"/>
        <w:ind w:left="0"/>
        <w:jc w:val="both"/>
      </w:pPr>
      <w:r>
        <w:rPr>
          <w:rFonts w:ascii="Times New Roman"/>
          <w:b w:val="false"/>
          <w:i w:val="false"/>
          <w:color w:val="000000"/>
          <w:sz w:val="28"/>
        </w:rPr>
        <w:t>
      91.0 Кітапханалардың, мұрағаттардың, мұражайлардың қызметі және мәдениет саласындағы басқа да қызмет түрлері;</w:t>
      </w:r>
    </w:p>
    <w:bookmarkEnd w:id="365"/>
    <w:bookmarkStart w:name="z374" w:id="366"/>
    <w:p>
      <w:pPr>
        <w:spacing w:after="0"/>
        <w:ind w:left="0"/>
        <w:jc w:val="both"/>
      </w:pPr>
      <w:r>
        <w:rPr>
          <w:rFonts w:ascii="Times New Roman"/>
          <w:b w:val="false"/>
          <w:i w:val="false"/>
          <w:color w:val="000000"/>
          <w:sz w:val="28"/>
        </w:rPr>
        <w:t>
      91.01 Кітапханалардың және мұрағаттардың қызметі;</w:t>
      </w:r>
    </w:p>
    <w:bookmarkEnd w:id="366"/>
    <w:bookmarkStart w:name="z375" w:id="367"/>
    <w:p>
      <w:pPr>
        <w:spacing w:after="0"/>
        <w:ind w:left="0"/>
        <w:jc w:val="both"/>
      </w:pPr>
      <w:r>
        <w:rPr>
          <w:rFonts w:ascii="Times New Roman"/>
          <w:b w:val="false"/>
          <w:i w:val="false"/>
          <w:color w:val="000000"/>
          <w:sz w:val="28"/>
        </w:rPr>
        <w:t>
      91.01.2 Кітапхана қызметі, оның ішінде оқу залдарының, дәріс залдарының, көрме залдарының қызметі;</w:t>
      </w:r>
    </w:p>
    <w:bookmarkEnd w:id="367"/>
    <w:bookmarkStart w:name="z376" w:id="368"/>
    <w:p>
      <w:pPr>
        <w:spacing w:after="0"/>
        <w:ind w:left="0"/>
        <w:jc w:val="both"/>
      </w:pPr>
      <w:r>
        <w:rPr>
          <w:rFonts w:ascii="Times New Roman"/>
          <w:b w:val="false"/>
          <w:i w:val="false"/>
          <w:color w:val="000000"/>
          <w:sz w:val="28"/>
        </w:rPr>
        <w:t>
      91.01.3 Мұрағаттар қызметі.</w:t>
      </w:r>
    </w:p>
    <w:bookmarkEnd w:id="368"/>
    <w:bookmarkStart w:name="z377" w:id="369"/>
    <w:p>
      <w:pPr>
        <w:spacing w:after="0"/>
        <w:ind w:left="0"/>
        <w:jc w:val="both"/>
      </w:pPr>
      <w:r>
        <w:rPr>
          <w:rFonts w:ascii="Times New Roman"/>
          <w:b w:val="false"/>
          <w:i w:val="false"/>
          <w:color w:val="000000"/>
          <w:sz w:val="28"/>
        </w:rPr>
        <w:t xml:space="preserve">
      7. Кәсіптік стандарттың қысқаша сипаттамасы: Өнертану қызметі; хореографиялық өнердің тарихын, теориясын зерттеуге ықпал ететін іс-әрекеттер. Хореографиялық өнер саласындағы сыни қызметі. </w:t>
      </w:r>
    </w:p>
    <w:bookmarkEnd w:id="369"/>
    <w:bookmarkStart w:name="z378" w:id="370"/>
    <w:p>
      <w:pPr>
        <w:spacing w:after="0"/>
        <w:ind w:left="0"/>
        <w:jc w:val="both"/>
      </w:pPr>
      <w:r>
        <w:rPr>
          <w:rFonts w:ascii="Times New Roman"/>
          <w:b w:val="false"/>
          <w:i w:val="false"/>
          <w:color w:val="000000"/>
          <w:sz w:val="28"/>
        </w:rPr>
        <w:t xml:space="preserve">
      8. Кәсіптер карточкаларының тізімі: </w:t>
      </w:r>
    </w:p>
    <w:bookmarkEnd w:id="370"/>
    <w:bookmarkStart w:name="z379" w:id="371"/>
    <w:p>
      <w:pPr>
        <w:spacing w:after="0"/>
        <w:ind w:left="0"/>
        <w:jc w:val="both"/>
      </w:pPr>
      <w:r>
        <w:rPr>
          <w:rFonts w:ascii="Times New Roman"/>
          <w:b w:val="false"/>
          <w:i w:val="false"/>
          <w:color w:val="000000"/>
          <w:sz w:val="28"/>
        </w:rPr>
        <w:t>
      1) Балеттанушы - 6 СБШ-нің деңгейі;</w:t>
      </w:r>
    </w:p>
    <w:bookmarkEnd w:id="371"/>
    <w:bookmarkStart w:name="z380" w:id="372"/>
    <w:p>
      <w:pPr>
        <w:spacing w:after="0"/>
        <w:ind w:left="0"/>
        <w:jc w:val="both"/>
      </w:pPr>
      <w:r>
        <w:rPr>
          <w:rFonts w:ascii="Times New Roman"/>
          <w:b w:val="false"/>
          <w:i w:val="false"/>
          <w:color w:val="000000"/>
          <w:sz w:val="28"/>
        </w:rPr>
        <w:t>
      2) Балеттанушы - 7 СБШ-нің деңгейі;</w:t>
      </w:r>
    </w:p>
    <w:bookmarkEnd w:id="372"/>
    <w:bookmarkStart w:name="z381" w:id="373"/>
    <w:p>
      <w:pPr>
        <w:spacing w:after="0"/>
        <w:ind w:left="0"/>
        <w:jc w:val="both"/>
      </w:pPr>
      <w:r>
        <w:rPr>
          <w:rFonts w:ascii="Times New Roman"/>
          <w:b w:val="false"/>
          <w:i w:val="false"/>
          <w:color w:val="000000"/>
          <w:sz w:val="28"/>
        </w:rPr>
        <w:t>
      3) Балеттанушы - 8 СБШ-нің деңгейі.</w:t>
      </w:r>
    </w:p>
    <w:bookmarkEnd w:id="373"/>
    <w:bookmarkStart w:name="z382" w:id="374"/>
    <w:p>
      <w:pPr>
        <w:spacing w:after="0"/>
        <w:ind w:left="0"/>
        <w:jc w:val="left"/>
      </w:pPr>
      <w:r>
        <w:rPr>
          <w:rFonts w:ascii="Times New Roman"/>
          <w:b/>
          <w:i w:val="false"/>
          <w:color w:val="000000"/>
        </w:rPr>
        <w:t xml:space="preserve"> 3-тарау. Кәсіптер карточкалары</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1432-0-003 Бас өнертанушы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Кәсиби өнертану, сыни, ғылыми-зерттеу, редакциялық және баспа ісі, хореографиялық өнер саласындағы оқытушылық жұмысы. Мәдениет мекемелеріндегі, оқу орындарындағы практикалық іс-шаралар.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жұмысы</w:t>
            </w:r>
          </w:p>
          <w:p>
            <w:pPr>
              <w:spacing w:after="20"/>
              <w:ind w:left="20"/>
              <w:jc w:val="both"/>
            </w:pPr>
            <w:r>
              <w:rPr>
                <w:rFonts w:ascii="Times New Roman"/>
                <w:b w:val="false"/>
                <w:i w:val="false"/>
                <w:color w:val="000000"/>
                <w:sz w:val="20"/>
              </w:rPr>
              <w:t>
2. Сыни жұмысы</w:t>
            </w:r>
          </w:p>
          <w:p>
            <w:pPr>
              <w:spacing w:after="20"/>
              <w:ind w:left="20"/>
              <w:jc w:val="both"/>
            </w:pPr>
            <w:r>
              <w:rPr>
                <w:rFonts w:ascii="Times New Roman"/>
                <w:b w:val="false"/>
                <w:i w:val="false"/>
                <w:color w:val="000000"/>
                <w:sz w:val="20"/>
              </w:rPr>
              <w:t xml:space="preserve">
3. Редакциялық және баспа жұмысы </w:t>
            </w:r>
          </w:p>
          <w:p>
            <w:pPr>
              <w:spacing w:after="20"/>
              <w:ind w:left="20"/>
              <w:jc w:val="both"/>
            </w:pPr>
            <w:r>
              <w:rPr>
                <w:rFonts w:ascii="Times New Roman"/>
                <w:b w:val="false"/>
                <w:i w:val="false"/>
                <w:color w:val="000000"/>
                <w:sz w:val="20"/>
              </w:rPr>
              <w:t>
4. Ұйымдастырушылық және шығармашылық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Ұйымдастыру-басқару жұмысы, баспасөз және шығармашылық одақтармен байланысы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Өзіндік ғылыми-зерттеу жұмыстарын ұйымдастыру және жүзеге асыруы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Хореографиялық өнердің тарихы мен теориясы саласында өз бетінше ғылыми-зерттеу жұмыстарын жүргізу дағдыларын меңгеру.</w:t>
            </w:r>
          </w:p>
          <w:p>
            <w:pPr>
              <w:spacing w:after="20"/>
              <w:ind w:left="20"/>
              <w:jc w:val="both"/>
            </w:pPr>
            <w:r>
              <w:rPr>
                <w:rFonts w:ascii="Times New Roman"/>
                <w:b w:val="false"/>
                <w:i w:val="false"/>
                <w:color w:val="000000"/>
                <w:sz w:val="20"/>
              </w:rPr>
              <w:t>
2. Мұрақор құжаттарымен жұмыс істеу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Отандық және әлемдік хореографиялық өнердің тарихын.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Зерттеу тобының құрамында ғылыми-зерттеу процесін ұйымдастыру және жүзеге асыруы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Зерттеу тобының құрамында жұмыс істеу дағдыларын меңгеру.</w:t>
            </w:r>
          </w:p>
          <w:p>
            <w:pPr>
              <w:spacing w:after="20"/>
              <w:ind w:left="20"/>
              <w:jc w:val="both"/>
            </w:pPr>
            <w:r>
              <w:rPr>
                <w:rFonts w:ascii="Times New Roman"/>
                <w:b w:val="false"/>
                <w:i w:val="false"/>
                <w:color w:val="000000"/>
                <w:sz w:val="20"/>
              </w:rPr>
              <w:t>
2. БАҚ, бейне көздермен жұмыс істеу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Ғылыми-зерттеу жұмысын жүргізу әдістемелерін.</w:t>
            </w:r>
          </w:p>
          <w:p>
            <w:pPr>
              <w:spacing w:after="20"/>
              <w:ind w:left="20"/>
              <w:jc w:val="both"/>
            </w:pPr>
            <w:r>
              <w:rPr>
                <w:rFonts w:ascii="Times New Roman"/>
                <w:b w:val="false"/>
                <w:i w:val="false"/>
                <w:color w:val="000000"/>
                <w:sz w:val="20"/>
              </w:rPr>
              <w:t>
2. Отандық және әлемдік театр, музыка, бейнелеу және кино өнерінің тарихын.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Сыни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Сыни жұмысын ұйымдастыру және жүзеге асыруы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Өзіндік талдау әрекеттерін жүзеге асыру және ұйымдастыру дағдыларын меңгеру.</w:t>
            </w:r>
          </w:p>
          <w:p>
            <w:pPr>
              <w:spacing w:after="20"/>
              <w:ind w:left="20"/>
              <w:jc w:val="both"/>
            </w:pPr>
            <w:r>
              <w:rPr>
                <w:rFonts w:ascii="Times New Roman"/>
                <w:b w:val="false"/>
                <w:i w:val="false"/>
                <w:color w:val="000000"/>
                <w:sz w:val="20"/>
              </w:rPr>
              <w:t>
2. Хореографиялық өнер саласында, ғылыми және мерзімді басылымдарда, интернет сайттарда мақалалар жазу және жариялау түрінде сыни талдау дағдыларын меңгеру.</w:t>
            </w:r>
          </w:p>
          <w:p>
            <w:pPr>
              <w:spacing w:after="20"/>
              <w:ind w:left="20"/>
              <w:jc w:val="both"/>
            </w:pPr>
            <w:r>
              <w:rPr>
                <w:rFonts w:ascii="Times New Roman"/>
                <w:b w:val="false"/>
                <w:i w:val="false"/>
                <w:color w:val="000000"/>
                <w:sz w:val="20"/>
              </w:rPr>
              <w:t>
3. Өткен және қазіргі заманның хореографиялық өнерінің стильдері мен бағыттарын жүйелеу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Хореографиялық өнер туындыларының, сондай-ақ әртүрлі дәуірлердің стильдері мен бағыттарын өнертану талдауының әдістерін.</w:t>
            </w:r>
          </w:p>
          <w:p>
            <w:pPr>
              <w:spacing w:after="20"/>
              <w:ind w:left="20"/>
              <w:jc w:val="both"/>
            </w:pPr>
            <w:r>
              <w:rPr>
                <w:rFonts w:ascii="Times New Roman"/>
                <w:b w:val="false"/>
                <w:i w:val="false"/>
                <w:color w:val="000000"/>
                <w:sz w:val="20"/>
              </w:rPr>
              <w:t>
2. Өнер сынының жанрларын білу (шолу, шығармашылық портрет, проблемалық мақала және т. 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Хореографиялық өнер мәселелерімен қоғамдық талқылауларға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Балет спектакльдерінің қойылымдарын, концерттік бағдарламаларды, балет әртістері мен би ұжымдарының орындаушылық шеберлігін, қазіргі заманғы хореографиялық өнер мәселелерін қоғамдық талқылауға қатысу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Көпшілік алдында сөйлеудің түрлері мен формаларын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xml:space="preserve">
Редакциялық және баспа жұмысы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Бұқаралық ақпарат құралдарында редакциялық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Редакторлық жұмыстың практикалық дағдыларын меңгеру.</w:t>
            </w:r>
          </w:p>
          <w:p>
            <w:pPr>
              <w:spacing w:after="20"/>
              <w:ind w:left="20"/>
              <w:jc w:val="both"/>
            </w:pPr>
            <w:r>
              <w:rPr>
                <w:rFonts w:ascii="Times New Roman"/>
                <w:b w:val="false"/>
                <w:i w:val="false"/>
                <w:color w:val="000000"/>
                <w:sz w:val="20"/>
              </w:rPr>
              <w:t>
2. Баспа жұмыстың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Редакциялық-баспа жұмысының негізгі принциптерін.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Бұқаралық ақпарат құралдарында редакциялық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БАҚ-та редакциялық жұмысты жүргізу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БАҚ-тағы редакциялық қызметтің негізгі принциптерін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Ұйымдастырушылық және шығармашылық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Ұйымдастырушылық және шығармашылық жұмысын жүзеге асыруы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Хореографиялық өнер саласындағы кеңесші, сарапшы функцияларын жүзеге асыру дағдыларын меңгеру.</w:t>
            </w:r>
          </w:p>
          <w:p>
            <w:pPr>
              <w:spacing w:after="20"/>
              <w:ind w:left="20"/>
              <w:jc w:val="both"/>
            </w:pPr>
            <w:r>
              <w:rPr>
                <w:rFonts w:ascii="Times New Roman"/>
                <w:b w:val="false"/>
                <w:i w:val="false"/>
                <w:color w:val="000000"/>
                <w:sz w:val="20"/>
              </w:rPr>
              <w:t>
2. Конкурстарды, концерттерді, презентацияларды, арт-фестивальдерді және басқа да іс-шараларды ұйымдастыру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 саласындағы заманауи балетмейстерлік және орындаушылық өнердің өзекті мәселелерін.</w:t>
            </w:r>
          </w:p>
          <w:p>
            <w:pPr>
              <w:spacing w:after="20"/>
              <w:ind w:left="20"/>
              <w:jc w:val="both"/>
            </w:pPr>
            <w:r>
              <w:rPr>
                <w:rFonts w:ascii="Times New Roman"/>
                <w:b w:val="false"/>
                <w:i w:val="false"/>
                <w:color w:val="000000"/>
                <w:sz w:val="20"/>
              </w:rPr>
              <w:t>
2. Хореографиялық өнер саласындағы өзекті ғылыми зерттеулерін.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Конкурстар, концерттер және басқа да іс-шараларды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 Конкурстарды, концерттерді, презентацияларды, арт-фестивальдерді және басқа да іс-шараларды ұйымдастыру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 саласындағы заманауи орындаушылық өнердің өзекті мәселелерін.</w:t>
            </w:r>
          </w:p>
          <w:p>
            <w:pPr>
              <w:spacing w:after="20"/>
              <w:ind w:left="20"/>
              <w:jc w:val="both"/>
            </w:pPr>
            <w:r>
              <w:rPr>
                <w:rFonts w:ascii="Times New Roman"/>
                <w:b w:val="false"/>
                <w:i w:val="false"/>
                <w:color w:val="000000"/>
                <w:sz w:val="20"/>
              </w:rPr>
              <w:t>
2. Арт-менеджменттің негізгі қағидаларын.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Ұйымдастыру-басқару жұмысы, баспасөз және шығармашылық одақтармен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Ұйымдастыру-басқару жұмысын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Мемлекеттік, аудандық мәдениет басқармаларында, театрларда, шығармашылық ұжымдарда, мұражайларда, шығармашылық одақтарда, басқа да қоғамдық ұйымдарда құрылымдық бөлімшелер маманының функцияларын жүзеге асыру.</w:t>
            </w:r>
          </w:p>
          <w:p>
            <w:pPr>
              <w:spacing w:after="20"/>
              <w:ind w:left="20"/>
              <w:jc w:val="both"/>
            </w:pPr>
            <w:r>
              <w:rPr>
                <w:rFonts w:ascii="Times New Roman"/>
                <w:b w:val="false"/>
                <w:i w:val="false"/>
                <w:color w:val="000000"/>
                <w:sz w:val="20"/>
              </w:rPr>
              <w:t>
1. Конкурстарды, концерттерді, презентацияларды, арт-фестивальдерді және басқа да іс-шараларды ұйымдастыру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Арт-менеджменттің негізгі қағидаларын.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БАҚ-пен байланысты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Бұқаралық ақпарат құралдарымен жұмыс істеу дағдыларын меңгеру.</w:t>
            </w:r>
          </w:p>
          <w:p>
            <w:pPr>
              <w:spacing w:after="20"/>
              <w:ind w:left="20"/>
              <w:jc w:val="both"/>
            </w:pPr>
            <w:r>
              <w:rPr>
                <w:rFonts w:ascii="Times New Roman"/>
                <w:b w:val="false"/>
                <w:i w:val="false"/>
                <w:color w:val="000000"/>
                <w:sz w:val="20"/>
              </w:rPr>
              <w:t>
2. Хореографиялық өнер, елдегі мәдени шаралар туралы қажетті материалдарды дайындау дағдыларын меңгеру.</w:t>
            </w:r>
          </w:p>
          <w:p>
            <w:pPr>
              <w:spacing w:after="20"/>
              <w:ind w:left="20"/>
              <w:jc w:val="both"/>
            </w:pPr>
            <w:r>
              <w:rPr>
                <w:rFonts w:ascii="Times New Roman"/>
                <w:b w:val="false"/>
                <w:i w:val="false"/>
                <w:color w:val="000000"/>
                <w:sz w:val="20"/>
              </w:rPr>
              <w:t>
3. Сұхбат, баспасөз конференциялары, әлеуметтанулық сауалнамалар, пиар-акциялар өткізу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Бұқаралық ақпарат құралдарымен жұмыс істеудің негізгі принциптерін.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Ойлау икемділігі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 қоюшы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жобасының көркемдік жетекшісі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ұжымының /</w:t>
            </w:r>
          </w:p>
          <w:p>
            <w:pPr>
              <w:spacing w:after="20"/>
              <w:ind w:left="20"/>
              <w:jc w:val="both"/>
            </w:pPr>
            <w:r>
              <w:rPr>
                <w:rFonts w:ascii="Times New Roman"/>
                <w:b w:val="false"/>
                <w:i w:val="false"/>
                <w:color w:val="000000"/>
                <w:sz w:val="20"/>
              </w:rPr>
              <w:t>
өнер саласындағы маркетингі және қоғаммен байланыс бөлімінің / мәдениет ұйымының құрылымдық бөлімшесінің жетекшісі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Драматург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1432-0-003 Бас өнертанушы, </w:t>
            </w:r>
          </w:p>
          <w:p>
            <w:pPr>
              <w:spacing w:after="20"/>
              <w:ind w:left="20"/>
              <w:jc w:val="both"/>
            </w:pPr>
            <w:r>
              <w:rPr>
                <w:rFonts w:ascii="Times New Roman"/>
                <w:b w:val="false"/>
                <w:i w:val="false"/>
                <w:color w:val="000000"/>
                <w:sz w:val="20"/>
              </w:rPr>
              <w:t>
2334-0-050 Хореографиялық өнерінің оқытушысы,</w:t>
            </w:r>
          </w:p>
          <w:p>
            <w:pPr>
              <w:spacing w:after="20"/>
              <w:ind w:left="20"/>
              <w:jc w:val="both"/>
            </w:pPr>
            <w:r>
              <w:rPr>
                <w:rFonts w:ascii="Times New Roman"/>
                <w:b w:val="false"/>
                <w:i w:val="false"/>
                <w:color w:val="000000"/>
                <w:sz w:val="20"/>
              </w:rPr>
              <w:t>
2334-0-044 Театр өнерінің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Кәсиби өнертану, сыни, ғылыми-зерттеу, редакциялық және баспа ісі, хореографиялық өнер саласындағы оқытушылық жұмысы. Мәдениет мекемелеріндегі, оқу орындарындағы практикалық іс-шаралар.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өнердің тарихы мен теория саласындағы ғылыми-зерттеу және педагогикалық қызметті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Хореографиялық өнердің тарихы мен теория саласындағы ғылыми-зерттеу және педагогикалық қызметті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Көркемдік тәжірибесіне терең ғылыми білімдерін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Қазіргі заманғы ақпараттық технологияларды, ғылыми ақпаратты алу, өңдеу және сақтау әдістерін меңгеру.</w:t>
            </w:r>
          </w:p>
          <w:p>
            <w:pPr>
              <w:spacing w:after="20"/>
              <w:ind w:left="20"/>
              <w:jc w:val="both"/>
            </w:pPr>
            <w:r>
              <w:rPr>
                <w:rFonts w:ascii="Times New Roman"/>
                <w:b w:val="false"/>
                <w:i w:val="false"/>
                <w:color w:val="000000"/>
                <w:sz w:val="20"/>
              </w:rPr>
              <w:t>
2. Хореографиялық өнердің қазіргі заманғы ғылыми және педагогикалық мәселелерін тұжырымдап, шеше білу.</w:t>
            </w:r>
          </w:p>
          <w:p>
            <w:pPr>
              <w:spacing w:after="20"/>
              <w:ind w:left="20"/>
              <w:jc w:val="both"/>
            </w:pPr>
            <w:r>
              <w:rPr>
                <w:rFonts w:ascii="Times New Roman"/>
                <w:b w:val="false"/>
                <w:i w:val="false"/>
                <w:color w:val="000000"/>
                <w:sz w:val="20"/>
              </w:rPr>
              <w:t>
3. Таңдалған тақырып бойынша ғылыми –зерттеу жұмыстарын жоспарлай және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Отандық және шетелдік ғылымның жаңа теориялық, әдістемелік және технологиялық жетістіктерін, хореографиялық өнердің тарихы мен теориясы саласындағы заманауи зерттеу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Педагогика процесіне терең ғылыми білімдерін еңгізу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ЖЖОКБҰ-да оқытудың заманауи әдістерін, технологияларын, практикасын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Хореографиялық өнер тарихы мен теориясы бойынша пәндерді оқытудың жаңа әдістері мен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шешім қабылдай білу</w:t>
            </w:r>
          </w:p>
          <w:p>
            <w:pPr>
              <w:spacing w:after="20"/>
              <w:ind w:left="20"/>
              <w:jc w:val="both"/>
            </w:pPr>
            <w:r>
              <w:rPr>
                <w:rFonts w:ascii="Times New Roman"/>
                <w:b w:val="false"/>
                <w:i w:val="false"/>
                <w:color w:val="000000"/>
                <w:sz w:val="20"/>
              </w:rPr>
              <w:t>
Мақсаткерлік</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Дәлдік</w:t>
            </w:r>
          </w:p>
          <w:p>
            <w:pPr>
              <w:spacing w:after="20"/>
              <w:ind w:left="20"/>
              <w:jc w:val="both"/>
            </w:pPr>
            <w:r>
              <w:rPr>
                <w:rFonts w:ascii="Times New Roman"/>
                <w:b w:val="false"/>
                <w:i w:val="false"/>
                <w:color w:val="000000"/>
                <w:sz w:val="20"/>
              </w:rPr>
              <w:t xml:space="preserve">
Белсенді азаматтық ұстаным </w:t>
            </w:r>
          </w:p>
          <w:p>
            <w:pPr>
              <w:spacing w:after="20"/>
              <w:ind w:left="20"/>
              <w:jc w:val="both"/>
            </w:pPr>
            <w:r>
              <w:rPr>
                <w:rFonts w:ascii="Times New Roman"/>
                <w:b w:val="false"/>
                <w:i w:val="false"/>
                <w:color w:val="000000"/>
                <w:sz w:val="20"/>
              </w:rPr>
              <w:t xml:space="preserve">
Қарым-қатынас </w:t>
            </w:r>
          </w:p>
          <w:p>
            <w:pPr>
              <w:spacing w:after="20"/>
              <w:ind w:left="20"/>
              <w:jc w:val="both"/>
            </w:pPr>
            <w:r>
              <w:rPr>
                <w:rFonts w:ascii="Times New Roman"/>
                <w:b w:val="false"/>
                <w:i w:val="false"/>
                <w:color w:val="000000"/>
                <w:sz w:val="20"/>
              </w:rPr>
              <w:t>
Дипломатиялық</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Өзін-өзі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сыншысы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ұйымдар бөлімінің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Әдеби-драмалық бөлімнің меңгерушісі (жетекшісі).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Оқытушысы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1432-0-003 Бас өнертанушы, </w:t>
            </w:r>
          </w:p>
          <w:p>
            <w:pPr>
              <w:spacing w:after="20"/>
              <w:ind w:left="20"/>
              <w:jc w:val="both"/>
            </w:pPr>
            <w:r>
              <w:rPr>
                <w:rFonts w:ascii="Times New Roman"/>
                <w:b w:val="false"/>
                <w:i w:val="false"/>
                <w:color w:val="000000"/>
                <w:sz w:val="20"/>
              </w:rPr>
              <w:t>
2314-0-011 Театр өнерінің профессоры,</w:t>
            </w:r>
          </w:p>
          <w:p>
            <w:pPr>
              <w:spacing w:after="20"/>
              <w:ind w:left="20"/>
              <w:jc w:val="both"/>
            </w:pPr>
            <w:r>
              <w:rPr>
                <w:rFonts w:ascii="Times New Roman"/>
                <w:b w:val="false"/>
                <w:i w:val="false"/>
                <w:color w:val="000000"/>
                <w:sz w:val="20"/>
              </w:rPr>
              <w:t>
2334-0-050 Хореографиялық өнерінің оқытушысы,</w:t>
            </w:r>
          </w:p>
          <w:p>
            <w:pPr>
              <w:spacing w:after="20"/>
              <w:ind w:left="20"/>
              <w:jc w:val="both"/>
            </w:pPr>
            <w:r>
              <w:rPr>
                <w:rFonts w:ascii="Times New Roman"/>
                <w:b w:val="false"/>
                <w:i w:val="false"/>
                <w:color w:val="000000"/>
                <w:sz w:val="20"/>
              </w:rPr>
              <w:t>
2334-0-044 Театр өнерінің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қызметті жүзеге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қызметті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Мәдениет бөлімдері мен ұйымдарына басшылықты жүзеге асырады.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 қызметті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Мәдениет және өнер саласындағы күрделі ғылыми, ғылыми-әдістемелік және шығармашылық процестерін басқаруды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және өнер саласындағы ұйымдардың қызметін ғылыми басқару және жоспарлау әдістерін меңгеру.</w:t>
            </w:r>
          </w:p>
          <w:p>
            <w:pPr>
              <w:spacing w:after="20"/>
              <w:ind w:left="20"/>
              <w:jc w:val="both"/>
            </w:pPr>
            <w:r>
              <w:rPr>
                <w:rFonts w:ascii="Times New Roman"/>
                <w:b w:val="false"/>
                <w:i w:val="false"/>
                <w:color w:val="000000"/>
                <w:sz w:val="20"/>
              </w:rPr>
              <w:t>
2. Өнертану саласындағы ғылыми зерттеу әдіснамасын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 жобалар / мәдениет және өнер ұйымдарының процестерінің теориялық және әдіснамалық принциптерін басқаруды білу.</w:t>
            </w:r>
          </w:p>
          <w:p>
            <w:pPr>
              <w:spacing w:after="20"/>
              <w:ind w:left="20"/>
              <w:jc w:val="both"/>
            </w:pPr>
            <w:r>
              <w:rPr>
                <w:rFonts w:ascii="Times New Roman"/>
                <w:b w:val="false"/>
                <w:i w:val="false"/>
                <w:color w:val="000000"/>
                <w:sz w:val="20"/>
              </w:rPr>
              <w:t>
2. Өнер саласындағы оқу іс-әрекетіне философиялық және ғылыми көзқарастардың бірлігін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Қазіргі кезеңдегі хореографиялық өнердің даму тенденцияларына ғылыми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Ғылыми зерттеу нәтижелерін кәсіби қызметте пайдалану.</w:t>
            </w:r>
          </w:p>
          <w:p>
            <w:pPr>
              <w:spacing w:after="20"/>
              <w:ind w:left="20"/>
              <w:jc w:val="both"/>
            </w:pPr>
            <w:r>
              <w:rPr>
                <w:rFonts w:ascii="Times New Roman"/>
                <w:b w:val="false"/>
                <w:i w:val="false"/>
                <w:color w:val="000000"/>
                <w:sz w:val="20"/>
              </w:rPr>
              <w:t>
2. Хореографиялық өнер туындыларының көркемдік құндылығын негіздеу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Кәзіргі уақыттағы ғылыми мәселелерді және өнертану даму тенденцияларын түсіну және білу.</w:t>
            </w:r>
          </w:p>
          <w:p>
            <w:pPr>
              <w:spacing w:after="20"/>
              <w:ind w:left="20"/>
              <w:jc w:val="both"/>
            </w:pPr>
            <w:r>
              <w:rPr>
                <w:rFonts w:ascii="Times New Roman"/>
                <w:b w:val="false"/>
                <w:i w:val="false"/>
                <w:color w:val="000000"/>
                <w:sz w:val="20"/>
              </w:rPr>
              <w:t>
2. Өнердегі жобалау технологияларының ғылыми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Мәдениет бөлімдері мен ұйымдарына басшылықты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Хореографиялық өнер саласындағы мамандарды даярлау/қайта даярлау/біліктілігін арттыру процестерін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Хореографиялық өнер саласындағы мамандардың құзыреттілік (шеберлік) деңгейін бағалау.</w:t>
            </w:r>
          </w:p>
          <w:p>
            <w:pPr>
              <w:spacing w:after="20"/>
              <w:ind w:left="20"/>
              <w:jc w:val="both"/>
            </w:pPr>
            <w:r>
              <w:rPr>
                <w:rFonts w:ascii="Times New Roman"/>
                <w:b w:val="false"/>
                <w:i w:val="false"/>
                <w:color w:val="000000"/>
                <w:sz w:val="20"/>
              </w:rPr>
              <w:t>
2. Хореографиялық өнер саласында заманауи технологияларды енгізу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Хореографиялық өнердің заманауи даму тенденцияларын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Мәдениет ұйымының қызметіне жалпы басшылықты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бөлімшелері мен ұйымдарының ғылыми, оқу-әдістемелік және шығармашылық процестерінің адами және материалдық ресурстарын ұйымдастыру, жоспарлау, басқару және үйлестіру әдіснамасын меңгеру.</w:t>
            </w:r>
          </w:p>
          <w:p>
            <w:pPr>
              <w:spacing w:after="20"/>
              <w:ind w:left="20"/>
              <w:jc w:val="both"/>
            </w:pPr>
            <w:r>
              <w:rPr>
                <w:rFonts w:ascii="Times New Roman"/>
                <w:b w:val="false"/>
                <w:i w:val="false"/>
                <w:color w:val="000000"/>
                <w:sz w:val="20"/>
              </w:rPr>
              <w:t>
2. Инновациялық шығармашылық ұсыныстарды енгізу, өзекті моральдық мәселелерді шешу мақсатында мәдениетті немесе жобаларды ұйымдастырудың миссиясын, тұжырымдамасын және саясатын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Стратегиялық және орта мерзімді жоспарлаудың негіздерін біледі.</w:t>
            </w:r>
          </w:p>
          <w:p>
            <w:pPr>
              <w:spacing w:after="20"/>
              <w:ind w:left="20"/>
              <w:jc w:val="both"/>
            </w:pPr>
            <w:r>
              <w:rPr>
                <w:rFonts w:ascii="Times New Roman"/>
                <w:b w:val="false"/>
                <w:i w:val="false"/>
                <w:color w:val="000000"/>
                <w:sz w:val="20"/>
              </w:rPr>
              <w:t>
2. Мәдениет және өнер саласындағы халықаралық ынтымақтастық қағидаттарын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ойлау</w:t>
            </w:r>
          </w:p>
          <w:p>
            <w:pPr>
              <w:spacing w:after="20"/>
              <w:ind w:left="20"/>
              <w:jc w:val="both"/>
            </w:pPr>
            <w:r>
              <w:rPr>
                <w:rFonts w:ascii="Times New Roman"/>
                <w:b w:val="false"/>
                <w:i w:val="false"/>
                <w:color w:val="000000"/>
                <w:sz w:val="20"/>
              </w:rPr>
              <w:t>
Стратегиялық ойлау</w:t>
            </w:r>
          </w:p>
          <w:p>
            <w:pPr>
              <w:spacing w:after="20"/>
              <w:ind w:left="20"/>
              <w:jc w:val="both"/>
            </w:pPr>
            <w:r>
              <w:rPr>
                <w:rFonts w:ascii="Times New Roman"/>
                <w:b w:val="false"/>
                <w:i w:val="false"/>
                <w:color w:val="000000"/>
                <w:sz w:val="20"/>
              </w:rPr>
              <w:t>
Зейінді шоғырландыру және бақылау</w:t>
            </w:r>
          </w:p>
          <w:p>
            <w:pPr>
              <w:spacing w:after="20"/>
              <w:ind w:left="20"/>
              <w:jc w:val="both"/>
            </w:pPr>
            <w:r>
              <w:rPr>
                <w:rFonts w:ascii="Times New Roman"/>
                <w:b w:val="false"/>
                <w:i w:val="false"/>
                <w:color w:val="000000"/>
                <w:sz w:val="20"/>
              </w:rPr>
              <w:t>
Жобалық ойлау</w:t>
            </w:r>
          </w:p>
          <w:p>
            <w:pPr>
              <w:spacing w:after="20"/>
              <w:ind w:left="20"/>
              <w:jc w:val="both"/>
            </w:pPr>
            <w:r>
              <w:rPr>
                <w:rFonts w:ascii="Times New Roman"/>
                <w:b w:val="false"/>
                <w:i w:val="false"/>
                <w:color w:val="000000"/>
                <w:sz w:val="20"/>
              </w:rPr>
              <w:t>
Өзіндік тиімділік</w:t>
            </w:r>
          </w:p>
          <w:p>
            <w:pPr>
              <w:spacing w:after="20"/>
              <w:ind w:left="20"/>
              <w:jc w:val="both"/>
            </w:pPr>
            <w:r>
              <w:rPr>
                <w:rFonts w:ascii="Times New Roman"/>
                <w:b w:val="false"/>
                <w:i w:val="false"/>
                <w:color w:val="000000"/>
                <w:sz w:val="20"/>
              </w:rPr>
              <w:t>
Нәтижеге жеке жауапкершілік</w:t>
            </w:r>
          </w:p>
          <w:p>
            <w:pPr>
              <w:spacing w:after="20"/>
              <w:ind w:left="20"/>
              <w:jc w:val="both"/>
            </w:pPr>
            <w:r>
              <w:rPr>
                <w:rFonts w:ascii="Times New Roman"/>
                <w:b w:val="false"/>
                <w:i w:val="false"/>
                <w:color w:val="000000"/>
                <w:sz w:val="20"/>
              </w:rPr>
              <w:t>
Команда құру</w:t>
            </w:r>
          </w:p>
          <w:p>
            <w:pPr>
              <w:spacing w:after="20"/>
              <w:ind w:left="20"/>
              <w:jc w:val="both"/>
            </w:pPr>
            <w:r>
              <w:rPr>
                <w:rFonts w:ascii="Times New Roman"/>
                <w:b w:val="false"/>
                <w:i w:val="false"/>
                <w:color w:val="000000"/>
                <w:sz w:val="20"/>
              </w:rPr>
              <w:t xml:space="preserve">
Нетворкинг </w:t>
            </w:r>
          </w:p>
          <w:p>
            <w:pPr>
              <w:spacing w:after="20"/>
              <w:ind w:left="20"/>
              <w:jc w:val="both"/>
            </w:pPr>
            <w:r>
              <w:rPr>
                <w:rFonts w:ascii="Times New Roman"/>
                <w:b w:val="false"/>
                <w:i w:val="false"/>
                <w:color w:val="000000"/>
                <w:sz w:val="20"/>
              </w:rPr>
              <w:t>
Өзінің ғылыми, педагогикалық және шығармашылық деңгейін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зерттеушісі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ұйымдарының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орталықтың/зертхананың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 сарапшы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 сарапшы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 сарапшы</w:t>
            </w:r>
          </w:p>
        </w:tc>
      </w:tr>
    </w:tbl>
    <w:bookmarkStart w:name="z383" w:id="375"/>
    <w:p>
      <w:pPr>
        <w:spacing w:after="0"/>
        <w:ind w:left="0"/>
        <w:jc w:val="left"/>
      </w:pPr>
      <w:r>
        <w:rPr>
          <w:rFonts w:ascii="Times New Roman"/>
          <w:b/>
          <w:i w:val="false"/>
          <w:color w:val="000000"/>
        </w:rPr>
        <w:t xml:space="preserve"> 4-тарау. Кәсіптік стандарттың техникалық деректері</w:t>
      </w:r>
    </w:p>
    <w:bookmarkEnd w:id="375"/>
    <w:bookmarkStart w:name="z384" w:id="376"/>
    <w:p>
      <w:pPr>
        <w:spacing w:after="0"/>
        <w:ind w:left="0"/>
        <w:jc w:val="both"/>
      </w:pPr>
      <w:r>
        <w:rPr>
          <w:rFonts w:ascii="Times New Roman"/>
          <w:b w:val="false"/>
          <w:i w:val="false"/>
          <w:color w:val="000000"/>
          <w:sz w:val="28"/>
        </w:rPr>
        <w:t xml:space="preserve">
      12. Мемлекеттік органның атауы: </w:t>
      </w:r>
    </w:p>
    <w:bookmarkEnd w:id="376"/>
    <w:bookmarkStart w:name="z385" w:id="37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377"/>
    <w:bookmarkStart w:name="z386" w:id="378"/>
    <w:p>
      <w:pPr>
        <w:spacing w:after="0"/>
        <w:ind w:left="0"/>
        <w:jc w:val="both"/>
      </w:pPr>
      <w:r>
        <w:rPr>
          <w:rFonts w:ascii="Times New Roman"/>
          <w:b w:val="false"/>
          <w:i w:val="false"/>
          <w:color w:val="000000"/>
          <w:sz w:val="28"/>
        </w:rPr>
        <w:t>
      Орындаушы:</w:t>
      </w:r>
    </w:p>
    <w:bookmarkEnd w:id="378"/>
    <w:bookmarkStart w:name="z387" w:id="379"/>
    <w:p>
      <w:pPr>
        <w:spacing w:after="0"/>
        <w:ind w:left="0"/>
        <w:jc w:val="both"/>
      </w:pPr>
      <w:r>
        <w:rPr>
          <w:rFonts w:ascii="Times New Roman"/>
          <w:b w:val="false"/>
          <w:i w:val="false"/>
          <w:color w:val="000000"/>
          <w:sz w:val="28"/>
        </w:rPr>
        <w:t>
      Борамбаев Нурбек Медерович, +7 (705) 160 57 01, n.borambaev@mki.gov.kz</w:t>
      </w:r>
    </w:p>
    <w:bookmarkEnd w:id="379"/>
    <w:bookmarkStart w:name="z388" w:id="380"/>
    <w:p>
      <w:pPr>
        <w:spacing w:after="0"/>
        <w:ind w:left="0"/>
        <w:jc w:val="both"/>
      </w:pPr>
      <w:r>
        <w:rPr>
          <w:rFonts w:ascii="Times New Roman"/>
          <w:b w:val="false"/>
          <w:i w:val="false"/>
          <w:color w:val="000000"/>
          <w:sz w:val="28"/>
        </w:rPr>
        <w:t>
      Техникалық хатшы:</w:t>
      </w:r>
    </w:p>
    <w:bookmarkEnd w:id="380"/>
    <w:bookmarkStart w:name="z389" w:id="381"/>
    <w:p>
      <w:pPr>
        <w:spacing w:after="0"/>
        <w:ind w:left="0"/>
        <w:jc w:val="both"/>
      </w:pPr>
      <w:r>
        <w:rPr>
          <w:rFonts w:ascii="Times New Roman"/>
          <w:b w:val="false"/>
          <w:i w:val="false"/>
          <w:color w:val="000000"/>
          <w:sz w:val="28"/>
        </w:rPr>
        <w:t>
      Жумадилова Дарья Ертаевна</w:t>
      </w:r>
    </w:p>
    <w:bookmarkEnd w:id="381"/>
    <w:bookmarkStart w:name="z390" w:id="382"/>
    <w:p>
      <w:pPr>
        <w:spacing w:after="0"/>
        <w:ind w:left="0"/>
        <w:jc w:val="both"/>
      </w:pPr>
      <w:r>
        <w:rPr>
          <w:rFonts w:ascii="Times New Roman"/>
          <w:b w:val="false"/>
          <w:i w:val="false"/>
          <w:color w:val="000000"/>
          <w:sz w:val="28"/>
        </w:rPr>
        <w:t>
      E-mail: daria_131_168@mail.ru</w:t>
      </w:r>
    </w:p>
    <w:bookmarkEnd w:id="382"/>
    <w:bookmarkStart w:name="z391" w:id="383"/>
    <w:p>
      <w:pPr>
        <w:spacing w:after="0"/>
        <w:ind w:left="0"/>
        <w:jc w:val="both"/>
      </w:pPr>
      <w:r>
        <w:rPr>
          <w:rFonts w:ascii="Times New Roman"/>
          <w:b w:val="false"/>
          <w:i w:val="false"/>
          <w:color w:val="000000"/>
          <w:sz w:val="28"/>
        </w:rPr>
        <w:t>
      Телефон нөмірі: +7 (705) 708 72 22</w:t>
      </w:r>
    </w:p>
    <w:bookmarkEnd w:id="383"/>
    <w:bookmarkStart w:name="z392" w:id="384"/>
    <w:p>
      <w:pPr>
        <w:spacing w:after="0"/>
        <w:ind w:left="0"/>
        <w:jc w:val="both"/>
      </w:pPr>
      <w:r>
        <w:rPr>
          <w:rFonts w:ascii="Times New Roman"/>
          <w:b w:val="false"/>
          <w:i w:val="false"/>
          <w:color w:val="000000"/>
          <w:sz w:val="28"/>
        </w:rPr>
        <w:t xml:space="preserve">
      13. Әзірлеуге қатысқан ұйымдар (кәсіпорындар): </w:t>
      </w:r>
    </w:p>
    <w:bookmarkEnd w:id="384"/>
    <w:bookmarkStart w:name="z393" w:id="385"/>
    <w:p>
      <w:pPr>
        <w:spacing w:after="0"/>
        <w:ind w:left="0"/>
        <w:jc w:val="both"/>
      </w:pPr>
      <w:r>
        <w:rPr>
          <w:rFonts w:ascii="Times New Roman"/>
          <w:b w:val="false"/>
          <w:i w:val="false"/>
          <w:color w:val="000000"/>
          <w:sz w:val="28"/>
        </w:rPr>
        <w:t>
      Темірбек Жургенов атындағы Қазақ ұлттық өнер академиясы</w:t>
      </w:r>
    </w:p>
    <w:bookmarkEnd w:id="385"/>
    <w:bookmarkStart w:name="z394" w:id="386"/>
    <w:p>
      <w:pPr>
        <w:spacing w:after="0"/>
        <w:ind w:left="0"/>
        <w:jc w:val="both"/>
      </w:pPr>
      <w:r>
        <w:rPr>
          <w:rFonts w:ascii="Times New Roman"/>
          <w:b w:val="false"/>
          <w:i w:val="false"/>
          <w:color w:val="000000"/>
          <w:sz w:val="28"/>
        </w:rPr>
        <w:t>
      Орындаушылар:</w:t>
      </w:r>
    </w:p>
    <w:bookmarkEnd w:id="386"/>
    <w:bookmarkStart w:name="z395" w:id="387"/>
    <w:p>
      <w:pPr>
        <w:spacing w:after="0"/>
        <w:ind w:left="0"/>
        <w:jc w:val="both"/>
      </w:pPr>
      <w:r>
        <w:rPr>
          <w:rFonts w:ascii="Times New Roman"/>
          <w:b w:val="false"/>
          <w:i w:val="false"/>
          <w:color w:val="000000"/>
          <w:sz w:val="28"/>
        </w:rPr>
        <w:t xml:space="preserve">
      Гизатова Гульнара Бисенгалиевна </w:t>
      </w:r>
    </w:p>
    <w:bookmarkEnd w:id="387"/>
    <w:bookmarkStart w:name="z396" w:id="388"/>
    <w:p>
      <w:pPr>
        <w:spacing w:after="0"/>
        <w:ind w:left="0"/>
        <w:jc w:val="both"/>
      </w:pPr>
      <w:r>
        <w:rPr>
          <w:rFonts w:ascii="Times New Roman"/>
          <w:b w:val="false"/>
          <w:i w:val="false"/>
          <w:color w:val="000000"/>
          <w:sz w:val="28"/>
        </w:rPr>
        <w:t>
      gbisen@list.ru, +77014949556</w:t>
      </w:r>
    </w:p>
    <w:bookmarkEnd w:id="388"/>
    <w:bookmarkStart w:name="z397" w:id="389"/>
    <w:p>
      <w:pPr>
        <w:spacing w:after="0"/>
        <w:ind w:left="0"/>
        <w:jc w:val="both"/>
      </w:pPr>
      <w:r>
        <w:rPr>
          <w:rFonts w:ascii="Times New Roman"/>
          <w:b w:val="false"/>
          <w:i w:val="false"/>
          <w:color w:val="000000"/>
          <w:sz w:val="28"/>
        </w:rPr>
        <w:t>
      Шанкибаева Алия Бахитжановна</w:t>
      </w:r>
    </w:p>
    <w:bookmarkEnd w:id="389"/>
    <w:bookmarkStart w:name="z398" w:id="390"/>
    <w:p>
      <w:pPr>
        <w:spacing w:after="0"/>
        <w:ind w:left="0"/>
        <w:jc w:val="both"/>
      </w:pPr>
      <w:r>
        <w:rPr>
          <w:rFonts w:ascii="Times New Roman"/>
          <w:b w:val="false"/>
          <w:i w:val="false"/>
          <w:color w:val="000000"/>
          <w:sz w:val="28"/>
        </w:rPr>
        <w:t>
      aliyabahitjanovna@gmail.com, +77022403820</w:t>
      </w:r>
    </w:p>
    <w:bookmarkEnd w:id="390"/>
    <w:bookmarkStart w:name="z399" w:id="391"/>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391"/>
    <w:bookmarkStart w:name="z400" w:id="392"/>
    <w:p>
      <w:pPr>
        <w:spacing w:after="0"/>
        <w:ind w:left="0"/>
        <w:jc w:val="both"/>
      </w:pPr>
      <w:r>
        <w:rPr>
          <w:rFonts w:ascii="Times New Roman"/>
          <w:b w:val="false"/>
          <w:i w:val="false"/>
          <w:color w:val="000000"/>
          <w:sz w:val="28"/>
        </w:rPr>
        <w:t>
      15. Кәсіптік біліктілік жөніндегі ұлттық орган: 2023 жылғы 2 қараша.</w:t>
      </w:r>
    </w:p>
    <w:bookmarkEnd w:id="392"/>
    <w:bookmarkStart w:name="z401" w:id="393"/>
    <w:p>
      <w:pPr>
        <w:spacing w:after="0"/>
        <w:ind w:left="0"/>
        <w:jc w:val="both"/>
      </w:pPr>
      <w:r>
        <w:rPr>
          <w:rFonts w:ascii="Times New Roman"/>
          <w:b w:val="false"/>
          <w:i w:val="false"/>
          <w:color w:val="000000"/>
          <w:sz w:val="28"/>
        </w:rPr>
        <w:t xml:space="preserve">
      16. "Атамекен" Қазақстан Республикасының Ұлттық кәсіпкерлер палатасы: 2024 жылғы 15 ақпан. </w:t>
      </w:r>
    </w:p>
    <w:bookmarkEnd w:id="393"/>
    <w:bookmarkStart w:name="z402" w:id="394"/>
    <w:p>
      <w:pPr>
        <w:spacing w:after="0"/>
        <w:ind w:left="0"/>
        <w:jc w:val="both"/>
      </w:pPr>
      <w:r>
        <w:rPr>
          <w:rFonts w:ascii="Times New Roman"/>
          <w:b w:val="false"/>
          <w:i w:val="false"/>
          <w:color w:val="000000"/>
          <w:sz w:val="28"/>
        </w:rPr>
        <w:t xml:space="preserve">
      17. Нұсқа нөмірі және шығарылған жылы: Нұсқа 1, 2024 жыл. </w:t>
      </w:r>
    </w:p>
    <w:bookmarkEnd w:id="394"/>
    <w:bookmarkStart w:name="z403" w:id="395"/>
    <w:p>
      <w:pPr>
        <w:spacing w:after="0"/>
        <w:ind w:left="0"/>
        <w:jc w:val="both"/>
      </w:pPr>
      <w:r>
        <w:rPr>
          <w:rFonts w:ascii="Times New Roman"/>
          <w:b w:val="false"/>
          <w:i w:val="false"/>
          <w:color w:val="000000"/>
          <w:sz w:val="28"/>
        </w:rPr>
        <w:t xml:space="preserve">
      18. Бағдарлы қайта қарау күні: 2027 жыл. </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8-қосымша</w:t>
            </w:r>
          </w:p>
        </w:tc>
      </w:tr>
    </w:tbl>
    <w:bookmarkStart w:name="z405" w:id="396"/>
    <w:p>
      <w:pPr>
        <w:spacing w:after="0"/>
        <w:ind w:left="0"/>
        <w:jc w:val="left"/>
      </w:pPr>
      <w:r>
        <w:rPr>
          <w:rFonts w:ascii="Times New Roman"/>
          <w:b/>
          <w:i w:val="false"/>
          <w:color w:val="000000"/>
        </w:rPr>
        <w:t xml:space="preserve"> Кәсіптік стандарт: "Гример-пастижер"</w:t>
      </w:r>
    </w:p>
    <w:bookmarkEnd w:id="396"/>
    <w:bookmarkStart w:name="z406" w:id="397"/>
    <w:p>
      <w:pPr>
        <w:spacing w:after="0"/>
        <w:ind w:left="0"/>
        <w:jc w:val="left"/>
      </w:pPr>
      <w:r>
        <w:rPr>
          <w:rFonts w:ascii="Times New Roman"/>
          <w:b/>
          <w:i w:val="false"/>
          <w:color w:val="000000"/>
        </w:rPr>
        <w:t xml:space="preserve"> 1-тарау. Жалпы ережелер</w:t>
      </w:r>
    </w:p>
    <w:bookmarkEnd w:id="397"/>
    <w:bookmarkStart w:name="z407" w:id="398"/>
    <w:p>
      <w:pPr>
        <w:spacing w:after="0"/>
        <w:ind w:left="0"/>
        <w:jc w:val="both"/>
      </w:pPr>
      <w:r>
        <w:rPr>
          <w:rFonts w:ascii="Times New Roman"/>
          <w:b w:val="false"/>
          <w:i w:val="false"/>
          <w:color w:val="000000"/>
          <w:sz w:val="28"/>
        </w:rPr>
        <w:t xml:space="preserve">
      1. Кәсіптік стандарттың қолданылу аясы: "Гример-пастижер" кәсіптік стандарты (бұдан әрі – кәсіби стандарт) "Кәсіптік біліктілік туралы" Қазақстан Республикасы Заңының 5-бабына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398"/>
    <w:bookmarkStart w:name="z408" w:id="399"/>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399"/>
    <w:bookmarkStart w:name="z409" w:id="400"/>
    <w:p>
      <w:pPr>
        <w:spacing w:after="0"/>
        <w:ind w:left="0"/>
        <w:jc w:val="both"/>
      </w:pPr>
      <w:r>
        <w:rPr>
          <w:rFonts w:ascii="Times New Roman"/>
          <w:b w:val="false"/>
          <w:i w:val="false"/>
          <w:color w:val="000000"/>
          <w:sz w:val="28"/>
        </w:rPr>
        <w:t>
      1) білім – әсіптік міндет шеңберінде іс-әрекеттерді орындау үшін қажетті зерделенген және меңгерілген ақпарат;</w:t>
      </w:r>
    </w:p>
    <w:bookmarkEnd w:id="400"/>
    <w:bookmarkStart w:name="z410" w:id="401"/>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401"/>
    <w:bookmarkStart w:name="z411" w:id="402"/>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402"/>
    <w:bookmarkStart w:name="z412" w:id="403"/>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403"/>
    <w:bookmarkStart w:name="z413" w:id="404"/>
    <w:p>
      <w:pPr>
        <w:spacing w:after="0"/>
        <w:ind w:left="0"/>
        <w:jc w:val="both"/>
      </w:pPr>
      <w:r>
        <w:rPr>
          <w:rFonts w:ascii="Times New Roman"/>
          <w:b w:val="false"/>
          <w:i w:val="false"/>
          <w:color w:val="000000"/>
          <w:sz w:val="28"/>
        </w:rPr>
        <w:t>
      1) ҰБШ – ұлттық біліктілік шеңбері;</w:t>
      </w:r>
    </w:p>
    <w:bookmarkEnd w:id="404"/>
    <w:bookmarkStart w:name="z414" w:id="405"/>
    <w:p>
      <w:pPr>
        <w:spacing w:after="0"/>
        <w:ind w:left="0"/>
        <w:jc w:val="both"/>
      </w:pPr>
      <w:r>
        <w:rPr>
          <w:rFonts w:ascii="Times New Roman"/>
          <w:b w:val="false"/>
          <w:i w:val="false"/>
          <w:color w:val="000000"/>
          <w:sz w:val="28"/>
        </w:rPr>
        <w:t>
      2) СБШ – салалық біліктілік шеңбері;</w:t>
      </w:r>
    </w:p>
    <w:bookmarkEnd w:id="405"/>
    <w:bookmarkStart w:name="z415" w:id="406"/>
    <w:p>
      <w:pPr>
        <w:spacing w:after="0"/>
        <w:ind w:left="0"/>
        <w:jc w:val="both"/>
      </w:pPr>
      <w:r>
        <w:rPr>
          <w:rFonts w:ascii="Times New Roman"/>
          <w:b w:val="false"/>
          <w:i w:val="false"/>
          <w:color w:val="000000"/>
          <w:sz w:val="28"/>
        </w:rPr>
        <w:t>
      3) ЭҚЖЖ – Экономикалық қызметтің жалпы жүктеуіші;</w:t>
      </w:r>
    </w:p>
    <w:bookmarkEnd w:id="406"/>
    <w:bookmarkStart w:name="z416" w:id="407"/>
    <w:p>
      <w:pPr>
        <w:spacing w:after="0"/>
        <w:ind w:left="0"/>
        <w:jc w:val="both"/>
      </w:pPr>
      <w:r>
        <w:rPr>
          <w:rFonts w:ascii="Times New Roman"/>
          <w:b w:val="false"/>
          <w:i w:val="false"/>
          <w:color w:val="000000"/>
          <w:sz w:val="28"/>
        </w:rPr>
        <w:t>
      4) БТБА – бірыңғай тарифтік-біліктілік анықтамалығы;</w:t>
      </w:r>
    </w:p>
    <w:bookmarkEnd w:id="407"/>
    <w:bookmarkStart w:name="z417" w:id="408"/>
    <w:p>
      <w:pPr>
        <w:spacing w:after="0"/>
        <w:ind w:left="0"/>
        <w:jc w:val="both"/>
      </w:pPr>
      <w:r>
        <w:rPr>
          <w:rFonts w:ascii="Times New Roman"/>
          <w:b w:val="false"/>
          <w:i w:val="false"/>
          <w:color w:val="000000"/>
          <w:sz w:val="28"/>
        </w:rPr>
        <w:t>
      5) БА – Біліктілік анықтамалығы.</w:t>
      </w:r>
    </w:p>
    <w:bookmarkEnd w:id="408"/>
    <w:bookmarkStart w:name="z418" w:id="409"/>
    <w:p>
      <w:pPr>
        <w:spacing w:after="0"/>
        <w:ind w:left="0"/>
        <w:jc w:val="left"/>
      </w:pPr>
      <w:r>
        <w:rPr>
          <w:rFonts w:ascii="Times New Roman"/>
          <w:b/>
          <w:i w:val="false"/>
          <w:color w:val="000000"/>
        </w:rPr>
        <w:t xml:space="preserve"> 2-тарау. Кәсіптік стандарттың паспорты</w:t>
      </w:r>
    </w:p>
    <w:bookmarkEnd w:id="409"/>
    <w:bookmarkStart w:name="z419" w:id="410"/>
    <w:p>
      <w:pPr>
        <w:spacing w:after="0"/>
        <w:ind w:left="0"/>
        <w:jc w:val="both"/>
      </w:pPr>
      <w:r>
        <w:rPr>
          <w:rFonts w:ascii="Times New Roman"/>
          <w:b w:val="false"/>
          <w:i w:val="false"/>
          <w:color w:val="000000"/>
          <w:sz w:val="28"/>
        </w:rPr>
        <w:t>
      4. Кәсіптік стандарттың атауы: Гример-пастижер.</w:t>
      </w:r>
    </w:p>
    <w:bookmarkEnd w:id="410"/>
    <w:bookmarkStart w:name="z420" w:id="411"/>
    <w:p>
      <w:pPr>
        <w:spacing w:after="0"/>
        <w:ind w:left="0"/>
        <w:jc w:val="both"/>
      </w:pPr>
      <w:r>
        <w:rPr>
          <w:rFonts w:ascii="Times New Roman"/>
          <w:b w:val="false"/>
          <w:i w:val="false"/>
          <w:color w:val="000000"/>
          <w:sz w:val="28"/>
        </w:rPr>
        <w:t>
      5. Кәсіптік стандарттың коды: R90020.</w:t>
      </w:r>
    </w:p>
    <w:bookmarkEnd w:id="411"/>
    <w:bookmarkStart w:name="z421" w:id="412"/>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412"/>
    <w:bookmarkStart w:name="z422" w:id="413"/>
    <w:p>
      <w:pPr>
        <w:spacing w:after="0"/>
        <w:ind w:left="0"/>
        <w:jc w:val="both"/>
      </w:pPr>
      <w:r>
        <w:rPr>
          <w:rFonts w:ascii="Times New Roman"/>
          <w:b w:val="false"/>
          <w:i w:val="false"/>
          <w:color w:val="000000"/>
          <w:sz w:val="28"/>
        </w:rPr>
        <w:t>
      R Өнер, ойын-сауық және демалыс;</w:t>
      </w:r>
    </w:p>
    <w:bookmarkEnd w:id="413"/>
    <w:bookmarkStart w:name="z423" w:id="414"/>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414"/>
    <w:bookmarkStart w:name="z424" w:id="415"/>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415"/>
    <w:bookmarkStart w:name="z425" w:id="416"/>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416"/>
    <w:bookmarkStart w:name="z426" w:id="417"/>
    <w:p>
      <w:pPr>
        <w:spacing w:after="0"/>
        <w:ind w:left="0"/>
        <w:jc w:val="both"/>
      </w:pPr>
      <w:r>
        <w:rPr>
          <w:rFonts w:ascii="Times New Roman"/>
          <w:b w:val="false"/>
          <w:i w:val="false"/>
          <w:color w:val="000000"/>
          <w:sz w:val="28"/>
        </w:rPr>
        <w:t>
      90.02.0 Мәдени-ойын-сауықтық іс-шараларды өткізуге мүмкіндік беретін қызмет.</w:t>
      </w:r>
    </w:p>
    <w:bookmarkEnd w:id="417"/>
    <w:bookmarkStart w:name="z427" w:id="418"/>
    <w:p>
      <w:pPr>
        <w:spacing w:after="0"/>
        <w:ind w:left="0"/>
        <w:jc w:val="both"/>
      </w:pPr>
      <w:r>
        <w:rPr>
          <w:rFonts w:ascii="Times New Roman"/>
          <w:b w:val="false"/>
          <w:i w:val="false"/>
          <w:color w:val="000000"/>
          <w:sz w:val="28"/>
        </w:rPr>
        <w:t>
      7. Кәсіптік стандарттың қысқаша сипаттамасы: Жеке жұмыс істейтін гримерлер, пастижерлер суретшілерінің қызметі.</w:t>
      </w:r>
    </w:p>
    <w:bookmarkEnd w:id="418"/>
    <w:bookmarkStart w:name="z428" w:id="419"/>
    <w:p>
      <w:pPr>
        <w:spacing w:after="0"/>
        <w:ind w:left="0"/>
        <w:jc w:val="both"/>
      </w:pPr>
      <w:r>
        <w:rPr>
          <w:rFonts w:ascii="Times New Roman"/>
          <w:b w:val="false"/>
          <w:i w:val="false"/>
          <w:color w:val="000000"/>
          <w:sz w:val="28"/>
        </w:rPr>
        <w:t xml:space="preserve">
      8. Кәсіптер карточкаларының тізімі: </w:t>
      </w:r>
    </w:p>
    <w:bookmarkEnd w:id="419"/>
    <w:bookmarkStart w:name="z429" w:id="420"/>
    <w:p>
      <w:pPr>
        <w:spacing w:after="0"/>
        <w:ind w:left="0"/>
        <w:jc w:val="both"/>
      </w:pPr>
      <w:r>
        <w:rPr>
          <w:rFonts w:ascii="Times New Roman"/>
          <w:b w:val="false"/>
          <w:i w:val="false"/>
          <w:color w:val="000000"/>
          <w:sz w:val="28"/>
        </w:rPr>
        <w:t>
      Гримші-пастижер - 4 СБШ-нің деңгейі.</w:t>
      </w:r>
    </w:p>
    <w:bookmarkEnd w:id="420"/>
    <w:bookmarkStart w:name="z430" w:id="421"/>
    <w:p>
      <w:pPr>
        <w:spacing w:after="0"/>
        <w:ind w:left="0"/>
        <w:jc w:val="left"/>
      </w:pPr>
      <w:r>
        <w:rPr>
          <w:rFonts w:ascii="Times New Roman"/>
          <w:b/>
          <w:i w:val="false"/>
          <w:color w:val="000000"/>
        </w:rPr>
        <w:t xml:space="preserve"> 3-тарау. Кәсіптер карточкалары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"Гримші-пастижер":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Гримші-пастижер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мен жұмысшы кәсіптерінің бірыңғай тариффтік-біліктілік анықтамалығын (58-шығарылым) бекіту туралы" Қазақстан Республикасы Еңбек және халықты әлеуметтік қорғау министрінің 2021 жылғы 12 қазандағы № 373 бұйрығы (Нормативтік-құқықтық актілердің мемлекеттік тіркеуіндегі тізбесінде № 24767 болып тіркелген)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Эстетикалық косметология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5142-3-004 Пастижер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кино және басқа да ойын-сауық өнері саласындағы кәсіби шығармашылық қызмет. Авторлық бейнелерді жүзеге асыру және өндірістік-техникалық қызмет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Түрлі жоспардағы жаппай және топтық сахнаға қатысушыларға кез келген күрделілікпен қызмет көрсету</w:t>
            </w:r>
          </w:p>
          <w:p>
            <w:pPr>
              <w:spacing w:after="20"/>
              <w:ind w:left="20"/>
              <w:jc w:val="both"/>
            </w:pPr>
            <w:r>
              <w:rPr>
                <w:rFonts w:ascii="Times New Roman"/>
                <w:b w:val="false"/>
                <w:i w:val="false"/>
                <w:color w:val="000000"/>
                <w:sz w:val="20"/>
              </w:rPr>
              <w:t>
2. Париктерді, пастижер бұйымдарын дайындау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Түрлі жоспардағы жаппай және топтық сахнаға қатысушыларға кез келген күрделілікпен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Гримерлеу және шаштараз өнерінің құралдары мен әдістерін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бағытта жұмыс істеу үшін әр түрлі техника мен гримдеу технологияларын қолдану.</w:t>
            </w:r>
          </w:p>
          <w:p>
            <w:pPr>
              <w:spacing w:after="20"/>
              <w:ind w:left="20"/>
              <w:jc w:val="both"/>
            </w:pPr>
            <w:r>
              <w:rPr>
                <w:rFonts w:ascii="Times New Roman"/>
                <w:b w:val="false"/>
                <w:i w:val="false"/>
                <w:color w:val="000000"/>
                <w:sz w:val="20"/>
              </w:rPr>
              <w:t>
• 4. Аса күрделі портреттік грим жасау дағдыларын меңгеру.</w:t>
            </w:r>
          </w:p>
          <w:p>
            <w:pPr>
              <w:spacing w:after="20"/>
              <w:ind w:left="20"/>
              <w:jc w:val="both"/>
            </w:pPr>
            <w:r>
              <w:rPr>
                <w:rFonts w:ascii="Times New Roman"/>
                <w:b w:val="false"/>
                <w:i w:val="false"/>
                <w:color w:val="000000"/>
                <w:sz w:val="20"/>
              </w:rPr>
              <w:t>
• 5. Протездік грим технологиясын қолдану дағдыларын меңгеру.</w:t>
            </w:r>
          </w:p>
          <w:p>
            <w:pPr>
              <w:spacing w:after="20"/>
              <w:ind w:left="20"/>
              <w:jc w:val="both"/>
            </w:pPr>
            <w:r>
              <w:rPr>
                <w:rFonts w:ascii="Times New Roman"/>
                <w:b w:val="false"/>
                <w:i w:val="false"/>
                <w:color w:val="000000"/>
                <w:sz w:val="20"/>
              </w:rPr>
              <w:t>
6. Аэрографтың және арнайы бояулардың көмегімен байланыссыз бояу және гримдеу техникасын меңгеру.</w:t>
            </w:r>
          </w:p>
          <w:p>
            <w:pPr>
              <w:spacing w:after="20"/>
              <w:ind w:left="20"/>
              <w:jc w:val="both"/>
            </w:pPr>
            <w:r>
              <w:rPr>
                <w:rFonts w:ascii="Times New Roman"/>
                <w:b w:val="false"/>
                <w:i w:val="false"/>
                <w:color w:val="000000"/>
                <w:sz w:val="20"/>
              </w:rPr>
              <w:t>
7. Шаш жасай білу.</w:t>
            </w:r>
          </w:p>
          <w:p>
            <w:pPr>
              <w:spacing w:after="20"/>
              <w:ind w:left="20"/>
              <w:jc w:val="both"/>
            </w:pPr>
            <w:r>
              <w:rPr>
                <w:rFonts w:ascii="Times New Roman"/>
                <w:b w:val="false"/>
                <w:i w:val="false"/>
                <w:color w:val="000000"/>
                <w:sz w:val="20"/>
              </w:rPr>
              <w:t>
8. Шашты қырқуды, бояуды, мелиоравание жасай білу, ламинациялауды, жууды білу.</w:t>
            </w:r>
          </w:p>
          <w:p>
            <w:pPr>
              <w:spacing w:after="20"/>
              <w:ind w:left="20"/>
              <w:jc w:val="both"/>
            </w:pPr>
            <w:r>
              <w:rPr>
                <w:rFonts w:ascii="Times New Roman"/>
                <w:b w:val="false"/>
                <w:i w:val="false"/>
                <w:color w:val="000000"/>
                <w:sz w:val="20"/>
              </w:rPr>
              <w:t>
9. Париктерді кигізе білу.</w:t>
            </w:r>
          </w:p>
          <w:p>
            <w:pPr>
              <w:spacing w:after="20"/>
              <w:ind w:left="20"/>
              <w:jc w:val="both"/>
            </w:pPr>
            <w:r>
              <w:rPr>
                <w:rFonts w:ascii="Times New Roman"/>
                <w:b w:val="false"/>
                <w:i w:val="false"/>
                <w:color w:val="000000"/>
                <w:sz w:val="20"/>
              </w:rPr>
              <w:t>
10. Жапсырмаларды бекіте білу.</w:t>
            </w:r>
          </w:p>
          <w:p>
            <w:pPr>
              <w:spacing w:after="20"/>
              <w:ind w:left="20"/>
              <w:jc w:val="both"/>
            </w:pPr>
            <w:r>
              <w:rPr>
                <w:rFonts w:ascii="Times New Roman"/>
                <w:b w:val="false"/>
                <w:i w:val="false"/>
                <w:color w:val="000000"/>
                <w:sz w:val="20"/>
              </w:rPr>
              <w:t>
11. Гримерлік-пастижерлік практикада (сазбен, латекспен, ашытқыштармен, бояғыштармен, револьтекспен, папье-машамен және т.б.) жабдықтарды, құрал-саймандарды, материалдарды кәсіби қолдану дағдыларының болуы.</w:t>
            </w:r>
          </w:p>
          <w:p>
            <w:pPr>
              <w:spacing w:after="20"/>
              <w:ind w:left="20"/>
              <w:jc w:val="both"/>
            </w:pPr>
            <w:r>
              <w:rPr>
                <w:rFonts w:ascii="Times New Roman"/>
                <w:b w:val="false"/>
                <w:i w:val="false"/>
                <w:color w:val="000000"/>
                <w:sz w:val="20"/>
              </w:rPr>
              <w:t>
12. Макияж, грим, татуаж, жапсырмалар, париктер түсіре білу.</w:t>
            </w:r>
          </w:p>
          <w:p>
            <w:pPr>
              <w:spacing w:after="20"/>
              <w:ind w:left="20"/>
              <w:jc w:val="both"/>
            </w:pPr>
            <w:r>
              <w:rPr>
                <w:rFonts w:ascii="Times New Roman"/>
                <w:b w:val="false"/>
                <w:i w:val="false"/>
                <w:color w:val="000000"/>
                <w:sz w:val="20"/>
              </w:rPr>
              <w:t>
• 13. Әртістермен, суретші-гримермен, басқа да гример-пастижерлермен өзара іс-қимыл жасай білу.</w:t>
            </w:r>
          </w:p>
          <w:p>
            <w:pPr>
              <w:spacing w:after="20"/>
              <w:ind w:left="20"/>
              <w:jc w:val="both"/>
            </w:pPr>
            <w:r>
              <w:rPr>
                <w:rFonts w:ascii="Times New Roman"/>
                <w:b w:val="false"/>
                <w:i w:val="false"/>
                <w:color w:val="000000"/>
                <w:sz w:val="20"/>
              </w:rPr>
              <w:t>
14. Әртүрлі фактуралармен, тері, шаш ерекшеліктерімен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Гримерлік-пастижерлік шеберлік процестерінің технологиясы.</w:t>
            </w:r>
          </w:p>
          <w:p>
            <w:pPr>
              <w:spacing w:after="20"/>
              <w:ind w:left="20"/>
              <w:jc w:val="both"/>
            </w:pPr>
            <w:r>
              <w:rPr>
                <w:rFonts w:ascii="Times New Roman"/>
                <w:b w:val="false"/>
                <w:i w:val="false"/>
                <w:color w:val="000000"/>
                <w:sz w:val="20"/>
              </w:rPr>
              <w:t>
2. Театр, кино және ТВ саласындағы ерекшеліктерін ескере отырып, гримнің әртүрлі түрлерінің ерекшелігі.</w:t>
            </w:r>
          </w:p>
          <w:p>
            <w:pPr>
              <w:spacing w:after="20"/>
              <w:ind w:left="20"/>
              <w:jc w:val="both"/>
            </w:pPr>
            <w:r>
              <w:rPr>
                <w:rFonts w:ascii="Times New Roman"/>
                <w:b w:val="false"/>
                <w:i w:val="false"/>
                <w:color w:val="000000"/>
                <w:sz w:val="20"/>
              </w:rPr>
              <w:t>
3. Үлкен рұқсаты бар камералармен жұмыс істеуге арналған заманауи гримерлік материалдармен жұмыс істеу техникасы.</w:t>
            </w:r>
          </w:p>
          <w:p>
            <w:pPr>
              <w:spacing w:after="20"/>
              <w:ind w:left="20"/>
              <w:jc w:val="both"/>
            </w:pPr>
            <w:r>
              <w:rPr>
                <w:rFonts w:ascii="Times New Roman"/>
                <w:b w:val="false"/>
                <w:i w:val="false"/>
                <w:color w:val="000000"/>
                <w:sz w:val="20"/>
              </w:rPr>
              <w:t>
4. Мүсін-көлемді грим технологиясы, мүсін негіздері.</w:t>
            </w:r>
          </w:p>
          <w:p>
            <w:pPr>
              <w:spacing w:after="20"/>
              <w:ind w:left="20"/>
              <w:jc w:val="both"/>
            </w:pPr>
            <w:r>
              <w:rPr>
                <w:rFonts w:ascii="Times New Roman"/>
                <w:b w:val="false"/>
                <w:i w:val="false"/>
                <w:color w:val="000000"/>
                <w:sz w:val="20"/>
              </w:rPr>
              <w:t>
5. Визаждың, шаштараздың технологиялық процесі, тарихи шашу технологиясы.</w:t>
            </w:r>
          </w:p>
          <w:p>
            <w:pPr>
              <w:spacing w:after="20"/>
              <w:ind w:left="20"/>
              <w:jc w:val="both"/>
            </w:pPr>
            <w:r>
              <w:rPr>
                <w:rFonts w:ascii="Times New Roman"/>
                <w:b w:val="false"/>
                <w:i w:val="false"/>
                <w:color w:val="000000"/>
                <w:sz w:val="20"/>
              </w:rPr>
              <w:t>
6. Боди-арт технологиясы, оның ішінде татуаж.</w:t>
            </w:r>
          </w:p>
          <w:p>
            <w:pPr>
              <w:spacing w:after="20"/>
              <w:ind w:left="20"/>
              <w:jc w:val="both"/>
            </w:pPr>
            <w:r>
              <w:rPr>
                <w:rFonts w:ascii="Times New Roman"/>
                <w:b w:val="false"/>
                <w:i w:val="false"/>
                <w:color w:val="000000"/>
                <w:sz w:val="20"/>
              </w:rPr>
              <w:t>
7. Пластикалық гриммен жұмыс істеуге арналған арнайы материалдардың қасиеттері.</w:t>
            </w:r>
          </w:p>
          <w:p>
            <w:pPr>
              <w:spacing w:after="20"/>
              <w:ind w:left="20"/>
              <w:jc w:val="both"/>
            </w:pPr>
            <w:r>
              <w:rPr>
                <w:rFonts w:ascii="Times New Roman"/>
                <w:b w:val="false"/>
                <w:i w:val="false"/>
                <w:color w:val="000000"/>
                <w:sz w:val="20"/>
              </w:rPr>
              <w:t>
8. Арнайы гримирлеу материалдарының қасиеттері мен сипаттамалары.</w:t>
            </w:r>
          </w:p>
          <w:p>
            <w:pPr>
              <w:spacing w:after="20"/>
              <w:ind w:left="20"/>
              <w:jc w:val="both"/>
            </w:pPr>
            <w:r>
              <w:rPr>
                <w:rFonts w:ascii="Times New Roman"/>
                <w:b w:val="false"/>
                <w:i w:val="false"/>
                <w:color w:val="000000"/>
                <w:sz w:val="20"/>
              </w:rPr>
              <w:t>
9. Жабысқақ бетінде қажетті фактураны жасау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Париктерді, пастижер бұйымдарын дайындау және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 қалпына келтіру және күтім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Пастижер өнімдерін жасау үшін жасанды және табиғи шашты дайындай білу: жуу, тарау, сұрыптау, тарту, бұйралау, жіптерге бөлу, бояу, ламинаттау, бөлектеу және т. б.)</w:t>
            </w:r>
          </w:p>
          <w:p>
            <w:pPr>
              <w:spacing w:after="20"/>
              <w:ind w:left="20"/>
              <w:jc w:val="both"/>
            </w:pPr>
            <w:r>
              <w:rPr>
                <w:rFonts w:ascii="Times New Roman"/>
                <w:b w:val="false"/>
                <w:i w:val="false"/>
                <w:color w:val="000000"/>
                <w:sz w:val="20"/>
              </w:rPr>
              <w:t>
2. Барлық түрдегі (мұрт, қас, кірпік, түрлі жапсырмалар, сақал, бүйір және т.б.) жапсырмаларды жасай білу.</w:t>
            </w:r>
          </w:p>
          <w:p>
            <w:pPr>
              <w:spacing w:after="20"/>
              <w:ind w:left="20"/>
              <w:jc w:val="both"/>
            </w:pPr>
            <w:r>
              <w:rPr>
                <w:rFonts w:ascii="Times New Roman"/>
                <w:b w:val="false"/>
                <w:i w:val="false"/>
                <w:color w:val="000000"/>
                <w:sz w:val="20"/>
              </w:rPr>
              <w:t>
3. Модельдің басын өлшеуден бастап тамбурлауға, дайындауға және безендіруге дейін әр түрлі театр париктерін жасау технологиясын меңгеру.</w:t>
            </w:r>
          </w:p>
          <w:p>
            <w:pPr>
              <w:spacing w:after="20"/>
              <w:ind w:left="20"/>
              <w:jc w:val="both"/>
            </w:pPr>
            <w:r>
              <w:rPr>
                <w:rFonts w:ascii="Times New Roman"/>
                <w:b w:val="false"/>
                <w:i w:val="false"/>
                <w:color w:val="000000"/>
                <w:sz w:val="20"/>
              </w:rPr>
              <w:t>
4. Театрдың ағымдағы репертуарында париктерді, пастижер бұйымдарын, гуммоздық жапсырмаларды, маскаларды қалпына келтіру, жөндеу, тазалау және дезинфекциялау, гримді сақтау дағдылары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Гример-пастижер практикасында қолданылатын материалдардың сапасы мен қауіпсіздігінің өлшемдерін білу.</w:t>
            </w:r>
          </w:p>
          <w:p>
            <w:pPr>
              <w:spacing w:after="20"/>
              <w:ind w:left="20"/>
              <w:jc w:val="both"/>
            </w:pPr>
            <w:r>
              <w:rPr>
                <w:rFonts w:ascii="Times New Roman"/>
                <w:b w:val="false"/>
                <w:i w:val="false"/>
                <w:color w:val="000000"/>
                <w:sz w:val="20"/>
              </w:rPr>
              <w:t>
2. Әр түрлі париктерді, пастижер бұйымдарын, гуммозды жапсырмаларды, маскаларды жасау, безендіру, жөндеу, қалпына келтіру, өңдеу, сақтау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Дәлдік</w:t>
            </w:r>
          </w:p>
          <w:p>
            <w:pPr>
              <w:spacing w:after="20"/>
              <w:ind w:left="20"/>
              <w:jc w:val="both"/>
            </w:pPr>
            <w:r>
              <w:rPr>
                <w:rFonts w:ascii="Times New Roman"/>
                <w:b w:val="false"/>
                <w:i w:val="false"/>
                <w:color w:val="000000"/>
                <w:sz w:val="20"/>
              </w:rPr>
              <w:t>
Мейірімділік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r>
    </w:tbl>
    <w:bookmarkStart w:name="z431" w:id="422"/>
    <w:p>
      <w:pPr>
        <w:spacing w:after="0"/>
        <w:ind w:left="0"/>
        <w:jc w:val="left"/>
      </w:pPr>
      <w:r>
        <w:rPr>
          <w:rFonts w:ascii="Times New Roman"/>
          <w:b/>
          <w:i w:val="false"/>
          <w:color w:val="000000"/>
        </w:rPr>
        <w:t xml:space="preserve"> 4-тарау. Кәсіптік стандарттың техникалық деректері</w:t>
      </w:r>
    </w:p>
    <w:bookmarkEnd w:id="422"/>
    <w:bookmarkStart w:name="z432" w:id="423"/>
    <w:p>
      <w:pPr>
        <w:spacing w:after="0"/>
        <w:ind w:left="0"/>
        <w:jc w:val="both"/>
      </w:pPr>
      <w:r>
        <w:rPr>
          <w:rFonts w:ascii="Times New Roman"/>
          <w:b w:val="false"/>
          <w:i w:val="false"/>
          <w:color w:val="000000"/>
          <w:sz w:val="28"/>
        </w:rPr>
        <w:t xml:space="preserve">
      10. Мемлекеттік органның атауы: </w:t>
      </w:r>
    </w:p>
    <w:bookmarkEnd w:id="423"/>
    <w:bookmarkStart w:name="z433" w:id="424"/>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424"/>
    <w:bookmarkStart w:name="z434" w:id="425"/>
    <w:p>
      <w:pPr>
        <w:spacing w:after="0"/>
        <w:ind w:left="0"/>
        <w:jc w:val="both"/>
      </w:pPr>
      <w:r>
        <w:rPr>
          <w:rFonts w:ascii="Times New Roman"/>
          <w:b w:val="false"/>
          <w:i w:val="false"/>
          <w:color w:val="000000"/>
          <w:sz w:val="28"/>
        </w:rPr>
        <w:t>
      Орындаушы:</w:t>
      </w:r>
    </w:p>
    <w:bookmarkEnd w:id="425"/>
    <w:bookmarkStart w:name="z435" w:id="426"/>
    <w:p>
      <w:pPr>
        <w:spacing w:after="0"/>
        <w:ind w:left="0"/>
        <w:jc w:val="both"/>
      </w:pPr>
      <w:r>
        <w:rPr>
          <w:rFonts w:ascii="Times New Roman"/>
          <w:b w:val="false"/>
          <w:i w:val="false"/>
          <w:color w:val="000000"/>
          <w:sz w:val="28"/>
        </w:rPr>
        <w:t>
      Борамбаев Нурбек Медерович, +7 (705) 160 57 01, n.borambaev@msm.gov.kz</w:t>
      </w:r>
    </w:p>
    <w:bookmarkEnd w:id="426"/>
    <w:bookmarkStart w:name="z436" w:id="427"/>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427"/>
    <w:bookmarkStart w:name="z437" w:id="428"/>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428"/>
    <w:bookmarkStart w:name="z438" w:id="429"/>
    <w:p>
      <w:pPr>
        <w:spacing w:after="0"/>
        <w:ind w:left="0"/>
        <w:jc w:val="both"/>
      </w:pPr>
      <w:r>
        <w:rPr>
          <w:rFonts w:ascii="Times New Roman"/>
          <w:b w:val="false"/>
          <w:i w:val="false"/>
          <w:color w:val="000000"/>
          <w:sz w:val="28"/>
        </w:rPr>
        <w:t>
      Басшы:</w:t>
      </w:r>
    </w:p>
    <w:bookmarkEnd w:id="429"/>
    <w:bookmarkStart w:name="z439" w:id="430"/>
    <w:p>
      <w:pPr>
        <w:spacing w:after="0"/>
        <w:ind w:left="0"/>
        <w:jc w:val="both"/>
      </w:pPr>
      <w:r>
        <w:rPr>
          <w:rFonts w:ascii="Times New Roman"/>
          <w:b w:val="false"/>
          <w:i w:val="false"/>
          <w:color w:val="000000"/>
          <w:sz w:val="28"/>
        </w:rPr>
        <w:t>
      Жумадилова Дарья Ертаевна</w:t>
      </w:r>
    </w:p>
    <w:bookmarkEnd w:id="430"/>
    <w:bookmarkStart w:name="z440" w:id="431"/>
    <w:p>
      <w:pPr>
        <w:spacing w:after="0"/>
        <w:ind w:left="0"/>
        <w:jc w:val="both"/>
      </w:pPr>
      <w:r>
        <w:rPr>
          <w:rFonts w:ascii="Times New Roman"/>
          <w:b w:val="false"/>
          <w:i w:val="false"/>
          <w:color w:val="000000"/>
          <w:sz w:val="28"/>
        </w:rPr>
        <w:t>
      E-mail: daria_131_168@mail.ru</w:t>
      </w:r>
    </w:p>
    <w:bookmarkEnd w:id="431"/>
    <w:bookmarkStart w:name="z441" w:id="432"/>
    <w:p>
      <w:pPr>
        <w:spacing w:after="0"/>
        <w:ind w:left="0"/>
        <w:jc w:val="both"/>
      </w:pPr>
      <w:r>
        <w:rPr>
          <w:rFonts w:ascii="Times New Roman"/>
          <w:b w:val="false"/>
          <w:i w:val="false"/>
          <w:color w:val="000000"/>
          <w:sz w:val="28"/>
        </w:rPr>
        <w:t>
      Телефон нөмірі: +7 (705) 708 72 22</w:t>
      </w:r>
    </w:p>
    <w:bookmarkEnd w:id="432"/>
    <w:bookmarkStart w:name="z442" w:id="433"/>
    <w:p>
      <w:pPr>
        <w:spacing w:after="0"/>
        <w:ind w:left="0"/>
        <w:jc w:val="both"/>
      </w:pPr>
      <w:r>
        <w:rPr>
          <w:rFonts w:ascii="Times New Roman"/>
          <w:b w:val="false"/>
          <w:i w:val="false"/>
          <w:color w:val="000000"/>
          <w:sz w:val="28"/>
        </w:rPr>
        <w:t>
      "Қазақ ұлттық өнер университеті" республикалық мемлекеттік мекемесі. Шалғымбаева А.К.</w:t>
      </w:r>
    </w:p>
    <w:bookmarkEnd w:id="433"/>
    <w:bookmarkStart w:name="z443" w:id="434"/>
    <w:p>
      <w:pPr>
        <w:spacing w:after="0"/>
        <w:ind w:left="0"/>
        <w:jc w:val="both"/>
      </w:pPr>
      <w:r>
        <w:rPr>
          <w:rFonts w:ascii="Times New Roman"/>
          <w:b w:val="false"/>
          <w:i w:val="false"/>
          <w:color w:val="000000"/>
          <w:sz w:val="28"/>
        </w:rPr>
        <w:t xml:space="preserve">
      ayagul92.92@mail.ru </w:t>
      </w:r>
    </w:p>
    <w:bookmarkEnd w:id="434"/>
    <w:bookmarkStart w:name="z444" w:id="435"/>
    <w:p>
      <w:pPr>
        <w:spacing w:after="0"/>
        <w:ind w:left="0"/>
        <w:jc w:val="both"/>
      </w:pPr>
      <w:r>
        <w:rPr>
          <w:rFonts w:ascii="Times New Roman"/>
          <w:b w:val="false"/>
          <w:i w:val="false"/>
          <w:color w:val="000000"/>
          <w:sz w:val="28"/>
        </w:rPr>
        <w:t>
      +77776291524.</w:t>
      </w:r>
    </w:p>
    <w:bookmarkEnd w:id="435"/>
    <w:bookmarkStart w:name="z445" w:id="436"/>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436"/>
    <w:bookmarkStart w:name="z446" w:id="437"/>
    <w:p>
      <w:pPr>
        <w:spacing w:after="0"/>
        <w:ind w:left="0"/>
        <w:jc w:val="both"/>
      </w:pPr>
      <w:r>
        <w:rPr>
          <w:rFonts w:ascii="Times New Roman"/>
          <w:b w:val="false"/>
          <w:i w:val="false"/>
          <w:color w:val="000000"/>
          <w:sz w:val="28"/>
        </w:rPr>
        <w:t xml:space="preserve">
      13. Кәсіптік біліктілік жөніндегі ұлттық орган: 2023 жылғы 2 қараша. </w:t>
      </w:r>
    </w:p>
    <w:bookmarkEnd w:id="437"/>
    <w:bookmarkStart w:name="z447" w:id="438"/>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438"/>
    <w:bookmarkStart w:name="z448" w:id="439"/>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439"/>
    <w:bookmarkStart w:name="z449" w:id="440"/>
    <w:p>
      <w:pPr>
        <w:spacing w:after="0"/>
        <w:ind w:left="0"/>
        <w:jc w:val="both"/>
      </w:pPr>
      <w:r>
        <w:rPr>
          <w:rFonts w:ascii="Times New Roman"/>
          <w:b w:val="false"/>
          <w:i w:val="false"/>
          <w:color w:val="000000"/>
          <w:sz w:val="28"/>
        </w:rPr>
        <w:t xml:space="preserve">
      16. Бағдарлы қайта қарау күні: 2027 жыл. </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9-қосымша</w:t>
            </w:r>
          </w:p>
        </w:tc>
      </w:tr>
    </w:tbl>
    <w:bookmarkStart w:name="z451" w:id="441"/>
    <w:p>
      <w:pPr>
        <w:spacing w:after="0"/>
        <w:ind w:left="0"/>
        <w:jc w:val="left"/>
      </w:pPr>
      <w:r>
        <w:rPr>
          <w:rFonts w:ascii="Times New Roman"/>
          <w:b/>
          <w:i w:val="false"/>
          <w:color w:val="000000"/>
        </w:rPr>
        <w:t xml:space="preserve"> Кәсіптік стандарт: "Киім дизайнері"</w:t>
      </w:r>
    </w:p>
    <w:bookmarkEnd w:id="441"/>
    <w:bookmarkStart w:name="z452" w:id="442"/>
    <w:p>
      <w:pPr>
        <w:spacing w:after="0"/>
        <w:ind w:left="0"/>
        <w:jc w:val="left"/>
      </w:pPr>
      <w:r>
        <w:rPr>
          <w:rFonts w:ascii="Times New Roman"/>
          <w:b/>
          <w:i w:val="false"/>
          <w:color w:val="000000"/>
        </w:rPr>
        <w:t xml:space="preserve"> 1-тарау. Жалпы ережелер</w:t>
      </w:r>
    </w:p>
    <w:bookmarkEnd w:id="442"/>
    <w:bookmarkStart w:name="z453" w:id="443"/>
    <w:p>
      <w:pPr>
        <w:spacing w:after="0"/>
        <w:ind w:left="0"/>
        <w:jc w:val="both"/>
      </w:pPr>
      <w:r>
        <w:rPr>
          <w:rFonts w:ascii="Times New Roman"/>
          <w:b w:val="false"/>
          <w:i w:val="false"/>
          <w:color w:val="000000"/>
          <w:sz w:val="28"/>
        </w:rPr>
        <w:t xml:space="preserve">
      1. Кәсіптік стандарттың қолданылу аясы: "Киім дизайнері" кәсіптік стандарты (бұдан әрі-кәсіби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443"/>
    <w:bookmarkStart w:name="z454" w:id="444"/>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444"/>
    <w:bookmarkStart w:name="z455" w:id="445"/>
    <w:p>
      <w:pPr>
        <w:spacing w:after="0"/>
        <w:ind w:left="0"/>
        <w:jc w:val="both"/>
      </w:pPr>
      <w:r>
        <w:rPr>
          <w:rFonts w:ascii="Times New Roman"/>
          <w:b w:val="false"/>
          <w:i w:val="false"/>
          <w:color w:val="000000"/>
          <w:sz w:val="28"/>
        </w:rPr>
        <w:t>
      1) білім – әсіптік міндет шеңберінде іс-әрекеттерді орындау үшін қажетті зерделенген және меңгерілген ақпарат;</w:t>
      </w:r>
    </w:p>
    <w:bookmarkEnd w:id="445"/>
    <w:bookmarkStart w:name="z456" w:id="446"/>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446"/>
    <w:bookmarkStart w:name="z457" w:id="447"/>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447"/>
    <w:bookmarkStart w:name="z458" w:id="44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448"/>
    <w:bookmarkStart w:name="z459" w:id="449"/>
    <w:p>
      <w:pPr>
        <w:spacing w:after="0"/>
        <w:ind w:left="0"/>
        <w:jc w:val="both"/>
      </w:pPr>
      <w:r>
        <w:rPr>
          <w:rFonts w:ascii="Times New Roman"/>
          <w:b w:val="false"/>
          <w:i w:val="false"/>
          <w:color w:val="000000"/>
          <w:sz w:val="28"/>
        </w:rPr>
        <w:t>
      1) ҰБШ – ұлттық біліктілік шеңбері;</w:t>
      </w:r>
    </w:p>
    <w:bookmarkEnd w:id="449"/>
    <w:bookmarkStart w:name="z460" w:id="450"/>
    <w:p>
      <w:pPr>
        <w:spacing w:after="0"/>
        <w:ind w:left="0"/>
        <w:jc w:val="both"/>
      </w:pPr>
      <w:r>
        <w:rPr>
          <w:rFonts w:ascii="Times New Roman"/>
          <w:b w:val="false"/>
          <w:i w:val="false"/>
          <w:color w:val="000000"/>
          <w:sz w:val="28"/>
        </w:rPr>
        <w:t>
      2) СБШ – салалық біліктілік шеңбері;</w:t>
      </w:r>
    </w:p>
    <w:bookmarkEnd w:id="450"/>
    <w:bookmarkStart w:name="z461" w:id="451"/>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451"/>
    <w:bookmarkStart w:name="z462" w:id="452"/>
    <w:p>
      <w:pPr>
        <w:spacing w:after="0"/>
        <w:ind w:left="0"/>
        <w:jc w:val="both"/>
      </w:pPr>
      <w:r>
        <w:rPr>
          <w:rFonts w:ascii="Times New Roman"/>
          <w:b w:val="false"/>
          <w:i w:val="false"/>
          <w:color w:val="000000"/>
          <w:sz w:val="28"/>
        </w:rPr>
        <w:t>
      4) БТБА – Бірыңғай тарифтік-біліктілік анықтамалығы;</w:t>
      </w:r>
    </w:p>
    <w:bookmarkEnd w:id="452"/>
    <w:bookmarkStart w:name="z463" w:id="453"/>
    <w:p>
      <w:pPr>
        <w:spacing w:after="0"/>
        <w:ind w:left="0"/>
        <w:jc w:val="both"/>
      </w:pPr>
      <w:r>
        <w:rPr>
          <w:rFonts w:ascii="Times New Roman"/>
          <w:b w:val="false"/>
          <w:i w:val="false"/>
          <w:color w:val="000000"/>
          <w:sz w:val="28"/>
        </w:rPr>
        <w:t>
      5) БА – біліктілік анықтамалығы;</w:t>
      </w:r>
    </w:p>
    <w:bookmarkEnd w:id="453"/>
    <w:bookmarkStart w:name="z464" w:id="454"/>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454"/>
    <w:bookmarkStart w:name="z465" w:id="455"/>
    <w:p>
      <w:pPr>
        <w:spacing w:after="0"/>
        <w:ind w:left="0"/>
        <w:jc w:val="left"/>
      </w:pPr>
      <w:r>
        <w:rPr>
          <w:rFonts w:ascii="Times New Roman"/>
          <w:b/>
          <w:i w:val="false"/>
          <w:color w:val="000000"/>
        </w:rPr>
        <w:t xml:space="preserve"> 2-тарау. Кәсіптік стандарттың паспорты</w:t>
      </w:r>
    </w:p>
    <w:bookmarkEnd w:id="455"/>
    <w:bookmarkStart w:name="z466" w:id="456"/>
    <w:p>
      <w:pPr>
        <w:spacing w:after="0"/>
        <w:ind w:left="0"/>
        <w:jc w:val="both"/>
      </w:pPr>
      <w:r>
        <w:rPr>
          <w:rFonts w:ascii="Times New Roman"/>
          <w:b w:val="false"/>
          <w:i w:val="false"/>
          <w:color w:val="000000"/>
          <w:sz w:val="28"/>
        </w:rPr>
        <w:t>
      4. Кәсіптік стандарттың атауы: Киім дизайнері.</w:t>
      </w:r>
    </w:p>
    <w:bookmarkEnd w:id="456"/>
    <w:bookmarkStart w:name="z467" w:id="457"/>
    <w:p>
      <w:pPr>
        <w:spacing w:after="0"/>
        <w:ind w:left="0"/>
        <w:jc w:val="both"/>
      </w:pPr>
      <w:r>
        <w:rPr>
          <w:rFonts w:ascii="Times New Roman"/>
          <w:b w:val="false"/>
          <w:i w:val="false"/>
          <w:color w:val="000000"/>
          <w:sz w:val="28"/>
        </w:rPr>
        <w:t>
      5. Кәсіптік стандарттың коды: R90020.</w:t>
      </w:r>
    </w:p>
    <w:bookmarkEnd w:id="457"/>
    <w:bookmarkStart w:name="z468" w:id="458"/>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458"/>
    <w:bookmarkStart w:name="z469" w:id="459"/>
    <w:p>
      <w:pPr>
        <w:spacing w:after="0"/>
        <w:ind w:left="0"/>
        <w:jc w:val="both"/>
      </w:pPr>
      <w:r>
        <w:rPr>
          <w:rFonts w:ascii="Times New Roman"/>
          <w:b w:val="false"/>
          <w:i w:val="false"/>
          <w:color w:val="000000"/>
          <w:sz w:val="28"/>
        </w:rPr>
        <w:t>
      R Өнер, ойын-сауық және демалыс;</w:t>
      </w:r>
    </w:p>
    <w:bookmarkEnd w:id="459"/>
    <w:bookmarkStart w:name="z470" w:id="460"/>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460"/>
    <w:bookmarkStart w:name="z471" w:id="461"/>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461"/>
    <w:bookmarkStart w:name="z472" w:id="462"/>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462"/>
    <w:bookmarkStart w:name="z473" w:id="463"/>
    <w:p>
      <w:pPr>
        <w:spacing w:after="0"/>
        <w:ind w:left="0"/>
        <w:jc w:val="both"/>
      </w:pPr>
      <w:r>
        <w:rPr>
          <w:rFonts w:ascii="Times New Roman"/>
          <w:b w:val="false"/>
          <w:i w:val="false"/>
          <w:color w:val="000000"/>
          <w:sz w:val="28"/>
        </w:rPr>
        <w:t>
      90.02.0 Мәдени-ойын-сауықтық іс-шараларды өткізуге мүмкіндік беретін қызмет.</w:t>
      </w:r>
    </w:p>
    <w:bookmarkEnd w:id="463"/>
    <w:bookmarkStart w:name="z474" w:id="464"/>
    <w:p>
      <w:pPr>
        <w:spacing w:after="0"/>
        <w:ind w:left="0"/>
        <w:jc w:val="both"/>
      </w:pPr>
      <w:r>
        <w:rPr>
          <w:rFonts w:ascii="Times New Roman"/>
          <w:b w:val="false"/>
          <w:i w:val="false"/>
          <w:color w:val="000000"/>
          <w:sz w:val="28"/>
        </w:rPr>
        <w:t>
      7. Кәсіптік стандарттың қысқаша сипаттамасы: Бұйымдарды/беттерді безендіру арқылы суретшінің киімді дизайндағы, соның ішінде формаларды іріктелген шикізатты көркем өңдеу кәсіби шығармашылық қызмет.</w:t>
      </w:r>
    </w:p>
    <w:bookmarkEnd w:id="464"/>
    <w:bookmarkStart w:name="z475" w:id="465"/>
    <w:p>
      <w:pPr>
        <w:spacing w:after="0"/>
        <w:ind w:left="0"/>
        <w:jc w:val="both"/>
      </w:pPr>
      <w:r>
        <w:rPr>
          <w:rFonts w:ascii="Times New Roman"/>
          <w:b w:val="false"/>
          <w:i w:val="false"/>
          <w:color w:val="000000"/>
          <w:sz w:val="28"/>
        </w:rPr>
        <w:t>
      8. Кәсіптер карточкаларының тізімі:</w:t>
      </w:r>
    </w:p>
    <w:bookmarkEnd w:id="465"/>
    <w:bookmarkStart w:name="z476" w:id="466"/>
    <w:p>
      <w:pPr>
        <w:spacing w:after="0"/>
        <w:ind w:left="0"/>
        <w:jc w:val="both"/>
      </w:pPr>
      <w:r>
        <w:rPr>
          <w:rFonts w:ascii="Times New Roman"/>
          <w:b w:val="false"/>
          <w:i w:val="false"/>
          <w:color w:val="000000"/>
          <w:sz w:val="28"/>
        </w:rPr>
        <w:t>
      1) Киім дизайнері - 4 СБШ-нің деңгейі;</w:t>
      </w:r>
    </w:p>
    <w:bookmarkEnd w:id="466"/>
    <w:bookmarkStart w:name="z477" w:id="467"/>
    <w:p>
      <w:pPr>
        <w:spacing w:after="0"/>
        <w:ind w:left="0"/>
        <w:jc w:val="both"/>
      </w:pPr>
      <w:r>
        <w:rPr>
          <w:rFonts w:ascii="Times New Roman"/>
          <w:b w:val="false"/>
          <w:i w:val="false"/>
          <w:color w:val="000000"/>
          <w:sz w:val="28"/>
        </w:rPr>
        <w:t>
      2) Киім дизайнері - 6 СБШ-нің деңгейі.</w:t>
      </w:r>
    </w:p>
    <w:bookmarkEnd w:id="467"/>
    <w:bookmarkStart w:name="z478" w:id="468"/>
    <w:p>
      <w:pPr>
        <w:spacing w:after="0"/>
        <w:ind w:left="0"/>
        <w:jc w:val="left"/>
      </w:pPr>
      <w:r>
        <w:rPr>
          <w:rFonts w:ascii="Times New Roman"/>
          <w:b/>
          <w:i w:val="false"/>
          <w:color w:val="000000"/>
        </w:rPr>
        <w:t xml:space="preserve"> 3-тарау. Кәсіптер карточкалары</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"Киім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Киім дизайны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2163-1-012 Сәнгер - суретші</w:t>
            </w:r>
          </w:p>
          <w:p>
            <w:pPr>
              <w:spacing w:after="20"/>
              <w:ind w:left="20"/>
              <w:jc w:val="both"/>
            </w:pPr>
            <w:r>
              <w:rPr>
                <w:rFonts w:ascii="Times New Roman"/>
                <w:b w:val="false"/>
                <w:i w:val="false"/>
                <w:color w:val="000000"/>
                <w:sz w:val="20"/>
              </w:rPr>
              <w:t>
2163-1-005 Униформа дизайнері</w:t>
            </w:r>
          </w:p>
          <w:p>
            <w:pPr>
              <w:spacing w:after="20"/>
              <w:ind w:left="20"/>
              <w:jc w:val="both"/>
            </w:pPr>
            <w:r>
              <w:rPr>
                <w:rFonts w:ascii="Times New Roman"/>
                <w:b w:val="false"/>
                <w:i w:val="false"/>
                <w:color w:val="000000"/>
                <w:sz w:val="20"/>
              </w:rPr>
              <w:t>
2163-1-010 Киім модельері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 әзірлеу және бөлшектерді және/немесе бұйымдарды, оның ішінде сәндік бұйымдарды өндіру процесіне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Бөлшектің, бұйымның немесе коллекцияның концепт идеясын жасауға қатысу</w:t>
            </w:r>
          </w:p>
          <w:p>
            <w:pPr>
              <w:spacing w:after="20"/>
              <w:ind w:left="20"/>
              <w:jc w:val="both"/>
            </w:pPr>
            <w:r>
              <w:rPr>
                <w:rFonts w:ascii="Times New Roman"/>
                <w:b w:val="false"/>
                <w:i w:val="false"/>
                <w:color w:val="000000"/>
                <w:sz w:val="20"/>
              </w:rPr>
              <w:t>
2. Киім дизайн жобасының эскизін құру</w:t>
            </w:r>
          </w:p>
          <w:p>
            <w:pPr>
              <w:spacing w:after="20"/>
              <w:ind w:left="20"/>
              <w:jc w:val="both"/>
            </w:pPr>
            <w:r>
              <w:rPr>
                <w:rFonts w:ascii="Times New Roman"/>
                <w:b w:val="false"/>
                <w:i w:val="false"/>
                <w:color w:val="000000"/>
                <w:sz w:val="20"/>
              </w:rPr>
              <w:t>
3. Өндіріске таңдап алынған шығармашылық композициялардың техникалық эскизін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Материалдарды таңдау</w:t>
            </w:r>
          </w:p>
          <w:p>
            <w:pPr>
              <w:spacing w:after="20"/>
              <w:ind w:left="20"/>
              <w:jc w:val="both"/>
            </w:pPr>
            <w:r>
              <w:rPr>
                <w:rFonts w:ascii="Times New Roman"/>
                <w:b w:val="false"/>
                <w:i w:val="false"/>
                <w:color w:val="000000"/>
                <w:sz w:val="20"/>
              </w:rPr>
              <w:t>
2. Бұйымды құрастыру</w:t>
            </w:r>
          </w:p>
          <w:p>
            <w:pPr>
              <w:spacing w:after="20"/>
              <w:ind w:left="20"/>
              <w:jc w:val="both"/>
            </w:pPr>
            <w:r>
              <w:rPr>
                <w:rFonts w:ascii="Times New Roman"/>
                <w:b w:val="false"/>
                <w:i w:val="false"/>
                <w:color w:val="000000"/>
                <w:sz w:val="20"/>
              </w:rPr>
              <w:t>
3. Маталарды кесу, бөлшектерді, бұйымдарды, керек-жарақтарды тігу және өңдеу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Бөлшектің, бұйымның немесе коллекцияның концепт идеясын жасауға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Концепт идеяны талқылау мен тұжырамдауда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Ақпарат көздерімен жұмыс істей білу (іздеу, жинақтау, талдау, жүйелеу).</w:t>
            </w:r>
          </w:p>
          <w:p>
            <w:pPr>
              <w:spacing w:after="20"/>
              <w:ind w:left="20"/>
              <w:jc w:val="both"/>
            </w:pPr>
            <w:r>
              <w:rPr>
                <w:rFonts w:ascii="Times New Roman"/>
                <w:b w:val="false"/>
                <w:i w:val="false"/>
                <w:color w:val="000000"/>
                <w:sz w:val="20"/>
              </w:rPr>
              <w:t>
2. Киімді, оның бөліктерін және функционалдық құрамдас бөліктерін безендіруге қатысты концептуалды идеяларды әзірлеу үшін мудборд құрастыру.</w:t>
            </w:r>
          </w:p>
          <w:p>
            <w:pPr>
              <w:spacing w:after="20"/>
              <w:ind w:left="20"/>
              <w:jc w:val="both"/>
            </w:pPr>
            <w:r>
              <w:rPr>
                <w:rFonts w:ascii="Times New Roman"/>
                <w:b w:val="false"/>
                <w:i w:val="false"/>
                <w:color w:val="000000"/>
                <w:sz w:val="20"/>
              </w:rPr>
              <w:t>
3. Бұйымның болашақ силуэтін таңдау және негіздеу.</w:t>
            </w:r>
          </w:p>
          <w:p>
            <w:pPr>
              <w:spacing w:after="20"/>
              <w:ind w:left="20"/>
              <w:jc w:val="both"/>
            </w:pPr>
            <w:r>
              <w:rPr>
                <w:rFonts w:ascii="Times New Roman"/>
                <w:b w:val="false"/>
                <w:i w:val="false"/>
                <w:color w:val="000000"/>
                <w:sz w:val="20"/>
              </w:rPr>
              <w:t>
4. Сәйкес түсті негізді таңдау және негіздеу.</w:t>
            </w:r>
          </w:p>
          <w:p>
            <w:pPr>
              <w:spacing w:after="20"/>
              <w:ind w:left="20"/>
              <w:jc w:val="both"/>
            </w:pPr>
            <w:r>
              <w:rPr>
                <w:rFonts w:ascii="Times New Roman"/>
                <w:b w:val="false"/>
                <w:i w:val="false"/>
                <w:color w:val="000000"/>
                <w:sz w:val="20"/>
              </w:rPr>
              <w:t>
5. Керек-жарақтардың (түймелер, кнопкалар, сәндік элементтер), топсалы және тігілген жапсырмалардың дизайнын әзірлеу дағдыларына ие болу.</w:t>
            </w:r>
          </w:p>
          <w:p>
            <w:pPr>
              <w:spacing w:after="20"/>
              <w:ind w:left="20"/>
              <w:jc w:val="both"/>
            </w:pPr>
            <w:r>
              <w:rPr>
                <w:rFonts w:ascii="Times New Roman"/>
                <w:b w:val="false"/>
                <w:i w:val="false"/>
                <w:color w:val="000000"/>
                <w:sz w:val="20"/>
              </w:rPr>
              <w:t>
6. Жобаланған үлгілерге арналған маталар мен көркем туындыларға принт жобалау дағдыларына ие болу.</w:t>
            </w:r>
          </w:p>
          <w:p>
            <w:pPr>
              <w:spacing w:after="20"/>
              <w:ind w:left="20"/>
              <w:jc w:val="both"/>
            </w:pPr>
            <w:r>
              <w:rPr>
                <w:rFonts w:ascii="Times New Roman"/>
                <w:b w:val="false"/>
                <w:i w:val="false"/>
                <w:color w:val="000000"/>
                <w:sz w:val="20"/>
              </w:rPr>
              <w:t>
7. Тұжырымдама идеясына сәйкес орындау техникасын таңдай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Сән және костюм тарихы.</w:t>
            </w:r>
          </w:p>
          <w:p>
            <w:pPr>
              <w:spacing w:after="20"/>
              <w:ind w:left="20"/>
              <w:jc w:val="both"/>
            </w:pPr>
            <w:r>
              <w:rPr>
                <w:rFonts w:ascii="Times New Roman"/>
                <w:b w:val="false"/>
                <w:i w:val="false"/>
                <w:color w:val="000000"/>
                <w:sz w:val="20"/>
              </w:rPr>
              <w:t>
2. Киімдегі стильдер мен үрдістер.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Скетч, шығармашылық эскиз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Концептуалды идеяны көрсету үшін скетч салу дағдыларын меңгеру.</w:t>
            </w:r>
          </w:p>
          <w:p>
            <w:pPr>
              <w:spacing w:after="20"/>
              <w:ind w:left="20"/>
              <w:jc w:val="both"/>
            </w:pPr>
            <w:r>
              <w:rPr>
                <w:rFonts w:ascii="Times New Roman"/>
                <w:b w:val="false"/>
                <w:i w:val="false"/>
                <w:color w:val="000000"/>
                <w:sz w:val="20"/>
              </w:rPr>
              <w:t>
2. Материалдардың әртүрлігін және текстураларын графикалық бейнелеу дағдыларын меңгеру.</w:t>
            </w:r>
          </w:p>
          <w:p>
            <w:pPr>
              <w:spacing w:after="20"/>
              <w:ind w:left="20"/>
              <w:jc w:val="both"/>
            </w:pPr>
            <w:r>
              <w:rPr>
                <w:rFonts w:ascii="Times New Roman"/>
                <w:b w:val="false"/>
                <w:i w:val="false"/>
                <w:color w:val="000000"/>
                <w:sz w:val="20"/>
              </w:rPr>
              <w:t>
3. Үш өлшемді заттардың кеңістіктік бейнесін жасау дағдыларын меңгеру.</w:t>
            </w:r>
          </w:p>
          <w:p>
            <w:pPr>
              <w:spacing w:after="20"/>
              <w:ind w:left="20"/>
              <w:jc w:val="both"/>
            </w:pPr>
            <w:r>
              <w:rPr>
                <w:rFonts w:ascii="Times New Roman"/>
                <w:b w:val="false"/>
                <w:i w:val="false"/>
                <w:color w:val="000000"/>
                <w:sz w:val="20"/>
              </w:rPr>
              <w:t>
4. Қарындашпен, қаламмен, маркермен сурет салу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Бейнелеу сауаттылығы теориясы.</w:t>
            </w:r>
          </w:p>
          <w:p>
            <w:pPr>
              <w:spacing w:after="20"/>
              <w:ind w:left="20"/>
              <w:jc w:val="both"/>
            </w:pPr>
            <w:r>
              <w:rPr>
                <w:rFonts w:ascii="Times New Roman"/>
                <w:b w:val="false"/>
                <w:i w:val="false"/>
                <w:color w:val="000000"/>
                <w:sz w:val="20"/>
              </w:rPr>
              <w:t>
2. Әр-түрлі бейнелеу техникасы.</w:t>
            </w:r>
          </w:p>
          <w:p>
            <w:pPr>
              <w:spacing w:after="20"/>
              <w:ind w:left="20"/>
              <w:jc w:val="both"/>
            </w:pPr>
            <w:r>
              <w:rPr>
                <w:rFonts w:ascii="Times New Roman"/>
                <w:b w:val="false"/>
                <w:i w:val="false"/>
                <w:color w:val="000000"/>
                <w:sz w:val="20"/>
              </w:rPr>
              <w:t>
3. Жабық және ашық композицияларды құру заңдары мен заңдылықтары туралы білім.</w:t>
            </w:r>
          </w:p>
          <w:p>
            <w:pPr>
              <w:spacing w:after="20"/>
              <w:ind w:left="20"/>
              <w:jc w:val="both"/>
            </w:pPr>
            <w:r>
              <w:rPr>
                <w:rFonts w:ascii="Times New Roman"/>
                <w:b w:val="false"/>
                <w:i w:val="false"/>
                <w:color w:val="000000"/>
                <w:sz w:val="20"/>
              </w:rPr>
              <w:t>
4. Графикалық дизайн негіздері, оның ішінде графикалық құралдарды қолдану (сызық, штрих, нүкте, түс, текстура көрсете білу).</w:t>
            </w:r>
          </w:p>
          <w:p>
            <w:pPr>
              <w:spacing w:after="20"/>
              <w:ind w:left="20"/>
              <w:jc w:val="both"/>
            </w:pPr>
            <w:r>
              <w:rPr>
                <w:rFonts w:ascii="Times New Roman"/>
                <w:b w:val="false"/>
                <w:i w:val="false"/>
                <w:color w:val="000000"/>
                <w:sz w:val="20"/>
              </w:rPr>
              <w:t>
5. Көрнекі ақпаратты қабылдау психологиясының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Принт, дизайн мен шығармашлық эскиз модельдеу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Статикада да, динамикада да адамның сұлбасын сала білу ( жасалатын өнім туралы мәліметтерді ескеру – жынысы, жасы, дене түрі, стилі, киімнің мақсаты, оқиғаның сипаты, т.б. ).</w:t>
            </w:r>
          </w:p>
          <w:p>
            <w:pPr>
              <w:spacing w:after="20"/>
              <w:ind w:left="20"/>
              <w:jc w:val="both"/>
            </w:pPr>
            <w:r>
              <w:rPr>
                <w:rFonts w:ascii="Times New Roman"/>
                <w:b w:val="false"/>
                <w:i w:val="false"/>
                <w:color w:val="000000"/>
                <w:sz w:val="20"/>
              </w:rPr>
              <w:t>
2. Бейнелік және көркем эскиз жасау дағдыларын меңгеру.</w:t>
            </w:r>
          </w:p>
          <w:p>
            <w:pPr>
              <w:spacing w:after="20"/>
              <w:ind w:left="20"/>
              <w:jc w:val="both"/>
            </w:pPr>
            <w:r>
              <w:rPr>
                <w:rFonts w:ascii="Times New Roman"/>
                <w:b w:val="false"/>
                <w:i w:val="false"/>
                <w:color w:val="000000"/>
                <w:sz w:val="20"/>
              </w:rPr>
              <w:t>
3. Абриспен, сұлбамен, формамен жұмыс істей білу.</w:t>
            </w:r>
          </w:p>
          <w:p>
            <w:pPr>
              <w:spacing w:after="20"/>
              <w:ind w:left="20"/>
              <w:jc w:val="both"/>
            </w:pPr>
            <w:r>
              <w:rPr>
                <w:rFonts w:ascii="Times New Roman"/>
                <w:b w:val="false"/>
                <w:i w:val="false"/>
                <w:color w:val="000000"/>
                <w:sz w:val="20"/>
              </w:rPr>
              <w:t>
4. Түрлі құралдар мен әдістерді қолдана отырып, киім декорының эскиздерін, соның ішінде ою-өрнектерді сала білу.</w:t>
            </w:r>
          </w:p>
          <w:p>
            <w:pPr>
              <w:spacing w:after="20"/>
              <w:ind w:left="20"/>
              <w:jc w:val="both"/>
            </w:pPr>
            <w:r>
              <w:rPr>
                <w:rFonts w:ascii="Times New Roman"/>
                <w:b w:val="false"/>
                <w:i w:val="false"/>
                <w:color w:val="000000"/>
                <w:sz w:val="20"/>
              </w:rPr>
              <w:t>
5. Ою өрнекті, сәндік -тақырыптық композициялар құрастыру дағдыларына ие болу.</w:t>
            </w:r>
          </w:p>
          <w:p>
            <w:pPr>
              <w:spacing w:after="20"/>
              <w:ind w:left="20"/>
              <w:jc w:val="both"/>
            </w:pPr>
            <w:r>
              <w:rPr>
                <w:rFonts w:ascii="Times New Roman"/>
                <w:b w:val="false"/>
                <w:i w:val="false"/>
                <w:color w:val="000000"/>
                <w:sz w:val="20"/>
              </w:rPr>
              <w:t>
6. Растрлық және векторлық графикалық редакторларын еркін меңгеру.</w:t>
            </w:r>
          </w:p>
          <w:p>
            <w:pPr>
              <w:spacing w:after="20"/>
              <w:ind w:left="20"/>
              <w:jc w:val="both"/>
            </w:pPr>
            <w:r>
              <w:rPr>
                <w:rFonts w:ascii="Times New Roman"/>
                <w:b w:val="false"/>
                <w:i w:val="false"/>
                <w:color w:val="000000"/>
                <w:sz w:val="20"/>
              </w:rPr>
              <w:t>
7. Шринтермен жұмыс.</w:t>
            </w:r>
          </w:p>
          <w:p>
            <w:pPr>
              <w:spacing w:after="20"/>
              <w:ind w:left="20"/>
              <w:jc w:val="both"/>
            </w:pPr>
            <w:r>
              <w:rPr>
                <w:rFonts w:ascii="Times New Roman"/>
                <w:b w:val="false"/>
                <w:i w:val="false"/>
                <w:color w:val="000000"/>
                <w:sz w:val="20"/>
              </w:rPr>
              <w:t>
8. Коллаж жасау.</w:t>
            </w:r>
          </w:p>
          <w:p>
            <w:pPr>
              <w:spacing w:after="20"/>
              <w:ind w:left="20"/>
              <w:jc w:val="both"/>
            </w:pPr>
            <w:r>
              <w:rPr>
                <w:rFonts w:ascii="Times New Roman"/>
                <w:b w:val="false"/>
                <w:i w:val="false"/>
                <w:color w:val="000000"/>
                <w:sz w:val="20"/>
              </w:rPr>
              <w:t>
9. Ретуш және түспен жұмыс.</w:t>
            </w:r>
          </w:p>
          <w:p>
            <w:pPr>
              <w:spacing w:after="20"/>
              <w:ind w:left="20"/>
              <w:jc w:val="both"/>
            </w:pPr>
            <w:r>
              <w:rPr>
                <w:rFonts w:ascii="Times New Roman"/>
                <w:b w:val="false"/>
                <w:i w:val="false"/>
                <w:color w:val="000000"/>
                <w:sz w:val="20"/>
              </w:rPr>
              <w:t>
10. Моно- принтпен және раппорттық суреттермен жұмыс.</w:t>
            </w:r>
          </w:p>
          <w:p>
            <w:pPr>
              <w:spacing w:after="20"/>
              <w:ind w:left="20"/>
              <w:jc w:val="both"/>
            </w:pPr>
            <w:r>
              <w:rPr>
                <w:rFonts w:ascii="Times New Roman"/>
                <w:b w:val="false"/>
                <w:i w:val="false"/>
                <w:color w:val="000000"/>
                <w:sz w:val="20"/>
              </w:rPr>
              <w:t>
11. Киім декорының дизайнын әзірлеу. Принттер, кестелер, аппликациялар, фурнитуралар, декорды дайындау мен принтті шығаруды сериялық өндіріске енгізу үшін техникалық құжаттамалар жинағын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Перспектива теориясының негіздері, жазықтықта және проекциялармен жұмыс.</w:t>
            </w:r>
          </w:p>
          <w:p>
            <w:pPr>
              <w:spacing w:after="20"/>
              <w:ind w:left="20"/>
              <w:jc w:val="both"/>
            </w:pPr>
            <w:r>
              <w:rPr>
                <w:rFonts w:ascii="Times New Roman"/>
                <w:b w:val="false"/>
                <w:i w:val="false"/>
                <w:color w:val="000000"/>
                <w:sz w:val="20"/>
              </w:rPr>
              <w:t>
2. Арнайы сурет, сәндік кескіндеменің негізгі принциптері мен тәсілдері.</w:t>
            </w:r>
          </w:p>
          <w:p>
            <w:pPr>
              <w:spacing w:after="20"/>
              <w:ind w:left="20"/>
              <w:jc w:val="both"/>
            </w:pPr>
            <w:r>
              <w:rPr>
                <w:rFonts w:ascii="Times New Roman"/>
                <w:b w:val="false"/>
                <w:i w:val="false"/>
                <w:color w:val="000000"/>
                <w:sz w:val="20"/>
              </w:rPr>
              <w:t>
3. Тоқыма суретінің композициясы.</w:t>
            </w:r>
          </w:p>
          <w:p>
            <w:pPr>
              <w:spacing w:after="20"/>
              <w:ind w:left="20"/>
              <w:jc w:val="both"/>
            </w:pPr>
            <w:r>
              <w:rPr>
                <w:rFonts w:ascii="Times New Roman"/>
                <w:b w:val="false"/>
                <w:i w:val="false"/>
                <w:color w:val="000000"/>
                <w:sz w:val="20"/>
              </w:rPr>
              <w:t>
4. Түстану және колористика негіздері.</w:t>
            </w:r>
          </w:p>
          <w:p>
            <w:pPr>
              <w:spacing w:after="20"/>
              <w:ind w:left="20"/>
              <w:jc w:val="both"/>
            </w:pPr>
            <w:r>
              <w:rPr>
                <w:rFonts w:ascii="Times New Roman"/>
                <w:b w:val="false"/>
                <w:i w:val="false"/>
                <w:color w:val="000000"/>
                <w:sz w:val="20"/>
              </w:rPr>
              <w:t>
5. Адам анатомиясы.</w:t>
            </w:r>
          </w:p>
          <w:p>
            <w:pPr>
              <w:spacing w:after="20"/>
              <w:ind w:left="20"/>
              <w:jc w:val="both"/>
            </w:pPr>
            <w:r>
              <w:rPr>
                <w:rFonts w:ascii="Times New Roman"/>
                <w:b w:val="false"/>
                <w:i w:val="false"/>
                <w:color w:val="000000"/>
                <w:sz w:val="20"/>
              </w:rPr>
              <w:t>
6. Шағын пішіндер архитектоникасы.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Киім дизайн жобасының эскизін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Макеттеу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Костюм жасау өнерінде макеттеу әдістерін қолдана білу (түйреу әдісі, муляждық әдіс).</w:t>
            </w:r>
          </w:p>
          <w:p>
            <w:pPr>
              <w:spacing w:after="20"/>
              <w:ind w:left="20"/>
              <w:jc w:val="both"/>
            </w:pPr>
            <w:r>
              <w:rPr>
                <w:rFonts w:ascii="Times New Roman"/>
                <w:b w:val="false"/>
                <w:i w:val="false"/>
                <w:color w:val="000000"/>
                <w:sz w:val="20"/>
              </w:rPr>
              <w:t>
2. Көлемді киім бөлшектерінің (жеңдер, жағалар, т.б.) үлгі-формасын іздеу әдістерін меңгеру.</w:t>
            </w:r>
          </w:p>
          <w:p>
            <w:pPr>
              <w:spacing w:after="20"/>
              <w:ind w:left="20"/>
              <w:jc w:val="both"/>
            </w:pPr>
            <w:r>
              <w:rPr>
                <w:rFonts w:ascii="Times New Roman"/>
                <w:b w:val="false"/>
                <w:i w:val="false"/>
                <w:color w:val="000000"/>
                <w:sz w:val="20"/>
              </w:rPr>
              <w:t>
3. Дизайн саласындағы көлем мен кеңістікпен жұмыс жасау дағдылардын меңгеру.</w:t>
            </w:r>
          </w:p>
          <w:p>
            <w:pPr>
              <w:spacing w:after="20"/>
              <w:ind w:left="20"/>
              <w:jc w:val="both"/>
            </w:pPr>
            <w:r>
              <w:rPr>
                <w:rFonts w:ascii="Times New Roman"/>
                <w:b w:val="false"/>
                <w:i w:val="false"/>
                <w:color w:val="000000"/>
                <w:sz w:val="20"/>
              </w:rPr>
              <w:t>
4. Жазықтық кеңістікте және көлеммен жұмыс жасап иллюзия кұрастру әдістерін қолдану.</w:t>
            </w:r>
          </w:p>
          <w:p>
            <w:pPr>
              <w:spacing w:after="20"/>
              <w:ind w:left="20"/>
              <w:jc w:val="both"/>
            </w:pPr>
            <w:r>
              <w:rPr>
                <w:rFonts w:ascii="Times New Roman"/>
                <w:b w:val="false"/>
                <w:i w:val="false"/>
                <w:color w:val="000000"/>
                <w:sz w:val="20"/>
              </w:rPr>
              <w:t>
5. Кеңістіктік құрылымдарды қалыптастыру үшін өнер формаларын пайдалану.</w:t>
            </w:r>
          </w:p>
          <w:p>
            <w:pPr>
              <w:spacing w:after="20"/>
              <w:ind w:left="20"/>
              <w:jc w:val="both"/>
            </w:pPr>
            <w:r>
              <w:rPr>
                <w:rFonts w:ascii="Times New Roman"/>
                <w:b w:val="false"/>
                <w:i w:val="false"/>
                <w:color w:val="000000"/>
                <w:sz w:val="20"/>
              </w:rPr>
              <w:t>
6. Пішінді материалдың ерекшеліктерімен сәйкестендіру.</w:t>
            </w:r>
          </w:p>
          <w:p>
            <w:pPr>
              <w:spacing w:after="20"/>
              <w:ind w:left="20"/>
              <w:jc w:val="both"/>
            </w:pPr>
            <w:r>
              <w:rPr>
                <w:rFonts w:ascii="Times New Roman"/>
                <w:b w:val="false"/>
                <w:i w:val="false"/>
                <w:color w:val="000000"/>
                <w:sz w:val="20"/>
              </w:rPr>
              <w:t>
7. Тәжірибеде әр түрлі макеттеу әдістерін қолдану.</w:t>
            </w:r>
          </w:p>
          <w:p>
            <w:pPr>
              <w:spacing w:after="20"/>
              <w:ind w:left="20"/>
              <w:jc w:val="both"/>
            </w:pPr>
            <w:r>
              <w:rPr>
                <w:rFonts w:ascii="Times New Roman"/>
                <w:b w:val="false"/>
                <w:i w:val="false"/>
                <w:color w:val="000000"/>
                <w:sz w:val="20"/>
              </w:rPr>
              <w:t>
8. Көлемді фигуралардың жаймасын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Композиция заңдары мен көлемдік-кеңістіктік қалыптасу принциптері.</w:t>
            </w:r>
          </w:p>
          <w:p>
            <w:pPr>
              <w:spacing w:after="20"/>
              <w:ind w:left="20"/>
              <w:jc w:val="both"/>
            </w:pPr>
            <w:r>
              <w:rPr>
                <w:rFonts w:ascii="Times New Roman"/>
                <w:b w:val="false"/>
                <w:i w:val="false"/>
                <w:color w:val="000000"/>
                <w:sz w:val="20"/>
              </w:rPr>
              <w:t>
2. Киім дизайнындағы пішін құрастыру және тектоникалық үлгілердің заңдылықтары мен түсініктері.</w:t>
            </w:r>
          </w:p>
          <w:p>
            <w:pPr>
              <w:spacing w:after="20"/>
              <w:ind w:left="20"/>
              <w:jc w:val="both"/>
            </w:pPr>
            <w:r>
              <w:rPr>
                <w:rFonts w:ascii="Times New Roman"/>
                <w:b w:val="false"/>
                <w:i w:val="false"/>
                <w:color w:val="000000"/>
                <w:sz w:val="20"/>
              </w:rPr>
              <w:t>
3. Киімді қалыптастырудағы алтын қима принципі.</w:t>
            </w:r>
          </w:p>
          <w:p>
            <w:pPr>
              <w:spacing w:after="20"/>
              <w:ind w:left="20"/>
              <w:jc w:val="both"/>
            </w:pPr>
            <w:r>
              <w:rPr>
                <w:rFonts w:ascii="Times New Roman"/>
                <w:b w:val="false"/>
                <w:i w:val="false"/>
                <w:color w:val="000000"/>
                <w:sz w:val="20"/>
              </w:rPr>
              <w:t>
4. Костюмнің материалды-конструктивті құрылымының логикасы.</w:t>
            </w:r>
          </w:p>
          <w:p>
            <w:pPr>
              <w:spacing w:after="20"/>
              <w:ind w:left="20"/>
              <w:jc w:val="both"/>
            </w:pPr>
            <w:r>
              <w:rPr>
                <w:rFonts w:ascii="Times New Roman"/>
                <w:b w:val="false"/>
                <w:i w:val="false"/>
                <w:color w:val="000000"/>
                <w:sz w:val="20"/>
              </w:rPr>
              <w:t>
5. Киімдегі материалдар мен конструкциялардың физикалық қасиеттері.</w:t>
            </w:r>
          </w:p>
          <w:p>
            <w:pPr>
              <w:spacing w:after="20"/>
              <w:ind w:left="20"/>
              <w:jc w:val="both"/>
            </w:pPr>
            <w:r>
              <w:rPr>
                <w:rFonts w:ascii="Times New Roman"/>
                <w:b w:val="false"/>
                <w:i w:val="false"/>
                <w:color w:val="000000"/>
                <w:sz w:val="20"/>
              </w:rPr>
              <w:t>
6. Костюм, дизайн объектілерін макеттеу негіздері.</w:t>
            </w:r>
          </w:p>
          <w:p>
            <w:pPr>
              <w:spacing w:after="20"/>
              <w:ind w:left="20"/>
              <w:jc w:val="both"/>
            </w:pPr>
            <w:r>
              <w:rPr>
                <w:rFonts w:ascii="Times New Roman"/>
                <w:b w:val="false"/>
                <w:i w:val="false"/>
                <w:color w:val="000000"/>
                <w:sz w:val="20"/>
              </w:rPr>
              <w:t>
7. Макеттеудің мәні мен техникасы, макеттеу әдістері.</w:t>
            </w:r>
          </w:p>
          <w:p>
            <w:pPr>
              <w:spacing w:after="20"/>
              <w:ind w:left="20"/>
              <w:jc w:val="both"/>
            </w:pPr>
            <w:r>
              <w:rPr>
                <w:rFonts w:ascii="Times New Roman"/>
                <w:b w:val="false"/>
                <w:i w:val="false"/>
                <w:color w:val="000000"/>
                <w:sz w:val="20"/>
              </w:rPr>
              <w:t>
8. Макет бойынша жұмыстың кезеңдері.</w:t>
            </w:r>
          </w:p>
          <w:p>
            <w:pPr>
              <w:spacing w:after="20"/>
              <w:ind w:left="20"/>
              <w:jc w:val="both"/>
            </w:pPr>
            <w:r>
              <w:rPr>
                <w:rFonts w:ascii="Times New Roman"/>
                <w:b w:val="false"/>
                <w:i w:val="false"/>
                <w:color w:val="000000"/>
                <w:sz w:val="20"/>
              </w:rPr>
              <w:t>
9. Макет құруға арналған материалдар және-техникалық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Өндіріске таңдап алынған шығармашылық композициялардың техникалық эскизін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Өндіріске таңдап алынған киімдердің техникалық эскиздерін әзірлеу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Техникалық эскиз әдістерін меңгеру.</w:t>
            </w:r>
          </w:p>
          <w:p>
            <w:pPr>
              <w:spacing w:after="20"/>
              <w:ind w:left="20"/>
              <w:jc w:val="both"/>
            </w:pPr>
            <w:r>
              <w:rPr>
                <w:rFonts w:ascii="Times New Roman"/>
                <w:b w:val="false"/>
                <w:i w:val="false"/>
                <w:color w:val="000000"/>
                <w:sz w:val="20"/>
              </w:rPr>
              <w:t>
2. Киімнің техникалық сурет дағдыларын меңгеру, оның ішінде: - модельдің жалпы силуэтін көрсету; - негізгі бөлшектердің кескінің, бүйір сызықтардың конфигурациясын, жең ойындысы, төменгі сызықтарды, иық сызығының орналасуы мен қисаюын дәйекті түрде қадағалау; - жағасының, жеңінің денеге сәйкестік дәрежесін және пішінін көрсету; - көмекші және ақпараттық сызықтарды – бел, кеуде, жамбас деңгейлерін және т.б. қоя білу.</w:t>
            </w:r>
          </w:p>
          <w:p>
            <w:pPr>
              <w:spacing w:after="20"/>
              <w:ind w:left="20"/>
              <w:jc w:val="both"/>
            </w:pPr>
            <w:r>
              <w:rPr>
                <w:rFonts w:ascii="Times New Roman"/>
                <w:b w:val="false"/>
                <w:i w:val="false"/>
                <w:color w:val="000000"/>
                <w:sz w:val="20"/>
              </w:rPr>
              <w:t>
3. Фотосуреттен, иллюстрациядан киімнің техникалық сызбаларын, дайын киім үлгісін немесе модельдік конструкцияны құра білу.</w:t>
            </w:r>
          </w:p>
          <w:p>
            <w:pPr>
              <w:spacing w:after="20"/>
              <w:ind w:left="20"/>
              <w:jc w:val="both"/>
            </w:pPr>
            <w:r>
              <w:rPr>
                <w:rFonts w:ascii="Times New Roman"/>
                <w:b w:val="false"/>
                <w:i w:val="false"/>
                <w:color w:val="000000"/>
                <w:sz w:val="20"/>
              </w:rPr>
              <w:t>
4. Компьютерлік бағдарламаларда (әдетте Adobe Illustrator немесе Corel Draw) техникалық эскиздерді салуды білу.</w:t>
            </w:r>
          </w:p>
          <w:p>
            <w:pPr>
              <w:spacing w:after="20"/>
              <w:ind w:left="20"/>
              <w:jc w:val="both"/>
            </w:pPr>
            <w:r>
              <w:rPr>
                <w:rFonts w:ascii="Times New Roman"/>
                <w:b w:val="false"/>
                <w:i w:val="false"/>
                <w:color w:val="000000"/>
                <w:sz w:val="20"/>
              </w:rPr>
              <w:t>
5. Күрделілігі әртүрлі техникалық түйіндерді сызу.</w:t>
            </w:r>
          </w:p>
          <w:p>
            <w:pPr>
              <w:spacing w:after="20"/>
              <w:ind w:left="20"/>
              <w:jc w:val="both"/>
            </w:pPr>
            <w:r>
              <w:rPr>
                <w:rFonts w:ascii="Times New Roman"/>
                <w:b w:val="false"/>
                <w:i w:val="false"/>
                <w:color w:val="000000"/>
                <w:sz w:val="20"/>
              </w:rPr>
              <w:t>
6. Болашақ дайын өнімді көре білу- сыртқы пішінді шынайы бейнелеу, бұл пропорционалдық қатынастарды сақтап және барлық көрсеткіштерді, ішкі бөліністің барлық конструктивті сызықтарын және пішін бетіндегі бөлшектерді көрсете отырып масштапта орындалған элементтердің геометриялық параметрлерін және олардың кескінін дәл анықтауға мүмкіндік береді.</w:t>
            </w:r>
          </w:p>
          <w:p>
            <w:pPr>
              <w:spacing w:after="20"/>
              <w:ind w:left="20"/>
              <w:jc w:val="both"/>
            </w:pPr>
            <w:r>
              <w:rPr>
                <w:rFonts w:ascii="Times New Roman"/>
                <w:b w:val="false"/>
                <w:i w:val="false"/>
                <w:color w:val="000000"/>
                <w:sz w:val="20"/>
              </w:rPr>
              <w:t>
7. Эскиздің техникалық сипаттамасын /техникалық құжаттаманы құрастыра білу: - еркін нысандағы өнімнің қысқаша сипаттамасы;</w:t>
            </w:r>
          </w:p>
          <w:p>
            <w:pPr>
              <w:spacing w:after="20"/>
              <w:ind w:left="20"/>
              <w:jc w:val="both"/>
            </w:pPr>
            <w:r>
              <w:rPr>
                <w:rFonts w:ascii="Times New Roman"/>
                <w:b w:val="false"/>
                <w:i w:val="false"/>
                <w:color w:val="000000"/>
                <w:sz w:val="20"/>
              </w:rPr>
              <w:t>
- силуэт, бұйымның дизайн ерекшеліктері, өлшемі;</w:t>
            </w:r>
          </w:p>
          <w:p>
            <w:pPr>
              <w:spacing w:after="20"/>
              <w:ind w:left="20"/>
              <w:jc w:val="both"/>
            </w:pPr>
            <w:r>
              <w:rPr>
                <w:rFonts w:ascii="Times New Roman"/>
                <w:b w:val="false"/>
                <w:i w:val="false"/>
                <w:color w:val="000000"/>
                <w:sz w:val="20"/>
              </w:rPr>
              <w:t>
- өлшемдер мен биіктіктердің стандарттары бар құрамдас бөліктердің тізімі, өлшемдер кестесі, кесілген бөлшектердің спецификациясы және т.б.);</w:t>
            </w:r>
          </w:p>
          <w:p>
            <w:pPr>
              <w:spacing w:after="20"/>
              <w:ind w:left="20"/>
              <w:jc w:val="both"/>
            </w:pPr>
            <w:r>
              <w:rPr>
                <w:rFonts w:ascii="Times New Roman"/>
                <w:b w:val="false"/>
                <w:i w:val="false"/>
                <w:color w:val="000000"/>
                <w:sz w:val="20"/>
              </w:rPr>
              <w:t>
- бұйымға қажетті маталар мөлшерін есептеу және сипаттау;</w:t>
            </w:r>
          </w:p>
          <w:p>
            <w:pPr>
              <w:spacing w:after="20"/>
              <w:ind w:left="20"/>
              <w:jc w:val="both"/>
            </w:pPr>
            <w:r>
              <w:rPr>
                <w:rFonts w:ascii="Times New Roman"/>
                <w:b w:val="false"/>
                <w:i w:val="false"/>
                <w:color w:val="000000"/>
                <w:sz w:val="20"/>
              </w:rPr>
              <w:t>
- бұйымға қажетті қосымша материалдардың (нығыздағыштар, фурнитура, жіптер және т.б.) сипаттамасы және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Киім үлгілерін құрастыруда қолданылатын жазықтықта кеңістіктік формаларды бейнелеу әдістері.</w:t>
            </w:r>
          </w:p>
          <w:p>
            <w:pPr>
              <w:spacing w:after="20"/>
              <w:ind w:left="20"/>
              <w:jc w:val="both"/>
            </w:pPr>
            <w:r>
              <w:rPr>
                <w:rFonts w:ascii="Times New Roman"/>
                <w:b w:val="false"/>
                <w:i w:val="false"/>
                <w:color w:val="000000"/>
                <w:sz w:val="20"/>
              </w:rPr>
              <w:t>
2. Жазық модельдеу негіздері.</w:t>
            </w:r>
          </w:p>
          <w:p>
            <w:pPr>
              <w:spacing w:after="20"/>
              <w:ind w:left="20"/>
              <w:jc w:val="both"/>
            </w:pPr>
            <w:r>
              <w:rPr>
                <w:rFonts w:ascii="Times New Roman"/>
                <w:b w:val="false"/>
                <w:i w:val="false"/>
                <w:color w:val="000000"/>
                <w:sz w:val="20"/>
              </w:rPr>
              <w:t>
3. Перспективаның теориясы, жазықтықтағы жұмыс және проекциялар.</w:t>
            </w:r>
          </w:p>
          <w:p>
            <w:pPr>
              <w:spacing w:after="20"/>
              <w:ind w:left="20"/>
              <w:jc w:val="both"/>
            </w:pPr>
            <w:r>
              <w:rPr>
                <w:rFonts w:ascii="Times New Roman"/>
                <w:b w:val="false"/>
                <w:i w:val="false"/>
                <w:color w:val="000000"/>
                <w:sz w:val="20"/>
              </w:rPr>
              <w:t>
4. Арнайы сурет салудың, сәндік кескіндеменің негізгі принциптері мен тәсілдері.</w:t>
            </w:r>
          </w:p>
          <w:p>
            <w:pPr>
              <w:spacing w:after="20"/>
              <w:ind w:left="20"/>
              <w:jc w:val="both"/>
            </w:pPr>
            <w:r>
              <w:rPr>
                <w:rFonts w:ascii="Times New Roman"/>
                <w:b w:val="false"/>
                <w:i w:val="false"/>
                <w:color w:val="000000"/>
                <w:sz w:val="20"/>
              </w:rPr>
              <w:t>
5. Тоқыма үлгісінің композициясы.</w:t>
            </w:r>
          </w:p>
          <w:p>
            <w:pPr>
              <w:spacing w:after="20"/>
              <w:ind w:left="20"/>
              <w:jc w:val="both"/>
            </w:pPr>
            <w:r>
              <w:rPr>
                <w:rFonts w:ascii="Times New Roman"/>
                <w:b w:val="false"/>
                <w:i w:val="false"/>
                <w:color w:val="000000"/>
                <w:sz w:val="20"/>
              </w:rPr>
              <w:t>
6. Түстану және колористика негіздері.</w:t>
            </w:r>
          </w:p>
          <w:p>
            <w:pPr>
              <w:spacing w:after="20"/>
              <w:ind w:left="20"/>
              <w:jc w:val="both"/>
            </w:pPr>
            <w:r>
              <w:rPr>
                <w:rFonts w:ascii="Times New Roman"/>
                <w:b w:val="false"/>
                <w:i w:val="false"/>
                <w:color w:val="000000"/>
                <w:sz w:val="20"/>
              </w:rPr>
              <w:t>
7. Эскиздерді қолмен жасау принциптері мен технологиялары.</w:t>
            </w:r>
          </w:p>
          <w:p>
            <w:pPr>
              <w:spacing w:after="20"/>
              <w:ind w:left="20"/>
              <w:jc w:val="both"/>
            </w:pPr>
            <w:r>
              <w:rPr>
                <w:rFonts w:ascii="Times New Roman"/>
                <w:b w:val="false"/>
                <w:i w:val="false"/>
                <w:color w:val="000000"/>
                <w:sz w:val="20"/>
              </w:rPr>
              <w:t>
8. Компьютерлік бағдарламаларда эскиздерді құрудың принциптері мен технологиялары.</w:t>
            </w:r>
          </w:p>
          <w:p>
            <w:pPr>
              <w:spacing w:after="20"/>
              <w:ind w:left="20"/>
              <w:jc w:val="both"/>
            </w:pPr>
            <w:r>
              <w:rPr>
                <w:rFonts w:ascii="Times New Roman"/>
                <w:b w:val="false"/>
                <w:i w:val="false"/>
                <w:color w:val="000000"/>
                <w:sz w:val="20"/>
              </w:rPr>
              <w:t>
9. Ою-өрнек өнері саласындағы білім.</w:t>
            </w:r>
          </w:p>
          <w:p>
            <w:pPr>
              <w:spacing w:after="20"/>
              <w:ind w:left="20"/>
              <w:jc w:val="both"/>
            </w:pPr>
            <w:r>
              <w:rPr>
                <w:rFonts w:ascii="Times New Roman"/>
                <w:b w:val="false"/>
                <w:i w:val="false"/>
                <w:color w:val="000000"/>
                <w:sz w:val="20"/>
              </w:rPr>
              <w:t>
10. Әртүрлі әдістермен және құралдармен, соның ішінде компьютерлік бағдарламаларда макет жасау принциптері.</w:t>
            </w:r>
          </w:p>
          <w:p>
            <w:pPr>
              <w:spacing w:after="20"/>
              <w:ind w:left="20"/>
              <w:jc w:val="both"/>
            </w:pPr>
            <w:r>
              <w:rPr>
                <w:rFonts w:ascii="Times New Roman"/>
                <w:b w:val="false"/>
                <w:i w:val="false"/>
                <w:color w:val="000000"/>
                <w:sz w:val="20"/>
              </w:rPr>
              <w:t>
11. Таңдалған үлгінің ерекшеліктерін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Материалдарды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Шикізат пен декор технологиясын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Өнімнің конепт- идеясына және сапасына, тұтынушылық қасиеттері мен тілектеріне немесе сәніне, стиліне қойылатын талаптарға сәйкес материалдарды таңдай білу: - бастапқы маталардың түрлерін, қажетті қасиеттеріне, түсі, раппорт түрі бойынша материалдар; - фурнитура және қолданбалы материалдар.</w:t>
            </w:r>
          </w:p>
          <w:p>
            <w:pPr>
              <w:spacing w:after="20"/>
              <w:ind w:left="20"/>
              <w:jc w:val="both"/>
            </w:pPr>
            <w:r>
              <w:rPr>
                <w:rFonts w:ascii="Times New Roman"/>
                <w:b w:val="false"/>
                <w:i w:val="false"/>
                <w:color w:val="000000"/>
                <w:sz w:val="20"/>
              </w:rPr>
              <w:t>
2. Тоқыма талшықтары мен жіптерінің түрлері бойынша матаның құрамын тану әдістерін, олардың құрылымын, маталарды алу және тоқу тәсілдерін меңгеру.</w:t>
            </w:r>
          </w:p>
          <w:p>
            <w:pPr>
              <w:spacing w:after="20"/>
              <w:ind w:left="20"/>
              <w:jc w:val="both"/>
            </w:pPr>
            <w:r>
              <w:rPr>
                <w:rFonts w:ascii="Times New Roman"/>
                <w:b w:val="false"/>
                <w:i w:val="false"/>
                <w:color w:val="000000"/>
                <w:sz w:val="20"/>
              </w:rPr>
              <w:t>
3. Бояулардың, матаның қасиеттерін және әртүрлі сурет салу құралдарының мүмкіндіктерін түсіну.</w:t>
            </w:r>
          </w:p>
          <w:p>
            <w:pPr>
              <w:spacing w:after="20"/>
              <w:ind w:left="20"/>
              <w:jc w:val="both"/>
            </w:pPr>
            <w:r>
              <w:rPr>
                <w:rFonts w:ascii="Times New Roman"/>
                <w:b w:val="false"/>
                <w:i w:val="false"/>
                <w:color w:val="000000"/>
                <w:sz w:val="20"/>
              </w:rPr>
              <w:t>
4. Маталар мен киімдерді безендіру технологиясын таңдай білу.</w:t>
            </w:r>
          </w:p>
          <w:p>
            <w:pPr>
              <w:spacing w:after="20"/>
              <w:ind w:left="20"/>
              <w:jc w:val="both"/>
            </w:pPr>
            <w:r>
              <w:rPr>
                <w:rFonts w:ascii="Times New Roman"/>
                <w:b w:val="false"/>
                <w:i w:val="false"/>
                <w:color w:val="000000"/>
                <w:sz w:val="20"/>
              </w:rPr>
              <w:t>
5. Матаға принт басу әдісін таңдау өлшемшартарын қолдана білу:</w:t>
            </w:r>
          </w:p>
          <w:p>
            <w:pPr>
              <w:spacing w:after="20"/>
              <w:ind w:left="20"/>
              <w:jc w:val="both"/>
            </w:pPr>
            <w:r>
              <w:rPr>
                <w:rFonts w:ascii="Times New Roman"/>
                <w:b w:val="false"/>
                <w:i w:val="false"/>
                <w:color w:val="000000"/>
                <w:sz w:val="20"/>
              </w:rPr>
              <w:t>
- матаның түрі (синтетика, мақта, құрама материалдар, зығыр, атлас, трикотаж);</w:t>
            </w:r>
          </w:p>
          <w:p>
            <w:pPr>
              <w:spacing w:after="20"/>
              <w:ind w:left="20"/>
              <w:jc w:val="both"/>
            </w:pPr>
            <w:r>
              <w:rPr>
                <w:rFonts w:ascii="Times New Roman"/>
                <w:b w:val="false"/>
                <w:i w:val="false"/>
                <w:color w:val="000000"/>
                <w:sz w:val="20"/>
              </w:rPr>
              <w:t>
- өнімнің мақсаты; - әрлеуге арналған бұйымдардың саны;</w:t>
            </w:r>
          </w:p>
          <w:p>
            <w:pPr>
              <w:spacing w:after="20"/>
              <w:ind w:left="20"/>
              <w:jc w:val="both"/>
            </w:pPr>
            <w:r>
              <w:rPr>
                <w:rFonts w:ascii="Times New Roman"/>
                <w:b w:val="false"/>
                <w:i w:val="false"/>
                <w:color w:val="000000"/>
                <w:sz w:val="20"/>
              </w:rPr>
              <w:t>
- жұмыстың жеделдігі;</w:t>
            </w:r>
          </w:p>
          <w:p>
            <w:pPr>
              <w:spacing w:after="20"/>
              <w:ind w:left="20"/>
              <w:jc w:val="both"/>
            </w:pPr>
            <w:r>
              <w:rPr>
                <w:rFonts w:ascii="Times New Roman"/>
                <w:b w:val="false"/>
                <w:i w:val="false"/>
                <w:color w:val="000000"/>
                <w:sz w:val="20"/>
              </w:rPr>
              <w:t>
- түс спектрі;</w:t>
            </w:r>
          </w:p>
          <w:p>
            <w:pPr>
              <w:spacing w:after="20"/>
              <w:ind w:left="20"/>
              <w:jc w:val="both"/>
            </w:pPr>
            <w:r>
              <w:rPr>
                <w:rFonts w:ascii="Times New Roman"/>
                <w:b w:val="false"/>
                <w:i w:val="false"/>
                <w:color w:val="000000"/>
                <w:sz w:val="20"/>
              </w:rPr>
              <w:t>
- таңдалған өрнектің күрделілігі;</w:t>
            </w:r>
          </w:p>
          <w:p>
            <w:pPr>
              <w:spacing w:after="20"/>
              <w:ind w:left="20"/>
              <w:jc w:val="both"/>
            </w:pPr>
            <w:r>
              <w:rPr>
                <w:rFonts w:ascii="Times New Roman"/>
                <w:b w:val="false"/>
                <w:i w:val="false"/>
                <w:color w:val="000000"/>
                <w:sz w:val="20"/>
              </w:rPr>
              <w:t>
- әр бұйымдағы өрнектің бірегейлігі.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Тоқыма материалдарымен жұмыстың құрылымы мен ерекшелігі.</w:t>
            </w:r>
          </w:p>
          <w:p>
            <w:pPr>
              <w:spacing w:after="20"/>
              <w:ind w:left="20"/>
              <w:jc w:val="both"/>
            </w:pPr>
            <w:r>
              <w:rPr>
                <w:rFonts w:ascii="Times New Roman"/>
                <w:b w:val="false"/>
                <w:i w:val="false"/>
                <w:color w:val="000000"/>
                <w:sz w:val="20"/>
              </w:rPr>
              <w:t>
2. Өрнекті маталарға аударудын әртүрлі әдістерінің ерекшеліктері мен артықшылықтары.</w:t>
            </w:r>
          </w:p>
          <w:p>
            <w:pPr>
              <w:spacing w:after="20"/>
              <w:ind w:left="20"/>
              <w:jc w:val="both"/>
            </w:pPr>
            <w:r>
              <w:rPr>
                <w:rFonts w:ascii="Times New Roman"/>
                <w:b w:val="false"/>
                <w:i w:val="false"/>
                <w:color w:val="000000"/>
                <w:sz w:val="20"/>
              </w:rPr>
              <w:t>
3. Тоқыма маталарды басып шығарудың заманауи технологиялары.</w:t>
            </w:r>
          </w:p>
          <w:p>
            <w:pPr>
              <w:spacing w:after="20"/>
              <w:ind w:left="20"/>
              <w:jc w:val="both"/>
            </w:pPr>
            <w:r>
              <w:rPr>
                <w:rFonts w:ascii="Times New Roman"/>
                <w:b w:val="false"/>
                <w:i w:val="false"/>
                <w:color w:val="000000"/>
                <w:sz w:val="20"/>
              </w:rPr>
              <w:t>
4. Таңдалған материалдардың, түстердің үйлесімділік және композициялық принциптері.</w:t>
            </w:r>
          </w:p>
          <w:p>
            <w:pPr>
              <w:spacing w:after="20"/>
              <w:ind w:left="20"/>
              <w:jc w:val="both"/>
            </w:pPr>
            <w:r>
              <w:rPr>
                <w:rFonts w:ascii="Times New Roman"/>
                <w:b w:val="false"/>
                <w:i w:val="false"/>
                <w:color w:val="000000"/>
                <w:sz w:val="20"/>
              </w:rPr>
              <w:t>
5. Тоқыма өнері бұйымдарының/жұмыстарының классификациясы.</w:t>
            </w:r>
          </w:p>
          <w:p>
            <w:pPr>
              <w:spacing w:after="20"/>
              <w:ind w:left="20"/>
              <w:jc w:val="both"/>
            </w:pPr>
            <w:r>
              <w:rPr>
                <w:rFonts w:ascii="Times New Roman"/>
                <w:b w:val="false"/>
                <w:i w:val="false"/>
                <w:color w:val="000000"/>
                <w:sz w:val="20"/>
              </w:rPr>
              <w:t>
6. Маталарды безендіру өнеріндегі жаңа стильдер мен бағыттар.</w:t>
            </w:r>
          </w:p>
          <w:p>
            <w:pPr>
              <w:spacing w:after="20"/>
              <w:ind w:left="20"/>
              <w:jc w:val="both"/>
            </w:pPr>
            <w:r>
              <w:rPr>
                <w:rFonts w:ascii="Times New Roman"/>
                <w:b w:val="false"/>
                <w:i w:val="false"/>
                <w:color w:val="000000"/>
                <w:sz w:val="20"/>
              </w:rPr>
              <w:t>
7. Қазіргі иллюстрациядағы тенденциялар.</w:t>
            </w:r>
          </w:p>
          <w:p>
            <w:pPr>
              <w:spacing w:after="20"/>
              <w:ind w:left="20"/>
              <w:jc w:val="both"/>
            </w:pPr>
            <w:r>
              <w:rPr>
                <w:rFonts w:ascii="Times New Roman"/>
                <w:b w:val="false"/>
                <w:i w:val="false"/>
                <w:color w:val="000000"/>
                <w:sz w:val="20"/>
              </w:rPr>
              <w:t>
8. Баспа және баспаға дейінгі процестер.</w:t>
            </w:r>
          </w:p>
          <w:p>
            <w:pPr>
              <w:spacing w:after="20"/>
              <w:ind w:left="20"/>
              <w:jc w:val="both"/>
            </w:pPr>
            <w:r>
              <w:rPr>
                <w:rFonts w:ascii="Times New Roman"/>
                <w:b w:val="false"/>
                <w:i w:val="false"/>
                <w:color w:val="000000"/>
                <w:sz w:val="20"/>
              </w:rPr>
              <w:t>
9. Көрнекі ақпаратты қабылдау психологиясының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Бұйымды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Құрастыру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Құрастырудын барлық кезеңдерін орындай білу:</w:t>
            </w:r>
          </w:p>
          <w:p>
            <w:pPr>
              <w:spacing w:after="20"/>
              <w:ind w:left="20"/>
              <w:jc w:val="both"/>
            </w:pPr>
            <w:r>
              <w:rPr>
                <w:rFonts w:ascii="Times New Roman"/>
                <w:b w:val="false"/>
                <w:i w:val="false"/>
                <w:color w:val="000000"/>
                <w:sz w:val="20"/>
              </w:rPr>
              <w:t>
- дизайнер жасаған техникалық сызбаны талдау;</w:t>
            </w:r>
          </w:p>
          <w:p>
            <w:pPr>
              <w:spacing w:after="20"/>
              <w:ind w:left="20"/>
              <w:jc w:val="both"/>
            </w:pPr>
            <w:r>
              <w:rPr>
                <w:rFonts w:ascii="Times New Roman"/>
                <w:b w:val="false"/>
                <w:i w:val="false"/>
                <w:color w:val="000000"/>
                <w:sz w:val="20"/>
              </w:rPr>
              <w:t>
- бұйым жасалатын маталар мен материалдарды талдау;</w:t>
            </w:r>
          </w:p>
          <w:p>
            <w:pPr>
              <w:spacing w:after="20"/>
              <w:ind w:left="20"/>
              <w:jc w:val="both"/>
            </w:pPr>
            <w:r>
              <w:rPr>
                <w:rFonts w:ascii="Times New Roman"/>
                <w:b w:val="false"/>
                <w:i w:val="false"/>
                <w:color w:val="000000"/>
                <w:sz w:val="20"/>
              </w:rPr>
              <w:t>
- белгілі бір бұйымды тігу үшін қолданылатын технологиялық әдістер мен бірліктерді зерттеу;</w:t>
            </w:r>
          </w:p>
          <w:p>
            <w:pPr>
              <w:spacing w:after="20"/>
              <w:ind w:left="20"/>
              <w:jc w:val="both"/>
            </w:pPr>
            <w:r>
              <w:rPr>
                <w:rFonts w:ascii="Times New Roman"/>
                <w:b w:val="false"/>
                <w:i w:val="false"/>
                <w:color w:val="000000"/>
                <w:sz w:val="20"/>
              </w:rPr>
              <w:t>
- құрастыру әдістемесін таңдау;</w:t>
            </w:r>
          </w:p>
          <w:p>
            <w:pPr>
              <w:spacing w:after="20"/>
              <w:ind w:left="20"/>
              <w:jc w:val="both"/>
            </w:pPr>
            <w:r>
              <w:rPr>
                <w:rFonts w:ascii="Times New Roman"/>
                <w:b w:val="false"/>
                <w:i w:val="false"/>
                <w:color w:val="000000"/>
                <w:sz w:val="20"/>
              </w:rPr>
              <w:t>
- стандартты өлшемдерді таңдау немесе фигарада өлшем алу;</w:t>
            </w:r>
          </w:p>
          <w:p>
            <w:pPr>
              <w:spacing w:after="20"/>
              <w:ind w:left="20"/>
              <w:jc w:val="both"/>
            </w:pPr>
            <w:r>
              <w:rPr>
                <w:rFonts w:ascii="Times New Roman"/>
                <w:b w:val="false"/>
                <w:i w:val="false"/>
                <w:color w:val="000000"/>
                <w:sz w:val="20"/>
              </w:rPr>
              <w:t>
- сызбаның торын және негізгі құрылымын сызу;</w:t>
            </w:r>
          </w:p>
          <w:p>
            <w:pPr>
              <w:spacing w:after="20"/>
              <w:ind w:left="20"/>
              <w:jc w:val="both"/>
            </w:pPr>
            <w:r>
              <w:rPr>
                <w:rFonts w:ascii="Times New Roman"/>
                <w:b w:val="false"/>
                <w:i w:val="false"/>
                <w:color w:val="000000"/>
                <w:sz w:val="20"/>
              </w:rPr>
              <w:t>
- базалық модельдеу.</w:t>
            </w:r>
          </w:p>
          <w:p>
            <w:pPr>
              <w:spacing w:after="20"/>
              <w:ind w:left="20"/>
              <w:jc w:val="both"/>
            </w:pPr>
            <w:r>
              <w:rPr>
                <w:rFonts w:ascii="Times New Roman"/>
                <w:b w:val="false"/>
                <w:i w:val="false"/>
                <w:color w:val="000000"/>
                <w:sz w:val="20"/>
              </w:rPr>
              <w:t>
2. Құрастыру әдістерін (муляждық, есептік және графикалық) меңгеру.</w:t>
            </w:r>
          </w:p>
          <w:p>
            <w:pPr>
              <w:spacing w:after="20"/>
              <w:ind w:left="20"/>
              <w:jc w:val="both"/>
            </w:pPr>
            <w:r>
              <w:rPr>
                <w:rFonts w:ascii="Times New Roman"/>
                <w:b w:val="false"/>
                <w:i w:val="false"/>
                <w:color w:val="000000"/>
                <w:sz w:val="20"/>
              </w:rPr>
              <w:t>
- берілген көлемдегі құрылымдардың сызбаларын құра білу;</w:t>
            </w:r>
          </w:p>
          <w:p>
            <w:pPr>
              <w:spacing w:after="20"/>
              <w:ind w:left="20"/>
              <w:jc w:val="both"/>
            </w:pPr>
            <w:r>
              <w:rPr>
                <w:rFonts w:ascii="Times New Roman"/>
                <w:b w:val="false"/>
                <w:i w:val="false"/>
                <w:color w:val="000000"/>
                <w:sz w:val="20"/>
              </w:rPr>
              <w:t>
- эскизге сәйкес конструктивті модельдеу жасау;</w:t>
            </w:r>
          </w:p>
          <w:p>
            <w:pPr>
              <w:spacing w:after="20"/>
              <w:ind w:left="20"/>
              <w:jc w:val="both"/>
            </w:pPr>
            <w:r>
              <w:rPr>
                <w:rFonts w:ascii="Times New Roman"/>
                <w:b w:val="false"/>
                <w:i w:val="false"/>
                <w:color w:val="000000"/>
                <w:sz w:val="20"/>
              </w:rPr>
              <w:t>
- үлгі-құрылғы жиынтығын әзірлеу;</w:t>
            </w:r>
          </w:p>
          <w:p>
            <w:pPr>
              <w:spacing w:after="20"/>
              <w:ind w:left="20"/>
              <w:jc w:val="both"/>
            </w:pPr>
            <w:r>
              <w:rPr>
                <w:rFonts w:ascii="Times New Roman"/>
                <w:b w:val="false"/>
                <w:i w:val="false"/>
                <w:color w:val="000000"/>
                <w:sz w:val="20"/>
              </w:rPr>
              <w:t>
автоматты режимде үлгі-құрылғы орналастыру;</w:t>
            </w:r>
          </w:p>
          <w:p>
            <w:pPr>
              <w:spacing w:after="20"/>
              <w:ind w:left="20"/>
              <w:jc w:val="both"/>
            </w:pPr>
            <w:r>
              <w:rPr>
                <w:rFonts w:ascii="Times New Roman"/>
                <w:b w:val="false"/>
                <w:i w:val="false"/>
                <w:color w:val="000000"/>
                <w:sz w:val="20"/>
              </w:rPr>
              <w:t>
- градация үлгі-құрылғы жасау.</w:t>
            </w:r>
          </w:p>
          <w:p>
            <w:pPr>
              <w:spacing w:after="20"/>
              <w:ind w:left="20"/>
              <w:jc w:val="both"/>
            </w:pPr>
            <w:r>
              <w:rPr>
                <w:rFonts w:ascii="Times New Roman"/>
                <w:b w:val="false"/>
                <w:i w:val="false"/>
                <w:color w:val="000000"/>
                <w:sz w:val="20"/>
              </w:rPr>
              <w:t>
3. Негізгі киім үлгілерін модельдік түрлендіру дағдыларын меңгеру.</w:t>
            </w:r>
          </w:p>
          <w:p>
            <w:pPr>
              <w:spacing w:after="20"/>
              <w:ind w:left="20"/>
              <w:jc w:val="both"/>
            </w:pPr>
            <w:r>
              <w:rPr>
                <w:rFonts w:ascii="Times New Roman"/>
                <w:b w:val="false"/>
                <w:i w:val="false"/>
                <w:color w:val="000000"/>
                <w:sz w:val="20"/>
              </w:rPr>
              <w:t>
4. Конструкциялық түрлендірулерге байланысты бұйымдардың үлгілік конструкцияларының сызбаларын жасау.</w:t>
            </w:r>
          </w:p>
          <w:p>
            <w:pPr>
              <w:spacing w:after="20"/>
              <w:ind w:left="20"/>
              <w:jc w:val="both"/>
            </w:pPr>
            <w:r>
              <w:rPr>
                <w:rFonts w:ascii="Times New Roman"/>
                <w:b w:val="false"/>
                <w:i w:val="false"/>
                <w:color w:val="000000"/>
                <w:sz w:val="20"/>
              </w:rPr>
              <w:t>
5. Әртүрлі құрастыру әдістерін қолдана отырып, бұйымының негізгі конструкциясын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Есептік-графикалық әдістер.</w:t>
            </w:r>
          </w:p>
          <w:p>
            <w:pPr>
              <w:spacing w:after="20"/>
              <w:ind w:left="20"/>
              <w:jc w:val="both"/>
            </w:pPr>
            <w:r>
              <w:rPr>
                <w:rFonts w:ascii="Times New Roman"/>
                <w:b w:val="false"/>
                <w:i w:val="false"/>
                <w:color w:val="000000"/>
                <w:sz w:val="20"/>
              </w:rPr>
              <w:t>
2. Қазіргі заманғы киім өндірісіндегі КЖЖ (компьютерлік жобалау жүйесі) артықшылықтары: негіздерді өзгерту, модельдеу, үлгі градациясы.</w:t>
            </w:r>
          </w:p>
          <w:p>
            <w:pPr>
              <w:spacing w:after="20"/>
              <w:ind w:left="20"/>
              <w:jc w:val="both"/>
            </w:pPr>
            <w:r>
              <w:rPr>
                <w:rFonts w:ascii="Times New Roman"/>
                <w:b w:val="false"/>
                <w:i w:val="false"/>
                <w:color w:val="000000"/>
                <w:sz w:val="20"/>
              </w:rPr>
              <w:t>
3. Қазіргі сән индустриясы, әлемдік сән трендтері.</w:t>
            </w:r>
          </w:p>
          <w:p>
            <w:pPr>
              <w:spacing w:after="20"/>
              <w:ind w:left="20"/>
              <w:jc w:val="both"/>
            </w:pPr>
            <w:r>
              <w:rPr>
                <w:rFonts w:ascii="Times New Roman"/>
                <w:b w:val="false"/>
                <w:i w:val="false"/>
                <w:color w:val="000000"/>
                <w:sz w:val="20"/>
              </w:rPr>
              <w:t>
4. Киім құрастыруды терең білу.</w:t>
            </w:r>
          </w:p>
          <w:p>
            <w:pPr>
              <w:spacing w:after="20"/>
              <w:ind w:left="20"/>
              <w:jc w:val="both"/>
            </w:pPr>
            <w:r>
              <w:rPr>
                <w:rFonts w:ascii="Times New Roman"/>
                <w:b w:val="false"/>
                <w:i w:val="false"/>
                <w:color w:val="000000"/>
                <w:sz w:val="20"/>
              </w:rPr>
              <w:t>
5. Киімдерді, аксессуарларды жасау кезеңдері.</w:t>
            </w:r>
          </w:p>
          <w:p>
            <w:pPr>
              <w:spacing w:after="20"/>
              <w:ind w:left="20"/>
              <w:jc w:val="both"/>
            </w:pPr>
            <w:r>
              <w:rPr>
                <w:rFonts w:ascii="Times New Roman"/>
                <w:b w:val="false"/>
                <w:i w:val="false"/>
                <w:color w:val="000000"/>
                <w:sz w:val="20"/>
              </w:rPr>
              <w:t>
6. Тігін бұйымдарын өңдеудің технологиялық операциялары және технологиялық бірізділігі.</w:t>
            </w:r>
          </w:p>
          <w:p>
            <w:pPr>
              <w:spacing w:after="20"/>
              <w:ind w:left="20"/>
              <w:jc w:val="both"/>
            </w:pPr>
            <w:r>
              <w:rPr>
                <w:rFonts w:ascii="Times New Roman"/>
                <w:b w:val="false"/>
                <w:i w:val="false"/>
                <w:color w:val="000000"/>
                <w:sz w:val="20"/>
              </w:rPr>
              <w:t>
7. Киім бөлшектерінің жаймасын алу жолдары мен әдістері.</w:t>
            </w:r>
          </w:p>
          <w:p>
            <w:pPr>
              <w:spacing w:after="20"/>
              <w:ind w:left="20"/>
              <w:jc w:val="both"/>
            </w:pPr>
            <w:r>
              <w:rPr>
                <w:rFonts w:ascii="Times New Roman"/>
                <w:b w:val="false"/>
                <w:i w:val="false"/>
                <w:color w:val="000000"/>
                <w:sz w:val="20"/>
              </w:rPr>
              <w:t>
8. Негізгі киім үлгілерін түрлендіру алгоритмдері.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Маталарды кесу, бөлшектерді, бұйымдарды, керек-жарақтарды тігу және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 процесіне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Материалдарды кесуге дайындау технологиясы, матаны ақауларға тексеру.</w:t>
            </w:r>
          </w:p>
          <w:p>
            <w:pPr>
              <w:spacing w:after="20"/>
              <w:ind w:left="20"/>
              <w:jc w:val="both"/>
            </w:pPr>
            <w:r>
              <w:rPr>
                <w:rFonts w:ascii="Times New Roman"/>
                <w:b w:val="false"/>
                <w:i w:val="false"/>
                <w:color w:val="000000"/>
                <w:sz w:val="20"/>
              </w:rPr>
              <w:t>
2. Тігін материалдарының шығынын нормалау.</w:t>
            </w:r>
          </w:p>
          <w:p>
            <w:pPr>
              <w:spacing w:after="20"/>
              <w:ind w:left="20"/>
              <w:jc w:val="both"/>
            </w:pPr>
            <w:r>
              <w:rPr>
                <w:rFonts w:ascii="Times New Roman"/>
                <w:b w:val="false"/>
                <w:i w:val="false"/>
                <w:color w:val="000000"/>
                <w:sz w:val="20"/>
              </w:rPr>
              <w:t>
3. Материалдарды төсеу және кесу технологиясы, оның ішінде компьютерлік кесу және бекіту (бұйымды шақтап көру).</w:t>
            </w:r>
          </w:p>
          <w:p>
            <w:pPr>
              <w:spacing w:after="20"/>
              <w:ind w:left="20"/>
              <w:jc w:val="both"/>
            </w:pPr>
            <w:r>
              <w:rPr>
                <w:rFonts w:ascii="Times New Roman"/>
                <w:b w:val="false"/>
                <w:i w:val="false"/>
                <w:color w:val="000000"/>
                <w:sz w:val="20"/>
              </w:rPr>
              <w:t>
4. Өнеркәсіптік өндіріс пен жеке жұмысқа үлгілерді дайындау.</w:t>
            </w:r>
          </w:p>
          <w:p>
            <w:pPr>
              <w:spacing w:after="20"/>
              <w:ind w:left="20"/>
              <w:jc w:val="both"/>
            </w:pPr>
            <w:r>
              <w:rPr>
                <w:rFonts w:ascii="Times New Roman"/>
                <w:b w:val="false"/>
                <w:i w:val="false"/>
                <w:color w:val="000000"/>
                <w:sz w:val="20"/>
              </w:rPr>
              <w:t>
5. Бұйым бөлшектерін құрастыру және тігу.</w:t>
            </w:r>
          </w:p>
          <w:p>
            <w:pPr>
              <w:spacing w:after="20"/>
              <w:ind w:left="20"/>
              <w:jc w:val="both"/>
            </w:pPr>
            <w:r>
              <w:rPr>
                <w:rFonts w:ascii="Times New Roman"/>
                <w:b w:val="false"/>
                <w:i w:val="false"/>
                <w:color w:val="000000"/>
                <w:sz w:val="20"/>
              </w:rPr>
              <w:t>
6. Қолмен тігу дағдыларына ие болу.</w:t>
            </w:r>
          </w:p>
          <w:p>
            <w:pPr>
              <w:spacing w:after="20"/>
              <w:ind w:left="20"/>
              <w:jc w:val="both"/>
            </w:pPr>
            <w:r>
              <w:rPr>
                <w:rFonts w:ascii="Times New Roman"/>
                <w:b w:val="false"/>
                <w:i w:val="false"/>
                <w:color w:val="000000"/>
                <w:sz w:val="20"/>
              </w:rPr>
              <w:t>
7. Тігін машинасымен тігуді білу.</w:t>
            </w:r>
          </w:p>
          <w:p>
            <w:pPr>
              <w:spacing w:after="20"/>
              <w:ind w:left="20"/>
              <w:jc w:val="both"/>
            </w:pPr>
            <w:r>
              <w:rPr>
                <w:rFonts w:ascii="Times New Roman"/>
                <w:b w:val="false"/>
                <w:i w:val="false"/>
                <w:color w:val="000000"/>
                <w:sz w:val="20"/>
              </w:rPr>
              <w:t>
8.Ылғалды термиялық өңдеуге арналған жабдықтармен, престермен, дайындық кесу өндірісінің жабдықтарымен жұмыс істей білу.</w:t>
            </w:r>
          </w:p>
          <w:p>
            <w:pPr>
              <w:spacing w:after="20"/>
              <w:ind w:left="20"/>
              <w:jc w:val="both"/>
            </w:pPr>
            <w:r>
              <w:rPr>
                <w:rFonts w:ascii="Times New Roman"/>
                <w:b w:val="false"/>
                <w:i w:val="false"/>
                <w:color w:val="000000"/>
                <w:sz w:val="20"/>
              </w:rPr>
              <w:t>
9. Бұйымға киім декорының қиығы мен үлгілерін беру технологиясын меңгеру</w:t>
            </w:r>
          </w:p>
          <w:p>
            <w:pPr>
              <w:spacing w:after="20"/>
              <w:ind w:left="20"/>
              <w:jc w:val="both"/>
            </w:pPr>
            <w:r>
              <w:rPr>
                <w:rFonts w:ascii="Times New Roman"/>
                <w:b w:val="false"/>
                <w:i w:val="false"/>
                <w:color w:val="000000"/>
                <w:sz w:val="20"/>
              </w:rPr>
              <w:t>
10. Тікелей безендіру дағдыларын меңгеру (эскизді қолданбай).</w:t>
            </w:r>
          </w:p>
          <w:p>
            <w:pPr>
              <w:spacing w:after="20"/>
              <w:ind w:left="20"/>
              <w:jc w:val="both"/>
            </w:pPr>
            <w:r>
              <w:rPr>
                <w:rFonts w:ascii="Times New Roman"/>
                <w:b w:val="false"/>
                <w:i w:val="false"/>
                <w:color w:val="000000"/>
                <w:sz w:val="20"/>
              </w:rPr>
              <w:t>
11. Зергерлік бұйымдар салу: бұйымдарды аппликациямен көркем безендіру.</w:t>
            </w:r>
          </w:p>
          <w:p>
            <w:pPr>
              <w:spacing w:after="20"/>
              <w:ind w:left="20"/>
              <w:jc w:val="both"/>
            </w:pPr>
            <w:r>
              <w:rPr>
                <w:rFonts w:ascii="Times New Roman"/>
                <w:b w:val="false"/>
                <w:i w:val="false"/>
                <w:color w:val="000000"/>
                <w:sz w:val="20"/>
              </w:rPr>
              <w:t>
- матаны көркем бояу немесе өрнекті бұйымға ауыстыру - патчворк өнері.</w:t>
            </w:r>
          </w:p>
          <w:p>
            <w:pPr>
              <w:spacing w:after="20"/>
              <w:ind w:left="20"/>
              <w:jc w:val="both"/>
            </w:pPr>
            <w:r>
              <w:rPr>
                <w:rFonts w:ascii="Times New Roman"/>
                <w:b w:val="false"/>
                <w:i w:val="false"/>
                <w:color w:val="000000"/>
                <w:sz w:val="20"/>
              </w:rPr>
              <w:t>
- матаны кесте тігісімен безендіру өнері.</w:t>
            </w:r>
          </w:p>
          <w:p>
            <w:pPr>
              <w:spacing w:after="20"/>
              <w:ind w:left="20"/>
              <w:jc w:val="both"/>
            </w:pPr>
            <w:r>
              <w:rPr>
                <w:rFonts w:ascii="Times New Roman"/>
                <w:b w:val="false"/>
                <w:i w:val="false"/>
                <w:color w:val="000000"/>
                <w:sz w:val="20"/>
              </w:rPr>
              <w:t>
- кесте декоры: атласты тігісті кестелеу, шынжырлы тігісті кестелеу, бауды кестелеу, кесу кестелері.</w:t>
            </w:r>
          </w:p>
          <w:p>
            <w:pPr>
              <w:spacing w:after="20"/>
              <w:ind w:left="20"/>
              <w:jc w:val="both"/>
            </w:pPr>
            <w:r>
              <w:rPr>
                <w:rFonts w:ascii="Times New Roman"/>
                <w:b w:val="false"/>
                <w:i w:val="false"/>
                <w:color w:val="000000"/>
                <w:sz w:val="20"/>
              </w:rPr>
              <w:t>
- әртүрлі көркем материалдармен және техникамен жұмыс.</w:t>
            </w:r>
          </w:p>
          <w:p>
            <w:pPr>
              <w:spacing w:after="20"/>
              <w:ind w:left="20"/>
              <w:jc w:val="both"/>
            </w:pPr>
            <w:r>
              <w:rPr>
                <w:rFonts w:ascii="Times New Roman"/>
                <w:b w:val="false"/>
                <w:i w:val="false"/>
                <w:color w:val="000000"/>
                <w:sz w:val="20"/>
              </w:rPr>
              <w:t>
12. Киімді әшекейлеу кезінде құрал-саймандарды қолдану дағдыларына ие болу.</w:t>
            </w:r>
          </w:p>
          <w:p>
            <w:pPr>
              <w:spacing w:after="20"/>
              <w:ind w:left="20"/>
              <w:jc w:val="both"/>
            </w:pPr>
            <w:r>
              <w:rPr>
                <w:rFonts w:ascii="Times New Roman"/>
                <w:b w:val="false"/>
                <w:i w:val="false"/>
                <w:color w:val="000000"/>
                <w:sz w:val="20"/>
              </w:rPr>
              <w:t>
13. Үлгіні матаға ауыстырудың әртүрлі әдістерін меңгеру.</w:t>
            </w:r>
          </w:p>
          <w:p>
            <w:pPr>
              <w:spacing w:after="20"/>
              <w:ind w:left="20"/>
              <w:jc w:val="both"/>
            </w:pPr>
            <w:r>
              <w:rPr>
                <w:rFonts w:ascii="Times New Roman"/>
                <w:b w:val="false"/>
                <w:i w:val="false"/>
                <w:color w:val="000000"/>
                <w:sz w:val="20"/>
              </w:rPr>
              <w:t>
14. Матаға баспа үлгілерін жасау технологиясы мен әртүрлі әдістерін білу.</w:t>
            </w:r>
          </w:p>
          <w:p>
            <w:pPr>
              <w:spacing w:after="20"/>
              <w:ind w:left="20"/>
              <w:jc w:val="both"/>
            </w:pPr>
            <w:r>
              <w:rPr>
                <w:rFonts w:ascii="Times New Roman"/>
                <w:b w:val="false"/>
                <w:i w:val="false"/>
                <w:color w:val="000000"/>
                <w:sz w:val="20"/>
              </w:rPr>
              <w:t>
15. Матаға принт жасау жабдықтарымен жұмыс істеу дағдысының болуы.</w:t>
            </w:r>
          </w:p>
          <w:p>
            <w:pPr>
              <w:spacing w:after="20"/>
              <w:ind w:left="20"/>
              <w:jc w:val="both"/>
            </w:pPr>
            <w:r>
              <w:rPr>
                <w:rFonts w:ascii="Times New Roman"/>
                <w:b w:val="false"/>
                <w:i w:val="false"/>
                <w:color w:val="000000"/>
                <w:sz w:val="20"/>
              </w:rPr>
              <w:t>
16. Матаға басып шығаруды білу: шелкография, цифрлық және т.б.</w:t>
            </w:r>
          </w:p>
          <w:p>
            <w:pPr>
              <w:spacing w:after="20"/>
              <w:ind w:left="20"/>
              <w:jc w:val="both"/>
            </w:pPr>
            <w:r>
              <w:rPr>
                <w:rFonts w:ascii="Times New Roman"/>
                <w:b w:val="false"/>
                <w:i w:val="false"/>
                <w:color w:val="000000"/>
                <w:sz w:val="20"/>
              </w:rPr>
              <w:t>
17. Әзірленген конструкцияны ескере отырып, бұйымның, бөлшектердің тәжірибелік тігуін бақылау.</w:t>
            </w:r>
          </w:p>
          <w:p>
            <w:pPr>
              <w:spacing w:after="20"/>
              <w:ind w:left="20"/>
              <w:jc w:val="both"/>
            </w:pPr>
            <w:r>
              <w:rPr>
                <w:rFonts w:ascii="Times New Roman"/>
                <w:b w:val="false"/>
                <w:i w:val="false"/>
                <w:color w:val="000000"/>
                <w:sz w:val="20"/>
              </w:rPr>
              <w:t>
19. Ақауларды жоюдың өзіндік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Тігін бұйымдарын дайындаудың қасиеттері мен әдістері.</w:t>
            </w:r>
          </w:p>
          <w:p>
            <w:pPr>
              <w:spacing w:after="20"/>
              <w:ind w:left="20"/>
              <w:jc w:val="both"/>
            </w:pPr>
            <w:r>
              <w:rPr>
                <w:rFonts w:ascii="Times New Roman"/>
                <w:b w:val="false"/>
                <w:i w:val="false"/>
                <w:color w:val="000000"/>
                <w:sz w:val="20"/>
              </w:rPr>
              <w:t>
2. Тігін бұйымдарын өңдеудің технологиялық бірізділігі мен әдістері.</w:t>
            </w:r>
          </w:p>
          <w:p>
            <w:pPr>
              <w:spacing w:after="20"/>
              <w:ind w:left="20"/>
              <w:jc w:val="both"/>
            </w:pPr>
            <w:r>
              <w:rPr>
                <w:rFonts w:ascii="Times New Roman"/>
                <w:b w:val="false"/>
                <w:i w:val="false"/>
                <w:color w:val="000000"/>
                <w:sz w:val="20"/>
              </w:rPr>
              <w:t>
3. Костюмді безендіру технологиясы.</w:t>
            </w:r>
          </w:p>
          <w:p>
            <w:pPr>
              <w:spacing w:after="20"/>
              <w:ind w:left="20"/>
              <w:jc w:val="both"/>
            </w:pPr>
            <w:r>
              <w:rPr>
                <w:rFonts w:ascii="Times New Roman"/>
                <w:b w:val="false"/>
                <w:i w:val="false"/>
                <w:color w:val="000000"/>
                <w:sz w:val="20"/>
              </w:rPr>
              <w:t>
4. Киімді көркем безендіру принциптері.</w:t>
            </w:r>
          </w:p>
          <w:p>
            <w:pPr>
              <w:spacing w:after="20"/>
              <w:ind w:left="20"/>
              <w:jc w:val="both"/>
            </w:pPr>
            <w:r>
              <w:rPr>
                <w:rFonts w:ascii="Times New Roman"/>
                <w:b w:val="false"/>
                <w:i w:val="false"/>
                <w:color w:val="000000"/>
                <w:sz w:val="20"/>
              </w:rPr>
              <w:t>
5. Декор туралы түсінік.</w:t>
            </w:r>
          </w:p>
          <w:p>
            <w:pPr>
              <w:spacing w:after="20"/>
              <w:ind w:left="20"/>
              <w:jc w:val="both"/>
            </w:pPr>
            <w:r>
              <w:rPr>
                <w:rFonts w:ascii="Times New Roman"/>
                <w:b w:val="false"/>
                <w:i w:val="false"/>
                <w:color w:val="000000"/>
                <w:sz w:val="20"/>
              </w:rPr>
              <w:t>
6. Костюмдегі декордың пайда болу тарихы.</w:t>
            </w:r>
          </w:p>
          <w:p>
            <w:pPr>
              <w:spacing w:after="20"/>
              <w:ind w:left="20"/>
              <w:jc w:val="both"/>
            </w:pPr>
            <w:r>
              <w:rPr>
                <w:rFonts w:ascii="Times New Roman"/>
                <w:b w:val="false"/>
                <w:i w:val="false"/>
                <w:color w:val="000000"/>
                <w:sz w:val="20"/>
              </w:rPr>
              <w:t>
7. Өңдеу жұмыстарының негіздері.</w:t>
            </w:r>
          </w:p>
          <w:p>
            <w:pPr>
              <w:spacing w:after="20"/>
              <w:ind w:left="20"/>
              <w:jc w:val="both"/>
            </w:pPr>
            <w:r>
              <w:rPr>
                <w:rFonts w:ascii="Times New Roman"/>
                <w:b w:val="false"/>
                <w:i w:val="false"/>
                <w:color w:val="000000"/>
                <w:sz w:val="20"/>
              </w:rPr>
              <w:t>
8. Кестелеу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Ынтымақтастық және өзара іс-қимыл</w:t>
            </w:r>
          </w:p>
          <w:p>
            <w:pPr>
              <w:spacing w:after="20"/>
              <w:ind w:left="20"/>
              <w:jc w:val="both"/>
            </w:pPr>
            <w:r>
              <w:rPr>
                <w:rFonts w:ascii="Times New Roman"/>
                <w:b w:val="false"/>
                <w:i w:val="false"/>
                <w:color w:val="000000"/>
                <w:sz w:val="20"/>
              </w:rPr>
              <w:t>
Шыдамдылық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дизайнерінің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сәнгер-суретшісінің, сәнгер-құрастырушысіның, сәнгер-технологының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Конфекционер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Кескінші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Лекальщик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"Киім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2163-1-009 Киім модельері</w:t>
            </w:r>
          </w:p>
          <w:p>
            <w:pPr>
              <w:spacing w:after="20"/>
              <w:ind w:left="20"/>
              <w:jc w:val="both"/>
            </w:pPr>
            <w:r>
              <w:rPr>
                <w:rFonts w:ascii="Times New Roman"/>
                <w:b w:val="false"/>
                <w:i w:val="false"/>
                <w:color w:val="000000"/>
                <w:sz w:val="20"/>
              </w:rPr>
              <w:t>
2163-1-005 Униформа дизайнері</w:t>
            </w:r>
          </w:p>
          <w:p>
            <w:pPr>
              <w:spacing w:after="20"/>
              <w:ind w:left="20"/>
              <w:jc w:val="both"/>
            </w:pPr>
            <w:r>
              <w:rPr>
                <w:rFonts w:ascii="Times New Roman"/>
                <w:b w:val="false"/>
                <w:i w:val="false"/>
                <w:color w:val="000000"/>
                <w:sz w:val="20"/>
              </w:rPr>
              <w:t>
2163-1-012 Сәнгер -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эксклюзивті өнімдерді/бұйымдарды, соның ішінде өнер туындыларын өндіру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Киімде, топтамада шығармашылық концепт идея әзірлеу</w:t>
            </w:r>
          </w:p>
          <w:p>
            <w:pPr>
              <w:spacing w:after="20"/>
              <w:ind w:left="20"/>
              <w:jc w:val="both"/>
            </w:pPr>
            <w:r>
              <w:rPr>
                <w:rFonts w:ascii="Times New Roman"/>
                <w:b w:val="false"/>
                <w:i w:val="false"/>
                <w:color w:val="000000"/>
                <w:sz w:val="20"/>
              </w:rPr>
              <w:t>
2. Бұйымдарды өндіру мен өткізуді қамтамассыз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Серіктестер және өндірістік жұмысшылармен (студиялармен) шығармашылық қарым-қатынасты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Киімде, топтамада шығармашылық конепт иден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Идеялар мен жоба дизайндағы іздеңіс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Жоба алдындағы жағдайға талдау жүргізу.</w:t>
            </w:r>
          </w:p>
          <w:p>
            <w:pPr>
              <w:spacing w:after="20"/>
              <w:ind w:left="20"/>
              <w:jc w:val="both"/>
            </w:pPr>
            <w:r>
              <w:rPr>
                <w:rFonts w:ascii="Times New Roman"/>
                <w:b w:val="false"/>
                <w:i w:val="false"/>
                <w:color w:val="000000"/>
                <w:sz w:val="20"/>
              </w:rPr>
              <w:t>
2. Форма құрудағы жекелеген түрлеріндегі талдау нәтижелерінің синтезі.</w:t>
            </w:r>
          </w:p>
          <w:p>
            <w:pPr>
              <w:spacing w:after="20"/>
              <w:ind w:left="20"/>
              <w:jc w:val="both"/>
            </w:pPr>
            <w:r>
              <w:rPr>
                <w:rFonts w:ascii="Times New Roman"/>
                <w:b w:val="false"/>
                <w:i w:val="false"/>
                <w:color w:val="000000"/>
                <w:sz w:val="20"/>
              </w:rPr>
              <w:t>
3. Негізгі міндеттерді белгілеу.</w:t>
            </w:r>
          </w:p>
          <w:p>
            <w:pPr>
              <w:spacing w:after="20"/>
              <w:ind w:left="20"/>
              <w:jc w:val="both"/>
            </w:pPr>
            <w:r>
              <w:rPr>
                <w:rFonts w:ascii="Times New Roman"/>
                <w:b w:val="false"/>
                <w:i w:val="false"/>
                <w:color w:val="000000"/>
                <w:sz w:val="20"/>
              </w:rPr>
              <w:t>
4. Жобалау мәселесін шешудің ең оңтайлы нұсқаларын іздеуде әртүрлі жобалау әдістерін қолдану.</w:t>
            </w:r>
          </w:p>
          <w:p>
            <w:pPr>
              <w:spacing w:after="20"/>
              <w:ind w:left="20"/>
              <w:jc w:val="both"/>
            </w:pPr>
            <w:r>
              <w:rPr>
                <w:rFonts w:ascii="Times New Roman"/>
                <w:b w:val="false"/>
                <w:i w:val="false"/>
                <w:color w:val="000000"/>
                <w:sz w:val="20"/>
              </w:rPr>
              <w:t>
5. Сәйкес концептуалды дизайн идеяларын әзірлеу.</w:t>
            </w:r>
          </w:p>
          <w:p>
            <w:pPr>
              <w:spacing w:after="20"/>
              <w:ind w:left="20"/>
              <w:jc w:val="both"/>
            </w:pPr>
            <w:r>
              <w:rPr>
                <w:rFonts w:ascii="Times New Roman"/>
                <w:b w:val="false"/>
                <w:i w:val="false"/>
                <w:color w:val="000000"/>
                <w:sz w:val="20"/>
              </w:rPr>
              <w:t>
6. Топтама концепциясын капсула маусымдық принцип бойынша, бір тақырып бойынша біріздендіру, түс гаммасы, принт және т.б. қалыптастыру.</w:t>
            </w:r>
          </w:p>
          <w:p>
            <w:pPr>
              <w:spacing w:after="20"/>
              <w:ind w:left="20"/>
              <w:jc w:val="both"/>
            </w:pPr>
            <w:r>
              <w:rPr>
                <w:rFonts w:ascii="Times New Roman"/>
                <w:b w:val="false"/>
                <w:i w:val="false"/>
                <w:color w:val="000000"/>
                <w:sz w:val="20"/>
              </w:rPr>
              <w:t>
7. Киім дизайнының концептуалды идеяларының презентацияларын (слайд-шоу, буклеттер түрінде) әзірлей білу және оларды негіздеу.</w:t>
            </w:r>
          </w:p>
          <w:p>
            <w:pPr>
              <w:spacing w:after="20"/>
              <w:ind w:left="20"/>
              <w:jc w:val="both"/>
            </w:pPr>
            <w:r>
              <w:rPr>
                <w:rFonts w:ascii="Times New Roman"/>
                <w:b w:val="false"/>
                <w:i w:val="false"/>
                <w:color w:val="000000"/>
                <w:sz w:val="20"/>
              </w:rPr>
              <w:t>
8. Жобалық графиканың барлық түрлерін: сызықтық, бір түсті (монохромды), көп түсті (полихромды) кескіндерді меңгеру.</w:t>
            </w:r>
          </w:p>
          <w:p>
            <w:pPr>
              <w:spacing w:after="20"/>
              <w:ind w:left="20"/>
              <w:jc w:val="both"/>
            </w:pPr>
            <w:r>
              <w:rPr>
                <w:rFonts w:ascii="Times New Roman"/>
                <w:b w:val="false"/>
                <w:i w:val="false"/>
                <w:color w:val="000000"/>
                <w:sz w:val="20"/>
              </w:rPr>
              <w:t>
9. Стильдік принтер жобалау дағдыларына ие болу.</w:t>
            </w:r>
          </w:p>
          <w:p>
            <w:pPr>
              <w:spacing w:after="20"/>
              <w:ind w:left="20"/>
              <w:jc w:val="both"/>
            </w:pPr>
            <w:r>
              <w:rPr>
                <w:rFonts w:ascii="Times New Roman"/>
                <w:b w:val="false"/>
                <w:i w:val="false"/>
                <w:color w:val="000000"/>
                <w:sz w:val="20"/>
              </w:rPr>
              <w:t>
10. Киім жобалаудың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Бейнелеу өнері және костюм өнерінің көне дәуірден қазіргі уақытқа дейінгі тарихы саласындағы негізгі теориялық білім.</w:t>
            </w:r>
          </w:p>
          <w:p>
            <w:pPr>
              <w:spacing w:after="20"/>
              <w:ind w:left="20"/>
              <w:jc w:val="both"/>
            </w:pPr>
            <w:r>
              <w:rPr>
                <w:rFonts w:ascii="Times New Roman"/>
                <w:b w:val="false"/>
                <w:i w:val="false"/>
                <w:color w:val="000000"/>
                <w:sz w:val="20"/>
              </w:rPr>
              <w:t>
2. Стилистиканың аспектілері, ою-өрнек семантикасы және бұйымдарды жасау технологиясы. Сән семиотикасы.</w:t>
            </w:r>
          </w:p>
          <w:p>
            <w:pPr>
              <w:spacing w:after="20"/>
              <w:ind w:left="20"/>
              <w:jc w:val="both"/>
            </w:pPr>
            <w:r>
              <w:rPr>
                <w:rFonts w:ascii="Times New Roman"/>
                <w:b w:val="false"/>
                <w:i w:val="false"/>
                <w:color w:val="000000"/>
                <w:sz w:val="20"/>
              </w:rPr>
              <w:t>
3. Пластикалық модельдеу мен материалдарды өткізу әдістері.</w:t>
            </w:r>
          </w:p>
          <w:p>
            <w:pPr>
              <w:spacing w:after="20"/>
              <w:ind w:left="20"/>
              <w:jc w:val="both"/>
            </w:pPr>
            <w:r>
              <w:rPr>
                <w:rFonts w:ascii="Times New Roman"/>
                <w:b w:val="false"/>
                <w:i w:val="false"/>
                <w:color w:val="000000"/>
                <w:sz w:val="20"/>
              </w:rPr>
              <w:t>
4. Пластикалық модельдеудің дәстүрлі емес әдістері.</w:t>
            </w:r>
          </w:p>
          <w:p>
            <w:pPr>
              <w:spacing w:after="20"/>
              <w:ind w:left="20"/>
              <w:jc w:val="both"/>
            </w:pPr>
            <w:r>
              <w:rPr>
                <w:rFonts w:ascii="Times New Roman"/>
                <w:b w:val="false"/>
                <w:i w:val="false"/>
                <w:color w:val="000000"/>
                <w:sz w:val="20"/>
              </w:rPr>
              <w:t>
5. Композициялық құралдардың типологиясы және олардың өзара әрекеті.</w:t>
            </w:r>
          </w:p>
          <w:p>
            <w:pPr>
              <w:spacing w:after="20"/>
              <w:ind w:left="20"/>
              <w:jc w:val="both"/>
            </w:pPr>
            <w:r>
              <w:rPr>
                <w:rFonts w:ascii="Times New Roman"/>
                <w:b w:val="false"/>
                <w:i w:val="false"/>
                <w:color w:val="000000"/>
                <w:sz w:val="20"/>
              </w:rPr>
              <w:t>
6. Көрнекі қабылдау үлгілерін қолдану жолдары.</w:t>
            </w:r>
          </w:p>
          <w:p>
            <w:pPr>
              <w:spacing w:after="20"/>
              <w:ind w:left="20"/>
              <w:jc w:val="both"/>
            </w:pPr>
            <w:r>
              <w:rPr>
                <w:rFonts w:ascii="Times New Roman"/>
                <w:b w:val="false"/>
                <w:i w:val="false"/>
                <w:color w:val="000000"/>
                <w:sz w:val="20"/>
              </w:rPr>
              <w:t>
7. Форма құрастыру әдістері.</w:t>
            </w:r>
          </w:p>
          <w:p>
            <w:pPr>
              <w:spacing w:after="20"/>
              <w:ind w:left="20"/>
              <w:jc w:val="both"/>
            </w:pPr>
            <w:r>
              <w:rPr>
                <w:rFonts w:ascii="Times New Roman"/>
                <w:b w:val="false"/>
                <w:i w:val="false"/>
                <w:color w:val="000000"/>
                <w:sz w:val="20"/>
              </w:rPr>
              <w:t>
8. Қазіргі заманғы бұйымдардың, аксессуарлардың, сувенирлердің тұтынушылық қасиеттері (талаптары).</w:t>
            </w:r>
          </w:p>
          <w:p>
            <w:pPr>
              <w:spacing w:after="20"/>
              <w:ind w:left="20"/>
              <w:jc w:val="both"/>
            </w:pPr>
            <w:r>
              <w:rPr>
                <w:rFonts w:ascii="Times New Roman"/>
                <w:b w:val="false"/>
                <w:i w:val="false"/>
                <w:color w:val="000000"/>
                <w:sz w:val="20"/>
              </w:rPr>
              <w:t>
9. Сәннің көркемдік бейнесі және костюм формасының құрылуының заңдылықтары.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Тігін бұйымдарын дайындау/жұмыстарды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Киім өндірісі мен дизайнының технологиялық карталарын құрастыру.</w:t>
            </w:r>
          </w:p>
          <w:p>
            <w:pPr>
              <w:spacing w:after="20"/>
              <w:ind w:left="20"/>
              <w:jc w:val="both"/>
            </w:pPr>
            <w:r>
              <w:rPr>
                <w:rFonts w:ascii="Times New Roman"/>
                <w:b w:val="false"/>
                <w:i w:val="false"/>
                <w:color w:val="000000"/>
                <w:sz w:val="20"/>
              </w:rPr>
              <w:t>
2. Жартылай автоматты тігін машиналарында: бекітпе, түйме тігу, ігек, қалталарды өңдеу, жеңді қолтық тесікке тігу, кесте тігу жұмыстарында қолдана білу</w:t>
            </w:r>
          </w:p>
          <w:p>
            <w:pPr>
              <w:spacing w:after="20"/>
              <w:ind w:left="20"/>
              <w:jc w:val="both"/>
            </w:pPr>
            <w:r>
              <w:rPr>
                <w:rFonts w:ascii="Times New Roman"/>
                <w:b w:val="false"/>
                <w:i w:val="false"/>
                <w:color w:val="000000"/>
                <w:sz w:val="20"/>
              </w:rPr>
              <w:t>
3. Эксперименттік үлгілерді іске қосуға қатысу.</w:t>
            </w:r>
          </w:p>
          <w:p>
            <w:pPr>
              <w:spacing w:after="20"/>
              <w:ind w:left="20"/>
              <w:jc w:val="both"/>
            </w:pPr>
            <w:r>
              <w:rPr>
                <w:rFonts w:ascii="Times New Roman"/>
                <w:b w:val="false"/>
                <w:i w:val="false"/>
                <w:color w:val="000000"/>
                <w:sz w:val="20"/>
              </w:rPr>
              <w:t>
4. Өз бетінше әзірленген киім дизайны жобасының материалында шығару.</w:t>
            </w:r>
          </w:p>
          <w:p>
            <w:pPr>
              <w:spacing w:after="20"/>
              <w:ind w:left="20"/>
              <w:jc w:val="both"/>
            </w:pPr>
            <w:r>
              <w:rPr>
                <w:rFonts w:ascii="Times New Roman"/>
                <w:b w:val="false"/>
                <w:i w:val="false"/>
                <w:color w:val="000000"/>
                <w:sz w:val="20"/>
              </w:rPr>
              <w:t>
5. Маталарды қосымша материалдармен біріктіре білу: былғары, киіз, үлбір, жүн т.б.</w:t>
            </w:r>
          </w:p>
          <w:p>
            <w:pPr>
              <w:spacing w:after="20"/>
              <w:ind w:left="20"/>
              <w:jc w:val="both"/>
            </w:pPr>
            <w:r>
              <w:rPr>
                <w:rFonts w:ascii="Times New Roman"/>
                <w:b w:val="false"/>
                <w:i w:val="false"/>
                <w:color w:val="000000"/>
                <w:sz w:val="20"/>
              </w:rPr>
              <w:t>
6. Киімді қалпына келтіре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11. Тоқыма материалтану.</w:t>
            </w:r>
          </w:p>
          <w:p>
            <w:pPr>
              <w:spacing w:after="20"/>
              <w:ind w:left="20"/>
              <w:jc w:val="both"/>
            </w:pPr>
            <w:r>
              <w:rPr>
                <w:rFonts w:ascii="Times New Roman"/>
                <w:b w:val="false"/>
                <w:i w:val="false"/>
                <w:color w:val="000000"/>
                <w:sz w:val="20"/>
              </w:rPr>
              <w:t>
2. Маталардың жиырылуын есептеу әдістемесін меңгеру.</w:t>
            </w:r>
          </w:p>
          <w:p>
            <w:pPr>
              <w:spacing w:after="20"/>
              <w:ind w:left="20"/>
              <w:jc w:val="both"/>
            </w:pPr>
            <w:r>
              <w:rPr>
                <w:rFonts w:ascii="Times New Roman"/>
                <w:b w:val="false"/>
                <w:i w:val="false"/>
                <w:color w:val="000000"/>
                <w:sz w:val="20"/>
              </w:rPr>
              <w:t>
3. Таңдалған бастапқы материалдарды көркем өңдеудің әрбір түрі бойынша жұмыстың барлық кезеңдерін білу.</w:t>
            </w:r>
          </w:p>
          <w:p>
            <w:pPr>
              <w:spacing w:after="20"/>
              <w:ind w:left="20"/>
              <w:jc w:val="both"/>
            </w:pPr>
            <w:r>
              <w:rPr>
                <w:rFonts w:ascii="Times New Roman"/>
                <w:b w:val="false"/>
                <w:i w:val="false"/>
                <w:color w:val="000000"/>
                <w:sz w:val="20"/>
              </w:rPr>
              <w:t>
4. Көркем шығармалардың/жұмыстардың стильдері.</w:t>
            </w:r>
          </w:p>
          <w:p>
            <w:pPr>
              <w:spacing w:after="20"/>
              <w:ind w:left="20"/>
              <w:jc w:val="both"/>
            </w:pPr>
            <w:r>
              <w:rPr>
                <w:rFonts w:ascii="Times New Roman"/>
                <w:b w:val="false"/>
                <w:i w:val="false"/>
                <w:color w:val="000000"/>
                <w:sz w:val="20"/>
              </w:rPr>
              <w:t>
5. Сәндік композицияның заңдылықтары.</w:t>
            </w:r>
          </w:p>
          <w:p>
            <w:pPr>
              <w:spacing w:after="20"/>
              <w:ind w:left="20"/>
              <w:jc w:val="both"/>
            </w:pPr>
            <w:r>
              <w:rPr>
                <w:rFonts w:ascii="Times New Roman"/>
                <w:b w:val="false"/>
                <w:i w:val="false"/>
                <w:color w:val="000000"/>
                <w:sz w:val="20"/>
              </w:rPr>
              <w:t>
6. Ою-өрнектік композиция принциптерінің әртүрлілігі, өрнектегі масштаб қатынастарының рөлі, бейнелеу өнеріндегі ырғақ, силуэттің маңызы.</w:t>
            </w:r>
          </w:p>
          <w:p>
            <w:pPr>
              <w:spacing w:after="20"/>
              <w:ind w:left="20"/>
              <w:jc w:val="both"/>
            </w:pPr>
            <w:r>
              <w:rPr>
                <w:rFonts w:ascii="Times New Roman"/>
                <w:b w:val="false"/>
                <w:i w:val="false"/>
                <w:color w:val="000000"/>
                <w:sz w:val="20"/>
              </w:rPr>
              <w:t>
7. Бұйым бөлшектерін конструктивті талдау жолдары, тарихи материалды байланыстыру және бұйым дизайнына заманауи көзқарас.</w:t>
            </w:r>
          </w:p>
          <w:p>
            <w:pPr>
              <w:spacing w:after="20"/>
              <w:ind w:left="20"/>
              <w:jc w:val="both"/>
            </w:pPr>
            <w:r>
              <w:rPr>
                <w:rFonts w:ascii="Times New Roman"/>
                <w:b w:val="false"/>
                <w:i w:val="false"/>
                <w:color w:val="000000"/>
                <w:sz w:val="20"/>
              </w:rPr>
              <w:t>
8. Қазақстан өнерінің дәстүрлері және жаһандық мәдениет құндылықтары, олардың кәсіби қызметінде назар аудару.</w:t>
            </w:r>
          </w:p>
          <w:p>
            <w:pPr>
              <w:spacing w:after="20"/>
              <w:ind w:left="20"/>
              <w:jc w:val="both"/>
            </w:pPr>
            <w:r>
              <w:rPr>
                <w:rFonts w:ascii="Times New Roman"/>
                <w:b w:val="false"/>
                <w:i w:val="false"/>
                <w:color w:val="000000"/>
                <w:sz w:val="20"/>
              </w:rPr>
              <w:t>
9. Мұражай коллекцияларында сақталған өткен дәуірлердегі сәнгерлердің қолынан шыққан шедеврлер.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Маталарды, бұйымдарды/жұмыстарды әр түрлі безендіру түрлерін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Академиялық кескіндеме дағдыларын меңгеру.</w:t>
            </w:r>
          </w:p>
          <w:p>
            <w:pPr>
              <w:spacing w:after="20"/>
              <w:ind w:left="20"/>
              <w:jc w:val="both"/>
            </w:pPr>
            <w:r>
              <w:rPr>
                <w:rFonts w:ascii="Times New Roman"/>
                <w:b w:val="false"/>
                <w:i w:val="false"/>
                <w:color w:val="000000"/>
                <w:sz w:val="20"/>
              </w:rPr>
              <w:t>
2. Тоқыма бұйымдарын безендіру әдістерін құрамдастыру тәсілдерін меңгеру.</w:t>
            </w:r>
          </w:p>
          <w:p>
            <w:pPr>
              <w:spacing w:after="20"/>
              <w:ind w:left="20"/>
              <w:jc w:val="both"/>
            </w:pPr>
            <w:r>
              <w:rPr>
                <w:rFonts w:ascii="Times New Roman"/>
                <w:b w:val="false"/>
                <w:i w:val="false"/>
                <w:color w:val="000000"/>
                <w:sz w:val="20"/>
              </w:rPr>
              <w:t>
3. Бейнеленген объект материалының текстурасы мен сапасын, тондық және түс арақатынасының градациясын жеткізу дағдысы.</w:t>
            </w:r>
          </w:p>
          <w:p>
            <w:pPr>
              <w:spacing w:after="20"/>
              <w:ind w:left="20"/>
              <w:jc w:val="both"/>
            </w:pPr>
            <w:r>
              <w:rPr>
                <w:rFonts w:ascii="Times New Roman"/>
                <w:b w:val="false"/>
                <w:i w:val="false"/>
                <w:color w:val="000000"/>
                <w:sz w:val="20"/>
              </w:rPr>
              <w:t>
4. Қазіргі заманғы өнердің стильдері мен бағыттарын меңгеру.</w:t>
            </w:r>
          </w:p>
          <w:p>
            <w:pPr>
              <w:spacing w:after="20"/>
              <w:ind w:left="20"/>
              <w:jc w:val="both"/>
            </w:pPr>
            <w:r>
              <w:rPr>
                <w:rFonts w:ascii="Times New Roman"/>
                <w:b w:val="false"/>
                <w:i w:val="false"/>
                <w:color w:val="000000"/>
                <w:sz w:val="20"/>
              </w:rPr>
              <w:t>
5. Таңдалған бастапқы материалдан бұйымдарды оюмен сюжеттік сызбалармен безендіру.</w:t>
            </w:r>
          </w:p>
          <w:p>
            <w:pPr>
              <w:spacing w:after="20"/>
              <w:ind w:left="20"/>
              <w:jc w:val="both"/>
            </w:pPr>
            <w:r>
              <w:rPr>
                <w:rFonts w:ascii="Times New Roman"/>
                <w:b w:val="false"/>
                <w:i w:val="false"/>
                <w:color w:val="000000"/>
                <w:sz w:val="20"/>
              </w:rPr>
              <w:t>
6. Инкрустацияны, интарсияны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Көлемді құрылымдардың архитектоникасы.</w:t>
            </w:r>
          </w:p>
          <w:p>
            <w:pPr>
              <w:spacing w:after="20"/>
              <w:ind w:left="20"/>
              <w:jc w:val="both"/>
            </w:pPr>
            <w:r>
              <w:rPr>
                <w:rFonts w:ascii="Times New Roman"/>
                <w:b w:val="false"/>
                <w:i w:val="false"/>
                <w:color w:val="000000"/>
                <w:sz w:val="20"/>
              </w:rPr>
              <w:t>
2. Ою-өрнекті композициялар мен безендіруге арналған сызбалар, олардың қолдану ережелері.</w:t>
            </w:r>
          </w:p>
          <w:p>
            <w:pPr>
              <w:spacing w:after="20"/>
              <w:ind w:left="20"/>
              <w:jc w:val="both"/>
            </w:pPr>
            <w:r>
              <w:rPr>
                <w:rFonts w:ascii="Times New Roman"/>
                <w:b w:val="false"/>
                <w:i w:val="false"/>
                <w:color w:val="000000"/>
                <w:sz w:val="20"/>
              </w:rPr>
              <w:t>
3. Маталарды безендірудің механикалық әдістері (өндіріс аяқталғаннан кейін алдыңғы бетті механикалық өңдеу арқылы қол жеткізілетін сәндік әсерлер).</w:t>
            </w:r>
          </w:p>
          <w:p>
            <w:pPr>
              <w:spacing w:after="20"/>
              <w:ind w:left="20"/>
              <w:jc w:val="both"/>
            </w:pPr>
            <w:r>
              <w:rPr>
                <w:rFonts w:ascii="Times New Roman"/>
                <w:b w:val="false"/>
                <w:i w:val="false"/>
                <w:color w:val="000000"/>
                <w:sz w:val="20"/>
              </w:rPr>
              <w:t>
4. Көркем безендіру әдістері (өндіріс аяқталғаннан кейін алдыңғы бетті қосымша көркемдік өңдеу арқылы қол жеткізілетін сәндік әсерлер).</w:t>
            </w:r>
          </w:p>
          <w:p>
            <w:pPr>
              <w:spacing w:after="20"/>
              <w:ind w:left="20"/>
              <w:jc w:val="both"/>
            </w:pPr>
            <w:r>
              <w:rPr>
                <w:rFonts w:ascii="Times New Roman"/>
                <w:b w:val="false"/>
                <w:i w:val="false"/>
                <w:color w:val="000000"/>
                <w:sz w:val="20"/>
              </w:rPr>
              <w:t>
5. Маталарды безендірудің химиялық әдістері (өндіріс кезіндешекейленген қабаттың құрамына арнайы материалдарды енгізу немесе өндіріс аяқталғаннан кейін алдыңғы бетті реагенттермен өңдеу арқылы қол жеткізілетін сәндік әсерлер).</w:t>
            </w:r>
          </w:p>
          <w:p>
            <w:pPr>
              <w:spacing w:after="20"/>
              <w:ind w:left="20"/>
              <w:jc w:val="both"/>
            </w:pPr>
            <w:r>
              <w:rPr>
                <w:rFonts w:ascii="Times New Roman"/>
                <w:b w:val="false"/>
                <w:i w:val="false"/>
                <w:color w:val="000000"/>
                <w:sz w:val="20"/>
              </w:rPr>
              <w:t>
6. Күрделі аралас матаны безендіру әдістері (алдын ала әзірленген және негізгі әдістерді басқа безендіру әдістерімен біріктіру арқылы қол жеткізілетін күрделі сәндік әсерлер).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Бұйымдарды өндіру мен өткізуді қамтамассз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 орнын іздеу және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Нарық тенденциялары мен тұтынушылардың қалауларын зерттеу.</w:t>
            </w:r>
          </w:p>
          <w:p>
            <w:pPr>
              <w:spacing w:after="20"/>
              <w:ind w:left="20"/>
              <w:jc w:val="both"/>
            </w:pPr>
            <w:r>
              <w:rPr>
                <w:rFonts w:ascii="Times New Roman"/>
                <w:b w:val="false"/>
                <w:i w:val="false"/>
                <w:color w:val="000000"/>
                <w:sz w:val="20"/>
              </w:rPr>
              <w:t>
2. Мүлде жаңа өнімдерді жасау үшін нарықтағы өнімдерді талдау.</w:t>
            </w:r>
          </w:p>
          <w:p>
            <w:pPr>
              <w:spacing w:after="20"/>
              <w:ind w:left="20"/>
              <w:jc w:val="both"/>
            </w:pPr>
            <w:r>
              <w:rPr>
                <w:rFonts w:ascii="Times New Roman"/>
                <w:b w:val="false"/>
                <w:i w:val="false"/>
                <w:color w:val="000000"/>
                <w:sz w:val="20"/>
              </w:rPr>
              <w:t>
3. Жұмыстың есеп бөлігімен айналысу: дизайн, материалдар шығыны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Киім нарығының жағдайы және оның жүйесі.</w:t>
            </w:r>
          </w:p>
          <w:p>
            <w:pPr>
              <w:spacing w:after="20"/>
              <w:ind w:left="20"/>
              <w:jc w:val="both"/>
            </w:pPr>
            <w:r>
              <w:rPr>
                <w:rFonts w:ascii="Times New Roman"/>
                <w:b w:val="false"/>
                <w:i w:val="false"/>
                <w:color w:val="000000"/>
                <w:sz w:val="20"/>
              </w:rPr>
              <w:t>
2. Киім бұйымдарына сұраныс пен ұсынысқа әсер ететін факторлар.</w:t>
            </w:r>
          </w:p>
          <w:p>
            <w:pPr>
              <w:spacing w:after="20"/>
              <w:ind w:left="20"/>
              <w:jc w:val="both"/>
            </w:pPr>
            <w:r>
              <w:rPr>
                <w:rFonts w:ascii="Times New Roman"/>
                <w:b w:val="false"/>
                <w:i w:val="false"/>
                <w:color w:val="000000"/>
                <w:sz w:val="20"/>
              </w:rPr>
              <w:t>
3.Тігін бұйымдарына қазіргі нарықтық құны.</w:t>
            </w:r>
          </w:p>
          <w:p>
            <w:pPr>
              <w:spacing w:after="20"/>
              <w:ind w:left="20"/>
              <w:jc w:val="both"/>
            </w:pPr>
            <w:r>
              <w:rPr>
                <w:rFonts w:ascii="Times New Roman"/>
                <w:b w:val="false"/>
                <w:i w:val="false"/>
                <w:color w:val="000000"/>
                <w:sz w:val="20"/>
              </w:rPr>
              <w:t>
4. Материалдардың қазіргі құны.</w:t>
            </w:r>
          </w:p>
          <w:p>
            <w:pPr>
              <w:spacing w:after="20"/>
              <w:ind w:left="20"/>
              <w:jc w:val="both"/>
            </w:pPr>
            <w:r>
              <w:rPr>
                <w:rFonts w:ascii="Times New Roman"/>
                <w:b w:val="false"/>
                <w:i w:val="false"/>
                <w:color w:val="000000"/>
                <w:sz w:val="20"/>
              </w:rPr>
              <w:t>
5. Өнімнің өзіндік құнын есептеу және пайда мөлшерін жоспарлау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Нарықтағы тауарларды жоспарлау және жайғастыру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Өнімді/жұмыстарды өндіруге тапсырыстардың орындалуын есепке алу және бақылау.</w:t>
            </w:r>
          </w:p>
          <w:p>
            <w:pPr>
              <w:spacing w:after="20"/>
              <w:ind w:left="20"/>
              <w:jc w:val="both"/>
            </w:pPr>
            <w:r>
              <w:rPr>
                <w:rFonts w:ascii="Times New Roman"/>
                <w:b w:val="false"/>
                <w:i w:val="false"/>
                <w:color w:val="000000"/>
                <w:sz w:val="20"/>
              </w:rPr>
              <w:t>
2. Әлеуметтік желілердің ресми/жеке парақшасында тапсырыстық және авторлық жұмыстар портфолиосын құру, оның ішінде мамандандырылған веб-сайттарда жұмыстарды орналастыру,</w:t>
            </w:r>
          </w:p>
          <w:p>
            <w:pPr>
              <w:spacing w:after="20"/>
              <w:ind w:left="20"/>
              <w:jc w:val="both"/>
            </w:pPr>
            <w:r>
              <w:rPr>
                <w:rFonts w:ascii="Times New Roman"/>
                <w:b w:val="false"/>
                <w:i w:val="false"/>
                <w:color w:val="000000"/>
                <w:sz w:val="20"/>
              </w:rPr>
              <w:t>
3. Заманауи компьютерлік бағдарламаларды пайдалана отырып, өнімді/жұмыстарды көрсету дағдыларын меңгеру.</w:t>
            </w:r>
          </w:p>
          <w:p>
            <w:pPr>
              <w:spacing w:after="20"/>
              <w:ind w:left="20"/>
              <w:jc w:val="both"/>
            </w:pPr>
            <w:r>
              <w:rPr>
                <w:rFonts w:ascii="Times New Roman"/>
                <w:b w:val="false"/>
                <w:i w:val="false"/>
                <w:color w:val="000000"/>
                <w:sz w:val="20"/>
              </w:rPr>
              <w:t>
4. Өнімдердің/жұмыстардың көрмелік қойылымын дайындай білу.</w:t>
            </w:r>
          </w:p>
          <w:p>
            <w:pPr>
              <w:spacing w:after="20"/>
              <w:ind w:left="20"/>
              <w:jc w:val="both"/>
            </w:pPr>
            <w:r>
              <w:rPr>
                <w:rFonts w:ascii="Times New Roman"/>
                <w:b w:val="false"/>
                <w:i w:val="false"/>
                <w:color w:val="000000"/>
                <w:sz w:val="20"/>
              </w:rPr>
              <w:t>
5. Тұтынушының кері байланысының, БАҚ-пен өзара әрекеттесудің заманауи әдістері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Әлеуметтік желілердің жұмыс істеу принциптері</w:t>
            </w:r>
          </w:p>
          <w:p>
            <w:pPr>
              <w:spacing w:after="20"/>
              <w:ind w:left="20"/>
              <w:jc w:val="both"/>
            </w:pPr>
            <w:r>
              <w:rPr>
                <w:rFonts w:ascii="Times New Roman"/>
                <w:b w:val="false"/>
                <w:i w:val="false"/>
                <w:color w:val="000000"/>
                <w:sz w:val="20"/>
              </w:rPr>
              <w:t>
2. Көрме экспозициясын құрастыру негіздері</w:t>
            </w:r>
          </w:p>
          <w:p>
            <w:pPr>
              <w:spacing w:after="20"/>
              <w:ind w:left="20"/>
              <w:jc w:val="both"/>
            </w:pPr>
            <w:r>
              <w:rPr>
                <w:rFonts w:ascii="Times New Roman"/>
                <w:b w:val="false"/>
                <w:i w:val="false"/>
                <w:color w:val="000000"/>
                <w:sz w:val="20"/>
              </w:rPr>
              <w:t>
3. Презентацияларды әзірлеу және техникалық құралдарды қолдану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Серіктестер және өндірістік жұмысшылармен (студиялармен) шығармашылық қарым-қатынасты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Заманауи менеджмент талаптарын ескере отырып кәсиби еңбек нарығындағы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Сәндік-қолданбалы өнердің белгілі бір түрінен шеберлер туралы еңбек нарығындағы мәліметтерді ынтымақтастық, кадр тарту мақсатында табу және пайдалану.</w:t>
            </w:r>
          </w:p>
          <w:p>
            <w:pPr>
              <w:spacing w:after="20"/>
              <w:ind w:left="20"/>
              <w:jc w:val="both"/>
            </w:pPr>
            <w:r>
              <w:rPr>
                <w:rFonts w:ascii="Times New Roman"/>
                <w:b w:val="false"/>
                <w:i w:val="false"/>
                <w:color w:val="000000"/>
                <w:sz w:val="20"/>
              </w:rPr>
              <w:t>
2. Өндірістік құрылымдық бөлімше/серіктестер қызметкерлерінің жұмыс нәтижесінің сапалық деңгейін бағалай білу.</w:t>
            </w:r>
          </w:p>
          <w:p>
            <w:pPr>
              <w:spacing w:after="20"/>
              <w:ind w:left="20"/>
              <w:jc w:val="both"/>
            </w:pPr>
            <w:r>
              <w:rPr>
                <w:rFonts w:ascii="Times New Roman"/>
                <w:b w:val="false"/>
                <w:i w:val="false"/>
                <w:color w:val="000000"/>
                <w:sz w:val="20"/>
              </w:rPr>
              <w:t>
3. Өндірістік процестердің қауіпсіз жағдайларын ұйымдастыра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Елімізде және шетелде кәсіптік салада техника мен технологияның даму тенденциялары.</w:t>
            </w:r>
          </w:p>
          <w:p>
            <w:pPr>
              <w:spacing w:after="20"/>
              <w:ind w:left="20"/>
              <w:jc w:val="both"/>
            </w:pPr>
            <w:r>
              <w:rPr>
                <w:rFonts w:ascii="Times New Roman"/>
                <w:b w:val="false"/>
                <w:i w:val="false"/>
                <w:color w:val="000000"/>
                <w:sz w:val="20"/>
              </w:rPr>
              <w:t>
2. Кәсіби қызмет саласындағы құқықтық және техникалық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бағдарлану, тұлғааралық құзыреттілік, басқарушылық құзыреттілік, танымдық құзыреттілік, тұлғалық тиімділік, абстрактілі ойлау қабілеті, сыни тұрғыдан ойлау, адамның өмір сүру формасы ретіндегі мәдениеттің мәнін түсіну,адам психологиясының негізгі білімдерді игеру.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Сәндік дизайнер-суретші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Сәнгер -конструктор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Сәнгер – киім технологы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жетекшісі</w:t>
            </w:r>
          </w:p>
        </w:tc>
      </w:tr>
    </w:tbl>
    <w:bookmarkStart w:name="z479" w:id="469"/>
    <w:p>
      <w:pPr>
        <w:spacing w:after="0"/>
        <w:ind w:left="0"/>
        <w:jc w:val="left"/>
      </w:pPr>
      <w:r>
        <w:rPr>
          <w:rFonts w:ascii="Times New Roman"/>
          <w:b/>
          <w:i w:val="false"/>
          <w:color w:val="000000"/>
        </w:rPr>
        <w:t xml:space="preserve"> 4-тарау. Кәсіптік стандарттың техникалық деректері</w:t>
      </w:r>
    </w:p>
    <w:bookmarkEnd w:id="469"/>
    <w:bookmarkStart w:name="z480" w:id="470"/>
    <w:p>
      <w:pPr>
        <w:spacing w:after="0"/>
        <w:ind w:left="0"/>
        <w:jc w:val="both"/>
      </w:pPr>
      <w:r>
        <w:rPr>
          <w:rFonts w:ascii="Times New Roman"/>
          <w:b w:val="false"/>
          <w:i w:val="false"/>
          <w:color w:val="000000"/>
          <w:sz w:val="28"/>
        </w:rPr>
        <w:t>
      11. Мемлекеттік органның атауы:</w:t>
      </w:r>
    </w:p>
    <w:bookmarkEnd w:id="470"/>
    <w:bookmarkStart w:name="z481" w:id="471"/>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471"/>
    <w:bookmarkStart w:name="z482" w:id="472"/>
    <w:p>
      <w:pPr>
        <w:spacing w:after="0"/>
        <w:ind w:left="0"/>
        <w:jc w:val="both"/>
      </w:pPr>
      <w:r>
        <w:rPr>
          <w:rFonts w:ascii="Times New Roman"/>
          <w:b w:val="false"/>
          <w:i w:val="false"/>
          <w:color w:val="000000"/>
          <w:sz w:val="28"/>
        </w:rPr>
        <w:t>
      Орындаушы:</w:t>
      </w:r>
    </w:p>
    <w:bookmarkEnd w:id="472"/>
    <w:bookmarkStart w:name="z483" w:id="473"/>
    <w:p>
      <w:pPr>
        <w:spacing w:after="0"/>
        <w:ind w:left="0"/>
        <w:jc w:val="both"/>
      </w:pPr>
      <w:r>
        <w:rPr>
          <w:rFonts w:ascii="Times New Roman"/>
          <w:b w:val="false"/>
          <w:i w:val="false"/>
          <w:color w:val="000000"/>
          <w:sz w:val="28"/>
        </w:rPr>
        <w:t>
      Борамбаев Нурбек Медерович, +7 (705) 160 57 01, n.borambaev@msm.gov.kz</w:t>
      </w:r>
    </w:p>
    <w:bookmarkEnd w:id="473"/>
    <w:bookmarkStart w:name="z484" w:id="474"/>
    <w:p>
      <w:pPr>
        <w:spacing w:after="0"/>
        <w:ind w:left="0"/>
        <w:jc w:val="both"/>
      </w:pPr>
      <w:r>
        <w:rPr>
          <w:rFonts w:ascii="Times New Roman"/>
          <w:b w:val="false"/>
          <w:i w:val="false"/>
          <w:color w:val="000000"/>
          <w:sz w:val="28"/>
        </w:rPr>
        <w:t>
      12. Әзірлеуге қатысатын ұйымдар (кәсіпорындар):</w:t>
      </w:r>
    </w:p>
    <w:bookmarkEnd w:id="474"/>
    <w:bookmarkStart w:name="z485" w:id="475"/>
    <w:p>
      <w:pPr>
        <w:spacing w:after="0"/>
        <w:ind w:left="0"/>
        <w:jc w:val="both"/>
      </w:pPr>
      <w:r>
        <w:rPr>
          <w:rFonts w:ascii="Times New Roman"/>
          <w:b w:val="false"/>
          <w:i w:val="false"/>
          <w:color w:val="000000"/>
          <w:sz w:val="28"/>
        </w:rPr>
        <w:t xml:space="preserve">
      Ұйым: "Мәдениеттерді жақындастыру орталығы" мемлекеттік музейі" республикалық мемлекеттік қазыналық кәсіпорнының филиалы Қазақстанның ғылыми-зерттеу орталығының бас ғылыми қызметкері Жұмаділова Дарья Ертайқызы, e-mail: daria_131_168@mail.ru. телефон нөмірі: +7 (705) 708 72 22. </w:t>
      </w:r>
    </w:p>
    <w:bookmarkEnd w:id="475"/>
    <w:bookmarkStart w:name="z486" w:id="476"/>
    <w:p>
      <w:pPr>
        <w:spacing w:after="0"/>
        <w:ind w:left="0"/>
        <w:jc w:val="both"/>
      </w:pPr>
      <w:r>
        <w:rPr>
          <w:rFonts w:ascii="Times New Roman"/>
          <w:b w:val="false"/>
          <w:i w:val="false"/>
          <w:color w:val="000000"/>
          <w:sz w:val="28"/>
        </w:rPr>
        <w:t>
      Сарапшы әзірлеушілер:</w:t>
      </w:r>
    </w:p>
    <w:bookmarkEnd w:id="476"/>
    <w:bookmarkStart w:name="z487" w:id="477"/>
    <w:p>
      <w:pPr>
        <w:spacing w:after="0"/>
        <w:ind w:left="0"/>
        <w:jc w:val="both"/>
      </w:pPr>
      <w:r>
        <w:rPr>
          <w:rFonts w:ascii="Times New Roman"/>
          <w:b w:val="false"/>
          <w:i w:val="false"/>
          <w:color w:val="000000"/>
          <w:sz w:val="28"/>
        </w:rPr>
        <w:t>
      Ұйым: "Қазақ ұлттық өнер университеті" республикалық мемлекеттік мекемесі.</w:t>
      </w:r>
    </w:p>
    <w:bookmarkEnd w:id="477"/>
    <w:bookmarkStart w:name="z488" w:id="478"/>
    <w:p>
      <w:pPr>
        <w:spacing w:after="0"/>
        <w:ind w:left="0"/>
        <w:jc w:val="both"/>
      </w:pPr>
      <w:r>
        <w:rPr>
          <w:rFonts w:ascii="Times New Roman"/>
          <w:b w:val="false"/>
          <w:i w:val="false"/>
          <w:color w:val="000000"/>
          <w:sz w:val="28"/>
        </w:rPr>
        <w:t xml:space="preserve">
      Жоба жетекшісі: </w:t>
      </w:r>
    </w:p>
    <w:bookmarkEnd w:id="478"/>
    <w:bookmarkStart w:name="z489" w:id="479"/>
    <w:p>
      <w:pPr>
        <w:spacing w:after="0"/>
        <w:ind w:left="0"/>
        <w:jc w:val="both"/>
      </w:pPr>
      <w:r>
        <w:rPr>
          <w:rFonts w:ascii="Times New Roman"/>
          <w:b w:val="false"/>
          <w:i w:val="false"/>
          <w:color w:val="000000"/>
          <w:sz w:val="28"/>
        </w:rPr>
        <w:t xml:space="preserve">
      Могильная А.В. </w:t>
      </w:r>
    </w:p>
    <w:bookmarkEnd w:id="479"/>
    <w:bookmarkStart w:name="z490" w:id="480"/>
    <w:p>
      <w:pPr>
        <w:spacing w:after="0"/>
        <w:ind w:left="0"/>
        <w:jc w:val="both"/>
      </w:pPr>
      <w:r>
        <w:rPr>
          <w:rFonts w:ascii="Times New Roman"/>
          <w:b w:val="false"/>
          <w:i w:val="false"/>
          <w:color w:val="000000"/>
          <w:sz w:val="28"/>
        </w:rPr>
        <w:t xml:space="preserve">
      Байланыс деректері: e-mail: avm5501160@gmail.com тел: +7701550116 </w:t>
      </w:r>
    </w:p>
    <w:bookmarkEnd w:id="480"/>
    <w:bookmarkStart w:name="z491" w:id="481"/>
    <w:p>
      <w:pPr>
        <w:spacing w:after="0"/>
        <w:ind w:left="0"/>
        <w:jc w:val="both"/>
      </w:pPr>
      <w:r>
        <w:rPr>
          <w:rFonts w:ascii="Times New Roman"/>
          <w:b w:val="false"/>
          <w:i w:val="false"/>
          <w:color w:val="000000"/>
          <w:sz w:val="28"/>
        </w:rPr>
        <w:t xml:space="preserve">
      Жоба орындаушылары: </w:t>
      </w:r>
    </w:p>
    <w:bookmarkEnd w:id="481"/>
    <w:bookmarkStart w:name="z492" w:id="482"/>
    <w:p>
      <w:pPr>
        <w:spacing w:after="0"/>
        <w:ind w:left="0"/>
        <w:jc w:val="both"/>
      </w:pPr>
      <w:r>
        <w:rPr>
          <w:rFonts w:ascii="Times New Roman"/>
          <w:b w:val="false"/>
          <w:i w:val="false"/>
          <w:color w:val="000000"/>
          <w:sz w:val="28"/>
        </w:rPr>
        <w:t>
      Ескожина Л. Б. тел.: 87776384743, e-mail: Laura8879@gmail.com</w:t>
      </w:r>
    </w:p>
    <w:bookmarkEnd w:id="482"/>
    <w:bookmarkStart w:name="z493" w:id="483"/>
    <w:p>
      <w:pPr>
        <w:spacing w:after="0"/>
        <w:ind w:left="0"/>
        <w:jc w:val="both"/>
      </w:pPr>
      <w:r>
        <w:rPr>
          <w:rFonts w:ascii="Times New Roman"/>
          <w:b w:val="false"/>
          <w:i w:val="false"/>
          <w:color w:val="000000"/>
          <w:sz w:val="28"/>
        </w:rPr>
        <w:t>
      13. Кәсіптік біліктілік жөніндегі салалық кеңес: 2024 жылғы 10 қаңтар.</w:t>
      </w:r>
    </w:p>
    <w:bookmarkEnd w:id="483"/>
    <w:bookmarkStart w:name="z494" w:id="484"/>
    <w:p>
      <w:pPr>
        <w:spacing w:after="0"/>
        <w:ind w:left="0"/>
        <w:jc w:val="both"/>
      </w:pPr>
      <w:r>
        <w:rPr>
          <w:rFonts w:ascii="Times New Roman"/>
          <w:b w:val="false"/>
          <w:i w:val="false"/>
          <w:color w:val="000000"/>
          <w:sz w:val="28"/>
        </w:rPr>
        <w:t>
      14. Кәсіптік біліктілік жөніндегі ұлттық орган: 2023 жылғы 2 қарашада.</w:t>
      </w:r>
    </w:p>
    <w:bookmarkEnd w:id="484"/>
    <w:bookmarkStart w:name="z495" w:id="485"/>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2024 жылғы 15 ақпан.</w:t>
      </w:r>
    </w:p>
    <w:bookmarkEnd w:id="485"/>
    <w:bookmarkStart w:name="z496" w:id="486"/>
    <w:p>
      <w:pPr>
        <w:spacing w:after="0"/>
        <w:ind w:left="0"/>
        <w:jc w:val="both"/>
      </w:pPr>
      <w:r>
        <w:rPr>
          <w:rFonts w:ascii="Times New Roman"/>
          <w:b w:val="false"/>
          <w:i w:val="false"/>
          <w:color w:val="000000"/>
          <w:sz w:val="28"/>
        </w:rPr>
        <w:t>
      16. Нұсқа нөмірі және шығарылған жылы: Нұсқа 1, 2024 жыл.</w:t>
      </w:r>
    </w:p>
    <w:bookmarkEnd w:id="486"/>
    <w:bookmarkStart w:name="z497" w:id="487"/>
    <w:p>
      <w:pPr>
        <w:spacing w:after="0"/>
        <w:ind w:left="0"/>
        <w:jc w:val="both"/>
      </w:pPr>
      <w:r>
        <w:rPr>
          <w:rFonts w:ascii="Times New Roman"/>
          <w:b w:val="false"/>
          <w:i w:val="false"/>
          <w:color w:val="000000"/>
          <w:sz w:val="28"/>
        </w:rPr>
        <w:t>
      17. Бағдарлы қайта қарау күні: 2027 жыл.</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10-қосымша</w:t>
            </w:r>
          </w:p>
        </w:tc>
      </w:tr>
    </w:tbl>
    <w:bookmarkStart w:name="z499" w:id="488"/>
    <w:p>
      <w:pPr>
        <w:spacing w:after="0"/>
        <w:ind w:left="0"/>
        <w:jc w:val="left"/>
      </w:pPr>
      <w:r>
        <w:rPr>
          <w:rFonts w:ascii="Times New Roman"/>
          <w:b/>
          <w:i w:val="false"/>
          <w:color w:val="000000"/>
        </w:rPr>
        <w:t xml:space="preserve"> Кәсіптік стандарт: "Дирижер (түрлері бойынша)"</w:t>
      </w:r>
    </w:p>
    <w:bookmarkEnd w:id="488"/>
    <w:bookmarkStart w:name="z500" w:id="489"/>
    <w:p>
      <w:pPr>
        <w:spacing w:after="0"/>
        <w:ind w:left="0"/>
        <w:jc w:val="left"/>
      </w:pPr>
      <w:r>
        <w:rPr>
          <w:rFonts w:ascii="Times New Roman"/>
          <w:b/>
          <w:i w:val="false"/>
          <w:color w:val="000000"/>
        </w:rPr>
        <w:t xml:space="preserve"> 1- тарау. Жалпы ережелер</w:t>
      </w:r>
    </w:p>
    <w:bookmarkEnd w:id="489"/>
    <w:bookmarkStart w:name="z501" w:id="490"/>
    <w:p>
      <w:pPr>
        <w:spacing w:after="0"/>
        <w:ind w:left="0"/>
        <w:jc w:val="both"/>
      </w:pPr>
      <w:r>
        <w:rPr>
          <w:rFonts w:ascii="Times New Roman"/>
          <w:b w:val="false"/>
          <w:i w:val="false"/>
          <w:color w:val="000000"/>
          <w:sz w:val="28"/>
        </w:rPr>
        <w:t xml:space="preserve">
      1. Кәсіптік стандарттың қолданылу аясы: "Дирижер" (түрлері бойынша) кәсіптік стандарты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w:t>
      </w:r>
    </w:p>
    <w:bookmarkEnd w:id="490"/>
    <w:bookmarkStart w:name="z502" w:id="491"/>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491"/>
    <w:bookmarkStart w:name="z503" w:id="492"/>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492"/>
    <w:bookmarkStart w:name="z504" w:id="49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493"/>
    <w:bookmarkStart w:name="z505" w:id="494"/>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494"/>
    <w:bookmarkStart w:name="z506" w:id="495"/>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495"/>
    <w:bookmarkStart w:name="z507" w:id="496"/>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496"/>
    <w:bookmarkStart w:name="z508" w:id="497"/>
    <w:p>
      <w:pPr>
        <w:spacing w:after="0"/>
        <w:ind w:left="0"/>
        <w:jc w:val="both"/>
      </w:pPr>
      <w:r>
        <w:rPr>
          <w:rFonts w:ascii="Times New Roman"/>
          <w:b w:val="false"/>
          <w:i w:val="false"/>
          <w:color w:val="000000"/>
          <w:sz w:val="28"/>
        </w:rPr>
        <w:t>
      1) ҰБШ – ұлттық біліктілік шеңбері;</w:t>
      </w:r>
    </w:p>
    <w:bookmarkEnd w:id="497"/>
    <w:bookmarkStart w:name="z509" w:id="498"/>
    <w:p>
      <w:pPr>
        <w:spacing w:after="0"/>
        <w:ind w:left="0"/>
        <w:jc w:val="both"/>
      </w:pPr>
      <w:r>
        <w:rPr>
          <w:rFonts w:ascii="Times New Roman"/>
          <w:b w:val="false"/>
          <w:i w:val="false"/>
          <w:color w:val="000000"/>
          <w:sz w:val="28"/>
        </w:rPr>
        <w:t>
      2) СБШ – салалық біліктілік шеңбері;</w:t>
      </w:r>
    </w:p>
    <w:bookmarkEnd w:id="498"/>
    <w:bookmarkStart w:name="z510" w:id="499"/>
    <w:p>
      <w:pPr>
        <w:spacing w:after="0"/>
        <w:ind w:left="0"/>
        <w:jc w:val="both"/>
      </w:pPr>
      <w:r>
        <w:rPr>
          <w:rFonts w:ascii="Times New Roman"/>
          <w:b w:val="false"/>
          <w:i w:val="false"/>
          <w:color w:val="000000"/>
          <w:sz w:val="28"/>
        </w:rPr>
        <w:t>
      3) ЭҚЖЖ – экономикалық қызметтің жалпы жүктеуіші;</w:t>
      </w:r>
    </w:p>
    <w:bookmarkEnd w:id="499"/>
    <w:bookmarkStart w:name="z511" w:id="500"/>
    <w:p>
      <w:pPr>
        <w:spacing w:after="0"/>
        <w:ind w:left="0"/>
        <w:jc w:val="both"/>
      </w:pPr>
      <w:r>
        <w:rPr>
          <w:rFonts w:ascii="Times New Roman"/>
          <w:b w:val="false"/>
          <w:i w:val="false"/>
          <w:color w:val="000000"/>
          <w:sz w:val="28"/>
        </w:rPr>
        <w:t>
      4) БТБА – бірыңғай тарифтік-біліктілік анықтамалығы;</w:t>
      </w:r>
    </w:p>
    <w:bookmarkEnd w:id="500"/>
    <w:bookmarkStart w:name="z512" w:id="501"/>
    <w:p>
      <w:pPr>
        <w:spacing w:after="0"/>
        <w:ind w:left="0"/>
        <w:jc w:val="both"/>
      </w:pPr>
      <w:r>
        <w:rPr>
          <w:rFonts w:ascii="Times New Roman"/>
          <w:b w:val="false"/>
          <w:i w:val="false"/>
          <w:color w:val="000000"/>
          <w:sz w:val="28"/>
        </w:rPr>
        <w:t>
      5) БА – біліктілік анықтамалығы;</w:t>
      </w:r>
    </w:p>
    <w:bookmarkEnd w:id="501"/>
    <w:bookmarkStart w:name="z513" w:id="502"/>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502"/>
    <w:bookmarkStart w:name="z514" w:id="503"/>
    <w:p>
      <w:pPr>
        <w:spacing w:after="0"/>
        <w:ind w:left="0"/>
        <w:jc w:val="both"/>
      </w:pPr>
      <w:r>
        <w:rPr>
          <w:rFonts w:ascii="Times New Roman"/>
          <w:b w:val="false"/>
          <w:i w:val="false"/>
          <w:color w:val="000000"/>
          <w:sz w:val="28"/>
        </w:rPr>
        <w:t>
      7) ТжКБ – техникалық және кәсіптік білім беру;</w:t>
      </w:r>
    </w:p>
    <w:bookmarkEnd w:id="503"/>
    <w:bookmarkStart w:name="z515" w:id="504"/>
    <w:p>
      <w:pPr>
        <w:spacing w:after="0"/>
        <w:ind w:left="0"/>
        <w:jc w:val="both"/>
      </w:pPr>
      <w:r>
        <w:rPr>
          <w:rFonts w:ascii="Times New Roman"/>
          <w:b w:val="false"/>
          <w:i w:val="false"/>
          <w:color w:val="000000"/>
          <w:sz w:val="28"/>
        </w:rPr>
        <w:t>
      8) БММ – балалар музыка мектебі;</w:t>
      </w:r>
    </w:p>
    <w:bookmarkEnd w:id="504"/>
    <w:bookmarkStart w:name="z516" w:id="505"/>
    <w:p>
      <w:pPr>
        <w:spacing w:after="0"/>
        <w:ind w:left="0"/>
        <w:jc w:val="both"/>
      </w:pPr>
      <w:r>
        <w:rPr>
          <w:rFonts w:ascii="Times New Roman"/>
          <w:b w:val="false"/>
          <w:i w:val="false"/>
          <w:color w:val="000000"/>
          <w:sz w:val="28"/>
        </w:rPr>
        <w:t>
      9) БӨМ – балалар өнер мектебі;</w:t>
      </w:r>
    </w:p>
    <w:bookmarkEnd w:id="505"/>
    <w:bookmarkStart w:name="z517" w:id="506"/>
    <w:p>
      <w:pPr>
        <w:spacing w:after="0"/>
        <w:ind w:left="0"/>
        <w:jc w:val="both"/>
      </w:pPr>
      <w:r>
        <w:rPr>
          <w:rFonts w:ascii="Times New Roman"/>
          <w:b w:val="false"/>
          <w:i w:val="false"/>
          <w:color w:val="000000"/>
          <w:sz w:val="28"/>
        </w:rPr>
        <w:t>
      10) БШҮ – балалар шығармашылық үйі;</w:t>
      </w:r>
    </w:p>
    <w:bookmarkEnd w:id="506"/>
    <w:bookmarkStart w:name="z518" w:id="507"/>
    <w:p>
      <w:pPr>
        <w:spacing w:after="0"/>
        <w:ind w:left="0"/>
        <w:jc w:val="both"/>
      </w:pPr>
      <w:r>
        <w:rPr>
          <w:rFonts w:ascii="Times New Roman"/>
          <w:b w:val="false"/>
          <w:i w:val="false"/>
          <w:color w:val="000000"/>
          <w:sz w:val="28"/>
        </w:rPr>
        <w:t>
      11) ШҮ – шығармашылық үйі.</w:t>
      </w:r>
    </w:p>
    <w:bookmarkEnd w:id="507"/>
    <w:bookmarkStart w:name="z519" w:id="508"/>
    <w:p>
      <w:pPr>
        <w:spacing w:after="0"/>
        <w:ind w:left="0"/>
        <w:jc w:val="left"/>
      </w:pPr>
      <w:r>
        <w:rPr>
          <w:rFonts w:ascii="Times New Roman"/>
          <w:b/>
          <w:i w:val="false"/>
          <w:color w:val="000000"/>
        </w:rPr>
        <w:t xml:space="preserve"> 2-тарау. Кәсіптік стандарттың паспорты</w:t>
      </w:r>
    </w:p>
    <w:bookmarkEnd w:id="508"/>
    <w:bookmarkStart w:name="z520" w:id="509"/>
    <w:p>
      <w:pPr>
        <w:spacing w:after="0"/>
        <w:ind w:left="0"/>
        <w:jc w:val="both"/>
      </w:pPr>
      <w:r>
        <w:rPr>
          <w:rFonts w:ascii="Times New Roman"/>
          <w:b w:val="false"/>
          <w:i w:val="false"/>
          <w:color w:val="000000"/>
          <w:sz w:val="28"/>
        </w:rPr>
        <w:t xml:space="preserve">
      4. Кәсіптік стандарттың атауы: Дирижер (түрлері бойынша). </w:t>
      </w:r>
    </w:p>
    <w:bookmarkEnd w:id="509"/>
    <w:bookmarkStart w:name="z521" w:id="510"/>
    <w:p>
      <w:pPr>
        <w:spacing w:after="0"/>
        <w:ind w:left="0"/>
        <w:jc w:val="both"/>
      </w:pPr>
      <w:r>
        <w:rPr>
          <w:rFonts w:ascii="Times New Roman"/>
          <w:b w:val="false"/>
          <w:i w:val="false"/>
          <w:color w:val="000000"/>
          <w:sz w:val="28"/>
        </w:rPr>
        <w:t>
      5. Кәсіптік стандарттың коды: R90012048ү</w:t>
      </w:r>
    </w:p>
    <w:bookmarkEnd w:id="510"/>
    <w:bookmarkStart w:name="z522" w:id="511"/>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511"/>
    <w:bookmarkStart w:name="z523" w:id="512"/>
    <w:p>
      <w:pPr>
        <w:spacing w:after="0"/>
        <w:ind w:left="0"/>
        <w:jc w:val="both"/>
      </w:pPr>
      <w:r>
        <w:rPr>
          <w:rFonts w:ascii="Times New Roman"/>
          <w:b w:val="false"/>
          <w:i w:val="false"/>
          <w:color w:val="000000"/>
          <w:sz w:val="28"/>
        </w:rPr>
        <w:t>
      R Өнер, ойын-сауық және демалыс;</w:t>
      </w:r>
    </w:p>
    <w:bookmarkEnd w:id="512"/>
    <w:bookmarkStart w:name="z524" w:id="513"/>
    <w:p>
      <w:pPr>
        <w:spacing w:after="0"/>
        <w:ind w:left="0"/>
        <w:jc w:val="both"/>
      </w:pPr>
      <w:r>
        <w:rPr>
          <w:rFonts w:ascii="Times New Roman"/>
          <w:b w:val="false"/>
          <w:i w:val="false"/>
          <w:color w:val="000000"/>
          <w:sz w:val="28"/>
        </w:rPr>
        <w:t xml:space="preserve">
      90 Шығармашылық, өнер және ойын-сауық саласындағы қызмет; </w:t>
      </w:r>
    </w:p>
    <w:bookmarkEnd w:id="513"/>
    <w:bookmarkStart w:name="z525" w:id="514"/>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514"/>
    <w:bookmarkStart w:name="z526" w:id="515"/>
    <w:p>
      <w:pPr>
        <w:spacing w:after="0"/>
        <w:ind w:left="0"/>
        <w:jc w:val="both"/>
      </w:pPr>
      <w:r>
        <w:rPr>
          <w:rFonts w:ascii="Times New Roman"/>
          <w:b w:val="false"/>
          <w:i w:val="false"/>
          <w:color w:val="000000"/>
          <w:sz w:val="28"/>
        </w:rPr>
        <w:t>
      90.01 Әртістік қызмет;</w:t>
      </w:r>
    </w:p>
    <w:bookmarkEnd w:id="515"/>
    <w:bookmarkStart w:name="z527" w:id="516"/>
    <w:p>
      <w:pPr>
        <w:spacing w:after="0"/>
        <w:ind w:left="0"/>
        <w:jc w:val="both"/>
      </w:pPr>
      <w:r>
        <w:rPr>
          <w:rFonts w:ascii="Times New Roman"/>
          <w:b w:val="false"/>
          <w:i w:val="false"/>
          <w:color w:val="000000"/>
          <w:sz w:val="28"/>
        </w:rPr>
        <w:t>
      90.01.2 Концерт қызметі;</w:t>
      </w:r>
    </w:p>
    <w:bookmarkEnd w:id="516"/>
    <w:bookmarkStart w:name="z528" w:id="517"/>
    <w:p>
      <w:pPr>
        <w:spacing w:after="0"/>
        <w:ind w:left="0"/>
        <w:jc w:val="both"/>
      </w:pPr>
      <w:r>
        <w:rPr>
          <w:rFonts w:ascii="Times New Roman"/>
          <w:b w:val="false"/>
          <w:i w:val="false"/>
          <w:color w:val="000000"/>
          <w:sz w:val="28"/>
        </w:rPr>
        <w:t xml:space="preserve">
      7. Кәсіптік стандарттың қысқаша сипаттамасы: Дирижер (түрлері бойынша)жұмысшылардың кәсіптік қызметі, мазмұны, сапасы, еңбек жағдайлары, біліктілігі мен құзыреті саласындағы талаптарды белгілейді. </w:t>
      </w:r>
    </w:p>
    <w:bookmarkEnd w:id="517"/>
    <w:bookmarkStart w:name="z529" w:id="518"/>
    <w:p>
      <w:pPr>
        <w:spacing w:after="0"/>
        <w:ind w:left="0"/>
        <w:jc w:val="both"/>
      </w:pPr>
      <w:r>
        <w:rPr>
          <w:rFonts w:ascii="Times New Roman"/>
          <w:b w:val="false"/>
          <w:i w:val="false"/>
          <w:color w:val="000000"/>
          <w:sz w:val="28"/>
        </w:rPr>
        <w:t xml:space="preserve">
      8. Кәсіптер карточкаларының тізімі: </w:t>
      </w:r>
    </w:p>
    <w:bookmarkEnd w:id="518"/>
    <w:bookmarkStart w:name="z530" w:id="519"/>
    <w:p>
      <w:pPr>
        <w:spacing w:after="0"/>
        <w:ind w:left="0"/>
        <w:jc w:val="both"/>
      </w:pPr>
      <w:r>
        <w:rPr>
          <w:rFonts w:ascii="Times New Roman"/>
          <w:b w:val="false"/>
          <w:i w:val="false"/>
          <w:color w:val="000000"/>
          <w:sz w:val="28"/>
        </w:rPr>
        <w:t>
      1) Дирижер - 4 СБШ-нің деңгейі;</w:t>
      </w:r>
    </w:p>
    <w:bookmarkEnd w:id="519"/>
    <w:bookmarkStart w:name="z531" w:id="520"/>
    <w:p>
      <w:pPr>
        <w:spacing w:after="0"/>
        <w:ind w:left="0"/>
        <w:jc w:val="both"/>
      </w:pPr>
      <w:r>
        <w:rPr>
          <w:rFonts w:ascii="Times New Roman"/>
          <w:b w:val="false"/>
          <w:i w:val="false"/>
          <w:color w:val="000000"/>
          <w:sz w:val="28"/>
        </w:rPr>
        <w:t>
      2) Дирижер (түрлері бойынша) - 6 СБШ-нің деңгейі;</w:t>
      </w:r>
    </w:p>
    <w:bookmarkEnd w:id="520"/>
    <w:bookmarkStart w:name="z532" w:id="521"/>
    <w:p>
      <w:pPr>
        <w:spacing w:after="0"/>
        <w:ind w:left="0"/>
        <w:jc w:val="both"/>
      </w:pPr>
      <w:r>
        <w:rPr>
          <w:rFonts w:ascii="Times New Roman"/>
          <w:b w:val="false"/>
          <w:i w:val="false"/>
          <w:color w:val="000000"/>
          <w:sz w:val="28"/>
        </w:rPr>
        <w:t>
      3) Дирижер (түрлері бойынша) - 7 СБШ-нің деңгейі;</w:t>
      </w:r>
    </w:p>
    <w:bookmarkEnd w:id="521"/>
    <w:bookmarkStart w:name="z533" w:id="522"/>
    <w:p>
      <w:pPr>
        <w:spacing w:after="0"/>
        <w:ind w:left="0"/>
        <w:jc w:val="both"/>
      </w:pPr>
      <w:r>
        <w:rPr>
          <w:rFonts w:ascii="Times New Roman"/>
          <w:b w:val="false"/>
          <w:i w:val="false"/>
          <w:color w:val="000000"/>
          <w:sz w:val="28"/>
        </w:rPr>
        <w:t>
      4) Дирижер (түрлері бойынша) - 8 СБШ-нің деңгейі.</w:t>
      </w:r>
    </w:p>
    <w:bookmarkEnd w:id="522"/>
    <w:bookmarkStart w:name="z534" w:id="523"/>
    <w:p>
      <w:pPr>
        <w:spacing w:after="0"/>
        <w:ind w:left="0"/>
        <w:jc w:val="left"/>
      </w:pPr>
      <w:r>
        <w:rPr>
          <w:rFonts w:ascii="Times New Roman"/>
          <w:b/>
          <w:i w:val="false"/>
          <w:color w:val="000000"/>
        </w:rPr>
        <w:t xml:space="preserve"> 3-тарау. Кәсіптер карточкалары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"Дирижер":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Хорды дирижерлау </w:t>
            </w:r>
          </w:p>
          <w:p>
            <w:pPr>
              <w:spacing w:after="20"/>
              <w:ind w:left="20"/>
              <w:jc w:val="both"/>
            </w:pPr>
            <w:r>
              <w:rPr>
                <w:rFonts w:ascii="Times New Roman"/>
                <w:b w:val="false"/>
                <w:i w:val="false"/>
                <w:color w:val="000000"/>
                <w:sz w:val="20"/>
              </w:rPr>
              <w:t>
Аспаптық орындаушылық (аспап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 Хормейстер</w:t>
            </w:r>
          </w:p>
          <w:p>
            <w:pPr>
              <w:spacing w:after="20"/>
              <w:ind w:left="20"/>
              <w:jc w:val="both"/>
            </w:pPr>
            <w:r>
              <w:rPr>
                <w:rFonts w:ascii="Times New Roman"/>
                <w:b w:val="false"/>
                <w:i w:val="false"/>
                <w:color w:val="000000"/>
                <w:sz w:val="20"/>
              </w:rPr>
              <w:t>
- Оркестр дирижеры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2652-5-006 Хор әртісі</w:t>
            </w:r>
          </w:p>
          <w:p>
            <w:pPr>
              <w:spacing w:after="20"/>
              <w:ind w:left="20"/>
              <w:jc w:val="both"/>
            </w:pPr>
            <w:r>
              <w:rPr>
                <w:rFonts w:ascii="Times New Roman"/>
                <w:b w:val="false"/>
                <w:i w:val="false"/>
                <w:color w:val="000000"/>
                <w:sz w:val="20"/>
              </w:rPr>
              <w:t>
2652-2-003 Оркестратор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шығармашылық тапсырмаларды орындау үшін топтың (хор, оркестр) жұмысын ұйымдастыру.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шығармалармен жұмыс жасау және концерттік орындау кезінде топты (хормен, оркестрмен) дирижерлеу.</w:t>
            </w:r>
          </w:p>
          <w:p>
            <w:pPr>
              <w:spacing w:after="20"/>
              <w:ind w:left="20"/>
              <w:jc w:val="both"/>
            </w:pPr>
            <w:r>
              <w:rPr>
                <w:rFonts w:ascii="Times New Roman"/>
                <w:b w:val="false"/>
                <w:i w:val="false"/>
                <w:color w:val="000000"/>
                <w:sz w:val="20"/>
              </w:rPr>
              <w:t>
2. Ұжыммен көркем шығармашылық жұмысты ұйымдастыру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Музыкалық шығармалармен жұмыс жасау және концерттік орындау кезінде топты (хормен, оркестрмен) дирижерлеу.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Дирижерлық жестті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Қолдың еркін қозғалуын және бүкіл дененің қозғалыс техникасын меңгеру</w:t>
            </w:r>
          </w:p>
          <w:p>
            <w:pPr>
              <w:spacing w:after="20"/>
              <w:ind w:left="20"/>
              <w:jc w:val="both"/>
            </w:pPr>
            <w:r>
              <w:rPr>
                <w:rFonts w:ascii="Times New Roman"/>
                <w:b w:val="false"/>
                <w:i w:val="false"/>
                <w:color w:val="000000"/>
                <w:sz w:val="20"/>
              </w:rPr>
              <w:t>
2. Түрлі музыкалық шығармаларды дирижерлеу 3. Музыкалық шығармаларды әртүрлі хорларға, оркестрлерге және ансамбльдерге өңдеу жасау.</w:t>
            </w:r>
          </w:p>
          <w:p>
            <w:pPr>
              <w:spacing w:after="20"/>
              <w:ind w:left="20"/>
              <w:jc w:val="both"/>
            </w:pPr>
            <w:r>
              <w:rPr>
                <w:rFonts w:ascii="Times New Roman"/>
                <w:b w:val="false"/>
                <w:i w:val="false"/>
                <w:color w:val="000000"/>
                <w:sz w:val="20"/>
              </w:rPr>
              <w:t>
4. Фортепианода түрлі деңгейдегі хор партитураларын орындау (хормейтсерге)</w:t>
            </w:r>
          </w:p>
          <w:p>
            <w:pPr>
              <w:spacing w:after="20"/>
              <w:ind w:left="20"/>
              <w:jc w:val="both"/>
            </w:pPr>
            <w:r>
              <w:rPr>
                <w:rFonts w:ascii="Times New Roman"/>
                <w:b w:val="false"/>
                <w:i w:val="false"/>
                <w:color w:val="000000"/>
                <w:sz w:val="20"/>
              </w:rPr>
              <w:t>
5. Фортепианода оркестр партитурасын парақтан тоқып орындау (оркестр дирижерына)</w:t>
            </w:r>
          </w:p>
          <w:p>
            <w:pPr>
              <w:spacing w:after="20"/>
              <w:ind w:left="20"/>
              <w:jc w:val="both"/>
            </w:pPr>
            <w:r>
              <w:rPr>
                <w:rFonts w:ascii="Times New Roman"/>
                <w:b w:val="false"/>
                <w:i w:val="false"/>
                <w:color w:val="000000"/>
                <w:sz w:val="20"/>
              </w:rPr>
              <w:t>
6. Хор жұмысын ұйымдастырұ (хормейтсерге)</w:t>
            </w:r>
          </w:p>
          <w:p>
            <w:pPr>
              <w:spacing w:after="20"/>
              <w:ind w:left="20"/>
              <w:jc w:val="both"/>
            </w:pPr>
            <w:r>
              <w:rPr>
                <w:rFonts w:ascii="Times New Roman"/>
                <w:b w:val="false"/>
                <w:i w:val="false"/>
                <w:color w:val="000000"/>
                <w:sz w:val="20"/>
              </w:rPr>
              <w:t>
7. Оркестрмен жұмыс жасау(оркестр дирижерына)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Музыкалық орындаушылық тарихы (хор, оркестр)</w:t>
            </w:r>
          </w:p>
          <w:p>
            <w:pPr>
              <w:spacing w:after="20"/>
              <w:ind w:left="20"/>
              <w:jc w:val="both"/>
            </w:pPr>
            <w:r>
              <w:rPr>
                <w:rFonts w:ascii="Times New Roman"/>
                <w:b w:val="false"/>
                <w:i w:val="false"/>
                <w:color w:val="000000"/>
                <w:sz w:val="20"/>
              </w:rPr>
              <w:t>
2. Классикалық гарманияных жалпы заңдылықтары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Хорда ән айту немесе оркестрде ойнау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Вокалдық аппараттың хормен ән айтуға дайындығын көрсету (хормейстер)</w:t>
            </w:r>
          </w:p>
          <w:p>
            <w:pPr>
              <w:spacing w:after="20"/>
              <w:ind w:left="20"/>
              <w:jc w:val="both"/>
            </w:pPr>
            <w:r>
              <w:rPr>
                <w:rFonts w:ascii="Times New Roman"/>
                <w:b w:val="false"/>
                <w:i w:val="false"/>
                <w:color w:val="000000"/>
                <w:sz w:val="20"/>
              </w:rPr>
              <w:t>
2. Хор құрамында ән айту (хормейстер)</w:t>
            </w:r>
          </w:p>
          <w:p>
            <w:pPr>
              <w:spacing w:after="20"/>
              <w:ind w:left="20"/>
              <w:jc w:val="both"/>
            </w:pPr>
            <w:r>
              <w:rPr>
                <w:rFonts w:ascii="Times New Roman"/>
                <w:b w:val="false"/>
                <w:i w:val="false"/>
                <w:color w:val="000000"/>
                <w:sz w:val="20"/>
              </w:rPr>
              <w:t>
3. Хор репертуарын меңгеру (хормейстер)</w:t>
            </w:r>
          </w:p>
          <w:p>
            <w:pPr>
              <w:spacing w:after="20"/>
              <w:ind w:left="20"/>
              <w:jc w:val="both"/>
            </w:pPr>
            <w:r>
              <w:rPr>
                <w:rFonts w:ascii="Times New Roman"/>
                <w:b w:val="false"/>
                <w:i w:val="false"/>
                <w:color w:val="000000"/>
                <w:sz w:val="20"/>
              </w:rPr>
              <w:t>
4. Музыкалық аспапта ойнау (оркестр дирижері)</w:t>
            </w:r>
          </w:p>
          <w:p>
            <w:pPr>
              <w:spacing w:after="20"/>
              <w:ind w:left="20"/>
              <w:jc w:val="both"/>
            </w:pPr>
            <w:r>
              <w:rPr>
                <w:rFonts w:ascii="Times New Roman"/>
                <w:b w:val="false"/>
                <w:i w:val="false"/>
                <w:color w:val="000000"/>
                <w:sz w:val="20"/>
              </w:rPr>
              <w:t>
5. Оркестр репертуарын меңгеру (оркестр дирижері)</w:t>
            </w:r>
          </w:p>
          <w:p>
            <w:pPr>
              <w:spacing w:after="20"/>
              <w:ind w:left="20"/>
              <w:jc w:val="both"/>
            </w:pPr>
            <w:r>
              <w:rPr>
                <w:rFonts w:ascii="Times New Roman"/>
                <w:b w:val="false"/>
                <w:i w:val="false"/>
                <w:color w:val="000000"/>
                <w:sz w:val="20"/>
              </w:rPr>
              <w:t>
6. Оркестр, ансамбл құрамында ойнау (оркестр дирижері)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Әлемдік және отандық музыканың даму тарихы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Ұжыммен көркем шығармашылық жұмысты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Хор/оркестрлік дыбысталуының негізгі элементтерін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Музыкалық шығарманың көркемдік концепциясына сәйкес орындалу мәнері, тәсілі және сапасының сақталуын қадағалау.</w:t>
            </w:r>
          </w:p>
          <w:p>
            <w:pPr>
              <w:spacing w:after="20"/>
              <w:ind w:left="20"/>
              <w:jc w:val="both"/>
            </w:pPr>
            <w:r>
              <w:rPr>
                <w:rFonts w:ascii="Times New Roman"/>
                <w:b w:val="false"/>
                <w:i w:val="false"/>
                <w:color w:val="000000"/>
                <w:sz w:val="20"/>
              </w:rPr>
              <w:t>
2. Топты белгілі бір шығармашылық тапсырманы орындауға үйрету.</w:t>
            </w:r>
          </w:p>
          <w:p>
            <w:pPr>
              <w:spacing w:after="20"/>
              <w:ind w:left="20"/>
              <w:jc w:val="both"/>
            </w:pPr>
            <w:r>
              <w:rPr>
                <w:rFonts w:ascii="Times New Roman"/>
                <w:b w:val="false"/>
                <w:i w:val="false"/>
                <w:color w:val="000000"/>
                <w:sz w:val="20"/>
              </w:rPr>
              <w:t>
3. Дирижерлық ерік-жігерге ие болу</w:t>
            </w:r>
          </w:p>
          <w:p>
            <w:pPr>
              <w:spacing w:after="20"/>
              <w:ind w:left="20"/>
              <w:jc w:val="both"/>
            </w:pPr>
            <w:r>
              <w:rPr>
                <w:rFonts w:ascii="Times New Roman"/>
                <w:b w:val="false"/>
                <w:i w:val="false"/>
                <w:color w:val="000000"/>
                <w:sz w:val="20"/>
              </w:rPr>
              <w:t>
4. Музыкалық шығарманың музыкалық драматургиясын құрайтын көркем образдарды, шығарманың формасын, стилін және басқа да элементтерді өздік шығармашылық түсінігі арқылы орындаушыларға партитураның авторлық идеясын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Хортану және хормен жұмыс істеу әдістемесі (хормейстер үшін)</w:t>
            </w:r>
          </w:p>
          <w:p>
            <w:pPr>
              <w:spacing w:after="20"/>
              <w:ind w:left="20"/>
              <w:jc w:val="both"/>
            </w:pPr>
            <w:r>
              <w:rPr>
                <w:rFonts w:ascii="Times New Roman"/>
                <w:b w:val="false"/>
                <w:i w:val="false"/>
                <w:color w:val="000000"/>
                <w:sz w:val="20"/>
              </w:rPr>
              <w:t>
2. Оркестрдің музыкалық аспаптарын мүмкіншіліктері (оркестр дирижеру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Өзін-өзі ұйымдастыру және өзін-өзі бақылау</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Ынтымақтастық және өзара әрекеттесу</w:t>
            </w:r>
          </w:p>
          <w:p>
            <w:pPr>
              <w:spacing w:after="20"/>
              <w:ind w:left="20"/>
              <w:jc w:val="both"/>
            </w:pPr>
            <w:r>
              <w:rPr>
                <w:rFonts w:ascii="Times New Roman"/>
                <w:b w:val="false"/>
                <w:i w:val="false"/>
                <w:color w:val="000000"/>
                <w:sz w:val="20"/>
              </w:rPr>
              <w:t>
Ойлау икемділігі</w:t>
            </w:r>
          </w:p>
          <w:p>
            <w:pPr>
              <w:spacing w:after="20"/>
              <w:ind w:left="20"/>
              <w:jc w:val="both"/>
            </w:pPr>
            <w:r>
              <w:rPr>
                <w:rFonts w:ascii="Times New Roman"/>
                <w:b w:val="false"/>
                <w:i w:val="false"/>
                <w:color w:val="000000"/>
                <w:sz w:val="20"/>
              </w:rPr>
              <w:t>
Стресске төзімділік</w:t>
            </w:r>
          </w:p>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Топта жұмыс істеу дағдысы</w:t>
            </w:r>
          </w:p>
          <w:p>
            <w:pPr>
              <w:spacing w:after="20"/>
              <w:ind w:left="20"/>
              <w:jc w:val="both"/>
            </w:pPr>
            <w:r>
              <w:rPr>
                <w:rFonts w:ascii="Times New Roman"/>
                <w:b w:val="false"/>
                <w:i w:val="false"/>
                <w:color w:val="000000"/>
                <w:sz w:val="20"/>
              </w:rPr>
              <w:t>
Нәтижеге бағытталған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Оркестр әртісі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"Дирижер"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Артист-Конферансье;</w:t>
            </w:r>
          </w:p>
          <w:p>
            <w:pPr>
              <w:spacing w:after="20"/>
              <w:ind w:left="20"/>
              <w:jc w:val="both"/>
            </w:pPr>
            <w:r>
              <w:rPr>
                <w:rFonts w:ascii="Times New Roman"/>
                <w:b w:val="false"/>
                <w:i w:val="false"/>
                <w:color w:val="000000"/>
                <w:sz w:val="20"/>
              </w:rPr>
              <w:t>
Хор артисі;</w:t>
            </w:r>
          </w:p>
          <w:p>
            <w:pPr>
              <w:spacing w:after="20"/>
              <w:ind w:left="20"/>
              <w:jc w:val="both"/>
            </w:pPr>
            <w:r>
              <w:rPr>
                <w:rFonts w:ascii="Times New Roman"/>
                <w:b w:val="false"/>
                <w:i w:val="false"/>
                <w:color w:val="000000"/>
                <w:sz w:val="20"/>
              </w:rPr>
              <w:t>
Артист вспомогательного Театрдың (концерттік ұйымның) қосалқы құрамының артисі;</w:t>
            </w:r>
          </w:p>
          <w:p>
            <w:pPr>
              <w:spacing w:after="20"/>
              <w:ind w:left="20"/>
              <w:jc w:val="both"/>
            </w:pPr>
            <w:r>
              <w:rPr>
                <w:rFonts w:ascii="Times New Roman"/>
                <w:b w:val="false"/>
                <w:i w:val="false"/>
                <w:color w:val="000000"/>
                <w:sz w:val="20"/>
              </w:rPr>
              <w:t>
Театр артисі-солист (вокалист) (опера және балет, музыкалық комедия, музыкалық-драмалық);</w:t>
            </w:r>
          </w:p>
          <w:p>
            <w:pPr>
              <w:spacing w:after="20"/>
              <w:ind w:left="20"/>
              <w:jc w:val="both"/>
            </w:pPr>
            <w:r>
              <w:rPr>
                <w:rFonts w:ascii="Times New Roman"/>
                <w:b w:val="false"/>
                <w:i w:val="false"/>
                <w:color w:val="000000"/>
                <w:sz w:val="20"/>
              </w:rPr>
              <w:t xml:space="preserve">
Әдіскер; </w:t>
            </w:r>
          </w:p>
          <w:p>
            <w:pPr>
              <w:spacing w:after="20"/>
              <w:ind w:left="20"/>
              <w:jc w:val="both"/>
            </w:pPr>
            <w:r>
              <w:rPr>
                <w:rFonts w:ascii="Times New Roman"/>
                <w:b w:val="false"/>
                <w:i w:val="false"/>
                <w:color w:val="000000"/>
                <w:sz w:val="20"/>
              </w:rPr>
              <w:t>
Бағдарламаларды қалыптастыру бойынша әдіскер;</w:t>
            </w:r>
          </w:p>
          <w:p>
            <w:pPr>
              <w:spacing w:after="20"/>
              <w:ind w:left="20"/>
              <w:jc w:val="both"/>
            </w:pPr>
            <w:r>
              <w:rPr>
                <w:rFonts w:ascii="Times New Roman"/>
                <w:b w:val="false"/>
                <w:i w:val="false"/>
                <w:color w:val="000000"/>
                <w:sz w:val="20"/>
              </w:rPr>
              <w:t>
Мәдени ұйымдастырушы;</w:t>
            </w:r>
          </w:p>
          <w:p>
            <w:pPr>
              <w:spacing w:after="20"/>
              <w:ind w:left="20"/>
              <w:jc w:val="both"/>
            </w:pPr>
            <w:r>
              <w:rPr>
                <w:rFonts w:ascii="Times New Roman"/>
                <w:b w:val="false"/>
                <w:i w:val="false"/>
                <w:color w:val="000000"/>
                <w:sz w:val="20"/>
              </w:rPr>
              <w:t>
Ұжым (үйірме) басшысы;</w:t>
            </w:r>
          </w:p>
          <w:p>
            <w:pPr>
              <w:spacing w:after="20"/>
              <w:ind w:left="20"/>
              <w:jc w:val="both"/>
            </w:pPr>
            <w:r>
              <w:rPr>
                <w:rFonts w:ascii="Times New Roman"/>
                <w:b w:val="false"/>
                <w:i w:val="false"/>
                <w:color w:val="000000"/>
                <w:sz w:val="20"/>
              </w:rPr>
              <w:t>
Клуб меңгерушісі;</w:t>
            </w:r>
          </w:p>
          <w:p>
            <w:pPr>
              <w:spacing w:after="20"/>
              <w:ind w:left="20"/>
              <w:jc w:val="both"/>
            </w:pPr>
            <w:r>
              <w:rPr>
                <w:rFonts w:ascii="Times New Roman"/>
                <w:b w:val="false"/>
                <w:i w:val="false"/>
                <w:color w:val="000000"/>
                <w:sz w:val="20"/>
              </w:rPr>
              <w:t>
Бас әкімші (спектакльдерді, концерттерді, цирк қойылымдарын ұйымдастыру жөніндегі менеджер);</w:t>
            </w:r>
          </w:p>
          <w:p>
            <w:pPr>
              <w:spacing w:after="20"/>
              <w:ind w:left="20"/>
              <w:jc w:val="both"/>
            </w:pPr>
            <w:r>
              <w:rPr>
                <w:rFonts w:ascii="Times New Roman"/>
                <w:b w:val="false"/>
                <w:i w:val="false"/>
                <w:color w:val="000000"/>
                <w:sz w:val="20"/>
              </w:rPr>
              <w:t>
Әдеби-драмалық бөлімнің меңгерушісі (жетекшісі) ;</w:t>
            </w:r>
          </w:p>
          <w:p>
            <w:pPr>
              <w:spacing w:after="20"/>
              <w:ind w:left="20"/>
              <w:jc w:val="both"/>
            </w:pPr>
            <w:r>
              <w:rPr>
                <w:rFonts w:ascii="Times New Roman"/>
                <w:b w:val="false"/>
                <w:i w:val="false"/>
                <w:color w:val="000000"/>
                <w:sz w:val="20"/>
              </w:rPr>
              <w:t>
Музыкалық бөлімнің меңгерушісі (жетекшісі);</w:t>
            </w:r>
          </w:p>
          <w:p>
            <w:pPr>
              <w:spacing w:after="20"/>
              <w:ind w:left="20"/>
              <w:jc w:val="both"/>
            </w:pPr>
            <w:r>
              <w:rPr>
                <w:rFonts w:ascii="Times New Roman"/>
                <w:b w:val="false"/>
                <w:i w:val="false"/>
                <w:color w:val="000000"/>
                <w:sz w:val="20"/>
              </w:rPr>
              <w:t>
Көркемдік-қойылым бөлімінің меңгерушісі (басшысы);</w:t>
            </w:r>
          </w:p>
          <w:p>
            <w:pPr>
              <w:spacing w:after="20"/>
              <w:ind w:left="20"/>
              <w:jc w:val="both"/>
            </w:pPr>
            <w:r>
              <w:rPr>
                <w:rFonts w:ascii="Times New Roman"/>
                <w:b w:val="false"/>
                <w:i w:val="false"/>
                <w:color w:val="000000"/>
                <w:sz w:val="20"/>
              </w:rPr>
              <w:t>
Өндірістік шеберхананың меңгерушісі (басшысы);</w:t>
            </w:r>
          </w:p>
          <w:p>
            <w:pPr>
              <w:spacing w:after="20"/>
              <w:ind w:left="20"/>
              <w:jc w:val="both"/>
            </w:pPr>
            <w:r>
              <w:rPr>
                <w:rFonts w:ascii="Times New Roman"/>
                <w:b w:val="false"/>
                <w:i w:val="false"/>
                <w:color w:val="000000"/>
                <w:sz w:val="20"/>
              </w:rPr>
              <w:t>
Топ (оркестр, ансамбль), театр-ойын-сауық ұйымдары (театрлар, концерттік ұйымдар, цирктер) бөлімінің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p>
            <w:pPr>
              <w:spacing w:after="20"/>
              <w:ind w:left="20"/>
              <w:jc w:val="both"/>
            </w:pPr>
            <w:r>
              <w:rPr>
                <w:rFonts w:ascii="Times New Roman"/>
                <w:b w:val="false"/>
                <w:i w:val="false"/>
                <w:color w:val="000000"/>
                <w:sz w:val="20"/>
              </w:rPr>
              <w:t>
Дирижерлеу</w:t>
            </w:r>
          </w:p>
          <w:p>
            <w:pPr>
              <w:spacing w:after="20"/>
              <w:ind w:left="20"/>
              <w:jc w:val="both"/>
            </w:pPr>
            <w:r>
              <w:rPr>
                <w:rFonts w:ascii="Times New Roman"/>
                <w:b w:val="false"/>
                <w:i w:val="false"/>
                <w:color w:val="000000"/>
                <w:sz w:val="20"/>
              </w:rPr>
              <w:t>
(түрлері бойынша: Хор / Оркестр)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1. Хор дирижері, оқытушы</w:t>
            </w:r>
          </w:p>
          <w:p>
            <w:pPr>
              <w:spacing w:after="20"/>
              <w:ind w:left="20"/>
              <w:jc w:val="both"/>
            </w:pPr>
            <w:r>
              <w:rPr>
                <w:rFonts w:ascii="Times New Roman"/>
                <w:b w:val="false"/>
                <w:i w:val="false"/>
                <w:color w:val="000000"/>
                <w:sz w:val="20"/>
              </w:rPr>
              <w:t>
2. Оркестр дирижері, оқытушы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2652-4-001 Дирижер көмекшісі</w:t>
            </w:r>
          </w:p>
          <w:p>
            <w:pPr>
              <w:spacing w:after="20"/>
              <w:ind w:left="20"/>
              <w:jc w:val="both"/>
            </w:pPr>
            <w:r>
              <w:rPr>
                <w:rFonts w:ascii="Times New Roman"/>
                <w:b w:val="false"/>
                <w:i w:val="false"/>
                <w:color w:val="000000"/>
                <w:sz w:val="20"/>
              </w:rPr>
              <w:t>
2652-4-002 Хормейстердің көмекшісі</w:t>
            </w:r>
          </w:p>
          <w:p>
            <w:pPr>
              <w:spacing w:after="20"/>
              <w:ind w:left="20"/>
              <w:jc w:val="both"/>
            </w:pPr>
            <w:r>
              <w:rPr>
                <w:rFonts w:ascii="Times New Roman"/>
                <w:b w:val="false"/>
                <w:i w:val="false"/>
                <w:color w:val="000000"/>
                <w:sz w:val="20"/>
              </w:rPr>
              <w:t>
2652-4-003 Дирижер</w:t>
            </w:r>
          </w:p>
          <w:p>
            <w:pPr>
              <w:spacing w:after="20"/>
              <w:ind w:left="20"/>
              <w:jc w:val="both"/>
            </w:pPr>
            <w:r>
              <w:rPr>
                <w:rFonts w:ascii="Times New Roman"/>
                <w:b w:val="false"/>
                <w:i w:val="false"/>
                <w:color w:val="000000"/>
                <w:sz w:val="20"/>
              </w:rPr>
              <w:t>
2652-4-004 Хормейстер</w:t>
            </w:r>
          </w:p>
          <w:p>
            <w:pPr>
              <w:spacing w:after="20"/>
              <w:ind w:left="20"/>
              <w:jc w:val="both"/>
            </w:pPr>
            <w:r>
              <w:rPr>
                <w:rFonts w:ascii="Times New Roman"/>
                <w:b w:val="false"/>
                <w:i w:val="false"/>
                <w:color w:val="000000"/>
                <w:sz w:val="20"/>
              </w:rPr>
              <w:t>
2652-5-003 Ән және би ансамблінің әртісі</w:t>
            </w:r>
          </w:p>
          <w:p>
            <w:pPr>
              <w:spacing w:after="20"/>
              <w:ind w:left="20"/>
              <w:jc w:val="both"/>
            </w:pPr>
            <w:r>
              <w:rPr>
                <w:rFonts w:ascii="Times New Roman"/>
                <w:b w:val="false"/>
                <w:i w:val="false"/>
                <w:color w:val="000000"/>
                <w:sz w:val="20"/>
              </w:rPr>
              <w:t>
2652-5-004 Вокалды-аспаптық ансамбль әртісі</w:t>
            </w:r>
          </w:p>
          <w:p>
            <w:pPr>
              <w:spacing w:after="20"/>
              <w:ind w:left="20"/>
              <w:jc w:val="both"/>
            </w:pPr>
            <w:r>
              <w:rPr>
                <w:rFonts w:ascii="Times New Roman"/>
                <w:b w:val="false"/>
                <w:i w:val="false"/>
                <w:color w:val="000000"/>
                <w:sz w:val="20"/>
              </w:rPr>
              <w:t>
2652-9-001 Музыка жетекшісі</w:t>
            </w:r>
          </w:p>
          <w:p>
            <w:pPr>
              <w:spacing w:after="20"/>
              <w:ind w:left="20"/>
              <w:jc w:val="both"/>
            </w:pPr>
            <w:r>
              <w:rPr>
                <w:rFonts w:ascii="Times New Roman"/>
                <w:b w:val="false"/>
                <w:i w:val="false"/>
                <w:color w:val="000000"/>
                <w:sz w:val="20"/>
              </w:rPr>
              <w:t>
2652-9-009 Көркемдік жетекші</w:t>
            </w:r>
          </w:p>
          <w:p>
            <w:pPr>
              <w:spacing w:after="20"/>
              <w:ind w:left="20"/>
              <w:jc w:val="both"/>
            </w:pPr>
            <w:r>
              <w:rPr>
                <w:rFonts w:ascii="Times New Roman"/>
                <w:b w:val="false"/>
                <w:i w:val="false"/>
                <w:color w:val="000000"/>
                <w:sz w:val="20"/>
              </w:rPr>
              <w:t>
2652-5-006 Хор әртісі</w:t>
            </w:r>
          </w:p>
          <w:p>
            <w:pPr>
              <w:spacing w:after="20"/>
              <w:ind w:left="20"/>
              <w:jc w:val="both"/>
            </w:pPr>
            <w:r>
              <w:rPr>
                <w:rFonts w:ascii="Times New Roman"/>
                <w:b w:val="false"/>
                <w:i w:val="false"/>
                <w:color w:val="000000"/>
                <w:sz w:val="20"/>
              </w:rPr>
              <w:t>
2655-0-006 Музыкалық театр әртісі</w:t>
            </w:r>
          </w:p>
          <w:p>
            <w:pPr>
              <w:spacing w:after="20"/>
              <w:ind w:left="20"/>
              <w:jc w:val="both"/>
            </w:pPr>
            <w:r>
              <w:rPr>
                <w:rFonts w:ascii="Times New Roman"/>
                <w:b w:val="false"/>
                <w:i w:val="false"/>
                <w:color w:val="000000"/>
                <w:sz w:val="20"/>
              </w:rPr>
              <w:t>
3439-0-002 Миманс әртісі</w:t>
            </w:r>
          </w:p>
          <w:p>
            <w:pPr>
              <w:spacing w:after="20"/>
              <w:ind w:left="20"/>
              <w:jc w:val="both"/>
            </w:pPr>
            <w:r>
              <w:rPr>
                <w:rFonts w:ascii="Times New Roman"/>
                <w:b w:val="false"/>
                <w:i w:val="false"/>
                <w:color w:val="000000"/>
                <w:sz w:val="20"/>
              </w:rPr>
              <w:t>
3439-0-007 Нота материалдары жөніндегі инспектор</w:t>
            </w:r>
          </w:p>
          <w:p>
            <w:pPr>
              <w:spacing w:after="20"/>
              <w:ind w:left="20"/>
              <w:jc w:val="both"/>
            </w:pPr>
            <w:r>
              <w:rPr>
                <w:rFonts w:ascii="Times New Roman"/>
                <w:b w:val="false"/>
                <w:i w:val="false"/>
                <w:color w:val="000000"/>
                <w:sz w:val="20"/>
              </w:rPr>
              <w:t>
3439-0-009 Хор инспекторы</w:t>
            </w:r>
          </w:p>
          <w:p>
            <w:pPr>
              <w:spacing w:after="20"/>
              <w:ind w:left="20"/>
              <w:jc w:val="both"/>
            </w:pPr>
            <w:r>
              <w:rPr>
                <w:rFonts w:ascii="Times New Roman"/>
                <w:b w:val="false"/>
                <w:i w:val="false"/>
                <w:color w:val="000000"/>
                <w:sz w:val="20"/>
              </w:rPr>
              <w:t>
3439-0-009 Инспектор хора</w:t>
            </w:r>
          </w:p>
          <w:p>
            <w:pPr>
              <w:spacing w:after="20"/>
              <w:ind w:left="20"/>
              <w:jc w:val="both"/>
            </w:pPr>
            <w:r>
              <w:rPr>
                <w:rFonts w:ascii="Times New Roman"/>
                <w:b w:val="false"/>
                <w:i w:val="false"/>
                <w:color w:val="000000"/>
                <w:sz w:val="20"/>
              </w:rPr>
              <w:t>
2334-0-051 Хор дирижеры оқытушысы, колледж</w:t>
            </w:r>
          </w:p>
          <w:p>
            <w:pPr>
              <w:spacing w:after="20"/>
              <w:ind w:left="20"/>
              <w:jc w:val="both"/>
            </w:pPr>
            <w:r>
              <w:rPr>
                <w:rFonts w:ascii="Times New Roman"/>
                <w:b w:val="false"/>
                <w:i w:val="false"/>
                <w:color w:val="000000"/>
                <w:sz w:val="20"/>
              </w:rPr>
              <w:t>
2379-9-004 Ғылыми қызметкер (білім беру саласында)</w:t>
            </w:r>
          </w:p>
          <w:p>
            <w:pPr>
              <w:spacing w:after="20"/>
              <w:ind w:left="20"/>
              <w:jc w:val="both"/>
            </w:pPr>
            <w:r>
              <w:rPr>
                <w:rFonts w:ascii="Times New Roman"/>
                <w:b w:val="false"/>
                <w:i w:val="false"/>
                <w:color w:val="000000"/>
                <w:sz w:val="20"/>
              </w:rPr>
              <w:t>
2334-0-056 Вокалистер мен хоровиктерге арналған сольфеджист мұғалімі, колледж</w:t>
            </w:r>
          </w:p>
          <w:p>
            <w:pPr>
              <w:spacing w:after="20"/>
              <w:ind w:left="20"/>
              <w:jc w:val="both"/>
            </w:pPr>
            <w:r>
              <w:rPr>
                <w:rFonts w:ascii="Times New Roman"/>
                <w:b w:val="false"/>
                <w:i w:val="false"/>
                <w:color w:val="000000"/>
                <w:sz w:val="20"/>
              </w:rPr>
              <w:t>
2314-0-013 Оркестрмен дирижерлеу ЖОО оқытушысы, доценті, профессоры</w:t>
            </w:r>
          </w:p>
          <w:p>
            <w:pPr>
              <w:spacing w:after="20"/>
              <w:ind w:left="20"/>
              <w:jc w:val="both"/>
            </w:pPr>
            <w:r>
              <w:rPr>
                <w:rFonts w:ascii="Times New Roman"/>
                <w:b w:val="false"/>
                <w:i w:val="false"/>
                <w:color w:val="000000"/>
                <w:sz w:val="20"/>
              </w:rPr>
              <w:t>
2314-0-014 Хор дирижерлеу ЖОО оқытушысы, доценті, профессоры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қызмет: дирижер ретінде концерттік бағдарламаны, концерттік қойылымдарды, жекелеген нөмірлер мен музыкалық-сахналық композицияларды дайындау және құру бойынша шығармашылық-өндірістік процесті ұйымдастыру, жоспарлау және бақылау. Ұйымдастырушылық және көркемдік міндеттерді шешу.</w:t>
            </w:r>
          </w:p>
          <w:p>
            <w:pPr>
              <w:spacing w:after="20"/>
              <w:ind w:left="20"/>
              <w:jc w:val="both"/>
            </w:pPr>
            <w:r>
              <w:rPr>
                <w:rFonts w:ascii="Times New Roman"/>
                <w:b w:val="false"/>
                <w:i w:val="false"/>
                <w:color w:val="000000"/>
                <w:sz w:val="20"/>
              </w:rPr>
              <w:t>
Педагогикалық қызмет: Музыкалық педагогика (ҚР мамандандырылған музыка мектептерінде, типіндегі және қосымша білім беру мекемелерінде (БММ, БММ, ДДТ, ДТ, студиялар және т.б.) арнайы пәндерді оқыту).</w:t>
            </w:r>
          </w:p>
          <w:p>
            <w:pPr>
              <w:spacing w:after="20"/>
              <w:ind w:left="20"/>
              <w:jc w:val="both"/>
            </w:pPr>
            <w:r>
              <w:rPr>
                <w:rFonts w:ascii="Times New Roman"/>
                <w:b w:val="false"/>
                <w:i w:val="false"/>
                <w:color w:val="000000"/>
                <w:sz w:val="20"/>
              </w:rPr>
              <w:t>
Біліктілік талаптарына сәйкес білім беру, мәдениет және өнер саласындағы ұйымды/құрылымдық бөлімшені басқару.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Концерттік бағдарламаны, концерттік қойылымдарды, жекелеген нөмірлер мен музыкалық-сахналық композицияларды дайындау процесін қамтамасыз ету жөніндегі дирижерлік қызметі. </w:t>
            </w:r>
          </w:p>
          <w:p>
            <w:pPr>
              <w:spacing w:after="20"/>
              <w:ind w:left="20"/>
              <w:jc w:val="both"/>
            </w:pPr>
            <w:r>
              <w:rPr>
                <w:rFonts w:ascii="Times New Roman"/>
                <w:b w:val="false"/>
                <w:i w:val="false"/>
                <w:color w:val="000000"/>
                <w:sz w:val="20"/>
              </w:rPr>
              <w:t>
2. Музыкалық мәтінді талдау, оны үйрену және концерттік орындау.</w:t>
            </w:r>
          </w:p>
          <w:p>
            <w:pPr>
              <w:spacing w:after="20"/>
              <w:ind w:left="20"/>
              <w:jc w:val="both"/>
            </w:pPr>
            <w:r>
              <w:rPr>
                <w:rFonts w:ascii="Times New Roman"/>
                <w:b w:val="false"/>
                <w:i w:val="false"/>
                <w:color w:val="000000"/>
                <w:sz w:val="20"/>
              </w:rPr>
              <w:t>
3. Мамандандырылған музыкалық мектептерде, ҚР қосымша білім беру мекемелерінде (БММ, БММ, ДДТ, ДТ, студия және т. б.) арнайы пәндерді оқыту.</w:t>
            </w:r>
          </w:p>
          <w:p>
            <w:pPr>
              <w:spacing w:after="20"/>
              <w:ind w:left="20"/>
              <w:jc w:val="both"/>
            </w:pPr>
            <w:r>
              <w:rPr>
                <w:rFonts w:ascii="Times New Roman"/>
                <w:b w:val="false"/>
                <w:i w:val="false"/>
                <w:color w:val="000000"/>
                <w:sz w:val="20"/>
              </w:rPr>
              <w:t>
4. Біліктілік талаптарына сәйкес білім беру, мәдениет және өнер саласындағы ұйымдық/ құрылымдық бөлімшені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Дирижер ретінде концерттік бағдарламаны, концерттік қойылымдарды, жекелеген нөмірлер мен музыкалық-сахналық композицияларды дайындау және құру бойынша шығармашылық-өндірістік процесті ұйымдастыру, жоспарлау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Концерттік бағдарламаны, концерттік қойылымдарды, жекелеген нөмірлер мен музыкалық-сахналық композицияларды жасауға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Дайындық, қайталау және концерттік қойылымдар кестесін жасау.</w:t>
            </w:r>
          </w:p>
          <w:p>
            <w:pPr>
              <w:spacing w:after="20"/>
              <w:ind w:left="20"/>
              <w:jc w:val="both"/>
            </w:pPr>
            <w:r>
              <w:rPr>
                <w:rFonts w:ascii="Times New Roman"/>
                <w:b w:val="false"/>
                <w:i w:val="false"/>
                <w:color w:val="000000"/>
                <w:sz w:val="20"/>
              </w:rPr>
              <w:t>
2. Концерттік қойылымдардың мерзімдері мен сапасын бақылауды жүзеге асыру.</w:t>
            </w:r>
          </w:p>
          <w:p>
            <w:pPr>
              <w:spacing w:after="20"/>
              <w:ind w:left="20"/>
              <w:jc w:val="both"/>
            </w:pPr>
            <w:r>
              <w:rPr>
                <w:rFonts w:ascii="Times New Roman"/>
                <w:b w:val="false"/>
                <w:i w:val="false"/>
                <w:color w:val="000000"/>
                <w:sz w:val="20"/>
              </w:rPr>
              <w:t>
3. Орындаушылық репертуарды жаңа қойылымдармен / концерттік бағдарламалармен кеңейту.</w:t>
            </w:r>
          </w:p>
          <w:p>
            <w:pPr>
              <w:spacing w:after="20"/>
              <w:ind w:left="20"/>
              <w:jc w:val="both"/>
            </w:pPr>
            <w:r>
              <w:rPr>
                <w:rFonts w:ascii="Times New Roman"/>
                <w:b w:val="false"/>
                <w:i w:val="false"/>
                <w:color w:val="000000"/>
                <w:sz w:val="20"/>
              </w:rPr>
              <w:t>
4. Көшбасшылық қасиеттерге ие болу, командада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ұйымының ағымдағы репертуары.</w:t>
            </w:r>
          </w:p>
          <w:p>
            <w:pPr>
              <w:spacing w:after="20"/>
              <w:ind w:left="20"/>
              <w:jc w:val="both"/>
            </w:pPr>
            <w:r>
              <w:rPr>
                <w:rFonts w:ascii="Times New Roman"/>
                <w:b w:val="false"/>
                <w:i w:val="false"/>
                <w:color w:val="000000"/>
                <w:sz w:val="20"/>
              </w:rPr>
              <w:t>
2. Жаңа қойылымдардың/концерттік бағдарламалардың музыкалық материалдары.</w:t>
            </w:r>
          </w:p>
          <w:p>
            <w:pPr>
              <w:spacing w:after="20"/>
              <w:ind w:left="20"/>
              <w:jc w:val="both"/>
            </w:pPr>
            <w:r>
              <w:rPr>
                <w:rFonts w:ascii="Times New Roman"/>
                <w:b w:val="false"/>
                <w:i w:val="false"/>
                <w:color w:val="000000"/>
                <w:sz w:val="20"/>
              </w:rPr>
              <w:t>
3. Дирижерлік орындаушылық өнер шеберлігінің негіздері.</w:t>
            </w:r>
          </w:p>
          <w:p>
            <w:pPr>
              <w:spacing w:after="20"/>
              <w:ind w:left="20"/>
              <w:jc w:val="both"/>
            </w:pPr>
            <w:r>
              <w:rPr>
                <w:rFonts w:ascii="Times New Roman"/>
                <w:b w:val="false"/>
                <w:i w:val="false"/>
                <w:color w:val="000000"/>
                <w:sz w:val="20"/>
              </w:rPr>
              <w:t>
4. Заманауи ақпараттық технологиялардың жұмыс принциптері.</w:t>
            </w:r>
          </w:p>
          <w:p>
            <w:pPr>
              <w:spacing w:after="20"/>
              <w:ind w:left="20"/>
              <w:jc w:val="both"/>
            </w:pPr>
            <w:r>
              <w:rPr>
                <w:rFonts w:ascii="Times New Roman"/>
                <w:b w:val="false"/>
                <w:i w:val="false"/>
                <w:color w:val="000000"/>
                <w:sz w:val="20"/>
              </w:rPr>
              <w:t>
5. Отандық және шетелдік музыкалық өнерді дамытудың негізгі жанрлық-стильдік бағыттары.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Өндіріс процесін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 / оркестр / ансамбль ұжымымен ұйымдастырушылық-әдістемелік жұмыс дағдыларын меңгеру.</w:t>
            </w:r>
          </w:p>
          <w:p>
            <w:pPr>
              <w:spacing w:after="20"/>
              <w:ind w:left="20"/>
              <w:jc w:val="both"/>
            </w:pPr>
            <w:r>
              <w:rPr>
                <w:rFonts w:ascii="Times New Roman"/>
                <w:b w:val="false"/>
                <w:i w:val="false"/>
                <w:color w:val="000000"/>
                <w:sz w:val="20"/>
              </w:rPr>
              <w:t>
2. Ұжымның орындаушылық қызметін болжау және жетілдіру.</w:t>
            </w:r>
          </w:p>
          <w:p>
            <w:pPr>
              <w:spacing w:after="20"/>
              <w:ind w:left="20"/>
              <w:jc w:val="both"/>
            </w:pPr>
            <w:r>
              <w:rPr>
                <w:rFonts w:ascii="Times New Roman"/>
                <w:b w:val="false"/>
                <w:i w:val="false"/>
                <w:color w:val="000000"/>
                <w:sz w:val="20"/>
              </w:rPr>
              <w:t>
3. Музыканттардың, концертмейстерлердің, консультанттардың және басқа мамандардың дайындық процесін ұйымдастыру және қамтамасыз ету.</w:t>
            </w:r>
          </w:p>
          <w:p>
            <w:pPr>
              <w:spacing w:after="20"/>
              <w:ind w:left="20"/>
              <w:jc w:val="both"/>
            </w:pPr>
            <w:r>
              <w:rPr>
                <w:rFonts w:ascii="Times New Roman"/>
                <w:b w:val="false"/>
                <w:i w:val="false"/>
                <w:color w:val="000000"/>
                <w:sz w:val="20"/>
              </w:rPr>
              <w:t>
4. Музыкалық өнер туындыларының жанрлық-стильдік ерекшеліктерін, олардың идеялық тұжырымдамасын анықтау және тыңдаушыға жеткізу.</w:t>
            </w:r>
          </w:p>
          <w:p>
            <w:pPr>
              <w:spacing w:after="20"/>
              <w:ind w:left="20"/>
              <w:jc w:val="both"/>
            </w:pPr>
            <w:r>
              <w:rPr>
                <w:rFonts w:ascii="Times New Roman"/>
                <w:b w:val="false"/>
                <w:i w:val="false"/>
                <w:color w:val="000000"/>
                <w:sz w:val="20"/>
              </w:rPr>
              <w:t>
5. Әртүрлі орындаушылардың интерпретациясы, стиль ерекшеліктері мен ұлттық мектептерді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Қойылымдық, репетиторлық және педагогикалық қызметтің негізгі нысандарын, құралдары мен әдістері.</w:t>
            </w:r>
          </w:p>
          <w:p>
            <w:pPr>
              <w:spacing w:after="20"/>
              <w:ind w:left="20"/>
              <w:jc w:val="both"/>
            </w:pPr>
            <w:r>
              <w:rPr>
                <w:rFonts w:ascii="Times New Roman"/>
                <w:b w:val="false"/>
                <w:i w:val="false"/>
                <w:color w:val="000000"/>
                <w:sz w:val="20"/>
              </w:rPr>
              <w:t>
2. Тайм-менеджменттің негіздері.</w:t>
            </w:r>
          </w:p>
          <w:p>
            <w:pPr>
              <w:spacing w:after="20"/>
              <w:ind w:left="20"/>
              <w:jc w:val="both"/>
            </w:pPr>
            <w:r>
              <w:rPr>
                <w:rFonts w:ascii="Times New Roman"/>
                <w:b w:val="false"/>
                <w:i w:val="false"/>
                <w:color w:val="000000"/>
                <w:sz w:val="20"/>
              </w:rPr>
              <w:t>
3. Әр түрлі жанрлар мен стильдердегі музыкалық шығармаларды дирижерлық түсіндірудің негізгі заңдылықтары.</w:t>
            </w:r>
          </w:p>
          <w:p>
            <w:pPr>
              <w:spacing w:after="20"/>
              <w:ind w:left="20"/>
              <w:jc w:val="both"/>
            </w:pPr>
            <w:r>
              <w:rPr>
                <w:rFonts w:ascii="Times New Roman"/>
                <w:b w:val="false"/>
                <w:i w:val="false"/>
                <w:color w:val="000000"/>
                <w:sz w:val="20"/>
              </w:rPr>
              <w:t>
4. Отандық және шетелдік хор және аспаптық музыканың, музыкалық театрдың, вокалдық/эстрадалық, дәстүрлі өнердің, басқа да өнер түрлерінің; классикалық/ заманауи музыкалық драматургияның даму тарихы.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Шығармашылық ұйымдармен, композиторлармен өзара әрекеттесуін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Конкурстар мен фестивальдерді ұйымдастырушылармен өзара әрекеттесу.</w:t>
            </w:r>
          </w:p>
          <w:p>
            <w:pPr>
              <w:spacing w:after="20"/>
              <w:ind w:left="20"/>
              <w:jc w:val="both"/>
            </w:pPr>
            <w:r>
              <w:rPr>
                <w:rFonts w:ascii="Times New Roman"/>
                <w:b w:val="false"/>
                <w:i w:val="false"/>
                <w:color w:val="000000"/>
                <w:sz w:val="20"/>
              </w:rPr>
              <w:t>
2. Шығармашылық фестивальдар мен конкурстардың бағдарламаларын әзірлеу.</w:t>
            </w:r>
          </w:p>
          <w:p>
            <w:pPr>
              <w:spacing w:after="20"/>
              <w:ind w:left="20"/>
              <w:jc w:val="both"/>
            </w:pPr>
            <w:r>
              <w:rPr>
                <w:rFonts w:ascii="Times New Roman"/>
                <w:b w:val="false"/>
                <w:i w:val="false"/>
                <w:color w:val="000000"/>
                <w:sz w:val="20"/>
              </w:rPr>
              <w:t>
3. Компьютерді және өзге де қосалқы техниканы, байланыс және коммуникация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1. Инновациялық технологиялар, заманауи әдістер, дирижер қызметіне байланысты өзекті ғылыми зерттеулер. </w:t>
            </w:r>
          </w:p>
          <w:p>
            <w:pPr>
              <w:spacing w:after="20"/>
              <w:ind w:left="20"/>
              <w:jc w:val="both"/>
            </w:pPr>
            <w:r>
              <w:rPr>
                <w:rFonts w:ascii="Times New Roman"/>
                <w:b w:val="false"/>
                <w:i w:val="false"/>
                <w:color w:val="000000"/>
                <w:sz w:val="20"/>
              </w:rPr>
              <w:t>
2. Хор / оркестр / ансамбль ұжымындағы шығармашылық процестің ұйымдары мен технологиялары.</w:t>
            </w:r>
          </w:p>
          <w:p>
            <w:pPr>
              <w:spacing w:after="20"/>
              <w:ind w:left="20"/>
              <w:jc w:val="both"/>
            </w:pPr>
            <w:r>
              <w:rPr>
                <w:rFonts w:ascii="Times New Roman"/>
                <w:b w:val="false"/>
                <w:i w:val="false"/>
                <w:color w:val="000000"/>
                <w:sz w:val="20"/>
              </w:rPr>
              <w:t>
3. Іскерлік қарым-қатынас және келіссөздер этикасы.</w:t>
            </w:r>
          </w:p>
          <w:p>
            <w:pPr>
              <w:spacing w:after="20"/>
              <w:ind w:left="20"/>
              <w:jc w:val="both"/>
            </w:pPr>
            <w:r>
              <w:rPr>
                <w:rFonts w:ascii="Times New Roman"/>
                <w:b w:val="false"/>
                <w:i w:val="false"/>
                <w:color w:val="000000"/>
                <w:sz w:val="20"/>
              </w:rPr>
              <w:t>
4. Қазақстан композиторларының және әртүрлі жанрлар мен стильдердегі шетелдік композиторлардың шығармалары.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Шығармаларды әр түрлі шығармашылық ұжымдарға өңдеу және лайықтау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түрлі жанрлар мен стильдердегі музыкалық шығармаларды лайықтау және өңдеу;</w:t>
            </w:r>
          </w:p>
          <w:p>
            <w:pPr>
              <w:spacing w:after="20"/>
              <w:ind w:left="20"/>
              <w:jc w:val="both"/>
            </w:pPr>
            <w:r>
              <w:rPr>
                <w:rFonts w:ascii="Times New Roman"/>
                <w:b w:val="false"/>
                <w:i w:val="false"/>
                <w:color w:val="000000"/>
                <w:sz w:val="20"/>
              </w:rPr>
              <w:t>
 2. Әр түрлі музыкалық топ құрамдарға (хор, оркестр, ансамбль) арналған музыкалық шығармаларды өзгерту және өңдеу.</w:t>
            </w:r>
          </w:p>
          <w:p>
            <w:pPr>
              <w:spacing w:after="20"/>
              <w:ind w:left="20"/>
              <w:jc w:val="both"/>
            </w:pPr>
            <w:r>
              <w:rPr>
                <w:rFonts w:ascii="Times New Roman"/>
                <w:b w:val="false"/>
                <w:i w:val="false"/>
                <w:color w:val="000000"/>
                <w:sz w:val="20"/>
              </w:rPr>
              <w:t>
3. Музыкалық мәтінді реттеуге мүмкіндік беретін арнайы компьютерлік бағдарламаларды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Музыкалық шығармаларды өңдеу және лайықтау бойынша арнайы әдебиеттер.</w:t>
            </w:r>
          </w:p>
          <w:p>
            <w:pPr>
              <w:spacing w:after="20"/>
              <w:ind w:left="20"/>
              <w:jc w:val="both"/>
            </w:pPr>
            <w:r>
              <w:rPr>
                <w:rFonts w:ascii="Times New Roman"/>
                <w:b w:val="false"/>
                <w:i w:val="false"/>
                <w:color w:val="000000"/>
                <w:sz w:val="20"/>
              </w:rPr>
              <w:t>
2. Әншілік дауыстың/аспаптың мүмкіндіктері, ерекшеліктері және ауқымы.</w:t>
            </w:r>
          </w:p>
          <w:p>
            <w:pPr>
              <w:spacing w:after="20"/>
              <w:ind w:left="20"/>
              <w:jc w:val="both"/>
            </w:pPr>
            <w:r>
              <w:rPr>
                <w:rFonts w:ascii="Times New Roman"/>
                <w:b w:val="false"/>
                <w:i w:val="false"/>
                <w:color w:val="000000"/>
                <w:sz w:val="20"/>
              </w:rPr>
              <w:t>
3. Құрылымның жазылуын ескере отырып, өңдеудің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Музыкалық мәтінді талдау, оны үйрену және концерттік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Ұжымның және жеке орындаушының орындау сапасын арттыруға бағытталған тиімді көркемдік-шығармашылық жұмысты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Ұжыммен (хор / оркестр / ансамбль) дайындық жұмыстарын ұйымдастыру және жүргізу.</w:t>
            </w:r>
          </w:p>
          <w:p>
            <w:pPr>
              <w:spacing w:after="20"/>
              <w:ind w:left="20"/>
              <w:jc w:val="both"/>
            </w:pPr>
            <w:r>
              <w:rPr>
                <w:rFonts w:ascii="Times New Roman"/>
                <w:b w:val="false"/>
                <w:i w:val="false"/>
                <w:color w:val="000000"/>
                <w:sz w:val="20"/>
              </w:rPr>
              <w:t>
2. Фортепианода ойнауды шығармашылық және орындаушылық қызметтегі күнделікті мәселелерді шешу үшін қолдану.</w:t>
            </w:r>
          </w:p>
          <w:p>
            <w:pPr>
              <w:spacing w:after="20"/>
              <w:ind w:left="20"/>
              <w:jc w:val="both"/>
            </w:pPr>
            <w:r>
              <w:rPr>
                <w:rFonts w:ascii="Times New Roman"/>
                <w:b w:val="false"/>
                <w:i w:val="false"/>
                <w:color w:val="000000"/>
                <w:sz w:val="20"/>
              </w:rPr>
              <w:t>
3. Шығармаларды орындау сапасын арттыру үшін музыкалық ұжымға қатысушыларға қойылатын талаптарды тұжырымдау.</w:t>
            </w:r>
          </w:p>
          <w:p>
            <w:pPr>
              <w:spacing w:after="20"/>
              <w:ind w:left="20"/>
              <w:jc w:val="both"/>
            </w:pPr>
            <w:r>
              <w:rPr>
                <w:rFonts w:ascii="Times New Roman"/>
                <w:b w:val="false"/>
                <w:i w:val="false"/>
                <w:color w:val="000000"/>
                <w:sz w:val="20"/>
              </w:rPr>
              <w:t>
4. Музыкалық текстология, музыкалық шығармаларды тұтас талдау, гармоникалық талдау әдістерін меңгеру.</w:t>
            </w:r>
          </w:p>
          <w:p>
            <w:pPr>
              <w:spacing w:after="20"/>
              <w:ind w:left="20"/>
              <w:jc w:val="both"/>
            </w:pPr>
            <w:r>
              <w:rPr>
                <w:rFonts w:ascii="Times New Roman"/>
                <w:b w:val="false"/>
                <w:i w:val="false"/>
                <w:color w:val="000000"/>
                <w:sz w:val="20"/>
              </w:rPr>
              <w:t>
5. Ноталық мәтіндерді парақтан, партитураларын (хор, оркестр, ансамбль) оқу.</w:t>
            </w:r>
          </w:p>
          <w:p>
            <w:pPr>
              <w:spacing w:after="20"/>
              <w:ind w:left="20"/>
              <w:jc w:val="both"/>
            </w:pPr>
            <w:r>
              <w:rPr>
                <w:rFonts w:ascii="Times New Roman"/>
                <w:b w:val="false"/>
                <w:i w:val="false"/>
                <w:color w:val="000000"/>
                <w:sz w:val="20"/>
              </w:rPr>
              <w:t>
6. Автордың ойын жеткізу үшін музыканың мәнерлі құралдарын (нюанс, агогика, соққылар және т.б.) дұрыс қолдану.</w:t>
            </w:r>
          </w:p>
          <w:p>
            <w:pPr>
              <w:spacing w:after="20"/>
              <w:ind w:left="20"/>
              <w:jc w:val="both"/>
            </w:pPr>
            <w:r>
              <w:rPr>
                <w:rFonts w:ascii="Times New Roman"/>
                <w:b w:val="false"/>
                <w:i w:val="false"/>
                <w:color w:val="000000"/>
                <w:sz w:val="20"/>
              </w:rPr>
              <w:t xml:space="preserve">
7. Хордың, оркестрдің, ансамбльдің теңдестірілген дыбысын, интонацияның тазалығын, авторлық мәтінді дәл орындауды қамтамасыз ету. </w:t>
            </w:r>
          </w:p>
          <w:p>
            <w:pPr>
              <w:spacing w:after="20"/>
              <w:ind w:left="20"/>
              <w:jc w:val="both"/>
            </w:pPr>
            <w:r>
              <w:rPr>
                <w:rFonts w:ascii="Times New Roman"/>
                <w:b w:val="false"/>
                <w:i w:val="false"/>
                <w:color w:val="000000"/>
                <w:sz w:val="20"/>
              </w:rPr>
              <w:t>
8. Сахналық дағдыларды, сахналық қозғалыс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Даму психологиясы, психологиялық әсер ету әдістері.</w:t>
            </w:r>
          </w:p>
          <w:p>
            <w:pPr>
              <w:spacing w:after="20"/>
              <w:ind w:left="20"/>
              <w:jc w:val="both"/>
            </w:pPr>
            <w:r>
              <w:rPr>
                <w:rFonts w:ascii="Times New Roman"/>
                <w:b w:val="false"/>
                <w:i w:val="false"/>
                <w:color w:val="000000"/>
                <w:sz w:val="20"/>
              </w:rPr>
              <w:t>
2. Дайындық жұмысының формалары мен әдістері.</w:t>
            </w:r>
          </w:p>
          <w:p>
            <w:pPr>
              <w:spacing w:after="20"/>
              <w:ind w:left="20"/>
              <w:jc w:val="both"/>
            </w:pPr>
            <w:r>
              <w:rPr>
                <w:rFonts w:ascii="Times New Roman"/>
                <w:b w:val="false"/>
                <w:i w:val="false"/>
                <w:color w:val="000000"/>
                <w:sz w:val="20"/>
              </w:rPr>
              <w:t>
3. Концертмейстермен, қоюшы режиссермен, қоюшы топ мүшелерімен жұмыс істеу негіздері.</w:t>
            </w:r>
          </w:p>
          <w:p>
            <w:pPr>
              <w:spacing w:after="20"/>
              <w:ind w:left="20"/>
              <w:jc w:val="both"/>
            </w:pPr>
            <w:r>
              <w:rPr>
                <w:rFonts w:ascii="Times New Roman"/>
                <w:b w:val="false"/>
                <w:i w:val="false"/>
                <w:color w:val="000000"/>
                <w:sz w:val="20"/>
              </w:rPr>
              <w:t>
4. Сахна өнерінің тарихы, әр түрлі жанр мен стильдегі музыкалық шығармалардың көркемдігі жоғары үлгілері.</w:t>
            </w:r>
          </w:p>
          <w:p>
            <w:pPr>
              <w:spacing w:after="20"/>
              <w:ind w:left="20"/>
              <w:jc w:val="both"/>
            </w:pPr>
            <w:r>
              <w:rPr>
                <w:rFonts w:ascii="Times New Roman"/>
                <w:b w:val="false"/>
                <w:i w:val="false"/>
                <w:color w:val="000000"/>
                <w:sz w:val="20"/>
              </w:rPr>
              <w:t>
5. Орындау мәнерлі құралдарды қолдану технологиясын білу.</w:t>
            </w:r>
          </w:p>
          <w:p>
            <w:pPr>
              <w:spacing w:after="20"/>
              <w:ind w:left="20"/>
              <w:jc w:val="both"/>
            </w:pPr>
            <w:r>
              <w:rPr>
                <w:rFonts w:ascii="Times New Roman"/>
                <w:b w:val="false"/>
                <w:i w:val="false"/>
                <w:color w:val="000000"/>
                <w:sz w:val="20"/>
              </w:rPr>
              <w:t>
6. Музыкалық-көркем бейнені жасау бойынша жұмыс істеу әдістерін білу.</w:t>
            </w:r>
          </w:p>
          <w:p>
            <w:pPr>
              <w:spacing w:after="20"/>
              <w:ind w:left="20"/>
              <w:jc w:val="both"/>
            </w:pPr>
            <w:r>
              <w:rPr>
                <w:rFonts w:ascii="Times New Roman"/>
                <w:b w:val="false"/>
                <w:i w:val="false"/>
                <w:color w:val="000000"/>
                <w:sz w:val="20"/>
              </w:rPr>
              <w:t>
7. Кәсіби ұғымдар мен терминдерді білу және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Орындаушы дирижерлармен жеке және топтық сабақтар өткізу, олардың біліктілігін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Шығарманың көркемдік концепциясына сәйкес орындалу мәнері, тәсілі және сапасының сақталуын қадағалау.</w:t>
            </w:r>
          </w:p>
          <w:p>
            <w:pPr>
              <w:spacing w:after="20"/>
              <w:ind w:left="20"/>
              <w:jc w:val="both"/>
            </w:pPr>
            <w:r>
              <w:rPr>
                <w:rFonts w:ascii="Times New Roman"/>
                <w:b w:val="false"/>
                <w:i w:val="false"/>
                <w:color w:val="000000"/>
                <w:sz w:val="20"/>
              </w:rPr>
              <w:t>
2. Шығармашылық кадрларды дұрыс таңдауды, орналастыруды және пайдалануды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Шығарманың мазмұнын бейнелі ашу құралдары: шығарманың құрылымы және оның элементтерінің қасиеттері.</w:t>
            </w:r>
          </w:p>
          <w:p>
            <w:pPr>
              <w:spacing w:after="20"/>
              <w:ind w:left="20"/>
              <w:jc w:val="both"/>
            </w:pPr>
            <w:r>
              <w:rPr>
                <w:rFonts w:ascii="Times New Roman"/>
                <w:b w:val="false"/>
                <w:i w:val="false"/>
                <w:color w:val="000000"/>
                <w:sz w:val="20"/>
              </w:rPr>
              <w:t>
2. Ұжымдағы тәрбие жұмысының әдістері.</w:t>
            </w:r>
          </w:p>
          <w:p>
            <w:pPr>
              <w:spacing w:after="20"/>
              <w:ind w:left="20"/>
              <w:jc w:val="both"/>
            </w:pPr>
            <w:r>
              <w:rPr>
                <w:rFonts w:ascii="Times New Roman"/>
                <w:b w:val="false"/>
                <w:i w:val="false"/>
                <w:color w:val="000000"/>
                <w:sz w:val="20"/>
              </w:rPr>
              <w:t>
3. Топ орындаушыларының (хор/оркестр/ансамбль) біліктілігін арттырудың нысандары мен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Мамандандырылған музыкалық мектептерде, ҚР ТжКБ және қосымша білім беру мекемелерінде (колледждер, /БММ, БММ, ДДТ, ДТ, студиялар және т. б.) арнайы пәндерді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Арнайы пәндерді оқыту қабілеті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Педагогикалық қызметте жеке және ансамбльдік орындаудың практикалық білімдерін қолдану.</w:t>
            </w:r>
          </w:p>
          <w:p>
            <w:pPr>
              <w:spacing w:after="20"/>
              <w:ind w:left="20"/>
              <w:jc w:val="both"/>
            </w:pPr>
            <w:r>
              <w:rPr>
                <w:rFonts w:ascii="Times New Roman"/>
                <w:b w:val="false"/>
                <w:i w:val="false"/>
                <w:color w:val="000000"/>
                <w:sz w:val="20"/>
              </w:rPr>
              <w:t>
2. Білім алушыларға жеке көзқарас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Дирижерлерді дайындау профилі бойынша арнайы пәндерді оқыту әдістемесі.</w:t>
            </w:r>
          </w:p>
          <w:p>
            <w:pPr>
              <w:spacing w:after="20"/>
              <w:ind w:left="20"/>
              <w:jc w:val="both"/>
            </w:pPr>
            <w:r>
              <w:rPr>
                <w:rFonts w:ascii="Times New Roman"/>
                <w:b w:val="false"/>
                <w:i w:val="false"/>
                <w:color w:val="000000"/>
                <w:sz w:val="20"/>
              </w:rPr>
              <w:t>
2. Дирижерлық өнердің тарихы мен теориясы.</w:t>
            </w:r>
          </w:p>
          <w:p>
            <w:pPr>
              <w:spacing w:after="20"/>
              <w:ind w:left="20"/>
              <w:jc w:val="both"/>
            </w:pPr>
            <w:r>
              <w:rPr>
                <w:rFonts w:ascii="Times New Roman"/>
                <w:b w:val="false"/>
                <w:i w:val="false"/>
                <w:color w:val="000000"/>
                <w:sz w:val="20"/>
              </w:rPr>
              <w:t>
3. Мамандандырылған музыка мектептерінің, ТжКБ және қосымша білім беру ұйымдарының педагогикалық репертуары</w:t>
            </w:r>
          </w:p>
          <w:p>
            <w:pPr>
              <w:spacing w:after="20"/>
              <w:ind w:left="20"/>
              <w:jc w:val="both"/>
            </w:pPr>
            <w:r>
              <w:rPr>
                <w:rFonts w:ascii="Times New Roman"/>
                <w:b w:val="false"/>
                <w:i w:val="false"/>
                <w:color w:val="000000"/>
                <w:sz w:val="20"/>
              </w:rPr>
              <w:t>
4. Мамандандырылған музыка мектептеріндегі, ТжКБ және қосымша білім беру ұйымдарындағы оқушылардың физиологиялық, психологиялық, педагогикалық және жас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Ынтымақтастық және өзара әрекеттесу</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Шығармашылық және креатив</w:t>
            </w:r>
          </w:p>
          <w:p>
            <w:pPr>
              <w:spacing w:after="20"/>
              <w:ind w:left="20"/>
              <w:jc w:val="both"/>
            </w:pPr>
            <w:r>
              <w:rPr>
                <w:rFonts w:ascii="Times New Roman"/>
                <w:b w:val="false"/>
                <w:i w:val="false"/>
                <w:color w:val="000000"/>
                <w:sz w:val="20"/>
              </w:rPr>
              <w:t>
Эмоционалды және физикалық белсенділікке төзімділік</w:t>
            </w:r>
          </w:p>
          <w:p>
            <w:pPr>
              <w:spacing w:after="20"/>
              <w:ind w:left="20"/>
              <w:jc w:val="both"/>
            </w:pPr>
            <w:r>
              <w:rPr>
                <w:rFonts w:ascii="Times New Roman"/>
                <w:b w:val="false"/>
                <w:i w:val="false"/>
                <w:color w:val="000000"/>
                <w:sz w:val="20"/>
              </w:rPr>
              <w:t>
Еңбекқорлық</w:t>
            </w:r>
          </w:p>
          <w:p>
            <w:pPr>
              <w:spacing w:after="20"/>
              <w:ind w:left="20"/>
              <w:jc w:val="both"/>
            </w:pPr>
            <w:r>
              <w:rPr>
                <w:rFonts w:ascii="Times New Roman"/>
                <w:b w:val="false"/>
                <w:i w:val="false"/>
                <w:color w:val="000000"/>
                <w:sz w:val="20"/>
              </w:rPr>
              <w:t>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 материалдары жөніндегі инспектор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Хормейстердің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қалыптастыру бойынша әдіскер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клуб / басқару / студия / бөлім / бөлім / бөлім / цех / түсірілім / труппа / топ (оркестр, ансамбль, хор, балет). солистер) басшысы / меңгерушісі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"Дирижер"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Артист-Конферансье;</w:t>
            </w:r>
          </w:p>
          <w:p>
            <w:pPr>
              <w:spacing w:after="20"/>
              <w:ind w:left="20"/>
              <w:jc w:val="both"/>
            </w:pPr>
            <w:r>
              <w:rPr>
                <w:rFonts w:ascii="Times New Roman"/>
                <w:b w:val="false"/>
                <w:i w:val="false"/>
                <w:color w:val="000000"/>
                <w:sz w:val="20"/>
              </w:rPr>
              <w:t>
Хор әртісі;</w:t>
            </w:r>
          </w:p>
          <w:p>
            <w:pPr>
              <w:spacing w:after="20"/>
              <w:ind w:left="20"/>
              <w:jc w:val="both"/>
            </w:pPr>
            <w:r>
              <w:rPr>
                <w:rFonts w:ascii="Times New Roman"/>
                <w:b w:val="false"/>
                <w:i w:val="false"/>
                <w:color w:val="000000"/>
                <w:sz w:val="20"/>
              </w:rPr>
              <w:t>
Театрдың (концерттік ұйымның) қосалқы құрамының әртісі;</w:t>
            </w:r>
          </w:p>
          <w:p>
            <w:pPr>
              <w:spacing w:after="20"/>
              <w:ind w:left="20"/>
              <w:jc w:val="both"/>
            </w:pPr>
            <w:r>
              <w:rPr>
                <w:rFonts w:ascii="Times New Roman"/>
                <w:b w:val="false"/>
                <w:i w:val="false"/>
                <w:color w:val="000000"/>
                <w:sz w:val="20"/>
              </w:rPr>
              <w:t>
Театрдың (опера және балет, музыкалық комедия, музыкалық-драмалық) солист-әртісі (вокалист);</w:t>
            </w:r>
          </w:p>
          <w:p>
            <w:pPr>
              <w:spacing w:after="20"/>
              <w:ind w:left="20"/>
              <w:jc w:val="both"/>
            </w:pPr>
            <w:r>
              <w:rPr>
                <w:rFonts w:ascii="Times New Roman"/>
                <w:b w:val="false"/>
                <w:i w:val="false"/>
                <w:color w:val="000000"/>
                <w:sz w:val="20"/>
              </w:rPr>
              <w:t>
Әдіскер;</w:t>
            </w:r>
          </w:p>
          <w:p>
            <w:pPr>
              <w:spacing w:after="20"/>
              <w:ind w:left="20"/>
              <w:jc w:val="both"/>
            </w:pPr>
            <w:r>
              <w:rPr>
                <w:rFonts w:ascii="Times New Roman"/>
                <w:b w:val="false"/>
                <w:i w:val="false"/>
                <w:color w:val="000000"/>
                <w:sz w:val="20"/>
              </w:rPr>
              <w:t>
Бағдарламаларды қалыптастыру жөніндегі әдіскер;</w:t>
            </w:r>
          </w:p>
          <w:p>
            <w:pPr>
              <w:spacing w:after="20"/>
              <w:ind w:left="20"/>
              <w:jc w:val="both"/>
            </w:pPr>
            <w:r>
              <w:rPr>
                <w:rFonts w:ascii="Times New Roman"/>
                <w:b w:val="false"/>
                <w:i w:val="false"/>
                <w:color w:val="000000"/>
                <w:sz w:val="20"/>
              </w:rPr>
              <w:t>
Мәдени ұйымдастырушы;</w:t>
            </w:r>
          </w:p>
          <w:p>
            <w:pPr>
              <w:spacing w:after="20"/>
              <w:ind w:left="20"/>
              <w:jc w:val="both"/>
            </w:pPr>
            <w:r>
              <w:rPr>
                <w:rFonts w:ascii="Times New Roman"/>
                <w:b w:val="false"/>
                <w:i w:val="false"/>
                <w:color w:val="000000"/>
                <w:sz w:val="20"/>
              </w:rPr>
              <w:t>
Ұжым (үйірме) жетекшісі;</w:t>
            </w:r>
          </w:p>
          <w:p>
            <w:pPr>
              <w:spacing w:after="20"/>
              <w:ind w:left="20"/>
              <w:jc w:val="both"/>
            </w:pPr>
            <w:r>
              <w:rPr>
                <w:rFonts w:ascii="Times New Roman"/>
                <w:b w:val="false"/>
                <w:i w:val="false"/>
                <w:color w:val="000000"/>
                <w:sz w:val="20"/>
              </w:rPr>
              <w:t>
Клуб меңгерушісі;</w:t>
            </w:r>
          </w:p>
          <w:p>
            <w:pPr>
              <w:spacing w:after="20"/>
              <w:ind w:left="20"/>
              <w:jc w:val="both"/>
            </w:pPr>
            <w:r>
              <w:rPr>
                <w:rFonts w:ascii="Times New Roman"/>
                <w:b w:val="false"/>
                <w:i w:val="false"/>
                <w:color w:val="000000"/>
                <w:sz w:val="20"/>
              </w:rPr>
              <w:t>
Бас әкімші (спектакльдерді, концерттерді, цирк қойылымдарын ұйымдастыру жөніндегі менеджер);</w:t>
            </w:r>
          </w:p>
          <w:p>
            <w:pPr>
              <w:spacing w:after="20"/>
              <w:ind w:left="20"/>
              <w:jc w:val="both"/>
            </w:pPr>
            <w:r>
              <w:rPr>
                <w:rFonts w:ascii="Times New Roman"/>
                <w:b w:val="false"/>
                <w:i w:val="false"/>
                <w:color w:val="000000"/>
                <w:sz w:val="20"/>
              </w:rPr>
              <w:t>
Әдеби-драма бөлімінің меңгерушісі (жетекшісі);</w:t>
            </w:r>
          </w:p>
          <w:p>
            <w:pPr>
              <w:spacing w:after="20"/>
              <w:ind w:left="20"/>
              <w:jc w:val="both"/>
            </w:pPr>
            <w:r>
              <w:rPr>
                <w:rFonts w:ascii="Times New Roman"/>
                <w:b w:val="false"/>
                <w:i w:val="false"/>
                <w:color w:val="000000"/>
                <w:sz w:val="20"/>
              </w:rPr>
              <w:t>
Музыкалық бөлім меңгерушісі (жетекшісі);</w:t>
            </w:r>
          </w:p>
          <w:p>
            <w:pPr>
              <w:spacing w:after="20"/>
              <w:ind w:left="20"/>
              <w:jc w:val="both"/>
            </w:pPr>
            <w:r>
              <w:rPr>
                <w:rFonts w:ascii="Times New Roman"/>
                <w:b w:val="false"/>
                <w:i w:val="false"/>
                <w:color w:val="000000"/>
                <w:sz w:val="20"/>
              </w:rPr>
              <w:t>
Көркемдік-қойылым бөлімінің меңгерушісі (жетекшісі);</w:t>
            </w:r>
          </w:p>
          <w:p>
            <w:pPr>
              <w:spacing w:after="20"/>
              <w:ind w:left="20"/>
              <w:jc w:val="both"/>
            </w:pPr>
            <w:r>
              <w:rPr>
                <w:rFonts w:ascii="Times New Roman"/>
                <w:b w:val="false"/>
                <w:i w:val="false"/>
                <w:color w:val="000000"/>
                <w:sz w:val="20"/>
              </w:rPr>
              <w:t>
Өндірістік шеберхана меңгерушісі (басшысы);</w:t>
            </w:r>
          </w:p>
          <w:p>
            <w:pPr>
              <w:spacing w:after="20"/>
              <w:ind w:left="20"/>
              <w:jc w:val="both"/>
            </w:pPr>
            <w:r>
              <w:rPr>
                <w:rFonts w:ascii="Times New Roman"/>
                <w:b w:val="false"/>
                <w:i w:val="false"/>
                <w:color w:val="000000"/>
                <w:sz w:val="20"/>
              </w:rPr>
              <w:t>
Топ жетекшісі (оркестр, ансамбль), театр-ойын-сауық ұйымдары бөлімі (театрлар, концерттік ұйымдар, цирктер).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p>
            <w:pPr>
              <w:spacing w:after="20"/>
              <w:ind w:left="20"/>
              <w:jc w:val="both"/>
            </w:pPr>
            <w:r>
              <w:rPr>
                <w:rFonts w:ascii="Times New Roman"/>
                <w:b w:val="false"/>
                <w:i w:val="false"/>
                <w:color w:val="000000"/>
                <w:sz w:val="20"/>
              </w:rPr>
              <w:t>
Дирижерлеу</w:t>
            </w:r>
          </w:p>
          <w:p>
            <w:pPr>
              <w:spacing w:after="20"/>
              <w:ind w:left="20"/>
              <w:jc w:val="both"/>
            </w:pPr>
            <w:r>
              <w:rPr>
                <w:rFonts w:ascii="Times New Roman"/>
                <w:b w:val="false"/>
                <w:i w:val="false"/>
                <w:color w:val="000000"/>
                <w:sz w:val="20"/>
              </w:rPr>
              <w:t>
(түрлері бойынша: Хор / Оркестр)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1. Өнер магистрі (бейіндік бағыт),</w:t>
            </w:r>
          </w:p>
          <w:p>
            <w:pPr>
              <w:spacing w:after="20"/>
              <w:ind w:left="20"/>
              <w:jc w:val="both"/>
            </w:pPr>
            <w:r>
              <w:rPr>
                <w:rFonts w:ascii="Times New Roman"/>
                <w:b w:val="false"/>
                <w:i w:val="false"/>
                <w:color w:val="000000"/>
                <w:sz w:val="20"/>
              </w:rPr>
              <w:t>
2. Өнертану ғылымдарының магистрі (ғылыми-педагогикалық бағыт)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2652-4-001 Ассистент дирижера</w:t>
            </w:r>
          </w:p>
          <w:p>
            <w:pPr>
              <w:spacing w:after="20"/>
              <w:ind w:left="20"/>
              <w:jc w:val="both"/>
            </w:pPr>
            <w:r>
              <w:rPr>
                <w:rFonts w:ascii="Times New Roman"/>
                <w:b w:val="false"/>
                <w:i w:val="false"/>
                <w:color w:val="000000"/>
                <w:sz w:val="20"/>
              </w:rPr>
              <w:t>
2652-4-002 Ассистент хормейстера</w:t>
            </w:r>
          </w:p>
          <w:p>
            <w:pPr>
              <w:spacing w:after="20"/>
              <w:ind w:left="20"/>
              <w:jc w:val="both"/>
            </w:pPr>
            <w:r>
              <w:rPr>
                <w:rFonts w:ascii="Times New Roman"/>
                <w:b w:val="false"/>
                <w:i w:val="false"/>
                <w:color w:val="000000"/>
                <w:sz w:val="20"/>
              </w:rPr>
              <w:t>
2652-4-003 Дирижер</w:t>
            </w:r>
          </w:p>
          <w:p>
            <w:pPr>
              <w:spacing w:after="20"/>
              <w:ind w:left="20"/>
              <w:jc w:val="both"/>
            </w:pPr>
            <w:r>
              <w:rPr>
                <w:rFonts w:ascii="Times New Roman"/>
                <w:b w:val="false"/>
                <w:i w:val="false"/>
                <w:color w:val="000000"/>
                <w:sz w:val="20"/>
              </w:rPr>
              <w:t>
2652-4-004 Хормейстер</w:t>
            </w:r>
          </w:p>
          <w:p>
            <w:pPr>
              <w:spacing w:after="20"/>
              <w:ind w:left="20"/>
              <w:jc w:val="both"/>
            </w:pPr>
            <w:r>
              <w:rPr>
                <w:rFonts w:ascii="Times New Roman"/>
                <w:b w:val="false"/>
                <w:i w:val="false"/>
                <w:color w:val="000000"/>
                <w:sz w:val="20"/>
              </w:rPr>
              <w:t>
2652-5-003 Артист ансамбля песни и пляски</w:t>
            </w:r>
          </w:p>
          <w:p>
            <w:pPr>
              <w:spacing w:after="20"/>
              <w:ind w:left="20"/>
              <w:jc w:val="both"/>
            </w:pPr>
            <w:r>
              <w:rPr>
                <w:rFonts w:ascii="Times New Roman"/>
                <w:b w:val="false"/>
                <w:i w:val="false"/>
                <w:color w:val="000000"/>
                <w:sz w:val="20"/>
              </w:rPr>
              <w:t>
2652-5-004 Артист вокально-инструментального ансамбля</w:t>
            </w:r>
          </w:p>
          <w:p>
            <w:pPr>
              <w:spacing w:after="20"/>
              <w:ind w:left="20"/>
              <w:jc w:val="both"/>
            </w:pPr>
            <w:r>
              <w:rPr>
                <w:rFonts w:ascii="Times New Roman"/>
                <w:b w:val="false"/>
                <w:i w:val="false"/>
                <w:color w:val="000000"/>
                <w:sz w:val="20"/>
              </w:rPr>
              <w:t>
2652-9-001 Музыкальный руководитель</w:t>
            </w:r>
          </w:p>
          <w:p>
            <w:pPr>
              <w:spacing w:after="20"/>
              <w:ind w:left="20"/>
              <w:jc w:val="both"/>
            </w:pPr>
            <w:r>
              <w:rPr>
                <w:rFonts w:ascii="Times New Roman"/>
                <w:b w:val="false"/>
                <w:i w:val="false"/>
                <w:color w:val="000000"/>
                <w:sz w:val="20"/>
              </w:rPr>
              <w:t>
2652-9-009 Художественный руководитель</w:t>
            </w:r>
          </w:p>
          <w:p>
            <w:pPr>
              <w:spacing w:after="20"/>
              <w:ind w:left="20"/>
              <w:jc w:val="both"/>
            </w:pPr>
            <w:r>
              <w:rPr>
                <w:rFonts w:ascii="Times New Roman"/>
                <w:b w:val="false"/>
                <w:i w:val="false"/>
                <w:color w:val="000000"/>
                <w:sz w:val="20"/>
              </w:rPr>
              <w:t>
2652-5-006 Артист хора</w:t>
            </w:r>
          </w:p>
          <w:p>
            <w:pPr>
              <w:spacing w:after="20"/>
              <w:ind w:left="20"/>
              <w:jc w:val="both"/>
            </w:pPr>
            <w:r>
              <w:rPr>
                <w:rFonts w:ascii="Times New Roman"/>
                <w:b w:val="false"/>
                <w:i w:val="false"/>
                <w:color w:val="000000"/>
                <w:sz w:val="20"/>
              </w:rPr>
              <w:t>
2655-0-006 Артист музыкального театра</w:t>
            </w:r>
          </w:p>
          <w:p>
            <w:pPr>
              <w:spacing w:after="20"/>
              <w:ind w:left="20"/>
              <w:jc w:val="both"/>
            </w:pPr>
            <w:r>
              <w:rPr>
                <w:rFonts w:ascii="Times New Roman"/>
                <w:b w:val="false"/>
                <w:i w:val="false"/>
                <w:color w:val="000000"/>
                <w:sz w:val="20"/>
              </w:rPr>
              <w:t>
3439-0-007 Инспектор по нотным материалам</w:t>
            </w:r>
          </w:p>
          <w:p>
            <w:pPr>
              <w:spacing w:after="20"/>
              <w:ind w:left="20"/>
              <w:jc w:val="both"/>
            </w:pPr>
            <w:r>
              <w:rPr>
                <w:rFonts w:ascii="Times New Roman"/>
                <w:b w:val="false"/>
                <w:i w:val="false"/>
                <w:color w:val="000000"/>
                <w:sz w:val="20"/>
              </w:rPr>
              <w:t>
3439-0-009 Инспектор хора</w:t>
            </w:r>
          </w:p>
          <w:p>
            <w:pPr>
              <w:spacing w:after="20"/>
              <w:ind w:left="20"/>
              <w:jc w:val="both"/>
            </w:pPr>
            <w:r>
              <w:rPr>
                <w:rFonts w:ascii="Times New Roman"/>
                <w:b w:val="false"/>
                <w:i w:val="false"/>
                <w:color w:val="000000"/>
                <w:sz w:val="20"/>
              </w:rPr>
              <w:t>
2334-0-051 Хор дирижеры оқытушысы, колледж</w:t>
            </w:r>
          </w:p>
          <w:p>
            <w:pPr>
              <w:spacing w:after="20"/>
              <w:ind w:left="20"/>
              <w:jc w:val="both"/>
            </w:pPr>
            <w:r>
              <w:rPr>
                <w:rFonts w:ascii="Times New Roman"/>
                <w:b w:val="false"/>
                <w:i w:val="false"/>
                <w:color w:val="000000"/>
                <w:sz w:val="20"/>
              </w:rPr>
              <w:t>
2379-9-004 Ғылыми қызметкер (білім беру саласында)</w:t>
            </w:r>
          </w:p>
          <w:p>
            <w:pPr>
              <w:spacing w:after="20"/>
              <w:ind w:left="20"/>
              <w:jc w:val="both"/>
            </w:pPr>
            <w:r>
              <w:rPr>
                <w:rFonts w:ascii="Times New Roman"/>
                <w:b w:val="false"/>
                <w:i w:val="false"/>
                <w:color w:val="000000"/>
                <w:sz w:val="20"/>
              </w:rPr>
              <w:t>
2334-0-056 Вокалистер мен хоровиктерге арналған сольфеджист мұғалімі, колледж</w:t>
            </w:r>
          </w:p>
          <w:p>
            <w:pPr>
              <w:spacing w:after="20"/>
              <w:ind w:left="20"/>
              <w:jc w:val="both"/>
            </w:pPr>
            <w:r>
              <w:rPr>
                <w:rFonts w:ascii="Times New Roman"/>
                <w:b w:val="false"/>
                <w:i w:val="false"/>
                <w:color w:val="000000"/>
                <w:sz w:val="20"/>
              </w:rPr>
              <w:t>
2314-0-013 Оркестрмен дирижерлеу ЖОО оқытушысы, доценті, профессоры</w:t>
            </w:r>
          </w:p>
          <w:p>
            <w:pPr>
              <w:spacing w:after="20"/>
              <w:ind w:left="20"/>
              <w:jc w:val="both"/>
            </w:pPr>
            <w:r>
              <w:rPr>
                <w:rFonts w:ascii="Times New Roman"/>
                <w:b w:val="false"/>
                <w:i w:val="false"/>
                <w:color w:val="000000"/>
                <w:sz w:val="20"/>
              </w:rPr>
              <w:t>
2314-0-014 Хор дирижерлеу ЖОО оқытушысы, доценті, профессоры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қызмет, Педагогикалық қызмет, Ғылыми-зерттеу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Дирижерлік өнер саласындағы (дайындық бейіні бойынша) кәсіби міндеттерді шешу үшін ғылыми-теориялық және практикалық білімді қолдану</w:t>
            </w:r>
          </w:p>
          <w:p>
            <w:pPr>
              <w:spacing w:after="20"/>
              <w:ind w:left="20"/>
              <w:jc w:val="both"/>
            </w:pPr>
            <w:r>
              <w:rPr>
                <w:rFonts w:ascii="Times New Roman"/>
                <w:b w:val="false"/>
                <w:i w:val="false"/>
                <w:color w:val="000000"/>
                <w:sz w:val="20"/>
              </w:rPr>
              <w:t>
2. Педагогикалық міндеттерді шешу үшін ғылыми-әдістемелік білім мен практикалық тәжірибені қолдану.</w:t>
            </w:r>
          </w:p>
          <w:p>
            <w:pPr>
              <w:spacing w:after="20"/>
              <w:ind w:left="20"/>
              <w:jc w:val="both"/>
            </w:pPr>
            <w:r>
              <w:rPr>
                <w:rFonts w:ascii="Times New Roman"/>
                <w:b w:val="false"/>
                <w:i w:val="false"/>
                <w:color w:val="000000"/>
                <w:sz w:val="20"/>
              </w:rPr>
              <w:t>
3. Дирижерлік-орындаушылық шеберлікті жетілдіру.</w:t>
            </w:r>
          </w:p>
          <w:p>
            <w:pPr>
              <w:spacing w:after="20"/>
              <w:ind w:left="20"/>
              <w:jc w:val="both"/>
            </w:pPr>
            <w:r>
              <w:rPr>
                <w:rFonts w:ascii="Times New Roman"/>
                <w:b w:val="false"/>
                <w:i w:val="false"/>
                <w:color w:val="000000"/>
                <w:sz w:val="20"/>
              </w:rPr>
              <w:t>
4. Дирижерді даярлау бейіні бойынша концерттерді, концерттік қойылымдарды, жеке нөмірлер мен музыкалық-сахналық композицияларды орындау.</w:t>
            </w:r>
          </w:p>
          <w:p>
            <w:pPr>
              <w:spacing w:after="20"/>
              <w:ind w:left="20"/>
              <w:jc w:val="both"/>
            </w:pPr>
            <w:r>
              <w:rPr>
                <w:rFonts w:ascii="Times New Roman"/>
                <w:b w:val="false"/>
                <w:i w:val="false"/>
                <w:color w:val="000000"/>
                <w:sz w:val="20"/>
              </w:rPr>
              <w:t>
5. Концерттік бағдарламаны дайындау.</w:t>
            </w:r>
          </w:p>
          <w:p>
            <w:pPr>
              <w:spacing w:after="20"/>
              <w:ind w:left="20"/>
              <w:jc w:val="both"/>
            </w:pPr>
            <w:r>
              <w:rPr>
                <w:rFonts w:ascii="Times New Roman"/>
                <w:b w:val="false"/>
                <w:i w:val="false"/>
                <w:color w:val="000000"/>
                <w:sz w:val="20"/>
              </w:rPr>
              <w:t>
6. Дирижерлеу бөлімінің оқытушыларының (даярлау бейіні бойынша) және дирижерлерідің (даярлау бейіні бойынша) біліктілігін арттыру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 талаптарына сәйкес білім беру, мәдениет және өнер саласындағы кәсіпорынды/ұйымды/ құрылымдық бөлімшені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Дирижерлік өнер саласындағы (дайындық бейіні бойынша) саласындағы кәсіби міндеттерді шешу үшін ғылыми-теориялық және практикалық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 жобаны әзірлеу үшін іргелі зерттеулерді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xml:space="preserve">
1. Әлеуметтік-мәдени модельдеу және болжау әдістерін, тұлғааралық және мәдениетаралық коммуникация дағдыларын меңгеру. </w:t>
            </w:r>
          </w:p>
          <w:p>
            <w:pPr>
              <w:spacing w:after="20"/>
              <w:ind w:left="20"/>
              <w:jc w:val="both"/>
            </w:pPr>
            <w:r>
              <w:rPr>
                <w:rFonts w:ascii="Times New Roman"/>
                <w:b w:val="false"/>
                <w:i w:val="false"/>
                <w:color w:val="000000"/>
                <w:sz w:val="20"/>
              </w:rPr>
              <w:t>
2. Дирижерлік өнері бойынша ғылыми тұжырымдамаларды зерттей және бағалай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Зерттелетін саладағы теориялық және тарихи контекстті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Дирижерлік өнер және музыка ғылымы саласындағы қазіргі заманғы процестерді түсіндіре, талдай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Дирижерлік өнер саласындағы практиканың, форманың, материалдардың, технологиялардың және техниканың терең және жан-жақты білімін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 зерттеудің әдіснамасы мен әдістемесін, музыкалық өнер саласындағы идеяларды, тұжырымдамалар мен процестерді әзірлеу мен бағалаудың тәсілдері мен әдістерін білу.</w:t>
            </w:r>
          </w:p>
          <w:p>
            <w:pPr>
              <w:spacing w:after="20"/>
              <w:ind w:left="20"/>
              <w:jc w:val="both"/>
            </w:pPr>
            <w:r>
              <w:rPr>
                <w:rFonts w:ascii="Times New Roman"/>
                <w:b w:val="false"/>
                <w:i w:val="false"/>
                <w:color w:val="000000"/>
                <w:sz w:val="20"/>
              </w:rPr>
              <w:t>
2. Дирижерлік өнер саласындағы (даярлық бейіні бойынша) практика, формалар, материалдар, технологиялар мен техникалар туралы терең және жан-жақты білімді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Дирижерлік-орындаушылық шеберлікті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Өзінің көркем тұжырымдамалары мен интерпретациясын білдіре отырып, жоғары кәсіби деңгейде музыкалық шығармаларды (хор/оркестр/ансамбль) іске асыру, жарыққа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Күрделі және ауқымды концерттік қойылымдарды, жеке нөмірлерді және әртүрлі жанрлар мен стильдердегі музыкалық-сахналық композицияларды түсіндіру кезінде жоғары орындаушылық және көркемдік деңгейді көрсету.</w:t>
            </w:r>
          </w:p>
          <w:p>
            <w:pPr>
              <w:spacing w:after="20"/>
              <w:ind w:left="20"/>
              <w:jc w:val="both"/>
            </w:pPr>
            <w:r>
              <w:rPr>
                <w:rFonts w:ascii="Times New Roman"/>
                <w:b w:val="false"/>
                <w:i w:val="false"/>
                <w:color w:val="000000"/>
                <w:sz w:val="20"/>
              </w:rPr>
              <w:t>
2. Қазіргі заманғы ақпараттық технологияларды пайдалана отырып, кәсіби емес және кәсіби ортада орындалатын шығарма туралы ақпаратты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Орындалатын шығармаларды (хор/оркестр/ансамбль) жасау мен түсіндірудің тарихи және теориялық контексті.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Педагогикалық міндеттерді шешу үшін ғылыми-әдістемелік білім мен тәжірибені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Музыкалық педагогиканың ғылыми-әдістемелік білімдерін, ресурстары мен тұжырымдамаларын іске асыру (дирижер даярлау бейіні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Музыкалық педагогиканың ғылыми-әдістемелік білімі мен тұжырымдамасын іс жүзінде қолдану (дирижер даярлау бейіні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2. Музыкалық стильдердің, формалардың, жанрлар мен орындаушылық дәстүрлердің ғылыми-философиялық тұжырымдамаларын білу (дирижер даярлау бейіні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Жүйелік ойлау</w:t>
            </w:r>
          </w:p>
          <w:p>
            <w:pPr>
              <w:spacing w:after="20"/>
              <w:ind w:left="20"/>
              <w:jc w:val="both"/>
            </w:pPr>
            <w:r>
              <w:rPr>
                <w:rFonts w:ascii="Times New Roman"/>
                <w:b w:val="false"/>
                <w:i w:val="false"/>
                <w:color w:val="000000"/>
                <w:sz w:val="20"/>
              </w:rPr>
              <w:t>
Күйзеліске төзімділік</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Шығармашылық және креативтілік</w:t>
            </w:r>
          </w:p>
          <w:p>
            <w:pPr>
              <w:spacing w:after="20"/>
              <w:ind w:left="20"/>
              <w:jc w:val="both"/>
            </w:pPr>
            <w:r>
              <w:rPr>
                <w:rFonts w:ascii="Times New Roman"/>
                <w:b w:val="false"/>
                <w:i w:val="false"/>
                <w:color w:val="000000"/>
                <w:sz w:val="20"/>
              </w:rPr>
              <w:t>
Эмоционалдық және физикалық жүктемелерге төзімділік</w:t>
            </w:r>
          </w:p>
          <w:p>
            <w:pPr>
              <w:spacing w:after="20"/>
              <w:ind w:left="20"/>
              <w:jc w:val="both"/>
            </w:pPr>
            <w:r>
              <w:rPr>
                <w:rFonts w:ascii="Times New Roman"/>
                <w:b w:val="false"/>
                <w:i w:val="false"/>
                <w:color w:val="000000"/>
                <w:sz w:val="20"/>
              </w:rPr>
              <w:t>
Тәлімгерлік (тәлімгерлік, коучинг)</w:t>
            </w:r>
          </w:p>
          <w:p>
            <w:pPr>
              <w:spacing w:after="20"/>
              <w:ind w:left="20"/>
              <w:jc w:val="both"/>
            </w:pPr>
            <w:r>
              <w:rPr>
                <w:rFonts w:ascii="Times New Roman"/>
                <w:b w:val="false"/>
                <w:i w:val="false"/>
                <w:color w:val="000000"/>
                <w:sz w:val="20"/>
              </w:rPr>
              <w:t>
Толеранттылық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Арт-директор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жанрының әртісі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"Дирижер"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(үйірме) басшысы;</w:t>
            </w:r>
          </w:p>
          <w:p>
            <w:pPr>
              <w:spacing w:after="20"/>
              <w:ind w:left="20"/>
              <w:jc w:val="both"/>
            </w:pPr>
            <w:r>
              <w:rPr>
                <w:rFonts w:ascii="Times New Roman"/>
                <w:b w:val="false"/>
                <w:i w:val="false"/>
                <w:color w:val="000000"/>
                <w:sz w:val="20"/>
              </w:rPr>
              <w:t>
Клуб меңгерушісі;</w:t>
            </w:r>
          </w:p>
          <w:p>
            <w:pPr>
              <w:spacing w:after="20"/>
              <w:ind w:left="20"/>
              <w:jc w:val="both"/>
            </w:pPr>
            <w:r>
              <w:rPr>
                <w:rFonts w:ascii="Times New Roman"/>
                <w:b w:val="false"/>
                <w:i w:val="false"/>
                <w:color w:val="000000"/>
                <w:sz w:val="20"/>
              </w:rPr>
              <w:t>
Бас әкімші (спектакльдерді, концерттерді, цирк қойылымдарын ұйымдастыру жөніндегі менеджер);</w:t>
            </w:r>
          </w:p>
          <w:p>
            <w:pPr>
              <w:spacing w:after="20"/>
              <w:ind w:left="20"/>
              <w:jc w:val="both"/>
            </w:pPr>
            <w:r>
              <w:rPr>
                <w:rFonts w:ascii="Times New Roman"/>
                <w:b w:val="false"/>
                <w:i w:val="false"/>
                <w:color w:val="000000"/>
                <w:sz w:val="20"/>
              </w:rPr>
              <w:t>
Музыкалық бөлімнің меңгерушісі (жетекшісі) ;</w:t>
            </w:r>
          </w:p>
          <w:p>
            <w:pPr>
              <w:spacing w:after="20"/>
              <w:ind w:left="20"/>
              <w:jc w:val="both"/>
            </w:pPr>
            <w:r>
              <w:rPr>
                <w:rFonts w:ascii="Times New Roman"/>
                <w:b w:val="false"/>
                <w:i w:val="false"/>
                <w:color w:val="000000"/>
                <w:sz w:val="20"/>
              </w:rPr>
              <w:t>
Труппа меңгерушісі (басшысы);</w:t>
            </w:r>
          </w:p>
          <w:p>
            <w:pPr>
              <w:spacing w:after="20"/>
              <w:ind w:left="20"/>
              <w:jc w:val="both"/>
            </w:pPr>
            <w:r>
              <w:rPr>
                <w:rFonts w:ascii="Times New Roman"/>
                <w:b w:val="false"/>
                <w:i w:val="false"/>
                <w:color w:val="000000"/>
                <w:sz w:val="20"/>
              </w:rPr>
              <w:t>
Көркемдік-қойылым бөлімінің меңгерушісі (басшысы);</w:t>
            </w:r>
          </w:p>
          <w:p>
            <w:pPr>
              <w:spacing w:after="20"/>
              <w:ind w:left="20"/>
              <w:jc w:val="both"/>
            </w:pPr>
            <w:r>
              <w:rPr>
                <w:rFonts w:ascii="Times New Roman"/>
                <w:b w:val="false"/>
                <w:i w:val="false"/>
                <w:color w:val="000000"/>
                <w:sz w:val="20"/>
              </w:rPr>
              <w:t>
Өндірістік шеберхананың меңгерушісі (басшысы);</w:t>
            </w:r>
          </w:p>
          <w:p>
            <w:pPr>
              <w:spacing w:after="20"/>
              <w:ind w:left="20"/>
              <w:jc w:val="both"/>
            </w:pPr>
            <w:r>
              <w:rPr>
                <w:rFonts w:ascii="Times New Roman"/>
                <w:b w:val="false"/>
                <w:i w:val="false"/>
                <w:color w:val="000000"/>
                <w:sz w:val="20"/>
              </w:rPr>
              <w:t>
Топ (оркестр, ансамбль), театр-ойын-сауық ұйымдары (театрлар, концерттік ұйымдар, цирктер) бөлімінің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p>
            <w:pPr>
              <w:spacing w:after="20"/>
              <w:ind w:left="20"/>
              <w:jc w:val="both"/>
            </w:pPr>
            <w:r>
              <w:rPr>
                <w:rFonts w:ascii="Times New Roman"/>
                <w:b w:val="false"/>
                <w:i w:val="false"/>
                <w:color w:val="000000"/>
                <w:sz w:val="20"/>
              </w:rPr>
              <w:t>
Дирижерлеу</w:t>
            </w:r>
          </w:p>
          <w:p>
            <w:pPr>
              <w:spacing w:after="20"/>
              <w:ind w:left="20"/>
              <w:jc w:val="both"/>
            </w:pPr>
            <w:r>
              <w:rPr>
                <w:rFonts w:ascii="Times New Roman"/>
                <w:b w:val="false"/>
                <w:i w:val="false"/>
                <w:color w:val="000000"/>
                <w:sz w:val="20"/>
              </w:rPr>
              <w:t>
(түрлері бойынша: Хор / Оркестр)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мамандық шифрына сәйкес келетін философия докторы (PhD).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2652-4-001 Дирижер ассистенті</w:t>
            </w:r>
          </w:p>
          <w:p>
            <w:pPr>
              <w:spacing w:after="20"/>
              <w:ind w:left="20"/>
              <w:jc w:val="both"/>
            </w:pPr>
            <w:r>
              <w:rPr>
                <w:rFonts w:ascii="Times New Roman"/>
                <w:b w:val="false"/>
                <w:i w:val="false"/>
                <w:color w:val="000000"/>
                <w:sz w:val="20"/>
              </w:rPr>
              <w:t>
2652-4-002 Хормейстер ассистенті</w:t>
            </w:r>
          </w:p>
          <w:p>
            <w:pPr>
              <w:spacing w:after="20"/>
              <w:ind w:left="20"/>
              <w:jc w:val="both"/>
            </w:pPr>
            <w:r>
              <w:rPr>
                <w:rFonts w:ascii="Times New Roman"/>
                <w:b w:val="false"/>
                <w:i w:val="false"/>
                <w:color w:val="000000"/>
                <w:sz w:val="20"/>
              </w:rPr>
              <w:t>
2652-4-003 Дирижер</w:t>
            </w:r>
          </w:p>
          <w:p>
            <w:pPr>
              <w:spacing w:after="20"/>
              <w:ind w:left="20"/>
              <w:jc w:val="both"/>
            </w:pPr>
            <w:r>
              <w:rPr>
                <w:rFonts w:ascii="Times New Roman"/>
                <w:b w:val="false"/>
                <w:i w:val="false"/>
                <w:color w:val="000000"/>
                <w:sz w:val="20"/>
              </w:rPr>
              <w:t>
2652-4-004 Хормейстер</w:t>
            </w:r>
          </w:p>
          <w:p>
            <w:pPr>
              <w:spacing w:after="20"/>
              <w:ind w:left="20"/>
              <w:jc w:val="both"/>
            </w:pPr>
            <w:r>
              <w:rPr>
                <w:rFonts w:ascii="Times New Roman"/>
                <w:b w:val="false"/>
                <w:i w:val="false"/>
                <w:color w:val="000000"/>
                <w:sz w:val="20"/>
              </w:rPr>
              <w:t>
2652-5-003 Ән және би ансамблінің әртісі</w:t>
            </w:r>
          </w:p>
          <w:p>
            <w:pPr>
              <w:spacing w:after="20"/>
              <w:ind w:left="20"/>
              <w:jc w:val="both"/>
            </w:pPr>
            <w:r>
              <w:rPr>
                <w:rFonts w:ascii="Times New Roman"/>
                <w:b w:val="false"/>
                <w:i w:val="false"/>
                <w:color w:val="000000"/>
                <w:sz w:val="20"/>
              </w:rPr>
              <w:t>
2652-5-004 Вокалдық-аспаптық ансамбль әртісі</w:t>
            </w:r>
          </w:p>
          <w:p>
            <w:pPr>
              <w:spacing w:after="20"/>
              <w:ind w:left="20"/>
              <w:jc w:val="both"/>
            </w:pPr>
            <w:r>
              <w:rPr>
                <w:rFonts w:ascii="Times New Roman"/>
                <w:b w:val="false"/>
                <w:i w:val="false"/>
                <w:color w:val="000000"/>
                <w:sz w:val="20"/>
              </w:rPr>
              <w:t>
2652-9-001 Музыкалық жетекші</w:t>
            </w:r>
          </w:p>
          <w:p>
            <w:pPr>
              <w:spacing w:after="20"/>
              <w:ind w:left="20"/>
              <w:jc w:val="both"/>
            </w:pPr>
            <w:r>
              <w:rPr>
                <w:rFonts w:ascii="Times New Roman"/>
                <w:b w:val="false"/>
                <w:i w:val="false"/>
                <w:color w:val="000000"/>
                <w:sz w:val="20"/>
              </w:rPr>
              <w:t>
2652-9-009 Көркемдік жетекші</w:t>
            </w:r>
          </w:p>
          <w:p>
            <w:pPr>
              <w:spacing w:after="20"/>
              <w:ind w:left="20"/>
              <w:jc w:val="both"/>
            </w:pPr>
            <w:r>
              <w:rPr>
                <w:rFonts w:ascii="Times New Roman"/>
                <w:b w:val="false"/>
                <w:i w:val="false"/>
                <w:color w:val="000000"/>
                <w:sz w:val="20"/>
              </w:rPr>
              <w:t>
2652-5-006 Хор әртісі</w:t>
            </w:r>
          </w:p>
          <w:p>
            <w:pPr>
              <w:spacing w:after="20"/>
              <w:ind w:left="20"/>
              <w:jc w:val="both"/>
            </w:pPr>
            <w:r>
              <w:rPr>
                <w:rFonts w:ascii="Times New Roman"/>
                <w:b w:val="false"/>
                <w:i w:val="false"/>
                <w:color w:val="000000"/>
                <w:sz w:val="20"/>
              </w:rPr>
              <w:t>
2655-0-006 Музыкалық театр әртісі</w:t>
            </w:r>
          </w:p>
          <w:p>
            <w:pPr>
              <w:spacing w:after="20"/>
              <w:ind w:left="20"/>
              <w:jc w:val="both"/>
            </w:pPr>
            <w:r>
              <w:rPr>
                <w:rFonts w:ascii="Times New Roman"/>
                <w:b w:val="false"/>
                <w:i w:val="false"/>
                <w:color w:val="000000"/>
                <w:sz w:val="20"/>
              </w:rPr>
              <w:t>
3439-0-007 Ноталық материалдар жөніндегі инспектор</w:t>
            </w:r>
          </w:p>
          <w:p>
            <w:pPr>
              <w:spacing w:after="20"/>
              <w:ind w:left="20"/>
              <w:jc w:val="both"/>
            </w:pPr>
            <w:r>
              <w:rPr>
                <w:rFonts w:ascii="Times New Roman"/>
                <w:b w:val="false"/>
                <w:i w:val="false"/>
                <w:color w:val="000000"/>
                <w:sz w:val="20"/>
              </w:rPr>
              <w:t>
3439-0-009 Хор инспекторы 2334-0-051 Хор дирижеры оқытушысы, колледж</w:t>
            </w:r>
          </w:p>
          <w:p>
            <w:pPr>
              <w:spacing w:after="20"/>
              <w:ind w:left="20"/>
              <w:jc w:val="both"/>
            </w:pPr>
            <w:r>
              <w:rPr>
                <w:rFonts w:ascii="Times New Roman"/>
                <w:b w:val="false"/>
                <w:i w:val="false"/>
                <w:color w:val="000000"/>
                <w:sz w:val="20"/>
              </w:rPr>
              <w:t>
2379-9-004 Ғылыми қызметкер (білім беру саласында)</w:t>
            </w:r>
          </w:p>
          <w:p>
            <w:pPr>
              <w:spacing w:after="20"/>
              <w:ind w:left="20"/>
              <w:jc w:val="both"/>
            </w:pPr>
            <w:r>
              <w:rPr>
                <w:rFonts w:ascii="Times New Roman"/>
                <w:b w:val="false"/>
                <w:i w:val="false"/>
                <w:color w:val="000000"/>
                <w:sz w:val="20"/>
              </w:rPr>
              <w:t>
2334-0-056 Вокалистер мен хоровиктерге арналған сольфеджист мұғалімі, колледж</w:t>
            </w:r>
          </w:p>
          <w:p>
            <w:pPr>
              <w:spacing w:after="20"/>
              <w:ind w:left="20"/>
              <w:jc w:val="both"/>
            </w:pPr>
            <w:r>
              <w:rPr>
                <w:rFonts w:ascii="Times New Roman"/>
                <w:b w:val="false"/>
                <w:i w:val="false"/>
                <w:color w:val="000000"/>
                <w:sz w:val="20"/>
              </w:rPr>
              <w:t>
2314-0-013 Оркестрмен дирижерлеу ЖОО оқытушысы, доценті, профессоры</w:t>
            </w:r>
          </w:p>
          <w:p>
            <w:pPr>
              <w:spacing w:after="20"/>
              <w:ind w:left="20"/>
              <w:jc w:val="both"/>
            </w:pPr>
            <w:r>
              <w:rPr>
                <w:rFonts w:ascii="Times New Roman"/>
                <w:b w:val="false"/>
                <w:i w:val="false"/>
                <w:color w:val="000000"/>
                <w:sz w:val="20"/>
              </w:rPr>
              <w:t>
2314-0-014 Хор дирижерлеу ЖОО оқытушысы, доценті, профессоры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әкімшілік, ғылыми, оқу-әдістемелік және шығармашылық процестерге, мәдениет және өнер саласындағы салаға жалпы басшылық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саласындағы ғылыми-зерттеу қызметі, ғылыми және шығармашылық жобаларды әзірлеу және іске асыру.</w:t>
            </w:r>
          </w:p>
          <w:p>
            <w:pPr>
              <w:spacing w:after="20"/>
              <w:ind w:left="20"/>
              <w:jc w:val="both"/>
            </w:pPr>
            <w:r>
              <w:rPr>
                <w:rFonts w:ascii="Times New Roman"/>
                <w:b w:val="false"/>
                <w:i w:val="false"/>
                <w:color w:val="000000"/>
                <w:sz w:val="20"/>
              </w:rPr>
              <w:t>
2. Мәдениет және өнер саласындағы ғылыми-зерттеу жұмысына/жобаларына басшылық ету.</w:t>
            </w:r>
          </w:p>
          <w:p>
            <w:pPr>
              <w:spacing w:after="20"/>
              <w:ind w:left="20"/>
              <w:jc w:val="both"/>
            </w:pPr>
            <w:r>
              <w:rPr>
                <w:rFonts w:ascii="Times New Roman"/>
                <w:b w:val="false"/>
                <w:i w:val="false"/>
                <w:color w:val="000000"/>
                <w:sz w:val="20"/>
              </w:rPr>
              <w:t>
3. Музыкалық-педагогикалық міндеттерді шешу үшін ғылыми-әдістемелік білім мен практикалық тәжірибені қолдану.</w:t>
            </w:r>
          </w:p>
          <w:p>
            <w:pPr>
              <w:spacing w:after="20"/>
              <w:ind w:left="20"/>
              <w:jc w:val="both"/>
            </w:pPr>
            <w:r>
              <w:rPr>
                <w:rFonts w:ascii="Times New Roman"/>
                <w:b w:val="false"/>
                <w:i w:val="false"/>
                <w:color w:val="000000"/>
                <w:sz w:val="20"/>
              </w:rPr>
              <w:t>
4. Дирижерді даярлау бейіні бойынша концерттерді, концерттік қойылымдарды, жеке нөмірлер мен музыкалық-сахналық композицияларды орындау.</w:t>
            </w:r>
          </w:p>
          <w:p>
            <w:pPr>
              <w:spacing w:after="20"/>
              <w:ind w:left="20"/>
              <w:jc w:val="both"/>
            </w:pPr>
            <w:r>
              <w:rPr>
                <w:rFonts w:ascii="Times New Roman"/>
                <w:b w:val="false"/>
                <w:i w:val="false"/>
                <w:color w:val="000000"/>
                <w:sz w:val="20"/>
              </w:rPr>
              <w:t>
5. Концерттік бағдарламаны дайындау.</w:t>
            </w:r>
          </w:p>
          <w:p>
            <w:pPr>
              <w:spacing w:after="20"/>
              <w:ind w:left="20"/>
              <w:jc w:val="both"/>
            </w:pPr>
            <w:r>
              <w:rPr>
                <w:rFonts w:ascii="Times New Roman"/>
                <w:b w:val="false"/>
                <w:i w:val="false"/>
                <w:color w:val="000000"/>
                <w:sz w:val="20"/>
              </w:rPr>
              <w:t>
6. ТжКБ, БММ, ӨШМ, БШҮ, ШҮ, студиялардың дирижерлеу бөлімдерінің (дайындық бейіні бойынша) және дайындық бейіні бойынша дирижерлардың біліктілігін арттыру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 талаптарына сәйкес білім беру, мәдениет және өнер саласындағы кәсіпорынды/ұйымды/құрылымдық бөлімшені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Мәдениет және өнер саласындағы ғылыми-зерттеу жұмыстарын/жобаларды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 жобаны іске асырудың мақсаттарын, міндеттерін, стратегиясын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және өнер саласындағы ғылыми-зерттеу қызметін жобалау</w:t>
            </w:r>
          </w:p>
          <w:p>
            <w:pPr>
              <w:spacing w:after="20"/>
              <w:ind w:left="20"/>
              <w:jc w:val="both"/>
            </w:pPr>
            <w:r>
              <w:rPr>
                <w:rFonts w:ascii="Times New Roman"/>
                <w:b w:val="false"/>
                <w:i w:val="false"/>
                <w:color w:val="000000"/>
                <w:sz w:val="20"/>
              </w:rPr>
              <w:t>
2. Мәдениет өнер саласында шығармашылық және ғылыми жобаларды әзірлеу 3. Жүргізілген ғылыми зерттеудің ғылыми-практикалық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және өнер саласындағы негізгі ғылыми мәселелер</w:t>
            </w:r>
          </w:p>
          <w:p>
            <w:pPr>
              <w:spacing w:after="20"/>
              <w:ind w:left="20"/>
              <w:jc w:val="both"/>
            </w:pPr>
            <w:r>
              <w:rPr>
                <w:rFonts w:ascii="Times New Roman"/>
                <w:b w:val="false"/>
                <w:i w:val="false"/>
                <w:color w:val="000000"/>
                <w:sz w:val="20"/>
              </w:rPr>
              <w:t>
2. Өнертану саласындағы ғылыми зерттеулердің әдіснамалары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Өнер саласындағы ғылыми-зерттеу қызметті, ғылыми және шығармашылық жобаларды әзірлеу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Мәдениет және өнер саласын дамыту мәселелері мен келешегі бойынша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Өнертану саласында ғылыми-зерттеу жұмыстарын ұйымдастыру әдіснамасын меңгеру.</w:t>
            </w:r>
          </w:p>
          <w:p>
            <w:pPr>
              <w:spacing w:after="20"/>
              <w:ind w:left="20"/>
              <w:jc w:val="both"/>
            </w:pPr>
            <w:r>
              <w:rPr>
                <w:rFonts w:ascii="Times New Roman"/>
                <w:b w:val="false"/>
                <w:i w:val="false"/>
                <w:color w:val="000000"/>
                <w:sz w:val="20"/>
              </w:rPr>
              <w:t>
2. Инновациялық-креативті ұсыныстарды енгізу, мәдениет пен өнер саласындағы өзекті мәселелерді шешу мақсатында кәсіпорын немесе жобалар үшін миссияны, стратегияларды, саясат пен бағдарламаларды қалыптастыру.</w:t>
            </w:r>
          </w:p>
          <w:p>
            <w:pPr>
              <w:spacing w:after="20"/>
              <w:ind w:left="20"/>
              <w:jc w:val="both"/>
            </w:pPr>
            <w:r>
              <w:rPr>
                <w:rFonts w:ascii="Times New Roman"/>
                <w:b w:val="false"/>
                <w:i w:val="false"/>
                <w:color w:val="000000"/>
                <w:sz w:val="20"/>
              </w:rPr>
              <w:t>
3. Әдіснаманы меңгеру: - жобалау-технологиялық; - көркем және шығармашылық; - ұйымдастырушылық-басқарушылық; - маркетингтік, оның ішінде қоғаммен байланыс және жарнама; - коммерциялық және қаржылық-экономикалық; - құқықтық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Тарихтың, философияның, өнертану мен педагогиканың өзекті мәселелерін, ғылыми қызметтің принциптері мен әдістерін, мәдениет пен өнер саласындағы ғылымның даму құрылымын білу.</w:t>
            </w:r>
          </w:p>
          <w:p>
            <w:pPr>
              <w:spacing w:after="20"/>
              <w:ind w:left="20"/>
              <w:jc w:val="both"/>
            </w:pPr>
            <w:r>
              <w:rPr>
                <w:rFonts w:ascii="Times New Roman"/>
                <w:b w:val="false"/>
                <w:i w:val="false"/>
                <w:color w:val="000000"/>
                <w:sz w:val="20"/>
              </w:rPr>
              <w:t>
2. Өнертану саласындағы ең озық тәжірибеде жаңа инновациялық идеяларды сыни талдауды, бағалауды және синтездеуді жүзеге асыру үшін арнайы теориялық және практикалық білімді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коммуникативтік дағдылар</w:t>
            </w:r>
          </w:p>
          <w:p>
            <w:pPr>
              <w:spacing w:after="20"/>
              <w:ind w:left="20"/>
              <w:jc w:val="both"/>
            </w:pPr>
            <w:r>
              <w:rPr>
                <w:rFonts w:ascii="Times New Roman"/>
                <w:b w:val="false"/>
                <w:i w:val="false"/>
                <w:color w:val="000000"/>
                <w:sz w:val="20"/>
              </w:rPr>
              <w:t>
Шоғырлану және назар аударуды басқару</w:t>
            </w:r>
          </w:p>
          <w:p>
            <w:pPr>
              <w:spacing w:after="20"/>
              <w:ind w:left="20"/>
              <w:jc w:val="both"/>
            </w:pPr>
            <w:r>
              <w:rPr>
                <w:rFonts w:ascii="Times New Roman"/>
                <w:b w:val="false"/>
                <w:i w:val="false"/>
                <w:color w:val="000000"/>
                <w:sz w:val="20"/>
              </w:rPr>
              <w:t>
Келіссөздер жүргізу дағдысы</w:t>
            </w:r>
          </w:p>
          <w:p>
            <w:pPr>
              <w:spacing w:after="20"/>
              <w:ind w:left="20"/>
              <w:jc w:val="both"/>
            </w:pPr>
            <w:r>
              <w:rPr>
                <w:rFonts w:ascii="Times New Roman"/>
                <w:b w:val="false"/>
                <w:i w:val="false"/>
                <w:color w:val="000000"/>
                <w:sz w:val="20"/>
              </w:rPr>
              <w:t>
Тәлімгерлік (тәлімгерлік, коучинг)</w:t>
            </w:r>
          </w:p>
          <w:p>
            <w:pPr>
              <w:spacing w:after="20"/>
              <w:ind w:left="20"/>
              <w:jc w:val="both"/>
            </w:pPr>
            <w:r>
              <w:rPr>
                <w:rFonts w:ascii="Times New Roman"/>
                <w:b w:val="false"/>
                <w:i w:val="false"/>
                <w:color w:val="000000"/>
                <w:sz w:val="20"/>
              </w:rPr>
              <w:t>
Жүйелік ойлау</w:t>
            </w:r>
          </w:p>
          <w:p>
            <w:pPr>
              <w:spacing w:after="20"/>
              <w:ind w:left="20"/>
              <w:jc w:val="both"/>
            </w:pPr>
            <w:r>
              <w:rPr>
                <w:rFonts w:ascii="Times New Roman"/>
                <w:b w:val="false"/>
                <w:i w:val="false"/>
                <w:color w:val="000000"/>
                <w:sz w:val="20"/>
              </w:rPr>
              <w:t>
Күйзеліске төзімділік</w:t>
            </w:r>
          </w:p>
          <w:p>
            <w:pPr>
              <w:spacing w:after="20"/>
              <w:ind w:left="20"/>
              <w:jc w:val="both"/>
            </w:pPr>
            <w:r>
              <w:rPr>
                <w:rFonts w:ascii="Times New Roman"/>
                <w:b w:val="false"/>
                <w:i w:val="false"/>
                <w:color w:val="000000"/>
                <w:sz w:val="20"/>
              </w:rPr>
              <w:t>
Шығармашылық және креативтілік</w:t>
            </w:r>
          </w:p>
          <w:p>
            <w:pPr>
              <w:spacing w:after="20"/>
              <w:ind w:left="20"/>
              <w:jc w:val="both"/>
            </w:pPr>
            <w:r>
              <w:rPr>
                <w:rFonts w:ascii="Times New Roman"/>
                <w:b w:val="false"/>
                <w:i w:val="false"/>
                <w:color w:val="000000"/>
                <w:sz w:val="20"/>
              </w:rPr>
              <w:t>
Эмоционалдық және физикалық жүктемелерге төзімділік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Өнертанушы-зерттеуші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ұйымдарының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жобалардың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орталығының жетекшісі</w:t>
            </w:r>
          </w:p>
        </w:tc>
      </w:tr>
    </w:tbl>
    <w:bookmarkStart w:name="z535" w:id="524"/>
    <w:p>
      <w:pPr>
        <w:spacing w:after="0"/>
        <w:ind w:left="0"/>
        <w:jc w:val="left"/>
      </w:pPr>
      <w:r>
        <w:rPr>
          <w:rFonts w:ascii="Times New Roman"/>
          <w:b/>
          <w:i w:val="false"/>
          <w:color w:val="000000"/>
        </w:rPr>
        <w:t xml:space="preserve"> 4-тарау. Кәсіптік стандарттың техникалық деректері</w:t>
      </w:r>
    </w:p>
    <w:bookmarkEnd w:id="524"/>
    <w:bookmarkStart w:name="z536" w:id="525"/>
    <w:p>
      <w:pPr>
        <w:spacing w:after="0"/>
        <w:ind w:left="0"/>
        <w:jc w:val="both"/>
      </w:pPr>
      <w:r>
        <w:rPr>
          <w:rFonts w:ascii="Times New Roman"/>
          <w:b w:val="false"/>
          <w:i w:val="false"/>
          <w:color w:val="000000"/>
          <w:sz w:val="28"/>
        </w:rPr>
        <w:t xml:space="preserve">
      13. Мемлекеттік органның атауы: </w:t>
      </w:r>
    </w:p>
    <w:bookmarkEnd w:id="525"/>
    <w:bookmarkStart w:name="z537" w:id="52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526"/>
    <w:bookmarkStart w:name="z538" w:id="527"/>
    <w:p>
      <w:pPr>
        <w:spacing w:after="0"/>
        <w:ind w:left="0"/>
        <w:jc w:val="both"/>
      </w:pPr>
      <w:r>
        <w:rPr>
          <w:rFonts w:ascii="Times New Roman"/>
          <w:b w:val="false"/>
          <w:i w:val="false"/>
          <w:color w:val="000000"/>
          <w:sz w:val="28"/>
        </w:rPr>
        <w:t>
      Орындаушы:</w:t>
      </w:r>
    </w:p>
    <w:bookmarkEnd w:id="527"/>
    <w:bookmarkStart w:name="z539" w:id="528"/>
    <w:p>
      <w:pPr>
        <w:spacing w:after="0"/>
        <w:ind w:left="0"/>
        <w:jc w:val="both"/>
      </w:pPr>
      <w:r>
        <w:rPr>
          <w:rFonts w:ascii="Times New Roman"/>
          <w:b w:val="false"/>
          <w:i w:val="false"/>
          <w:color w:val="000000"/>
          <w:sz w:val="28"/>
        </w:rPr>
        <w:t>
      Борамбаев Нурбек Медерович, +7 (705) 160 57 01, n.borambaev@mki.gov.kz</w:t>
      </w:r>
    </w:p>
    <w:bookmarkEnd w:id="528"/>
    <w:bookmarkStart w:name="z540" w:id="529"/>
    <w:p>
      <w:pPr>
        <w:spacing w:after="0"/>
        <w:ind w:left="0"/>
        <w:jc w:val="both"/>
      </w:pPr>
      <w:r>
        <w:rPr>
          <w:rFonts w:ascii="Times New Roman"/>
          <w:b w:val="false"/>
          <w:i w:val="false"/>
          <w:color w:val="000000"/>
          <w:sz w:val="28"/>
        </w:rPr>
        <w:t>
      14. Әзірлеуге қатысатын ұйымдар (кәсіпорындар):</w:t>
      </w:r>
    </w:p>
    <w:bookmarkEnd w:id="529"/>
    <w:bookmarkStart w:name="z541" w:id="530"/>
    <w:p>
      <w:pPr>
        <w:spacing w:after="0"/>
        <w:ind w:left="0"/>
        <w:jc w:val="both"/>
      </w:pPr>
      <w:r>
        <w:rPr>
          <w:rFonts w:ascii="Times New Roman"/>
          <w:b w:val="false"/>
          <w:i w:val="false"/>
          <w:color w:val="000000"/>
          <w:sz w:val="28"/>
        </w:rPr>
        <w:t>
      "Мәдениеттерді жақындастыру орталығы" мемлекеттік музейі" РММҚ филиалының ғылыми-әдістемелік бөлімі</w:t>
      </w:r>
    </w:p>
    <w:bookmarkEnd w:id="530"/>
    <w:bookmarkStart w:name="z542" w:id="531"/>
    <w:p>
      <w:pPr>
        <w:spacing w:after="0"/>
        <w:ind w:left="0"/>
        <w:jc w:val="both"/>
      </w:pPr>
      <w:r>
        <w:rPr>
          <w:rFonts w:ascii="Times New Roman"/>
          <w:b w:val="false"/>
          <w:i w:val="false"/>
          <w:color w:val="000000"/>
          <w:sz w:val="28"/>
        </w:rPr>
        <w:t>
      Жоба жетекшісі:</w:t>
      </w:r>
    </w:p>
    <w:bookmarkEnd w:id="531"/>
    <w:bookmarkStart w:name="z543" w:id="532"/>
    <w:p>
      <w:pPr>
        <w:spacing w:after="0"/>
        <w:ind w:left="0"/>
        <w:jc w:val="both"/>
      </w:pPr>
      <w:r>
        <w:rPr>
          <w:rFonts w:ascii="Times New Roman"/>
          <w:b w:val="false"/>
          <w:i w:val="false"/>
          <w:color w:val="000000"/>
          <w:sz w:val="28"/>
        </w:rPr>
        <w:t>
      Жумадилова Дарья Ертаевна</w:t>
      </w:r>
    </w:p>
    <w:bookmarkEnd w:id="532"/>
    <w:bookmarkStart w:name="z544" w:id="533"/>
    <w:p>
      <w:pPr>
        <w:spacing w:after="0"/>
        <w:ind w:left="0"/>
        <w:jc w:val="both"/>
      </w:pPr>
      <w:r>
        <w:rPr>
          <w:rFonts w:ascii="Times New Roman"/>
          <w:b w:val="false"/>
          <w:i w:val="false"/>
          <w:color w:val="000000"/>
          <w:sz w:val="28"/>
        </w:rPr>
        <w:t>
      E-mail: daria_131_168@mail.ru</w:t>
      </w:r>
    </w:p>
    <w:bookmarkEnd w:id="533"/>
    <w:bookmarkStart w:name="z545" w:id="534"/>
    <w:p>
      <w:pPr>
        <w:spacing w:after="0"/>
        <w:ind w:left="0"/>
        <w:jc w:val="both"/>
      </w:pPr>
      <w:r>
        <w:rPr>
          <w:rFonts w:ascii="Times New Roman"/>
          <w:b w:val="false"/>
          <w:i w:val="false"/>
          <w:color w:val="000000"/>
          <w:sz w:val="28"/>
        </w:rPr>
        <w:t>
      Телефон нөмірі: +7 (705) 708 72 22</w:t>
      </w:r>
    </w:p>
    <w:bookmarkEnd w:id="534"/>
    <w:bookmarkStart w:name="z546" w:id="535"/>
    <w:p>
      <w:pPr>
        <w:spacing w:after="0"/>
        <w:ind w:left="0"/>
        <w:jc w:val="both"/>
      </w:pPr>
      <w:r>
        <w:rPr>
          <w:rFonts w:ascii="Times New Roman"/>
          <w:b w:val="false"/>
          <w:i w:val="false"/>
          <w:color w:val="000000"/>
          <w:sz w:val="28"/>
        </w:rPr>
        <w:t>
      Сарапшы әзірлеушілер:</w:t>
      </w:r>
    </w:p>
    <w:bookmarkEnd w:id="535"/>
    <w:bookmarkStart w:name="z547" w:id="536"/>
    <w:p>
      <w:pPr>
        <w:spacing w:after="0"/>
        <w:ind w:left="0"/>
        <w:jc w:val="both"/>
      </w:pPr>
      <w:r>
        <w:rPr>
          <w:rFonts w:ascii="Times New Roman"/>
          <w:b w:val="false"/>
          <w:i w:val="false"/>
          <w:color w:val="000000"/>
          <w:sz w:val="28"/>
        </w:rPr>
        <w:t>
      1) "Құрманғазы атындағы Қазақ ұлттық консерваториясы" РММ</w:t>
      </w:r>
    </w:p>
    <w:bookmarkEnd w:id="536"/>
    <w:bookmarkStart w:name="z548" w:id="537"/>
    <w:p>
      <w:pPr>
        <w:spacing w:after="0"/>
        <w:ind w:left="0"/>
        <w:jc w:val="both"/>
      </w:pPr>
      <w:r>
        <w:rPr>
          <w:rFonts w:ascii="Times New Roman"/>
          <w:b w:val="false"/>
          <w:i w:val="false"/>
          <w:color w:val="000000"/>
          <w:sz w:val="28"/>
        </w:rPr>
        <w:t>
      Жетекші:</w:t>
      </w:r>
    </w:p>
    <w:bookmarkEnd w:id="537"/>
    <w:bookmarkStart w:name="z549" w:id="538"/>
    <w:p>
      <w:pPr>
        <w:spacing w:after="0"/>
        <w:ind w:left="0"/>
        <w:jc w:val="both"/>
      </w:pPr>
      <w:r>
        <w:rPr>
          <w:rFonts w:ascii="Times New Roman"/>
          <w:b w:val="false"/>
          <w:i w:val="false"/>
          <w:color w:val="000000"/>
          <w:sz w:val="28"/>
        </w:rPr>
        <w:t>
      Әбдірахман Гульнар Бахытовна, оқу және оқу-әдістемелік жұмыс жөніндегі проректор</w:t>
      </w:r>
    </w:p>
    <w:bookmarkEnd w:id="538"/>
    <w:bookmarkStart w:name="z550" w:id="539"/>
    <w:p>
      <w:pPr>
        <w:spacing w:after="0"/>
        <w:ind w:left="0"/>
        <w:jc w:val="both"/>
      </w:pPr>
      <w:r>
        <w:rPr>
          <w:rFonts w:ascii="Times New Roman"/>
          <w:b w:val="false"/>
          <w:i w:val="false"/>
          <w:color w:val="000000"/>
          <w:sz w:val="28"/>
        </w:rPr>
        <w:t>
      E-mail: gulnarabd@mail.ru</w:t>
      </w:r>
    </w:p>
    <w:bookmarkEnd w:id="539"/>
    <w:bookmarkStart w:name="z551" w:id="540"/>
    <w:p>
      <w:pPr>
        <w:spacing w:after="0"/>
        <w:ind w:left="0"/>
        <w:jc w:val="both"/>
      </w:pPr>
      <w:r>
        <w:rPr>
          <w:rFonts w:ascii="Times New Roman"/>
          <w:b w:val="false"/>
          <w:i w:val="false"/>
          <w:color w:val="000000"/>
          <w:sz w:val="28"/>
        </w:rPr>
        <w:t>
      Телефон нөмірі: +7 (701) 674 07 43</w:t>
      </w:r>
    </w:p>
    <w:bookmarkEnd w:id="540"/>
    <w:bookmarkStart w:name="z552" w:id="541"/>
    <w:p>
      <w:pPr>
        <w:spacing w:after="0"/>
        <w:ind w:left="0"/>
        <w:jc w:val="both"/>
      </w:pPr>
      <w:r>
        <w:rPr>
          <w:rFonts w:ascii="Times New Roman"/>
          <w:b w:val="false"/>
          <w:i w:val="false"/>
          <w:color w:val="000000"/>
          <w:sz w:val="28"/>
        </w:rPr>
        <w:t>
      Есдаулетова Камила Абдуалыевна, "Дирижерлеу" кафедрасының аға оқытушысы</w:t>
      </w:r>
    </w:p>
    <w:bookmarkEnd w:id="541"/>
    <w:bookmarkStart w:name="z553" w:id="542"/>
    <w:p>
      <w:pPr>
        <w:spacing w:after="0"/>
        <w:ind w:left="0"/>
        <w:jc w:val="both"/>
      </w:pPr>
      <w:r>
        <w:rPr>
          <w:rFonts w:ascii="Times New Roman"/>
          <w:b w:val="false"/>
          <w:i w:val="false"/>
          <w:color w:val="000000"/>
          <w:sz w:val="28"/>
        </w:rPr>
        <w:t>
      E-mail: dea84@mail.ru</w:t>
      </w:r>
    </w:p>
    <w:bookmarkEnd w:id="542"/>
    <w:bookmarkStart w:name="z554" w:id="543"/>
    <w:p>
      <w:pPr>
        <w:spacing w:after="0"/>
        <w:ind w:left="0"/>
        <w:jc w:val="both"/>
      </w:pPr>
      <w:r>
        <w:rPr>
          <w:rFonts w:ascii="Times New Roman"/>
          <w:b w:val="false"/>
          <w:i w:val="false"/>
          <w:color w:val="000000"/>
          <w:sz w:val="28"/>
        </w:rPr>
        <w:t>
      Телефон нөмірі: +7 (701) 754 54 77</w:t>
      </w:r>
    </w:p>
    <w:bookmarkEnd w:id="543"/>
    <w:bookmarkStart w:name="z555" w:id="544"/>
    <w:p>
      <w:pPr>
        <w:spacing w:after="0"/>
        <w:ind w:left="0"/>
        <w:jc w:val="both"/>
      </w:pPr>
      <w:r>
        <w:rPr>
          <w:rFonts w:ascii="Times New Roman"/>
          <w:b w:val="false"/>
          <w:i w:val="false"/>
          <w:color w:val="000000"/>
          <w:sz w:val="28"/>
        </w:rPr>
        <w:t>
      2) "П. И. Чайковский атындағы Алматы музыкалық колледжі" РМҚК</w:t>
      </w:r>
    </w:p>
    <w:bookmarkEnd w:id="544"/>
    <w:bookmarkStart w:name="z556" w:id="545"/>
    <w:p>
      <w:pPr>
        <w:spacing w:after="0"/>
        <w:ind w:left="0"/>
        <w:jc w:val="both"/>
      </w:pPr>
      <w:r>
        <w:rPr>
          <w:rFonts w:ascii="Times New Roman"/>
          <w:b w:val="false"/>
          <w:i w:val="false"/>
          <w:color w:val="000000"/>
          <w:sz w:val="28"/>
        </w:rPr>
        <w:t>
      Балпанова Гульсара Сайдгалиевна, директордың оқу және оқу-әдістемелік жұмысы жөніндегі орынбасары</w:t>
      </w:r>
    </w:p>
    <w:bookmarkEnd w:id="545"/>
    <w:bookmarkStart w:name="z557" w:id="546"/>
    <w:p>
      <w:pPr>
        <w:spacing w:after="0"/>
        <w:ind w:left="0"/>
        <w:jc w:val="both"/>
      </w:pPr>
      <w:r>
        <w:rPr>
          <w:rFonts w:ascii="Times New Roman"/>
          <w:b w:val="false"/>
          <w:i w:val="false"/>
          <w:color w:val="000000"/>
          <w:sz w:val="28"/>
        </w:rPr>
        <w:t>
      E-mail: gulsarakobis@mail.ru</w:t>
      </w:r>
    </w:p>
    <w:bookmarkEnd w:id="546"/>
    <w:bookmarkStart w:name="z558" w:id="547"/>
    <w:p>
      <w:pPr>
        <w:spacing w:after="0"/>
        <w:ind w:left="0"/>
        <w:jc w:val="both"/>
      </w:pPr>
      <w:r>
        <w:rPr>
          <w:rFonts w:ascii="Times New Roman"/>
          <w:b w:val="false"/>
          <w:i w:val="false"/>
          <w:color w:val="000000"/>
          <w:sz w:val="28"/>
        </w:rPr>
        <w:t>
      Телефон нөмірі: +7 (771) 850 6763</w:t>
      </w:r>
    </w:p>
    <w:bookmarkEnd w:id="547"/>
    <w:bookmarkStart w:name="z559" w:id="548"/>
    <w:p>
      <w:pPr>
        <w:spacing w:after="0"/>
        <w:ind w:left="0"/>
        <w:jc w:val="both"/>
      </w:pPr>
      <w:r>
        <w:rPr>
          <w:rFonts w:ascii="Times New Roman"/>
          <w:b w:val="false"/>
          <w:i w:val="false"/>
          <w:color w:val="000000"/>
          <w:sz w:val="28"/>
        </w:rPr>
        <w:t>
      Мукушева Гульмира Курабаевна, "П. И. Чайковский атындағы Алматы музыкалық колледжі" РМҚК оқу-әдістемелік бірлестік директорының орынбасары</w:t>
      </w:r>
    </w:p>
    <w:bookmarkEnd w:id="548"/>
    <w:bookmarkStart w:name="z560" w:id="549"/>
    <w:p>
      <w:pPr>
        <w:spacing w:after="0"/>
        <w:ind w:left="0"/>
        <w:jc w:val="both"/>
      </w:pPr>
      <w:r>
        <w:rPr>
          <w:rFonts w:ascii="Times New Roman"/>
          <w:b w:val="false"/>
          <w:i w:val="false"/>
          <w:color w:val="000000"/>
          <w:sz w:val="28"/>
        </w:rPr>
        <w:t>
      E-mail: gulmira_mukushev@mail.ru</w:t>
      </w:r>
    </w:p>
    <w:bookmarkEnd w:id="549"/>
    <w:bookmarkStart w:name="z561" w:id="550"/>
    <w:p>
      <w:pPr>
        <w:spacing w:after="0"/>
        <w:ind w:left="0"/>
        <w:jc w:val="both"/>
      </w:pPr>
      <w:r>
        <w:rPr>
          <w:rFonts w:ascii="Times New Roman"/>
          <w:b w:val="false"/>
          <w:i w:val="false"/>
          <w:color w:val="000000"/>
          <w:sz w:val="28"/>
        </w:rPr>
        <w:t>
      Телефон нөмірі: +7 (701) 711 36 45</w:t>
      </w:r>
    </w:p>
    <w:bookmarkEnd w:id="550"/>
    <w:bookmarkStart w:name="z562" w:id="551"/>
    <w:p>
      <w:pPr>
        <w:spacing w:after="0"/>
        <w:ind w:left="0"/>
        <w:jc w:val="both"/>
      </w:pPr>
      <w:r>
        <w:rPr>
          <w:rFonts w:ascii="Times New Roman"/>
          <w:b w:val="false"/>
          <w:i w:val="false"/>
          <w:color w:val="000000"/>
          <w:sz w:val="28"/>
        </w:rPr>
        <w:t>
      15. Кәсіптік біліктілік жөніндегі салалық кеңес: 2024 жылғы 10 қаңтар.</w:t>
      </w:r>
    </w:p>
    <w:bookmarkEnd w:id="551"/>
    <w:bookmarkStart w:name="z563" w:id="552"/>
    <w:p>
      <w:pPr>
        <w:spacing w:after="0"/>
        <w:ind w:left="0"/>
        <w:jc w:val="both"/>
      </w:pPr>
      <w:r>
        <w:rPr>
          <w:rFonts w:ascii="Times New Roman"/>
          <w:b w:val="false"/>
          <w:i w:val="false"/>
          <w:color w:val="000000"/>
          <w:sz w:val="28"/>
        </w:rPr>
        <w:t>
      16. Кәсіптік біліктілік жөніндегі ұлттық орган: 2023 жылғы 2 қараша.</w:t>
      </w:r>
    </w:p>
    <w:bookmarkEnd w:id="552"/>
    <w:bookmarkStart w:name="z564" w:id="553"/>
    <w:p>
      <w:pPr>
        <w:spacing w:after="0"/>
        <w:ind w:left="0"/>
        <w:jc w:val="both"/>
      </w:pPr>
      <w:r>
        <w:rPr>
          <w:rFonts w:ascii="Times New Roman"/>
          <w:b w:val="false"/>
          <w:i w:val="false"/>
          <w:color w:val="000000"/>
          <w:sz w:val="28"/>
        </w:rPr>
        <w:t xml:space="preserve">
      17. "Атамекен" Қазақстан Республикасының Ұлттық кәсіпкерлер палатасы: 2024 жылғы 15 ақпан. </w:t>
      </w:r>
    </w:p>
    <w:bookmarkEnd w:id="553"/>
    <w:bookmarkStart w:name="z565" w:id="554"/>
    <w:p>
      <w:pPr>
        <w:spacing w:after="0"/>
        <w:ind w:left="0"/>
        <w:jc w:val="both"/>
      </w:pPr>
      <w:r>
        <w:rPr>
          <w:rFonts w:ascii="Times New Roman"/>
          <w:b w:val="false"/>
          <w:i w:val="false"/>
          <w:color w:val="000000"/>
          <w:sz w:val="28"/>
        </w:rPr>
        <w:t xml:space="preserve">
      18. Нұсқа нөмірі және шығарылған жылы: Нұсқа 1, 2024 жыл. </w:t>
      </w:r>
    </w:p>
    <w:bookmarkEnd w:id="554"/>
    <w:bookmarkStart w:name="z566" w:id="555"/>
    <w:p>
      <w:pPr>
        <w:spacing w:after="0"/>
        <w:ind w:left="0"/>
        <w:jc w:val="both"/>
      </w:pPr>
      <w:r>
        <w:rPr>
          <w:rFonts w:ascii="Times New Roman"/>
          <w:b w:val="false"/>
          <w:i w:val="false"/>
          <w:color w:val="000000"/>
          <w:sz w:val="28"/>
        </w:rPr>
        <w:t xml:space="preserve">
      19. Бағдарлы қайта қарау күні: 2027 жыл. </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12-қосымша</w:t>
            </w:r>
          </w:p>
        </w:tc>
      </w:tr>
    </w:tbl>
    <w:bookmarkStart w:name="z568" w:id="556"/>
    <w:p>
      <w:pPr>
        <w:spacing w:after="0"/>
        <w:ind w:left="0"/>
        <w:jc w:val="left"/>
      </w:pPr>
      <w:r>
        <w:rPr>
          <w:rFonts w:ascii="Times New Roman"/>
          <w:b/>
          <w:i w:val="false"/>
          <w:color w:val="000000"/>
        </w:rPr>
        <w:t xml:space="preserve"> Кәсіби стандарт: "Өнертанушы"</w:t>
      </w:r>
    </w:p>
    <w:bookmarkEnd w:id="556"/>
    <w:bookmarkStart w:name="z569" w:id="557"/>
    <w:p>
      <w:pPr>
        <w:spacing w:after="0"/>
        <w:ind w:left="0"/>
        <w:jc w:val="left"/>
      </w:pPr>
      <w:r>
        <w:rPr>
          <w:rFonts w:ascii="Times New Roman"/>
          <w:b/>
          <w:i w:val="false"/>
          <w:color w:val="000000"/>
        </w:rPr>
        <w:t xml:space="preserve"> 1-тарау. Жалпы ережелер</w:t>
      </w:r>
    </w:p>
    <w:bookmarkEnd w:id="557"/>
    <w:bookmarkStart w:name="z570" w:id="558"/>
    <w:p>
      <w:pPr>
        <w:spacing w:after="0"/>
        <w:ind w:left="0"/>
        <w:jc w:val="both"/>
      </w:pPr>
      <w:r>
        <w:rPr>
          <w:rFonts w:ascii="Times New Roman"/>
          <w:b w:val="false"/>
          <w:i w:val="false"/>
          <w:color w:val="000000"/>
          <w:sz w:val="28"/>
        </w:rPr>
        <w:t xml:space="preserve">
      1. Кәсіби стандарттың қолданылу аясы: "Өнертанушы"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кадрларды даярлау бойынша кәсiпорындар, бiлiм беру ұйымдары қызметкерлерi мен түлектерiнiң кәсiптiк бiлiктiлiгiн тану және ұйымдар мен кәсiпорындардағы персоналды басқару саласындағы кең ауқымды мiндеттердi шешу мақсатында әзірленді және мәдениет саласында қолданылады.</w:t>
      </w:r>
    </w:p>
    <w:bookmarkEnd w:id="558"/>
    <w:bookmarkStart w:name="z571" w:id="559"/>
    <w:p>
      <w:pPr>
        <w:spacing w:after="0"/>
        <w:ind w:left="0"/>
        <w:jc w:val="both"/>
      </w:pPr>
      <w:r>
        <w:rPr>
          <w:rFonts w:ascii="Times New Roman"/>
          <w:b w:val="false"/>
          <w:i w:val="false"/>
          <w:color w:val="000000"/>
          <w:sz w:val="28"/>
        </w:rPr>
        <w:t>
      2. Осы кәсіби стандартта келесі терминдер мен анықтамалар пайдаланылады:</w:t>
      </w:r>
    </w:p>
    <w:bookmarkEnd w:id="559"/>
    <w:bookmarkStart w:name="z572" w:id="560"/>
    <w:p>
      <w:pPr>
        <w:spacing w:after="0"/>
        <w:ind w:left="0"/>
        <w:jc w:val="both"/>
      </w:pPr>
      <w:r>
        <w:rPr>
          <w:rFonts w:ascii="Times New Roman"/>
          <w:b w:val="false"/>
          <w:i w:val="false"/>
          <w:color w:val="000000"/>
          <w:sz w:val="28"/>
        </w:rPr>
        <w:t>
      1) білім – кәсіби тапсырма шеңберінде іс-әрекеттерді орындау үшін қажетті зерттелген және игерілген ақпарат;</w:t>
      </w:r>
    </w:p>
    <w:bookmarkEnd w:id="560"/>
    <w:bookmarkStart w:name="z573" w:id="561"/>
    <w:p>
      <w:pPr>
        <w:spacing w:after="0"/>
        <w:ind w:left="0"/>
        <w:jc w:val="both"/>
      </w:pPr>
      <w:r>
        <w:rPr>
          <w:rFonts w:ascii="Times New Roman"/>
          <w:b w:val="false"/>
          <w:i w:val="false"/>
          <w:color w:val="000000"/>
          <w:sz w:val="28"/>
        </w:rPr>
        <w:t>
      2) дағды – кәсіптік тапсырманы толығымен орындауға мүмкіндік беретін білім мен дағдыларды қолдана білу;</w:t>
      </w:r>
    </w:p>
    <w:bookmarkEnd w:id="561"/>
    <w:bookmarkStart w:name="z574" w:id="562"/>
    <w:p>
      <w:pPr>
        <w:spacing w:after="0"/>
        <w:ind w:left="0"/>
        <w:jc w:val="both"/>
      </w:pPr>
      <w:r>
        <w:rPr>
          <w:rFonts w:ascii="Times New Roman"/>
          <w:b w:val="false"/>
          <w:i w:val="false"/>
          <w:color w:val="000000"/>
          <w:sz w:val="28"/>
        </w:rPr>
        <w:t>
      3) мамандық – жеке адам жасайтын және оны орындау үшін белгілі бір біліктілікті талап ететін кәсіп.</w:t>
      </w:r>
    </w:p>
    <w:bookmarkEnd w:id="562"/>
    <w:bookmarkStart w:name="z575" w:id="563"/>
    <w:p>
      <w:pPr>
        <w:spacing w:after="0"/>
        <w:ind w:left="0"/>
        <w:jc w:val="both"/>
      </w:pPr>
      <w:r>
        <w:rPr>
          <w:rFonts w:ascii="Times New Roman"/>
          <w:b w:val="false"/>
          <w:i w:val="false"/>
          <w:color w:val="000000"/>
          <w:sz w:val="28"/>
        </w:rPr>
        <w:t>
      3. Осы кәсіби стандартта келесі қысқартулар қолданылады:</w:t>
      </w:r>
    </w:p>
    <w:bookmarkEnd w:id="563"/>
    <w:bookmarkStart w:name="z576" w:id="564"/>
    <w:p>
      <w:pPr>
        <w:spacing w:after="0"/>
        <w:ind w:left="0"/>
        <w:jc w:val="both"/>
      </w:pPr>
      <w:r>
        <w:rPr>
          <w:rFonts w:ascii="Times New Roman"/>
          <w:b w:val="false"/>
          <w:i w:val="false"/>
          <w:color w:val="000000"/>
          <w:sz w:val="28"/>
        </w:rPr>
        <w:t>
      1) ҰБШ – ұлттық біліктілік шеңбері;</w:t>
      </w:r>
    </w:p>
    <w:bookmarkEnd w:id="564"/>
    <w:bookmarkStart w:name="z577" w:id="565"/>
    <w:p>
      <w:pPr>
        <w:spacing w:after="0"/>
        <w:ind w:left="0"/>
        <w:jc w:val="both"/>
      </w:pPr>
      <w:r>
        <w:rPr>
          <w:rFonts w:ascii="Times New Roman"/>
          <w:b w:val="false"/>
          <w:i w:val="false"/>
          <w:color w:val="000000"/>
          <w:sz w:val="28"/>
        </w:rPr>
        <w:t>
      2) СБШ – салалық біліктілік шеңбері;</w:t>
      </w:r>
    </w:p>
    <w:bookmarkEnd w:id="565"/>
    <w:bookmarkStart w:name="z578" w:id="566"/>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566"/>
    <w:bookmarkStart w:name="z579" w:id="567"/>
    <w:p>
      <w:pPr>
        <w:spacing w:after="0"/>
        <w:ind w:left="0"/>
        <w:jc w:val="both"/>
      </w:pPr>
      <w:r>
        <w:rPr>
          <w:rFonts w:ascii="Times New Roman"/>
          <w:b w:val="false"/>
          <w:i w:val="false"/>
          <w:color w:val="000000"/>
          <w:sz w:val="28"/>
        </w:rPr>
        <w:t>
      4) БТБА – бірыңғай тарифтік-біліктілік анықтамалығы;</w:t>
      </w:r>
    </w:p>
    <w:bookmarkEnd w:id="567"/>
    <w:bookmarkStart w:name="z580" w:id="568"/>
    <w:p>
      <w:pPr>
        <w:spacing w:after="0"/>
        <w:ind w:left="0"/>
        <w:jc w:val="both"/>
      </w:pPr>
      <w:r>
        <w:rPr>
          <w:rFonts w:ascii="Times New Roman"/>
          <w:b w:val="false"/>
          <w:i w:val="false"/>
          <w:color w:val="000000"/>
          <w:sz w:val="28"/>
        </w:rPr>
        <w:t>
      5) БА – біліктілік анықтамалығы;</w:t>
      </w:r>
    </w:p>
    <w:bookmarkEnd w:id="568"/>
    <w:bookmarkStart w:name="z581" w:id="569"/>
    <w:p>
      <w:pPr>
        <w:spacing w:after="0"/>
        <w:ind w:left="0"/>
        <w:jc w:val="both"/>
      </w:pPr>
      <w:r>
        <w:rPr>
          <w:rFonts w:ascii="Times New Roman"/>
          <w:b w:val="false"/>
          <w:i w:val="false"/>
          <w:color w:val="000000"/>
          <w:sz w:val="28"/>
        </w:rPr>
        <w:t>
      6) ББХСК – білім берудің халықаралық стандартты классификациясы.</w:t>
      </w:r>
    </w:p>
    <w:bookmarkEnd w:id="569"/>
    <w:bookmarkStart w:name="z582" w:id="570"/>
    <w:p>
      <w:pPr>
        <w:spacing w:after="0"/>
        <w:ind w:left="0"/>
        <w:jc w:val="left"/>
      </w:pPr>
      <w:r>
        <w:rPr>
          <w:rFonts w:ascii="Times New Roman"/>
          <w:b/>
          <w:i w:val="false"/>
          <w:color w:val="000000"/>
        </w:rPr>
        <w:t xml:space="preserve"> 2-тарау. Кәсіби стандарт паспорты</w:t>
      </w:r>
    </w:p>
    <w:bookmarkEnd w:id="570"/>
    <w:bookmarkStart w:name="z583" w:id="571"/>
    <w:p>
      <w:pPr>
        <w:spacing w:after="0"/>
        <w:ind w:left="0"/>
        <w:jc w:val="both"/>
      </w:pPr>
      <w:r>
        <w:rPr>
          <w:rFonts w:ascii="Times New Roman"/>
          <w:b w:val="false"/>
          <w:i w:val="false"/>
          <w:color w:val="000000"/>
          <w:sz w:val="28"/>
        </w:rPr>
        <w:t>
      4. Кәсіби стандарттың атауы: Өнертанушы.</w:t>
      </w:r>
    </w:p>
    <w:bookmarkEnd w:id="571"/>
    <w:bookmarkStart w:name="z584" w:id="572"/>
    <w:p>
      <w:pPr>
        <w:spacing w:after="0"/>
        <w:ind w:left="0"/>
        <w:jc w:val="both"/>
      </w:pPr>
      <w:r>
        <w:rPr>
          <w:rFonts w:ascii="Times New Roman"/>
          <w:b w:val="false"/>
          <w:i w:val="false"/>
          <w:color w:val="000000"/>
          <w:sz w:val="28"/>
        </w:rPr>
        <w:t xml:space="preserve">
      5. Кәсіби стандарт коды: R90030040. </w:t>
      </w:r>
    </w:p>
    <w:bookmarkEnd w:id="572"/>
    <w:bookmarkStart w:name="z585" w:id="573"/>
    <w:p>
      <w:pPr>
        <w:spacing w:after="0"/>
        <w:ind w:left="0"/>
        <w:jc w:val="both"/>
      </w:pPr>
      <w:r>
        <w:rPr>
          <w:rFonts w:ascii="Times New Roman"/>
          <w:b w:val="false"/>
          <w:i w:val="false"/>
          <w:color w:val="000000"/>
          <w:sz w:val="28"/>
        </w:rPr>
        <w:t>
      6. ЭҚЖЖ бойынша бөлімнің, секцияның, топтың, сыныптың және кіші сыныптың көрсетілуі: R Өнер, ойын-сауық және демалыс;</w:t>
      </w:r>
    </w:p>
    <w:bookmarkEnd w:id="573"/>
    <w:bookmarkStart w:name="z586" w:id="574"/>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574"/>
    <w:bookmarkStart w:name="z587" w:id="575"/>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575"/>
    <w:bookmarkStart w:name="z588" w:id="576"/>
    <w:p>
      <w:pPr>
        <w:spacing w:after="0"/>
        <w:ind w:left="0"/>
        <w:jc w:val="both"/>
      </w:pPr>
      <w:r>
        <w:rPr>
          <w:rFonts w:ascii="Times New Roman"/>
          <w:b w:val="false"/>
          <w:i w:val="false"/>
          <w:color w:val="000000"/>
          <w:sz w:val="28"/>
        </w:rPr>
        <w:t>
      90.03 Көркем және әдеби шығармашылық;</w:t>
      </w:r>
    </w:p>
    <w:bookmarkEnd w:id="576"/>
    <w:bookmarkStart w:name="z589" w:id="577"/>
    <w:p>
      <w:pPr>
        <w:spacing w:after="0"/>
        <w:ind w:left="0"/>
        <w:jc w:val="both"/>
      </w:pPr>
      <w:r>
        <w:rPr>
          <w:rFonts w:ascii="Times New Roman"/>
          <w:b w:val="false"/>
          <w:i w:val="false"/>
          <w:color w:val="000000"/>
          <w:sz w:val="28"/>
        </w:rPr>
        <w:t>
      90.03.0 Көркем және әдеби шығармашылық.</w:t>
      </w:r>
    </w:p>
    <w:bookmarkEnd w:id="577"/>
    <w:bookmarkStart w:name="z590" w:id="578"/>
    <w:p>
      <w:pPr>
        <w:spacing w:after="0"/>
        <w:ind w:left="0"/>
        <w:jc w:val="both"/>
      </w:pPr>
      <w:r>
        <w:rPr>
          <w:rFonts w:ascii="Times New Roman"/>
          <w:b w:val="false"/>
          <w:i w:val="false"/>
          <w:color w:val="000000"/>
          <w:sz w:val="28"/>
        </w:rPr>
        <w:t>
      91 Кітапханалардың, мұрағаттардың, музейлердің және басқа да мәдени салалар қызметі</w:t>
      </w:r>
    </w:p>
    <w:bookmarkEnd w:id="578"/>
    <w:bookmarkStart w:name="z591" w:id="579"/>
    <w:p>
      <w:pPr>
        <w:spacing w:after="0"/>
        <w:ind w:left="0"/>
        <w:jc w:val="both"/>
      </w:pPr>
      <w:r>
        <w:rPr>
          <w:rFonts w:ascii="Times New Roman"/>
          <w:b w:val="false"/>
          <w:i w:val="false"/>
          <w:color w:val="000000"/>
          <w:sz w:val="28"/>
        </w:rPr>
        <w:t>
      91.0 Кітапханалардың, мұрағаттардың, музейлердің және басқа да мәдени салалар қызметі</w:t>
      </w:r>
    </w:p>
    <w:bookmarkEnd w:id="579"/>
    <w:bookmarkStart w:name="z592" w:id="580"/>
    <w:p>
      <w:pPr>
        <w:spacing w:after="0"/>
        <w:ind w:left="0"/>
        <w:jc w:val="both"/>
      </w:pPr>
      <w:r>
        <w:rPr>
          <w:rFonts w:ascii="Times New Roman"/>
          <w:b w:val="false"/>
          <w:i w:val="false"/>
          <w:color w:val="000000"/>
          <w:sz w:val="28"/>
        </w:rPr>
        <w:t>
      91.2 Музей қызметі</w:t>
      </w:r>
    </w:p>
    <w:bookmarkEnd w:id="580"/>
    <w:bookmarkStart w:name="z593" w:id="581"/>
    <w:p>
      <w:pPr>
        <w:spacing w:after="0"/>
        <w:ind w:left="0"/>
        <w:jc w:val="both"/>
      </w:pPr>
      <w:r>
        <w:rPr>
          <w:rFonts w:ascii="Times New Roman"/>
          <w:b w:val="false"/>
          <w:i w:val="false"/>
          <w:color w:val="000000"/>
          <w:sz w:val="28"/>
        </w:rPr>
        <w:t>
      7. Кәсіби стандарттың қысқаша сипаттамасы: Өнертану саласындағы біліктілік пен құзыреттілік деңгейіне, жұмыстың мазмұны мен сапасына қойылатын талаптарды анықтайтын стандарт. Бейнелеу өнері, сәндік-қолданбалы өнер және сәулет өнерінің тарихы, теориясы мен практикасы саласындағы ғылыми-зерттеу, сыншылық, педагогикалық және шығармашылық қызмет.</w:t>
      </w:r>
    </w:p>
    <w:bookmarkEnd w:id="581"/>
    <w:bookmarkStart w:name="z594" w:id="582"/>
    <w:p>
      <w:pPr>
        <w:spacing w:after="0"/>
        <w:ind w:left="0"/>
        <w:jc w:val="both"/>
      </w:pPr>
      <w:r>
        <w:rPr>
          <w:rFonts w:ascii="Times New Roman"/>
          <w:b w:val="false"/>
          <w:i w:val="false"/>
          <w:color w:val="000000"/>
          <w:sz w:val="28"/>
        </w:rPr>
        <w:t>
      8. Мамандық карталарының тізімі:</w:t>
      </w:r>
    </w:p>
    <w:bookmarkEnd w:id="582"/>
    <w:bookmarkStart w:name="z595" w:id="583"/>
    <w:p>
      <w:pPr>
        <w:spacing w:after="0"/>
        <w:ind w:left="0"/>
        <w:jc w:val="both"/>
      </w:pPr>
      <w:r>
        <w:rPr>
          <w:rFonts w:ascii="Times New Roman"/>
          <w:b w:val="false"/>
          <w:i w:val="false"/>
          <w:color w:val="000000"/>
          <w:sz w:val="28"/>
        </w:rPr>
        <w:t>
      1) Өнертанушы - 6 деңгей СБШ;</w:t>
      </w:r>
    </w:p>
    <w:bookmarkEnd w:id="583"/>
    <w:bookmarkStart w:name="z596" w:id="584"/>
    <w:p>
      <w:pPr>
        <w:spacing w:after="0"/>
        <w:ind w:left="0"/>
        <w:jc w:val="both"/>
      </w:pPr>
      <w:r>
        <w:rPr>
          <w:rFonts w:ascii="Times New Roman"/>
          <w:b w:val="false"/>
          <w:i w:val="false"/>
          <w:color w:val="000000"/>
          <w:sz w:val="28"/>
        </w:rPr>
        <w:t>
      2) Өнертанушы - 7 деңгей СБШ;</w:t>
      </w:r>
    </w:p>
    <w:bookmarkEnd w:id="584"/>
    <w:bookmarkStart w:name="z597" w:id="585"/>
    <w:p>
      <w:pPr>
        <w:spacing w:after="0"/>
        <w:ind w:left="0"/>
        <w:jc w:val="both"/>
      </w:pPr>
      <w:r>
        <w:rPr>
          <w:rFonts w:ascii="Times New Roman"/>
          <w:b w:val="false"/>
          <w:i w:val="false"/>
          <w:color w:val="000000"/>
          <w:sz w:val="28"/>
        </w:rPr>
        <w:t>
      3) Өнертанушы - 8 деңгей СБШ.</w:t>
      </w:r>
    </w:p>
    <w:bookmarkEnd w:id="585"/>
    <w:bookmarkStart w:name="z598" w:id="586"/>
    <w:p>
      <w:pPr>
        <w:spacing w:after="0"/>
        <w:ind w:left="0"/>
        <w:jc w:val="left"/>
      </w:pPr>
      <w:r>
        <w:rPr>
          <w:rFonts w:ascii="Times New Roman"/>
          <w:b/>
          <w:i w:val="false"/>
          <w:color w:val="000000"/>
        </w:rPr>
        <w:t xml:space="preserve"> 3-тарау. Мамандық карталары</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"Өнертанушы" мамандығының картасы: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2633-1-002, 2633-1-003, 2621-2-009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стандартты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білім (бакалавриат,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қосымша білім берумен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мамандық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2633-1-002 Өнертанушы</w:t>
            </w:r>
          </w:p>
          <w:p>
            <w:pPr>
              <w:spacing w:after="20"/>
              <w:ind w:left="20"/>
              <w:jc w:val="both"/>
            </w:pPr>
            <w:r>
              <w:rPr>
                <w:rFonts w:ascii="Times New Roman"/>
                <w:b w:val="false"/>
                <w:i w:val="false"/>
                <w:color w:val="000000"/>
                <w:sz w:val="20"/>
              </w:rPr>
              <w:t>
2633-1-003 Тарих саласының зерттеушісі</w:t>
            </w:r>
          </w:p>
          <w:p>
            <w:pPr>
              <w:spacing w:after="20"/>
              <w:ind w:left="20"/>
              <w:jc w:val="both"/>
            </w:pPr>
            <w:r>
              <w:rPr>
                <w:rFonts w:ascii="Times New Roman"/>
                <w:b w:val="false"/>
                <w:i w:val="false"/>
                <w:color w:val="000000"/>
                <w:sz w:val="20"/>
              </w:rPr>
              <w:t>
2633-1-008 Тарих саласының ғылыми қызметкері</w:t>
            </w:r>
          </w:p>
          <w:p>
            <w:pPr>
              <w:spacing w:after="20"/>
              <w:ind w:left="20"/>
              <w:jc w:val="both"/>
            </w:pPr>
            <w:r>
              <w:rPr>
                <w:rFonts w:ascii="Times New Roman"/>
                <w:b w:val="false"/>
                <w:i w:val="false"/>
                <w:color w:val="000000"/>
                <w:sz w:val="20"/>
              </w:rPr>
              <w:t>
2641-5-008 Көркемдік редактор</w:t>
            </w:r>
          </w:p>
          <w:p>
            <w:pPr>
              <w:spacing w:after="20"/>
              <w:ind w:left="20"/>
              <w:jc w:val="both"/>
            </w:pPr>
            <w:r>
              <w:rPr>
                <w:rFonts w:ascii="Times New Roman"/>
                <w:b w:val="false"/>
                <w:i w:val="false"/>
                <w:color w:val="000000"/>
                <w:sz w:val="20"/>
              </w:rPr>
              <w:t>
2642-2-006 Ғылыми редактор</w:t>
            </w:r>
          </w:p>
          <w:p>
            <w:pPr>
              <w:spacing w:after="20"/>
              <w:ind w:left="20"/>
              <w:jc w:val="both"/>
            </w:pPr>
            <w:r>
              <w:rPr>
                <w:rFonts w:ascii="Times New Roman"/>
                <w:b w:val="false"/>
                <w:i w:val="false"/>
                <w:color w:val="000000"/>
                <w:sz w:val="20"/>
              </w:rPr>
              <w:t>
2621-2-009 Музей және көрме коллекцияларын жинақтау бойынша сарапшы</w:t>
            </w:r>
          </w:p>
          <w:p>
            <w:pPr>
              <w:spacing w:after="20"/>
              <w:ind w:left="20"/>
              <w:jc w:val="both"/>
            </w:pPr>
            <w:r>
              <w:rPr>
                <w:rFonts w:ascii="Times New Roman"/>
                <w:b w:val="false"/>
                <w:i w:val="false"/>
                <w:color w:val="000000"/>
                <w:sz w:val="20"/>
              </w:rPr>
              <w:t>
2621-2-001 Көрме кураторы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 ғылыми-зерттеу, сыншылық, редакциялық-баспа, бейнелеу өнері саласындағы оқытушылық қызмет. Мәдениет мекемелерінде, оқу орындарында, өнер мекемелерінде шығармашылық және практикалық қызмет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w:t>
            </w:r>
          </w:p>
          <w:p>
            <w:pPr>
              <w:spacing w:after="20"/>
              <w:ind w:left="20"/>
              <w:jc w:val="both"/>
            </w:pPr>
            <w:r>
              <w:rPr>
                <w:rFonts w:ascii="Times New Roman"/>
                <w:b w:val="false"/>
                <w:i w:val="false"/>
                <w:color w:val="000000"/>
                <w:sz w:val="20"/>
              </w:rPr>
              <w:t>
2. Сыншылық</w:t>
            </w:r>
          </w:p>
          <w:p>
            <w:pPr>
              <w:spacing w:after="20"/>
              <w:ind w:left="20"/>
              <w:jc w:val="both"/>
            </w:pPr>
            <w:r>
              <w:rPr>
                <w:rFonts w:ascii="Times New Roman"/>
                <w:b w:val="false"/>
                <w:i w:val="false"/>
                <w:color w:val="000000"/>
                <w:sz w:val="20"/>
              </w:rPr>
              <w:t>
3. Редакциялық-баспа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-шығармашылық</w:t>
            </w:r>
          </w:p>
          <w:p>
            <w:pPr>
              <w:spacing w:after="20"/>
              <w:ind w:left="20"/>
              <w:jc w:val="both"/>
            </w:pPr>
            <w:r>
              <w:rPr>
                <w:rFonts w:ascii="Times New Roman"/>
                <w:b w:val="false"/>
                <w:i w:val="false"/>
                <w:color w:val="000000"/>
                <w:sz w:val="20"/>
              </w:rPr>
              <w:t>
2. Ұйымдастыру - басқарушылық</w:t>
            </w:r>
          </w:p>
          <w:p>
            <w:pPr>
              <w:spacing w:after="20"/>
              <w:ind w:left="20"/>
              <w:jc w:val="both"/>
            </w:pPr>
            <w:r>
              <w:rPr>
                <w:rFonts w:ascii="Times New Roman"/>
                <w:b w:val="false"/>
                <w:i w:val="false"/>
                <w:color w:val="000000"/>
                <w:sz w:val="20"/>
              </w:rPr>
              <w:t>
3. Педагогикалық</w:t>
            </w:r>
          </w:p>
          <w:p>
            <w:pPr>
              <w:spacing w:after="20"/>
              <w:ind w:left="20"/>
              <w:jc w:val="both"/>
            </w:pPr>
            <w:r>
              <w:rPr>
                <w:rFonts w:ascii="Times New Roman"/>
                <w:b w:val="false"/>
                <w:i w:val="false"/>
                <w:color w:val="000000"/>
                <w:sz w:val="20"/>
              </w:rPr>
              <w:t>
4. Экскурсиялық</w:t>
            </w:r>
          </w:p>
          <w:p>
            <w:pPr>
              <w:spacing w:after="20"/>
              <w:ind w:left="20"/>
              <w:jc w:val="both"/>
            </w:pPr>
            <w:r>
              <w:rPr>
                <w:rFonts w:ascii="Times New Roman"/>
                <w:b w:val="false"/>
                <w:i w:val="false"/>
                <w:color w:val="000000"/>
                <w:sz w:val="20"/>
              </w:rPr>
              <w:t>
5. Ғылыми-зерттеу институтының лаборанты болып жұмыс істеу</w:t>
            </w:r>
          </w:p>
          <w:p>
            <w:pPr>
              <w:spacing w:after="20"/>
              <w:ind w:left="20"/>
              <w:jc w:val="both"/>
            </w:pPr>
            <w:r>
              <w:rPr>
                <w:rFonts w:ascii="Times New Roman"/>
                <w:b w:val="false"/>
                <w:i w:val="false"/>
                <w:color w:val="000000"/>
                <w:sz w:val="20"/>
              </w:rPr>
              <w:t>
6. Өнер саласындағы аударма</w:t>
            </w:r>
          </w:p>
          <w:p>
            <w:pPr>
              <w:spacing w:after="20"/>
              <w:ind w:left="20"/>
              <w:jc w:val="both"/>
            </w:pPr>
            <w:r>
              <w:rPr>
                <w:rFonts w:ascii="Times New Roman"/>
                <w:b w:val="false"/>
                <w:i w:val="false"/>
                <w:color w:val="000000"/>
                <w:sz w:val="20"/>
              </w:rPr>
              <w:t>
7. Редакциялық қызмет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Зерттеу процесін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Бейнелеу өнері, сәндік-қолданбалы өнер және сәулет өнерінің тарихы мен теориясы саласында өз бетінше зерттеу дағдыларын меңгеру.</w:t>
            </w:r>
          </w:p>
          <w:p>
            <w:pPr>
              <w:spacing w:after="20"/>
              <w:ind w:left="20"/>
              <w:jc w:val="both"/>
            </w:pPr>
            <w:r>
              <w:rPr>
                <w:rFonts w:ascii="Times New Roman"/>
                <w:b w:val="false"/>
                <w:i w:val="false"/>
                <w:color w:val="000000"/>
                <w:sz w:val="20"/>
              </w:rPr>
              <w:t>
2. Зерттеу тобының құрамында жұмыс істеу дағдыларына ие болу.</w:t>
            </w:r>
          </w:p>
          <w:p>
            <w:pPr>
              <w:spacing w:after="20"/>
              <w:ind w:left="20"/>
              <w:jc w:val="both"/>
            </w:pPr>
            <w:r>
              <w:rPr>
                <w:rFonts w:ascii="Times New Roman"/>
                <w:b w:val="false"/>
                <w:i w:val="false"/>
                <w:color w:val="000000"/>
                <w:sz w:val="20"/>
              </w:rPr>
              <w:t>
3. Тарихнамалық, құжаттық дереккөздермен, ғылыми дереккөздермен, мұрағаттық құжаттармен жұмыс істеу дағдыларын меңгеру.</w:t>
            </w:r>
          </w:p>
          <w:p>
            <w:pPr>
              <w:spacing w:after="20"/>
              <w:ind w:left="20"/>
              <w:jc w:val="both"/>
            </w:pPr>
            <w:r>
              <w:rPr>
                <w:rFonts w:ascii="Times New Roman"/>
                <w:b w:val="false"/>
                <w:i w:val="false"/>
                <w:color w:val="000000"/>
                <w:sz w:val="20"/>
              </w:rPr>
              <w:t>
4. БАҚ, иконографиялық және дереккөздер материалдарымен жұмыс істеу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Бейнелеу өнерінің, сәндік-қолданбалы өнердің, Қазақстан сәулетінің және әлемдік бейнелеу өнерінің тарихы мен теориясы.</w:t>
            </w:r>
          </w:p>
          <w:p>
            <w:pPr>
              <w:spacing w:after="20"/>
              <w:ind w:left="20"/>
              <w:jc w:val="both"/>
            </w:pPr>
            <w:r>
              <w:rPr>
                <w:rFonts w:ascii="Times New Roman"/>
                <w:b w:val="false"/>
                <w:i w:val="false"/>
                <w:color w:val="000000"/>
                <w:sz w:val="20"/>
              </w:rPr>
              <w:t>
2. Зерттеу жұмысын жүргізу әдістемесі.</w:t>
            </w:r>
          </w:p>
          <w:p>
            <w:pPr>
              <w:spacing w:after="20"/>
              <w:ind w:left="20"/>
              <w:jc w:val="both"/>
            </w:pPr>
            <w:r>
              <w:rPr>
                <w:rFonts w:ascii="Times New Roman"/>
                <w:b w:val="false"/>
                <w:i w:val="false"/>
                <w:color w:val="000000"/>
                <w:sz w:val="20"/>
              </w:rPr>
              <w:t>
3. Өнер тарихындағы кең көзқарас (пәнаралық).</w:t>
            </w:r>
          </w:p>
          <w:p>
            <w:pPr>
              <w:spacing w:after="20"/>
              <w:ind w:left="20"/>
              <w:jc w:val="both"/>
            </w:pPr>
            <w:r>
              <w:rPr>
                <w:rFonts w:ascii="Times New Roman"/>
                <w:b w:val="false"/>
                <w:i w:val="false"/>
                <w:color w:val="000000"/>
                <w:sz w:val="20"/>
              </w:rPr>
              <w:t>
4. Өнер тарихы мен теориясын білу</w:t>
            </w:r>
          </w:p>
          <w:p>
            <w:pPr>
              <w:spacing w:after="20"/>
              <w:ind w:left="20"/>
              <w:jc w:val="both"/>
            </w:pPr>
            <w:r>
              <w:rPr>
                <w:rFonts w:ascii="Times New Roman"/>
                <w:b w:val="false"/>
                <w:i w:val="false"/>
                <w:color w:val="000000"/>
                <w:sz w:val="20"/>
              </w:rPr>
              <w:t>
5. Өнер индустриясының қызметі, заманауи өнердің формалары, тәжірибесі, процестері туралы білім</w:t>
            </w:r>
          </w:p>
          <w:p>
            <w:pPr>
              <w:spacing w:after="20"/>
              <w:ind w:left="20"/>
              <w:jc w:val="both"/>
            </w:pPr>
            <w:r>
              <w:rPr>
                <w:rFonts w:ascii="Times New Roman"/>
                <w:b w:val="false"/>
                <w:i w:val="false"/>
                <w:color w:val="000000"/>
                <w:sz w:val="20"/>
              </w:rPr>
              <w:t>
6. Құқық негіздері, авторлық құқық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Сыншылық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Сыншылық шараларды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Өз бетінше талдау жұмыстарын ұйымдастыру және өткізу дағдыларын меңгеру.</w:t>
            </w:r>
          </w:p>
          <w:p>
            <w:pPr>
              <w:spacing w:after="20"/>
              <w:ind w:left="20"/>
              <w:jc w:val="both"/>
            </w:pPr>
            <w:r>
              <w:rPr>
                <w:rFonts w:ascii="Times New Roman"/>
                <w:b w:val="false"/>
                <w:i w:val="false"/>
                <w:color w:val="000000"/>
                <w:sz w:val="20"/>
              </w:rPr>
              <w:t>
2. Өнертану саласындағы сыншылық талдау дағдыларын, мерзімді басылымдарға, интернет сайттарына және т.б. мақалалар, ғылыми-сыншылық мәтіндер, шолулар жазу дағдыларын меңгеру</w:t>
            </w:r>
          </w:p>
          <w:p>
            <w:pPr>
              <w:spacing w:after="20"/>
              <w:ind w:left="20"/>
              <w:jc w:val="both"/>
            </w:pPr>
            <w:r>
              <w:rPr>
                <w:rFonts w:ascii="Times New Roman"/>
                <w:b w:val="false"/>
                <w:i w:val="false"/>
                <w:color w:val="000000"/>
                <w:sz w:val="20"/>
              </w:rPr>
              <w:t>
3. Әртүрлі, соның ішінде цифрлық (интернет) платформаларында қазіргі бейнелеу өнерінің көрмелері мен мәселелері бойынша қоғамдық талқылауды ұйымдастыру және қатысу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Көркем шығармаларды, сондай-ақ әр дәуірдегі стильдер мен қозғалыстарды тарихи-өнертанулық талдаудың әдістемесі.</w:t>
            </w:r>
          </w:p>
          <w:p>
            <w:pPr>
              <w:spacing w:after="20"/>
              <w:ind w:left="20"/>
              <w:jc w:val="both"/>
            </w:pPr>
            <w:r>
              <w:rPr>
                <w:rFonts w:ascii="Times New Roman"/>
                <w:b w:val="false"/>
                <w:i w:val="false"/>
                <w:color w:val="000000"/>
                <w:sz w:val="20"/>
              </w:rPr>
              <w:t>
2. Өнертану жанрларын (шолу, шығармашылық портрет, проблемалық мақала т.б.) білу.</w:t>
            </w:r>
          </w:p>
          <w:p>
            <w:pPr>
              <w:spacing w:after="20"/>
              <w:ind w:left="20"/>
              <w:jc w:val="both"/>
            </w:pPr>
            <w:r>
              <w:rPr>
                <w:rFonts w:ascii="Times New Roman"/>
                <w:b w:val="false"/>
                <w:i w:val="false"/>
                <w:color w:val="000000"/>
                <w:sz w:val="20"/>
              </w:rPr>
              <w:t>
3. Өнер тарихы мен теориясын білу</w:t>
            </w:r>
          </w:p>
          <w:p>
            <w:pPr>
              <w:spacing w:after="20"/>
              <w:ind w:left="20"/>
              <w:jc w:val="both"/>
            </w:pPr>
            <w:r>
              <w:rPr>
                <w:rFonts w:ascii="Times New Roman"/>
                <w:b w:val="false"/>
                <w:i w:val="false"/>
                <w:color w:val="000000"/>
                <w:sz w:val="20"/>
              </w:rPr>
              <w:t>
4. Қазіргі өнер индустриясының қызмет ету ерекшеліктерін білу</w:t>
            </w:r>
          </w:p>
          <w:p>
            <w:pPr>
              <w:spacing w:after="20"/>
              <w:ind w:left="20"/>
              <w:jc w:val="both"/>
            </w:pPr>
            <w:r>
              <w:rPr>
                <w:rFonts w:ascii="Times New Roman"/>
                <w:b w:val="false"/>
                <w:i w:val="false"/>
                <w:color w:val="000000"/>
                <w:sz w:val="20"/>
              </w:rPr>
              <w:t>
5. Қазіргі заманғы өнердің формалары, тәжірибелері, процестері</w:t>
            </w:r>
          </w:p>
          <w:p>
            <w:pPr>
              <w:spacing w:after="20"/>
              <w:ind w:left="20"/>
              <w:jc w:val="both"/>
            </w:pPr>
            <w:r>
              <w:rPr>
                <w:rFonts w:ascii="Times New Roman"/>
                <w:b w:val="false"/>
                <w:i w:val="false"/>
                <w:color w:val="000000"/>
                <w:sz w:val="20"/>
              </w:rPr>
              <w:t>
6. Құқық негіздері, авторлық құқық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Редакциялық және баспа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Редакциялық-баспа жұмысын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Практикалық редакторлық дағдыларға ие болу.</w:t>
            </w:r>
          </w:p>
          <w:p>
            <w:pPr>
              <w:spacing w:after="20"/>
              <w:ind w:left="20"/>
              <w:jc w:val="both"/>
            </w:pPr>
            <w:r>
              <w:rPr>
                <w:rFonts w:ascii="Times New Roman"/>
                <w:b w:val="false"/>
                <w:i w:val="false"/>
                <w:color w:val="000000"/>
                <w:sz w:val="20"/>
              </w:rPr>
              <w:t>
2. Бейнелеу өнері туындыларының авторларымен жұмыс істеу дағдыларына ие болу</w:t>
            </w:r>
          </w:p>
          <w:p>
            <w:pPr>
              <w:spacing w:after="20"/>
              <w:ind w:left="20"/>
              <w:jc w:val="both"/>
            </w:pPr>
            <w:r>
              <w:rPr>
                <w:rFonts w:ascii="Times New Roman"/>
                <w:b w:val="false"/>
                <w:i w:val="false"/>
                <w:color w:val="000000"/>
                <w:sz w:val="20"/>
              </w:rPr>
              <w:t>
3. Баспалар мен БАҚ-та редакциялық жұмысты жүргізу дағдыларын меңгеру.</w:t>
            </w:r>
          </w:p>
          <w:p>
            <w:pPr>
              <w:spacing w:after="20"/>
              <w:ind w:left="20"/>
              <w:jc w:val="both"/>
            </w:pPr>
            <w:r>
              <w:rPr>
                <w:rFonts w:ascii="Times New Roman"/>
                <w:b w:val="false"/>
                <w:i w:val="false"/>
                <w:color w:val="000000"/>
                <w:sz w:val="20"/>
              </w:rPr>
              <w:t>
4. Кәсіби мәтіндерді жазу және өңдеу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Редакциялық-баспа жұмысының және баспа өнімінің негізгі принциптері.</w:t>
            </w:r>
          </w:p>
          <w:p>
            <w:pPr>
              <w:spacing w:after="20"/>
              <w:ind w:left="20"/>
              <w:jc w:val="both"/>
            </w:pPr>
            <w:r>
              <w:rPr>
                <w:rFonts w:ascii="Times New Roman"/>
                <w:b w:val="false"/>
                <w:i w:val="false"/>
                <w:color w:val="000000"/>
                <w:sz w:val="20"/>
              </w:rPr>
              <w:t>
2. Мемлекеттік және шет тілдерін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Ұйымдастырушылық және шығармашылық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Ұйымдастырушылық және шығармашылық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Ғылыми және көркем жобаларды (көрмелер, презентациялар, өнер фестивальдері, симпозиумдар және басқа да іс-шаралар) ұйымдастыру дағдыларын меңгеру.</w:t>
            </w:r>
          </w:p>
          <w:p>
            <w:pPr>
              <w:spacing w:after="20"/>
              <w:ind w:left="20"/>
              <w:jc w:val="both"/>
            </w:pPr>
            <w:r>
              <w:rPr>
                <w:rFonts w:ascii="Times New Roman"/>
                <w:b w:val="false"/>
                <w:i w:val="false"/>
                <w:color w:val="000000"/>
                <w:sz w:val="20"/>
              </w:rPr>
              <w:t>
2. Автор-куратор, ұйымдастырушы-менеджер ретінде көркем жобаны құру, жоспарлау және басқару қабілеті</w:t>
            </w:r>
          </w:p>
          <w:p>
            <w:pPr>
              <w:spacing w:after="20"/>
              <w:ind w:left="20"/>
              <w:jc w:val="both"/>
            </w:pPr>
            <w:r>
              <w:rPr>
                <w:rFonts w:ascii="Times New Roman"/>
                <w:b w:val="false"/>
                <w:i w:val="false"/>
                <w:color w:val="000000"/>
                <w:sz w:val="20"/>
              </w:rPr>
              <w:t>
3. Көрмені құру және ұйымдастыру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Қазіргі көркемдік процестің өзекті мәселелері.</w:t>
            </w:r>
          </w:p>
          <w:p>
            <w:pPr>
              <w:spacing w:after="20"/>
              <w:ind w:left="20"/>
              <w:jc w:val="both"/>
            </w:pPr>
            <w:r>
              <w:rPr>
                <w:rFonts w:ascii="Times New Roman"/>
                <w:b w:val="false"/>
                <w:i w:val="false"/>
                <w:color w:val="000000"/>
                <w:sz w:val="20"/>
              </w:rPr>
              <w:t>
2. Құқық негіздері, авторлық құқық және т.б.</w:t>
            </w:r>
          </w:p>
          <w:p>
            <w:pPr>
              <w:spacing w:after="20"/>
              <w:ind w:left="20"/>
              <w:jc w:val="both"/>
            </w:pPr>
            <w:r>
              <w:rPr>
                <w:rFonts w:ascii="Times New Roman"/>
                <w:b w:val="false"/>
                <w:i w:val="false"/>
                <w:color w:val="000000"/>
                <w:sz w:val="20"/>
              </w:rPr>
              <w:t>
3. Қазіргі өнер индустриясының қызмет ету ерекшеліктерін білу</w:t>
            </w:r>
          </w:p>
          <w:p>
            <w:pPr>
              <w:spacing w:after="20"/>
              <w:ind w:left="20"/>
              <w:jc w:val="both"/>
            </w:pPr>
            <w:r>
              <w:rPr>
                <w:rFonts w:ascii="Times New Roman"/>
                <w:b w:val="false"/>
                <w:i w:val="false"/>
                <w:color w:val="000000"/>
                <w:sz w:val="20"/>
              </w:rPr>
              <w:t>
4. Қазіргі заманғы өнердің формалары, тәжірибелері,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Ұйымдастырушылық және басқарушылық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 және басқару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Мемлекеттік және облыстық мәдениет басқармаларындағы құрылымдық бөлімшелерде, өнер музейлерінде, галереяларда, шығармашылық одақтарда және басқа да қоғамдық ұйымдарда маманның функцияларын жүзеге асырады.</w:t>
            </w:r>
          </w:p>
          <w:p>
            <w:pPr>
              <w:spacing w:after="20"/>
              <w:ind w:left="20"/>
              <w:jc w:val="both"/>
            </w:pPr>
            <w:r>
              <w:rPr>
                <w:rFonts w:ascii="Times New Roman"/>
                <w:b w:val="false"/>
                <w:i w:val="false"/>
                <w:color w:val="000000"/>
                <w:sz w:val="20"/>
              </w:rPr>
              <w:t>
2. Баспасөз, басқа да БАҚ, шығармашылық одақтармен байланыс</w:t>
            </w:r>
          </w:p>
          <w:p>
            <w:pPr>
              <w:spacing w:after="20"/>
              <w:ind w:left="20"/>
              <w:jc w:val="both"/>
            </w:pPr>
            <w:r>
              <w:rPr>
                <w:rFonts w:ascii="Times New Roman"/>
                <w:b w:val="false"/>
                <w:i w:val="false"/>
                <w:color w:val="000000"/>
                <w:sz w:val="20"/>
              </w:rPr>
              <w:t>
3. Бұқаралық ақпарат құралдарымен жұмыс істеу дағдысы болуы</w:t>
            </w:r>
          </w:p>
          <w:p>
            <w:pPr>
              <w:spacing w:after="20"/>
              <w:ind w:left="20"/>
              <w:jc w:val="both"/>
            </w:pPr>
            <w:r>
              <w:rPr>
                <w:rFonts w:ascii="Times New Roman"/>
                <w:b w:val="false"/>
                <w:i w:val="false"/>
                <w:color w:val="000000"/>
                <w:sz w:val="20"/>
              </w:rPr>
              <w:t>
4. Бейнелеу өнері мен еліміздің көркем өміріндегі оқиғаларды талдау, таңдау және қажетті материалдарды дайындау дағдыларын меңгеру.</w:t>
            </w:r>
          </w:p>
          <w:p>
            <w:pPr>
              <w:spacing w:after="20"/>
              <w:ind w:left="20"/>
              <w:jc w:val="both"/>
            </w:pPr>
            <w:r>
              <w:rPr>
                <w:rFonts w:ascii="Times New Roman"/>
                <w:b w:val="false"/>
                <w:i w:val="false"/>
                <w:color w:val="000000"/>
                <w:sz w:val="20"/>
              </w:rPr>
              <w:t>
5. Кәсіби коммуникацияларды орнату, сұхбаттар, баспасөз конференциялары, социологиялық сауалнамалар, PR компаниялары, сұхбаттар, баспасөз конференциялары және т.б. жүргізу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Арт-менеджменттің негізгі принциптері.</w:t>
            </w:r>
          </w:p>
          <w:p>
            <w:pPr>
              <w:spacing w:after="20"/>
              <w:ind w:left="20"/>
              <w:jc w:val="both"/>
            </w:pPr>
            <w:r>
              <w:rPr>
                <w:rFonts w:ascii="Times New Roman"/>
                <w:b w:val="false"/>
                <w:i w:val="false"/>
                <w:color w:val="000000"/>
                <w:sz w:val="20"/>
              </w:rPr>
              <w:t>
2. Құқық негіздері (авторлық құқық және т.б.)</w:t>
            </w:r>
          </w:p>
          <w:p>
            <w:pPr>
              <w:spacing w:after="20"/>
              <w:ind w:left="20"/>
              <w:jc w:val="both"/>
            </w:pPr>
            <w:r>
              <w:rPr>
                <w:rFonts w:ascii="Times New Roman"/>
                <w:b w:val="false"/>
                <w:i w:val="false"/>
                <w:color w:val="000000"/>
                <w:sz w:val="20"/>
              </w:rPr>
              <w:t>
3. Қазіргі өнер индустриясының қызмет ету ерекшеліктерін, заманауи өнердің формаларын, тәжірибесін, процестерін білу.</w:t>
            </w:r>
          </w:p>
          <w:p>
            <w:pPr>
              <w:spacing w:after="20"/>
              <w:ind w:left="20"/>
              <w:jc w:val="both"/>
            </w:pPr>
            <w:r>
              <w:rPr>
                <w:rFonts w:ascii="Times New Roman"/>
                <w:b w:val="false"/>
                <w:i w:val="false"/>
                <w:color w:val="000000"/>
                <w:sz w:val="20"/>
              </w:rPr>
              <w:t>
4. Құқық негіздері, авторлық құқық және т.б.</w:t>
            </w:r>
          </w:p>
          <w:p>
            <w:pPr>
              <w:spacing w:after="20"/>
              <w:ind w:left="20"/>
              <w:jc w:val="both"/>
            </w:pPr>
            <w:r>
              <w:rPr>
                <w:rFonts w:ascii="Times New Roman"/>
                <w:b w:val="false"/>
                <w:i w:val="false"/>
                <w:color w:val="000000"/>
                <w:sz w:val="20"/>
              </w:rPr>
              <w:t>
5. Қазіргі өнер индустриясының қызмет ету ерекшеліктерін білу</w:t>
            </w:r>
          </w:p>
          <w:p>
            <w:pPr>
              <w:spacing w:after="20"/>
              <w:ind w:left="20"/>
              <w:jc w:val="both"/>
            </w:pPr>
            <w:r>
              <w:rPr>
                <w:rFonts w:ascii="Times New Roman"/>
                <w:b w:val="false"/>
                <w:i w:val="false"/>
                <w:color w:val="000000"/>
                <w:sz w:val="20"/>
              </w:rPr>
              <w:t>
6. Мемлекеттік және шет тілдерін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Педагогикалық жұмысты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Педагогикалық процесті ұйымдастыру мен басқарудың әдістерін, тәсілдерін, құралдарын білу.</w:t>
            </w:r>
          </w:p>
          <w:p>
            <w:pPr>
              <w:spacing w:after="20"/>
              <w:ind w:left="20"/>
              <w:jc w:val="both"/>
            </w:pPr>
            <w:r>
              <w:rPr>
                <w:rFonts w:ascii="Times New Roman"/>
                <w:b w:val="false"/>
                <w:i w:val="false"/>
                <w:color w:val="000000"/>
                <w:sz w:val="20"/>
              </w:rPr>
              <w:t>
2. Педагогикалық және тәрбиелік іс-әрекетті жүргізу дағдысы</w:t>
            </w:r>
          </w:p>
          <w:p>
            <w:pPr>
              <w:spacing w:after="20"/>
              <w:ind w:left="20"/>
              <w:jc w:val="both"/>
            </w:pPr>
            <w:r>
              <w:rPr>
                <w:rFonts w:ascii="Times New Roman"/>
                <w:b w:val="false"/>
                <w:i w:val="false"/>
                <w:color w:val="000000"/>
                <w:sz w:val="20"/>
              </w:rPr>
              <w:t>
3. Әртүрлі жас топтарындағы аудиториямен қарым-қатынас жасау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Дәріс және практикалық курстар тақырыбын терең білу</w:t>
            </w:r>
          </w:p>
          <w:p>
            <w:pPr>
              <w:spacing w:after="20"/>
              <w:ind w:left="20"/>
              <w:jc w:val="both"/>
            </w:pPr>
            <w:r>
              <w:rPr>
                <w:rFonts w:ascii="Times New Roman"/>
                <w:b w:val="false"/>
                <w:i w:val="false"/>
                <w:color w:val="000000"/>
                <w:sz w:val="20"/>
              </w:rPr>
              <w:t>
2. Педагогикалық, оқу-әдістемелік қызметтің принциптері мен формалары.</w:t>
            </w:r>
          </w:p>
          <w:p>
            <w:pPr>
              <w:spacing w:after="20"/>
              <w:ind w:left="20"/>
              <w:jc w:val="both"/>
            </w:pPr>
            <w:r>
              <w:rPr>
                <w:rFonts w:ascii="Times New Roman"/>
                <w:b w:val="false"/>
                <w:i w:val="false"/>
                <w:color w:val="000000"/>
                <w:sz w:val="20"/>
              </w:rPr>
              <w:t>
3. Жас және психологиялық ерекшеліктерін білу (соның ішінде инклюзивті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4:</w:t>
            </w:r>
          </w:p>
          <w:p>
            <w:pPr>
              <w:spacing w:after="20"/>
              <w:ind w:left="20"/>
              <w:jc w:val="both"/>
            </w:pPr>
            <w:r>
              <w:rPr>
                <w:rFonts w:ascii="Times New Roman"/>
                <w:b w:val="false"/>
                <w:i w:val="false"/>
                <w:color w:val="000000"/>
                <w:sz w:val="20"/>
              </w:rPr>
              <w:t>
Экскурсия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Экскурсиялық жұмыстарды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Экскурсиялық жұмысты жүргізу дағдыларын меңгеру</w:t>
            </w:r>
          </w:p>
          <w:p>
            <w:pPr>
              <w:spacing w:after="20"/>
              <w:ind w:left="20"/>
              <w:jc w:val="both"/>
            </w:pPr>
            <w:r>
              <w:rPr>
                <w:rFonts w:ascii="Times New Roman"/>
                <w:b w:val="false"/>
                <w:i w:val="false"/>
                <w:color w:val="000000"/>
                <w:sz w:val="20"/>
              </w:rPr>
              <w:t xml:space="preserve">
2. Көпшілік алдында сөйлеу дағдыларын меңгеру </w:t>
            </w:r>
          </w:p>
          <w:p>
            <w:pPr>
              <w:spacing w:after="20"/>
              <w:ind w:left="20"/>
              <w:jc w:val="both"/>
            </w:pPr>
            <w:r>
              <w:rPr>
                <w:rFonts w:ascii="Times New Roman"/>
                <w:b w:val="false"/>
                <w:i w:val="false"/>
                <w:color w:val="000000"/>
                <w:sz w:val="20"/>
              </w:rPr>
              <w:t>
3. Кәсіби мәтіндерді өңдеу дағдыларын меңгеру</w:t>
            </w:r>
          </w:p>
          <w:p>
            <w:pPr>
              <w:spacing w:after="20"/>
              <w:ind w:left="20"/>
              <w:jc w:val="both"/>
            </w:pPr>
            <w:r>
              <w:rPr>
                <w:rFonts w:ascii="Times New Roman"/>
                <w:b w:val="false"/>
                <w:i w:val="false"/>
                <w:color w:val="000000"/>
                <w:sz w:val="20"/>
              </w:rPr>
              <w:t>
4. Құжаттармен, мұрағаттармен және ғылыми дереккөздермен жұмыс істеу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 тарихы мен теориясын білу</w:t>
            </w:r>
          </w:p>
          <w:p>
            <w:pPr>
              <w:spacing w:after="20"/>
              <w:ind w:left="20"/>
              <w:jc w:val="both"/>
            </w:pPr>
            <w:r>
              <w:rPr>
                <w:rFonts w:ascii="Times New Roman"/>
                <w:b w:val="false"/>
                <w:i w:val="false"/>
                <w:color w:val="000000"/>
                <w:sz w:val="20"/>
              </w:rPr>
              <w:t>
2. Арт-критика жанрларын (рецензия, шығармашылық портрет, проблемалық мақала т.б.) білу.</w:t>
            </w:r>
          </w:p>
          <w:p>
            <w:pPr>
              <w:spacing w:after="20"/>
              <w:ind w:left="20"/>
              <w:jc w:val="both"/>
            </w:pPr>
            <w:r>
              <w:rPr>
                <w:rFonts w:ascii="Times New Roman"/>
                <w:b w:val="false"/>
                <w:i w:val="false"/>
                <w:color w:val="000000"/>
                <w:sz w:val="20"/>
              </w:rPr>
              <w:t>
3. Бейнелеу өнері, сәндік-қолданбалы өнері және сәулет өнері, әр дәуірдегі стильдер мен қозғалыстардың тарихи-көркемдік сынының әдістемесі.</w:t>
            </w:r>
          </w:p>
          <w:p>
            <w:pPr>
              <w:spacing w:after="20"/>
              <w:ind w:left="20"/>
              <w:jc w:val="both"/>
            </w:pPr>
            <w:r>
              <w:rPr>
                <w:rFonts w:ascii="Times New Roman"/>
                <w:b w:val="false"/>
                <w:i w:val="false"/>
                <w:color w:val="000000"/>
                <w:sz w:val="20"/>
              </w:rPr>
              <w:t>
4. Мемлекеттік және шет тілдері</w:t>
            </w:r>
          </w:p>
          <w:p>
            <w:pPr>
              <w:spacing w:after="20"/>
              <w:ind w:left="20"/>
              <w:jc w:val="both"/>
            </w:pPr>
            <w:r>
              <w:rPr>
                <w:rFonts w:ascii="Times New Roman"/>
                <w:b w:val="false"/>
                <w:i w:val="false"/>
                <w:color w:val="000000"/>
                <w:sz w:val="20"/>
              </w:rPr>
              <w:t>
5. Теориялық және көрнекі ақпаратты қабылдаудың жас және психоэмоционалдық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5:</w:t>
            </w:r>
          </w:p>
          <w:p>
            <w:pPr>
              <w:spacing w:after="20"/>
              <w:ind w:left="20"/>
              <w:jc w:val="both"/>
            </w:pPr>
            <w:r>
              <w:rPr>
                <w:rFonts w:ascii="Times New Roman"/>
                <w:b w:val="false"/>
                <w:i w:val="false"/>
                <w:color w:val="000000"/>
                <w:sz w:val="20"/>
              </w:rPr>
              <w:t>
Ғылыми-зерттеу институтының лаборанты болып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 және ұйымдастырушылық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Қажетті іс-қағаздарын жүргізе білу</w:t>
            </w:r>
          </w:p>
          <w:p>
            <w:pPr>
              <w:spacing w:after="20"/>
              <w:ind w:left="20"/>
              <w:jc w:val="both"/>
            </w:pPr>
            <w:r>
              <w:rPr>
                <w:rFonts w:ascii="Times New Roman"/>
                <w:b w:val="false"/>
                <w:i w:val="false"/>
                <w:color w:val="000000"/>
                <w:sz w:val="20"/>
              </w:rPr>
              <w:t>
2. Меншікті қажетті құрал-жабдықтар – орг.техника және т.б.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Жұмыстың пәндік саласын білу</w:t>
            </w:r>
          </w:p>
          <w:p>
            <w:pPr>
              <w:spacing w:after="20"/>
              <w:ind w:left="20"/>
              <w:jc w:val="both"/>
            </w:pPr>
            <w:r>
              <w:rPr>
                <w:rFonts w:ascii="Times New Roman"/>
                <w:b w:val="false"/>
                <w:i w:val="false"/>
                <w:color w:val="000000"/>
                <w:sz w:val="20"/>
              </w:rPr>
              <w:t>
2. Мемлекеттік және басқа тілдерді білу</w:t>
            </w:r>
          </w:p>
          <w:p>
            <w:pPr>
              <w:spacing w:after="20"/>
              <w:ind w:left="20"/>
              <w:jc w:val="both"/>
            </w:pPr>
            <w:r>
              <w:rPr>
                <w:rFonts w:ascii="Times New Roman"/>
                <w:b w:val="false"/>
                <w:i w:val="false"/>
                <w:color w:val="000000"/>
                <w:sz w:val="20"/>
              </w:rPr>
              <w:t>
3. Жұмысты реттейтін нормативтік 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6:</w:t>
            </w:r>
          </w:p>
          <w:p>
            <w:pPr>
              <w:spacing w:after="20"/>
              <w:ind w:left="20"/>
              <w:jc w:val="both"/>
            </w:pPr>
            <w:r>
              <w:rPr>
                <w:rFonts w:ascii="Times New Roman"/>
                <w:b w:val="false"/>
                <w:i w:val="false"/>
                <w:color w:val="000000"/>
                <w:sz w:val="20"/>
              </w:rPr>
              <w:t>
Өнер саласындағы аударма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Арнайы аударма жұмысын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Кәсіби мәтіндерді жазу, аудару және өңдеу дағдыларын меңгеру</w:t>
            </w:r>
          </w:p>
          <w:p>
            <w:pPr>
              <w:spacing w:after="20"/>
              <w:ind w:left="20"/>
              <w:jc w:val="both"/>
            </w:pPr>
            <w:r>
              <w:rPr>
                <w:rFonts w:ascii="Times New Roman"/>
                <w:b w:val="false"/>
                <w:i w:val="false"/>
                <w:color w:val="000000"/>
                <w:sz w:val="20"/>
              </w:rPr>
              <w:t>
2. Құжаттармен, мұрағаттармен және ғылыми дереккөздермен жұмыс істеу дағдыларына ие болу</w:t>
            </w:r>
          </w:p>
          <w:p>
            <w:pPr>
              <w:spacing w:after="20"/>
              <w:ind w:left="20"/>
              <w:jc w:val="both"/>
            </w:pPr>
            <w:r>
              <w:rPr>
                <w:rFonts w:ascii="Times New Roman"/>
                <w:b w:val="false"/>
                <w:i w:val="false"/>
                <w:color w:val="000000"/>
                <w:sz w:val="20"/>
              </w:rPr>
              <w:t>
3. Бейнелеу өнері туындыларының авторларымен жұмыс істеу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Шетел тілі</w:t>
            </w:r>
          </w:p>
          <w:p>
            <w:pPr>
              <w:spacing w:after="20"/>
              <w:ind w:left="20"/>
              <w:jc w:val="both"/>
            </w:pPr>
            <w:r>
              <w:rPr>
                <w:rFonts w:ascii="Times New Roman"/>
                <w:b w:val="false"/>
                <w:i w:val="false"/>
                <w:color w:val="000000"/>
                <w:sz w:val="20"/>
              </w:rPr>
              <w:t>
2. Өнер тарихы мен теориясы терминологиясын білу</w:t>
            </w:r>
          </w:p>
          <w:p>
            <w:pPr>
              <w:spacing w:after="20"/>
              <w:ind w:left="20"/>
              <w:jc w:val="both"/>
            </w:pPr>
            <w:r>
              <w:rPr>
                <w:rFonts w:ascii="Times New Roman"/>
                <w:b w:val="false"/>
                <w:i w:val="false"/>
                <w:color w:val="000000"/>
                <w:sz w:val="20"/>
              </w:rPr>
              <w:t>
3. Қазіргі өнер индустриясының, қазіргі өнердің қызмет ету ерекшеліктері, терминологиясы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7:</w:t>
            </w:r>
          </w:p>
          <w:p>
            <w:pPr>
              <w:spacing w:after="20"/>
              <w:ind w:left="20"/>
              <w:jc w:val="both"/>
            </w:pPr>
            <w:r>
              <w:rPr>
                <w:rFonts w:ascii="Times New Roman"/>
                <w:b w:val="false"/>
                <w:i w:val="false"/>
                <w:color w:val="000000"/>
                <w:sz w:val="20"/>
              </w:rPr>
              <w:t>
Редакциялық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Мамандандырылған редакциялық-баспа жұмысын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Практикалық редакторлық дағдыларға ие болу</w:t>
            </w:r>
          </w:p>
          <w:p>
            <w:pPr>
              <w:spacing w:after="20"/>
              <w:ind w:left="20"/>
              <w:jc w:val="both"/>
            </w:pPr>
            <w:r>
              <w:rPr>
                <w:rFonts w:ascii="Times New Roman"/>
                <w:b w:val="false"/>
                <w:i w:val="false"/>
                <w:color w:val="000000"/>
                <w:sz w:val="20"/>
              </w:rPr>
              <w:t>
2. Бейнелеу өнері туындыларының авторларымен жұмыс істеу дағдыларына ие болу</w:t>
            </w:r>
          </w:p>
          <w:p>
            <w:pPr>
              <w:spacing w:after="20"/>
              <w:ind w:left="20"/>
              <w:jc w:val="both"/>
            </w:pPr>
            <w:r>
              <w:rPr>
                <w:rFonts w:ascii="Times New Roman"/>
                <w:b w:val="false"/>
                <w:i w:val="false"/>
                <w:color w:val="000000"/>
                <w:sz w:val="20"/>
              </w:rPr>
              <w:t>
3. Баспалар мен БАҚ-та редакциялық жұмысты жүргізу дағдыларын меңгеру.</w:t>
            </w:r>
          </w:p>
          <w:p>
            <w:pPr>
              <w:spacing w:after="20"/>
              <w:ind w:left="20"/>
              <w:jc w:val="both"/>
            </w:pPr>
            <w:r>
              <w:rPr>
                <w:rFonts w:ascii="Times New Roman"/>
                <w:b w:val="false"/>
                <w:i w:val="false"/>
                <w:color w:val="000000"/>
                <w:sz w:val="20"/>
              </w:rPr>
              <w:t>
4. Кәсіби мәтіндерді жазу және өңдеу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 және мәдениет саласындағы редакциялық жұмыс пен баспа өнімінің негізгі принциптері</w:t>
            </w:r>
          </w:p>
          <w:p>
            <w:pPr>
              <w:spacing w:after="20"/>
              <w:ind w:left="20"/>
              <w:jc w:val="both"/>
            </w:pPr>
            <w:r>
              <w:rPr>
                <w:rFonts w:ascii="Times New Roman"/>
                <w:b w:val="false"/>
                <w:i w:val="false"/>
                <w:color w:val="000000"/>
                <w:sz w:val="20"/>
              </w:rPr>
              <w:t>
2. Құқық негіздері, авторлық құқық және т.б.</w:t>
            </w:r>
          </w:p>
          <w:p>
            <w:pPr>
              <w:spacing w:after="20"/>
              <w:ind w:left="20"/>
              <w:jc w:val="both"/>
            </w:pPr>
            <w:r>
              <w:rPr>
                <w:rFonts w:ascii="Times New Roman"/>
                <w:b w:val="false"/>
                <w:i w:val="false"/>
                <w:color w:val="000000"/>
                <w:sz w:val="20"/>
              </w:rPr>
              <w:t>
3. Мемлекеттік және шет тілдерін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бағытталған; басқару құзыреттері (топта жұмыс істей білу); когнитивтік құзыреттіліктер; өзін-өзі басқару және жеке тиімділік.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 ісі маманы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(мамандығы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"Өнертанушы" мамандығының картасы: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2633-1-002, 2633-1-003, 2621-2-009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стандартты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оқу орнынан кейінгі білім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қосымша білім берумен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мамандық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2314-0-002 Оқытушы, доцент, профессор – өнертанушы, ЖОО</w:t>
            </w:r>
          </w:p>
          <w:p>
            <w:pPr>
              <w:spacing w:after="20"/>
              <w:ind w:left="20"/>
              <w:jc w:val="both"/>
            </w:pPr>
            <w:r>
              <w:rPr>
                <w:rFonts w:ascii="Times New Roman"/>
                <w:b w:val="false"/>
                <w:i w:val="false"/>
                <w:color w:val="000000"/>
                <w:sz w:val="20"/>
              </w:rPr>
              <w:t>
2633-1-002 Өнертанушы</w:t>
            </w:r>
          </w:p>
          <w:p>
            <w:pPr>
              <w:spacing w:after="20"/>
              <w:ind w:left="20"/>
              <w:jc w:val="both"/>
            </w:pPr>
            <w:r>
              <w:rPr>
                <w:rFonts w:ascii="Times New Roman"/>
                <w:b w:val="false"/>
                <w:i w:val="false"/>
                <w:color w:val="000000"/>
                <w:sz w:val="20"/>
              </w:rPr>
              <w:t xml:space="preserve">
1432-0-003 Бас өнертанушы </w:t>
            </w:r>
          </w:p>
          <w:p>
            <w:pPr>
              <w:spacing w:after="20"/>
              <w:ind w:left="20"/>
              <w:jc w:val="both"/>
            </w:pPr>
            <w:r>
              <w:rPr>
                <w:rFonts w:ascii="Times New Roman"/>
                <w:b w:val="false"/>
                <w:i w:val="false"/>
                <w:color w:val="000000"/>
                <w:sz w:val="20"/>
              </w:rPr>
              <w:t>
2633-1-003 Тарих саласының зерттеушісі</w:t>
            </w:r>
          </w:p>
          <w:p>
            <w:pPr>
              <w:spacing w:after="20"/>
              <w:ind w:left="20"/>
              <w:jc w:val="both"/>
            </w:pPr>
            <w:r>
              <w:rPr>
                <w:rFonts w:ascii="Times New Roman"/>
                <w:b w:val="false"/>
                <w:i w:val="false"/>
                <w:color w:val="000000"/>
                <w:sz w:val="20"/>
              </w:rPr>
              <w:t>
2633-1-008 Тарих ғылымының ғылыми қызметкері</w:t>
            </w:r>
          </w:p>
          <w:p>
            <w:pPr>
              <w:spacing w:after="20"/>
              <w:ind w:left="20"/>
              <w:jc w:val="both"/>
            </w:pPr>
            <w:r>
              <w:rPr>
                <w:rFonts w:ascii="Times New Roman"/>
                <w:b w:val="false"/>
                <w:i w:val="false"/>
                <w:color w:val="000000"/>
                <w:sz w:val="20"/>
              </w:rPr>
              <w:t>
2641-5-008 Көркем редактор</w:t>
            </w:r>
          </w:p>
          <w:p>
            <w:pPr>
              <w:spacing w:after="20"/>
              <w:ind w:left="20"/>
              <w:jc w:val="both"/>
            </w:pPr>
            <w:r>
              <w:rPr>
                <w:rFonts w:ascii="Times New Roman"/>
                <w:b w:val="false"/>
                <w:i w:val="false"/>
                <w:color w:val="000000"/>
                <w:sz w:val="20"/>
              </w:rPr>
              <w:t>
2642-2-006 Ғылыми редактор</w:t>
            </w:r>
          </w:p>
          <w:p>
            <w:pPr>
              <w:spacing w:after="20"/>
              <w:ind w:left="20"/>
              <w:jc w:val="both"/>
            </w:pPr>
            <w:r>
              <w:rPr>
                <w:rFonts w:ascii="Times New Roman"/>
                <w:b w:val="false"/>
                <w:i w:val="false"/>
                <w:color w:val="000000"/>
                <w:sz w:val="20"/>
              </w:rPr>
              <w:t>
2621-2-009 - Музей және көрме коллекцияларын сатып алу бойынша сарапшы</w:t>
            </w:r>
          </w:p>
          <w:p>
            <w:pPr>
              <w:spacing w:after="20"/>
              <w:ind w:left="20"/>
              <w:jc w:val="both"/>
            </w:pPr>
            <w:r>
              <w:rPr>
                <w:rFonts w:ascii="Times New Roman"/>
                <w:b w:val="false"/>
                <w:i w:val="false"/>
                <w:color w:val="000000"/>
                <w:sz w:val="20"/>
              </w:rPr>
              <w:t>
2621-2-001 Көрме кураторы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өнерінің тарихы, теориясы, практикасы, сәндік-қолданбалы өнер және сәулет өнері саласындағы өнертанушылық ғылыми-зерттеулер мен оқытушылық қызмет. Сарапшы-сыни қызмет, шығармашылық-ұйымдастырушылық қызмет.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Өнертану саласындағы ғылыми-зерттеушілік пен педагогикалық қызметті жүзеге асыру</w:t>
            </w:r>
          </w:p>
          <w:p>
            <w:pPr>
              <w:spacing w:after="20"/>
              <w:ind w:left="20"/>
              <w:jc w:val="both"/>
            </w:pPr>
            <w:r>
              <w:rPr>
                <w:rFonts w:ascii="Times New Roman"/>
                <w:b w:val="false"/>
                <w:i w:val="false"/>
                <w:color w:val="000000"/>
                <w:sz w:val="20"/>
              </w:rPr>
              <w:t>
2. Сараптамалық және сыншылық қызметті жүзеге асыру</w:t>
            </w:r>
          </w:p>
          <w:p>
            <w:pPr>
              <w:spacing w:after="20"/>
              <w:ind w:left="20"/>
              <w:jc w:val="both"/>
            </w:pPr>
            <w:r>
              <w:rPr>
                <w:rFonts w:ascii="Times New Roman"/>
                <w:b w:val="false"/>
                <w:i w:val="false"/>
                <w:color w:val="000000"/>
                <w:sz w:val="20"/>
              </w:rPr>
              <w:t>
3. Ғылыми және мәдениет ұйымдарындағы менеджмент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және ұйымдастырушылық қызмет</w:t>
            </w:r>
          </w:p>
          <w:p>
            <w:pPr>
              <w:spacing w:after="20"/>
              <w:ind w:left="20"/>
              <w:jc w:val="both"/>
            </w:pPr>
            <w:r>
              <w:rPr>
                <w:rFonts w:ascii="Times New Roman"/>
                <w:b w:val="false"/>
                <w:i w:val="false"/>
                <w:color w:val="000000"/>
                <w:sz w:val="20"/>
              </w:rPr>
              <w:t>
2. Экскурсиялық қызмет</w:t>
            </w:r>
          </w:p>
          <w:p>
            <w:pPr>
              <w:spacing w:after="20"/>
              <w:ind w:left="20"/>
              <w:jc w:val="both"/>
            </w:pPr>
            <w:r>
              <w:rPr>
                <w:rFonts w:ascii="Times New Roman"/>
                <w:b w:val="false"/>
                <w:i w:val="false"/>
                <w:color w:val="000000"/>
                <w:sz w:val="20"/>
              </w:rPr>
              <w:t>
3. Өнер саласындағы аударма және редакциялау қызметі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Өнертану саласындағы ғылыми-педагогикалық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Тереңдетілген ғылыми-педагогикалық білімді көркемдік тәжірибеге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Қазіргі ақпараттық технологияларды, ғылыми ақпаратты алу, өңдеу және сақтау әдістерін жетік білу.</w:t>
            </w:r>
          </w:p>
          <w:p>
            <w:pPr>
              <w:spacing w:after="20"/>
              <w:ind w:left="20"/>
              <w:jc w:val="both"/>
            </w:pPr>
            <w:r>
              <w:rPr>
                <w:rFonts w:ascii="Times New Roman"/>
                <w:b w:val="false"/>
                <w:i w:val="false"/>
                <w:color w:val="000000"/>
                <w:sz w:val="20"/>
              </w:rPr>
              <w:t>
2. Қазіргі ғылыми-педагогикалық мәселелерді тұжырымдап, шеше білу.</w:t>
            </w:r>
          </w:p>
          <w:p>
            <w:pPr>
              <w:spacing w:after="20"/>
              <w:ind w:left="20"/>
              <w:jc w:val="both"/>
            </w:pPr>
            <w:r>
              <w:rPr>
                <w:rFonts w:ascii="Times New Roman"/>
                <w:b w:val="false"/>
                <w:i w:val="false"/>
                <w:color w:val="000000"/>
                <w:sz w:val="20"/>
              </w:rPr>
              <w:t>
3. Таңдалған тақырып бойынша зерттеу жұмысын жоспарлап, жүргізе білу.</w:t>
            </w:r>
          </w:p>
          <w:p>
            <w:pPr>
              <w:spacing w:after="20"/>
              <w:ind w:left="20"/>
              <w:jc w:val="both"/>
            </w:pPr>
            <w:r>
              <w:rPr>
                <w:rFonts w:ascii="Times New Roman"/>
                <w:b w:val="false"/>
                <w:i w:val="false"/>
                <w:color w:val="000000"/>
                <w:sz w:val="20"/>
              </w:rPr>
              <w:t>
4. Жоғары оқу орындарында заманауи әдістерді, технологияларды және оқыту тәжірибесін меңгеру.</w:t>
            </w:r>
          </w:p>
          <w:p>
            <w:pPr>
              <w:spacing w:after="20"/>
              <w:ind w:left="20"/>
              <w:jc w:val="both"/>
            </w:pPr>
            <w:r>
              <w:rPr>
                <w:rFonts w:ascii="Times New Roman"/>
                <w:b w:val="false"/>
                <w:i w:val="false"/>
                <w:color w:val="000000"/>
                <w:sz w:val="20"/>
              </w:rPr>
              <w:t>
5. Ғылыми-практикалық жобаларды ұйымдастыра және басқара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Бейнелеу өнерінің тарихы мен теориясы, сәндік-қолданбалы өнер және сәулет пәндерін оқытудың жаңа әдістері мен технологияларын білу.</w:t>
            </w:r>
          </w:p>
          <w:p>
            <w:pPr>
              <w:spacing w:after="20"/>
              <w:ind w:left="20"/>
              <w:jc w:val="both"/>
            </w:pPr>
            <w:r>
              <w:rPr>
                <w:rFonts w:ascii="Times New Roman"/>
                <w:b w:val="false"/>
                <w:i w:val="false"/>
                <w:color w:val="000000"/>
                <w:sz w:val="20"/>
              </w:rPr>
              <w:t>
2. Отандық және шетелдік ғылымның соңғы теориялық, әдіснамалық және технологиялық жетістіктерін, бейнелеу өнерінің тарихы мен теориясы, сәндік-қолданбалы өнер және сәулет саласындағы заманауи зерттеу әдістерін білу.</w:t>
            </w:r>
          </w:p>
          <w:p>
            <w:pPr>
              <w:spacing w:after="20"/>
              <w:ind w:left="20"/>
              <w:jc w:val="both"/>
            </w:pPr>
            <w:r>
              <w:rPr>
                <w:rFonts w:ascii="Times New Roman"/>
                <w:b w:val="false"/>
                <w:i w:val="false"/>
                <w:color w:val="000000"/>
                <w:sz w:val="20"/>
              </w:rPr>
              <w:t>
3. Қазақстан Республикасы құқығының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Сараптамалық және сыншылық әрекеттерді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Бейнелеу өнері және сәулет саласындағы жұмыстар мен процестерге сапалы кәсіби талдау және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Кәсіби сыншылық әрекеттің заманауи әдістерін меңгеру</w:t>
            </w:r>
          </w:p>
          <w:p>
            <w:pPr>
              <w:spacing w:after="20"/>
              <w:ind w:left="20"/>
              <w:jc w:val="both"/>
            </w:pPr>
            <w:r>
              <w:rPr>
                <w:rFonts w:ascii="Times New Roman"/>
                <w:b w:val="false"/>
                <w:i w:val="false"/>
                <w:color w:val="000000"/>
                <w:sz w:val="20"/>
              </w:rPr>
              <w:t>
2. Сараптама қызметін ұйымдастыру мен басқарудың заманауи әдістерін, тәсілдерін, құралдарын меңгеру</w:t>
            </w:r>
          </w:p>
          <w:p>
            <w:pPr>
              <w:spacing w:after="20"/>
              <w:ind w:left="20"/>
              <w:jc w:val="both"/>
            </w:pPr>
            <w:r>
              <w:rPr>
                <w:rFonts w:ascii="Times New Roman"/>
                <w:b w:val="false"/>
                <w:i w:val="false"/>
                <w:color w:val="000000"/>
                <w:sz w:val="20"/>
              </w:rPr>
              <w:t>
3. Бейнелеу өнері саласындағы кеңесші және сарапшы функцияларын орындау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Бейнелеу өнері, сәндік-қолданбалы өнер және сәулет өнерінің тарихы мен теориясын білу</w:t>
            </w:r>
          </w:p>
          <w:p>
            <w:pPr>
              <w:spacing w:after="20"/>
              <w:ind w:left="20"/>
              <w:jc w:val="both"/>
            </w:pPr>
            <w:r>
              <w:rPr>
                <w:rFonts w:ascii="Times New Roman"/>
                <w:b w:val="false"/>
                <w:i w:val="false"/>
                <w:color w:val="000000"/>
                <w:sz w:val="20"/>
              </w:rPr>
              <w:t>
2. Өнертану сараптамасын жүргізудің теориялық, әдістемелік, технологиялық ерекшеліктерін білу</w:t>
            </w:r>
          </w:p>
          <w:p>
            <w:pPr>
              <w:spacing w:after="20"/>
              <w:ind w:left="20"/>
              <w:jc w:val="both"/>
            </w:pPr>
            <w:r>
              <w:rPr>
                <w:rFonts w:ascii="Times New Roman"/>
                <w:b w:val="false"/>
                <w:i w:val="false"/>
                <w:color w:val="000000"/>
                <w:sz w:val="20"/>
              </w:rPr>
              <w:t>
3. Қазақстан Республикасының лицензиялау, сараптама және авторлық құқық саласындағы заңнамасын білу</w:t>
            </w:r>
          </w:p>
          <w:p>
            <w:pPr>
              <w:spacing w:after="20"/>
              <w:ind w:left="20"/>
              <w:jc w:val="both"/>
            </w:pPr>
            <w:r>
              <w:rPr>
                <w:rFonts w:ascii="Times New Roman"/>
                <w:b w:val="false"/>
                <w:i w:val="false"/>
                <w:color w:val="000000"/>
                <w:sz w:val="20"/>
              </w:rPr>
              <w:t>
4. Қазіргі өнер индустриясының қызмет ету ерекшеліктерін және заманауи өнер технологияларын білу</w:t>
            </w:r>
          </w:p>
          <w:p>
            <w:pPr>
              <w:spacing w:after="20"/>
              <w:ind w:left="20"/>
              <w:jc w:val="both"/>
            </w:pPr>
            <w:r>
              <w:rPr>
                <w:rFonts w:ascii="Times New Roman"/>
                <w:b w:val="false"/>
                <w:i w:val="false"/>
                <w:color w:val="000000"/>
                <w:sz w:val="20"/>
              </w:rPr>
              <w:t>
5. Қазіргі заманғы өнердің формаларын, көркемдік тәжірибелерін, процестерін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Ғылыми және мәдениет ұйымдарындағы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 сауатты және кәсіби басқаруды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Мемлекеттік мекемелердегі (мәдениет басқармалары, өнер музейлері, галереялар, шығармашылық одақтар және т.б.), мемлекеттік және коммерциялық, оның ішінде жеке ұйымдардағы (галереялар, арт-салондары, өнер зертханалары және т.б.) құрылымдық бөлімшелерді басқару т.б.).</w:t>
            </w:r>
          </w:p>
          <w:p>
            <w:pPr>
              <w:spacing w:after="20"/>
              <w:ind w:left="20"/>
              <w:jc w:val="both"/>
            </w:pPr>
            <w:r>
              <w:rPr>
                <w:rFonts w:ascii="Times New Roman"/>
                <w:b w:val="false"/>
                <w:i w:val="false"/>
                <w:color w:val="000000"/>
                <w:sz w:val="20"/>
              </w:rPr>
              <w:t>
2. Кәсіби салада ғылыми-практикалық процестер мен процедураларды ұйымдастыра және басқара білу</w:t>
            </w:r>
          </w:p>
          <w:p>
            <w:pPr>
              <w:spacing w:after="20"/>
              <w:ind w:left="20"/>
              <w:jc w:val="both"/>
            </w:pPr>
            <w:r>
              <w:rPr>
                <w:rFonts w:ascii="Times New Roman"/>
                <w:b w:val="false"/>
                <w:i w:val="false"/>
                <w:color w:val="000000"/>
                <w:sz w:val="20"/>
              </w:rPr>
              <w:t>
3. Бұқаралық ақпарат құралдарымен жұмыс жасауды білу</w:t>
            </w:r>
          </w:p>
          <w:p>
            <w:pPr>
              <w:spacing w:after="20"/>
              <w:ind w:left="20"/>
              <w:jc w:val="both"/>
            </w:pPr>
            <w:r>
              <w:rPr>
                <w:rFonts w:ascii="Times New Roman"/>
                <w:b w:val="false"/>
                <w:i w:val="false"/>
                <w:color w:val="000000"/>
                <w:sz w:val="20"/>
              </w:rPr>
              <w:t>
4. Үшінші тарап ғылыми және өнер ұйымдарымен байланыс орнату</w:t>
            </w:r>
          </w:p>
          <w:p>
            <w:pPr>
              <w:spacing w:after="20"/>
              <w:ind w:left="20"/>
              <w:jc w:val="both"/>
            </w:pPr>
            <w:r>
              <w:rPr>
                <w:rFonts w:ascii="Times New Roman"/>
                <w:b w:val="false"/>
                <w:i w:val="false"/>
                <w:color w:val="000000"/>
                <w:sz w:val="20"/>
              </w:rPr>
              <w:t>
5. Ғылыми және шығармашылық іс-шараларды (баспасөз конференциялары, семинарлар, симпозиумдар және т.б.) жоспарлау және ұйымдастыру, басқару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Арт-менеджменттің негізгі принциптері</w:t>
            </w:r>
          </w:p>
          <w:p>
            <w:pPr>
              <w:spacing w:after="20"/>
              <w:ind w:left="20"/>
              <w:jc w:val="both"/>
            </w:pPr>
            <w:r>
              <w:rPr>
                <w:rFonts w:ascii="Times New Roman"/>
                <w:b w:val="false"/>
                <w:i w:val="false"/>
                <w:color w:val="000000"/>
                <w:sz w:val="20"/>
              </w:rPr>
              <w:t>
2. Құқық негіздері (авторлық құқық және т.б.)</w:t>
            </w:r>
          </w:p>
          <w:p>
            <w:pPr>
              <w:spacing w:after="20"/>
              <w:ind w:left="20"/>
              <w:jc w:val="both"/>
            </w:pPr>
            <w:r>
              <w:rPr>
                <w:rFonts w:ascii="Times New Roman"/>
                <w:b w:val="false"/>
                <w:i w:val="false"/>
                <w:color w:val="000000"/>
                <w:sz w:val="20"/>
              </w:rPr>
              <w:t>
3. Қазіргі өнер индустриясының қызмет ету ерекшеліктерін, заманауи өнердің формаларын, тәжірибесін, процестерін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Шығармашылық және ұйымдастырушылық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әрекеттерді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Бейнелеу, сәндік-қолданбалы өнер, сәулет саласындағы іс-шараларды (көркемдік жобалар, көрмелер, презентациялар, өнер фестивальдері, симпозиумдар және басқа да іс-шаралар) жоспарлау және ұйымдастыру</w:t>
            </w:r>
          </w:p>
          <w:p>
            <w:pPr>
              <w:spacing w:after="20"/>
              <w:ind w:left="20"/>
              <w:jc w:val="both"/>
            </w:pPr>
            <w:r>
              <w:rPr>
                <w:rFonts w:ascii="Times New Roman"/>
                <w:b w:val="false"/>
                <w:i w:val="false"/>
                <w:color w:val="000000"/>
                <w:sz w:val="20"/>
              </w:rPr>
              <w:t>
2. Кураторлық дағдылар мен түпнұсқа шығармашылық жобаны құру/басқару қабілетіне ие болу</w:t>
            </w:r>
          </w:p>
          <w:p>
            <w:pPr>
              <w:spacing w:after="20"/>
              <w:ind w:left="20"/>
              <w:jc w:val="both"/>
            </w:pPr>
            <w:r>
              <w:rPr>
                <w:rFonts w:ascii="Times New Roman"/>
                <w:b w:val="false"/>
                <w:i w:val="false"/>
                <w:color w:val="000000"/>
                <w:sz w:val="20"/>
              </w:rPr>
              <w:t>
3. Көрмеге арналған көркем материалды қалыптастыру және таңдай білу</w:t>
            </w:r>
          </w:p>
          <w:p>
            <w:pPr>
              <w:spacing w:after="20"/>
              <w:ind w:left="20"/>
              <w:jc w:val="both"/>
            </w:pPr>
            <w:r>
              <w:rPr>
                <w:rFonts w:ascii="Times New Roman"/>
                <w:b w:val="false"/>
                <w:i w:val="false"/>
                <w:color w:val="000000"/>
                <w:sz w:val="20"/>
              </w:rPr>
              <w:t>
4. Көрме экспозициясын құру дағдылары</w:t>
            </w:r>
          </w:p>
          <w:p>
            <w:pPr>
              <w:spacing w:after="20"/>
              <w:ind w:left="20"/>
              <w:jc w:val="both"/>
            </w:pPr>
            <w:r>
              <w:rPr>
                <w:rFonts w:ascii="Times New Roman"/>
                <w:b w:val="false"/>
                <w:i w:val="false"/>
                <w:color w:val="000000"/>
                <w:sz w:val="20"/>
              </w:rPr>
              <w:t>
5. Бұқаралық ақпарат құралдарында өкілдік жұмысын жүргізе білу</w:t>
            </w:r>
          </w:p>
          <w:p>
            <w:pPr>
              <w:spacing w:after="20"/>
              <w:ind w:left="20"/>
              <w:jc w:val="both"/>
            </w:pPr>
            <w:r>
              <w:rPr>
                <w:rFonts w:ascii="Times New Roman"/>
                <w:b w:val="false"/>
                <w:i w:val="false"/>
                <w:color w:val="000000"/>
                <w:sz w:val="20"/>
              </w:rPr>
              <w:t>
6. Шығармашылық мәтіндермен және іс-шаралардың ұйымдастыру құжаттарымен жұмыс істеу дағдысы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Қазіргі өнердің тарихы мен теориясы, қазіргі көркемдік процестің өзекті мәселелері</w:t>
            </w:r>
          </w:p>
          <w:p>
            <w:pPr>
              <w:spacing w:after="20"/>
              <w:ind w:left="20"/>
              <w:jc w:val="both"/>
            </w:pPr>
            <w:r>
              <w:rPr>
                <w:rFonts w:ascii="Times New Roman"/>
                <w:b w:val="false"/>
                <w:i w:val="false"/>
                <w:color w:val="000000"/>
                <w:sz w:val="20"/>
              </w:rPr>
              <w:t>
2. Арт-менеджменттің қызмет ету принциптері және өндіріс негіздері</w:t>
            </w:r>
          </w:p>
          <w:p>
            <w:pPr>
              <w:spacing w:after="20"/>
              <w:ind w:left="20"/>
              <w:jc w:val="both"/>
            </w:pPr>
            <w:r>
              <w:rPr>
                <w:rFonts w:ascii="Times New Roman"/>
                <w:b w:val="false"/>
                <w:i w:val="false"/>
                <w:color w:val="000000"/>
                <w:sz w:val="20"/>
              </w:rPr>
              <w:t>
3. Қазіргі өнер индустриясының қызмет ету ерекшеліктерін білу</w:t>
            </w:r>
          </w:p>
          <w:p>
            <w:pPr>
              <w:spacing w:after="20"/>
              <w:ind w:left="20"/>
              <w:jc w:val="both"/>
            </w:pPr>
            <w:r>
              <w:rPr>
                <w:rFonts w:ascii="Times New Roman"/>
                <w:b w:val="false"/>
                <w:i w:val="false"/>
                <w:color w:val="000000"/>
                <w:sz w:val="20"/>
              </w:rPr>
              <w:t>
4. Көркемдік тәжірибе ретінде кураторлықтың ерекшеліктері</w:t>
            </w:r>
          </w:p>
          <w:p>
            <w:pPr>
              <w:spacing w:after="20"/>
              <w:ind w:left="20"/>
              <w:jc w:val="both"/>
            </w:pPr>
            <w:r>
              <w:rPr>
                <w:rFonts w:ascii="Times New Roman"/>
                <w:b w:val="false"/>
                <w:i w:val="false"/>
                <w:color w:val="000000"/>
                <w:sz w:val="20"/>
              </w:rPr>
              <w:t>
5. Құқық негіздері, авторлық құқық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Экскурсиялық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Экскурсиялық және аударма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Экскурсиялық жұмысты жүргізу дағдыларын меңгеру</w:t>
            </w:r>
          </w:p>
          <w:p>
            <w:pPr>
              <w:spacing w:after="20"/>
              <w:ind w:left="20"/>
              <w:jc w:val="both"/>
            </w:pPr>
            <w:r>
              <w:rPr>
                <w:rFonts w:ascii="Times New Roman"/>
                <w:b w:val="false"/>
                <w:i w:val="false"/>
                <w:color w:val="000000"/>
                <w:sz w:val="20"/>
              </w:rPr>
              <w:t>
2. Көпшілік алдында сөйлеу дағдыларын меңгеру</w:t>
            </w:r>
          </w:p>
          <w:p>
            <w:pPr>
              <w:spacing w:after="20"/>
              <w:ind w:left="20"/>
              <w:jc w:val="both"/>
            </w:pPr>
            <w:r>
              <w:rPr>
                <w:rFonts w:ascii="Times New Roman"/>
                <w:b w:val="false"/>
                <w:i w:val="false"/>
                <w:color w:val="000000"/>
                <w:sz w:val="20"/>
              </w:rPr>
              <w:t>
3. Кәсіби мәтіндерді өңдеу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 тарихы мен теориясын, экскурсияның пәндік саласын білу</w:t>
            </w:r>
          </w:p>
          <w:p>
            <w:pPr>
              <w:spacing w:after="20"/>
              <w:ind w:left="20"/>
              <w:jc w:val="both"/>
            </w:pPr>
            <w:r>
              <w:rPr>
                <w:rFonts w:ascii="Times New Roman"/>
                <w:b w:val="false"/>
                <w:i w:val="false"/>
                <w:color w:val="000000"/>
                <w:sz w:val="20"/>
              </w:rPr>
              <w:t>
2. Бейнелеу өнері, сәндік-қолданбалы өнері және сәулет өнері, әр дәуірдегі стильдер мен қозғалыстардың тарихи-көркемдік сынының әдістемесі.</w:t>
            </w:r>
          </w:p>
          <w:p>
            <w:pPr>
              <w:spacing w:after="20"/>
              <w:ind w:left="20"/>
              <w:jc w:val="both"/>
            </w:pPr>
            <w:r>
              <w:rPr>
                <w:rFonts w:ascii="Times New Roman"/>
                <w:b w:val="false"/>
                <w:i w:val="false"/>
                <w:color w:val="000000"/>
                <w:sz w:val="20"/>
              </w:rPr>
              <w:t>
3. Мемлекеттік және шет тілдері</w:t>
            </w:r>
          </w:p>
          <w:p>
            <w:pPr>
              <w:spacing w:after="20"/>
              <w:ind w:left="20"/>
              <w:jc w:val="both"/>
            </w:pPr>
            <w:r>
              <w:rPr>
                <w:rFonts w:ascii="Times New Roman"/>
                <w:b w:val="false"/>
                <w:i w:val="false"/>
                <w:color w:val="000000"/>
                <w:sz w:val="20"/>
              </w:rPr>
              <w:t>
4. Теориялық және көрнекі ақпаратты қабылдаудың жас және психоэмоционалдық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Өнер саласындағы аударма және өңдеу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Арнайы аударма және редакциялау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Кәсіби мәтіндерді аудару дағдыларына ие болу</w:t>
            </w:r>
          </w:p>
          <w:p>
            <w:pPr>
              <w:spacing w:after="20"/>
              <w:ind w:left="20"/>
              <w:jc w:val="both"/>
            </w:pPr>
            <w:r>
              <w:rPr>
                <w:rFonts w:ascii="Times New Roman"/>
                <w:b w:val="false"/>
                <w:i w:val="false"/>
                <w:color w:val="000000"/>
                <w:sz w:val="20"/>
              </w:rPr>
              <w:t>
2. Құжаттармен, мұрағаттармен және ғылыми дереккөздермен жұмыс істеу дағдыларына ие болу</w:t>
            </w:r>
          </w:p>
          <w:p>
            <w:pPr>
              <w:spacing w:after="20"/>
              <w:ind w:left="20"/>
              <w:jc w:val="both"/>
            </w:pPr>
            <w:r>
              <w:rPr>
                <w:rFonts w:ascii="Times New Roman"/>
                <w:b w:val="false"/>
                <w:i w:val="false"/>
                <w:color w:val="000000"/>
                <w:sz w:val="20"/>
              </w:rPr>
              <w:t>
3. Мәтін авторларымен және бейнелеу өнері туындыларының авторларымен жұмыс істеу дағдыларына ие болу</w:t>
            </w:r>
          </w:p>
          <w:p>
            <w:pPr>
              <w:spacing w:after="20"/>
              <w:ind w:left="20"/>
              <w:jc w:val="both"/>
            </w:pPr>
            <w:r>
              <w:rPr>
                <w:rFonts w:ascii="Times New Roman"/>
                <w:b w:val="false"/>
                <w:i w:val="false"/>
                <w:color w:val="000000"/>
                <w:sz w:val="20"/>
              </w:rPr>
              <w:t>
4. Баспалар мен БАҚ-та редакциялық жұмысты жүргізу дағдыларын меңгеру.</w:t>
            </w:r>
          </w:p>
          <w:p>
            <w:pPr>
              <w:spacing w:after="20"/>
              <w:ind w:left="20"/>
              <w:jc w:val="both"/>
            </w:pPr>
            <w:r>
              <w:rPr>
                <w:rFonts w:ascii="Times New Roman"/>
                <w:b w:val="false"/>
                <w:i w:val="false"/>
                <w:color w:val="000000"/>
                <w:sz w:val="20"/>
              </w:rPr>
              <w:t>
5. Кәсіби мәтіндерді жазу және өңдеу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Мемлекеттік және шет тілі</w:t>
            </w:r>
          </w:p>
          <w:p>
            <w:pPr>
              <w:spacing w:after="20"/>
              <w:ind w:left="20"/>
              <w:jc w:val="both"/>
            </w:pPr>
            <w:r>
              <w:rPr>
                <w:rFonts w:ascii="Times New Roman"/>
                <w:b w:val="false"/>
                <w:i w:val="false"/>
                <w:color w:val="000000"/>
                <w:sz w:val="20"/>
              </w:rPr>
              <w:t>
2. Өнер және мәдениет саласындағы редакциялық жұмыс пен баспа өнімінің негізгі принциптері</w:t>
            </w:r>
          </w:p>
          <w:p>
            <w:pPr>
              <w:spacing w:after="20"/>
              <w:ind w:left="20"/>
              <w:jc w:val="both"/>
            </w:pPr>
            <w:r>
              <w:rPr>
                <w:rFonts w:ascii="Times New Roman"/>
                <w:b w:val="false"/>
                <w:i w:val="false"/>
                <w:color w:val="000000"/>
                <w:sz w:val="20"/>
              </w:rPr>
              <w:t>
3. Құқық негіздері, авторлық құқық және т.б.</w:t>
            </w:r>
          </w:p>
          <w:p>
            <w:pPr>
              <w:spacing w:after="20"/>
              <w:ind w:left="20"/>
              <w:jc w:val="both"/>
            </w:pPr>
            <w:r>
              <w:rPr>
                <w:rFonts w:ascii="Times New Roman"/>
                <w:b w:val="false"/>
                <w:i w:val="false"/>
                <w:color w:val="000000"/>
                <w:sz w:val="20"/>
              </w:rPr>
              <w:t>
4. Өнер тарихы мен теориясының арнайы терминологиясын білу</w:t>
            </w:r>
          </w:p>
          <w:p>
            <w:pPr>
              <w:spacing w:after="20"/>
              <w:ind w:left="20"/>
              <w:jc w:val="both"/>
            </w:pPr>
            <w:r>
              <w:rPr>
                <w:rFonts w:ascii="Times New Roman"/>
                <w:b w:val="false"/>
                <w:i w:val="false"/>
                <w:color w:val="000000"/>
                <w:sz w:val="20"/>
              </w:rPr>
              <w:t>
5. Өнертану жанрларының ерекшеліктерін (шолу, шығармашылық портрет, проблемалық мақала, т.б.) білу.</w:t>
            </w:r>
          </w:p>
          <w:p>
            <w:pPr>
              <w:spacing w:after="20"/>
              <w:ind w:left="20"/>
              <w:jc w:val="both"/>
            </w:pPr>
            <w:r>
              <w:rPr>
                <w:rFonts w:ascii="Times New Roman"/>
                <w:b w:val="false"/>
                <w:i w:val="false"/>
                <w:color w:val="000000"/>
                <w:sz w:val="20"/>
              </w:rPr>
              <w:t>
6. Қазіргі өнер индустриясының қызмет ету ерекшеліктері, терминологиясы, қазіргі өнердің формалары, тәжірибесі,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шешім қабылдау қабілеті</w:t>
            </w:r>
          </w:p>
          <w:p>
            <w:pPr>
              <w:spacing w:after="20"/>
              <w:ind w:left="20"/>
              <w:jc w:val="both"/>
            </w:pPr>
            <w:r>
              <w:rPr>
                <w:rFonts w:ascii="Times New Roman"/>
                <w:b w:val="false"/>
                <w:i w:val="false"/>
                <w:color w:val="000000"/>
                <w:sz w:val="20"/>
              </w:rPr>
              <w:t>
Ақпаратты іздеу және талдау</w:t>
            </w:r>
          </w:p>
          <w:p>
            <w:pPr>
              <w:spacing w:after="20"/>
              <w:ind w:left="20"/>
              <w:jc w:val="both"/>
            </w:pPr>
            <w:r>
              <w:rPr>
                <w:rFonts w:ascii="Times New Roman"/>
                <w:b w:val="false"/>
                <w:i w:val="false"/>
                <w:color w:val="000000"/>
                <w:sz w:val="20"/>
              </w:rPr>
              <w:t>
Қарым-қатынас дағдылары</w:t>
            </w:r>
          </w:p>
          <w:p>
            <w:pPr>
              <w:spacing w:after="20"/>
              <w:ind w:left="20"/>
              <w:jc w:val="both"/>
            </w:pPr>
            <w:r>
              <w:rPr>
                <w:rFonts w:ascii="Times New Roman"/>
                <w:b w:val="false"/>
                <w:i w:val="false"/>
                <w:color w:val="000000"/>
                <w:sz w:val="20"/>
              </w:rPr>
              <w:t>
жауапкершілік, өзін-өзі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ісі маманы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Ескерткіштерді реставрациялау және консервациялау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(мамандығы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"Өнертанушы" мамандығының картасы: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2633-1-002, 2633-1-003, 2621-2-009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стандартты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оқу орнынан кейінгі білім (PhD докторантура, PhD докторы дәрежесі, осы саладағы PhD докторы дәрежесі, ғылым кандидаты,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қосымша білім берумен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мамандық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2314-0-002 Оқытушы, доцент, профессор – өнертанушы, ЖОО</w:t>
            </w:r>
          </w:p>
          <w:p>
            <w:pPr>
              <w:spacing w:after="20"/>
              <w:ind w:left="20"/>
              <w:jc w:val="both"/>
            </w:pPr>
            <w:r>
              <w:rPr>
                <w:rFonts w:ascii="Times New Roman"/>
                <w:b w:val="false"/>
                <w:i w:val="false"/>
                <w:color w:val="000000"/>
                <w:sz w:val="20"/>
              </w:rPr>
              <w:t>
2633-1-002 Өнертанушы</w:t>
            </w:r>
          </w:p>
          <w:p>
            <w:pPr>
              <w:spacing w:after="20"/>
              <w:ind w:left="20"/>
              <w:jc w:val="both"/>
            </w:pPr>
            <w:r>
              <w:rPr>
                <w:rFonts w:ascii="Times New Roman"/>
                <w:b w:val="false"/>
                <w:i w:val="false"/>
                <w:color w:val="000000"/>
                <w:sz w:val="20"/>
              </w:rPr>
              <w:t>
1432-0-003 Бас өнертанушы</w:t>
            </w:r>
          </w:p>
          <w:p>
            <w:pPr>
              <w:spacing w:after="20"/>
              <w:ind w:left="20"/>
              <w:jc w:val="both"/>
            </w:pPr>
            <w:r>
              <w:rPr>
                <w:rFonts w:ascii="Times New Roman"/>
                <w:b w:val="false"/>
                <w:i w:val="false"/>
                <w:color w:val="000000"/>
                <w:sz w:val="20"/>
              </w:rPr>
              <w:t>
2633-1-003 Тарих саласының зерттеушісі</w:t>
            </w:r>
          </w:p>
          <w:p>
            <w:pPr>
              <w:spacing w:after="20"/>
              <w:ind w:left="20"/>
              <w:jc w:val="both"/>
            </w:pPr>
            <w:r>
              <w:rPr>
                <w:rFonts w:ascii="Times New Roman"/>
                <w:b w:val="false"/>
                <w:i w:val="false"/>
                <w:color w:val="000000"/>
                <w:sz w:val="20"/>
              </w:rPr>
              <w:t>
2633-1-008 Тарих ғылымының ғылыми қызметкері</w:t>
            </w:r>
          </w:p>
          <w:p>
            <w:pPr>
              <w:spacing w:after="20"/>
              <w:ind w:left="20"/>
              <w:jc w:val="both"/>
            </w:pPr>
            <w:r>
              <w:rPr>
                <w:rFonts w:ascii="Times New Roman"/>
                <w:b w:val="false"/>
                <w:i w:val="false"/>
                <w:color w:val="000000"/>
                <w:sz w:val="20"/>
              </w:rPr>
              <w:t>
2641-5-008 Көркем редактор</w:t>
            </w:r>
          </w:p>
          <w:p>
            <w:pPr>
              <w:spacing w:after="20"/>
              <w:ind w:left="20"/>
              <w:jc w:val="both"/>
            </w:pPr>
            <w:r>
              <w:rPr>
                <w:rFonts w:ascii="Times New Roman"/>
                <w:b w:val="false"/>
                <w:i w:val="false"/>
                <w:color w:val="000000"/>
                <w:sz w:val="20"/>
              </w:rPr>
              <w:t>
2642-2-006 Ғылыми редактор</w:t>
            </w:r>
          </w:p>
          <w:p>
            <w:pPr>
              <w:spacing w:after="20"/>
              <w:ind w:left="20"/>
              <w:jc w:val="both"/>
            </w:pPr>
            <w:r>
              <w:rPr>
                <w:rFonts w:ascii="Times New Roman"/>
                <w:b w:val="false"/>
                <w:i w:val="false"/>
                <w:color w:val="000000"/>
                <w:sz w:val="20"/>
              </w:rPr>
              <w:t>
2379 - Білім беру жөніндегі кеңесші</w:t>
            </w:r>
          </w:p>
          <w:p>
            <w:pPr>
              <w:spacing w:after="20"/>
              <w:ind w:left="20"/>
              <w:jc w:val="both"/>
            </w:pPr>
            <w:r>
              <w:rPr>
                <w:rFonts w:ascii="Times New Roman"/>
                <w:b w:val="false"/>
                <w:i w:val="false"/>
                <w:color w:val="000000"/>
                <w:sz w:val="20"/>
              </w:rPr>
              <w:t>
2379 - Кәсіби қызмет бойынша кеңесші</w:t>
            </w:r>
          </w:p>
          <w:p>
            <w:pPr>
              <w:spacing w:after="20"/>
              <w:ind w:left="20"/>
              <w:jc w:val="both"/>
            </w:pPr>
            <w:r>
              <w:rPr>
                <w:rFonts w:ascii="Times New Roman"/>
                <w:b w:val="false"/>
                <w:i w:val="false"/>
                <w:color w:val="000000"/>
                <w:sz w:val="20"/>
              </w:rPr>
              <w:t>
2621-2-009 - Музей және көрме коллекцияларын сатып алу бойынша сарапшы</w:t>
            </w:r>
          </w:p>
          <w:p>
            <w:pPr>
              <w:spacing w:after="20"/>
              <w:ind w:left="20"/>
              <w:jc w:val="both"/>
            </w:pPr>
            <w:r>
              <w:rPr>
                <w:rFonts w:ascii="Times New Roman"/>
                <w:b w:val="false"/>
                <w:i w:val="false"/>
                <w:color w:val="000000"/>
                <w:sz w:val="20"/>
              </w:rPr>
              <w:t>
2621-2-001 Көрме кураторы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тарихы, теориясы, практикасы, сәндік-қолданбалы өнер және сәулет салаларында ғылыми-зерттеу, сыншылық, сараптамалық-кеңес беру, ғылыми-педагогикалық және шығармашылық-ұйымдастырушылық қызметті жүзеге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және ғылыми-педагогикалық қызметті жүзеге асыру және басқару</w:t>
            </w:r>
          </w:p>
          <w:p>
            <w:pPr>
              <w:spacing w:after="20"/>
              <w:ind w:left="20"/>
              <w:jc w:val="both"/>
            </w:pPr>
            <w:r>
              <w:rPr>
                <w:rFonts w:ascii="Times New Roman"/>
                <w:b w:val="false"/>
                <w:i w:val="false"/>
                <w:color w:val="000000"/>
                <w:sz w:val="20"/>
              </w:rPr>
              <w:t>
2. Мәдениет бөлімдері мен ұйымдарын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Сарапшы-кеңес және сыни беру </w:t>
            </w:r>
          </w:p>
          <w:p>
            <w:pPr>
              <w:spacing w:after="20"/>
              <w:ind w:left="20"/>
              <w:jc w:val="both"/>
            </w:pPr>
            <w:r>
              <w:rPr>
                <w:rFonts w:ascii="Times New Roman"/>
                <w:b w:val="false"/>
                <w:i w:val="false"/>
                <w:color w:val="000000"/>
                <w:sz w:val="20"/>
              </w:rPr>
              <w:t>
2. Шығармашылық және ұйымдастырушылық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 және ғылыми-педагогикалық қызметті жүзеге асыру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Визуалды өнердің тенденцияларының дамуын заманауи жағдайын қадағалау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Өнертану саласындағы ғылыми зерттеу әдістемесін меңгеру</w:t>
            </w:r>
          </w:p>
          <w:p>
            <w:pPr>
              <w:spacing w:after="20"/>
              <w:ind w:left="20"/>
              <w:jc w:val="both"/>
            </w:pPr>
            <w:r>
              <w:rPr>
                <w:rFonts w:ascii="Times New Roman"/>
                <w:b w:val="false"/>
                <w:i w:val="false"/>
                <w:color w:val="000000"/>
                <w:sz w:val="20"/>
              </w:rPr>
              <w:t>
2. Ғылыми зерттеулердің нәтижелерін кәсіби, соның ішінде. педагогикалық қызмет</w:t>
            </w:r>
          </w:p>
          <w:p>
            <w:pPr>
              <w:spacing w:after="20"/>
              <w:ind w:left="20"/>
              <w:jc w:val="both"/>
            </w:pPr>
            <w:r>
              <w:rPr>
                <w:rFonts w:ascii="Times New Roman"/>
                <w:b w:val="false"/>
                <w:i w:val="false"/>
                <w:color w:val="000000"/>
                <w:sz w:val="20"/>
              </w:rPr>
              <w:t>
3. Көркем шығармалардың көркемдік құндылығының талдау (негіздеу) әдістемесін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Өнертану ғылымының қазіргі ғылыми мәселелері мен даму тенденцияларын білу.</w:t>
            </w:r>
          </w:p>
          <w:p>
            <w:pPr>
              <w:spacing w:after="20"/>
              <w:ind w:left="20"/>
              <w:jc w:val="both"/>
            </w:pPr>
            <w:r>
              <w:rPr>
                <w:rFonts w:ascii="Times New Roman"/>
                <w:b w:val="false"/>
                <w:i w:val="false"/>
                <w:color w:val="000000"/>
                <w:sz w:val="20"/>
              </w:rPr>
              <w:t>
2. Өнер саласындағы білімде философиялық және ғылыми көзқарастардың бірлігін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Мәдениет және өнер саласындағы ғылыми-зерттеу, оқу-әдістемелік және шығармашылық процестерге жетекшілік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Өнер саласындағы ұйымдардағы ғылыми және ғылыми-педагогикалық қызметтің әдістерін білу</w:t>
            </w:r>
          </w:p>
          <w:p>
            <w:pPr>
              <w:spacing w:after="20"/>
              <w:ind w:left="20"/>
              <w:jc w:val="both"/>
            </w:pPr>
            <w:r>
              <w:rPr>
                <w:rFonts w:ascii="Times New Roman"/>
                <w:b w:val="false"/>
                <w:i w:val="false"/>
                <w:color w:val="000000"/>
                <w:sz w:val="20"/>
              </w:rPr>
              <w:t>
2. Мәдениет ұйымдарының ғылыми-зерттеу және білім беру үдерістерін ұйымдастыру және жоспарлау әдістемесін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Өнердегі жобалау технологияларының ғылыми негіздерін білу</w:t>
            </w:r>
          </w:p>
          <w:p>
            <w:pPr>
              <w:spacing w:after="20"/>
              <w:ind w:left="20"/>
              <w:jc w:val="both"/>
            </w:pPr>
            <w:r>
              <w:rPr>
                <w:rFonts w:ascii="Times New Roman"/>
                <w:b w:val="false"/>
                <w:i w:val="false"/>
                <w:color w:val="000000"/>
                <w:sz w:val="20"/>
              </w:rPr>
              <w:t>
2. Өнертану ғылымының қазіргі заманғы ғылыми мәселелері мен даму тенденцияларын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Мәдениет бөлімдері мен ұйымдарын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Мәдениет және өнер саласындағы күрделі әкімшілік процестерге басшылықты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Мәдениет және өнер саласындағы ұйымдардың қызметін ғылыми басқару және жоспарлау әдістерін білу.</w:t>
            </w:r>
          </w:p>
          <w:p>
            <w:pPr>
              <w:spacing w:after="20"/>
              <w:ind w:left="20"/>
              <w:jc w:val="both"/>
            </w:pPr>
            <w:r>
              <w:rPr>
                <w:rFonts w:ascii="Times New Roman"/>
                <w:b w:val="false"/>
                <w:i w:val="false"/>
                <w:color w:val="000000"/>
                <w:sz w:val="20"/>
              </w:rPr>
              <w:t>
2. Мәдениет бөлімдері мен ұйымдарының ғылыми, оқу, әдістемелік және шығармашылық процестерін ұйымдастыру, жоспарлау, басқару және адам және материалдық ресурстарды үйлестіру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Мәдениет және өнер ұйымдарының жобаларын/үдерістерін басқарудың теориялық және әдістемелік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Мәдениет ұйымының қызметіне жалпы басшылықты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Жаңашыл шығармашылық ұсыныстарды енгізу және өзекті моральдық мәселелерді шешу мақсатында мәдениет ұйымының немесе жобаның миссиясын, тұжырымдамасын және саясатын қалыптастыру.</w:t>
            </w:r>
          </w:p>
          <w:p>
            <w:pPr>
              <w:spacing w:after="20"/>
              <w:ind w:left="20"/>
              <w:jc w:val="both"/>
            </w:pPr>
            <w:r>
              <w:rPr>
                <w:rFonts w:ascii="Times New Roman"/>
                <w:b w:val="false"/>
                <w:i w:val="false"/>
                <w:color w:val="000000"/>
                <w:sz w:val="20"/>
              </w:rPr>
              <w:t>
2. Мәдениет ұйымының шығармашылық, халықаралық, маркетингтік, инвестициялық және қаржылық қызметін стратегиялық және орта мерзімді жоспарлау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Стратегиялық және орта мерзімді жоспарлау негіздерін біледі.</w:t>
            </w:r>
          </w:p>
          <w:p>
            <w:pPr>
              <w:spacing w:after="20"/>
              <w:ind w:left="20"/>
              <w:jc w:val="both"/>
            </w:pPr>
            <w:r>
              <w:rPr>
                <w:rFonts w:ascii="Times New Roman"/>
                <w:b w:val="false"/>
                <w:i w:val="false"/>
                <w:color w:val="000000"/>
                <w:sz w:val="20"/>
              </w:rPr>
              <w:t>
2. Мәдениет және өнер саласындағы халықаралық ынтымақтастық қағидаттарын/үдерістерін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Өнер саласындағы мамандарды даярлау/қайта даярлау/біліктілігін арттыру процестерін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Бейнелеу өнері саласындағы мамандардың құзыреттілік (шеберлік) деңгейін бағалау.</w:t>
            </w:r>
          </w:p>
          <w:p>
            <w:pPr>
              <w:spacing w:after="20"/>
              <w:ind w:left="20"/>
              <w:jc w:val="both"/>
            </w:pPr>
            <w:r>
              <w:rPr>
                <w:rFonts w:ascii="Times New Roman"/>
                <w:b w:val="false"/>
                <w:i w:val="false"/>
                <w:color w:val="000000"/>
                <w:sz w:val="20"/>
              </w:rPr>
              <w:t>
2. Көркем шығармашылық саласына заманауи технологияларды енгізу әдістемесін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Өнердегі жобалау технологияларының ғылыми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Сарапшы кеңесі және сыншылық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Сапалы кәсіби кеңес беру және сараптамалық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Кәсіби өнертануды жүргізу технологияларын меңгеру</w:t>
            </w:r>
          </w:p>
          <w:p>
            <w:pPr>
              <w:spacing w:after="20"/>
              <w:ind w:left="20"/>
              <w:jc w:val="both"/>
            </w:pPr>
            <w:r>
              <w:rPr>
                <w:rFonts w:ascii="Times New Roman"/>
                <w:b w:val="false"/>
                <w:i w:val="false"/>
                <w:color w:val="000000"/>
                <w:sz w:val="20"/>
              </w:rPr>
              <w:t>
2. Сараптамалық құжаттаманы жүргізу (бейнелеу, сәндік-қолданбалы өнер және сәулет өнері туындыларының авторлығы, жағдайы, сапасы мен көркемдік құндылығы туралы пікірлер және т.б.)</w:t>
            </w:r>
          </w:p>
          <w:p>
            <w:pPr>
              <w:spacing w:after="20"/>
              <w:ind w:left="20"/>
              <w:jc w:val="both"/>
            </w:pPr>
            <w:r>
              <w:rPr>
                <w:rFonts w:ascii="Times New Roman"/>
                <w:b w:val="false"/>
                <w:i w:val="false"/>
                <w:color w:val="000000"/>
                <w:sz w:val="20"/>
              </w:rPr>
              <w:t>
3. Бейнелеу, сәндік-қолданбалы өнер және сәулет саласындағы кәсіби сыншылық қызметтің заманауи әдістерін меңгеру</w:t>
            </w:r>
          </w:p>
          <w:p>
            <w:pPr>
              <w:spacing w:after="20"/>
              <w:ind w:left="20"/>
              <w:jc w:val="both"/>
            </w:pPr>
            <w:r>
              <w:rPr>
                <w:rFonts w:ascii="Times New Roman"/>
                <w:b w:val="false"/>
                <w:i w:val="false"/>
                <w:color w:val="000000"/>
                <w:sz w:val="20"/>
              </w:rPr>
              <w:t>
4. Көркем шығармалардың көркемдік құндылығын талдау (негіздеу) әдістемесін білу</w:t>
            </w:r>
          </w:p>
          <w:p>
            <w:pPr>
              <w:spacing w:after="20"/>
              <w:ind w:left="20"/>
              <w:jc w:val="both"/>
            </w:pPr>
            <w:r>
              <w:rPr>
                <w:rFonts w:ascii="Times New Roman"/>
                <w:b w:val="false"/>
                <w:i w:val="false"/>
                <w:color w:val="000000"/>
                <w:sz w:val="20"/>
              </w:rPr>
              <w:t>
5. Мүдделі тұлғалар мен ұйымдарға сараптамалық кеңес беру қызметін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Өнертану сараптамасын жүргізудің теориялық, әдістемелік, технологиялық негіздерін білу</w:t>
            </w:r>
          </w:p>
          <w:p>
            <w:pPr>
              <w:spacing w:after="20"/>
              <w:ind w:left="20"/>
              <w:jc w:val="both"/>
            </w:pPr>
            <w:r>
              <w:rPr>
                <w:rFonts w:ascii="Times New Roman"/>
                <w:b w:val="false"/>
                <w:i w:val="false"/>
                <w:color w:val="000000"/>
                <w:sz w:val="20"/>
              </w:rPr>
              <w:t>
2. Қазақстан Республикасының лицензиялау, сараптама және авторлық құқық саласындағы заңнамасын білу</w:t>
            </w:r>
          </w:p>
          <w:p>
            <w:pPr>
              <w:spacing w:after="20"/>
              <w:ind w:left="20"/>
              <w:jc w:val="both"/>
            </w:pPr>
            <w:r>
              <w:rPr>
                <w:rFonts w:ascii="Times New Roman"/>
                <w:b w:val="false"/>
                <w:i w:val="false"/>
                <w:color w:val="000000"/>
                <w:sz w:val="20"/>
              </w:rPr>
              <w:t>
3. Өнер индустриясының қызметі мен қазіргі заманғы өнер технологиялары, формалары, көркемдік тәжірибелері, заманауи өнер процестері туралы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Шығармашылық және ұйымдастырушылық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жұмысты ұйымдастыру және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Бейнелеу өнері, сәулет саласындағы іс-шаралар мен жобаларды (көркемдік жобалар, көрмелер, презентациялар, арт- фестивальдері, симпозиумдар және басқа да іс-шаралар) басқару және ұйымдастыру</w:t>
            </w:r>
          </w:p>
          <w:p>
            <w:pPr>
              <w:spacing w:after="20"/>
              <w:ind w:left="20"/>
              <w:jc w:val="both"/>
            </w:pPr>
            <w:r>
              <w:rPr>
                <w:rFonts w:ascii="Times New Roman"/>
                <w:b w:val="false"/>
                <w:i w:val="false"/>
                <w:color w:val="000000"/>
                <w:sz w:val="20"/>
              </w:rPr>
              <w:t>
2. Кураторлық қызметте дағдыларды меңгеру және өзіндік шығармашылық жобаны құру/басқару</w:t>
            </w:r>
          </w:p>
          <w:p>
            <w:pPr>
              <w:spacing w:after="20"/>
              <w:ind w:left="20"/>
              <w:jc w:val="both"/>
            </w:pPr>
            <w:r>
              <w:rPr>
                <w:rFonts w:ascii="Times New Roman"/>
                <w:b w:val="false"/>
                <w:i w:val="false"/>
                <w:color w:val="000000"/>
                <w:sz w:val="20"/>
              </w:rPr>
              <w:t>
3. Көрме экспозициясын жасау дағдылары, жобаға (көрмеге және т.б.) көркем материалды таңдап, жүйелей білу.</w:t>
            </w:r>
          </w:p>
          <w:p>
            <w:pPr>
              <w:spacing w:after="20"/>
              <w:ind w:left="20"/>
              <w:jc w:val="both"/>
            </w:pPr>
            <w:r>
              <w:rPr>
                <w:rFonts w:ascii="Times New Roman"/>
                <w:b w:val="false"/>
                <w:i w:val="false"/>
                <w:color w:val="000000"/>
                <w:sz w:val="20"/>
              </w:rPr>
              <w:t>
4. Әртүрлі орындарда көрмені ұсыну мүмкіндігі</w:t>
            </w:r>
          </w:p>
          <w:p>
            <w:pPr>
              <w:spacing w:after="20"/>
              <w:ind w:left="20"/>
              <w:jc w:val="both"/>
            </w:pPr>
            <w:r>
              <w:rPr>
                <w:rFonts w:ascii="Times New Roman"/>
                <w:b w:val="false"/>
                <w:i w:val="false"/>
                <w:color w:val="000000"/>
                <w:sz w:val="20"/>
              </w:rPr>
              <w:t>
5. Шығармашылық мәтіндермен және іс-шаралардың ұйымдастыру құжаттарымен жұмыс істеу дағдысы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 тарихы мен теориясы</w:t>
            </w:r>
          </w:p>
          <w:p>
            <w:pPr>
              <w:spacing w:after="20"/>
              <w:ind w:left="20"/>
              <w:jc w:val="both"/>
            </w:pPr>
            <w:r>
              <w:rPr>
                <w:rFonts w:ascii="Times New Roman"/>
                <w:b w:val="false"/>
                <w:i w:val="false"/>
                <w:color w:val="000000"/>
                <w:sz w:val="20"/>
              </w:rPr>
              <w:t>
2. Қазіргі көркемдік процестің өзекті мәселелері</w:t>
            </w:r>
          </w:p>
          <w:p>
            <w:pPr>
              <w:spacing w:after="20"/>
              <w:ind w:left="20"/>
              <w:jc w:val="both"/>
            </w:pPr>
            <w:r>
              <w:rPr>
                <w:rFonts w:ascii="Times New Roman"/>
                <w:b w:val="false"/>
                <w:i w:val="false"/>
                <w:color w:val="000000"/>
                <w:sz w:val="20"/>
              </w:rPr>
              <w:t>
3. Арт-менеджмент принциптері және өндіріс негіздері</w:t>
            </w:r>
          </w:p>
          <w:p>
            <w:pPr>
              <w:spacing w:after="20"/>
              <w:ind w:left="20"/>
              <w:jc w:val="both"/>
            </w:pPr>
            <w:r>
              <w:rPr>
                <w:rFonts w:ascii="Times New Roman"/>
                <w:b w:val="false"/>
                <w:i w:val="false"/>
                <w:color w:val="000000"/>
                <w:sz w:val="20"/>
              </w:rPr>
              <w:t>
4. Қазіргі өнер индустриясының қызмет ету ерекшеліктерін білу</w:t>
            </w:r>
          </w:p>
          <w:p>
            <w:pPr>
              <w:spacing w:after="20"/>
              <w:ind w:left="20"/>
              <w:jc w:val="both"/>
            </w:pPr>
            <w:r>
              <w:rPr>
                <w:rFonts w:ascii="Times New Roman"/>
                <w:b w:val="false"/>
                <w:i w:val="false"/>
                <w:color w:val="000000"/>
                <w:sz w:val="20"/>
              </w:rPr>
              <w:t>
5. Көркемдік тәжірибе ретінде кураторлықтың ерекшеліктері</w:t>
            </w:r>
          </w:p>
          <w:p>
            <w:pPr>
              <w:spacing w:after="20"/>
              <w:ind w:left="20"/>
              <w:jc w:val="both"/>
            </w:pPr>
            <w:r>
              <w:rPr>
                <w:rFonts w:ascii="Times New Roman"/>
                <w:b w:val="false"/>
                <w:i w:val="false"/>
                <w:color w:val="000000"/>
                <w:sz w:val="20"/>
              </w:rPr>
              <w:t>
6. Құқық негіздері (авторлық құқық және басқа да байланысты салалар)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Жүйелік ойлау</w:t>
            </w:r>
          </w:p>
          <w:p>
            <w:pPr>
              <w:spacing w:after="20"/>
              <w:ind w:left="20"/>
              <w:jc w:val="both"/>
            </w:pPr>
            <w:r>
              <w:rPr>
                <w:rFonts w:ascii="Times New Roman"/>
                <w:b w:val="false"/>
                <w:i w:val="false"/>
                <w:color w:val="000000"/>
                <w:sz w:val="20"/>
              </w:rPr>
              <w:t>
Ынтымақтастық және өзара әрекеттесу</w:t>
            </w:r>
          </w:p>
          <w:p>
            <w:pPr>
              <w:spacing w:after="20"/>
              <w:ind w:left="20"/>
              <w:jc w:val="both"/>
            </w:pPr>
            <w:r>
              <w:rPr>
                <w:rFonts w:ascii="Times New Roman"/>
                <w:b w:val="false"/>
                <w:i w:val="false"/>
                <w:color w:val="000000"/>
                <w:sz w:val="20"/>
              </w:rPr>
              <w:t>
Стратегиялық ойлау</w:t>
            </w:r>
          </w:p>
          <w:p>
            <w:pPr>
              <w:spacing w:after="20"/>
              <w:ind w:left="20"/>
              <w:jc w:val="both"/>
            </w:pPr>
            <w:r>
              <w:rPr>
                <w:rFonts w:ascii="Times New Roman"/>
                <w:b w:val="false"/>
                <w:i w:val="false"/>
                <w:color w:val="000000"/>
                <w:sz w:val="20"/>
              </w:rPr>
              <w:t>
Жылдам шешім қабылдау қабілеті</w:t>
            </w:r>
          </w:p>
          <w:p>
            <w:pPr>
              <w:spacing w:after="20"/>
              <w:ind w:left="20"/>
              <w:jc w:val="both"/>
            </w:pPr>
            <w:r>
              <w:rPr>
                <w:rFonts w:ascii="Times New Roman"/>
                <w:b w:val="false"/>
                <w:i w:val="false"/>
                <w:color w:val="000000"/>
                <w:sz w:val="20"/>
              </w:rPr>
              <w:t>
Топта жұмыс істеу дағдысы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директоры (ғылыми-зерттеу институты, оқу орны, өнер орталығы, галерея)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орталығының (инспекциясының)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r>
    </w:tbl>
    <w:bookmarkStart w:name="z599" w:id="587"/>
    <w:p>
      <w:pPr>
        <w:spacing w:after="0"/>
        <w:ind w:left="0"/>
        <w:jc w:val="left"/>
      </w:pPr>
      <w:r>
        <w:rPr>
          <w:rFonts w:ascii="Times New Roman"/>
          <w:b/>
          <w:i w:val="false"/>
          <w:color w:val="000000"/>
        </w:rPr>
        <w:t xml:space="preserve"> 4-тарау. Кәсіби стандартты техникалық деректер</w:t>
      </w:r>
    </w:p>
    <w:bookmarkEnd w:id="587"/>
    <w:bookmarkStart w:name="z600" w:id="588"/>
    <w:p>
      <w:pPr>
        <w:spacing w:after="0"/>
        <w:ind w:left="0"/>
        <w:jc w:val="both"/>
      </w:pPr>
      <w:r>
        <w:rPr>
          <w:rFonts w:ascii="Times New Roman"/>
          <w:b w:val="false"/>
          <w:i w:val="false"/>
          <w:color w:val="000000"/>
          <w:sz w:val="28"/>
        </w:rPr>
        <w:t>
      12. Мемлекеттік органның атауы:</w:t>
      </w:r>
    </w:p>
    <w:bookmarkEnd w:id="588"/>
    <w:bookmarkStart w:name="z601" w:id="589"/>
    <w:p>
      <w:pPr>
        <w:spacing w:after="0"/>
        <w:ind w:left="0"/>
        <w:jc w:val="both"/>
      </w:pPr>
      <w:r>
        <w:rPr>
          <w:rFonts w:ascii="Times New Roman"/>
          <w:b w:val="false"/>
          <w:i w:val="false"/>
          <w:color w:val="000000"/>
          <w:sz w:val="28"/>
        </w:rPr>
        <w:t>
      Қазақстан Республикасы Мәдениет және ақпарат министрлігі</w:t>
      </w:r>
    </w:p>
    <w:bookmarkEnd w:id="589"/>
    <w:bookmarkStart w:name="z602" w:id="590"/>
    <w:p>
      <w:pPr>
        <w:spacing w:after="0"/>
        <w:ind w:left="0"/>
        <w:jc w:val="both"/>
      </w:pPr>
      <w:r>
        <w:rPr>
          <w:rFonts w:ascii="Times New Roman"/>
          <w:b w:val="false"/>
          <w:i w:val="false"/>
          <w:color w:val="000000"/>
          <w:sz w:val="28"/>
        </w:rPr>
        <w:t>
      Орындаушы:</w:t>
      </w:r>
    </w:p>
    <w:bookmarkEnd w:id="590"/>
    <w:bookmarkStart w:name="z603" w:id="591"/>
    <w:p>
      <w:pPr>
        <w:spacing w:after="0"/>
        <w:ind w:left="0"/>
        <w:jc w:val="both"/>
      </w:pPr>
      <w:r>
        <w:rPr>
          <w:rFonts w:ascii="Times New Roman"/>
          <w:b w:val="false"/>
          <w:i w:val="false"/>
          <w:color w:val="000000"/>
          <w:sz w:val="28"/>
        </w:rPr>
        <w:t>
      Борамбаев Нурбек Медерович, +7 (705) 160 57 01, n.borambaev@mki.gov.kz</w:t>
      </w:r>
    </w:p>
    <w:bookmarkEnd w:id="591"/>
    <w:bookmarkStart w:name="z604" w:id="592"/>
    <w:p>
      <w:pPr>
        <w:spacing w:after="0"/>
        <w:ind w:left="0"/>
        <w:jc w:val="both"/>
      </w:pPr>
      <w:r>
        <w:rPr>
          <w:rFonts w:ascii="Times New Roman"/>
          <w:b w:val="false"/>
          <w:i w:val="false"/>
          <w:color w:val="000000"/>
          <w:sz w:val="28"/>
        </w:rPr>
        <w:t>
      13. Әзірлеуге қатысатын ұйымдар (кәсіпорындар):</w:t>
      </w:r>
    </w:p>
    <w:bookmarkEnd w:id="592"/>
    <w:bookmarkStart w:name="z605" w:id="593"/>
    <w:p>
      <w:pPr>
        <w:spacing w:after="0"/>
        <w:ind w:left="0"/>
        <w:jc w:val="both"/>
      </w:pPr>
      <w:r>
        <w:rPr>
          <w:rFonts w:ascii="Times New Roman"/>
          <w:b w:val="false"/>
          <w:i w:val="false"/>
          <w:color w:val="000000"/>
          <w:sz w:val="28"/>
        </w:rPr>
        <w:t>
      "Т.Қ. Жүргенов атындағы Қазақ ұлттық өнер академиясы" республикалық мемлекеттік мекемесі:</w:t>
      </w:r>
    </w:p>
    <w:bookmarkEnd w:id="593"/>
    <w:bookmarkStart w:name="z606" w:id="594"/>
    <w:p>
      <w:pPr>
        <w:spacing w:after="0"/>
        <w:ind w:left="0"/>
        <w:jc w:val="both"/>
      </w:pPr>
      <w:r>
        <w:rPr>
          <w:rFonts w:ascii="Times New Roman"/>
          <w:b w:val="false"/>
          <w:i w:val="false"/>
          <w:color w:val="000000"/>
          <w:sz w:val="28"/>
        </w:rPr>
        <w:t>
      Т.Қ. Жүргенов атындағы Қазақ ұлттық өнер академиясының "Өнер" бағыты бойынша ОӘБ-ЖБТ ғылыми хатшысы. - Гизатова Г.Б.,</w:t>
      </w:r>
    </w:p>
    <w:bookmarkEnd w:id="594"/>
    <w:bookmarkStart w:name="z607" w:id="595"/>
    <w:p>
      <w:pPr>
        <w:spacing w:after="0"/>
        <w:ind w:left="0"/>
        <w:jc w:val="both"/>
      </w:pPr>
      <w:r>
        <w:rPr>
          <w:rFonts w:ascii="Times New Roman"/>
          <w:b w:val="false"/>
          <w:i w:val="false"/>
          <w:color w:val="000000"/>
          <w:sz w:val="28"/>
        </w:rPr>
        <w:t>
      өнертану магистрі, аға оқытушы – Ыдырыс З.</w:t>
      </w:r>
    </w:p>
    <w:bookmarkEnd w:id="595"/>
    <w:bookmarkStart w:name="z608" w:id="596"/>
    <w:p>
      <w:pPr>
        <w:spacing w:after="0"/>
        <w:ind w:left="0"/>
        <w:jc w:val="both"/>
      </w:pPr>
      <w:r>
        <w:rPr>
          <w:rFonts w:ascii="Times New Roman"/>
          <w:b w:val="false"/>
          <w:i w:val="false"/>
          <w:color w:val="000000"/>
          <w:sz w:val="28"/>
        </w:rPr>
        <w:t>
      "Қазақ ұлттық өнер университеті" РММ:</w:t>
      </w:r>
    </w:p>
    <w:bookmarkEnd w:id="596"/>
    <w:bookmarkStart w:name="z609" w:id="597"/>
    <w:p>
      <w:pPr>
        <w:spacing w:after="0"/>
        <w:ind w:left="0"/>
        <w:jc w:val="both"/>
      </w:pPr>
      <w:r>
        <w:rPr>
          <w:rFonts w:ascii="Times New Roman"/>
          <w:b w:val="false"/>
          <w:i w:val="false"/>
          <w:color w:val="000000"/>
          <w:sz w:val="28"/>
        </w:rPr>
        <w:t>
      өнер кандидаты, ҚазҰӨУ профессоры – Юсупова А.К.,</w:t>
      </w:r>
    </w:p>
    <w:bookmarkEnd w:id="597"/>
    <w:bookmarkStart w:name="z610" w:id="598"/>
    <w:p>
      <w:pPr>
        <w:spacing w:after="0"/>
        <w:ind w:left="0"/>
        <w:jc w:val="both"/>
      </w:pPr>
      <w:r>
        <w:rPr>
          <w:rFonts w:ascii="Times New Roman"/>
          <w:b w:val="false"/>
          <w:i w:val="false"/>
          <w:color w:val="000000"/>
          <w:sz w:val="28"/>
        </w:rPr>
        <w:t>
      эл. адрес: ardak.yussupova@gmail.com, тел.:+77019995606</w:t>
      </w:r>
    </w:p>
    <w:bookmarkEnd w:id="598"/>
    <w:bookmarkStart w:name="z611" w:id="599"/>
    <w:p>
      <w:pPr>
        <w:spacing w:after="0"/>
        <w:ind w:left="0"/>
        <w:jc w:val="both"/>
      </w:pPr>
      <w:r>
        <w:rPr>
          <w:rFonts w:ascii="Times New Roman"/>
          <w:b w:val="false"/>
          <w:i w:val="false"/>
          <w:color w:val="000000"/>
          <w:sz w:val="28"/>
        </w:rPr>
        <w:t>
      өнертану магистрі, аға оқытушы - Каргабекова Р.И.</w:t>
      </w:r>
    </w:p>
    <w:bookmarkEnd w:id="599"/>
    <w:bookmarkStart w:name="z612" w:id="600"/>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600"/>
    <w:bookmarkStart w:name="z613" w:id="601"/>
    <w:p>
      <w:pPr>
        <w:spacing w:after="0"/>
        <w:ind w:left="0"/>
        <w:jc w:val="both"/>
      </w:pPr>
      <w:r>
        <w:rPr>
          <w:rFonts w:ascii="Times New Roman"/>
          <w:b w:val="false"/>
          <w:i w:val="false"/>
          <w:color w:val="000000"/>
          <w:sz w:val="28"/>
        </w:rPr>
        <w:t>
      Жетекші:</w:t>
      </w:r>
    </w:p>
    <w:bookmarkEnd w:id="601"/>
    <w:bookmarkStart w:name="z614" w:id="602"/>
    <w:p>
      <w:pPr>
        <w:spacing w:after="0"/>
        <w:ind w:left="0"/>
        <w:jc w:val="both"/>
      </w:pPr>
      <w:r>
        <w:rPr>
          <w:rFonts w:ascii="Times New Roman"/>
          <w:b w:val="false"/>
          <w:i w:val="false"/>
          <w:color w:val="000000"/>
          <w:sz w:val="28"/>
        </w:rPr>
        <w:t>
      Жумадилова Дарья Ертаевна</w:t>
      </w:r>
    </w:p>
    <w:bookmarkEnd w:id="602"/>
    <w:bookmarkStart w:name="z615" w:id="603"/>
    <w:p>
      <w:pPr>
        <w:spacing w:after="0"/>
        <w:ind w:left="0"/>
        <w:jc w:val="both"/>
      </w:pPr>
      <w:r>
        <w:rPr>
          <w:rFonts w:ascii="Times New Roman"/>
          <w:b w:val="false"/>
          <w:i w:val="false"/>
          <w:color w:val="000000"/>
          <w:sz w:val="28"/>
        </w:rPr>
        <w:t>
      E-mail: daria_131_168@mail.ru</w:t>
      </w:r>
    </w:p>
    <w:bookmarkEnd w:id="603"/>
    <w:bookmarkStart w:name="z616" w:id="604"/>
    <w:p>
      <w:pPr>
        <w:spacing w:after="0"/>
        <w:ind w:left="0"/>
        <w:jc w:val="both"/>
      </w:pPr>
      <w:r>
        <w:rPr>
          <w:rFonts w:ascii="Times New Roman"/>
          <w:b w:val="false"/>
          <w:i w:val="false"/>
          <w:color w:val="000000"/>
          <w:sz w:val="28"/>
        </w:rPr>
        <w:t>
      Телефон номері: +7 (705) 708 72 22</w:t>
      </w:r>
    </w:p>
    <w:bookmarkEnd w:id="604"/>
    <w:bookmarkStart w:name="z617" w:id="605"/>
    <w:p>
      <w:pPr>
        <w:spacing w:after="0"/>
        <w:ind w:left="0"/>
        <w:jc w:val="both"/>
      </w:pPr>
      <w:r>
        <w:rPr>
          <w:rFonts w:ascii="Times New Roman"/>
          <w:b w:val="false"/>
          <w:i w:val="false"/>
          <w:color w:val="000000"/>
          <w:sz w:val="28"/>
        </w:rPr>
        <w:t>
      14. Кәсіби біліктілік жөніндегі салалық кеңес: 2024 жылғы 10 қаңтар.</w:t>
      </w:r>
    </w:p>
    <w:bookmarkEnd w:id="605"/>
    <w:bookmarkStart w:name="z618" w:id="606"/>
    <w:p>
      <w:pPr>
        <w:spacing w:after="0"/>
        <w:ind w:left="0"/>
        <w:jc w:val="both"/>
      </w:pPr>
      <w:r>
        <w:rPr>
          <w:rFonts w:ascii="Times New Roman"/>
          <w:b w:val="false"/>
          <w:i w:val="false"/>
          <w:color w:val="000000"/>
          <w:sz w:val="28"/>
        </w:rPr>
        <w:t>
      15. Кәсіби біліктілік жөніндегі ұлттық орган: 2023 жылғы 2 қараша.</w:t>
      </w:r>
    </w:p>
    <w:bookmarkEnd w:id="606"/>
    <w:bookmarkStart w:name="z619" w:id="607"/>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607"/>
    <w:bookmarkStart w:name="z620" w:id="608"/>
    <w:p>
      <w:pPr>
        <w:spacing w:after="0"/>
        <w:ind w:left="0"/>
        <w:jc w:val="both"/>
      </w:pPr>
      <w:r>
        <w:rPr>
          <w:rFonts w:ascii="Times New Roman"/>
          <w:b w:val="false"/>
          <w:i w:val="false"/>
          <w:color w:val="000000"/>
          <w:sz w:val="28"/>
        </w:rPr>
        <w:t>
      17. Нұсқа нөмірі және шыққан жылы: 1 нұсқа, 2024 жыл.</w:t>
      </w:r>
    </w:p>
    <w:bookmarkEnd w:id="608"/>
    <w:bookmarkStart w:name="z621" w:id="609"/>
    <w:p>
      <w:pPr>
        <w:spacing w:after="0"/>
        <w:ind w:left="0"/>
        <w:jc w:val="both"/>
      </w:pPr>
      <w:r>
        <w:rPr>
          <w:rFonts w:ascii="Times New Roman"/>
          <w:b w:val="false"/>
          <w:i w:val="false"/>
          <w:color w:val="000000"/>
          <w:sz w:val="28"/>
        </w:rPr>
        <w:t>
      18. Қайта қарау күні: 2027 жыл.</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12-қосымша</w:t>
            </w:r>
          </w:p>
        </w:tc>
      </w:tr>
    </w:tbl>
    <w:bookmarkStart w:name="z623" w:id="610"/>
    <w:p>
      <w:pPr>
        <w:spacing w:after="0"/>
        <w:ind w:left="0"/>
        <w:jc w:val="left"/>
      </w:pPr>
      <w:r>
        <w:rPr>
          <w:rFonts w:ascii="Times New Roman"/>
          <w:b/>
          <w:i w:val="false"/>
          <w:color w:val="000000"/>
        </w:rPr>
        <w:t xml:space="preserve"> Кәсіби стандарт: "Кинотанушы"</w:t>
      </w:r>
    </w:p>
    <w:bookmarkEnd w:id="610"/>
    <w:bookmarkStart w:name="z624" w:id="611"/>
    <w:p>
      <w:pPr>
        <w:spacing w:after="0"/>
        <w:ind w:left="0"/>
        <w:jc w:val="left"/>
      </w:pPr>
      <w:r>
        <w:rPr>
          <w:rFonts w:ascii="Times New Roman"/>
          <w:b/>
          <w:i w:val="false"/>
          <w:color w:val="000000"/>
        </w:rPr>
        <w:t xml:space="preserve"> 1-тарау. Жалпы ережелер</w:t>
      </w:r>
    </w:p>
    <w:bookmarkEnd w:id="611"/>
    <w:bookmarkStart w:name="z625" w:id="612"/>
    <w:p>
      <w:pPr>
        <w:spacing w:after="0"/>
        <w:ind w:left="0"/>
        <w:jc w:val="both"/>
      </w:pPr>
      <w:r>
        <w:rPr>
          <w:rFonts w:ascii="Times New Roman"/>
          <w:b w:val="false"/>
          <w:i w:val="false"/>
          <w:color w:val="000000"/>
          <w:sz w:val="28"/>
        </w:rPr>
        <w:t xml:space="preserve">
      1. Кәсіби стандарттың қолданылу аясы: "Кинотанушы" кәсіптік стандарты (бұдан әрі - кәсіптік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кәсіпорындар мен ұйымдарда персоналды басқару саласындағы кең ауқымды міндеттерді шешу мақсатында әзірленді және мәдениет саласында қолданылады. </w:t>
      </w:r>
    </w:p>
    <w:bookmarkEnd w:id="612"/>
    <w:bookmarkStart w:name="z626" w:id="613"/>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613"/>
    <w:bookmarkStart w:name="z627" w:id="614"/>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614"/>
    <w:bookmarkStart w:name="z628" w:id="615"/>
    <w:p>
      <w:pPr>
        <w:spacing w:after="0"/>
        <w:ind w:left="0"/>
        <w:jc w:val="both"/>
      </w:pPr>
      <w:r>
        <w:rPr>
          <w:rFonts w:ascii="Times New Roman"/>
          <w:b w:val="false"/>
          <w:i w:val="false"/>
          <w:color w:val="000000"/>
          <w:sz w:val="28"/>
        </w:rPr>
        <w:t>
      2) білім – кәсіби міндет шеңберінде іс-әрекеттерді орындау үшін қажетті зерделенген және меңгерілген ақпарат;</w:t>
      </w:r>
    </w:p>
    <w:bookmarkEnd w:id="615"/>
    <w:bookmarkStart w:name="z629" w:id="616"/>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616"/>
    <w:bookmarkStart w:name="z630" w:id="617"/>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617"/>
    <w:bookmarkStart w:name="z631" w:id="618"/>
    <w:p>
      <w:pPr>
        <w:spacing w:after="0"/>
        <w:ind w:left="0"/>
        <w:jc w:val="both"/>
      </w:pPr>
      <w:r>
        <w:rPr>
          <w:rFonts w:ascii="Times New Roman"/>
          <w:b w:val="false"/>
          <w:i w:val="false"/>
          <w:color w:val="000000"/>
          <w:sz w:val="28"/>
        </w:rPr>
        <w:t>
      3. Осы кәсіби стандартта мынадай қысқартулар қолданылады:</w:t>
      </w:r>
    </w:p>
    <w:bookmarkEnd w:id="618"/>
    <w:bookmarkStart w:name="z632" w:id="619"/>
    <w:p>
      <w:pPr>
        <w:spacing w:after="0"/>
        <w:ind w:left="0"/>
        <w:jc w:val="both"/>
      </w:pPr>
      <w:r>
        <w:rPr>
          <w:rFonts w:ascii="Times New Roman"/>
          <w:b w:val="false"/>
          <w:i w:val="false"/>
          <w:color w:val="000000"/>
          <w:sz w:val="28"/>
        </w:rPr>
        <w:t>
      1) ҰБШ – ұлттық біліктілік шеңбері;</w:t>
      </w:r>
    </w:p>
    <w:bookmarkEnd w:id="619"/>
    <w:bookmarkStart w:name="z633" w:id="620"/>
    <w:p>
      <w:pPr>
        <w:spacing w:after="0"/>
        <w:ind w:left="0"/>
        <w:jc w:val="both"/>
      </w:pPr>
      <w:r>
        <w:rPr>
          <w:rFonts w:ascii="Times New Roman"/>
          <w:b w:val="false"/>
          <w:i w:val="false"/>
          <w:color w:val="000000"/>
          <w:sz w:val="28"/>
        </w:rPr>
        <w:t>
      2) СБШ – салалық біліктілік шеңбері;</w:t>
      </w:r>
    </w:p>
    <w:bookmarkEnd w:id="620"/>
    <w:bookmarkStart w:name="z634" w:id="621"/>
    <w:p>
      <w:pPr>
        <w:spacing w:after="0"/>
        <w:ind w:left="0"/>
        <w:jc w:val="both"/>
      </w:pPr>
      <w:r>
        <w:rPr>
          <w:rFonts w:ascii="Times New Roman"/>
          <w:b w:val="false"/>
          <w:i w:val="false"/>
          <w:color w:val="000000"/>
          <w:sz w:val="28"/>
        </w:rPr>
        <w:t>
      3) ЭҚЖЖ – экономикалық қызметтің жалпы жүктеуіші;</w:t>
      </w:r>
    </w:p>
    <w:bookmarkEnd w:id="621"/>
    <w:bookmarkStart w:name="z635" w:id="622"/>
    <w:p>
      <w:pPr>
        <w:spacing w:after="0"/>
        <w:ind w:left="0"/>
        <w:jc w:val="both"/>
      </w:pPr>
      <w:r>
        <w:rPr>
          <w:rFonts w:ascii="Times New Roman"/>
          <w:b w:val="false"/>
          <w:i w:val="false"/>
          <w:color w:val="000000"/>
          <w:sz w:val="28"/>
        </w:rPr>
        <w:t>
      4) БТБА – бірыңғай тарифтік-біліктілік анықтамалығы;</w:t>
      </w:r>
    </w:p>
    <w:bookmarkEnd w:id="622"/>
    <w:bookmarkStart w:name="z636" w:id="623"/>
    <w:p>
      <w:pPr>
        <w:spacing w:after="0"/>
        <w:ind w:left="0"/>
        <w:jc w:val="both"/>
      </w:pPr>
      <w:r>
        <w:rPr>
          <w:rFonts w:ascii="Times New Roman"/>
          <w:b w:val="false"/>
          <w:i w:val="false"/>
          <w:color w:val="000000"/>
          <w:sz w:val="28"/>
        </w:rPr>
        <w:t>
      5) БА – біліктілік анықтамалығы.</w:t>
      </w:r>
    </w:p>
    <w:bookmarkEnd w:id="623"/>
    <w:bookmarkStart w:name="z637" w:id="624"/>
    <w:p>
      <w:pPr>
        <w:spacing w:after="0"/>
        <w:ind w:left="0"/>
        <w:jc w:val="left"/>
      </w:pPr>
      <w:r>
        <w:rPr>
          <w:rFonts w:ascii="Times New Roman"/>
          <w:b/>
          <w:i w:val="false"/>
          <w:color w:val="000000"/>
        </w:rPr>
        <w:t xml:space="preserve"> 2-тарау. Кәсіби стандарттың паспорты</w:t>
      </w:r>
    </w:p>
    <w:bookmarkEnd w:id="624"/>
    <w:bookmarkStart w:name="z638" w:id="625"/>
    <w:p>
      <w:pPr>
        <w:spacing w:after="0"/>
        <w:ind w:left="0"/>
        <w:jc w:val="both"/>
      </w:pPr>
      <w:r>
        <w:rPr>
          <w:rFonts w:ascii="Times New Roman"/>
          <w:b w:val="false"/>
          <w:i w:val="false"/>
          <w:color w:val="000000"/>
          <w:sz w:val="28"/>
        </w:rPr>
        <w:t>
      4. Кәсіби стандарттың атауы: Кинотанушы.</w:t>
      </w:r>
    </w:p>
    <w:bookmarkEnd w:id="625"/>
    <w:bookmarkStart w:name="z639" w:id="626"/>
    <w:p>
      <w:pPr>
        <w:spacing w:after="0"/>
        <w:ind w:left="0"/>
        <w:jc w:val="both"/>
      </w:pPr>
      <w:r>
        <w:rPr>
          <w:rFonts w:ascii="Times New Roman"/>
          <w:b w:val="false"/>
          <w:i w:val="false"/>
          <w:color w:val="000000"/>
          <w:sz w:val="28"/>
        </w:rPr>
        <w:t>
      5. Кәсіби стандарттың коды: R91011041.</w:t>
      </w:r>
    </w:p>
    <w:bookmarkEnd w:id="626"/>
    <w:bookmarkStart w:name="z640" w:id="627"/>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627"/>
    <w:bookmarkStart w:name="z641" w:id="628"/>
    <w:p>
      <w:pPr>
        <w:spacing w:after="0"/>
        <w:ind w:left="0"/>
        <w:jc w:val="both"/>
      </w:pPr>
      <w:r>
        <w:rPr>
          <w:rFonts w:ascii="Times New Roman"/>
          <w:b w:val="false"/>
          <w:i w:val="false"/>
          <w:color w:val="000000"/>
          <w:sz w:val="28"/>
        </w:rPr>
        <w:t>
      R Өнер, ойын-сауық және демалыс;</w:t>
      </w:r>
    </w:p>
    <w:bookmarkEnd w:id="628"/>
    <w:bookmarkStart w:name="z642" w:id="629"/>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629"/>
    <w:bookmarkStart w:name="z643" w:id="630"/>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630"/>
    <w:bookmarkStart w:name="z644" w:id="631"/>
    <w:p>
      <w:pPr>
        <w:spacing w:after="0"/>
        <w:ind w:left="0"/>
        <w:jc w:val="both"/>
      </w:pPr>
      <w:r>
        <w:rPr>
          <w:rFonts w:ascii="Times New Roman"/>
          <w:b w:val="false"/>
          <w:i w:val="false"/>
          <w:color w:val="000000"/>
          <w:sz w:val="28"/>
        </w:rPr>
        <w:t>
      90.02 Мәдени-ойын-сауық іс-шараларын өткізуге ықпал ететін қызмет</w:t>
      </w:r>
    </w:p>
    <w:bookmarkEnd w:id="631"/>
    <w:bookmarkStart w:name="z645" w:id="632"/>
    <w:p>
      <w:pPr>
        <w:spacing w:after="0"/>
        <w:ind w:left="0"/>
        <w:jc w:val="both"/>
      </w:pPr>
      <w:r>
        <w:rPr>
          <w:rFonts w:ascii="Times New Roman"/>
          <w:b w:val="false"/>
          <w:i w:val="false"/>
          <w:color w:val="000000"/>
          <w:sz w:val="28"/>
        </w:rPr>
        <w:t>
      90.02.0 Мәдени-ойын-сауық іс-шараларын өткізуге ықпал ететін қызмет</w:t>
      </w:r>
    </w:p>
    <w:bookmarkEnd w:id="632"/>
    <w:bookmarkStart w:name="z646" w:id="633"/>
    <w:p>
      <w:pPr>
        <w:spacing w:after="0"/>
        <w:ind w:left="0"/>
        <w:jc w:val="both"/>
      </w:pPr>
      <w:r>
        <w:rPr>
          <w:rFonts w:ascii="Times New Roman"/>
          <w:b w:val="false"/>
          <w:i w:val="false"/>
          <w:color w:val="000000"/>
          <w:sz w:val="28"/>
        </w:rPr>
        <w:t>
      90.03 Көркем және әдеби шығармашылық</w:t>
      </w:r>
    </w:p>
    <w:bookmarkEnd w:id="633"/>
    <w:bookmarkStart w:name="z647" w:id="634"/>
    <w:p>
      <w:pPr>
        <w:spacing w:after="0"/>
        <w:ind w:left="0"/>
        <w:jc w:val="both"/>
      </w:pPr>
      <w:r>
        <w:rPr>
          <w:rFonts w:ascii="Times New Roman"/>
          <w:b w:val="false"/>
          <w:i w:val="false"/>
          <w:color w:val="000000"/>
          <w:sz w:val="28"/>
        </w:rPr>
        <w:t>
      90.03.0 Көркем және әдеби шығармашылық</w:t>
      </w:r>
    </w:p>
    <w:bookmarkEnd w:id="634"/>
    <w:bookmarkStart w:name="z648" w:id="635"/>
    <w:p>
      <w:pPr>
        <w:spacing w:after="0"/>
        <w:ind w:left="0"/>
        <w:jc w:val="both"/>
      </w:pPr>
      <w:r>
        <w:rPr>
          <w:rFonts w:ascii="Times New Roman"/>
          <w:b w:val="false"/>
          <w:i w:val="false"/>
          <w:color w:val="000000"/>
          <w:sz w:val="28"/>
        </w:rPr>
        <w:t>
      59 Кино-бейнефильмдер мен телевизиялық бағдарламалар шығару, дыбыс жазу және музыкалық туындылар шығару саласындағы қызмет</w:t>
      </w:r>
    </w:p>
    <w:bookmarkEnd w:id="635"/>
    <w:bookmarkStart w:name="z649" w:id="636"/>
    <w:p>
      <w:pPr>
        <w:spacing w:after="0"/>
        <w:ind w:left="0"/>
        <w:jc w:val="both"/>
      </w:pPr>
      <w:r>
        <w:rPr>
          <w:rFonts w:ascii="Times New Roman"/>
          <w:b w:val="false"/>
          <w:i w:val="false"/>
          <w:color w:val="000000"/>
          <w:sz w:val="28"/>
        </w:rPr>
        <w:t>
      59.11 Кино-бейнефильмдер мен телевизиялық бағдарламалар шығару саласындағы қызмет</w:t>
      </w:r>
    </w:p>
    <w:bookmarkEnd w:id="636"/>
    <w:bookmarkStart w:name="z650" w:id="637"/>
    <w:p>
      <w:pPr>
        <w:spacing w:after="0"/>
        <w:ind w:left="0"/>
        <w:jc w:val="both"/>
      </w:pPr>
      <w:r>
        <w:rPr>
          <w:rFonts w:ascii="Times New Roman"/>
          <w:b w:val="false"/>
          <w:i w:val="false"/>
          <w:color w:val="000000"/>
          <w:sz w:val="28"/>
        </w:rPr>
        <w:t>
      59.11.0 Кино-бейнефильмдер мен телевизиялық бағдарламалар шығару саласындағы қызмет</w:t>
      </w:r>
    </w:p>
    <w:bookmarkEnd w:id="637"/>
    <w:bookmarkStart w:name="z651" w:id="638"/>
    <w:p>
      <w:pPr>
        <w:spacing w:after="0"/>
        <w:ind w:left="0"/>
        <w:jc w:val="both"/>
      </w:pPr>
      <w:r>
        <w:rPr>
          <w:rFonts w:ascii="Times New Roman"/>
          <w:b w:val="false"/>
          <w:i w:val="false"/>
          <w:color w:val="000000"/>
          <w:sz w:val="28"/>
        </w:rPr>
        <w:t>
      91 Кітапханалардың, архивтердің, музейлердің және мәдениет саласындағы өзге де қызметтер;</w:t>
      </w:r>
    </w:p>
    <w:bookmarkEnd w:id="638"/>
    <w:bookmarkStart w:name="z652" w:id="639"/>
    <w:p>
      <w:pPr>
        <w:spacing w:after="0"/>
        <w:ind w:left="0"/>
        <w:jc w:val="both"/>
      </w:pPr>
      <w:r>
        <w:rPr>
          <w:rFonts w:ascii="Times New Roman"/>
          <w:b w:val="false"/>
          <w:i w:val="false"/>
          <w:color w:val="000000"/>
          <w:sz w:val="28"/>
        </w:rPr>
        <w:t>
      91.0 Кітапханалардың, архивтердің, музейлердің және мәдениет саласындағы өзге де қызметтер;</w:t>
      </w:r>
    </w:p>
    <w:bookmarkEnd w:id="639"/>
    <w:bookmarkStart w:name="z653" w:id="640"/>
    <w:p>
      <w:pPr>
        <w:spacing w:after="0"/>
        <w:ind w:left="0"/>
        <w:jc w:val="both"/>
      </w:pPr>
      <w:r>
        <w:rPr>
          <w:rFonts w:ascii="Times New Roman"/>
          <w:b w:val="false"/>
          <w:i w:val="false"/>
          <w:color w:val="000000"/>
          <w:sz w:val="28"/>
        </w:rPr>
        <w:t>
      91.01 Кітапхана және мұрағаттар қызметі;</w:t>
      </w:r>
    </w:p>
    <w:bookmarkEnd w:id="640"/>
    <w:bookmarkStart w:name="z654" w:id="641"/>
    <w:p>
      <w:pPr>
        <w:spacing w:after="0"/>
        <w:ind w:left="0"/>
        <w:jc w:val="both"/>
      </w:pPr>
      <w:r>
        <w:rPr>
          <w:rFonts w:ascii="Times New Roman"/>
          <w:b w:val="false"/>
          <w:i w:val="false"/>
          <w:color w:val="000000"/>
          <w:sz w:val="28"/>
        </w:rPr>
        <w:t>
      91.01.1 Фильм және фонотека қызметі.</w:t>
      </w:r>
    </w:p>
    <w:bookmarkEnd w:id="641"/>
    <w:bookmarkStart w:name="z655" w:id="642"/>
    <w:p>
      <w:pPr>
        <w:spacing w:after="0"/>
        <w:ind w:left="0"/>
        <w:jc w:val="both"/>
      </w:pPr>
      <w:r>
        <w:rPr>
          <w:rFonts w:ascii="Times New Roman"/>
          <w:b w:val="false"/>
          <w:i w:val="false"/>
          <w:color w:val="000000"/>
          <w:sz w:val="28"/>
        </w:rPr>
        <w:t>
      7. Кәсіби стандарттың қысқаша сипаттамасы: Кинематографтың тарихы мен қазіргі жай-күйін барлық аспектілерде зерттеу, кино өндірісінің өнімдерін құрылымдық талдау және сыни тұрғыда бағалау. Кинода және теледидарда, редакцияларда, қоғаммен байланыс бөлімдерінде немесе ғылым мен білім беру саласында, киностудияда, киномұрағатта, кинофестивальдерде және т.б. салада жұмыс істеу.</w:t>
      </w:r>
    </w:p>
    <w:bookmarkEnd w:id="642"/>
    <w:bookmarkStart w:name="z656" w:id="643"/>
    <w:p>
      <w:pPr>
        <w:spacing w:after="0"/>
        <w:ind w:left="0"/>
        <w:jc w:val="both"/>
      </w:pPr>
      <w:r>
        <w:rPr>
          <w:rFonts w:ascii="Times New Roman"/>
          <w:b w:val="false"/>
          <w:i w:val="false"/>
          <w:color w:val="000000"/>
          <w:sz w:val="28"/>
        </w:rPr>
        <w:t xml:space="preserve">
      8. Мамандық карточкаларының тізімі: </w:t>
      </w:r>
    </w:p>
    <w:bookmarkEnd w:id="643"/>
    <w:bookmarkStart w:name="z657" w:id="644"/>
    <w:p>
      <w:pPr>
        <w:spacing w:after="0"/>
        <w:ind w:left="0"/>
        <w:jc w:val="both"/>
      </w:pPr>
      <w:r>
        <w:rPr>
          <w:rFonts w:ascii="Times New Roman"/>
          <w:b w:val="false"/>
          <w:i w:val="false"/>
          <w:color w:val="000000"/>
          <w:sz w:val="28"/>
        </w:rPr>
        <w:t>
      1) Кинотанушы - 6 СБШ деңгейі;</w:t>
      </w:r>
    </w:p>
    <w:bookmarkEnd w:id="644"/>
    <w:bookmarkStart w:name="z658" w:id="645"/>
    <w:p>
      <w:pPr>
        <w:spacing w:after="0"/>
        <w:ind w:left="0"/>
        <w:jc w:val="both"/>
      </w:pPr>
      <w:r>
        <w:rPr>
          <w:rFonts w:ascii="Times New Roman"/>
          <w:b w:val="false"/>
          <w:i w:val="false"/>
          <w:color w:val="000000"/>
          <w:sz w:val="28"/>
        </w:rPr>
        <w:t>
      2) Кинотанушы - 7 СБШ деңгейі;</w:t>
      </w:r>
    </w:p>
    <w:bookmarkEnd w:id="645"/>
    <w:bookmarkStart w:name="z659" w:id="646"/>
    <w:p>
      <w:pPr>
        <w:spacing w:after="0"/>
        <w:ind w:left="0"/>
        <w:jc w:val="both"/>
      </w:pPr>
      <w:r>
        <w:rPr>
          <w:rFonts w:ascii="Times New Roman"/>
          <w:b w:val="false"/>
          <w:i w:val="false"/>
          <w:color w:val="000000"/>
          <w:sz w:val="28"/>
        </w:rPr>
        <w:t>
      3) Кинотанушы - 8 СБШ деңгейі.</w:t>
      </w:r>
    </w:p>
    <w:bookmarkEnd w:id="646"/>
    <w:bookmarkStart w:name="z660" w:id="647"/>
    <w:p>
      <w:pPr>
        <w:spacing w:after="0"/>
        <w:ind w:left="0"/>
        <w:jc w:val="left"/>
      </w:pPr>
      <w:r>
        <w:rPr>
          <w:rFonts w:ascii="Times New Roman"/>
          <w:b/>
          <w:i w:val="false"/>
          <w:color w:val="000000"/>
        </w:rPr>
        <w:t xml:space="preserve"> 3-тарау. Мамандық карточкалары</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"Кинотанушы" мамандығының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магистратура, докторантура)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 ББ бойынша жоғары білім, өнертану бакалавры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2641-1-001 Биограф</w:t>
            </w:r>
          </w:p>
          <w:p>
            <w:pPr>
              <w:spacing w:after="20"/>
              <w:ind w:left="20"/>
              <w:jc w:val="both"/>
            </w:pPr>
            <w:r>
              <w:rPr>
                <w:rFonts w:ascii="Times New Roman"/>
                <w:b w:val="false"/>
                <w:i w:val="false"/>
                <w:color w:val="000000"/>
                <w:sz w:val="20"/>
              </w:rPr>
              <w:t>
2641-2-001 Сценарий авторы</w:t>
            </w:r>
          </w:p>
          <w:p>
            <w:pPr>
              <w:spacing w:after="20"/>
              <w:ind w:left="20"/>
              <w:jc w:val="both"/>
            </w:pPr>
            <w:r>
              <w:rPr>
                <w:rFonts w:ascii="Times New Roman"/>
                <w:b w:val="false"/>
                <w:i w:val="false"/>
                <w:color w:val="000000"/>
                <w:sz w:val="20"/>
              </w:rPr>
              <w:t>
2641-2-002 Сценарист</w:t>
            </w:r>
          </w:p>
          <w:p>
            <w:pPr>
              <w:spacing w:after="20"/>
              <w:ind w:left="20"/>
              <w:jc w:val="both"/>
            </w:pPr>
            <w:r>
              <w:rPr>
                <w:rFonts w:ascii="Times New Roman"/>
                <w:b w:val="false"/>
                <w:i w:val="false"/>
                <w:color w:val="000000"/>
                <w:sz w:val="20"/>
              </w:rPr>
              <w:t>
2641-5-003 Әдеби сыншы</w:t>
            </w:r>
          </w:p>
          <w:p>
            <w:pPr>
              <w:spacing w:after="20"/>
              <w:ind w:left="20"/>
              <w:jc w:val="both"/>
            </w:pPr>
            <w:r>
              <w:rPr>
                <w:rFonts w:ascii="Times New Roman"/>
                <w:b w:val="false"/>
                <w:i w:val="false"/>
                <w:color w:val="000000"/>
                <w:sz w:val="20"/>
              </w:rPr>
              <w:t>
2641-5-004 Әдеби редактор</w:t>
            </w:r>
          </w:p>
          <w:p>
            <w:pPr>
              <w:spacing w:after="20"/>
              <w:ind w:left="20"/>
              <w:jc w:val="both"/>
            </w:pPr>
            <w:r>
              <w:rPr>
                <w:rFonts w:ascii="Times New Roman"/>
                <w:b w:val="false"/>
                <w:i w:val="false"/>
                <w:color w:val="000000"/>
                <w:sz w:val="20"/>
              </w:rPr>
              <w:t>
2641-5-008 Көркемдік редактор</w:t>
            </w:r>
          </w:p>
          <w:p>
            <w:pPr>
              <w:spacing w:after="20"/>
              <w:ind w:left="20"/>
              <w:jc w:val="both"/>
            </w:pPr>
            <w:r>
              <w:rPr>
                <w:rFonts w:ascii="Times New Roman"/>
                <w:b w:val="false"/>
                <w:i w:val="false"/>
                <w:color w:val="000000"/>
                <w:sz w:val="20"/>
              </w:rPr>
              <w:t>
2641-9-001 Әдеби қызметкер</w:t>
            </w:r>
          </w:p>
          <w:p>
            <w:pPr>
              <w:spacing w:after="20"/>
              <w:ind w:left="20"/>
              <w:jc w:val="both"/>
            </w:pPr>
            <w:r>
              <w:rPr>
                <w:rFonts w:ascii="Times New Roman"/>
                <w:b w:val="false"/>
                <w:i w:val="false"/>
                <w:color w:val="000000"/>
                <w:sz w:val="20"/>
              </w:rPr>
              <w:t>
2642-1-001 Радио және телебағдарлама мәтіндерінің авторы</w:t>
            </w:r>
          </w:p>
          <w:p>
            <w:pPr>
              <w:spacing w:after="20"/>
              <w:ind w:left="20"/>
              <w:jc w:val="both"/>
            </w:pPr>
            <w:r>
              <w:rPr>
                <w:rFonts w:ascii="Times New Roman"/>
                <w:b w:val="false"/>
                <w:i w:val="false"/>
                <w:color w:val="000000"/>
                <w:sz w:val="20"/>
              </w:rPr>
              <w:t>
2642-1-009 Баспа, газет және журнал редакциясының корреспонденті</w:t>
            </w:r>
          </w:p>
          <w:p>
            <w:pPr>
              <w:spacing w:after="20"/>
              <w:ind w:left="20"/>
              <w:jc w:val="both"/>
            </w:pPr>
            <w:r>
              <w:rPr>
                <w:rFonts w:ascii="Times New Roman"/>
                <w:b w:val="false"/>
                <w:i w:val="false"/>
                <w:color w:val="000000"/>
                <w:sz w:val="20"/>
              </w:rPr>
              <w:t>
2642-1-014 Шолушы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өнері мен теледидар және басқа да экрандық өнер саласындағы кино өнеріне сыни көзқарасы бар білікті кино мамандарының кино өнерінің тарихы мен теориясы саласындағы білім, білік және дағдыларын еркін қолдануы.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Сыншы-кинотанушы қызметі.</w:t>
            </w:r>
          </w:p>
          <w:p>
            <w:pPr>
              <w:spacing w:after="20"/>
              <w:ind w:left="20"/>
              <w:jc w:val="both"/>
            </w:pPr>
            <w:r>
              <w:rPr>
                <w:rFonts w:ascii="Times New Roman"/>
                <w:b w:val="false"/>
                <w:i w:val="false"/>
                <w:color w:val="000000"/>
                <w:sz w:val="20"/>
              </w:rPr>
              <w:t>
2. Редакция-баспа қызметі.</w:t>
            </w:r>
          </w:p>
          <w:p>
            <w:pPr>
              <w:spacing w:after="20"/>
              <w:ind w:left="20"/>
              <w:jc w:val="both"/>
            </w:pPr>
            <w:r>
              <w:rPr>
                <w:rFonts w:ascii="Times New Roman"/>
                <w:b w:val="false"/>
                <w:i w:val="false"/>
                <w:color w:val="000000"/>
                <w:sz w:val="20"/>
              </w:rPr>
              <w:t>
3. Мәдени-ағартушылық қызмет.</w:t>
            </w:r>
          </w:p>
          <w:p>
            <w:pPr>
              <w:spacing w:after="20"/>
              <w:ind w:left="20"/>
              <w:jc w:val="both"/>
            </w:pPr>
            <w:r>
              <w:rPr>
                <w:rFonts w:ascii="Times New Roman"/>
                <w:b w:val="false"/>
                <w:i w:val="false"/>
                <w:color w:val="000000"/>
                <w:sz w:val="20"/>
              </w:rPr>
              <w:t>
4. Мұрағаттық-ғылыми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функциясы.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Сыншы-кинотанушы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Түрлі сипаттағы кинематограф мәселелері бойынша (тарихи даму, теориялық мәселелер, қазіргі заманғы киноүрдіс) сыни шығармалар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Кино туындыларын, әлемдік және отандық кинематографтағы құбылыстар мен үрдістерді дәлелді және сыни талдай білу.</w:t>
            </w:r>
          </w:p>
          <w:p>
            <w:pPr>
              <w:spacing w:after="20"/>
              <w:ind w:left="20"/>
              <w:jc w:val="both"/>
            </w:pPr>
            <w:r>
              <w:rPr>
                <w:rFonts w:ascii="Times New Roman"/>
                <w:b w:val="false"/>
                <w:i w:val="false"/>
                <w:color w:val="000000"/>
                <w:sz w:val="20"/>
              </w:rPr>
              <w:t>
2. Кино өнері бойынша ұғымдық аппаратты білу.</w:t>
            </w:r>
          </w:p>
          <w:p>
            <w:pPr>
              <w:spacing w:after="20"/>
              <w:ind w:left="20"/>
              <w:jc w:val="both"/>
            </w:pPr>
            <w:r>
              <w:rPr>
                <w:rFonts w:ascii="Times New Roman"/>
                <w:b w:val="false"/>
                <w:i w:val="false"/>
                <w:color w:val="000000"/>
                <w:sz w:val="20"/>
              </w:rPr>
              <w:t>
3. Мәселенің мәнін, өзектілігін, маңыздылығын айқындай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Әлемдік және қазақ көркемсуретті, деректі және анимациялық кино тарихының ерекшеліктері, кино өндірісінің, әлемдік және отандық кинематографистердің жұмысының ерекшеліктері.</w:t>
            </w:r>
          </w:p>
          <w:p>
            <w:pPr>
              <w:spacing w:after="20"/>
              <w:ind w:left="20"/>
              <w:jc w:val="both"/>
            </w:pPr>
            <w:r>
              <w:rPr>
                <w:rFonts w:ascii="Times New Roman"/>
                <w:b w:val="false"/>
                <w:i w:val="false"/>
                <w:color w:val="000000"/>
                <w:sz w:val="20"/>
              </w:rPr>
              <w:t>
2. Әлемдік және отандық кинематография тарихының бейіні мен сабақтас салалары, түрлі бағыттары, стильдері бойынша арнайы әдебиеттерден хабардар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Заманауи кино өндірісін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Белсенді шығармашылық, кәсіби және әлеуметтік қызмет үшін ғылыми зерттеу теориясы мен практикасында құзыретті болу.</w:t>
            </w:r>
          </w:p>
          <w:p>
            <w:pPr>
              <w:spacing w:after="20"/>
              <w:ind w:left="20"/>
              <w:jc w:val="both"/>
            </w:pPr>
            <w:r>
              <w:rPr>
                <w:rFonts w:ascii="Times New Roman"/>
                <w:b w:val="false"/>
                <w:i w:val="false"/>
                <w:color w:val="000000"/>
                <w:sz w:val="20"/>
              </w:rPr>
              <w:t>
2. Фильм өндірісінің барлық кезеңдерінде маман функцияларын іс жүзінде қолдану.</w:t>
            </w:r>
          </w:p>
          <w:p>
            <w:pPr>
              <w:spacing w:after="20"/>
              <w:ind w:left="20"/>
              <w:jc w:val="both"/>
            </w:pPr>
            <w:r>
              <w:rPr>
                <w:rFonts w:ascii="Times New Roman"/>
                <w:b w:val="false"/>
                <w:i w:val="false"/>
                <w:color w:val="000000"/>
                <w:sz w:val="20"/>
              </w:rPr>
              <w:t>
3. Кино өнерінің туындыларын талдай алу және түсіндіре білу.</w:t>
            </w:r>
          </w:p>
          <w:p>
            <w:pPr>
              <w:spacing w:after="20"/>
              <w:ind w:left="20"/>
              <w:jc w:val="both"/>
            </w:pPr>
            <w:r>
              <w:rPr>
                <w:rFonts w:ascii="Times New Roman"/>
                <w:b w:val="false"/>
                <w:i w:val="false"/>
                <w:color w:val="000000"/>
                <w:sz w:val="20"/>
              </w:rPr>
              <w:t>
4. Кинематографтағы режиссер, оператор жұмысының ерекшелігін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Кинотуындысы мен жалпы кино өнерінің сапасын арттыруға ықпал ете алатын көркем сынды шығармашылық қызмет ретінде тануға қабілетті.</w:t>
            </w:r>
          </w:p>
          <w:p>
            <w:pPr>
              <w:spacing w:after="20"/>
              <w:ind w:left="20"/>
              <w:jc w:val="both"/>
            </w:pPr>
            <w:r>
              <w:rPr>
                <w:rFonts w:ascii="Times New Roman"/>
                <w:b w:val="false"/>
                <w:i w:val="false"/>
                <w:color w:val="000000"/>
                <w:sz w:val="20"/>
              </w:rPr>
              <w:t>
2. Түсірілім үрдісінде режиссер мен оператордың рөлін, олардың жұмыс істеу және кинофильмді шығармашылық қабылдау әдістерін айқындай алады.</w:t>
            </w:r>
          </w:p>
          <w:p>
            <w:pPr>
              <w:spacing w:after="20"/>
              <w:ind w:left="20"/>
              <w:jc w:val="both"/>
            </w:pPr>
            <w:r>
              <w:rPr>
                <w:rFonts w:ascii="Times New Roman"/>
                <w:b w:val="false"/>
                <w:i w:val="false"/>
                <w:color w:val="000000"/>
                <w:sz w:val="20"/>
              </w:rPr>
              <w:t>
3. Өнердегі теорияның, тарихтың және сынның қарым-қатынасын түсінуге және олардың өзара байланысын көрсетуге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Ұлттық кино өндірісі тұрғысында кинематографтың дамуын зерттеу және болжау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Әлеуметтік зерттеу әдіснамасын меңгеру.</w:t>
            </w:r>
          </w:p>
          <w:p>
            <w:pPr>
              <w:spacing w:after="20"/>
              <w:ind w:left="20"/>
              <w:jc w:val="both"/>
            </w:pPr>
            <w:r>
              <w:rPr>
                <w:rFonts w:ascii="Times New Roman"/>
                <w:b w:val="false"/>
                <w:i w:val="false"/>
                <w:color w:val="000000"/>
                <w:sz w:val="20"/>
              </w:rPr>
              <w:t>
2. Елдегі және геосаяси кеңістіктегі саяси ахуалды талдау әдістемесін меңгеру.</w:t>
            </w:r>
          </w:p>
          <w:p>
            <w:pPr>
              <w:spacing w:after="20"/>
              <w:ind w:left="20"/>
              <w:jc w:val="both"/>
            </w:pPr>
            <w:r>
              <w:rPr>
                <w:rFonts w:ascii="Times New Roman"/>
                <w:b w:val="false"/>
                <w:i w:val="false"/>
                <w:color w:val="000000"/>
                <w:sz w:val="20"/>
              </w:rPr>
              <w:t>
3. Кино өнерін экономикалық талдау және болжау әдістемесін меңгеру.</w:t>
            </w:r>
          </w:p>
          <w:p>
            <w:pPr>
              <w:spacing w:after="20"/>
              <w:ind w:left="20"/>
              <w:jc w:val="both"/>
            </w:pPr>
            <w:r>
              <w:rPr>
                <w:rFonts w:ascii="Times New Roman"/>
                <w:b w:val="false"/>
                <w:i w:val="false"/>
                <w:color w:val="000000"/>
                <w:sz w:val="20"/>
              </w:rPr>
              <w:t>
4. Киноиндустрияның инновациялық-техникалық дамуын талдау және болжау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Қазіргі заманғы өнердің, атап айтқанда кинематографтың үрдістері.</w:t>
            </w:r>
          </w:p>
          <w:p>
            <w:pPr>
              <w:spacing w:after="20"/>
              <w:ind w:left="20"/>
              <w:jc w:val="both"/>
            </w:pPr>
            <w:r>
              <w:rPr>
                <w:rFonts w:ascii="Times New Roman"/>
                <w:b w:val="false"/>
                <w:i w:val="false"/>
                <w:color w:val="000000"/>
                <w:sz w:val="20"/>
              </w:rPr>
              <w:t>
2. Тарихи және қазіргі уақыттағы кинематография мәселесінің (түйткілді мәселелері/міндеттері) жай-күйін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Редакция-баспа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Редакциялық-консультативтік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Мәдениет және өнер баспалары мен мерзімді басылымдарында, сондай-ақ, әртүрлі бейіндегі басылымдардың мәдениет және өнер бөлімдерінде редакциялық жұмыс.</w:t>
            </w:r>
          </w:p>
          <w:p>
            <w:pPr>
              <w:spacing w:after="20"/>
              <w:ind w:left="20"/>
              <w:jc w:val="both"/>
            </w:pPr>
            <w:r>
              <w:rPr>
                <w:rFonts w:ascii="Times New Roman"/>
                <w:b w:val="false"/>
                <w:i w:val="false"/>
                <w:color w:val="000000"/>
                <w:sz w:val="20"/>
              </w:rPr>
              <w:t>
2. Кәсіби мақсаттағы мәтіндерді жазу және редакторлау.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Кинематография ұйымдарындағы қызметтің болашақ және ағымдағы бағдарламаларын әзірлеу кезінде кеңесші-референт функцияларын орындау. </w:t>
            </w:r>
          </w:p>
          <w:p>
            <w:pPr>
              <w:spacing w:after="20"/>
              <w:ind w:left="20"/>
              <w:jc w:val="both"/>
            </w:pPr>
            <w:r>
              <w:rPr>
                <w:rFonts w:ascii="Times New Roman"/>
                <w:b w:val="false"/>
                <w:i w:val="false"/>
                <w:color w:val="000000"/>
                <w:sz w:val="20"/>
              </w:rPr>
              <w:t>
2. Кинематографпен байланысты МАМ мемлекеттік бағдарламаларын әзірлеудегі консультациялық қызметтер.</w:t>
            </w:r>
          </w:p>
          <w:p>
            <w:pPr>
              <w:spacing w:after="20"/>
              <w:ind w:left="20"/>
              <w:jc w:val="both"/>
            </w:pPr>
            <w:r>
              <w:rPr>
                <w:rFonts w:ascii="Times New Roman"/>
                <w:b w:val="false"/>
                <w:i w:val="false"/>
                <w:color w:val="000000"/>
                <w:sz w:val="20"/>
              </w:rPr>
              <w:t>
3. Өз бейіні бойынша күрделілік деңгейі әртүрлі көркем мәтіндерді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Мәдени-ағарту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Теледидарда және басқа медиада кино туралы авторлық бағдарламалар шығару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Бағдарламалардың, баяндамалардың, көрмелердің, конкурстардың сценарийлерін жазу әдістемесін меңгеру.</w:t>
            </w:r>
          </w:p>
          <w:p>
            <w:pPr>
              <w:spacing w:after="20"/>
              <w:ind w:left="20"/>
              <w:jc w:val="both"/>
            </w:pPr>
            <w:r>
              <w:rPr>
                <w:rFonts w:ascii="Times New Roman"/>
                <w:b w:val="false"/>
                <w:i w:val="false"/>
                <w:color w:val="000000"/>
                <w:sz w:val="20"/>
              </w:rPr>
              <w:t>
2. Бейнежазбаны монтаждау технологиясын меңгеру.</w:t>
            </w:r>
          </w:p>
          <w:p>
            <w:pPr>
              <w:spacing w:after="20"/>
              <w:ind w:left="20"/>
              <w:jc w:val="both"/>
            </w:pPr>
            <w:r>
              <w:rPr>
                <w:rFonts w:ascii="Times New Roman"/>
                <w:b w:val="false"/>
                <w:i w:val="false"/>
                <w:color w:val="000000"/>
                <w:sz w:val="20"/>
              </w:rPr>
              <w:t>
3. Редакторлық жұмыс дағдыларын меңгеру.</w:t>
            </w:r>
          </w:p>
          <w:p>
            <w:pPr>
              <w:spacing w:after="20"/>
              <w:ind w:left="20"/>
              <w:jc w:val="both"/>
            </w:pPr>
            <w:r>
              <w:rPr>
                <w:rFonts w:ascii="Times New Roman"/>
                <w:b w:val="false"/>
                <w:i w:val="false"/>
                <w:color w:val="000000"/>
                <w:sz w:val="20"/>
              </w:rPr>
              <w:t>
4. Көпшілік алдында жұмыс істеу дағдыларын, шешендік шеберлікті, сахна тілін меңгеру.</w:t>
            </w:r>
          </w:p>
          <w:p>
            <w:pPr>
              <w:spacing w:after="20"/>
              <w:ind w:left="20"/>
              <w:jc w:val="both"/>
            </w:pPr>
            <w:r>
              <w:rPr>
                <w:rFonts w:ascii="Times New Roman"/>
                <w:b w:val="false"/>
                <w:i w:val="false"/>
                <w:color w:val="000000"/>
                <w:sz w:val="20"/>
              </w:rPr>
              <w:t>
5. Тұжырымдамаларды әзірлей білу, іріктеу функцияларын орындау, кинематографистермен кәсіби байланыс орнату, фестиваль ісін насихаттау.</w:t>
            </w:r>
          </w:p>
          <w:p>
            <w:pPr>
              <w:spacing w:after="20"/>
              <w:ind w:left="20"/>
              <w:jc w:val="both"/>
            </w:pPr>
            <w:r>
              <w:rPr>
                <w:rFonts w:ascii="Times New Roman"/>
                <w:b w:val="false"/>
                <w:i w:val="false"/>
                <w:color w:val="000000"/>
                <w:sz w:val="20"/>
              </w:rPr>
              <w:t>
6. Халықтың әртүрлі санаттары арасында мәдени қызметтер көрсету бойынша жұмысты ұйымдастырудың жаңа үлгілері мен әдістерін жобалай білу және шығармашылық ұжымдардың жұмысын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Кинотану саласындағы теориялық және практикалық негіздер.</w:t>
            </w:r>
          </w:p>
          <w:p>
            <w:pPr>
              <w:spacing w:after="20"/>
              <w:ind w:left="20"/>
              <w:jc w:val="both"/>
            </w:pPr>
            <w:r>
              <w:rPr>
                <w:rFonts w:ascii="Times New Roman"/>
                <w:b w:val="false"/>
                <w:i w:val="false"/>
                <w:color w:val="000000"/>
                <w:sz w:val="20"/>
              </w:rPr>
              <w:t>
2. Аудиториямен өзара әрекеттесу әдістемесі.</w:t>
            </w:r>
          </w:p>
          <w:p>
            <w:pPr>
              <w:spacing w:after="20"/>
              <w:ind w:left="20"/>
              <w:jc w:val="both"/>
            </w:pPr>
            <w:r>
              <w:rPr>
                <w:rFonts w:ascii="Times New Roman"/>
                <w:b w:val="false"/>
                <w:i w:val="false"/>
                <w:color w:val="000000"/>
                <w:sz w:val="20"/>
              </w:rPr>
              <w:t>
3. Шешендік шеберлік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Киноны дәріптеу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Конкурстарды, кинофестивальдерді, презентацияларды, арт-фестивальдерді және басқа да іс-шараларды ұйымдастыру дағдыларын меңгеру.</w:t>
            </w:r>
          </w:p>
          <w:p>
            <w:pPr>
              <w:spacing w:after="20"/>
              <w:ind w:left="20"/>
              <w:jc w:val="both"/>
            </w:pPr>
            <w:r>
              <w:rPr>
                <w:rFonts w:ascii="Times New Roman"/>
                <w:b w:val="false"/>
                <w:i w:val="false"/>
                <w:color w:val="000000"/>
                <w:sz w:val="20"/>
              </w:rPr>
              <w:t>
2. Мектеп оқушылары, техникалық және кәсіби білім беру орындары мен көпсалалы ЖОО оқушылары арасында кинолекторияларды, киноклубтар мен талқылауларды ұйымдастырып, өткізе білу.</w:t>
            </w:r>
          </w:p>
          <w:p>
            <w:pPr>
              <w:spacing w:after="20"/>
              <w:ind w:left="20"/>
              <w:jc w:val="both"/>
            </w:pPr>
            <w:r>
              <w:rPr>
                <w:rFonts w:ascii="Times New Roman"/>
                <w:b w:val="false"/>
                <w:i w:val="false"/>
                <w:color w:val="000000"/>
                <w:sz w:val="20"/>
              </w:rPr>
              <w:t>
3. Кәсіби кино көрсетілімін ұйымдастырып, жүзеге асыра білу.</w:t>
            </w:r>
          </w:p>
          <w:p>
            <w:pPr>
              <w:spacing w:after="20"/>
              <w:ind w:left="20"/>
              <w:jc w:val="both"/>
            </w:pPr>
            <w:r>
              <w:rPr>
                <w:rFonts w:ascii="Times New Roman"/>
                <w:b w:val="false"/>
                <w:i w:val="false"/>
                <w:color w:val="000000"/>
                <w:sz w:val="20"/>
              </w:rPr>
              <w:t>
4. Кино туындыларын талқылауға қатысу және ұйымдастыра білу.</w:t>
            </w:r>
          </w:p>
          <w:p>
            <w:pPr>
              <w:spacing w:after="20"/>
              <w:ind w:left="20"/>
              <w:jc w:val="both"/>
            </w:pPr>
            <w:r>
              <w:rPr>
                <w:rFonts w:ascii="Times New Roman"/>
                <w:b w:val="false"/>
                <w:i w:val="false"/>
                <w:color w:val="000000"/>
                <w:sz w:val="20"/>
              </w:rPr>
              <w:t>
5. Кино өнері саласындағы кеңесші, сарапшы функцияларын жүзеге асыру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Психология, оның ішінде өнер психологиясы.</w:t>
            </w:r>
          </w:p>
          <w:p>
            <w:pPr>
              <w:spacing w:after="20"/>
              <w:ind w:left="20"/>
              <w:jc w:val="both"/>
            </w:pPr>
            <w:r>
              <w:rPr>
                <w:rFonts w:ascii="Times New Roman"/>
                <w:b w:val="false"/>
                <w:i w:val="false"/>
                <w:color w:val="000000"/>
                <w:sz w:val="20"/>
              </w:rPr>
              <w:t>
2. Мәдени-ағартушылық қызмет жұмысының өзекті әдістері.</w:t>
            </w:r>
          </w:p>
          <w:p>
            <w:pPr>
              <w:spacing w:after="20"/>
              <w:ind w:left="20"/>
              <w:jc w:val="both"/>
            </w:pPr>
            <w:r>
              <w:rPr>
                <w:rFonts w:ascii="Times New Roman"/>
                <w:b w:val="false"/>
                <w:i w:val="false"/>
                <w:color w:val="000000"/>
                <w:sz w:val="20"/>
              </w:rPr>
              <w:t>
3. Өнердегі менеджмент.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Фестиваль жұмысына ат салысу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Бірқатар критерийлер бойынша фильмдерді таңдау дағдыларын меңгеру.</w:t>
            </w:r>
          </w:p>
          <w:p>
            <w:pPr>
              <w:spacing w:after="20"/>
              <w:ind w:left="20"/>
              <w:jc w:val="both"/>
            </w:pPr>
            <w:r>
              <w:rPr>
                <w:rFonts w:ascii="Times New Roman"/>
                <w:b w:val="false"/>
                <w:i w:val="false"/>
                <w:color w:val="000000"/>
                <w:sz w:val="20"/>
              </w:rPr>
              <w:t>
2. Түрлі кинематографистермен келіссөздер жүргізе білу.</w:t>
            </w:r>
          </w:p>
          <w:p>
            <w:pPr>
              <w:spacing w:after="20"/>
              <w:ind w:left="20"/>
              <w:jc w:val="both"/>
            </w:pPr>
            <w:r>
              <w:rPr>
                <w:rFonts w:ascii="Times New Roman"/>
                <w:b w:val="false"/>
                <w:i w:val="false"/>
                <w:color w:val="000000"/>
                <w:sz w:val="20"/>
              </w:rPr>
              <w:t>
3. Ауқымды ұйымдастырушылық және басқару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Фестивальдің ерекшелігіне сәйкес тұжырымдамаларды әзірлеу әдістемесі.</w:t>
            </w:r>
          </w:p>
          <w:p>
            <w:pPr>
              <w:spacing w:after="20"/>
              <w:ind w:left="20"/>
              <w:jc w:val="both"/>
            </w:pPr>
            <w:r>
              <w:rPr>
                <w:rFonts w:ascii="Times New Roman"/>
                <w:b w:val="false"/>
                <w:i w:val="false"/>
                <w:color w:val="000000"/>
                <w:sz w:val="20"/>
              </w:rPr>
              <w:t>
2. Іріктеу комиссиясы мен қазылар алқасы жұмысының ерекшелігі.</w:t>
            </w:r>
          </w:p>
          <w:p>
            <w:pPr>
              <w:spacing w:after="20"/>
              <w:ind w:left="20"/>
              <w:jc w:val="both"/>
            </w:pPr>
            <w:r>
              <w:rPr>
                <w:rFonts w:ascii="Times New Roman"/>
                <w:b w:val="false"/>
                <w:i w:val="false"/>
                <w:color w:val="000000"/>
                <w:sz w:val="20"/>
              </w:rPr>
              <w:t>
3. Шет тілдері.</w:t>
            </w:r>
          </w:p>
          <w:p>
            <w:pPr>
              <w:spacing w:after="20"/>
              <w:ind w:left="20"/>
              <w:jc w:val="both"/>
            </w:pPr>
            <w:r>
              <w:rPr>
                <w:rFonts w:ascii="Times New Roman"/>
                <w:b w:val="false"/>
                <w:i w:val="false"/>
                <w:color w:val="000000"/>
                <w:sz w:val="20"/>
              </w:rPr>
              <w:t>
4. Арт-менеджмент және әкімшілік негіздері.</w:t>
            </w:r>
          </w:p>
          <w:p>
            <w:pPr>
              <w:spacing w:after="20"/>
              <w:ind w:left="20"/>
              <w:jc w:val="both"/>
            </w:pPr>
            <w:r>
              <w:rPr>
                <w:rFonts w:ascii="Times New Roman"/>
                <w:b w:val="false"/>
                <w:i w:val="false"/>
                <w:color w:val="000000"/>
                <w:sz w:val="20"/>
              </w:rPr>
              <w:t>
5. Қатысушылар мен қонақтарды шақырумен айналысатын топтағы жұмыстың ерекшелігі.</w:t>
            </w:r>
          </w:p>
          <w:p>
            <w:pPr>
              <w:spacing w:after="20"/>
              <w:ind w:left="20"/>
              <w:jc w:val="both"/>
            </w:pPr>
            <w:r>
              <w:rPr>
                <w:rFonts w:ascii="Times New Roman"/>
                <w:b w:val="false"/>
                <w:i w:val="false"/>
                <w:color w:val="000000"/>
                <w:sz w:val="20"/>
              </w:rPr>
              <w:t>
6. Қазіргі әлемдік және отандық кино үрдістері.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БАҚ-пен байланысты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xml:space="preserve">
1. Бұқаралық ақпарат құралдарымен жұмыс істеу дағдыларын меңгеру. </w:t>
            </w:r>
          </w:p>
          <w:p>
            <w:pPr>
              <w:spacing w:after="20"/>
              <w:ind w:left="20"/>
              <w:jc w:val="both"/>
            </w:pPr>
            <w:r>
              <w:rPr>
                <w:rFonts w:ascii="Times New Roman"/>
                <w:b w:val="false"/>
                <w:i w:val="false"/>
                <w:color w:val="000000"/>
                <w:sz w:val="20"/>
              </w:rPr>
              <w:t>
2. Кино өнері, елдің мәдени тыныс-тіршілігіне байланысты баспасөз-баяндарын дайындау дағдыларын меңгеру.</w:t>
            </w:r>
          </w:p>
          <w:p>
            <w:pPr>
              <w:spacing w:after="20"/>
              <w:ind w:left="20"/>
              <w:jc w:val="both"/>
            </w:pPr>
            <w:r>
              <w:rPr>
                <w:rFonts w:ascii="Times New Roman"/>
                <w:b w:val="false"/>
                <w:i w:val="false"/>
                <w:color w:val="000000"/>
                <w:sz w:val="20"/>
              </w:rPr>
              <w:t>
3. Сұхбат, баспасөз мәслихатын, әлеуметтанушылық сауалнамаларды, пиар-акцияларын өткізу дағдыларын меңгеру.</w:t>
            </w:r>
          </w:p>
          <w:p>
            <w:pPr>
              <w:spacing w:after="20"/>
              <w:ind w:left="20"/>
              <w:jc w:val="both"/>
            </w:pPr>
            <w:r>
              <w:rPr>
                <w:rFonts w:ascii="Times New Roman"/>
                <w:b w:val="false"/>
                <w:i w:val="false"/>
                <w:color w:val="000000"/>
                <w:sz w:val="20"/>
              </w:rPr>
              <w:t>
4. Бейнекамера алдында жұмыс істеу дағдыларын меңгеру.</w:t>
            </w:r>
          </w:p>
          <w:p>
            <w:pPr>
              <w:spacing w:after="20"/>
              <w:ind w:left="20"/>
              <w:jc w:val="both"/>
            </w:pPr>
            <w:r>
              <w:rPr>
                <w:rFonts w:ascii="Times New Roman"/>
                <w:b w:val="false"/>
                <w:i w:val="false"/>
                <w:color w:val="000000"/>
                <w:sz w:val="20"/>
              </w:rPr>
              <w:t>
5. Кино өнері бойынша ұғымдық аппаратқа ие болу.</w:t>
            </w:r>
          </w:p>
          <w:p>
            <w:pPr>
              <w:spacing w:after="20"/>
              <w:ind w:left="20"/>
              <w:jc w:val="both"/>
            </w:pPr>
            <w:r>
              <w:rPr>
                <w:rFonts w:ascii="Times New Roman"/>
                <w:b w:val="false"/>
                <w:i w:val="false"/>
                <w:color w:val="000000"/>
                <w:sz w:val="20"/>
              </w:rPr>
              <w:t>
6. Сұрақтардың тақырыбын, өзектілігін, маңыздылығын айқындай білу және оларға толық жауап беру.</w:t>
            </w:r>
          </w:p>
          <w:p>
            <w:pPr>
              <w:spacing w:after="20"/>
              <w:ind w:left="20"/>
              <w:jc w:val="both"/>
            </w:pPr>
            <w:r>
              <w:rPr>
                <w:rFonts w:ascii="Times New Roman"/>
                <w:b w:val="false"/>
                <w:i w:val="false"/>
                <w:color w:val="000000"/>
                <w:sz w:val="20"/>
              </w:rPr>
              <w:t>
7. Сұхбат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Бұқаралық ақпарат құралдарымен жұмыс істеудің негізгі ұстанымдары. </w:t>
            </w:r>
          </w:p>
          <w:p>
            <w:pPr>
              <w:spacing w:after="20"/>
              <w:ind w:left="20"/>
              <w:jc w:val="both"/>
            </w:pPr>
            <w:r>
              <w:rPr>
                <w:rFonts w:ascii="Times New Roman"/>
                <w:b w:val="false"/>
                <w:i w:val="false"/>
                <w:color w:val="000000"/>
                <w:sz w:val="20"/>
              </w:rPr>
              <w:t>
2. Журналистика негіздері.</w:t>
            </w:r>
          </w:p>
          <w:p>
            <w:pPr>
              <w:spacing w:after="20"/>
              <w:ind w:left="20"/>
              <w:jc w:val="both"/>
            </w:pPr>
            <w:r>
              <w:rPr>
                <w:rFonts w:ascii="Times New Roman"/>
                <w:b w:val="false"/>
                <w:i w:val="false"/>
                <w:color w:val="000000"/>
                <w:sz w:val="20"/>
              </w:rPr>
              <w:t>
3. Кинематограф, қазіргі заманғы кино үдерісі жайлы терең білімге ие болу.</w:t>
            </w:r>
          </w:p>
          <w:p>
            <w:pPr>
              <w:spacing w:after="20"/>
              <w:ind w:left="20"/>
              <w:jc w:val="both"/>
            </w:pPr>
            <w:r>
              <w:rPr>
                <w:rFonts w:ascii="Times New Roman"/>
                <w:b w:val="false"/>
                <w:i w:val="false"/>
                <w:color w:val="000000"/>
                <w:sz w:val="20"/>
              </w:rPr>
              <w:t>
4. Кинематографты тұжырымдамалық зерттеудің нәтижелері.</w:t>
            </w:r>
          </w:p>
          <w:p>
            <w:pPr>
              <w:spacing w:after="20"/>
              <w:ind w:left="20"/>
              <w:jc w:val="both"/>
            </w:pPr>
            <w:r>
              <w:rPr>
                <w:rFonts w:ascii="Times New Roman"/>
                <w:b w:val="false"/>
                <w:i w:val="false"/>
                <w:color w:val="000000"/>
                <w:sz w:val="20"/>
              </w:rPr>
              <w:t>
5. Әлемдік және қазақ көркемсуретті, деректі және анимациялық кино тарихының ерекшеліктері, кино өндірісінің, әлемдік және отандық кинематографистердің жұмысының ерекшеліктері.</w:t>
            </w:r>
          </w:p>
          <w:p>
            <w:pPr>
              <w:spacing w:after="20"/>
              <w:ind w:left="20"/>
              <w:jc w:val="both"/>
            </w:pPr>
            <w:r>
              <w:rPr>
                <w:rFonts w:ascii="Times New Roman"/>
                <w:b w:val="false"/>
                <w:i w:val="false"/>
                <w:color w:val="000000"/>
                <w:sz w:val="20"/>
              </w:rPr>
              <w:t>
6. Әлемдік және отандық кинематография тарихының бейіні мен сабақтас салалары, түрлі бағыттары, стильдері бойынша арнайы әдебиеттерден хабардар болу.</w:t>
            </w:r>
          </w:p>
          <w:p>
            <w:pPr>
              <w:spacing w:after="20"/>
              <w:ind w:left="20"/>
              <w:jc w:val="both"/>
            </w:pPr>
            <w:r>
              <w:rPr>
                <w:rFonts w:ascii="Times New Roman"/>
                <w:b w:val="false"/>
                <w:i w:val="false"/>
                <w:color w:val="000000"/>
                <w:sz w:val="20"/>
              </w:rPr>
              <w:t>
7. Сұхбат, мақала, репортаж, шолу, радиода, телеарналар мен мерзімді басылымдарда тәуелсіз зерттеу жүргізу сынды журналистік зерттеудің түрлі ерекшеліктерін білу.</w:t>
            </w:r>
          </w:p>
          <w:p>
            <w:pPr>
              <w:spacing w:after="20"/>
              <w:ind w:left="20"/>
              <w:jc w:val="both"/>
            </w:pPr>
            <w:r>
              <w:rPr>
                <w:rFonts w:ascii="Times New Roman"/>
                <w:b w:val="false"/>
                <w:i w:val="false"/>
                <w:color w:val="000000"/>
                <w:sz w:val="20"/>
              </w:rPr>
              <w:t>
8. PR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Мұрағаттық-ғылыми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Мұрағат көздерімен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Мұрағат материалдарымен жұмыс істеу.</w:t>
            </w:r>
          </w:p>
          <w:p>
            <w:pPr>
              <w:spacing w:after="20"/>
              <w:ind w:left="20"/>
              <w:jc w:val="both"/>
            </w:pPr>
            <w:r>
              <w:rPr>
                <w:rFonts w:ascii="Times New Roman"/>
                <w:b w:val="false"/>
                <w:i w:val="false"/>
                <w:color w:val="000000"/>
                <w:sz w:val="20"/>
              </w:rPr>
              <w:t>
2. Деректерді жүйелеу.</w:t>
            </w:r>
          </w:p>
          <w:p>
            <w:pPr>
              <w:spacing w:after="20"/>
              <w:ind w:left="20"/>
              <w:jc w:val="both"/>
            </w:pPr>
            <w:r>
              <w:rPr>
                <w:rFonts w:ascii="Times New Roman"/>
                <w:b w:val="false"/>
                <w:i w:val="false"/>
                <w:color w:val="000000"/>
                <w:sz w:val="20"/>
              </w:rPr>
              <w:t>
3. Әр түрлі тарихи құжаттармен жұмыс істеу.</w:t>
            </w:r>
          </w:p>
          <w:p>
            <w:pPr>
              <w:spacing w:after="20"/>
              <w:ind w:left="20"/>
              <w:jc w:val="both"/>
            </w:pPr>
            <w:r>
              <w:rPr>
                <w:rFonts w:ascii="Times New Roman"/>
                <w:b w:val="false"/>
                <w:i w:val="false"/>
                <w:color w:val="000000"/>
                <w:sz w:val="20"/>
              </w:rPr>
              <w:t>
4. Әр түрлі мазмұндағы библиографиялық тізімдер, жинақтар, каталогтар дайындау.</w:t>
            </w:r>
          </w:p>
          <w:p>
            <w:pPr>
              <w:spacing w:after="20"/>
              <w:ind w:left="20"/>
              <w:jc w:val="both"/>
            </w:pPr>
            <w:r>
              <w:rPr>
                <w:rFonts w:ascii="Times New Roman"/>
                <w:b w:val="false"/>
                <w:i w:val="false"/>
                <w:color w:val="000000"/>
                <w:sz w:val="20"/>
              </w:rPr>
              <w:t>
5. Ғылыми-зерттеу қызметін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Кино тарихы.</w:t>
            </w:r>
          </w:p>
          <w:p>
            <w:pPr>
              <w:spacing w:after="20"/>
              <w:ind w:left="20"/>
              <w:jc w:val="both"/>
            </w:pPr>
            <w:r>
              <w:rPr>
                <w:rFonts w:ascii="Times New Roman"/>
                <w:b w:val="false"/>
                <w:i w:val="false"/>
                <w:color w:val="000000"/>
                <w:sz w:val="20"/>
              </w:rPr>
              <w:t>
2. Кино теориясы.</w:t>
            </w:r>
          </w:p>
          <w:p>
            <w:pPr>
              <w:spacing w:after="20"/>
              <w:ind w:left="20"/>
              <w:jc w:val="both"/>
            </w:pPr>
            <w:r>
              <w:rPr>
                <w:rFonts w:ascii="Times New Roman"/>
                <w:b w:val="false"/>
                <w:i w:val="false"/>
                <w:color w:val="000000"/>
                <w:sz w:val="20"/>
              </w:rPr>
              <w:t>
3. Әр түрлі дерекқорлармен жұмыс істеу негіздері.</w:t>
            </w:r>
          </w:p>
          <w:p>
            <w:pPr>
              <w:spacing w:after="20"/>
              <w:ind w:left="20"/>
              <w:jc w:val="both"/>
            </w:pPr>
            <w:r>
              <w:rPr>
                <w:rFonts w:ascii="Times New Roman"/>
                <w:b w:val="false"/>
                <w:i w:val="false"/>
                <w:color w:val="000000"/>
                <w:sz w:val="20"/>
              </w:rPr>
              <w:t>
4. Қажетті компьютерлік бағдарламаларды жақсы деңгейде қолдану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Аудармашы функциясы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Өнер саласындағы аударма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Жолма-жол аударма.</w:t>
            </w:r>
          </w:p>
          <w:p>
            <w:pPr>
              <w:spacing w:after="20"/>
              <w:ind w:left="20"/>
              <w:jc w:val="both"/>
            </w:pPr>
            <w:r>
              <w:rPr>
                <w:rFonts w:ascii="Times New Roman"/>
                <w:b w:val="false"/>
                <w:i w:val="false"/>
                <w:color w:val="000000"/>
                <w:sz w:val="20"/>
              </w:rPr>
              <w:t>
2. Синхронды аударма.</w:t>
            </w:r>
          </w:p>
          <w:p>
            <w:pPr>
              <w:spacing w:after="20"/>
              <w:ind w:left="20"/>
              <w:jc w:val="both"/>
            </w:pPr>
            <w:r>
              <w:rPr>
                <w:rFonts w:ascii="Times New Roman"/>
                <w:b w:val="false"/>
                <w:i w:val="false"/>
                <w:color w:val="000000"/>
                <w:sz w:val="20"/>
              </w:rPr>
              <w:t>
3. Екі тілдің қарым-қатынас және жазу ерекшеліктерін білу.</w:t>
            </w:r>
          </w:p>
          <w:p>
            <w:pPr>
              <w:spacing w:after="20"/>
              <w:ind w:left="20"/>
              <w:jc w:val="both"/>
            </w:pPr>
            <w:r>
              <w:rPr>
                <w:rFonts w:ascii="Times New Roman"/>
                <w:b w:val="false"/>
                <w:i w:val="false"/>
                <w:color w:val="000000"/>
                <w:sz w:val="20"/>
              </w:rPr>
              <w:t>
4. Бейіні бойынша көркем және ғылыми әдебиетті кәсіби аудару.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Шет тілі</w:t>
            </w:r>
          </w:p>
          <w:p>
            <w:pPr>
              <w:spacing w:after="20"/>
              <w:ind w:left="20"/>
              <w:jc w:val="both"/>
            </w:pPr>
            <w:r>
              <w:rPr>
                <w:rFonts w:ascii="Times New Roman"/>
                <w:b w:val="false"/>
                <w:i w:val="false"/>
                <w:color w:val="000000"/>
                <w:sz w:val="20"/>
              </w:rPr>
              <w:t>
2. Кәсіби кинотану: кино тарихы мен теориясы, кино сыны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Эрудиция, еңбекқорлық, аналитикалық, сыни ойлау, толеранттылық, soft skills.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Кинотеледраматург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Кинематографист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Киносыншы/Арт-сыншы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қызметкері,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Диктор/жүргізуші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Журналист/репортер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ассистенті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Сценарий/бағдарлама авторы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"Кинотанушы" мамандығының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докторантура)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 ББ бойынша жоғары білім, өнертану магистрі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2641-1-001 Биограф</w:t>
            </w:r>
          </w:p>
          <w:p>
            <w:pPr>
              <w:spacing w:after="20"/>
              <w:ind w:left="20"/>
              <w:jc w:val="both"/>
            </w:pPr>
            <w:r>
              <w:rPr>
                <w:rFonts w:ascii="Times New Roman"/>
                <w:b w:val="false"/>
                <w:i w:val="false"/>
                <w:color w:val="000000"/>
                <w:sz w:val="20"/>
              </w:rPr>
              <w:t>
2641-2-001 Сценарий авторы</w:t>
            </w:r>
          </w:p>
          <w:p>
            <w:pPr>
              <w:spacing w:after="20"/>
              <w:ind w:left="20"/>
              <w:jc w:val="both"/>
            </w:pPr>
            <w:r>
              <w:rPr>
                <w:rFonts w:ascii="Times New Roman"/>
                <w:b w:val="false"/>
                <w:i w:val="false"/>
                <w:color w:val="000000"/>
                <w:sz w:val="20"/>
              </w:rPr>
              <w:t>
2641-2-002 Сценарист</w:t>
            </w:r>
          </w:p>
          <w:p>
            <w:pPr>
              <w:spacing w:after="20"/>
              <w:ind w:left="20"/>
              <w:jc w:val="both"/>
            </w:pPr>
            <w:r>
              <w:rPr>
                <w:rFonts w:ascii="Times New Roman"/>
                <w:b w:val="false"/>
                <w:i w:val="false"/>
                <w:color w:val="000000"/>
                <w:sz w:val="20"/>
              </w:rPr>
              <w:t>
2641-5-003 Әдеби сыншы</w:t>
            </w:r>
          </w:p>
          <w:p>
            <w:pPr>
              <w:spacing w:after="20"/>
              <w:ind w:left="20"/>
              <w:jc w:val="both"/>
            </w:pPr>
            <w:r>
              <w:rPr>
                <w:rFonts w:ascii="Times New Roman"/>
                <w:b w:val="false"/>
                <w:i w:val="false"/>
                <w:color w:val="000000"/>
                <w:sz w:val="20"/>
              </w:rPr>
              <w:t>
2641-5-004 Әдеби редактор</w:t>
            </w:r>
          </w:p>
          <w:p>
            <w:pPr>
              <w:spacing w:after="20"/>
              <w:ind w:left="20"/>
              <w:jc w:val="both"/>
            </w:pPr>
            <w:r>
              <w:rPr>
                <w:rFonts w:ascii="Times New Roman"/>
                <w:b w:val="false"/>
                <w:i w:val="false"/>
                <w:color w:val="000000"/>
                <w:sz w:val="20"/>
              </w:rPr>
              <w:t>
2641-5-008 Көркемдік редактор</w:t>
            </w:r>
          </w:p>
          <w:p>
            <w:pPr>
              <w:spacing w:after="20"/>
              <w:ind w:left="20"/>
              <w:jc w:val="both"/>
            </w:pPr>
            <w:r>
              <w:rPr>
                <w:rFonts w:ascii="Times New Roman"/>
                <w:b w:val="false"/>
                <w:i w:val="false"/>
                <w:color w:val="000000"/>
                <w:sz w:val="20"/>
              </w:rPr>
              <w:t>
2641-9-001 Әдеби қызметкер</w:t>
            </w:r>
          </w:p>
          <w:p>
            <w:pPr>
              <w:spacing w:after="20"/>
              <w:ind w:left="20"/>
              <w:jc w:val="both"/>
            </w:pPr>
            <w:r>
              <w:rPr>
                <w:rFonts w:ascii="Times New Roman"/>
                <w:b w:val="false"/>
                <w:i w:val="false"/>
                <w:color w:val="000000"/>
                <w:sz w:val="20"/>
              </w:rPr>
              <w:t xml:space="preserve">
2642-1-001 Радио және телебағдарлама мәтіндерінің авторы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мен теледидар және басқа да экрандық өнер саласындағы кино өнеріне сыни көзқарасы бар білікті кино мамандарының кино өнерінің тарихы мен теориясы саласындағы білім, білік және дағдыларын еркін қолдануы.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қызметі.</w:t>
            </w:r>
          </w:p>
          <w:p>
            <w:pPr>
              <w:spacing w:after="20"/>
              <w:ind w:left="20"/>
              <w:jc w:val="both"/>
            </w:pPr>
            <w:r>
              <w:rPr>
                <w:rFonts w:ascii="Times New Roman"/>
                <w:b w:val="false"/>
                <w:i w:val="false"/>
                <w:color w:val="000000"/>
                <w:sz w:val="20"/>
              </w:rPr>
              <w:t>
2. Ғылыми-педагогикалық қызмет.</w:t>
            </w:r>
          </w:p>
          <w:p>
            <w:pPr>
              <w:spacing w:after="20"/>
              <w:ind w:left="20"/>
              <w:jc w:val="both"/>
            </w:pPr>
            <w:r>
              <w:rPr>
                <w:rFonts w:ascii="Times New Roman"/>
                <w:b w:val="false"/>
                <w:i w:val="false"/>
                <w:color w:val="000000"/>
                <w:sz w:val="20"/>
              </w:rPr>
              <w:t>
3. Кеңесші-сарапшы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Ғылыми-зерттеу процесін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Кино өнерінің тарихы мен теориясы саласында өзіндік зерттеу жұмысының дағдыларын меңгеру.</w:t>
            </w:r>
          </w:p>
          <w:p>
            <w:pPr>
              <w:spacing w:after="20"/>
              <w:ind w:left="20"/>
              <w:jc w:val="both"/>
            </w:pPr>
            <w:r>
              <w:rPr>
                <w:rFonts w:ascii="Times New Roman"/>
                <w:b w:val="false"/>
                <w:i w:val="false"/>
                <w:color w:val="000000"/>
                <w:sz w:val="20"/>
              </w:rPr>
              <w:t>
2. Зерттеу тобының құрамында жұмыс істеу дағдыларын меңгеру.</w:t>
            </w:r>
          </w:p>
          <w:p>
            <w:pPr>
              <w:spacing w:after="20"/>
              <w:ind w:left="20"/>
              <w:jc w:val="both"/>
            </w:pPr>
            <w:r>
              <w:rPr>
                <w:rFonts w:ascii="Times New Roman"/>
                <w:b w:val="false"/>
                <w:i w:val="false"/>
                <w:color w:val="000000"/>
                <w:sz w:val="20"/>
              </w:rPr>
              <w:t>
3. Мұрағат құжаттарымен жұмыс істеу дағдыларын меңгеру.</w:t>
            </w:r>
          </w:p>
          <w:p>
            <w:pPr>
              <w:spacing w:after="20"/>
              <w:ind w:left="20"/>
              <w:jc w:val="both"/>
            </w:pPr>
            <w:r>
              <w:rPr>
                <w:rFonts w:ascii="Times New Roman"/>
                <w:b w:val="false"/>
                <w:i w:val="false"/>
                <w:color w:val="000000"/>
                <w:sz w:val="20"/>
              </w:rPr>
              <w:t>
4. БАҚ материалдарымен, бейнематериалдармен, кинематографиялық дереккөздермен жұмыс істеу дағдыларын меңгеру.</w:t>
            </w:r>
          </w:p>
          <w:p>
            <w:pPr>
              <w:spacing w:after="20"/>
              <w:ind w:left="20"/>
              <w:jc w:val="both"/>
            </w:pPr>
            <w:r>
              <w:rPr>
                <w:rFonts w:ascii="Times New Roman"/>
                <w:b w:val="false"/>
                <w:i w:val="false"/>
                <w:color w:val="000000"/>
                <w:sz w:val="20"/>
              </w:rPr>
              <w:t>
5. Бейін бойынша ғылыми эксперимент жүргізу дағдыларын меңгеру.</w:t>
            </w:r>
          </w:p>
          <w:p>
            <w:pPr>
              <w:spacing w:after="20"/>
              <w:ind w:left="20"/>
              <w:jc w:val="both"/>
            </w:pPr>
            <w:r>
              <w:rPr>
                <w:rFonts w:ascii="Times New Roman"/>
                <w:b w:val="false"/>
                <w:i w:val="false"/>
                <w:color w:val="000000"/>
                <w:sz w:val="20"/>
              </w:rPr>
              <w:t>
6. Өзінің ғылыми қызметінің қорытындысында эстетикалық идеалдарды жобалай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Отандық және әлемдік кино өнерінің тарихы.</w:t>
            </w:r>
          </w:p>
          <w:p>
            <w:pPr>
              <w:spacing w:after="20"/>
              <w:ind w:left="20"/>
              <w:jc w:val="both"/>
            </w:pPr>
            <w:r>
              <w:rPr>
                <w:rFonts w:ascii="Times New Roman"/>
                <w:b w:val="false"/>
                <w:i w:val="false"/>
                <w:color w:val="000000"/>
                <w:sz w:val="20"/>
              </w:rPr>
              <w:t>
2. Отандық және әлемдік театр, әдебиет, музыка, бейнелеу және кино өнерінің тарихы.</w:t>
            </w:r>
          </w:p>
          <w:p>
            <w:pPr>
              <w:spacing w:after="20"/>
              <w:ind w:left="20"/>
              <w:jc w:val="both"/>
            </w:pPr>
            <w:r>
              <w:rPr>
                <w:rFonts w:ascii="Times New Roman"/>
                <w:b w:val="false"/>
                <w:i w:val="false"/>
                <w:color w:val="000000"/>
                <w:sz w:val="20"/>
              </w:rPr>
              <w:t>
2. Ғылыми-зерттеу жұмыстарын жүргізу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Ғылыми-педагогикалық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Жобаларға жетекшілік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Білім алушының жобасын бағалай білу.</w:t>
            </w:r>
          </w:p>
          <w:p>
            <w:pPr>
              <w:spacing w:after="20"/>
              <w:ind w:left="20"/>
              <w:jc w:val="both"/>
            </w:pPr>
            <w:r>
              <w:rPr>
                <w:rFonts w:ascii="Times New Roman"/>
                <w:b w:val="false"/>
                <w:i w:val="false"/>
                <w:color w:val="000000"/>
                <w:sz w:val="20"/>
              </w:rPr>
              <w:t>
2. Бейін бойынша жобаны жасау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Жоба тақырыбының мақсаты мен міндеттерін, өзектілігін, теориялық және практикалық негіздемесін айқындау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Оқу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Мамандығы бойынша жұмыс бағдарламаларын, силлабустарды, әдістемелік құралдарды жасау.</w:t>
            </w:r>
          </w:p>
          <w:p>
            <w:pPr>
              <w:spacing w:after="20"/>
              <w:ind w:left="20"/>
              <w:jc w:val="both"/>
            </w:pPr>
            <w:r>
              <w:rPr>
                <w:rFonts w:ascii="Times New Roman"/>
                <w:b w:val="false"/>
                <w:i w:val="false"/>
                <w:color w:val="000000"/>
                <w:sz w:val="20"/>
              </w:rPr>
              <w:t>
2. Бейін бойынша педагогикалық дағдылар.</w:t>
            </w:r>
          </w:p>
          <w:p>
            <w:pPr>
              <w:spacing w:after="20"/>
              <w:ind w:left="20"/>
              <w:jc w:val="both"/>
            </w:pPr>
            <w:r>
              <w:rPr>
                <w:rFonts w:ascii="Times New Roman"/>
                <w:b w:val="false"/>
                <w:i w:val="false"/>
                <w:color w:val="000000"/>
                <w:sz w:val="20"/>
              </w:rPr>
              <w:t>
3. Академиялық және кәсіби оқытуды жүргізе білу.</w:t>
            </w:r>
          </w:p>
          <w:p>
            <w:pPr>
              <w:spacing w:after="20"/>
              <w:ind w:left="20"/>
              <w:jc w:val="both"/>
            </w:pPr>
            <w:r>
              <w:rPr>
                <w:rFonts w:ascii="Times New Roman"/>
                <w:b w:val="false"/>
                <w:i w:val="false"/>
                <w:color w:val="000000"/>
                <w:sz w:val="20"/>
              </w:rPr>
              <w:t>
4. Фильмнің мәнін, оның мазмұнын, формасын, тақырыбы мен идеясын жеткізе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Бейін бойынша оқыту және педагогикалық тәрбие әдістемесі.</w:t>
            </w:r>
          </w:p>
          <w:p>
            <w:pPr>
              <w:spacing w:after="20"/>
              <w:ind w:left="20"/>
              <w:jc w:val="both"/>
            </w:pPr>
            <w:r>
              <w:rPr>
                <w:rFonts w:ascii="Times New Roman"/>
                <w:b w:val="false"/>
                <w:i w:val="false"/>
                <w:color w:val="000000"/>
                <w:sz w:val="20"/>
              </w:rPr>
              <w:t>
2. Педагогикалық практиканы өткізу негіздері.</w:t>
            </w:r>
          </w:p>
          <w:p>
            <w:pPr>
              <w:spacing w:after="20"/>
              <w:ind w:left="20"/>
              <w:jc w:val="both"/>
            </w:pPr>
            <w:r>
              <w:rPr>
                <w:rFonts w:ascii="Times New Roman"/>
                <w:b w:val="false"/>
                <w:i w:val="false"/>
                <w:color w:val="000000"/>
                <w:sz w:val="20"/>
              </w:rPr>
              <w:t>
3. Психология, оның ішінде, өнер психологиясы.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Кеңесші-сарапшы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Кино өндірісінде жұмыс істеу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Белсенді шығармашылық, кәсіби және әлеуметтік қызмет атқару үшін түсірілім процесінің қыр-сырын жетік меңгеру.</w:t>
            </w:r>
          </w:p>
          <w:p>
            <w:pPr>
              <w:spacing w:after="20"/>
              <w:ind w:left="20"/>
              <w:jc w:val="both"/>
            </w:pPr>
            <w:r>
              <w:rPr>
                <w:rFonts w:ascii="Times New Roman"/>
                <w:b w:val="false"/>
                <w:i w:val="false"/>
                <w:color w:val="000000"/>
                <w:sz w:val="20"/>
              </w:rPr>
              <w:t>
2. Фильм өндірісінің барлық кезеңдерінде кинотанушы функцияларын іс жүзінде қолдану.</w:t>
            </w:r>
          </w:p>
          <w:p>
            <w:pPr>
              <w:spacing w:after="20"/>
              <w:ind w:left="20"/>
              <w:jc w:val="both"/>
            </w:pPr>
            <w:r>
              <w:rPr>
                <w:rFonts w:ascii="Times New Roman"/>
                <w:b w:val="false"/>
                <w:i w:val="false"/>
                <w:color w:val="000000"/>
                <w:sz w:val="20"/>
              </w:rPr>
              <w:t>
3. Өндірістің барлық сатысында фильмді талдай білу.</w:t>
            </w:r>
          </w:p>
          <w:p>
            <w:pPr>
              <w:spacing w:after="20"/>
              <w:ind w:left="20"/>
              <w:jc w:val="both"/>
            </w:pPr>
            <w:r>
              <w:rPr>
                <w:rFonts w:ascii="Times New Roman"/>
                <w:b w:val="false"/>
                <w:i w:val="false"/>
                <w:color w:val="000000"/>
                <w:sz w:val="20"/>
              </w:rPr>
              <w:t>
4. Режиссермен, оператормен және кино процесінің басқа да қатысушыларымен шығармашылық ынтымақтастық.</w:t>
            </w:r>
          </w:p>
          <w:p>
            <w:pPr>
              <w:spacing w:after="20"/>
              <w:ind w:left="20"/>
              <w:jc w:val="both"/>
            </w:pPr>
            <w:r>
              <w:rPr>
                <w:rFonts w:ascii="Times New Roman"/>
                <w:b w:val="false"/>
                <w:i w:val="false"/>
                <w:color w:val="000000"/>
                <w:sz w:val="20"/>
              </w:rPr>
              <w:t>
5. Кино, теле, анимациялық фильм, бағдарлама және т.б. түсірілім алаңында жұмыс істей білу.</w:t>
            </w:r>
          </w:p>
          <w:p>
            <w:pPr>
              <w:spacing w:after="20"/>
              <w:ind w:left="20"/>
              <w:jc w:val="both"/>
            </w:pPr>
            <w:r>
              <w:rPr>
                <w:rFonts w:ascii="Times New Roman"/>
                <w:b w:val="false"/>
                <w:i w:val="false"/>
                <w:color w:val="000000"/>
                <w:sz w:val="20"/>
              </w:rPr>
              <w:t>
6. Әдеби сценарийді, режиссерлік сценарийді редакторлай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Редактор ісі.</w:t>
            </w:r>
          </w:p>
          <w:p>
            <w:pPr>
              <w:spacing w:after="20"/>
              <w:ind w:left="20"/>
              <w:jc w:val="both"/>
            </w:pPr>
            <w:r>
              <w:rPr>
                <w:rFonts w:ascii="Times New Roman"/>
                <w:b w:val="false"/>
                <w:i w:val="false"/>
                <w:color w:val="000000"/>
                <w:sz w:val="20"/>
              </w:rPr>
              <w:t>
2. Сценаристің, режиссер мен оператордың, суретшінің, композитордың, дыбыс режиссерінің, продюсердің түсірілім барысындағы қызметін, олардың жұмыс істеу және фильмді шығармашылық қабылдау әдістерін анықтай алады.</w:t>
            </w:r>
          </w:p>
          <w:p>
            <w:pPr>
              <w:spacing w:after="20"/>
              <w:ind w:left="20"/>
              <w:jc w:val="both"/>
            </w:pPr>
            <w:r>
              <w:rPr>
                <w:rFonts w:ascii="Times New Roman"/>
                <w:b w:val="false"/>
                <w:i w:val="false"/>
                <w:color w:val="000000"/>
                <w:sz w:val="20"/>
              </w:rPr>
              <w:t>
3. Өнер мен шынайы өмірдің, қоғамның қарым-қатынасын түсінуге және олардың өзара байланысын көрсетуге қабілетті.</w:t>
            </w:r>
          </w:p>
          <w:p>
            <w:pPr>
              <w:spacing w:after="20"/>
              <w:ind w:left="20"/>
              <w:jc w:val="both"/>
            </w:pPr>
            <w:r>
              <w:rPr>
                <w:rFonts w:ascii="Times New Roman"/>
                <w:b w:val="false"/>
                <w:i w:val="false"/>
                <w:color w:val="000000"/>
                <w:sz w:val="20"/>
              </w:rPr>
              <w:t>
4. Аяқталмаған киноматериалмен (алғашқы монтаж және т.б.) жұмыс істеу ерекшелігін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Өнер және кино саласындағы (киностудиялар, ТВ, мәдениет басқармасы, МАМ) әдістемелік құралдарды, нұсқаулықтарды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Әдістемелік құралдарды, нұсқаулықтар және басқа да әдістемелік материалдарды әзірлеу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Әр түрлі кино мамандықтарының ерекшеліктері.</w:t>
            </w:r>
          </w:p>
          <w:p>
            <w:pPr>
              <w:spacing w:after="20"/>
              <w:ind w:left="20"/>
              <w:jc w:val="both"/>
            </w:pPr>
            <w:r>
              <w:rPr>
                <w:rFonts w:ascii="Times New Roman"/>
                <w:b w:val="false"/>
                <w:i w:val="false"/>
                <w:color w:val="000000"/>
                <w:sz w:val="20"/>
              </w:rPr>
              <w:t>
2. Бейін бойынша әдістеме.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Эрудиция, еңбекқорлық, аналитикалық, сыни ойлау, толеранттылық, белсенді азаматтық позиция, патриотизм, ортасымен тіл табыса білу, soft skills.</w:t>
            </w:r>
          </w:p>
          <w:p>
            <w:pPr>
              <w:spacing w:after="20"/>
              <w:ind w:left="20"/>
              <w:jc w:val="both"/>
            </w:pPr>
            <w:r>
              <w:rPr>
                <w:rFonts w:ascii="Times New Roman"/>
                <w:b w:val="false"/>
                <w:i w:val="false"/>
                <w:color w:val="000000"/>
                <w:sz w:val="20"/>
              </w:rPr>
              <w:t>
Ынталы болу</w:t>
            </w:r>
          </w:p>
          <w:p>
            <w:pPr>
              <w:spacing w:after="20"/>
              <w:ind w:left="20"/>
              <w:jc w:val="both"/>
            </w:pPr>
            <w:r>
              <w:rPr>
                <w:rFonts w:ascii="Times New Roman"/>
                <w:b w:val="false"/>
                <w:i w:val="false"/>
                <w:color w:val="000000"/>
                <w:sz w:val="20"/>
              </w:rPr>
              <w:t>
Келіссөз жүргізе білу</w:t>
            </w:r>
          </w:p>
          <w:p>
            <w:pPr>
              <w:spacing w:after="20"/>
              <w:ind w:left="20"/>
              <w:jc w:val="both"/>
            </w:pPr>
            <w:r>
              <w:rPr>
                <w:rFonts w:ascii="Times New Roman"/>
                <w:b w:val="false"/>
                <w:i w:val="false"/>
                <w:color w:val="000000"/>
                <w:sz w:val="20"/>
              </w:rPr>
              <w:t>
Тәлімгерлік (менторинг, коучинг)</w:t>
            </w:r>
          </w:p>
          <w:p>
            <w:pPr>
              <w:spacing w:after="20"/>
              <w:ind w:left="20"/>
              <w:jc w:val="both"/>
            </w:pPr>
            <w:r>
              <w:rPr>
                <w:rFonts w:ascii="Times New Roman"/>
                <w:b w:val="false"/>
                <w:i w:val="false"/>
                <w:color w:val="000000"/>
                <w:sz w:val="20"/>
              </w:rPr>
              <w:t>
Мәліметті іздеп, сараптай білу</w:t>
            </w:r>
          </w:p>
          <w:p>
            <w:pPr>
              <w:spacing w:after="20"/>
              <w:ind w:left="20"/>
              <w:jc w:val="both"/>
            </w:pPr>
            <w:r>
              <w:rPr>
                <w:rFonts w:ascii="Times New Roman"/>
                <w:b w:val="false"/>
                <w:i w:val="false"/>
                <w:color w:val="000000"/>
                <w:sz w:val="20"/>
              </w:rPr>
              <w:t>
Жобалық ойлау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Кинотеледраматург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Кинематографист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Киносыншы/Арт-сыншы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қызметкері,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Журналист/Репортер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ассистенті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Сценарий/бағдарлама авторы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Мәдениет/білім/ғылым/мәдени-демалыс ұйымы басшысының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"Кинотанушы" мамандығының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 ББ бойынша жоғары білім, PhD докторы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2641-1-008 Публицист</w:t>
            </w:r>
          </w:p>
          <w:p>
            <w:pPr>
              <w:spacing w:after="20"/>
              <w:ind w:left="20"/>
              <w:jc w:val="both"/>
            </w:pPr>
            <w:r>
              <w:rPr>
                <w:rFonts w:ascii="Times New Roman"/>
                <w:b w:val="false"/>
                <w:i w:val="false"/>
                <w:color w:val="000000"/>
                <w:sz w:val="20"/>
              </w:rPr>
              <w:t>
2641-2-001 Сценарий авторы</w:t>
            </w:r>
          </w:p>
          <w:p>
            <w:pPr>
              <w:spacing w:after="20"/>
              <w:ind w:left="20"/>
              <w:jc w:val="both"/>
            </w:pPr>
            <w:r>
              <w:rPr>
                <w:rFonts w:ascii="Times New Roman"/>
                <w:b w:val="false"/>
                <w:i w:val="false"/>
                <w:color w:val="000000"/>
                <w:sz w:val="20"/>
              </w:rPr>
              <w:t>
2641-2-002 Сценарист</w:t>
            </w:r>
          </w:p>
          <w:p>
            <w:pPr>
              <w:spacing w:after="20"/>
              <w:ind w:left="20"/>
              <w:jc w:val="both"/>
            </w:pPr>
            <w:r>
              <w:rPr>
                <w:rFonts w:ascii="Times New Roman"/>
                <w:b w:val="false"/>
                <w:i w:val="false"/>
                <w:color w:val="000000"/>
                <w:sz w:val="20"/>
              </w:rPr>
              <w:t>
2641-3-003 Баяндама жазушы</w:t>
            </w:r>
          </w:p>
          <w:p>
            <w:pPr>
              <w:spacing w:after="20"/>
              <w:ind w:left="20"/>
              <w:jc w:val="both"/>
            </w:pPr>
            <w:r>
              <w:rPr>
                <w:rFonts w:ascii="Times New Roman"/>
                <w:b w:val="false"/>
                <w:i w:val="false"/>
                <w:color w:val="000000"/>
                <w:sz w:val="20"/>
              </w:rPr>
              <w:t>
2641-5-002 Сценарийлер мен әдеби туындылардың корректоры</w:t>
            </w:r>
          </w:p>
          <w:p>
            <w:pPr>
              <w:spacing w:after="20"/>
              <w:ind w:left="20"/>
              <w:jc w:val="both"/>
            </w:pPr>
            <w:r>
              <w:rPr>
                <w:rFonts w:ascii="Times New Roman"/>
                <w:b w:val="false"/>
                <w:i w:val="false"/>
                <w:color w:val="000000"/>
                <w:sz w:val="20"/>
              </w:rPr>
              <w:t>
2641-5-007 Телефильмдердің редакторы</w:t>
            </w:r>
          </w:p>
          <w:p>
            <w:pPr>
              <w:spacing w:after="20"/>
              <w:ind w:left="20"/>
              <w:jc w:val="both"/>
            </w:pPr>
            <w:r>
              <w:rPr>
                <w:rFonts w:ascii="Times New Roman"/>
                <w:b w:val="false"/>
                <w:i w:val="false"/>
                <w:color w:val="000000"/>
                <w:sz w:val="20"/>
              </w:rPr>
              <w:t>
2641-5-003 Әдеби сыншы</w:t>
            </w:r>
          </w:p>
          <w:p>
            <w:pPr>
              <w:spacing w:after="20"/>
              <w:ind w:left="20"/>
              <w:jc w:val="both"/>
            </w:pPr>
            <w:r>
              <w:rPr>
                <w:rFonts w:ascii="Times New Roman"/>
                <w:b w:val="false"/>
                <w:i w:val="false"/>
                <w:color w:val="000000"/>
                <w:sz w:val="20"/>
              </w:rPr>
              <w:t>
2641-5-004 Әдеби редактор</w:t>
            </w:r>
          </w:p>
          <w:p>
            <w:pPr>
              <w:spacing w:after="20"/>
              <w:ind w:left="20"/>
              <w:jc w:val="both"/>
            </w:pPr>
            <w:r>
              <w:rPr>
                <w:rFonts w:ascii="Times New Roman"/>
                <w:b w:val="false"/>
                <w:i w:val="false"/>
                <w:color w:val="000000"/>
                <w:sz w:val="20"/>
              </w:rPr>
              <w:t>
2641-5-008 Көркемдік редактор</w:t>
            </w:r>
          </w:p>
          <w:p>
            <w:pPr>
              <w:spacing w:after="20"/>
              <w:ind w:left="20"/>
              <w:jc w:val="both"/>
            </w:pPr>
            <w:r>
              <w:rPr>
                <w:rFonts w:ascii="Times New Roman"/>
                <w:b w:val="false"/>
                <w:i w:val="false"/>
                <w:color w:val="000000"/>
                <w:sz w:val="20"/>
              </w:rPr>
              <w:t>
2641-9-001 Әдеби қызметкер</w:t>
            </w:r>
          </w:p>
          <w:p>
            <w:pPr>
              <w:spacing w:after="20"/>
              <w:ind w:left="20"/>
              <w:jc w:val="both"/>
            </w:pPr>
            <w:r>
              <w:rPr>
                <w:rFonts w:ascii="Times New Roman"/>
                <w:b w:val="false"/>
                <w:i w:val="false"/>
                <w:color w:val="000000"/>
                <w:sz w:val="20"/>
              </w:rPr>
              <w:t>
2642-1-009 Баспа, газет пен журнал редакцияларының корреспонденті</w:t>
            </w:r>
          </w:p>
          <w:p>
            <w:pPr>
              <w:spacing w:after="20"/>
              <w:ind w:left="20"/>
              <w:jc w:val="both"/>
            </w:pPr>
            <w:r>
              <w:rPr>
                <w:rFonts w:ascii="Times New Roman"/>
                <w:b w:val="false"/>
                <w:i w:val="false"/>
                <w:color w:val="000000"/>
                <w:sz w:val="20"/>
              </w:rPr>
              <w:t>
2642-1-014 Шолушы</w:t>
            </w:r>
          </w:p>
          <w:p>
            <w:pPr>
              <w:spacing w:after="20"/>
              <w:ind w:left="20"/>
              <w:jc w:val="both"/>
            </w:pPr>
            <w:r>
              <w:rPr>
                <w:rFonts w:ascii="Times New Roman"/>
                <w:b w:val="false"/>
                <w:i w:val="false"/>
                <w:color w:val="000000"/>
                <w:sz w:val="20"/>
              </w:rPr>
              <w:t>
2642-1-019 Теле/радио жаңалықтарының репортері</w:t>
            </w:r>
          </w:p>
          <w:p>
            <w:pPr>
              <w:spacing w:after="20"/>
              <w:ind w:left="20"/>
              <w:jc w:val="both"/>
            </w:pPr>
            <w:r>
              <w:rPr>
                <w:rFonts w:ascii="Times New Roman"/>
                <w:b w:val="false"/>
                <w:i w:val="false"/>
                <w:color w:val="000000"/>
                <w:sz w:val="20"/>
              </w:rPr>
              <w:t>
2642-2-001 Баспа, газет пен журнал редакцияларының кеңесшісі</w:t>
            </w:r>
          </w:p>
          <w:p>
            <w:pPr>
              <w:spacing w:after="20"/>
              <w:ind w:left="20"/>
              <w:jc w:val="both"/>
            </w:pPr>
            <w:r>
              <w:rPr>
                <w:rFonts w:ascii="Times New Roman"/>
                <w:b w:val="false"/>
                <w:i w:val="false"/>
                <w:color w:val="000000"/>
                <w:sz w:val="20"/>
              </w:rPr>
              <w:t>
2642-2-002 Корректор</w:t>
            </w:r>
          </w:p>
          <w:p>
            <w:pPr>
              <w:spacing w:after="20"/>
              <w:ind w:left="20"/>
              <w:jc w:val="both"/>
            </w:pPr>
            <w:r>
              <w:rPr>
                <w:rFonts w:ascii="Times New Roman"/>
                <w:b w:val="false"/>
                <w:i w:val="false"/>
                <w:color w:val="000000"/>
                <w:sz w:val="20"/>
              </w:rPr>
              <w:t>
2314-0-002 Оқытушы, доцент, профессор - өнертанушы, ЖОО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өнері мен теледидар және басқа да экрандық өнер саласындағы кино өнеріне сыни көзқарасы бар білікті кино мамандарының кино өнерінің тарихы мен теориясы саласындағы білім, білік және дағдыларын еркін қолдануы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қызметі</w:t>
            </w:r>
          </w:p>
          <w:p>
            <w:pPr>
              <w:spacing w:after="20"/>
              <w:ind w:left="20"/>
              <w:jc w:val="both"/>
            </w:pPr>
            <w:r>
              <w:rPr>
                <w:rFonts w:ascii="Times New Roman"/>
                <w:b w:val="false"/>
                <w:i w:val="false"/>
                <w:color w:val="000000"/>
                <w:sz w:val="20"/>
              </w:rPr>
              <w:t>
2. Ғылыми-педагогикалық қызмет</w:t>
            </w:r>
          </w:p>
          <w:p>
            <w:pPr>
              <w:spacing w:after="20"/>
              <w:ind w:left="20"/>
              <w:jc w:val="both"/>
            </w:pPr>
            <w:r>
              <w:rPr>
                <w:rFonts w:ascii="Times New Roman"/>
                <w:b w:val="false"/>
                <w:i w:val="false"/>
                <w:color w:val="000000"/>
                <w:sz w:val="20"/>
              </w:rPr>
              <w:t>
3. Ғылыми-сараптамалық қызмет.</w:t>
            </w:r>
          </w:p>
          <w:p>
            <w:pPr>
              <w:spacing w:after="20"/>
              <w:ind w:left="20"/>
              <w:jc w:val="both"/>
            </w:pPr>
            <w:r>
              <w:rPr>
                <w:rFonts w:ascii="Times New Roman"/>
                <w:b w:val="false"/>
                <w:i w:val="false"/>
                <w:color w:val="000000"/>
                <w:sz w:val="20"/>
              </w:rPr>
              <w:t>
4. Ғылыми-басқарушылық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Ғылыми-зерттеу процесін ұйымдастырып,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xml:space="preserve">
1. Кино өнерінің тарихы мен теориясы саласында өзіндік зерттеу жұмысының дағдыларын меңгеру. </w:t>
            </w:r>
          </w:p>
          <w:p>
            <w:pPr>
              <w:spacing w:after="20"/>
              <w:ind w:left="20"/>
              <w:jc w:val="both"/>
            </w:pPr>
            <w:r>
              <w:rPr>
                <w:rFonts w:ascii="Times New Roman"/>
                <w:b w:val="false"/>
                <w:i w:val="false"/>
                <w:color w:val="000000"/>
                <w:sz w:val="20"/>
              </w:rPr>
              <w:t>
2. Зерттеу тобының құрамында жұмыс істеу дағдыларын меңгеру.</w:t>
            </w:r>
          </w:p>
          <w:p>
            <w:pPr>
              <w:spacing w:after="20"/>
              <w:ind w:left="20"/>
              <w:jc w:val="both"/>
            </w:pPr>
            <w:r>
              <w:rPr>
                <w:rFonts w:ascii="Times New Roman"/>
                <w:b w:val="false"/>
                <w:i w:val="false"/>
                <w:color w:val="000000"/>
                <w:sz w:val="20"/>
              </w:rPr>
              <w:t xml:space="preserve">
3. Мұрағат құжаттарымен жұмыс істеу дағдыларын меңгеру. </w:t>
            </w:r>
          </w:p>
          <w:p>
            <w:pPr>
              <w:spacing w:after="20"/>
              <w:ind w:left="20"/>
              <w:jc w:val="both"/>
            </w:pPr>
            <w:r>
              <w:rPr>
                <w:rFonts w:ascii="Times New Roman"/>
                <w:b w:val="false"/>
                <w:i w:val="false"/>
                <w:color w:val="000000"/>
                <w:sz w:val="20"/>
              </w:rPr>
              <w:t>
4. БАҚ материалдарымен, бейнематериалдармен, кинематографиялық көздермен жұмыс істеу дағдыларын меңгеру.</w:t>
            </w:r>
          </w:p>
          <w:p>
            <w:pPr>
              <w:spacing w:after="20"/>
              <w:ind w:left="20"/>
              <w:jc w:val="both"/>
            </w:pPr>
            <w:r>
              <w:rPr>
                <w:rFonts w:ascii="Times New Roman"/>
                <w:b w:val="false"/>
                <w:i w:val="false"/>
                <w:color w:val="000000"/>
                <w:sz w:val="20"/>
              </w:rPr>
              <w:t>
5. Бейін бойынша ғылыми эксперимент жүргізу дағдыларын меңгеру.</w:t>
            </w:r>
          </w:p>
          <w:p>
            <w:pPr>
              <w:spacing w:after="20"/>
              <w:ind w:left="20"/>
              <w:jc w:val="both"/>
            </w:pPr>
            <w:r>
              <w:rPr>
                <w:rFonts w:ascii="Times New Roman"/>
                <w:b w:val="false"/>
                <w:i w:val="false"/>
                <w:color w:val="000000"/>
                <w:sz w:val="20"/>
              </w:rPr>
              <w:t>
6. Өзінің ғылыми қызметінің қорытындысында эстетикалық идеалдарды жобалай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және әлемдік кино өнерінің тарихы.</w:t>
            </w:r>
          </w:p>
          <w:p>
            <w:pPr>
              <w:spacing w:after="20"/>
              <w:ind w:left="20"/>
              <w:jc w:val="both"/>
            </w:pPr>
            <w:r>
              <w:rPr>
                <w:rFonts w:ascii="Times New Roman"/>
                <w:b w:val="false"/>
                <w:i w:val="false"/>
                <w:color w:val="000000"/>
                <w:sz w:val="20"/>
              </w:rPr>
              <w:t>
2. Отандық және әлемдік театр, әдебиет, музыка, бейнелеу және кино өнерінің тарихы.</w:t>
            </w:r>
          </w:p>
          <w:p>
            <w:pPr>
              <w:spacing w:after="20"/>
              <w:ind w:left="20"/>
              <w:jc w:val="both"/>
            </w:pPr>
            <w:r>
              <w:rPr>
                <w:rFonts w:ascii="Times New Roman"/>
                <w:b w:val="false"/>
                <w:i w:val="false"/>
                <w:color w:val="000000"/>
                <w:sz w:val="20"/>
              </w:rPr>
              <w:t>
2. Ғылыми-зерттеу жұмыстарын жүргізу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Ғылыми-педагогикалық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Жобаларға жетекшілік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алушының жобасын бағалай білу.</w:t>
            </w:r>
          </w:p>
          <w:p>
            <w:pPr>
              <w:spacing w:after="20"/>
              <w:ind w:left="20"/>
              <w:jc w:val="both"/>
            </w:pPr>
            <w:r>
              <w:rPr>
                <w:rFonts w:ascii="Times New Roman"/>
                <w:b w:val="false"/>
                <w:i w:val="false"/>
                <w:color w:val="000000"/>
                <w:sz w:val="20"/>
              </w:rPr>
              <w:t>
2. Бейін бойынша жобаны құрастыру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тақырыбының мақсаты мен міндеттерін, өзектілігін, теориялық және практикалық негіздемесін айқындау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Оқу үрдісін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Мамандығы бойынша жұмыс бағдарламаларын, силлабустарды, әдістемелік құралдарды жасау.</w:t>
            </w:r>
          </w:p>
          <w:p>
            <w:pPr>
              <w:spacing w:after="20"/>
              <w:ind w:left="20"/>
              <w:jc w:val="both"/>
            </w:pPr>
            <w:r>
              <w:rPr>
                <w:rFonts w:ascii="Times New Roman"/>
                <w:b w:val="false"/>
                <w:i w:val="false"/>
                <w:color w:val="000000"/>
                <w:sz w:val="20"/>
              </w:rPr>
              <w:t>
2. Бейін бойынша педагогикалық дағдыларға ие болу.</w:t>
            </w:r>
          </w:p>
          <w:p>
            <w:pPr>
              <w:spacing w:after="20"/>
              <w:ind w:left="20"/>
              <w:jc w:val="both"/>
            </w:pPr>
            <w:r>
              <w:rPr>
                <w:rFonts w:ascii="Times New Roman"/>
                <w:b w:val="false"/>
                <w:i w:val="false"/>
                <w:color w:val="000000"/>
                <w:sz w:val="20"/>
              </w:rPr>
              <w:t>
3. Академиялық және кәсіби оқытуды жүргізе білу.</w:t>
            </w:r>
          </w:p>
          <w:p>
            <w:pPr>
              <w:spacing w:after="20"/>
              <w:ind w:left="20"/>
              <w:jc w:val="both"/>
            </w:pPr>
            <w:r>
              <w:rPr>
                <w:rFonts w:ascii="Times New Roman"/>
                <w:b w:val="false"/>
                <w:i w:val="false"/>
                <w:color w:val="000000"/>
                <w:sz w:val="20"/>
              </w:rPr>
              <w:t>
4. Фильмнің мәнін, оның мазмұнын, формасын, тақырыбы мен идеясын жеткізе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 бойынша оқыту және педагогикалық тәрбие әдістемесі.</w:t>
            </w:r>
          </w:p>
          <w:p>
            <w:pPr>
              <w:spacing w:after="20"/>
              <w:ind w:left="20"/>
              <w:jc w:val="both"/>
            </w:pPr>
            <w:r>
              <w:rPr>
                <w:rFonts w:ascii="Times New Roman"/>
                <w:b w:val="false"/>
                <w:i w:val="false"/>
                <w:color w:val="000000"/>
                <w:sz w:val="20"/>
              </w:rPr>
              <w:t>
1. Педагогикалық практиканы өткізу негіздері.</w:t>
            </w:r>
          </w:p>
          <w:p>
            <w:pPr>
              <w:spacing w:after="20"/>
              <w:ind w:left="20"/>
              <w:jc w:val="both"/>
            </w:pPr>
            <w:r>
              <w:rPr>
                <w:rFonts w:ascii="Times New Roman"/>
                <w:b w:val="false"/>
                <w:i w:val="false"/>
                <w:color w:val="000000"/>
                <w:sz w:val="20"/>
              </w:rPr>
              <w:t>
Психология, оның ішінде, өнер психологиясы.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Ғылыми-сараптамалық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Кинематографияның жетекші мекемелерінде: жоғары оқу орындарында, кино орталығында, киностудияларда жұмыс істеу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МАМ кинематография мәселелері бойынша жұмыс топтарына қатысу және басшылық ету.</w:t>
            </w:r>
          </w:p>
          <w:p>
            <w:pPr>
              <w:spacing w:after="20"/>
              <w:ind w:left="20"/>
              <w:jc w:val="both"/>
            </w:pPr>
            <w:r>
              <w:rPr>
                <w:rFonts w:ascii="Times New Roman"/>
                <w:b w:val="false"/>
                <w:i w:val="false"/>
                <w:color w:val="000000"/>
                <w:sz w:val="20"/>
              </w:rPr>
              <w:t>
2. Бейін бойынша жаңа әдістер мен білімді меңгеру.</w:t>
            </w:r>
          </w:p>
          <w:p>
            <w:pPr>
              <w:spacing w:after="20"/>
              <w:ind w:left="20"/>
              <w:jc w:val="both"/>
            </w:pPr>
            <w:r>
              <w:rPr>
                <w:rFonts w:ascii="Times New Roman"/>
                <w:b w:val="false"/>
                <w:i w:val="false"/>
                <w:color w:val="000000"/>
                <w:sz w:val="20"/>
              </w:rPr>
              <w:t>
3. Кинематография, қазіргі заманғы кино процесі бойынша терең білімге ие болу.</w:t>
            </w:r>
          </w:p>
          <w:p>
            <w:pPr>
              <w:spacing w:after="20"/>
              <w:ind w:left="20"/>
              <w:jc w:val="both"/>
            </w:pPr>
            <w:r>
              <w:rPr>
                <w:rFonts w:ascii="Times New Roman"/>
                <w:b w:val="false"/>
                <w:i w:val="false"/>
                <w:color w:val="000000"/>
                <w:sz w:val="20"/>
              </w:rPr>
              <w:t>
4. Мәселенің тақырыбын, өзектілігін, маңыздылығын анықтай білу және бұл сұрақтарға толық жауап беру.</w:t>
            </w:r>
          </w:p>
          <w:p>
            <w:pPr>
              <w:spacing w:after="20"/>
              <w:ind w:left="20"/>
              <w:jc w:val="both"/>
            </w:pPr>
            <w:r>
              <w:rPr>
                <w:rFonts w:ascii="Times New Roman"/>
                <w:b w:val="false"/>
                <w:i w:val="false"/>
                <w:color w:val="000000"/>
                <w:sz w:val="20"/>
              </w:rPr>
              <w:t>
5. Өнер және кино саласындағы әдістемелік құралдарды, нұсқаулықтарды және басқа құжаттарды (киностудиялар, ТВ, мәдениет басқармасы, МАМ) әзірлеуге жетекшілік ете білу.</w:t>
            </w:r>
          </w:p>
          <w:p>
            <w:pPr>
              <w:spacing w:after="20"/>
              <w:ind w:left="20"/>
              <w:jc w:val="both"/>
            </w:pPr>
            <w:r>
              <w:rPr>
                <w:rFonts w:ascii="Times New Roman"/>
                <w:b w:val="false"/>
                <w:i w:val="false"/>
                <w:color w:val="000000"/>
                <w:sz w:val="20"/>
              </w:rPr>
              <w:t xml:space="preserve">
6. Кино өнері саласындағы жобаларды ғылыми сараптау әдістемесін меңгеру. </w:t>
            </w:r>
          </w:p>
          <w:p>
            <w:pPr>
              <w:spacing w:after="20"/>
              <w:ind w:left="20"/>
              <w:jc w:val="both"/>
            </w:pPr>
            <w:r>
              <w:rPr>
                <w:rFonts w:ascii="Times New Roman"/>
                <w:b w:val="false"/>
                <w:i w:val="false"/>
                <w:color w:val="000000"/>
                <w:sz w:val="20"/>
              </w:rPr>
              <w:t>
7. Әр түрлі инновацияларды енгізу мақсатында кино жобаларының тұжырымдамасы мен саясатын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Кинематографтың тұжырымдамалық зерттеулерінің нәтижесі.</w:t>
            </w:r>
          </w:p>
          <w:p>
            <w:pPr>
              <w:spacing w:after="20"/>
              <w:ind w:left="20"/>
              <w:jc w:val="both"/>
            </w:pPr>
            <w:r>
              <w:rPr>
                <w:rFonts w:ascii="Times New Roman"/>
                <w:b w:val="false"/>
                <w:i w:val="false"/>
                <w:color w:val="000000"/>
                <w:sz w:val="20"/>
              </w:rPr>
              <w:t>
2. Әлемдік және қазақ көркемсуретті, деректі және анимациялық кино тарихының ерекшеліктері, кино өндірісінің, әлемдік және отандық кинематографистердің жұмысының ерекшеліктері.</w:t>
            </w:r>
          </w:p>
          <w:p>
            <w:pPr>
              <w:spacing w:after="20"/>
              <w:ind w:left="20"/>
              <w:jc w:val="both"/>
            </w:pPr>
            <w:r>
              <w:rPr>
                <w:rFonts w:ascii="Times New Roman"/>
                <w:b w:val="false"/>
                <w:i w:val="false"/>
                <w:color w:val="000000"/>
                <w:sz w:val="20"/>
              </w:rPr>
              <w:t>
3. Жоба бейінін ұйымдастыру шеңберінде жоспарлау, қаржыландыру, саясатты қалыптастыру негіздері.</w:t>
            </w:r>
          </w:p>
          <w:p>
            <w:pPr>
              <w:spacing w:after="20"/>
              <w:ind w:left="20"/>
              <w:jc w:val="both"/>
            </w:pPr>
            <w:r>
              <w:rPr>
                <w:rFonts w:ascii="Times New Roman"/>
                <w:b w:val="false"/>
                <w:i w:val="false"/>
                <w:color w:val="000000"/>
                <w:sz w:val="20"/>
              </w:rPr>
              <w:t>
4. Менеджмент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Бейіні бойынша фестивальдар мен конкурстардың қазылар алқасында/комиссиясында жұмыс істеу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Сценаристің, режиссер мен оператордың, суретшінің, композитордың, дыбыс режиссерінің, продюсердің түсірілім барысындағы қызметін, олардың жұмыс істеу және фильмді шығармашылық қабылдау әдістерін анықтай алу.</w:t>
            </w:r>
          </w:p>
          <w:p>
            <w:pPr>
              <w:spacing w:after="20"/>
              <w:ind w:left="20"/>
              <w:jc w:val="both"/>
            </w:pPr>
            <w:r>
              <w:rPr>
                <w:rFonts w:ascii="Times New Roman"/>
                <w:b w:val="false"/>
                <w:i w:val="false"/>
                <w:color w:val="000000"/>
                <w:sz w:val="20"/>
              </w:rPr>
              <w:t>
2. Өндірістің барлық сатысында фильмді талдай білу.</w:t>
            </w:r>
          </w:p>
          <w:p>
            <w:pPr>
              <w:spacing w:after="20"/>
              <w:ind w:left="20"/>
              <w:jc w:val="both"/>
            </w:pPr>
            <w:r>
              <w:rPr>
                <w:rFonts w:ascii="Times New Roman"/>
                <w:b w:val="false"/>
                <w:i w:val="false"/>
                <w:color w:val="000000"/>
                <w:sz w:val="20"/>
              </w:rPr>
              <w:t>
3. Дипломатиялық сипаттағы жазбаша және ауызша коммуникация дағдыларына ие болу.</w:t>
            </w:r>
          </w:p>
          <w:p>
            <w:pPr>
              <w:spacing w:after="20"/>
              <w:ind w:left="20"/>
              <w:jc w:val="both"/>
            </w:pPr>
            <w:r>
              <w:rPr>
                <w:rFonts w:ascii="Times New Roman"/>
                <w:b w:val="false"/>
                <w:i w:val="false"/>
                <w:color w:val="000000"/>
                <w:sz w:val="20"/>
              </w:rPr>
              <w:t xml:space="preserve">
4. Дискурсты және сындарлы пікірталас жүргізу, өз ұстанымын сауатты және беделді түрде жеткізу. </w:t>
            </w:r>
          </w:p>
          <w:p>
            <w:pPr>
              <w:spacing w:after="20"/>
              <w:ind w:left="20"/>
              <w:jc w:val="both"/>
            </w:pPr>
            <w:r>
              <w:rPr>
                <w:rFonts w:ascii="Times New Roman"/>
                <w:b w:val="false"/>
                <w:i w:val="false"/>
                <w:color w:val="000000"/>
                <w:sz w:val="20"/>
              </w:rPr>
              <w:t>
5. Туындыны сыни бағалау әдістемесін әзірлеу/жетілдіру.</w:t>
            </w:r>
          </w:p>
          <w:p>
            <w:pPr>
              <w:spacing w:after="20"/>
              <w:ind w:left="20"/>
              <w:jc w:val="both"/>
            </w:pPr>
            <w:r>
              <w:rPr>
                <w:rFonts w:ascii="Times New Roman"/>
                <w:b w:val="false"/>
                <w:i w:val="false"/>
                <w:color w:val="000000"/>
                <w:sz w:val="20"/>
              </w:rPr>
              <w:t>
6. Шығармаларды кино түрлері, жанрлары, бағыттары бойынша жіктеу, кинематографистердің шығармашылық портреттерін, кинематографтың тенденцияларын анықтау.</w:t>
            </w:r>
          </w:p>
          <w:p>
            <w:pPr>
              <w:spacing w:after="20"/>
              <w:ind w:left="20"/>
              <w:jc w:val="both"/>
            </w:pPr>
            <w:r>
              <w:rPr>
                <w:rFonts w:ascii="Times New Roman"/>
                <w:b w:val="false"/>
                <w:i w:val="false"/>
                <w:color w:val="000000"/>
                <w:sz w:val="20"/>
              </w:rPr>
              <w:t>
7. Қазылар алқасында және фильмдерді іріктеу комиссиясында жұмыс істеу дағдыларына ие болу.</w:t>
            </w:r>
          </w:p>
          <w:p>
            <w:pPr>
              <w:spacing w:after="20"/>
              <w:ind w:left="20"/>
              <w:jc w:val="both"/>
            </w:pPr>
            <w:r>
              <w:rPr>
                <w:rFonts w:ascii="Times New Roman"/>
                <w:b w:val="false"/>
                <w:i w:val="false"/>
                <w:color w:val="000000"/>
                <w:sz w:val="20"/>
              </w:rPr>
              <w:t>
8. Арт-директор: тұжырымдаманы, саясатты әзірлеу, кинофестиваль өткізу.</w:t>
            </w:r>
          </w:p>
          <w:p>
            <w:pPr>
              <w:spacing w:after="20"/>
              <w:ind w:left="20"/>
              <w:jc w:val="both"/>
            </w:pPr>
            <w:r>
              <w:rPr>
                <w:rFonts w:ascii="Times New Roman"/>
                <w:b w:val="false"/>
                <w:i w:val="false"/>
                <w:color w:val="000000"/>
                <w:sz w:val="20"/>
              </w:rPr>
              <w:t>
9. Бағдарламалық директор: көптеген фильмдермен/сценарийлермен жұмыс істей білу, фильмдер қабылдау, конкурстық және конкурстан тыс бағдарламалар кестесін құру.</w:t>
            </w:r>
          </w:p>
          <w:p>
            <w:pPr>
              <w:spacing w:after="20"/>
              <w:ind w:left="20"/>
              <w:jc w:val="both"/>
            </w:pPr>
            <w:r>
              <w:rPr>
                <w:rFonts w:ascii="Times New Roman"/>
                <w:b w:val="false"/>
                <w:i w:val="false"/>
                <w:color w:val="000000"/>
                <w:sz w:val="20"/>
              </w:rPr>
              <w:t xml:space="preserve">
10. Кинофестиваль жұмысына қатысты мәтіндер жазу, редакциялау және жариялау: каталогтар, кітаптар, бағдарламалар, көрсетілім кестесі, аннотациялар, синопсистер, дипломдар, марапаттау қағаздары және т.б. </w:t>
            </w:r>
          </w:p>
          <w:p>
            <w:pPr>
              <w:spacing w:after="20"/>
              <w:ind w:left="20"/>
              <w:jc w:val="both"/>
            </w:pPr>
            <w:r>
              <w:rPr>
                <w:rFonts w:ascii="Times New Roman"/>
                <w:b w:val="false"/>
                <w:i w:val="false"/>
                <w:color w:val="000000"/>
                <w:sz w:val="20"/>
              </w:rPr>
              <w:t>
11. Сметаны, техникалық сипаттаманы, есептер және басқа да қаржылық құжаттарды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Фестиваль және конкурс жұмысының ерекшеліктерін білу.</w:t>
            </w:r>
          </w:p>
          <w:p>
            <w:pPr>
              <w:spacing w:after="20"/>
              <w:ind w:left="20"/>
              <w:jc w:val="both"/>
            </w:pPr>
            <w:r>
              <w:rPr>
                <w:rFonts w:ascii="Times New Roman"/>
                <w:b w:val="false"/>
                <w:i w:val="false"/>
                <w:color w:val="000000"/>
                <w:sz w:val="20"/>
              </w:rPr>
              <w:t>
2. Сценарист, режиссер және оператор, суретші, дыбыс режиссері, композитор, продюсер және басқа кино мамандықтарының айырмашылықтары мен ерекшеліктерін ажырата білу.</w:t>
            </w:r>
          </w:p>
          <w:p>
            <w:pPr>
              <w:spacing w:after="20"/>
              <w:ind w:left="20"/>
              <w:jc w:val="both"/>
            </w:pPr>
            <w:r>
              <w:rPr>
                <w:rFonts w:ascii="Times New Roman"/>
                <w:b w:val="false"/>
                <w:i w:val="false"/>
                <w:color w:val="000000"/>
                <w:sz w:val="20"/>
              </w:rPr>
              <w:t>
3. Өнер мен шынайы өмірдің, қоғамның қарым-қатынасын түсінуге және олардың өзара байланысын көрсетуге қабілетті болу.</w:t>
            </w:r>
          </w:p>
          <w:p>
            <w:pPr>
              <w:spacing w:after="20"/>
              <w:ind w:left="20"/>
              <w:jc w:val="both"/>
            </w:pPr>
            <w:r>
              <w:rPr>
                <w:rFonts w:ascii="Times New Roman"/>
                <w:b w:val="false"/>
                <w:i w:val="false"/>
                <w:color w:val="000000"/>
                <w:sz w:val="20"/>
              </w:rPr>
              <w:t>
4. Кинокөрсетілімдерді, кинолекциялар мен питчингтерді, семинарларды, дөңгелек үстелдер мен конференцияларды ұйымдастыру жұмыстары.</w:t>
            </w:r>
          </w:p>
          <w:p>
            <w:pPr>
              <w:spacing w:after="20"/>
              <w:ind w:left="20"/>
              <w:jc w:val="both"/>
            </w:pPr>
            <w:r>
              <w:rPr>
                <w:rFonts w:ascii="Times New Roman"/>
                <w:b w:val="false"/>
                <w:i w:val="false"/>
                <w:color w:val="000000"/>
                <w:sz w:val="20"/>
              </w:rPr>
              <w:t>
5. Менеджмент.</w:t>
            </w:r>
          </w:p>
          <w:p>
            <w:pPr>
              <w:spacing w:after="20"/>
              <w:ind w:left="20"/>
              <w:jc w:val="both"/>
            </w:pPr>
            <w:r>
              <w:rPr>
                <w:rFonts w:ascii="Times New Roman"/>
                <w:b w:val="false"/>
                <w:i w:val="false"/>
                <w:color w:val="000000"/>
                <w:sz w:val="20"/>
              </w:rPr>
              <w:t>
6. Қазіргі заманғы ағымдар мен отандық және әлемдік кино үрдісінің өзекті мәселелерін білу.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Ғылыми-басқарушылық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 жобаларға жетекшілік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Ұжымдық жұмыс үшін жеке басының жауапкершілігін сезіну.</w:t>
            </w:r>
          </w:p>
          <w:p>
            <w:pPr>
              <w:spacing w:after="20"/>
              <w:ind w:left="20"/>
              <w:jc w:val="both"/>
            </w:pPr>
            <w:r>
              <w:rPr>
                <w:rFonts w:ascii="Times New Roman"/>
                <w:b w:val="false"/>
                <w:i w:val="false"/>
                <w:color w:val="000000"/>
                <w:sz w:val="20"/>
              </w:rPr>
              <w:t>
2. Ғылыми жобаларды ұйымдастыру және басқара білу.</w:t>
            </w:r>
          </w:p>
          <w:p>
            <w:pPr>
              <w:spacing w:after="20"/>
              <w:ind w:left="20"/>
              <w:jc w:val="both"/>
            </w:pPr>
            <w:r>
              <w:rPr>
                <w:rFonts w:ascii="Times New Roman"/>
                <w:b w:val="false"/>
                <w:i w:val="false"/>
                <w:color w:val="000000"/>
                <w:sz w:val="20"/>
              </w:rPr>
              <w:t>
3. Стратегиялық жоспарлау дағдыларын меңгеру.</w:t>
            </w:r>
          </w:p>
          <w:p>
            <w:pPr>
              <w:spacing w:after="20"/>
              <w:ind w:left="20"/>
              <w:jc w:val="both"/>
            </w:pPr>
            <w:r>
              <w:rPr>
                <w:rFonts w:ascii="Times New Roman"/>
                <w:b w:val="false"/>
                <w:i w:val="false"/>
                <w:color w:val="000000"/>
                <w:sz w:val="20"/>
              </w:rPr>
              <w:t>
4. Кино өнері саласындағы мамандардың құзыреттілік (шеберлік) деңгейін бағалай алу.</w:t>
            </w:r>
          </w:p>
          <w:p>
            <w:pPr>
              <w:spacing w:after="20"/>
              <w:ind w:left="20"/>
              <w:jc w:val="both"/>
            </w:pPr>
            <w:r>
              <w:rPr>
                <w:rFonts w:ascii="Times New Roman"/>
                <w:b w:val="false"/>
                <w:i w:val="false"/>
                <w:color w:val="000000"/>
                <w:sz w:val="20"/>
              </w:rPr>
              <w:t>
5. Кино өндірісі тәжірибесінде заманауи технологияларды енгізу әдістемесін меңгеру.</w:t>
            </w:r>
          </w:p>
          <w:p>
            <w:pPr>
              <w:spacing w:after="20"/>
              <w:ind w:left="20"/>
              <w:jc w:val="both"/>
            </w:pPr>
            <w:r>
              <w:rPr>
                <w:rFonts w:ascii="Times New Roman"/>
                <w:b w:val="false"/>
                <w:i w:val="false"/>
                <w:color w:val="000000"/>
                <w:sz w:val="20"/>
              </w:rPr>
              <w:t>
6. Мәдениет және өнер саласындағы ұйымдардың қызметіне ғылыми жетекшілік ету және жоспарлау әдістерін меңгеру.</w:t>
            </w:r>
          </w:p>
          <w:p>
            <w:pPr>
              <w:spacing w:after="20"/>
              <w:ind w:left="20"/>
              <w:jc w:val="both"/>
            </w:pPr>
            <w:r>
              <w:rPr>
                <w:rFonts w:ascii="Times New Roman"/>
                <w:b w:val="false"/>
                <w:i w:val="false"/>
                <w:color w:val="000000"/>
                <w:sz w:val="20"/>
              </w:rPr>
              <w:t>
7. Мәдениет бөлімшелері мен ұйымдарының ғылыми, оқу-әдістемелік және шығармашылық процестерінің адами және материалдық ресурстарын ұйымдастыру, жоспарлау, басқару және үйлестіру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ҚР құқық негіздері.</w:t>
            </w:r>
          </w:p>
          <w:p>
            <w:pPr>
              <w:spacing w:after="20"/>
              <w:ind w:left="20"/>
              <w:jc w:val="both"/>
            </w:pPr>
            <w:r>
              <w:rPr>
                <w:rFonts w:ascii="Times New Roman"/>
                <w:b w:val="false"/>
                <w:i w:val="false"/>
                <w:color w:val="000000"/>
                <w:sz w:val="20"/>
              </w:rPr>
              <w:t>
2. Авторлық құқықтың бүге-шүгесі.</w:t>
            </w:r>
          </w:p>
          <w:p>
            <w:pPr>
              <w:spacing w:after="20"/>
              <w:ind w:left="20"/>
              <w:jc w:val="both"/>
            </w:pPr>
            <w:r>
              <w:rPr>
                <w:rFonts w:ascii="Times New Roman"/>
                <w:b w:val="false"/>
                <w:i w:val="false"/>
                <w:color w:val="000000"/>
                <w:sz w:val="20"/>
              </w:rPr>
              <w:t>
3. Кураторлық жұмыс әдістемесі.</w:t>
            </w:r>
          </w:p>
          <w:p>
            <w:pPr>
              <w:spacing w:after="20"/>
              <w:ind w:left="20"/>
              <w:jc w:val="both"/>
            </w:pPr>
            <w:r>
              <w:rPr>
                <w:rFonts w:ascii="Times New Roman"/>
                <w:b w:val="false"/>
                <w:i w:val="false"/>
                <w:color w:val="000000"/>
                <w:sz w:val="20"/>
              </w:rPr>
              <w:t>
4. Киноиндустрия мен көрермен сұранысының даму тенденциялары.</w:t>
            </w:r>
          </w:p>
          <w:p>
            <w:pPr>
              <w:spacing w:after="20"/>
              <w:ind w:left="20"/>
              <w:jc w:val="both"/>
            </w:pPr>
            <w:r>
              <w:rPr>
                <w:rFonts w:ascii="Times New Roman"/>
                <w:b w:val="false"/>
                <w:i w:val="false"/>
                <w:color w:val="000000"/>
                <w:sz w:val="20"/>
              </w:rPr>
              <w:t>
5. Мәдениет және өнер саласындағы халықаралық ынтымақтастық ұстанымдары.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Эрудиция, еңбекқорлық, аналитикалық, сыни ойлау, толеранттылық, ортасымен тіл табыса білу, soft skills.</w:t>
            </w:r>
          </w:p>
          <w:p>
            <w:pPr>
              <w:spacing w:after="20"/>
              <w:ind w:left="20"/>
              <w:jc w:val="both"/>
            </w:pPr>
            <w:r>
              <w:rPr>
                <w:rFonts w:ascii="Times New Roman"/>
                <w:b w:val="false"/>
                <w:i w:val="false"/>
                <w:color w:val="000000"/>
                <w:sz w:val="20"/>
              </w:rPr>
              <w:t>
Зейін қоя білу</w:t>
            </w:r>
          </w:p>
          <w:p>
            <w:pPr>
              <w:spacing w:after="20"/>
              <w:ind w:left="20"/>
              <w:jc w:val="both"/>
            </w:pPr>
            <w:r>
              <w:rPr>
                <w:rFonts w:ascii="Times New Roman"/>
                <w:b w:val="false"/>
                <w:i w:val="false"/>
                <w:color w:val="000000"/>
                <w:sz w:val="20"/>
              </w:rPr>
              <w:t>
Жобалық ойлау жүйесі</w:t>
            </w:r>
          </w:p>
          <w:p>
            <w:pPr>
              <w:spacing w:after="20"/>
              <w:ind w:left="20"/>
              <w:jc w:val="both"/>
            </w:pPr>
            <w:r>
              <w:rPr>
                <w:rFonts w:ascii="Times New Roman"/>
                <w:b w:val="false"/>
                <w:i w:val="false"/>
                <w:color w:val="000000"/>
                <w:sz w:val="20"/>
              </w:rPr>
              <w:t>
Тайм-менеджмент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Доцент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Профессор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Мәдениет/білім/ғылым/мәдени-демалыс ұйымы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Мәдениет/білім/ғылым/мәдени-демалыс ұйымының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Өнертанушы-зерттеуші</w:t>
            </w:r>
          </w:p>
        </w:tc>
      </w:tr>
    </w:tbl>
    <w:bookmarkStart w:name="z661" w:id="648"/>
    <w:p>
      <w:pPr>
        <w:spacing w:after="0"/>
        <w:ind w:left="0"/>
        <w:jc w:val="left"/>
      </w:pPr>
      <w:r>
        <w:rPr>
          <w:rFonts w:ascii="Times New Roman"/>
          <w:b/>
          <w:i w:val="false"/>
          <w:color w:val="000000"/>
        </w:rPr>
        <w:t xml:space="preserve"> 4-тарау. Кәсіптік стандарттың техникалық деректері</w:t>
      </w:r>
    </w:p>
    <w:bookmarkEnd w:id="648"/>
    <w:bookmarkStart w:name="z662" w:id="649"/>
    <w:p>
      <w:pPr>
        <w:spacing w:after="0"/>
        <w:ind w:left="0"/>
        <w:jc w:val="both"/>
      </w:pPr>
      <w:r>
        <w:rPr>
          <w:rFonts w:ascii="Times New Roman"/>
          <w:b w:val="false"/>
          <w:i w:val="false"/>
          <w:color w:val="000000"/>
          <w:sz w:val="28"/>
        </w:rPr>
        <w:t>
      12. Мемлекеттік органның атауы:</w:t>
      </w:r>
    </w:p>
    <w:bookmarkEnd w:id="649"/>
    <w:bookmarkStart w:name="z663" w:id="650"/>
    <w:p>
      <w:pPr>
        <w:spacing w:after="0"/>
        <w:ind w:left="0"/>
        <w:jc w:val="both"/>
      </w:pPr>
      <w:r>
        <w:rPr>
          <w:rFonts w:ascii="Times New Roman"/>
          <w:b w:val="false"/>
          <w:i w:val="false"/>
          <w:color w:val="000000"/>
          <w:sz w:val="28"/>
        </w:rPr>
        <w:t>
      Қазақстан Республикасы Мәдениет және ақпарат министрлігі</w:t>
      </w:r>
    </w:p>
    <w:bookmarkEnd w:id="650"/>
    <w:bookmarkStart w:name="z664" w:id="651"/>
    <w:p>
      <w:pPr>
        <w:spacing w:after="0"/>
        <w:ind w:left="0"/>
        <w:jc w:val="both"/>
      </w:pPr>
      <w:r>
        <w:rPr>
          <w:rFonts w:ascii="Times New Roman"/>
          <w:b w:val="false"/>
          <w:i w:val="false"/>
          <w:color w:val="000000"/>
          <w:sz w:val="28"/>
        </w:rPr>
        <w:t>
      Орындаушы:</w:t>
      </w:r>
    </w:p>
    <w:bookmarkEnd w:id="651"/>
    <w:bookmarkStart w:name="z665" w:id="652"/>
    <w:p>
      <w:pPr>
        <w:spacing w:after="0"/>
        <w:ind w:left="0"/>
        <w:jc w:val="both"/>
      </w:pPr>
      <w:r>
        <w:rPr>
          <w:rFonts w:ascii="Times New Roman"/>
          <w:b w:val="false"/>
          <w:i w:val="false"/>
          <w:color w:val="000000"/>
          <w:sz w:val="28"/>
        </w:rPr>
        <w:t>
      Борамбаев Нурбек Медерович, +7 (705) 160 57 01, n.borambaev@mki.gov.kz</w:t>
      </w:r>
    </w:p>
    <w:bookmarkEnd w:id="652"/>
    <w:bookmarkStart w:name="z666" w:id="653"/>
    <w:p>
      <w:pPr>
        <w:spacing w:after="0"/>
        <w:ind w:left="0"/>
        <w:jc w:val="both"/>
      </w:pPr>
      <w:r>
        <w:rPr>
          <w:rFonts w:ascii="Times New Roman"/>
          <w:b w:val="false"/>
          <w:i w:val="false"/>
          <w:color w:val="000000"/>
          <w:sz w:val="28"/>
        </w:rPr>
        <w:t>
      13. Әзірлеуге қатысатын ұйымдар (кәсіпорындар):</w:t>
      </w:r>
    </w:p>
    <w:bookmarkEnd w:id="653"/>
    <w:bookmarkStart w:name="z667" w:id="654"/>
    <w:p>
      <w:pPr>
        <w:spacing w:after="0"/>
        <w:ind w:left="0"/>
        <w:jc w:val="both"/>
      </w:pPr>
      <w:r>
        <w:rPr>
          <w:rFonts w:ascii="Times New Roman"/>
          <w:b w:val="false"/>
          <w:i w:val="false"/>
          <w:color w:val="000000"/>
          <w:sz w:val="28"/>
        </w:rPr>
        <w:t xml:space="preserve">
      "Қазақ ұлттық өнер университеті" республикалық мемлекеттік мекемесі </w:t>
      </w:r>
    </w:p>
    <w:bookmarkEnd w:id="654"/>
    <w:bookmarkStart w:name="z668" w:id="655"/>
    <w:p>
      <w:pPr>
        <w:spacing w:after="0"/>
        <w:ind w:left="0"/>
        <w:jc w:val="both"/>
      </w:pPr>
      <w:r>
        <w:rPr>
          <w:rFonts w:ascii="Times New Roman"/>
          <w:b w:val="false"/>
          <w:i w:val="false"/>
          <w:color w:val="000000"/>
          <w:sz w:val="28"/>
        </w:rPr>
        <w:t>
      Мукушева Назира Рахмановна</w:t>
      </w:r>
    </w:p>
    <w:bookmarkEnd w:id="655"/>
    <w:bookmarkStart w:name="z669" w:id="656"/>
    <w:p>
      <w:pPr>
        <w:spacing w:after="0"/>
        <w:ind w:left="0"/>
        <w:jc w:val="both"/>
      </w:pPr>
      <w:r>
        <w:rPr>
          <w:rFonts w:ascii="Times New Roman"/>
          <w:b w:val="false"/>
          <w:i w:val="false"/>
          <w:color w:val="000000"/>
          <w:sz w:val="28"/>
        </w:rPr>
        <w:t>
      arizan.kino@mail.ru</w:t>
      </w:r>
    </w:p>
    <w:bookmarkEnd w:id="656"/>
    <w:bookmarkStart w:name="z670" w:id="657"/>
    <w:p>
      <w:pPr>
        <w:spacing w:after="0"/>
        <w:ind w:left="0"/>
        <w:jc w:val="both"/>
      </w:pPr>
      <w:r>
        <w:rPr>
          <w:rFonts w:ascii="Times New Roman"/>
          <w:b w:val="false"/>
          <w:i w:val="false"/>
          <w:color w:val="000000"/>
          <w:sz w:val="28"/>
        </w:rPr>
        <w:t>
      +7 705 610 83 53</w:t>
      </w:r>
    </w:p>
    <w:bookmarkEnd w:id="657"/>
    <w:bookmarkStart w:name="z671" w:id="658"/>
    <w:p>
      <w:pPr>
        <w:spacing w:after="0"/>
        <w:ind w:left="0"/>
        <w:jc w:val="both"/>
      </w:pPr>
      <w:r>
        <w:rPr>
          <w:rFonts w:ascii="Times New Roman"/>
          <w:b w:val="false"/>
          <w:i w:val="false"/>
          <w:color w:val="000000"/>
          <w:sz w:val="28"/>
        </w:rPr>
        <w:t>
      Габдрашитова Камила Алимжановна</w:t>
      </w:r>
    </w:p>
    <w:bookmarkEnd w:id="658"/>
    <w:bookmarkStart w:name="z672" w:id="659"/>
    <w:p>
      <w:pPr>
        <w:spacing w:after="0"/>
        <w:ind w:left="0"/>
        <w:jc w:val="both"/>
      </w:pPr>
      <w:r>
        <w:rPr>
          <w:rFonts w:ascii="Times New Roman"/>
          <w:b w:val="false"/>
          <w:i w:val="false"/>
          <w:color w:val="000000"/>
          <w:sz w:val="28"/>
        </w:rPr>
        <w:t>
      kamila.gabdrashitova@mail.ru</w:t>
      </w:r>
    </w:p>
    <w:bookmarkEnd w:id="659"/>
    <w:bookmarkStart w:name="z673" w:id="660"/>
    <w:p>
      <w:pPr>
        <w:spacing w:after="0"/>
        <w:ind w:left="0"/>
        <w:jc w:val="both"/>
      </w:pPr>
      <w:r>
        <w:rPr>
          <w:rFonts w:ascii="Times New Roman"/>
          <w:b w:val="false"/>
          <w:i w:val="false"/>
          <w:color w:val="000000"/>
          <w:sz w:val="28"/>
        </w:rPr>
        <w:t>
      +7 702 487 84 00</w:t>
      </w:r>
    </w:p>
    <w:bookmarkEnd w:id="660"/>
    <w:bookmarkStart w:name="z674" w:id="661"/>
    <w:p>
      <w:pPr>
        <w:spacing w:after="0"/>
        <w:ind w:left="0"/>
        <w:jc w:val="both"/>
      </w:pPr>
      <w:r>
        <w:rPr>
          <w:rFonts w:ascii="Times New Roman"/>
          <w:b w:val="false"/>
          <w:i w:val="false"/>
          <w:color w:val="000000"/>
          <w:sz w:val="28"/>
        </w:rPr>
        <w:t>
      Нөгербек Сәкен Бауыржанұлы</w:t>
      </w:r>
    </w:p>
    <w:bookmarkEnd w:id="661"/>
    <w:bookmarkStart w:name="z675" w:id="662"/>
    <w:p>
      <w:pPr>
        <w:spacing w:after="0"/>
        <w:ind w:left="0"/>
        <w:jc w:val="both"/>
      </w:pPr>
      <w:r>
        <w:rPr>
          <w:rFonts w:ascii="Times New Roman"/>
          <w:b w:val="false"/>
          <w:i w:val="false"/>
          <w:color w:val="000000"/>
          <w:sz w:val="28"/>
        </w:rPr>
        <w:t xml:space="preserve">
      sakennogerbek@gmail.com </w:t>
      </w:r>
    </w:p>
    <w:bookmarkEnd w:id="662"/>
    <w:bookmarkStart w:name="z676" w:id="663"/>
    <w:p>
      <w:pPr>
        <w:spacing w:after="0"/>
        <w:ind w:left="0"/>
        <w:jc w:val="both"/>
      </w:pPr>
      <w:r>
        <w:rPr>
          <w:rFonts w:ascii="Times New Roman"/>
          <w:b w:val="false"/>
          <w:i w:val="false"/>
          <w:color w:val="000000"/>
          <w:sz w:val="28"/>
        </w:rPr>
        <w:t>
      +7 707 259 99 75</w:t>
      </w:r>
    </w:p>
    <w:bookmarkEnd w:id="663"/>
    <w:bookmarkStart w:name="z677" w:id="664"/>
    <w:p>
      <w:pPr>
        <w:spacing w:after="0"/>
        <w:ind w:left="0"/>
        <w:jc w:val="both"/>
      </w:pPr>
      <w:r>
        <w:rPr>
          <w:rFonts w:ascii="Times New Roman"/>
          <w:b w:val="false"/>
          <w:i w:val="false"/>
          <w:color w:val="000000"/>
          <w:sz w:val="28"/>
        </w:rPr>
        <w:t>
      Сараптама жасаған:</w:t>
      </w:r>
    </w:p>
    <w:bookmarkEnd w:id="664"/>
    <w:bookmarkStart w:name="z678" w:id="665"/>
    <w:p>
      <w:pPr>
        <w:spacing w:after="0"/>
        <w:ind w:left="0"/>
        <w:jc w:val="both"/>
      </w:pPr>
      <w:r>
        <w:rPr>
          <w:rFonts w:ascii="Times New Roman"/>
          <w:b w:val="false"/>
          <w:i w:val="false"/>
          <w:color w:val="000000"/>
          <w:sz w:val="28"/>
        </w:rPr>
        <w:t>
      Ұйым (бар болса): "Ш.Айманов атындағы "Қазақфильм" киностудиясы" АҚ</w:t>
      </w:r>
    </w:p>
    <w:bookmarkEnd w:id="665"/>
    <w:bookmarkStart w:name="z679" w:id="666"/>
    <w:p>
      <w:pPr>
        <w:spacing w:after="0"/>
        <w:ind w:left="0"/>
        <w:jc w:val="both"/>
      </w:pPr>
      <w:r>
        <w:rPr>
          <w:rFonts w:ascii="Times New Roman"/>
          <w:b w:val="false"/>
          <w:i w:val="false"/>
          <w:color w:val="000000"/>
          <w:sz w:val="28"/>
        </w:rPr>
        <w:t>
      Сарапшы: Серік Әбішев</w:t>
      </w:r>
    </w:p>
    <w:bookmarkEnd w:id="666"/>
    <w:bookmarkStart w:name="z680" w:id="667"/>
    <w:p>
      <w:pPr>
        <w:spacing w:after="0"/>
        <w:ind w:left="0"/>
        <w:jc w:val="both"/>
      </w:pPr>
      <w:r>
        <w:rPr>
          <w:rFonts w:ascii="Times New Roman"/>
          <w:b w:val="false"/>
          <w:i w:val="false"/>
          <w:color w:val="000000"/>
          <w:sz w:val="28"/>
        </w:rPr>
        <w:t>
      Байланыс деректері: 8 707 837 53 67</w:t>
      </w:r>
    </w:p>
    <w:bookmarkEnd w:id="667"/>
    <w:bookmarkStart w:name="z681" w:id="668"/>
    <w:p>
      <w:pPr>
        <w:spacing w:after="0"/>
        <w:ind w:left="0"/>
        <w:jc w:val="both"/>
      </w:pPr>
      <w:r>
        <w:rPr>
          <w:rFonts w:ascii="Times New Roman"/>
          <w:b w:val="false"/>
          <w:i w:val="false"/>
          <w:color w:val="000000"/>
          <w:sz w:val="28"/>
        </w:rPr>
        <w:t>
      14. Кәсіби біліктілік жөніндегі салалық кеңес: 2024 жылғы 10 қаңтар.</w:t>
      </w:r>
    </w:p>
    <w:bookmarkEnd w:id="668"/>
    <w:bookmarkStart w:name="z682" w:id="669"/>
    <w:p>
      <w:pPr>
        <w:spacing w:after="0"/>
        <w:ind w:left="0"/>
        <w:jc w:val="both"/>
      </w:pPr>
      <w:r>
        <w:rPr>
          <w:rFonts w:ascii="Times New Roman"/>
          <w:b w:val="false"/>
          <w:i w:val="false"/>
          <w:color w:val="000000"/>
          <w:sz w:val="28"/>
        </w:rPr>
        <w:t>
      15. Кәсіби біліктілік жөніндегі ұлттық орган: 2023 жылғы 2 қараша.</w:t>
      </w:r>
    </w:p>
    <w:bookmarkEnd w:id="669"/>
    <w:bookmarkStart w:name="z683" w:id="670"/>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670"/>
    <w:bookmarkStart w:name="z684" w:id="671"/>
    <w:p>
      <w:pPr>
        <w:spacing w:after="0"/>
        <w:ind w:left="0"/>
        <w:jc w:val="both"/>
      </w:pPr>
      <w:r>
        <w:rPr>
          <w:rFonts w:ascii="Times New Roman"/>
          <w:b w:val="false"/>
          <w:i w:val="false"/>
          <w:color w:val="000000"/>
          <w:sz w:val="28"/>
        </w:rPr>
        <w:t>
      17. Нұсқа нөмірі және шыққан жылы: 1 нұсқа, 2024 жыл.</w:t>
      </w:r>
    </w:p>
    <w:bookmarkEnd w:id="671"/>
    <w:bookmarkStart w:name="z685" w:id="672"/>
    <w:p>
      <w:pPr>
        <w:spacing w:after="0"/>
        <w:ind w:left="0"/>
        <w:jc w:val="both"/>
      </w:pPr>
      <w:r>
        <w:rPr>
          <w:rFonts w:ascii="Times New Roman"/>
          <w:b w:val="false"/>
          <w:i w:val="false"/>
          <w:color w:val="000000"/>
          <w:sz w:val="28"/>
        </w:rPr>
        <w:t>
      18. Қайта қарау күні: 2027 жыл.</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13-қосымша</w:t>
            </w:r>
          </w:p>
        </w:tc>
      </w:tr>
    </w:tbl>
    <w:bookmarkStart w:name="z687" w:id="673"/>
    <w:p>
      <w:pPr>
        <w:spacing w:after="0"/>
        <w:ind w:left="0"/>
        <w:jc w:val="left"/>
      </w:pPr>
      <w:r>
        <w:rPr>
          <w:rFonts w:ascii="Times New Roman"/>
          <w:b/>
          <w:i w:val="false"/>
          <w:color w:val="000000"/>
        </w:rPr>
        <w:t xml:space="preserve"> Кәсіптік стандарт: "Композитор" (түрлері бойынша)</w:t>
      </w:r>
    </w:p>
    <w:bookmarkEnd w:id="673"/>
    <w:bookmarkStart w:name="z688" w:id="674"/>
    <w:p>
      <w:pPr>
        <w:spacing w:after="0"/>
        <w:ind w:left="0"/>
        <w:jc w:val="left"/>
      </w:pPr>
      <w:r>
        <w:rPr>
          <w:rFonts w:ascii="Times New Roman"/>
          <w:b/>
          <w:i w:val="false"/>
          <w:color w:val="000000"/>
        </w:rPr>
        <w:t xml:space="preserve"> 1-тарау. Жалпы ережелер</w:t>
      </w:r>
    </w:p>
    <w:bookmarkEnd w:id="674"/>
    <w:bookmarkStart w:name="z689" w:id="675"/>
    <w:p>
      <w:pPr>
        <w:spacing w:after="0"/>
        <w:ind w:left="0"/>
        <w:jc w:val="both"/>
      </w:pPr>
      <w:r>
        <w:rPr>
          <w:rFonts w:ascii="Times New Roman"/>
          <w:b w:val="false"/>
          <w:i w:val="false"/>
          <w:color w:val="000000"/>
          <w:sz w:val="28"/>
        </w:rPr>
        <w:t xml:space="preserve">
      1. Кәсіптік стандарттың қолданылу аясы: "Композитор" (түрлері бойынша) кәсіптік стандарты (бұдан әрі - кәсіптік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кәсіпорындар мен ұйымдарда персоналды басқару саласындағы кең ауқымды міндеттерді шешу мақсатында әзірленді және мәдениет саласында қолданылады.</w:t>
      </w:r>
    </w:p>
    <w:bookmarkEnd w:id="675"/>
    <w:bookmarkStart w:name="z690" w:id="676"/>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676"/>
    <w:bookmarkStart w:name="z691" w:id="677"/>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677"/>
    <w:bookmarkStart w:name="z692" w:id="678"/>
    <w:p>
      <w:pPr>
        <w:spacing w:after="0"/>
        <w:ind w:left="0"/>
        <w:jc w:val="both"/>
      </w:pPr>
      <w:r>
        <w:rPr>
          <w:rFonts w:ascii="Times New Roman"/>
          <w:b w:val="false"/>
          <w:i w:val="false"/>
          <w:color w:val="000000"/>
          <w:sz w:val="28"/>
        </w:rPr>
        <w:t>
      2) білім – кәсіби міндет шеңберінде іс-әрекеттерді орындау үшін қажетті зерделенген және меңгерілген ақпарат;</w:t>
      </w:r>
    </w:p>
    <w:bookmarkEnd w:id="678"/>
    <w:bookmarkStart w:name="z693" w:id="679"/>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679"/>
    <w:bookmarkStart w:name="z694" w:id="680"/>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680"/>
    <w:bookmarkStart w:name="z695" w:id="681"/>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681"/>
    <w:bookmarkStart w:name="z696" w:id="682"/>
    <w:p>
      <w:pPr>
        <w:spacing w:after="0"/>
        <w:ind w:left="0"/>
        <w:jc w:val="both"/>
      </w:pPr>
      <w:r>
        <w:rPr>
          <w:rFonts w:ascii="Times New Roman"/>
          <w:b w:val="false"/>
          <w:i w:val="false"/>
          <w:color w:val="000000"/>
          <w:sz w:val="28"/>
        </w:rPr>
        <w:t>
      1) ҰБШ – ұлттық біліктілік шеңбері;</w:t>
      </w:r>
    </w:p>
    <w:bookmarkEnd w:id="682"/>
    <w:bookmarkStart w:name="z697" w:id="683"/>
    <w:p>
      <w:pPr>
        <w:spacing w:after="0"/>
        <w:ind w:left="0"/>
        <w:jc w:val="both"/>
      </w:pPr>
      <w:r>
        <w:rPr>
          <w:rFonts w:ascii="Times New Roman"/>
          <w:b w:val="false"/>
          <w:i w:val="false"/>
          <w:color w:val="000000"/>
          <w:sz w:val="28"/>
        </w:rPr>
        <w:t>
      2) СБШ – салалық біліктілік шеңбері;</w:t>
      </w:r>
    </w:p>
    <w:bookmarkEnd w:id="683"/>
    <w:bookmarkStart w:name="z698" w:id="684"/>
    <w:p>
      <w:pPr>
        <w:spacing w:after="0"/>
        <w:ind w:left="0"/>
        <w:jc w:val="both"/>
      </w:pPr>
      <w:r>
        <w:rPr>
          <w:rFonts w:ascii="Times New Roman"/>
          <w:b w:val="false"/>
          <w:i w:val="false"/>
          <w:color w:val="000000"/>
          <w:sz w:val="28"/>
        </w:rPr>
        <w:t>
      3) ЭҚЖК – экономикалық қызмет түрлерінің жалпы классификаторы;</w:t>
      </w:r>
    </w:p>
    <w:bookmarkEnd w:id="684"/>
    <w:bookmarkStart w:name="z699" w:id="685"/>
    <w:p>
      <w:pPr>
        <w:spacing w:after="0"/>
        <w:ind w:left="0"/>
        <w:jc w:val="both"/>
      </w:pPr>
      <w:r>
        <w:rPr>
          <w:rFonts w:ascii="Times New Roman"/>
          <w:b w:val="false"/>
          <w:i w:val="false"/>
          <w:color w:val="000000"/>
          <w:sz w:val="28"/>
        </w:rPr>
        <w:t>
      4) БТБА – бірыңғай тарифтік-біліктілік анықтамалығы;</w:t>
      </w:r>
    </w:p>
    <w:bookmarkEnd w:id="685"/>
    <w:bookmarkStart w:name="z700" w:id="686"/>
    <w:p>
      <w:pPr>
        <w:spacing w:after="0"/>
        <w:ind w:left="0"/>
        <w:jc w:val="both"/>
      </w:pPr>
      <w:r>
        <w:rPr>
          <w:rFonts w:ascii="Times New Roman"/>
          <w:b w:val="false"/>
          <w:i w:val="false"/>
          <w:color w:val="000000"/>
          <w:sz w:val="28"/>
        </w:rPr>
        <w:t>
      5) БА – біліктілік анықтамалығы;</w:t>
      </w:r>
    </w:p>
    <w:bookmarkEnd w:id="686"/>
    <w:bookmarkStart w:name="z701" w:id="687"/>
    <w:p>
      <w:pPr>
        <w:spacing w:after="0"/>
        <w:ind w:left="0"/>
        <w:jc w:val="both"/>
      </w:pPr>
      <w:r>
        <w:rPr>
          <w:rFonts w:ascii="Times New Roman"/>
          <w:b w:val="false"/>
          <w:i w:val="false"/>
          <w:color w:val="000000"/>
          <w:sz w:val="28"/>
        </w:rPr>
        <w:t>
      6) БХСК - Білім берудің халықаралық стандартты классификациясы.</w:t>
      </w:r>
    </w:p>
    <w:bookmarkEnd w:id="687"/>
    <w:bookmarkStart w:name="z702" w:id="688"/>
    <w:p>
      <w:pPr>
        <w:spacing w:after="0"/>
        <w:ind w:left="0"/>
        <w:jc w:val="left"/>
      </w:pPr>
      <w:r>
        <w:rPr>
          <w:rFonts w:ascii="Times New Roman"/>
          <w:b/>
          <w:i w:val="false"/>
          <w:color w:val="000000"/>
        </w:rPr>
        <w:t xml:space="preserve"> 2-тарау. Кәсіптік стандарттың паспорты</w:t>
      </w:r>
    </w:p>
    <w:bookmarkEnd w:id="688"/>
    <w:bookmarkStart w:name="z703" w:id="689"/>
    <w:p>
      <w:pPr>
        <w:spacing w:after="0"/>
        <w:ind w:left="0"/>
        <w:jc w:val="both"/>
      </w:pPr>
      <w:r>
        <w:rPr>
          <w:rFonts w:ascii="Times New Roman"/>
          <w:b w:val="false"/>
          <w:i w:val="false"/>
          <w:color w:val="000000"/>
          <w:sz w:val="28"/>
        </w:rPr>
        <w:t>
      4. Кәсіптік стандарттың атауы: Композитор (түрлері бойынша)</w:t>
      </w:r>
    </w:p>
    <w:bookmarkEnd w:id="689"/>
    <w:bookmarkStart w:name="z704" w:id="690"/>
    <w:p>
      <w:pPr>
        <w:spacing w:after="0"/>
        <w:ind w:left="0"/>
        <w:jc w:val="both"/>
      </w:pPr>
      <w:r>
        <w:rPr>
          <w:rFonts w:ascii="Times New Roman"/>
          <w:b w:val="false"/>
          <w:i w:val="false"/>
          <w:color w:val="000000"/>
          <w:sz w:val="28"/>
        </w:rPr>
        <w:t xml:space="preserve">
      5. Кәсіптік стандарттың коды: </w:t>
      </w:r>
    </w:p>
    <w:bookmarkEnd w:id="690"/>
    <w:bookmarkStart w:name="z705" w:id="691"/>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691"/>
    <w:bookmarkStart w:name="z706" w:id="692"/>
    <w:p>
      <w:pPr>
        <w:spacing w:after="0"/>
        <w:ind w:left="0"/>
        <w:jc w:val="both"/>
      </w:pPr>
      <w:r>
        <w:rPr>
          <w:rFonts w:ascii="Times New Roman"/>
          <w:b w:val="false"/>
          <w:i w:val="false"/>
          <w:color w:val="000000"/>
          <w:sz w:val="28"/>
        </w:rPr>
        <w:t>
      R. Өнер, ойын-сауық және демалыс</w:t>
      </w:r>
    </w:p>
    <w:bookmarkEnd w:id="692"/>
    <w:bookmarkStart w:name="z707" w:id="693"/>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693"/>
    <w:bookmarkStart w:name="z708" w:id="694"/>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694"/>
    <w:bookmarkStart w:name="z709" w:id="695"/>
    <w:p>
      <w:pPr>
        <w:spacing w:after="0"/>
        <w:ind w:left="0"/>
        <w:jc w:val="both"/>
      </w:pPr>
      <w:r>
        <w:rPr>
          <w:rFonts w:ascii="Times New Roman"/>
          <w:b w:val="false"/>
          <w:i w:val="false"/>
          <w:color w:val="000000"/>
          <w:sz w:val="28"/>
        </w:rPr>
        <w:t>
      90.01.2 Концерттік қызмет</w:t>
      </w:r>
    </w:p>
    <w:bookmarkEnd w:id="695"/>
    <w:bookmarkStart w:name="z710" w:id="696"/>
    <w:p>
      <w:pPr>
        <w:spacing w:after="0"/>
        <w:ind w:left="0"/>
        <w:jc w:val="both"/>
      </w:pPr>
      <w:r>
        <w:rPr>
          <w:rFonts w:ascii="Times New Roman"/>
          <w:b w:val="false"/>
          <w:i w:val="false"/>
          <w:color w:val="000000"/>
          <w:sz w:val="28"/>
        </w:rPr>
        <w:t>
      90.02 Мәдени-ойын-сауық іс-шараларын өткізуге ықпал ететін қызмет</w:t>
      </w:r>
    </w:p>
    <w:bookmarkEnd w:id="696"/>
    <w:bookmarkStart w:name="z711" w:id="697"/>
    <w:p>
      <w:pPr>
        <w:spacing w:after="0"/>
        <w:ind w:left="0"/>
        <w:jc w:val="both"/>
      </w:pPr>
      <w:r>
        <w:rPr>
          <w:rFonts w:ascii="Times New Roman"/>
          <w:b w:val="false"/>
          <w:i w:val="false"/>
          <w:color w:val="000000"/>
          <w:sz w:val="28"/>
        </w:rPr>
        <w:t>
      90.02.0 Мәдени-ойын-сауық іс-шараларын өткізуге ықпал ететін қызмет</w:t>
      </w:r>
    </w:p>
    <w:bookmarkEnd w:id="697"/>
    <w:bookmarkStart w:name="z712" w:id="698"/>
    <w:p>
      <w:pPr>
        <w:spacing w:after="0"/>
        <w:ind w:left="0"/>
        <w:jc w:val="both"/>
      </w:pPr>
      <w:r>
        <w:rPr>
          <w:rFonts w:ascii="Times New Roman"/>
          <w:b w:val="false"/>
          <w:i w:val="false"/>
          <w:color w:val="000000"/>
          <w:sz w:val="28"/>
        </w:rPr>
        <w:t>
      7. Кәсіптік стандарттың қысқаша сипаттамасы: композиторлық қызмет; оркестрлеуші және аранжирлеушінің қызметі.</w:t>
      </w:r>
    </w:p>
    <w:bookmarkEnd w:id="698"/>
    <w:bookmarkStart w:name="z713" w:id="699"/>
    <w:p>
      <w:pPr>
        <w:spacing w:after="0"/>
        <w:ind w:left="0"/>
        <w:jc w:val="both"/>
      </w:pPr>
      <w:r>
        <w:rPr>
          <w:rFonts w:ascii="Times New Roman"/>
          <w:b w:val="false"/>
          <w:i w:val="false"/>
          <w:color w:val="000000"/>
          <w:sz w:val="28"/>
        </w:rPr>
        <w:t>
      8. Кәсіптер карточкаларының тізімі:</w:t>
      </w:r>
    </w:p>
    <w:bookmarkEnd w:id="699"/>
    <w:bookmarkStart w:name="z714" w:id="700"/>
    <w:p>
      <w:pPr>
        <w:spacing w:after="0"/>
        <w:ind w:left="0"/>
        <w:jc w:val="both"/>
      </w:pPr>
      <w:r>
        <w:rPr>
          <w:rFonts w:ascii="Times New Roman"/>
          <w:b w:val="false"/>
          <w:i w:val="false"/>
          <w:color w:val="000000"/>
          <w:sz w:val="28"/>
        </w:rPr>
        <w:t>
      1) Композитор (түрлері бойынша) - СБШ 6-ші деңгейі;</w:t>
      </w:r>
    </w:p>
    <w:bookmarkEnd w:id="700"/>
    <w:bookmarkStart w:name="z715" w:id="701"/>
    <w:p>
      <w:pPr>
        <w:spacing w:after="0"/>
        <w:ind w:left="0"/>
        <w:jc w:val="both"/>
      </w:pPr>
      <w:r>
        <w:rPr>
          <w:rFonts w:ascii="Times New Roman"/>
          <w:b w:val="false"/>
          <w:i w:val="false"/>
          <w:color w:val="000000"/>
          <w:sz w:val="28"/>
        </w:rPr>
        <w:t>
      2) Композитор (түрлері бойынша) - СБШ 7-ші деңгейі;</w:t>
      </w:r>
    </w:p>
    <w:bookmarkEnd w:id="701"/>
    <w:bookmarkStart w:name="z716" w:id="702"/>
    <w:p>
      <w:pPr>
        <w:spacing w:after="0"/>
        <w:ind w:left="0"/>
        <w:jc w:val="both"/>
      </w:pPr>
      <w:r>
        <w:rPr>
          <w:rFonts w:ascii="Times New Roman"/>
          <w:b w:val="false"/>
          <w:i w:val="false"/>
          <w:color w:val="000000"/>
          <w:sz w:val="28"/>
        </w:rPr>
        <w:t>
      3) Композитор (түрлері бойынша) - СБШ 8-ші деңгейі.</w:t>
      </w:r>
    </w:p>
    <w:bookmarkEnd w:id="702"/>
    <w:bookmarkStart w:name="z717" w:id="703"/>
    <w:p>
      <w:pPr>
        <w:spacing w:after="0"/>
        <w:ind w:left="0"/>
        <w:jc w:val="left"/>
      </w:pPr>
      <w:r>
        <w:rPr>
          <w:rFonts w:ascii="Times New Roman"/>
          <w:b/>
          <w:i w:val="false"/>
          <w:color w:val="000000"/>
        </w:rPr>
        <w:t xml:space="preserve"> 3-тарау. Кәсіптер карточкалары</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Композитор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2652-2-002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немесе БА немесе басқа кәсіптің анықтамалықтар-мен байланыс: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өнер мамандығы бойынша бакалавр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жалпы мәселелеріне сәйкес келетін біліктілікті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2652-2-001 Кинокомпозитор</w:t>
            </w:r>
          </w:p>
          <w:p>
            <w:pPr>
              <w:spacing w:after="20"/>
              <w:ind w:left="20"/>
              <w:jc w:val="both"/>
            </w:pPr>
            <w:r>
              <w:rPr>
                <w:rFonts w:ascii="Times New Roman"/>
                <w:b w:val="false"/>
                <w:i w:val="false"/>
                <w:color w:val="000000"/>
                <w:sz w:val="20"/>
              </w:rPr>
              <w:t>
2652-2-003 Оркестрлеуші</w:t>
            </w:r>
          </w:p>
          <w:p>
            <w:pPr>
              <w:spacing w:after="20"/>
              <w:ind w:left="20"/>
              <w:jc w:val="both"/>
            </w:pPr>
            <w:r>
              <w:rPr>
                <w:rFonts w:ascii="Times New Roman"/>
                <w:b w:val="false"/>
                <w:i w:val="false"/>
                <w:color w:val="000000"/>
                <w:sz w:val="20"/>
              </w:rPr>
              <w:t>
Аранжировщик (ҰЕК коды жоқ)</w:t>
            </w:r>
          </w:p>
          <w:p>
            <w:pPr>
              <w:spacing w:after="20"/>
              <w:ind w:left="20"/>
              <w:jc w:val="both"/>
            </w:pPr>
            <w:r>
              <w:rPr>
                <w:rFonts w:ascii="Times New Roman"/>
                <w:b w:val="false"/>
                <w:i w:val="false"/>
                <w:color w:val="000000"/>
                <w:sz w:val="20"/>
              </w:rPr>
              <w:t>
Электронды музыка композиторы (ҰЕК коды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шығармашылықтың эстетикасы мен технологиясы туралы заманауи идеяларға негізделген әр түрлі жанрдағы музыкалық шығармаларды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w:t>
            </w:r>
          </w:p>
          <w:p>
            <w:pPr>
              <w:spacing w:after="20"/>
              <w:ind w:left="20"/>
              <w:jc w:val="both"/>
            </w:pPr>
            <w:r>
              <w:rPr>
                <w:rFonts w:ascii="Times New Roman"/>
                <w:b w:val="false"/>
                <w:i w:val="false"/>
                <w:color w:val="000000"/>
                <w:sz w:val="20"/>
              </w:rPr>
              <w:t>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Түпнұсқа вокалдық, аспаптық, вокалдық-аспаптық шығармалар жасау.</w:t>
            </w:r>
          </w:p>
          <w:p>
            <w:pPr>
              <w:spacing w:after="20"/>
              <w:ind w:left="20"/>
              <w:jc w:val="both"/>
            </w:pPr>
            <w:r>
              <w:rPr>
                <w:rFonts w:ascii="Times New Roman"/>
                <w:b w:val="false"/>
                <w:i w:val="false"/>
                <w:color w:val="000000"/>
                <w:sz w:val="20"/>
              </w:rPr>
              <w:t xml:space="preserve">
2. Ойын-сауық іс-шараларына арналған түпнұсқа музыкалық шығармалар жасау. </w:t>
            </w:r>
          </w:p>
          <w:p>
            <w:pPr>
              <w:spacing w:after="20"/>
              <w:ind w:left="20"/>
              <w:jc w:val="both"/>
            </w:pPr>
            <w:r>
              <w:rPr>
                <w:rFonts w:ascii="Times New Roman"/>
                <w:b w:val="false"/>
                <w:i w:val="false"/>
                <w:color w:val="000000"/>
                <w:sz w:val="20"/>
              </w:rPr>
              <w:t>
3. Аудиовизуалды шығармалар үшін түпнұсқа музыкалық шығармалар жасау.</w:t>
            </w:r>
          </w:p>
          <w:p>
            <w:pPr>
              <w:spacing w:after="20"/>
              <w:ind w:left="20"/>
              <w:jc w:val="both"/>
            </w:pPr>
            <w:r>
              <w:rPr>
                <w:rFonts w:ascii="Times New Roman"/>
                <w:b w:val="false"/>
                <w:i w:val="false"/>
                <w:color w:val="000000"/>
                <w:sz w:val="20"/>
              </w:rPr>
              <w:t>
4. Электрондық (цифрлық) технологияларды қолдана отырып, түпнұсқа музыкалық туындылар жасау.</w:t>
            </w:r>
          </w:p>
          <w:p>
            <w:pPr>
              <w:spacing w:after="20"/>
              <w:ind w:left="20"/>
              <w:jc w:val="both"/>
            </w:pPr>
            <w:r>
              <w:rPr>
                <w:rFonts w:ascii="Times New Roman"/>
                <w:b w:val="false"/>
                <w:i w:val="false"/>
                <w:color w:val="000000"/>
                <w:sz w:val="20"/>
              </w:rPr>
              <w:t>
5. Музыкалық шығармалардың транскрипцияларын (аранжировкаларын, аспаптауын, аудармаларын)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Компьютерде нота мәтінін теру.</w:t>
            </w:r>
          </w:p>
          <w:p>
            <w:pPr>
              <w:spacing w:after="20"/>
              <w:ind w:left="20"/>
              <w:jc w:val="both"/>
            </w:pPr>
            <w:r>
              <w:rPr>
                <w:rFonts w:ascii="Times New Roman"/>
                <w:b w:val="false"/>
                <w:i w:val="false"/>
                <w:color w:val="000000"/>
                <w:sz w:val="20"/>
              </w:rPr>
              <w:t>
2. Композицияны және музыкалық-теориялық пәндерді оқыту.</w:t>
            </w:r>
          </w:p>
          <w:p>
            <w:pPr>
              <w:spacing w:after="20"/>
              <w:ind w:left="20"/>
              <w:jc w:val="both"/>
            </w:pPr>
            <w:r>
              <w:rPr>
                <w:rFonts w:ascii="Times New Roman"/>
                <w:b w:val="false"/>
                <w:i w:val="false"/>
                <w:color w:val="000000"/>
                <w:sz w:val="20"/>
              </w:rPr>
              <w:t>
3. Музыкалық шығармаларды редакциялау және баспаға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Түпнұсқа вокалдық, аспаптық, вокалдық-аспаптық шығармалар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Түпнұсқа вокалдық, аспаптық, вокалдық-аспаптық шығармалардың тұжырымдамасын (яғни драматургия, концепция, жанр, формасын) әзірлеу.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Композиторлық жұмысты дайындауды және жоспарлауды жүзеге асыра алады.</w:t>
            </w:r>
          </w:p>
          <w:p>
            <w:pPr>
              <w:spacing w:after="20"/>
              <w:ind w:left="20"/>
              <w:jc w:val="both"/>
            </w:pPr>
            <w:r>
              <w:rPr>
                <w:rFonts w:ascii="Times New Roman"/>
                <w:b w:val="false"/>
                <w:i w:val="false"/>
                <w:color w:val="000000"/>
                <w:sz w:val="20"/>
              </w:rPr>
              <w:t>
2. Шығарманың музыкалық драматургиясын авторлық тұжырымдамаға сәйкес құра алады.</w:t>
            </w:r>
          </w:p>
          <w:p>
            <w:pPr>
              <w:spacing w:after="20"/>
              <w:ind w:left="20"/>
              <w:jc w:val="both"/>
            </w:pPr>
            <w:r>
              <w:rPr>
                <w:rFonts w:ascii="Times New Roman"/>
                <w:b w:val="false"/>
                <w:i w:val="false"/>
                <w:color w:val="000000"/>
                <w:sz w:val="20"/>
              </w:rPr>
              <w:t>
3. Вокалдық, аспаптық, вокалдық-аспаптық шығармалардың әртүрлі формаларын қолдана алады.</w:t>
            </w:r>
          </w:p>
          <w:p>
            <w:pPr>
              <w:spacing w:after="20"/>
              <w:ind w:left="20"/>
              <w:jc w:val="both"/>
            </w:pPr>
            <w:r>
              <w:rPr>
                <w:rFonts w:ascii="Times New Roman"/>
                <w:b w:val="false"/>
                <w:i w:val="false"/>
                <w:color w:val="000000"/>
                <w:sz w:val="20"/>
              </w:rPr>
              <w:t>
4. Әр түрлі экспрессивті құралдарды қолдана отырып, әртүрлі жанрлар мен формалардың ерекше вокалдық, аспаптық, вокалдық-аспаптық туындыларын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мәдениеттің негізгі тенденциялары, эстетикалық құндылықтар және олардың қоғам өміріндегі маңызы туралы біледі.</w:t>
            </w:r>
          </w:p>
          <w:p>
            <w:pPr>
              <w:spacing w:after="20"/>
              <w:ind w:left="20"/>
              <w:jc w:val="both"/>
            </w:pPr>
            <w:r>
              <w:rPr>
                <w:rFonts w:ascii="Times New Roman"/>
                <w:b w:val="false"/>
                <w:i w:val="false"/>
                <w:color w:val="000000"/>
                <w:sz w:val="20"/>
              </w:rPr>
              <w:t>
2. Қазақстандық және шетелдік композиторлық мектептердің негізгі композиторлық стильдерін біледі.</w:t>
            </w:r>
          </w:p>
          <w:p>
            <w:pPr>
              <w:spacing w:after="20"/>
              <w:ind w:left="20"/>
              <w:jc w:val="both"/>
            </w:pPr>
            <w:r>
              <w:rPr>
                <w:rFonts w:ascii="Times New Roman"/>
                <w:b w:val="false"/>
                <w:i w:val="false"/>
                <w:color w:val="000000"/>
                <w:sz w:val="20"/>
              </w:rPr>
              <w:t>
3. Қазақ халқының фольклорлық дәстүрлерін біледі.</w:t>
            </w:r>
          </w:p>
          <w:p>
            <w:pPr>
              <w:spacing w:after="20"/>
              <w:ind w:left="20"/>
              <w:jc w:val="both"/>
            </w:pPr>
            <w:r>
              <w:rPr>
                <w:rFonts w:ascii="Times New Roman"/>
                <w:b w:val="false"/>
                <w:i w:val="false"/>
                <w:color w:val="000000"/>
                <w:sz w:val="20"/>
              </w:rPr>
              <w:t>
4. Бастапқы вокалдық, аспаптық, вокалдық-аспаптық шығарманың дайындық кезеңінің технологиясын (ойын әзірлеу)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Түпнұсқа вокалдық, аспаптық, вокалдық-аспаптық шығармалардың музыкалық фактурасының компоненттерін (әуендік, ритмикалық, гармоникалық безендіру)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фактураның кез-келген компоненттерінен (әуен, ритм, гармония және т.б.) құра алады.</w:t>
            </w:r>
          </w:p>
          <w:p>
            <w:pPr>
              <w:spacing w:after="20"/>
              <w:ind w:left="20"/>
              <w:jc w:val="both"/>
            </w:pPr>
            <w:r>
              <w:rPr>
                <w:rFonts w:ascii="Times New Roman"/>
                <w:b w:val="false"/>
                <w:i w:val="false"/>
                <w:color w:val="000000"/>
                <w:sz w:val="20"/>
              </w:rPr>
              <w:t>
2. Музыкалық шығарманы дыбыстық іске асыру процесінде импровизациялауды және стандартты емес көркемдік шешімдерді табуды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композициядағы фактураның маңыздылығын біледі.</w:t>
            </w:r>
          </w:p>
          <w:p>
            <w:pPr>
              <w:spacing w:after="20"/>
              <w:ind w:left="20"/>
              <w:jc w:val="both"/>
            </w:pPr>
            <w:r>
              <w:rPr>
                <w:rFonts w:ascii="Times New Roman"/>
                <w:b w:val="false"/>
                <w:i w:val="false"/>
                <w:color w:val="000000"/>
                <w:sz w:val="20"/>
              </w:rPr>
              <w:t>
2. Фактуралардың ең көп таралған түрлерін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Түпнұсқа вокалдық, аспаптық, вокалдық-аспаптық шығармалардың мақсаты мен сипатын ашатын орындаушылық құрамды таңдау. Шығармаларды аспаптау.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Қойылған көркемдік міндеттер мен шығарма тұжырымдамасына байланысты орындаушылар мен орындаушы ұжымдарды таңдай алады.</w:t>
            </w:r>
          </w:p>
          <w:p>
            <w:pPr>
              <w:spacing w:after="20"/>
              <w:ind w:left="20"/>
              <w:jc w:val="both"/>
            </w:pPr>
            <w:r>
              <w:rPr>
                <w:rFonts w:ascii="Times New Roman"/>
                <w:b w:val="false"/>
                <w:i w:val="false"/>
                <w:color w:val="000000"/>
                <w:sz w:val="20"/>
              </w:rPr>
              <w:t>
2. Орындаушылар ансамблі үшін музыкалық шығармаларды аспаптай алады.</w:t>
            </w:r>
          </w:p>
          <w:p>
            <w:pPr>
              <w:spacing w:after="20"/>
              <w:ind w:left="20"/>
              <w:jc w:val="both"/>
            </w:pPr>
            <w:r>
              <w:rPr>
                <w:rFonts w:ascii="Times New Roman"/>
                <w:b w:val="false"/>
                <w:i w:val="false"/>
                <w:color w:val="000000"/>
                <w:sz w:val="20"/>
              </w:rPr>
              <w:t>
3. Оркестрлердің әр түрлі түрлеріне арналған музыкалық шығармаларды аспаптай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топтың жұмыс істейтін бағыттың ерекшелігін біледі.</w:t>
            </w:r>
          </w:p>
          <w:p>
            <w:pPr>
              <w:spacing w:after="20"/>
              <w:ind w:left="20"/>
              <w:jc w:val="both"/>
            </w:pPr>
            <w:r>
              <w:rPr>
                <w:rFonts w:ascii="Times New Roman"/>
                <w:b w:val="false"/>
                <w:i w:val="false"/>
                <w:color w:val="000000"/>
                <w:sz w:val="20"/>
              </w:rPr>
              <w:t>
2. Вокалдық дауыстар мен аспаптардың дыбыс шығару және тембрлеу ерекшеліктерін, олардың техникалық және мәнерлі мүмкіндіктерін біледі.</w:t>
            </w:r>
          </w:p>
          <w:p>
            <w:pPr>
              <w:spacing w:after="20"/>
              <w:ind w:left="20"/>
              <w:jc w:val="both"/>
            </w:pPr>
            <w:r>
              <w:rPr>
                <w:rFonts w:ascii="Times New Roman"/>
                <w:b w:val="false"/>
                <w:i w:val="false"/>
                <w:color w:val="000000"/>
                <w:sz w:val="20"/>
              </w:rPr>
              <w:t>
3. Әр түрлі стильдегі тембрлерді біріктірудің негізгі принциптерін біледі.</w:t>
            </w:r>
          </w:p>
          <w:p>
            <w:pPr>
              <w:spacing w:after="20"/>
              <w:ind w:left="20"/>
              <w:jc w:val="both"/>
            </w:pPr>
            <w:r>
              <w:rPr>
                <w:rFonts w:ascii="Times New Roman"/>
                <w:b w:val="false"/>
                <w:i w:val="false"/>
                <w:color w:val="000000"/>
                <w:sz w:val="20"/>
              </w:rPr>
              <w:t>
4. Оркестрлік стильдер мен вокалды-хорлық жазу эволюциясының негізгі кезеңдерін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Түпнұсқа вокалдық, аспаптық, вокалдық-аспаптық шығармаларды түзету (пысықтау).</w:t>
            </w:r>
          </w:p>
          <w:p>
            <w:pPr>
              <w:spacing w:after="20"/>
              <w:ind w:left="20"/>
              <w:jc w:val="both"/>
            </w:pPr>
            <w:r>
              <w:rPr>
                <w:rFonts w:ascii="Times New Roman"/>
                <w:b w:val="false"/>
                <w:i w:val="false"/>
                <w:color w:val="000000"/>
                <w:sz w:val="20"/>
              </w:rPr>
              <w:t>
Партитураны, клавирді орындауға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туындыларын түзетуді (пысықтауды) біледі.</w:t>
            </w:r>
          </w:p>
          <w:p>
            <w:pPr>
              <w:spacing w:after="20"/>
              <w:ind w:left="20"/>
              <w:jc w:val="both"/>
            </w:pPr>
            <w:r>
              <w:rPr>
                <w:rFonts w:ascii="Times New Roman"/>
                <w:b w:val="false"/>
                <w:i w:val="false"/>
                <w:color w:val="000000"/>
                <w:sz w:val="20"/>
              </w:rPr>
              <w:t>
2. Вокалдық, аспаптық, вокалдық-аспаптық шығармалардың клавирін кәсіби түрде құрастыра алады.</w:t>
            </w:r>
          </w:p>
          <w:p>
            <w:pPr>
              <w:spacing w:after="20"/>
              <w:ind w:left="20"/>
              <w:jc w:val="both"/>
            </w:pPr>
            <w:r>
              <w:rPr>
                <w:rFonts w:ascii="Times New Roman"/>
                <w:b w:val="false"/>
                <w:i w:val="false"/>
                <w:color w:val="000000"/>
                <w:sz w:val="20"/>
              </w:rPr>
              <w:t>
3. Нотаны компьютерде теруді жетік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 мәтінін жобалау ережелерін біледі.</w:t>
            </w:r>
          </w:p>
          <w:p>
            <w:pPr>
              <w:spacing w:after="20"/>
              <w:ind w:left="20"/>
              <w:jc w:val="both"/>
            </w:pPr>
            <w:r>
              <w:rPr>
                <w:rFonts w:ascii="Times New Roman"/>
                <w:b w:val="false"/>
                <w:i w:val="false"/>
                <w:color w:val="000000"/>
                <w:sz w:val="20"/>
              </w:rPr>
              <w:t>
2. Кәсіби музыкалық редакторларда жұмыс істеу негіздерін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Ойын-сауық іс-шараларына арналған түпнұсқалық музыкалық шығармалар жасайды.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Ойын-сауық іс-шарасына арналған түпнұсқа музыкалық шығарманың тұжырымдамасын (яғни драматургия, концепция, жанр, формасын) әзірлеу.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Композиторлық жұмысты дайындау және жоспарлауды жүзеге асыра алады.</w:t>
            </w:r>
          </w:p>
          <w:p>
            <w:pPr>
              <w:spacing w:after="20"/>
              <w:ind w:left="20"/>
              <w:jc w:val="both"/>
            </w:pPr>
            <w:r>
              <w:rPr>
                <w:rFonts w:ascii="Times New Roman"/>
                <w:b w:val="false"/>
                <w:i w:val="false"/>
                <w:color w:val="000000"/>
                <w:sz w:val="20"/>
              </w:rPr>
              <w:t>
2. Көркем іс-шаралардың қойылымын әдеби-драмалық, музыкалық және сахналық компоненттердің бірлігіндегі тұтас процесс ретінде талдай алады.</w:t>
            </w:r>
          </w:p>
          <w:p>
            <w:pPr>
              <w:spacing w:after="20"/>
              <w:ind w:left="20"/>
              <w:jc w:val="both"/>
            </w:pPr>
            <w:r>
              <w:rPr>
                <w:rFonts w:ascii="Times New Roman"/>
                <w:b w:val="false"/>
                <w:i w:val="false"/>
                <w:color w:val="000000"/>
                <w:sz w:val="20"/>
              </w:rPr>
              <w:t>
3. Шығарманың музыкалық драматургиясын авторлық тұжырымдамаға сәйкес құра алады.</w:t>
            </w:r>
          </w:p>
          <w:p>
            <w:pPr>
              <w:spacing w:after="20"/>
              <w:ind w:left="20"/>
              <w:jc w:val="both"/>
            </w:pPr>
            <w:r>
              <w:rPr>
                <w:rFonts w:ascii="Times New Roman"/>
                <w:b w:val="false"/>
                <w:i w:val="false"/>
                <w:color w:val="000000"/>
                <w:sz w:val="20"/>
              </w:rPr>
              <w:t>
4. Музыкалық шығармалардың әртүрлі формалары мен жанрларын қолдана алады.</w:t>
            </w:r>
          </w:p>
          <w:p>
            <w:pPr>
              <w:spacing w:after="20"/>
              <w:ind w:left="20"/>
              <w:jc w:val="both"/>
            </w:pPr>
            <w:r>
              <w:rPr>
                <w:rFonts w:ascii="Times New Roman"/>
                <w:b w:val="false"/>
                <w:i w:val="false"/>
                <w:color w:val="000000"/>
                <w:sz w:val="20"/>
              </w:rPr>
              <w:t>
5. Композитордың көркемдік ой-өрісін ойын-сауық іс-шарасы тұжырымдамасы аясында жүзеге асыратын түпнұсқа музыкалық шығармаларды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мәдениеттің негізгі тенденциялары, эстетикалық құндылықтар және олардың қоғам өміріндегі маңызы туралы біледі.</w:t>
            </w:r>
          </w:p>
          <w:p>
            <w:pPr>
              <w:spacing w:after="20"/>
              <w:ind w:left="20"/>
              <w:jc w:val="both"/>
            </w:pPr>
            <w:r>
              <w:rPr>
                <w:rFonts w:ascii="Times New Roman"/>
                <w:b w:val="false"/>
                <w:i w:val="false"/>
                <w:color w:val="000000"/>
                <w:sz w:val="20"/>
              </w:rPr>
              <w:t>
2. Қазақстандық және шетелдік композиторлық мектептердің негізгі композиторлық стильдерін біледі.</w:t>
            </w:r>
          </w:p>
          <w:p>
            <w:pPr>
              <w:spacing w:after="20"/>
              <w:ind w:left="20"/>
              <w:jc w:val="both"/>
            </w:pPr>
            <w:r>
              <w:rPr>
                <w:rFonts w:ascii="Times New Roman"/>
                <w:b w:val="false"/>
                <w:i w:val="false"/>
                <w:color w:val="000000"/>
                <w:sz w:val="20"/>
              </w:rPr>
              <w:t>
3. Қазақ халқының фольклорлық дәстүрлерін біледі.</w:t>
            </w:r>
          </w:p>
          <w:p>
            <w:pPr>
              <w:spacing w:after="20"/>
              <w:ind w:left="20"/>
              <w:jc w:val="both"/>
            </w:pPr>
            <w:r>
              <w:rPr>
                <w:rFonts w:ascii="Times New Roman"/>
                <w:b w:val="false"/>
                <w:i w:val="false"/>
                <w:color w:val="000000"/>
                <w:sz w:val="20"/>
              </w:rPr>
              <w:t>
4. Өнердің түраралық синтезінің принциптерін біледі.</w:t>
            </w:r>
          </w:p>
          <w:p>
            <w:pPr>
              <w:spacing w:after="20"/>
              <w:ind w:left="20"/>
              <w:jc w:val="both"/>
            </w:pPr>
            <w:r>
              <w:rPr>
                <w:rFonts w:ascii="Times New Roman"/>
                <w:b w:val="false"/>
                <w:i w:val="false"/>
                <w:color w:val="000000"/>
                <w:sz w:val="20"/>
              </w:rPr>
              <w:t>
5. Ойын-сауық іс-шарасына арналған түпнұсқа музыкалық шығарманың дайындық кезеңінің технологиясын (ойын әзірлеу)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Ойын-сауық іс-шарасына арналған түпнұсқа музыкалық шығарманың музыкалық фактурасының компоненттерін (әуендік, ритмикалық, гармоникалық безендіру)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фактураның кез-келген компоненттерінен (әуен, ритм, гармония және т.б.) құра алады.</w:t>
            </w:r>
          </w:p>
          <w:p>
            <w:pPr>
              <w:spacing w:after="20"/>
              <w:ind w:left="20"/>
              <w:jc w:val="both"/>
            </w:pPr>
            <w:r>
              <w:rPr>
                <w:rFonts w:ascii="Times New Roman"/>
                <w:b w:val="false"/>
                <w:i w:val="false"/>
                <w:color w:val="000000"/>
                <w:sz w:val="20"/>
              </w:rPr>
              <w:t>
2. Музыкалық шығарманы дыбыстық іске асыру процесінде импровизациялауды және стандартты емес көркемдік шешімдерді табуды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композициядағы фактураның маңыздылығын біледі.</w:t>
            </w:r>
          </w:p>
          <w:p>
            <w:pPr>
              <w:spacing w:after="20"/>
              <w:ind w:left="20"/>
              <w:jc w:val="both"/>
            </w:pPr>
            <w:r>
              <w:rPr>
                <w:rFonts w:ascii="Times New Roman"/>
                <w:b w:val="false"/>
                <w:i w:val="false"/>
                <w:color w:val="000000"/>
                <w:sz w:val="20"/>
              </w:rPr>
              <w:t>
2. Фактуралардың ең көп таралған түрлерін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Ойын-сауық іс-шарасы үшін түпнұсқа музыкалық шығарманың мақсаты мен сипатын ашатын орындаушылық құрамды таңдау.</w:t>
            </w:r>
          </w:p>
          <w:p>
            <w:pPr>
              <w:spacing w:after="20"/>
              <w:ind w:left="20"/>
              <w:jc w:val="both"/>
            </w:pPr>
            <w:r>
              <w:rPr>
                <w:rFonts w:ascii="Times New Roman"/>
                <w:b w:val="false"/>
                <w:i w:val="false"/>
                <w:color w:val="000000"/>
                <w:sz w:val="20"/>
              </w:rPr>
              <w:t>
Шығармаларды аспаптау.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Қойылған көркемдік міндеттер мен шығарма тұжырымдамасына байланысты орындаушылар мен орындаушы ұжымдарды таңдай алады.</w:t>
            </w:r>
          </w:p>
          <w:p>
            <w:pPr>
              <w:spacing w:after="20"/>
              <w:ind w:left="20"/>
              <w:jc w:val="both"/>
            </w:pPr>
            <w:r>
              <w:rPr>
                <w:rFonts w:ascii="Times New Roman"/>
                <w:b w:val="false"/>
                <w:i w:val="false"/>
                <w:color w:val="000000"/>
                <w:sz w:val="20"/>
              </w:rPr>
              <w:t>
2. Әр түрлі орындаушылар ансамблі үшін музыкалық шығармаларды аспаптай алады.</w:t>
            </w:r>
          </w:p>
          <w:p>
            <w:pPr>
              <w:spacing w:after="20"/>
              <w:ind w:left="20"/>
              <w:jc w:val="both"/>
            </w:pPr>
            <w:r>
              <w:rPr>
                <w:rFonts w:ascii="Times New Roman"/>
                <w:b w:val="false"/>
                <w:i w:val="false"/>
                <w:color w:val="000000"/>
                <w:sz w:val="20"/>
              </w:rPr>
              <w:t>
3. Оркестрлердің әр түрлі түрлеріне арналған музыкалық шығармаларды аспаптай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топтың жұмыс істейтін бағыттың ерекшелігін біледі.</w:t>
            </w:r>
          </w:p>
          <w:p>
            <w:pPr>
              <w:spacing w:after="20"/>
              <w:ind w:left="20"/>
              <w:jc w:val="both"/>
            </w:pPr>
            <w:r>
              <w:rPr>
                <w:rFonts w:ascii="Times New Roman"/>
                <w:b w:val="false"/>
                <w:i w:val="false"/>
                <w:color w:val="000000"/>
                <w:sz w:val="20"/>
              </w:rPr>
              <w:t>
2. Вокалдық дауыстар мен аспаптардың дыбыс шығару және тембрлеу ерекшеліктерін, олардың техникалық және мәнерлі мүмкіндіктерін біледі.</w:t>
            </w:r>
          </w:p>
          <w:p>
            <w:pPr>
              <w:spacing w:after="20"/>
              <w:ind w:left="20"/>
              <w:jc w:val="both"/>
            </w:pPr>
            <w:r>
              <w:rPr>
                <w:rFonts w:ascii="Times New Roman"/>
                <w:b w:val="false"/>
                <w:i w:val="false"/>
                <w:color w:val="000000"/>
                <w:sz w:val="20"/>
              </w:rPr>
              <w:t>
3. Әр түрлі стильдегі тембрлерді біріктірудің негізгі принциптерін біледі.</w:t>
            </w:r>
          </w:p>
          <w:p>
            <w:pPr>
              <w:spacing w:after="20"/>
              <w:ind w:left="20"/>
              <w:jc w:val="both"/>
            </w:pPr>
            <w:r>
              <w:rPr>
                <w:rFonts w:ascii="Times New Roman"/>
                <w:b w:val="false"/>
                <w:i w:val="false"/>
                <w:color w:val="000000"/>
                <w:sz w:val="20"/>
              </w:rPr>
              <w:t>
4. Оркестрлік стильдер мен вокалды-хорлық жазу эволюциясының негізгі кезеңдерін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Ойын-сауық іс-шарасы үшін түпнұсқа музыкалық шығарманы түзету (пысықтау).</w:t>
            </w:r>
          </w:p>
          <w:p>
            <w:pPr>
              <w:spacing w:after="20"/>
              <w:ind w:left="20"/>
              <w:jc w:val="both"/>
            </w:pPr>
            <w:r>
              <w:rPr>
                <w:rFonts w:ascii="Times New Roman"/>
                <w:b w:val="false"/>
                <w:i w:val="false"/>
                <w:color w:val="000000"/>
                <w:sz w:val="20"/>
              </w:rPr>
              <w:t>
Партитураны, клавирді орындауға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туындыларын түзетуді (пысықтауды) біледі.</w:t>
            </w:r>
          </w:p>
          <w:p>
            <w:pPr>
              <w:spacing w:after="20"/>
              <w:ind w:left="20"/>
              <w:jc w:val="both"/>
            </w:pPr>
            <w:r>
              <w:rPr>
                <w:rFonts w:ascii="Times New Roman"/>
                <w:b w:val="false"/>
                <w:i w:val="false"/>
                <w:color w:val="000000"/>
                <w:sz w:val="20"/>
              </w:rPr>
              <w:t>
2. Вокалдық, аспаптық, вокалдық-аспаптық шығармалардың клавирін кәсіби түрде құрастыра алады.</w:t>
            </w:r>
          </w:p>
          <w:p>
            <w:pPr>
              <w:spacing w:after="20"/>
              <w:ind w:left="20"/>
              <w:jc w:val="both"/>
            </w:pPr>
            <w:r>
              <w:rPr>
                <w:rFonts w:ascii="Times New Roman"/>
                <w:b w:val="false"/>
                <w:i w:val="false"/>
                <w:color w:val="000000"/>
                <w:sz w:val="20"/>
              </w:rPr>
              <w:t>
3. Нотаны компьютерде теруді жетік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 мәтінін жобалау ережелерін біледі.</w:t>
            </w:r>
          </w:p>
          <w:p>
            <w:pPr>
              <w:spacing w:after="20"/>
              <w:ind w:left="20"/>
              <w:jc w:val="both"/>
            </w:pPr>
            <w:r>
              <w:rPr>
                <w:rFonts w:ascii="Times New Roman"/>
                <w:b w:val="false"/>
                <w:i w:val="false"/>
                <w:color w:val="000000"/>
                <w:sz w:val="20"/>
              </w:rPr>
              <w:t>
2. Кәсіби музыкалық редакторларда жұмыс істеу негіздерін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Еңбек функциясы 3: </w:t>
            </w:r>
          </w:p>
          <w:p>
            <w:pPr>
              <w:spacing w:after="20"/>
              <w:ind w:left="20"/>
              <w:jc w:val="both"/>
            </w:pPr>
            <w:r>
              <w:rPr>
                <w:rFonts w:ascii="Times New Roman"/>
                <w:b w:val="false"/>
                <w:i w:val="false"/>
                <w:color w:val="000000"/>
                <w:sz w:val="20"/>
              </w:rPr>
              <w:t>
Аудиовизуалды шығармалар үшін түпнұсқа музыкалық шығармалар жасайды.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Аудиовизуалды шығарма тұжырымдамасы контекстінде түпнұсқа музыкалық ойын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Композиторлық жұмысты дайындауды және жоспарлауды жүзеге асыра алады.</w:t>
            </w:r>
          </w:p>
          <w:p>
            <w:pPr>
              <w:spacing w:after="20"/>
              <w:ind w:left="20"/>
              <w:jc w:val="both"/>
            </w:pPr>
            <w:r>
              <w:rPr>
                <w:rFonts w:ascii="Times New Roman"/>
                <w:b w:val="false"/>
                <w:i w:val="false"/>
                <w:color w:val="000000"/>
                <w:sz w:val="20"/>
              </w:rPr>
              <w:t>
2. Аудиовизуалды жұмыс тұжырымдамасын талдай алады.</w:t>
            </w:r>
          </w:p>
          <w:p>
            <w:pPr>
              <w:spacing w:after="20"/>
              <w:ind w:left="20"/>
              <w:jc w:val="both"/>
            </w:pPr>
            <w:r>
              <w:rPr>
                <w:rFonts w:ascii="Times New Roman"/>
                <w:b w:val="false"/>
                <w:i w:val="false"/>
                <w:color w:val="000000"/>
                <w:sz w:val="20"/>
              </w:rPr>
              <w:t>
3. Аудиовизуалды шығарманың визуалды және дыбыстық қатарларының үйлесімін талдай алады.</w:t>
            </w:r>
          </w:p>
          <w:p>
            <w:pPr>
              <w:spacing w:after="20"/>
              <w:ind w:left="20"/>
              <w:jc w:val="both"/>
            </w:pPr>
            <w:r>
              <w:rPr>
                <w:rFonts w:ascii="Times New Roman"/>
                <w:b w:val="false"/>
                <w:i w:val="false"/>
                <w:color w:val="000000"/>
                <w:sz w:val="20"/>
              </w:rPr>
              <w:t>
4. Қойылымның бірыңғай аудиовизуалды композициясын жасай алады.</w:t>
            </w:r>
          </w:p>
          <w:p>
            <w:pPr>
              <w:spacing w:after="20"/>
              <w:ind w:left="20"/>
              <w:jc w:val="both"/>
            </w:pPr>
            <w:r>
              <w:rPr>
                <w:rFonts w:ascii="Times New Roman"/>
                <w:b w:val="false"/>
                <w:i w:val="false"/>
                <w:color w:val="000000"/>
                <w:sz w:val="20"/>
              </w:rPr>
              <w:t>
5. Түпнұсқа музыкалық композициялар жасау үшін арнайы бағдарламалық жасақтаманы қолдана алады.</w:t>
            </w:r>
          </w:p>
          <w:p>
            <w:pPr>
              <w:spacing w:after="20"/>
              <w:ind w:left="20"/>
              <w:jc w:val="both"/>
            </w:pPr>
            <w:r>
              <w:rPr>
                <w:rFonts w:ascii="Times New Roman"/>
                <w:b w:val="false"/>
                <w:i w:val="false"/>
                <w:color w:val="000000"/>
                <w:sz w:val="20"/>
              </w:rPr>
              <w:t>
6. Аудиовизуалды жұмыстың дыбыстық қатарының сапасын бағалай алады.</w:t>
            </w:r>
          </w:p>
          <w:p>
            <w:pPr>
              <w:spacing w:after="20"/>
              <w:ind w:left="20"/>
              <w:jc w:val="both"/>
            </w:pPr>
            <w:r>
              <w:rPr>
                <w:rFonts w:ascii="Times New Roman"/>
                <w:b w:val="false"/>
                <w:i w:val="false"/>
                <w:color w:val="000000"/>
                <w:sz w:val="20"/>
              </w:rPr>
              <w:t>
7. Аудиовизуалды шығарма тұжырымдамасы контекстінде композитордың көркемдік ойының көрінісі болып табылатын түпнұсқа музыкалық шығармаларды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мәдениеттің негізгі тенденциялары, эстетикалық құндылықтар және олардың қоғам өміріндегі маңызы туралы біледі.</w:t>
            </w:r>
          </w:p>
          <w:p>
            <w:pPr>
              <w:spacing w:after="20"/>
              <w:ind w:left="20"/>
              <w:jc w:val="both"/>
            </w:pPr>
            <w:r>
              <w:rPr>
                <w:rFonts w:ascii="Times New Roman"/>
                <w:b w:val="false"/>
                <w:i w:val="false"/>
                <w:color w:val="000000"/>
                <w:sz w:val="20"/>
              </w:rPr>
              <w:t>
2. Қазақстандық және шетелдік композиторлық мектептердің негізгі композиторлық стильдерін біледі.</w:t>
            </w:r>
          </w:p>
          <w:p>
            <w:pPr>
              <w:spacing w:after="20"/>
              <w:ind w:left="20"/>
              <w:jc w:val="both"/>
            </w:pPr>
            <w:r>
              <w:rPr>
                <w:rFonts w:ascii="Times New Roman"/>
                <w:b w:val="false"/>
                <w:i w:val="false"/>
                <w:color w:val="000000"/>
                <w:sz w:val="20"/>
              </w:rPr>
              <w:t xml:space="preserve">
3. Қазақ халқының фольклорлық дәстүрлерін біледі. </w:t>
            </w:r>
          </w:p>
          <w:p>
            <w:pPr>
              <w:spacing w:after="20"/>
              <w:ind w:left="20"/>
              <w:jc w:val="both"/>
            </w:pPr>
            <w:r>
              <w:rPr>
                <w:rFonts w:ascii="Times New Roman"/>
                <w:b w:val="false"/>
                <w:i w:val="false"/>
                <w:color w:val="000000"/>
                <w:sz w:val="20"/>
              </w:rPr>
              <w:t>
4. Қойылымның аудиовизуалды композициясын жасау принциптерін біледі.</w:t>
            </w:r>
          </w:p>
          <w:p>
            <w:pPr>
              <w:spacing w:after="20"/>
              <w:ind w:left="20"/>
              <w:jc w:val="both"/>
            </w:pPr>
            <w:r>
              <w:rPr>
                <w:rFonts w:ascii="Times New Roman"/>
                <w:b w:val="false"/>
                <w:i w:val="false"/>
                <w:color w:val="000000"/>
                <w:sz w:val="20"/>
              </w:rPr>
              <w:t>
5. Дыбысты өңдеу мен түрлендірудің негізгі әдістерін біледі.</w:t>
            </w:r>
          </w:p>
          <w:p>
            <w:pPr>
              <w:spacing w:after="20"/>
              <w:ind w:left="20"/>
              <w:jc w:val="both"/>
            </w:pPr>
            <w:r>
              <w:rPr>
                <w:rFonts w:ascii="Times New Roman"/>
                <w:b w:val="false"/>
                <w:i w:val="false"/>
                <w:color w:val="000000"/>
                <w:sz w:val="20"/>
              </w:rPr>
              <w:t>
6. Мамандандырылған бағдарламалық қамтамасыз етудің жұмыс принциптерін біледі.</w:t>
            </w:r>
          </w:p>
          <w:p>
            <w:pPr>
              <w:spacing w:after="20"/>
              <w:ind w:left="20"/>
              <w:jc w:val="both"/>
            </w:pPr>
            <w:r>
              <w:rPr>
                <w:rFonts w:ascii="Times New Roman"/>
                <w:b w:val="false"/>
                <w:i w:val="false"/>
                <w:color w:val="000000"/>
                <w:sz w:val="20"/>
              </w:rPr>
              <w:t>
7. Әр түрлі стильдегі тембрлерді біріктірудің негізгі принциптерін біледі.</w:t>
            </w:r>
          </w:p>
          <w:p>
            <w:pPr>
              <w:spacing w:after="20"/>
              <w:ind w:left="20"/>
              <w:jc w:val="both"/>
            </w:pPr>
            <w:r>
              <w:rPr>
                <w:rFonts w:ascii="Times New Roman"/>
                <w:b w:val="false"/>
                <w:i w:val="false"/>
                <w:color w:val="000000"/>
                <w:sz w:val="20"/>
              </w:rPr>
              <w:t>
8. Өнердің түраралық синтезінің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Аудиовизуалды шығармаға арналған түпнұсқа музыкалық шығарманың музыкалық фактурасының компоненттерін (әуенді, ритмикалық, гармоникалық безендіру)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фактураның кез-келген компоненттерін (әуенды, ритмді, гармонияны және т.б.) құра алады..</w:t>
            </w:r>
          </w:p>
          <w:p>
            <w:pPr>
              <w:spacing w:after="20"/>
              <w:ind w:left="20"/>
              <w:jc w:val="both"/>
            </w:pPr>
            <w:r>
              <w:rPr>
                <w:rFonts w:ascii="Times New Roman"/>
                <w:b w:val="false"/>
                <w:i w:val="false"/>
                <w:color w:val="000000"/>
                <w:sz w:val="20"/>
              </w:rPr>
              <w:t>
2. Аудиовизуалды шығармаға арналған түпнұсқа музыкалық шығарманы дыбыстық іске асыру процесінде импровизациялауды және стандартты емес көркемдік шешімдерді табуды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композициядағы фактураның маңыздылығын біледі.</w:t>
            </w:r>
          </w:p>
          <w:p>
            <w:pPr>
              <w:spacing w:after="20"/>
              <w:ind w:left="20"/>
              <w:jc w:val="both"/>
            </w:pPr>
            <w:r>
              <w:rPr>
                <w:rFonts w:ascii="Times New Roman"/>
                <w:b w:val="false"/>
                <w:i w:val="false"/>
                <w:color w:val="000000"/>
                <w:sz w:val="20"/>
              </w:rPr>
              <w:t>
2. Фактуралардың ең көп таралған түрлерін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Аудиовизуалды шығармаға арналған түпнұсқа музыкалық шығарманың мақсаты мен сипатын ашатын орындаушылық құрамды таңдау.</w:t>
            </w:r>
          </w:p>
          <w:p>
            <w:pPr>
              <w:spacing w:after="20"/>
              <w:ind w:left="20"/>
              <w:jc w:val="both"/>
            </w:pPr>
            <w:r>
              <w:rPr>
                <w:rFonts w:ascii="Times New Roman"/>
                <w:b w:val="false"/>
                <w:i w:val="false"/>
                <w:color w:val="000000"/>
                <w:sz w:val="20"/>
              </w:rPr>
              <w:t>
Шығармаларды аспаптау.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Қойылған көркемдік міндеттер мен шығарма тұжырымдамасына байланысты орындаушылар мен орындаушы ұжымдарды таңдай алады.</w:t>
            </w:r>
          </w:p>
          <w:p>
            <w:pPr>
              <w:spacing w:after="20"/>
              <w:ind w:left="20"/>
              <w:jc w:val="both"/>
            </w:pPr>
            <w:r>
              <w:rPr>
                <w:rFonts w:ascii="Times New Roman"/>
                <w:b w:val="false"/>
                <w:i w:val="false"/>
                <w:color w:val="000000"/>
                <w:sz w:val="20"/>
              </w:rPr>
              <w:t>
2. Әр түрлі орындаушылар ансамблі үшін музыкалық шығармаларды аспаптай алады.</w:t>
            </w:r>
          </w:p>
          <w:p>
            <w:pPr>
              <w:spacing w:after="20"/>
              <w:ind w:left="20"/>
              <w:jc w:val="both"/>
            </w:pPr>
            <w:r>
              <w:rPr>
                <w:rFonts w:ascii="Times New Roman"/>
                <w:b w:val="false"/>
                <w:i w:val="false"/>
                <w:color w:val="000000"/>
                <w:sz w:val="20"/>
              </w:rPr>
              <w:t>
3. Оркестрлердің әр түрлі түрлеріне арналған музыкалық шығармаларды аспаптай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топтың жұмыс істейтін бағыттың ерекшелігін біледі.</w:t>
            </w:r>
          </w:p>
          <w:p>
            <w:pPr>
              <w:spacing w:after="20"/>
              <w:ind w:left="20"/>
              <w:jc w:val="both"/>
            </w:pPr>
            <w:r>
              <w:rPr>
                <w:rFonts w:ascii="Times New Roman"/>
                <w:b w:val="false"/>
                <w:i w:val="false"/>
                <w:color w:val="000000"/>
                <w:sz w:val="20"/>
              </w:rPr>
              <w:t>
2. Вокалдық дауыстар мен аспаптардың дыбыс шығару және тембрлеу ерекшеліктерін, олардың техникалық және мәнерлі мүмкіндіктерін біледі.</w:t>
            </w:r>
          </w:p>
          <w:p>
            <w:pPr>
              <w:spacing w:after="20"/>
              <w:ind w:left="20"/>
              <w:jc w:val="both"/>
            </w:pPr>
            <w:r>
              <w:rPr>
                <w:rFonts w:ascii="Times New Roman"/>
                <w:b w:val="false"/>
                <w:i w:val="false"/>
                <w:color w:val="000000"/>
                <w:sz w:val="20"/>
              </w:rPr>
              <w:t>
3. Әр түрлі стильдегі тембрлерді біріктірудің негізгі принциптерін біледі.</w:t>
            </w:r>
          </w:p>
          <w:p>
            <w:pPr>
              <w:spacing w:after="20"/>
              <w:ind w:left="20"/>
              <w:jc w:val="both"/>
            </w:pPr>
            <w:r>
              <w:rPr>
                <w:rFonts w:ascii="Times New Roman"/>
                <w:b w:val="false"/>
                <w:i w:val="false"/>
                <w:color w:val="000000"/>
                <w:sz w:val="20"/>
              </w:rPr>
              <w:t>
4. Оркестрлік стильдер мен вокалды-хорлық жазу эволюциясының негізгі кезеңдерін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Ойын-сауық іс-шарасы үшін түпнұсқа музыкалық шығарманы түзету (пысықтау).</w:t>
            </w:r>
          </w:p>
          <w:p>
            <w:pPr>
              <w:spacing w:after="20"/>
              <w:ind w:left="20"/>
              <w:jc w:val="both"/>
            </w:pPr>
            <w:r>
              <w:rPr>
                <w:rFonts w:ascii="Times New Roman"/>
                <w:b w:val="false"/>
                <w:i w:val="false"/>
                <w:color w:val="000000"/>
                <w:sz w:val="20"/>
              </w:rPr>
              <w:t>
Партитураны, клавирді орындауға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туындыларын түзетуді (пысықтауды) біледі.</w:t>
            </w:r>
          </w:p>
          <w:p>
            <w:pPr>
              <w:spacing w:after="20"/>
              <w:ind w:left="20"/>
              <w:jc w:val="both"/>
            </w:pPr>
            <w:r>
              <w:rPr>
                <w:rFonts w:ascii="Times New Roman"/>
                <w:b w:val="false"/>
                <w:i w:val="false"/>
                <w:color w:val="000000"/>
                <w:sz w:val="20"/>
              </w:rPr>
              <w:t>
2. Вокалдық, аспаптық, вокалдық-аспаптық шығармалардың клавирін кәсіби түрде құрастыра алады.</w:t>
            </w:r>
          </w:p>
          <w:p>
            <w:pPr>
              <w:spacing w:after="20"/>
              <w:ind w:left="20"/>
              <w:jc w:val="both"/>
            </w:pPr>
            <w:r>
              <w:rPr>
                <w:rFonts w:ascii="Times New Roman"/>
                <w:b w:val="false"/>
                <w:i w:val="false"/>
                <w:color w:val="000000"/>
                <w:sz w:val="20"/>
              </w:rPr>
              <w:t>
3. Нотаны компьютерде теруді жетік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 мәтінін жобалау ережелерін біледі.</w:t>
            </w:r>
          </w:p>
          <w:p>
            <w:pPr>
              <w:spacing w:after="20"/>
              <w:ind w:left="20"/>
              <w:jc w:val="both"/>
            </w:pPr>
            <w:r>
              <w:rPr>
                <w:rFonts w:ascii="Times New Roman"/>
                <w:b w:val="false"/>
                <w:i w:val="false"/>
                <w:color w:val="000000"/>
                <w:sz w:val="20"/>
              </w:rPr>
              <w:t>
2. Кәсіби музыкалық редакторларда жұмыс істеу негіздерін біледі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Электрондық (цифрлық) технологияларды қолдана отырып, түпнұсқа музыкалық туындыларды жасайды.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Электрондық (цифрлық) технологияларды қолдана отырып, түпнұсқа музыкалық шығарманың ой-өрісін (драматургиясын, тұжырымдамасын, жанрын, формасын)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Композиторлық жұмысты дайындауды және жоспарлауды жүзеге асыра алады.</w:t>
            </w:r>
          </w:p>
          <w:p>
            <w:pPr>
              <w:spacing w:after="20"/>
              <w:ind w:left="20"/>
              <w:jc w:val="both"/>
            </w:pPr>
            <w:r>
              <w:rPr>
                <w:rFonts w:ascii="Times New Roman"/>
                <w:b w:val="false"/>
                <w:i w:val="false"/>
                <w:color w:val="000000"/>
                <w:sz w:val="20"/>
              </w:rPr>
              <w:t>
2. Электронды музыкалық шығармаларды талдай алады.</w:t>
            </w:r>
          </w:p>
          <w:p>
            <w:pPr>
              <w:spacing w:after="20"/>
              <w:ind w:left="20"/>
              <w:jc w:val="both"/>
            </w:pPr>
            <w:r>
              <w:rPr>
                <w:rFonts w:ascii="Times New Roman"/>
                <w:b w:val="false"/>
                <w:i w:val="false"/>
                <w:color w:val="000000"/>
                <w:sz w:val="20"/>
              </w:rPr>
              <w:t>
3. Шығарманың музыкалық драматургиясын авторлық тұжырымдамаға сәйкес құра алады.</w:t>
            </w:r>
          </w:p>
          <w:p>
            <w:pPr>
              <w:spacing w:after="20"/>
              <w:ind w:left="20"/>
              <w:jc w:val="both"/>
            </w:pPr>
            <w:r>
              <w:rPr>
                <w:rFonts w:ascii="Times New Roman"/>
                <w:b w:val="false"/>
                <w:i w:val="false"/>
                <w:color w:val="000000"/>
                <w:sz w:val="20"/>
              </w:rPr>
              <w:t>
4. Электрондық (цифрлық) технологияларды қолдана отырып, түпнұсқа музыкалық туындыларды жасай алады.</w:t>
            </w:r>
          </w:p>
          <w:p>
            <w:pPr>
              <w:spacing w:after="20"/>
              <w:ind w:left="20"/>
              <w:jc w:val="both"/>
            </w:pPr>
            <w:r>
              <w:rPr>
                <w:rFonts w:ascii="Times New Roman"/>
                <w:b w:val="false"/>
                <w:i w:val="false"/>
                <w:color w:val="000000"/>
                <w:sz w:val="20"/>
              </w:rPr>
              <w:t>
5. Белгілі бір көркемдік мәселелерді шешуге қажетті музыкалық және дыбыстық объектілерді жасай алады.</w:t>
            </w:r>
          </w:p>
          <w:p>
            <w:pPr>
              <w:spacing w:after="20"/>
              <w:ind w:left="20"/>
              <w:jc w:val="both"/>
            </w:pPr>
            <w:r>
              <w:rPr>
                <w:rFonts w:ascii="Times New Roman"/>
                <w:b w:val="false"/>
                <w:i w:val="false"/>
                <w:color w:val="000000"/>
                <w:sz w:val="20"/>
              </w:rPr>
              <w:t>
6. Біртұтас музыкалық-тақырыптық өрісте синтезделген және түрлендірілген дыбыстық объектілерді байланыстыра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мәдениеттің негізгі тенденциялары, эстетикалық құндылықтар және олардың қоғам өміріндегі маңызы туралы біледі.</w:t>
            </w:r>
          </w:p>
          <w:p>
            <w:pPr>
              <w:spacing w:after="20"/>
              <w:ind w:left="20"/>
              <w:jc w:val="both"/>
            </w:pPr>
            <w:r>
              <w:rPr>
                <w:rFonts w:ascii="Times New Roman"/>
                <w:b w:val="false"/>
                <w:i w:val="false"/>
                <w:color w:val="000000"/>
                <w:sz w:val="20"/>
              </w:rPr>
              <w:t>
2. Электрондық және компьютерлік музыканың тарихын біледі.</w:t>
            </w:r>
          </w:p>
          <w:p>
            <w:pPr>
              <w:spacing w:after="20"/>
              <w:ind w:left="20"/>
              <w:jc w:val="both"/>
            </w:pPr>
            <w:r>
              <w:rPr>
                <w:rFonts w:ascii="Times New Roman"/>
                <w:b w:val="false"/>
                <w:i w:val="false"/>
                <w:color w:val="000000"/>
                <w:sz w:val="20"/>
              </w:rPr>
              <w:t>
3. Электрондық (цифрлық) технологияларды қолдана отырып музыкалық шығармаларды жасаудың негізгі принциптерін біледі.</w:t>
            </w:r>
          </w:p>
          <w:p>
            <w:pPr>
              <w:spacing w:after="20"/>
              <w:ind w:left="20"/>
              <w:jc w:val="both"/>
            </w:pPr>
            <w:r>
              <w:rPr>
                <w:rFonts w:ascii="Times New Roman"/>
                <w:b w:val="false"/>
                <w:i w:val="false"/>
                <w:color w:val="000000"/>
                <w:sz w:val="20"/>
              </w:rPr>
              <w:t>
4. Мамандандырылған бағдарламалық қамтамасыз етудің жұмыс принциптерін біледі.</w:t>
            </w:r>
          </w:p>
          <w:p>
            <w:pPr>
              <w:spacing w:after="20"/>
              <w:ind w:left="20"/>
              <w:jc w:val="both"/>
            </w:pPr>
            <w:r>
              <w:rPr>
                <w:rFonts w:ascii="Times New Roman"/>
                <w:b w:val="false"/>
                <w:i w:val="false"/>
                <w:color w:val="000000"/>
                <w:sz w:val="20"/>
              </w:rPr>
              <w:t>
5. Дыбыстарды цифрлық бейнелеу, талдау, синтездеу және түрлендіру әдістерін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Электрондық (цифрлық) технологияларды қолдана отырып, түпнұсқа музыкалық шығарманың музыкалық фактурасының компоненттерін (әуендік, ритмикалық, гармоникалық безендіру)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фактураның кез-келген компоненттерін (әуенды, ритмді, гармонияны және т.б.) құра алады.</w:t>
            </w:r>
          </w:p>
          <w:p>
            <w:pPr>
              <w:spacing w:after="20"/>
              <w:ind w:left="20"/>
              <w:jc w:val="both"/>
            </w:pPr>
            <w:r>
              <w:rPr>
                <w:rFonts w:ascii="Times New Roman"/>
                <w:b w:val="false"/>
                <w:i w:val="false"/>
                <w:color w:val="000000"/>
                <w:sz w:val="20"/>
              </w:rPr>
              <w:t>
2. Электрондық (цифрлық) технологияларды қолдана отырып, түпнұсқа музыкалық шығарманы дыбыстық іске асыру процесінде импровизациялауды және стандартты емес көркемдік шешімдерді табуды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композициядағы фактураның маңыздылығын біледі.</w:t>
            </w:r>
          </w:p>
          <w:p>
            <w:pPr>
              <w:spacing w:after="20"/>
              <w:ind w:left="20"/>
              <w:jc w:val="both"/>
            </w:pPr>
            <w:r>
              <w:rPr>
                <w:rFonts w:ascii="Times New Roman"/>
                <w:b w:val="false"/>
                <w:i w:val="false"/>
                <w:color w:val="000000"/>
                <w:sz w:val="20"/>
              </w:rPr>
              <w:t>
2. Фактуралардың ең көп таралған түрлерін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Электрондық (цифрлық) технологияларды қолдана отырып, түпнұсқа музыкалық шығарманың мақсаты мен сипатын ашатын орындаушылық құрамды таңдау.</w:t>
            </w:r>
          </w:p>
          <w:p>
            <w:pPr>
              <w:spacing w:after="20"/>
              <w:ind w:left="20"/>
              <w:jc w:val="both"/>
            </w:pPr>
            <w:r>
              <w:rPr>
                <w:rFonts w:ascii="Times New Roman"/>
                <w:b w:val="false"/>
                <w:i w:val="false"/>
                <w:color w:val="000000"/>
                <w:sz w:val="20"/>
              </w:rPr>
              <w:t>
Шығармаларды аспаптау.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Қойылған көркемдік міндеттер мен шығарма тұжырымдамасына байланысты орындаушылар мен орындаушы ұжымдарды таңдай алады.</w:t>
            </w:r>
          </w:p>
          <w:p>
            <w:pPr>
              <w:spacing w:after="20"/>
              <w:ind w:left="20"/>
              <w:jc w:val="both"/>
            </w:pPr>
            <w:r>
              <w:rPr>
                <w:rFonts w:ascii="Times New Roman"/>
                <w:b w:val="false"/>
                <w:i w:val="false"/>
                <w:color w:val="000000"/>
                <w:sz w:val="20"/>
              </w:rPr>
              <w:t>
2. Электронды (цифрлық) технологияларды қолдана отырып, әр түрлі орындаушылар ансамбльдеріне арналған музыкалық шығармаларды аспаптай алады.</w:t>
            </w:r>
          </w:p>
          <w:p>
            <w:pPr>
              <w:spacing w:after="20"/>
              <w:ind w:left="20"/>
              <w:jc w:val="both"/>
            </w:pPr>
            <w:r>
              <w:rPr>
                <w:rFonts w:ascii="Times New Roman"/>
                <w:b w:val="false"/>
                <w:i w:val="false"/>
                <w:color w:val="000000"/>
                <w:sz w:val="20"/>
              </w:rPr>
              <w:t>
3. Электронды (цифрлық) технологияларды қолдана отырып, оркестрлердің әр түрлі түрлеріне арналған музыкалық шығармаларды аспаптай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топтың жұмыс істейтін бағыттың ерекшелігін біледі.</w:t>
            </w:r>
          </w:p>
          <w:p>
            <w:pPr>
              <w:spacing w:after="20"/>
              <w:ind w:left="20"/>
              <w:jc w:val="both"/>
            </w:pPr>
            <w:r>
              <w:rPr>
                <w:rFonts w:ascii="Times New Roman"/>
                <w:b w:val="false"/>
                <w:i w:val="false"/>
                <w:color w:val="000000"/>
                <w:sz w:val="20"/>
              </w:rPr>
              <w:t>
2. Вокалдық дауыстар мен аспаптардың дыбыс шығару және тембрлеу ерекшеліктерін, олардың техникалық және мәнерлі мүмкіндіктерін біледі.</w:t>
            </w:r>
          </w:p>
          <w:p>
            <w:pPr>
              <w:spacing w:after="20"/>
              <w:ind w:left="20"/>
              <w:jc w:val="both"/>
            </w:pPr>
            <w:r>
              <w:rPr>
                <w:rFonts w:ascii="Times New Roman"/>
                <w:b w:val="false"/>
                <w:i w:val="false"/>
                <w:color w:val="000000"/>
                <w:sz w:val="20"/>
              </w:rPr>
              <w:t>
3. Электронды музыка композициялары контекстіндегі дыбыстық объектілердің құрылымының принциптерін біледі.</w:t>
            </w:r>
          </w:p>
          <w:p>
            <w:pPr>
              <w:spacing w:after="20"/>
              <w:ind w:left="20"/>
              <w:jc w:val="both"/>
            </w:pPr>
            <w:r>
              <w:rPr>
                <w:rFonts w:ascii="Times New Roman"/>
                <w:b w:val="false"/>
                <w:i w:val="false"/>
                <w:color w:val="000000"/>
                <w:sz w:val="20"/>
              </w:rPr>
              <w:t>
4. Әр түрлі стильдегі акустикалық және электронды тембрлерді біріктірудің негізгі принциптерін біледі.</w:t>
            </w:r>
          </w:p>
          <w:p>
            <w:pPr>
              <w:spacing w:after="20"/>
              <w:ind w:left="20"/>
              <w:jc w:val="both"/>
            </w:pPr>
            <w:r>
              <w:rPr>
                <w:rFonts w:ascii="Times New Roman"/>
                <w:b w:val="false"/>
                <w:i w:val="false"/>
                <w:color w:val="000000"/>
                <w:sz w:val="20"/>
              </w:rPr>
              <w:t>
5. Оркестрлік стильдер, вокалды-хорлық жазу және электронды музыка эволюциясының негізгі кезеңдерін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Электрондық (цифрлық) технологияларды қолдана отырып, түпнұсқа музыкалық шығарманы түзету (пысықтау).</w:t>
            </w:r>
          </w:p>
          <w:p>
            <w:pPr>
              <w:spacing w:after="20"/>
              <w:ind w:left="20"/>
              <w:jc w:val="both"/>
            </w:pPr>
            <w:r>
              <w:rPr>
                <w:rFonts w:ascii="Times New Roman"/>
                <w:b w:val="false"/>
                <w:i w:val="false"/>
                <w:color w:val="000000"/>
                <w:sz w:val="20"/>
              </w:rPr>
              <w:t>
Орындау үшін шығарманың партитурасын, клавирін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туындыларын түзетуді (пысықтауды) біледі.</w:t>
            </w:r>
          </w:p>
          <w:p>
            <w:pPr>
              <w:spacing w:after="20"/>
              <w:ind w:left="20"/>
              <w:jc w:val="both"/>
            </w:pPr>
            <w:r>
              <w:rPr>
                <w:rFonts w:ascii="Times New Roman"/>
                <w:b w:val="false"/>
                <w:i w:val="false"/>
                <w:color w:val="000000"/>
                <w:sz w:val="20"/>
              </w:rPr>
              <w:t>
2. Электронды (цифрлық) технологияларды қолдана отырып, түпнұсқа музыкалық шығарманың клавирін кәсіби түрде құрастыра алады.</w:t>
            </w:r>
          </w:p>
          <w:p>
            <w:pPr>
              <w:spacing w:after="20"/>
              <w:ind w:left="20"/>
              <w:jc w:val="both"/>
            </w:pPr>
            <w:r>
              <w:rPr>
                <w:rFonts w:ascii="Times New Roman"/>
                <w:b w:val="false"/>
                <w:i w:val="false"/>
                <w:color w:val="000000"/>
                <w:sz w:val="20"/>
              </w:rPr>
              <w:t>
3. Нотаны компьютерде теруді жетік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 мәтінін жобалау ережелерін біледі.</w:t>
            </w:r>
          </w:p>
          <w:p>
            <w:pPr>
              <w:spacing w:after="20"/>
              <w:ind w:left="20"/>
              <w:jc w:val="both"/>
            </w:pPr>
            <w:r>
              <w:rPr>
                <w:rFonts w:ascii="Times New Roman"/>
                <w:b w:val="false"/>
                <w:i w:val="false"/>
                <w:color w:val="000000"/>
                <w:sz w:val="20"/>
              </w:rPr>
              <w:t>
2. Кәсіби музыкалық редакторларда жұмыс істеу негіздерін біледі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Музыкалық шығармалардың транскрипцияларын (аранжировкаларын, аспапталуын, аудармаларын) жасайды.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Транскрипцияны құру үшін шығарманы таңдау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Транскрипция жасау үшін музыкалық шығармаларды таңдауды біледі.</w:t>
            </w:r>
          </w:p>
          <w:p>
            <w:pPr>
              <w:spacing w:after="20"/>
              <w:ind w:left="20"/>
              <w:jc w:val="both"/>
            </w:pPr>
            <w:r>
              <w:rPr>
                <w:rFonts w:ascii="Times New Roman"/>
                <w:b w:val="false"/>
                <w:i w:val="false"/>
                <w:color w:val="000000"/>
                <w:sz w:val="20"/>
              </w:rPr>
              <w:t>
2. Түпнұсқа музыкалық шығарманың мазмұнын, формасын және транскрипция жобасын (композициялық құрылым, гармоникалық, фактуралық және тембрлік шешімдер) талдау негізінде музыкалық шығармалардың транскрипциясын құра алады.</w:t>
            </w:r>
          </w:p>
          <w:p>
            <w:pPr>
              <w:spacing w:after="20"/>
              <w:ind w:left="20"/>
              <w:jc w:val="both"/>
            </w:pPr>
            <w:r>
              <w:rPr>
                <w:rFonts w:ascii="Times New Roman"/>
                <w:b w:val="false"/>
                <w:i w:val="false"/>
                <w:color w:val="000000"/>
                <w:sz w:val="20"/>
              </w:rPr>
              <w:t>
3. Орындаушылық ұжымдардың әр түрлі құрамы үшін музыкалық шығармалардың транскрипциясын жасай алады.</w:t>
            </w:r>
          </w:p>
          <w:p>
            <w:pPr>
              <w:spacing w:after="20"/>
              <w:ind w:left="20"/>
              <w:jc w:val="both"/>
            </w:pPr>
            <w:r>
              <w:rPr>
                <w:rFonts w:ascii="Times New Roman"/>
                <w:b w:val="false"/>
                <w:i w:val="false"/>
                <w:color w:val="000000"/>
                <w:sz w:val="20"/>
              </w:rPr>
              <w:t>
4. Түпнұсқа музыкалық шығарманың табиғаты мен ерекшеліктерін ескере отырып транскрипцияның оңтайлы әдісін анықтай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мәдениеттің негізгі тенденциялары, эстетикалық құндылықтар және олардың қоғам өміріндегі маңызы туралы біледі.</w:t>
            </w:r>
          </w:p>
          <w:p>
            <w:pPr>
              <w:spacing w:after="20"/>
              <w:ind w:left="20"/>
              <w:jc w:val="both"/>
            </w:pPr>
            <w:r>
              <w:rPr>
                <w:rFonts w:ascii="Times New Roman"/>
                <w:b w:val="false"/>
                <w:i w:val="false"/>
                <w:color w:val="000000"/>
                <w:sz w:val="20"/>
              </w:rPr>
              <w:t>
2. Қазақ және шетел музыкасының тарихын біледі.</w:t>
            </w:r>
          </w:p>
          <w:p>
            <w:pPr>
              <w:spacing w:after="20"/>
              <w:ind w:left="20"/>
              <w:jc w:val="both"/>
            </w:pPr>
            <w:r>
              <w:rPr>
                <w:rFonts w:ascii="Times New Roman"/>
                <w:b w:val="false"/>
                <w:i w:val="false"/>
                <w:color w:val="000000"/>
                <w:sz w:val="20"/>
              </w:rPr>
              <w:t>
3. Музыкалық шығармаларды аударудың, аранжировкалаудың, аспаптаудың теориялық негіздерін, ережелері мен тәсілдерін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Түпнұсқа туындыны түрлендіру.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Қажетті аспапқа, аспаптар ансамбліне немесе оркестр құрамына арналған композицияны ауыстыра және өңдей алады.</w:t>
            </w:r>
          </w:p>
          <w:p>
            <w:pPr>
              <w:spacing w:after="20"/>
              <w:ind w:left="20"/>
              <w:jc w:val="both"/>
            </w:pPr>
            <w:r>
              <w:rPr>
                <w:rFonts w:ascii="Times New Roman"/>
                <w:b w:val="false"/>
                <w:i w:val="false"/>
                <w:color w:val="000000"/>
                <w:sz w:val="20"/>
              </w:rPr>
              <w:t>
2. Қажетті аспапқа, аспаптар ансамбліне немесе оркестр құрамына арналған композицияны қалай жасау керектігін біледі.</w:t>
            </w:r>
          </w:p>
          <w:p>
            <w:pPr>
              <w:spacing w:after="20"/>
              <w:ind w:left="20"/>
              <w:jc w:val="both"/>
            </w:pPr>
            <w:r>
              <w:rPr>
                <w:rFonts w:ascii="Times New Roman"/>
                <w:b w:val="false"/>
                <w:i w:val="false"/>
                <w:color w:val="000000"/>
                <w:sz w:val="20"/>
              </w:rPr>
              <w:t>
3. Қажетті аспапқа, аспаптар ансамбліне немесе оркестр құрамына шығарманы аранжирлеу алады.</w:t>
            </w:r>
          </w:p>
          <w:p>
            <w:pPr>
              <w:spacing w:after="20"/>
              <w:ind w:left="20"/>
              <w:jc w:val="both"/>
            </w:pPr>
            <w:r>
              <w:rPr>
                <w:rFonts w:ascii="Times New Roman"/>
                <w:b w:val="false"/>
                <w:i w:val="false"/>
                <w:color w:val="000000"/>
                <w:sz w:val="20"/>
              </w:rPr>
              <w:t>
4. Дауыс беру ерекшеліктерін сақтай отырып, шығарманың құрылымын өзгерте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Түпнұсқаның ноталық мәтінімен жұмыс істеу кезеңдерін, құрылымның әртүрлі элементтерін түрлендірудің техникалық әдістерін біледі.</w:t>
            </w:r>
          </w:p>
          <w:p>
            <w:pPr>
              <w:spacing w:after="20"/>
              <w:ind w:left="20"/>
              <w:jc w:val="both"/>
            </w:pPr>
            <w:r>
              <w:rPr>
                <w:rFonts w:ascii="Times New Roman"/>
                <w:b w:val="false"/>
                <w:i w:val="false"/>
                <w:color w:val="000000"/>
                <w:sz w:val="20"/>
              </w:rPr>
              <w:t>
2. Аударма, өңдеу, аспаптау және аранжировка жазу кезінде нота мәтінімен жұмыс істеу технологиясындағы айырмашылықтарды біледі.</w:t>
            </w:r>
          </w:p>
          <w:p>
            <w:pPr>
              <w:spacing w:after="20"/>
              <w:ind w:left="20"/>
              <w:jc w:val="both"/>
            </w:pPr>
            <w:r>
              <w:rPr>
                <w:rFonts w:ascii="Times New Roman"/>
                <w:b w:val="false"/>
                <w:i w:val="false"/>
                <w:color w:val="000000"/>
                <w:sz w:val="20"/>
              </w:rPr>
              <w:t>
3. Әр түрлі аспаптарда орындаудың артикуляциялық әдістерін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Жаңа мәтінді түзету (пысықтау). Музыкалық шығарманың партитурасын, клавирін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туындыларын түзетуді (пысықтауды) біледі.</w:t>
            </w:r>
          </w:p>
          <w:p>
            <w:pPr>
              <w:spacing w:after="20"/>
              <w:ind w:left="20"/>
              <w:jc w:val="both"/>
            </w:pPr>
            <w:r>
              <w:rPr>
                <w:rFonts w:ascii="Times New Roman"/>
                <w:b w:val="false"/>
                <w:i w:val="false"/>
                <w:color w:val="000000"/>
                <w:sz w:val="20"/>
              </w:rPr>
              <w:t>
2. Электронды (цифрлық) технологияларды қолдана отырып, түпнұсқа музыкалық шығарманың клавирін кәсіби түрде құрастыра алады.</w:t>
            </w:r>
          </w:p>
          <w:p>
            <w:pPr>
              <w:spacing w:after="20"/>
              <w:ind w:left="20"/>
              <w:jc w:val="both"/>
            </w:pPr>
            <w:r>
              <w:rPr>
                <w:rFonts w:ascii="Times New Roman"/>
                <w:b w:val="false"/>
                <w:i w:val="false"/>
                <w:color w:val="000000"/>
                <w:sz w:val="20"/>
              </w:rPr>
              <w:t>
3. Нотаны компьютерде теруді жетік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 мәтінін жобалау ережелерін біледі.</w:t>
            </w:r>
          </w:p>
          <w:p>
            <w:pPr>
              <w:spacing w:after="20"/>
              <w:ind w:left="20"/>
              <w:jc w:val="both"/>
            </w:pPr>
            <w:r>
              <w:rPr>
                <w:rFonts w:ascii="Times New Roman"/>
                <w:b w:val="false"/>
                <w:i w:val="false"/>
                <w:color w:val="000000"/>
                <w:sz w:val="20"/>
              </w:rPr>
              <w:t>
2. Кәсіби музыкалық редакторларда жұмыс істеу негіздерін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еңбек функциялары: </w:t>
            </w:r>
          </w:p>
          <w:p>
            <w:pPr>
              <w:spacing w:after="20"/>
              <w:ind w:left="20"/>
              <w:jc w:val="both"/>
            </w:pPr>
            <w:r>
              <w:rPr>
                <w:rFonts w:ascii="Times New Roman"/>
                <w:b w:val="false"/>
                <w:i w:val="false"/>
                <w:color w:val="000000"/>
                <w:sz w:val="20"/>
              </w:rPr>
              <w:t>
1. Компьютерде нота мәтінін теруді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Компьютерде нота 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Компьютерлік теру дағдыларын меңгерген.</w:t>
            </w:r>
          </w:p>
          <w:p>
            <w:pPr>
              <w:spacing w:after="20"/>
              <w:ind w:left="20"/>
              <w:jc w:val="both"/>
            </w:pPr>
            <w:r>
              <w:rPr>
                <w:rFonts w:ascii="Times New Roman"/>
                <w:b w:val="false"/>
                <w:i w:val="false"/>
                <w:color w:val="000000"/>
                <w:sz w:val="20"/>
              </w:rPr>
              <w:t>
2. Компьютерде әр түрлі дәуірлердегі және кез-келген күрделі деңгейдегі композиторлардың шығармалары мен өз шығармаларының ноталарын кәсіби түрде тере алады.</w:t>
            </w:r>
          </w:p>
          <w:p>
            <w:pPr>
              <w:spacing w:after="20"/>
              <w:ind w:left="20"/>
              <w:jc w:val="both"/>
            </w:pPr>
            <w:r>
              <w:rPr>
                <w:rFonts w:ascii="Times New Roman"/>
                <w:b w:val="false"/>
                <w:i w:val="false"/>
                <w:color w:val="000000"/>
                <w:sz w:val="20"/>
              </w:rPr>
              <w:t>
3. Тінтуірді немесе миди-пернетақтаны пайдаланып арнайы нотаграфиялық бағдарламасында ноталарды тере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 мәтінін жобалау ережелерін біледі.</w:t>
            </w:r>
          </w:p>
          <w:p>
            <w:pPr>
              <w:spacing w:after="20"/>
              <w:ind w:left="20"/>
              <w:jc w:val="both"/>
            </w:pPr>
            <w:r>
              <w:rPr>
                <w:rFonts w:ascii="Times New Roman"/>
                <w:b w:val="false"/>
                <w:i w:val="false"/>
                <w:color w:val="000000"/>
                <w:sz w:val="20"/>
              </w:rPr>
              <w:t>
2. Кәсіби музыкалық редакторларда жұмыс істеу негіздерін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Композиция және музыкалық-теориялық пәндерді оқыту.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Оқу процесін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Композитор-педагогтың кәсіби міндеттерін шешуде заманауи педагогикалық ғылым мен практиканың жетістіктерін қолдана алады, әртүрлі әлеуметтік ортада кәсіби қарым-қатынас жасай алады, заманауи музыкалық-педагогикалық технологияларды қолдана алады.</w:t>
            </w:r>
          </w:p>
          <w:p>
            <w:pPr>
              <w:spacing w:after="20"/>
              <w:ind w:left="20"/>
              <w:jc w:val="both"/>
            </w:pPr>
            <w:r>
              <w:rPr>
                <w:rFonts w:ascii="Times New Roman"/>
                <w:b w:val="false"/>
                <w:i w:val="false"/>
                <w:color w:val="000000"/>
                <w:sz w:val="20"/>
              </w:rPr>
              <w:t>
2. Оқу процесін жоспарлауды және ұйымдастыруды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 оның тарихи эволюциясы, жанрлық түрлері туралы теориялық білімі бар; музыкалық материалды талдаудың практикалық дағдылары және клавирлер мен партитуралармен музыка тыңдау дағдылары.</w:t>
            </w:r>
          </w:p>
          <w:p>
            <w:pPr>
              <w:spacing w:after="20"/>
              <w:ind w:left="20"/>
              <w:jc w:val="both"/>
            </w:pPr>
            <w:r>
              <w:rPr>
                <w:rFonts w:ascii="Times New Roman"/>
                <w:b w:val="false"/>
                <w:i w:val="false"/>
                <w:color w:val="000000"/>
                <w:sz w:val="20"/>
              </w:rPr>
              <w:t>
2. Әр түрлі тарихи стильдер мен музыкалық-теориялық жүйелерде жасалған музыкалық композицияны (гармония, полифония, форма, фактура, тембр) жасаудың қағидалары мен ережелерін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Музыкалық шығармаларды редакциялау және баспаға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Музыкалық шығарманың ноталық және аудио мәтінін басылымға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Музыкалық мәтіндегі қателерді тани және анықтай алады.</w:t>
            </w:r>
          </w:p>
          <w:p>
            <w:pPr>
              <w:spacing w:after="20"/>
              <w:ind w:left="20"/>
              <w:jc w:val="both"/>
            </w:pPr>
            <w:r>
              <w:rPr>
                <w:rFonts w:ascii="Times New Roman"/>
                <w:b w:val="false"/>
                <w:i w:val="false"/>
                <w:color w:val="000000"/>
                <w:sz w:val="20"/>
              </w:rPr>
              <w:t>
2. Халықаралық музыкалық практикаға және баспа стандарттарына сәйкес ноталық мәтінді жетілдіре алады.</w:t>
            </w:r>
          </w:p>
          <w:p>
            <w:pPr>
              <w:spacing w:after="20"/>
              <w:ind w:left="20"/>
              <w:jc w:val="both"/>
            </w:pPr>
            <w:r>
              <w:rPr>
                <w:rFonts w:ascii="Times New Roman"/>
                <w:b w:val="false"/>
                <w:i w:val="false"/>
                <w:color w:val="000000"/>
                <w:sz w:val="20"/>
              </w:rPr>
              <w:t>
3. Музыкалық шығарманың аудио мәтініндегі және оны студиялық өңдеудегі қателерді есту арқылы анықтай алады.</w:t>
            </w:r>
          </w:p>
          <w:p>
            <w:pPr>
              <w:spacing w:after="20"/>
              <w:ind w:left="20"/>
              <w:jc w:val="both"/>
            </w:pPr>
            <w:r>
              <w:rPr>
                <w:rFonts w:ascii="Times New Roman"/>
                <w:b w:val="false"/>
                <w:i w:val="false"/>
                <w:color w:val="000000"/>
                <w:sz w:val="20"/>
              </w:rPr>
              <w:t>
4. Музыкалық шығарманың аудиотекстін басылымға дайындауда орындаушылармен және дыбыс режиссерлерімен тіл табыса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Ноталық мәтінді ресімдеудің жалпы қабылданған халықаралық ережелерін және жетекші ноталық баспалардың баспа стандарттарын біледі.</w:t>
            </w:r>
          </w:p>
          <w:p>
            <w:pPr>
              <w:spacing w:after="20"/>
              <w:ind w:left="20"/>
              <w:jc w:val="both"/>
            </w:pPr>
            <w:r>
              <w:rPr>
                <w:rFonts w:ascii="Times New Roman"/>
                <w:b w:val="false"/>
                <w:i w:val="false"/>
                <w:color w:val="000000"/>
                <w:sz w:val="20"/>
              </w:rPr>
              <w:t>
2. Дыбыс режиссурасының негіздерін және аудиожазбаны түзету әдістерін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Еңбекқорлық, жұмысқа қабілеттілік, өз қызметін жоспарлау және ұйымдастыру қабілеті, міндеттерді шешу барысында шығармашылық көзқарас таныту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2334 өнер саласындағы колледждердің және басқа да ТжКБ ұйымдарының инженерлік-педагогикалық қызметкерлері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 Өнер қайраткерлері, н.в.д.г.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 Музыканттар, әншілер және композиторлар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2652-2-001 Кинокомпозитор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2652-2-002 Композитор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2652-2-003 Оркестратор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 "КОМПОЗИТОР"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2652-2-002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өнер мамандығы бойынша бакалавр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жалпы мәселелеріне сәйкес келетін біліктілікті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2652-2-001 Кинокомпозитор</w:t>
            </w:r>
          </w:p>
          <w:p>
            <w:pPr>
              <w:spacing w:after="20"/>
              <w:ind w:left="20"/>
              <w:jc w:val="both"/>
            </w:pPr>
            <w:r>
              <w:rPr>
                <w:rFonts w:ascii="Times New Roman"/>
                <w:b w:val="false"/>
                <w:i w:val="false"/>
                <w:color w:val="000000"/>
                <w:sz w:val="20"/>
              </w:rPr>
              <w:t>
2652-2-003 Оркестрлеуші</w:t>
            </w:r>
          </w:p>
          <w:p>
            <w:pPr>
              <w:spacing w:after="20"/>
              <w:ind w:left="20"/>
              <w:jc w:val="both"/>
            </w:pPr>
            <w:r>
              <w:rPr>
                <w:rFonts w:ascii="Times New Roman"/>
                <w:b w:val="false"/>
                <w:i w:val="false"/>
                <w:color w:val="000000"/>
                <w:sz w:val="20"/>
              </w:rPr>
              <w:t>
Аранжировщик (ҰЕК коды жоқ)</w:t>
            </w:r>
          </w:p>
          <w:p>
            <w:pPr>
              <w:spacing w:after="20"/>
              <w:ind w:left="20"/>
              <w:jc w:val="both"/>
            </w:pPr>
            <w:r>
              <w:rPr>
                <w:rFonts w:ascii="Times New Roman"/>
                <w:b w:val="false"/>
                <w:i w:val="false"/>
                <w:color w:val="000000"/>
                <w:sz w:val="20"/>
              </w:rPr>
              <w:t>
Электронды музыка композиторы (ҰЕК коды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басты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шығармашылықтың әсемдігі мен технологиясы туралы заманауи идеяларға негізделген әр түрлі жанрдағы жаңа музыкалық шығармалар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кәсіби музыкалық білім беру саласындағы педагогикалық қызмет.</w:t>
            </w:r>
          </w:p>
          <w:p>
            <w:pPr>
              <w:spacing w:after="20"/>
              <w:ind w:left="20"/>
              <w:jc w:val="both"/>
            </w:pPr>
            <w:r>
              <w:rPr>
                <w:rFonts w:ascii="Times New Roman"/>
                <w:b w:val="false"/>
                <w:i w:val="false"/>
                <w:color w:val="000000"/>
                <w:sz w:val="20"/>
              </w:rPr>
              <w:t xml:space="preserve">
 2. Өнертану саласында ғылыми-зерттеу қызметін жүзеге асыру. </w:t>
            </w:r>
          </w:p>
          <w:p>
            <w:pPr>
              <w:spacing w:after="20"/>
              <w:ind w:left="20"/>
              <w:jc w:val="both"/>
            </w:pPr>
            <w:r>
              <w:rPr>
                <w:rFonts w:ascii="Times New Roman"/>
                <w:b w:val="false"/>
                <w:i w:val="false"/>
                <w:color w:val="000000"/>
                <w:sz w:val="20"/>
              </w:rPr>
              <w:t>
3. Мәдениет ұйымдарында шығармашылық жобалау қызметін жүзеге асыру және бөлімшелерге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w:t>
            </w:r>
          </w:p>
          <w:p>
            <w:pPr>
              <w:spacing w:after="20"/>
              <w:ind w:left="20"/>
              <w:jc w:val="both"/>
            </w:pPr>
            <w:r>
              <w:rPr>
                <w:rFonts w:ascii="Times New Roman"/>
                <w:b w:val="false"/>
                <w:i w:val="false"/>
                <w:color w:val="000000"/>
                <w:sz w:val="20"/>
              </w:rPr>
              <w:t>
кәсіби музыкалық білім беру саласындағы ұстаздық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1: </w:t>
            </w:r>
          </w:p>
          <w:p>
            <w:pPr>
              <w:spacing w:after="20"/>
              <w:ind w:left="20"/>
              <w:jc w:val="both"/>
            </w:pPr>
            <w:r>
              <w:rPr>
                <w:rFonts w:ascii="Times New Roman"/>
                <w:b w:val="false"/>
                <w:i w:val="false"/>
                <w:color w:val="000000"/>
                <w:sz w:val="20"/>
              </w:rPr>
              <w:t>
Кәсіби музыкалық білім беру саласындағы ұстаздық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Музыкалық-теориялық пәндер мен композиция бойынша орта және жоғары білім беру ұйымдарында ұстаздық функцияларын жүзеге асырады. </w:t>
            </w:r>
          </w:p>
          <w:p>
            <w:pPr>
              <w:spacing w:after="20"/>
              <w:ind w:left="20"/>
              <w:jc w:val="both"/>
            </w:pPr>
            <w:r>
              <w:rPr>
                <w:rFonts w:ascii="Times New Roman"/>
                <w:b w:val="false"/>
                <w:i w:val="false"/>
                <w:color w:val="000000"/>
                <w:sz w:val="20"/>
              </w:rPr>
              <w:t>
2. Білім алушылардың ғылыми-шығармашылық жұмыстарын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музыкалық білім беру саласындағы ұстаздық үрдіс-барысын ұйымдастыру және басқару әдістерін, тәсілдерін, құралдарын біледі.</w:t>
            </w:r>
          </w:p>
          <w:p>
            <w:pPr>
              <w:spacing w:after="20"/>
              <w:ind w:left="20"/>
              <w:jc w:val="both"/>
            </w:pPr>
            <w:r>
              <w:rPr>
                <w:rFonts w:ascii="Times New Roman"/>
                <w:b w:val="false"/>
                <w:i w:val="false"/>
                <w:color w:val="000000"/>
                <w:sz w:val="20"/>
              </w:rPr>
              <w:t>
2. Ғылыми және шығармашылық қызметті ұйымдастыру әдістерін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Арнайы пәндер бойынша оқу-әдістемелік және ғылыми-ұстаздық үрдіс-барысын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Композицияны, аспаптануды, оркестрлеуді, партитураларды оқуды, аспаптарды оқытудың ғылыми-практикалық әдістерінің ерекшелігі бойынша алған білімдерін пайдалана отырып, оқу орындарындағы педагогикалық және ғылыми-зерттеу қызметін талдайды. </w:t>
            </w:r>
          </w:p>
          <w:p>
            <w:pPr>
              <w:spacing w:after="20"/>
              <w:ind w:left="20"/>
              <w:jc w:val="both"/>
            </w:pPr>
            <w:r>
              <w:rPr>
                <w:rFonts w:ascii="Times New Roman"/>
                <w:b w:val="false"/>
                <w:i w:val="false"/>
                <w:color w:val="000000"/>
                <w:sz w:val="20"/>
              </w:rPr>
              <w:t>
2. Студенттердің танымдық белсенділігін арттыру үшін инновациялық ғылыми-педагогикалық технологияларды қолдана отырып, композиция саласындағы өзінің кәсіби қызметін талдайды.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Арнайы пәндерді оқыту әдістемесін біледі: композиция, Аспаптану, оркестрлеу, партитураларды оқу, аспаптар. </w:t>
            </w:r>
          </w:p>
          <w:p>
            <w:pPr>
              <w:spacing w:after="20"/>
              <w:ind w:left="20"/>
              <w:jc w:val="both"/>
            </w:pPr>
            <w:r>
              <w:rPr>
                <w:rFonts w:ascii="Times New Roman"/>
                <w:b w:val="false"/>
                <w:i w:val="false"/>
                <w:color w:val="000000"/>
                <w:sz w:val="20"/>
              </w:rPr>
              <w:t>
2. Инновациялық ғылыми-педагогикалық технологияларды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Өнертану саласында ғылыми-зерттеу қызметін жүзеге асыру.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1: </w:t>
            </w:r>
          </w:p>
          <w:p>
            <w:pPr>
              <w:spacing w:after="20"/>
              <w:ind w:left="20"/>
              <w:jc w:val="both"/>
            </w:pPr>
            <w:r>
              <w:rPr>
                <w:rFonts w:ascii="Times New Roman"/>
                <w:b w:val="false"/>
                <w:i w:val="false"/>
                <w:color w:val="000000"/>
                <w:sz w:val="20"/>
              </w:rPr>
              <w:t>
Музыкалық композицияның тарихы мен теориясы саласында қолданбалы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 еңбекті ұйымдастырады. </w:t>
            </w:r>
          </w:p>
          <w:p>
            <w:pPr>
              <w:spacing w:after="20"/>
              <w:ind w:left="20"/>
              <w:jc w:val="both"/>
            </w:pPr>
            <w:r>
              <w:rPr>
                <w:rFonts w:ascii="Times New Roman"/>
                <w:b w:val="false"/>
                <w:i w:val="false"/>
                <w:color w:val="000000"/>
                <w:sz w:val="20"/>
              </w:rPr>
              <w:t>
2. Ғылыми-шығармашылық тәжірибелер жүргізеді.</w:t>
            </w:r>
          </w:p>
          <w:p>
            <w:pPr>
              <w:spacing w:after="20"/>
              <w:ind w:left="20"/>
              <w:jc w:val="both"/>
            </w:pPr>
            <w:r>
              <w:rPr>
                <w:rFonts w:ascii="Times New Roman"/>
                <w:b w:val="false"/>
                <w:i w:val="false"/>
                <w:color w:val="000000"/>
                <w:sz w:val="20"/>
              </w:rPr>
              <w:t xml:space="preserve">
3. Дереккөздермен – ғылыми әдебиеттермен, шығармалардың аудио және ноталық мәтіндерімен, мұрағаттық материалдармен, шығармашылық қайраткерлердің сұхбаттарымен және сауалнамаларымен жұмыс істейді. </w:t>
            </w:r>
          </w:p>
          <w:p>
            <w:pPr>
              <w:spacing w:after="20"/>
              <w:ind w:left="20"/>
              <w:jc w:val="both"/>
            </w:pPr>
            <w:r>
              <w:rPr>
                <w:rFonts w:ascii="Times New Roman"/>
                <w:b w:val="false"/>
                <w:i w:val="false"/>
                <w:color w:val="000000"/>
                <w:sz w:val="20"/>
              </w:rPr>
              <w:t>
4. Өнертану саласында қабылданған нормаларға сәйкес ғылыми стильдің мәтіндерін жазады.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Музыка ғылымының әдістерін, соның ішінде пәнаралық зерттеулерді біледі. </w:t>
            </w:r>
          </w:p>
          <w:p>
            <w:pPr>
              <w:spacing w:after="20"/>
              <w:ind w:left="20"/>
              <w:jc w:val="both"/>
            </w:pPr>
            <w:r>
              <w:rPr>
                <w:rFonts w:ascii="Times New Roman"/>
                <w:b w:val="false"/>
                <w:i w:val="false"/>
                <w:color w:val="000000"/>
                <w:sz w:val="20"/>
              </w:rPr>
              <w:t xml:space="preserve">
2. Музыкалық композицияның тарихы мен теориясы туралы классикалық еңбектерге қаңық. </w:t>
            </w:r>
          </w:p>
          <w:p>
            <w:pPr>
              <w:spacing w:after="20"/>
              <w:ind w:left="20"/>
              <w:jc w:val="both"/>
            </w:pPr>
            <w:r>
              <w:rPr>
                <w:rFonts w:ascii="Times New Roman"/>
                <w:b w:val="false"/>
                <w:i w:val="false"/>
                <w:color w:val="000000"/>
                <w:sz w:val="20"/>
              </w:rPr>
              <w:t>
3. Өз саласындағы және/немесе пәндік саладағы алдыңғы ғылыми еңбектерді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Зерттеу нәтижелерін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Конференциялардағы баяндамалар мен есептер түрінде ғылыми зерттеулердің аралық және түпкілікті нәтижелерін ұсынады. </w:t>
            </w:r>
          </w:p>
          <w:p>
            <w:pPr>
              <w:spacing w:after="20"/>
              <w:ind w:left="20"/>
              <w:jc w:val="both"/>
            </w:pPr>
            <w:r>
              <w:rPr>
                <w:rFonts w:ascii="Times New Roman"/>
                <w:b w:val="false"/>
                <w:i w:val="false"/>
                <w:color w:val="000000"/>
                <w:sz w:val="20"/>
              </w:rPr>
              <w:t xml:space="preserve">
2. Өзінің және басқа да тұлғалар ғылыми-шығармашылық еңбегінің нәтижелерін талқылайды және сыни бағалайды. </w:t>
            </w:r>
          </w:p>
          <w:p>
            <w:pPr>
              <w:spacing w:after="20"/>
              <w:ind w:left="20"/>
              <w:jc w:val="both"/>
            </w:pPr>
            <w:r>
              <w:rPr>
                <w:rFonts w:ascii="Times New Roman"/>
                <w:b w:val="false"/>
                <w:i w:val="false"/>
                <w:color w:val="000000"/>
                <w:sz w:val="20"/>
              </w:rPr>
              <w:t xml:space="preserve">
3. Кәсіби қызметте ғылыми зерттеулердің нәтижелерін пайдаланады. </w:t>
            </w:r>
          </w:p>
          <w:p>
            <w:pPr>
              <w:spacing w:after="20"/>
              <w:ind w:left="20"/>
              <w:jc w:val="both"/>
            </w:pPr>
            <w:r>
              <w:rPr>
                <w:rFonts w:ascii="Times New Roman"/>
                <w:b w:val="false"/>
                <w:i w:val="false"/>
                <w:color w:val="000000"/>
                <w:sz w:val="20"/>
              </w:rPr>
              <w:t>
4. Өнер туындыларының мазмұнды және көркемдік құндылығын негіздейді.</w:t>
            </w:r>
          </w:p>
          <w:p>
            <w:pPr>
              <w:spacing w:after="20"/>
              <w:ind w:left="20"/>
              <w:jc w:val="both"/>
            </w:pPr>
            <w:r>
              <w:rPr>
                <w:rFonts w:ascii="Times New Roman"/>
                <w:b w:val="false"/>
                <w:i w:val="false"/>
                <w:color w:val="000000"/>
                <w:sz w:val="20"/>
              </w:rPr>
              <w:t>
 5. Ғылыми зерттеулердің нәтижелерін рецензияланатын басылымдарда (конференциялар жинағында, ғылыми журналдарда) мақалалар түрінде жариялайды.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өнердің қазіргі мәселеріне мен даму бағыт-бағдарына бейімделген.</w:t>
            </w:r>
          </w:p>
          <w:p>
            <w:pPr>
              <w:spacing w:after="20"/>
              <w:ind w:left="20"/>
              <w:jc w:val="both"/>
            </w:pPr>
            <w:r>
              <w:rPr>
                <w:rFonts w:ascii="Times New Roman"/>
                <w:b w:val="false"/>
                <w:i w:val="false"/>
                <w:color w:val="000000"/>
                <w:sz w:val="20"/>
              </w:rPr>
              <w:t>
2. Ғылыми жарияланымдардың қағидалары мен ережелерін біледі.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функциясы 3: </w:t>
            </w:r>
          </w:p>
          <w:p>
            <w:pPr>
              <w:spacing w:after="20"/>
              <w:ind w:left="20"/>
              <w:jc w:val="both"/>
            </w:pPr>
            <w:r>
              <w:rPr>
                <w:rFonts w:ascii="Times New Roman"/>
                <w:b w:val="false"/>
                <w:i w:val="false"/>
                <w:color w:val="000000"/>
                <w:sz w:val="20"/>
              </w:rPr>
              <w:t>
Мәдениет ұйымдарында шығармашылық жобалау қызметін жүзеге асыру және бөлімшелерге басшылық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1: </w:t>
            </w:r>
          </w:p>
          <w:p>
            <w:pPr>
              <w:spacing w:after="20"/>
              <w:ind w:left="20"/>
              <w:jc w:val="both"/>
            </w:pPr>
            <w:r>
              <w:rPr>
                <w:rFonts w:ascii="Times New Roman"/>
                <w:b w:val="false"/>
                <w:i w:val="false"/>
                <w:color w:val="000000"/>
                <w:sz w:val="20"/>
              </w:rPr>
              <w:t>
Мәдениет және өнер ұйымдарының қызметіне жалпы басшылықты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Мәдениет және өнер саласындағы ұйымдардың жобалары мен бөлімшелеріне көркемдік басшылықты жүзеге асырады. </w:t>
            </w:r>
          </w:p>
          <w:p>
            <w:pPr>
              <w:spacing w:after="20"/>
              <w:ind w:left="20"/>
              <w:jc w:val="both"/>
            </w:pPr>
            <w:r>
              <w:rPr>
                <w:rFonts w:ascii="Times New Roman"/>
                <w:b w:val="false"/>
                <w:i w:val="false"/>
                <w:color w:val="000000"/>
                <w:sz w:val="20"/>
              </w:rPr>
              <w:t xml:space="preserve">
2. Шығармашылық ұжымдардың қызметін жоспарлайды. </w:t>
            </w:r>
          </w:p>
          <w:p>
            <w:pPr>
              <w:spacing w:after="20"/>
              <w:ind w:left="20"/>
              <w:jc w:val="both"/>
            </w:pPr>
            <w:r>
              <w:rPr>
                <w:rFonts w:ascii="Times New Roman"/>
                <w:b w:val="false"/>
                <w:i w:val="false"/>
                <w:color w:val="000000"/>
                <w:sz w:val="20"/>
              </w:rPr>
              <w:t>
3. Шетелдік шығармашылық ұжымдармен және мәдениет ұйымдарымен шығармашылық байланыс орнатады.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Мәдениет және өнер ұйымдары бөлімшелерінің жобаларын/ үрдісін басқару негіздерін біледі. </w:t>
            </w:r>
          </w:p>
          <w:p>
            <w:pPr>
              <w:spacing w:after="20"/>
              <w:ind w:left="20"/>
              <w:jc w:val="both"/>
            </w:pPr>
            <w:r>
              <w:rPr>
                <w:rFonts w:ascii="Times New Roman"/>
                <w:b w:val="false"/>
                <w:i w:val="false"/>
                <w:color w:val="000000"/>
                <w:sz w:val="20"/>
              </w:rPr>
              <w:t xml:space="preserve">
2. Қоғамдық қатынастардың негіздерін және шығармашылық қызмет туралы хабарландыруды біледі. </w:t>
            </w:r>
          </w:p>
          <w:p>
            <w:pPr>
              <w:spacing w:after="20"/>
              <w:ind w:left="20"/>
              <w:jc w:val="both"/>
            </w:pPr>
            <w:r>
              <w:rPr>
                <w:rFonts w:ascii="Times New Roman"/>
                <w:b w:val="false"/>
                <w:i w:val="false"/>
                <w:color w:val="000000"/>
                <w:sz w:val="20"/>
              </w:rPr>
              <w:t>
3. Жергілікті және әлемдік өнер нарығының ерекшеліктерін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Шығармашылық жобаларды құру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Шығармашылық жобаларды (концерттер, фестивальдар, конкурстар, спектакльдер және т.б.) кезең-кезеңімен жоспарлайды. </w:t>
            </w:r>
          </w:p>
          <w:p>
            <w:pPr>
              <w:spacing w:after="20"/>
              <w:ind w:left="20"/>
              <w:jc w:val="both"/>
            </w:pPr>
            <w:r>
              <w:rPr>
                <w:rFonts w:ascii="Times New Roman"/>
                <w:b w:val="false"/>
                <w:i w:val="false"/>
                <w:color w:val="000000"/>
                <w:sz w:val="20"/>
              </w:rPr>
              <w:t>
2. Басқа өнер түрлерінің қайраткерлерімен ынтымақты байланыс орнатады.</w:t>
            </w:r>
          </w:p>
          <w:p>
            <w:pPr>
              <w:spacing w:after="20"/>
              <w:ind w:left="20"/>
              <w:jc w:val="both"/>
            </w:pPr>
            <w:r>
              <w:rPr>
                <w:rFonts w:ascii="Times New Roman"/>
                <w:b w:val="false"/>
                <w:i w:val="false"/>
                <w:color w:val="000000"/>
                <w:sz w:val="20"/>
              </w:rPr>
              <w:t>
3. Концерттер, көрсетілімдер, фестивальдар мен конкурстар шеңберінде шығармашылық жобалардың нәтижелерін көпшілік алдында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өнердің қазіргі мәселелері мен даму бағыт-бағдарларын біледі және түсінеді.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 бабына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Еңбекқорлық, жұмысқа қабілеттілік, физикалық төзімділік, шыдамдылық, команданы басқара білу, шығармашылық, жауапкершілік, эмоционалды күйзелістерге төзімділік, жігер, толеранттылық. Көшбасшылық, стратегиялық ойлау, өзіндік тиімділік, нәтижеге, өзін-өзі дамытуға, өзінің ұстаздық және шығармашылық деңгейін арттыруға жеке жауапкершілік ала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ұжымның жетекшісі/ мәдениет ұйымының құрылымдық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аға оқытушы, доцент, ЖОО профессоры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ғылыми қызметкер </w:t>
            </w:r>
          </w:p>
          <w:p>
            <w:pPr>
              <w:spacing w:after="20"/>
              <w:ind w:left="20"/>
              <w:jc w:val="both"/>
            </w:pPr>
            <w:r>
              <w:rPr>
                <w:rFonts w:ascii="Times New Roman"/>
                <w:b w:val="false"/>
                <w:i w:val="false"/>
                <w:color w:val="000000"/>
                <w:sz w:val="20"/>
              </w:rPr>
              <w:t>
Аға ғылыми қызметкер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 мәдениет ұйымдары басшының орынбасары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ұйымы директорының / басшысының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директорының / басшысының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немесе жоғары оқу орнынан кейінгі (БХСК деңгейі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p>
            <w:pPr>
              <w:spacing w:after="20"/>
              <w:ind w:left="20"/>
              <w:jc w:val="both"/>
            </w:pPr>
            <w:r>
              <w:rPr>
                <w:rFonts w:ascii="Times New Roman"/>
                <w:b w:val="false"/>
                <w:i w:val="false"/>
                <w:color w:val="000000"/>
                <w:sz w:val="20"/>
              </w:rPr>
              <w:t>
Түрлері бойынша Композитор, ұстаз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КАРТАСЫ: "КОМПОЗИТОР"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2652-2-002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өнер мамандығы бойынша бакалавр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информалдық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жалпы мәселелеріне сәйкес келетін біліктілікті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2652-2-001 Кинокомпозитор</w:t>
            </w:r>
          </w:p>
          <w:p>
            <w:pPr>
              <w:spacing w:after="20"/>
              <w:ind w:left="20"/>
              <w:jc w:val="both"/>
            </w:pPr>
            <w:r>
              <w:rPr>
                <w:rFonts w:ascii="Times New Roman"/>
                <w:b w:val="false"/>
                <w:i w:val="false"/>
                <w:color w:val="000000"/>
                <w:sz w:val="20"/>
              </w:rPr>
              <w:t>
2652-2-003 Оркестрлеуші</w:t>
            </w:r>
          </w:p>
          <w:p>
            <w:pPr>
              <w:spacing w:after="20"/>
              <w:ind w:left="20"/>
              <w:jc w:val="both"/>
            </w:pPr>
            <w:r>
              <w:rPr>
                <w:rFonts w:ascii="Times New Roman"/>
                <w:b w:val="false"/>
                <w:i w:val="false"/>
                <w:color w:val="000000"/>
                <w:sz w:val="20"/>
              </w:rPr>
              <w:t>
Аранжировщик (ҰЕК коды жоқ)</w:t>
            </w:r>
          </w:p>
          <w:p>
            <w:pPr>
              <w:spacing w:after="20"/>
              <w:ind w:left="20"/>
              <w:jc w:val="both"/>
            </w:pPr>
            <w:r>
              <w:rPr>
                <w:rFonts w:ascii="Times New Roman"/>
                <w:b w:val="false"/>
                <w:i w:val="false"/>
                <w:color w:val="000000"/>
                <w:sz w:val="20"/>
              </w:rPr>
              <w:t>
Электронды музыка композиторы (ҰЕК коды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шығармашылықтың әсемділігі мен технологиясы туралы заманауи идеяларға негізделген әр түрлі жанрдағы жаңа музыкалық шығармалар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Өнертану саласындағы ғылыми-жобалық қызмет.</w:t>
            </w:r>
          </w:p>
          <w:p>
            <w:pPr>
              <w:spacing w:after="20"/>
              <w:ind w:left="20"/>
              <w:jc w:val="both"/>
            </w:pPr>
            <w:r>
              <w:rPr>
                <w:rFonts w:ascii="Times New Roman"/>
                <w:b w:val="false"/>
                <w:i w:val="false"/>
                <w:color w:val="000000"/>
                <w:sz w:val="20"/>
              </w:rPr>
              <w:t>
2. Мәдениет саласындағы жобалау-басқару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Өнертану саласындағы ғылыми-жобалық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1: </w:t>
            </w:r>
          </w:p>
          <w:p>
            <w:pPr>
              <w:spacing w:after="20"/>
              <w:ind w:left="20"/>
              <w:jc w:val="both"/>
            </w:pPr>
            <w:r>
              <w:rPr>
                <w:rFonts w:ascii="Times New Roman"/>
                <w:b w:val="false"/>
                <w:i w:val="false"/>
                <w:color w:val="000000"/>
                <w:sz w:val="20"/>
              </w:rPr>
              <w:t>
Музыкатану саласында ғылыми ізденістер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ғылым мен практикалық музыкалық қызметтің өзекті мәселесін анықтайды және тұжырымдайды.</w:t>
            </w:r>
          </w:p>
          <w:p>
            <w:pPr>
              <w:spacing w:after="20"/>
              <w:ind w:left="20"/>
              <w:jc w:val="both"/>
            </w:pPr>
            <w:r>
              <w:rPr>
                <w:rFonts w:ascii="Times New Roman"/>
                <w:b w:val="false"/>
                <w:i w:val="false"/>
                <w:color w:val="000000"/>
                <w:sz w:val="20"/>
              </w:rPr>
              <w:t>
2. Деректерді жинау мен талдауды, басқа ғылыми салалардағы, географиялық аймақтардағы, музыкалық-мәдени дәстүрлердегі және т. б. өзекті жағдайлармен салыстыру мен онымен қоса салыстырмалы, белгіленген проблема бойынша ғылыми зерттеулер ұйымдастырады.</w:t>
            </w:r>
          </w:p>
          <w:p>
            <w:pPr>
              <w:spacing w:after="20"/>
              <w:ind w:left="20"/>
              <w:jc w:val="both"/>
            </w:pPr>
            <w:r>
              <w:rPr>
                <w:rFonts w:ascii="Times New Roman"/>
                <w:b w:val="false"/>
                <w:i w:val="false"/>
                <w:color w:val="000000"/>
                <w:sz w:val="20"/>
              </w:rPr>
              <w:t>
3. Деректер мен ғылыми нәтижелерді жүйелейді.</w:t>
            </w:r>
          </w:p>
          <w:p>
            <w:pPr>
              <w:spacing w:after="20"/>
              <w:ind w:left="20"/>
              <w:jc w:val="both"/>
            </w:pPr>
            <w:r>
              <w:rPr>
                <w:rFonts w:ascii="Times New Roman"/>
                <w:b w:val="false"/>
                <w:i w:val="false"/>
                <w:color w:val="000000"/>
                <w:sz w:val="20"/>
              </w:rPr>
              <w:t>
4. Деректер мен ғылыми нәтижелерді әртүрлі форматта жариялайды (рецензияланған басылымдардағы ғылыми мәтіндер, жинақтар мен жинақтамалар, дерекқорлар мен веб-сайттар және т.б.).</w:t>
            </w:r>
          </w:p>
          <w:p>
            <w:pPr>
              <w:spacing w:after="20"/>
              <w:ind w:left="20"/>
              <w:jc w:val="both"/>
            </w:pPr>
            <w:r>
              <w:rPr>
                <w:rFonts w:ascii="Times New Roman"/>
                <w:b w:val="false"/>
                <w:i w:val="false"/>
                <w:color w:val="000000"/>
                <w:sz w:val="20"/>
              </w:rPr>
              <w:t>
5. Ғылыми форумдарда, конференцияларда және симпозиумдарда талқылау арқылы республикалық және әлемдік ауқымда ғылыми нәтижелерді сынақтан өткізеді.</w:t>
            </w:r>
          </w:p>
          <w:p>
            <w:pPr>
              <w:spacing w:after="20"/>
              <w:ind w:left="20"/>
              <w:jc w:val="both"/>
            </w:pPr>
            <w:r>
              <w:rPr>
                <w:rFonts w:ascii="Times New Roman"/>
                <w:b w:val="false"/>
                <w:i w:val="false"/>
                <w:color w:val="000000"/>
                <w:sz w:val="20"/>
              </w:rPr>
              <w:t>
6. Ғылыми ізденістердің нәтижелерін практикаға – өнер саласындағы мәдениет және білім беру ұйымдарындағы шығармашылық, педагогикалық және ұйымдастырушылық қызметке енгізеді.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Өзінің ғылыми қызығушылықтары саласындағы ғылымның өзекті жай-күйін түсінеді.</w:t>
            </w:r>
          </w:p>
          <w:p>
            <w:pPr>
              <w:spacing w:after="20"/>
              <w:ind w:left="20"/>
              <w:jc w:val="both"/>
            </w:pPr>
            <w:r>
              <w:rPr>
                <w:rFonts w:ascii="Times New Roman"/>
                <w:b w:val="false"/>
                <w:i w:val="false"/>
                <w:color w:val="000000"/>
                <w:sz w:val="20"/>
              </w:rPr>
              <w:t>
2. Ең ықпалды ғылыми ұйымдарды, қауымдастықтар мен бірлестіктерді, сондай-ақ өзінің ғылыми қызығушылықтары саласындағы рецензияланған басылымдарды біледі.</w:t>
            </w:r>
          </w:p>
          <w:p>
            <w:pPr>
              <w:spacing w:after="20"/>
              <w:ind w:left="20"/>
              <w:jc w:val="both"/>
            </w:pPr>
            <w:r>
              <w:rPr>
                <w:rFonts w:ascii="Times New Roman"/>
                <w:b w:val="false"/>
                <w:i w:val="false"/>
                <w:color w:val="000000"/>
                <w:sz w:val="20"/>
              </w:rPr>
              <w:t>
3. Ғылым туралы заңды және Қазақстан Республикасындағы ғылыми қызметті реттейтін өзге де заңнамалық актілерді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Ғылыми-зерттеу жобаларын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жобаларды бастайды және басқарады.</w:t>
            </w:r>
          </w:p>
          <w:p>
            <w:pPr>
              <w:spacing w:after="20"/>
              <w:ind w:left="20"/>
              <w:jc w:val="both"/>
            </w:pPr>
            <w:r>
              <w:rPr>
                <w:rFonts w:ascii="Times New Roman"/>
                <w:b w:val="false"/>
                <w:i w:val="false"/>
                <w:color w:val="000000"/>
                <w:sz w:val="20"/>
              </w:rPr>
              <w:t>
2. Зерттеу топтарын ұйымдастырады.</w:t>
            </w:r>
          </w:p>
          <w:p>
            <w:pPr>
              <w:spacing w:after="20"/>
              <w:ind w:left="20"/>
              <w:jc w:val="both"/>
            </w:pPr>
            <w:r>
              <w:rPr>
                <w:rFonts w:ascii="Times New Roman"/>
                <w:b w:val="false"/>
                <w:i w:val="false"/>
                <w:color w:val="000000"/>
                <w:sz w:val="20"/>
              </w:rPr>
              <w:t>
3. Ғылыми зерттеулерде халықаралық ынтымақтастықты ұйымдастырады.</w:t>
            </w:r>
          </w:p>
          <w:p>
            <w:pPr>
              <w:spacing w:after="20"/>
              <w:ind w:left="20"/>
              <w:jc w:val="both"/>
            </w:pPr>
            <w:r>
              <w:rPr>
                <w:rFonts w:ascii="Times New Roman"/>
                <w:b w:val="false"/>
                <w:i w:val="false"/>
                <w:color w:val="000000"/>
                <w:sz w:val="20"/>
              </w:rPr>
              <w:t>
4. Ғылыми форумдар, семинарлар, конференциялар және ғылыми зерттеулердің нәтижелерін көзбе-көз немесе сырттай талқылаудың өзге де нысандарын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Жобалық менеджмент әдістемесін біледі.</w:t>
            </w:r>
          </w:p>
          <w:p>
            <w:pPr>
              <w:spacing w:after="20"/>
              <w:ind w:left="20"/>
              <w:jc w:val="both"/>
            </w:pPr>
            <w:r>
              <w:rPr>
                <w:rFonts w:ascii="Times New Roman"/>
                <w:b w:val="false"/>
                <w:i w:val="false"/>
                <w:color w:val="000000"/>
                <w:sz w:val="20"/>
              </w:rPr>
              <w:t>
2. Музыкатану саласындағы халықаралық ынтымақтастық қағидаттарын біледі.</w:t>
            </w:r>
          </w:p>
          <w:p>
            <w:pPr>
              <w:spacing w:after="20"/>
              <w:ind w:left="20"/>
              <w:jc w:val="both"/>
            </w:pPr>
            <w:r>
              <w:rPr>
                <w:rFonts w:ascii="Times New Roman"/>
                <w:b w:val="false"/>
                <w:i w:val="false"/>
                <w:color w:val="000000"/>
                <w:sz w:val="20"/>
              </w:rPr>
              <w:t>
3. Қазақстан Республикасындағы ғылыми жобаларды қаржыландыру жүйесін түсінеді.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Мәдениет саласындағы жобалау-басқару қызметі.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1: </w:t>
            </w:r>
          </w:p>
          <w:p>
            <w:pPr>
              <w:spacing w:after="20"/>
              <w:ind w:left="20"/>
              <w:jc w:val="both"/>
            </w:pPr>
            <w:r>
              <w:rPr>
                <w:rFonts w:ascii="Times New Roman"/>
                <w:b w:val="false"/>
                <w:i w:val="false"/>
                <w:color w:val="000000"/>
                <w:sz w:val="20"/>
              </w:rPr>
              <w:t>
Кәсіпорын жұмысын жоспарлау және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Инновациялық шығармашылық ұсыныстарды енгізу, музыкалық өнердің өзекті мәселелерін шешу мақсатында мәдениетті немесе жобаларды ұйымдастырудың миссиясын, тұжырымдамасын және саясатын қалыптастыру. </w:t>
            </w:r>
          </w:p>
          <w:p>
            <w:pPr>
              <w:spacing w:after="20"/>
              <w:ind w:left="20"/>
              <w:jc w:val="both"/>
            </w:pPr>
            <w:r>
              <w:rPr>
                <w:rFonts w:ascii="Times New Roman"/>
                <w:b w:val="false"/>
                <w:i w:val="false"/>
                <w:color w:val="000000"/>
                <w:sz w:val="20"/>
              </w:rPr>
              <w:t>
2. Мәдениет ұйымының шығармашылық, халықаралық, маркетингтік инвестициялық-қаржылық қызметін стратегиялық және орта мерзімді жоспарлау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және орта мерзімді жоспарлаудың негіздерін біледі.</w:t>
            </w:r>
          </w:p>
          <w:p>
            <w:pPr>
              <w:spacing w:after="20"/>
              <w:ind w:left="20"/>
              <w:jc w:val="both"/>
            </w:pPr>
            <w:r>
              <w:rPr>
                <w:rFonts w:ascii="Times New Roman"/>
                <w:b w:val="false"/>
                <w:i w:val="false"/>
                <w:color w:val="000000"/>
                <w:sz w:val="20"/>
              </w:rPr>
              <w:t>
2. Мәдениет және өнер саласындағы халықаралық ынтымақтастық қағидаттарын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 2: </w:t>
            </w:r>
          </w:p>
          <w:p>
            <w:pPr>
              <w:spacing w:after="20"/>
              <w:ind w:left="20"/>
              <w:jc w:val="both"/>
            </w:pPr>
            <w:r>
              <w:rPr>
                <w:rFonts w:ascii="Times New Roman"/>
                <w:b w:val="false"/>
                <w:i w:val="false"/>
                <w:color w:val="000000"/>
                <w:sz w:val="20"/>
              </w:rPr>
              <w:t>
Ғылыми-шығармашылық жобаларды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Ұжымның жұмысын ұйымдастырады.</w:t>
            </w:r>
          </w:p>
          <w:p>
            <w:pPr>
              <w:spacing w:after="20"/>
              <w:ind w:left="20"/>
              <w:jc w:val="both"/>
            </w:pPr>
            <w:r>
              <w:rPr>
                <w:rFonts w:ascii="Times New Roman"/>
                <w:b w:val="false"/>
                <w:i w:val="false"/>
                <w:color w:val="000000"/>
                <w:sz w:val="20"/>
              </w:rPr>
              <w:t>
2. Музыкалық өнер саласындағы мамандардың құзыреттілік (шеберлік) деңгейін бағалайды.</w:t>
            </w:r>
          </w:p>
          <w:p>
            <w:pPr>
              <w:spacing w:after="20"/>
              <w:ind w:left="20"/>
              <w:jc w:val="both"/>
            </w:pPr>
            <w:r>
              <w:rPr>
                <w:rFonts w:ascii="Times New Roman"/>
                <w:b w:val="false"/>
                <w:i w:val="false"/>
                <w:color w:val="000000"/>
                <w:sz w:val="20"/>
              </w:rPr>
              <w:t>
3. Музыкалық шығармаларды жасау практикасында заманауи технологияларды енгізу әдістемесін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Құқық негіздерін біледі.</w:t>
            </w:r>
          </w:p>
          <w:p>
            <w:pPr>
              <w:spacing w:after="20"/>
              <w:ind w:left="20"/>
              <w:jc w:val="both"/>
            </w:pPr>
            <w:r>
              <w:rPr>
                <w:rFonts w:ascii="Times New Roman"/>
                <w:b w:val="false"/>
                <w:i w:val="false"/>
                <w:color w:val="000000"/>
                <w:sz w:val="20"/>
              </w:rPr>
              <w:t>
2. Авторлық құқықты біледі.</w:t>
            </w:r>
          </w:p>
          <w:p>
            <w:pPr>
              <w:spacing w:after="20"/>
              <w:ind w:left="20"/>
              <w:jc w:val="both"/>
            </w:pPr>
            <w:r>
              <w:rPr>
                <w:rFonts w:ascii="Times New Roman"/>
                <w:b w:val="false"/>
                <w:i w:val="false"/>
                <w:color w:val="000000"/>
                <w:sz w:val="20"/>
              </w:rPr>
              <w:t>
3. Басқару теориясын біледі.</w:t>
            </w:r>
          </w:p>
          <w:p>
            <w:pPr>
              <w:spacing w:after="20"/>
              <w:ind w:left="20"/>
              <w:jc w:val="both"/>
            </w:pPr>
            <w:r>
              <w:rPr>
                <w:rFonts w:ascii="Times New Roman"/>
                <w:b w:val="false"/>
                <w:i w:val="false"/>
                <w:color w:val="000000"/>
                <w:sz w:val="20"/>
              </w:rPr>
              <w:t>
4. Музыкалық өнер дамуының тенденцияларын және көрермендердің сұранысын түсінеді.</w:t>
            </w:r>
          </w:p>
          <w:p>
            <w:pPr>
              <w:spacing w:after="20"/>
              <w:ind w:left="20"/>
              <w:jc w:val="both"/>
            </w:pPr>
            <w:r>
              <w:rPr>
                <w:rFonts w:ascii="Times New Roman"/>
                <w:b w:val="false"/>
                <w:i w:val="false"/>
                <w:color w:val="000000"/>
                <w:sz w:val="20"/>
              </w:rPr>
              <w:t>
5. Мәдениет және өнер саласындағы халықаралық ынтымақтастық қағидаттарын біледі.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стратегиялық ойлау, өзіндік тиімділік,</w:t>
            </w:r>
          </w:p>
          <w:p>
            <w:pPr>
              <w:spacing w:after="20"/>
              <w:ind w:left="20"/>
              <w:jc w:val="both"/>
            </w:pPr>
            <w:r>
              <w:rPr>
                <w:rFonts w:ascii="Times New Roman"/>
                <w:b w:val="false"/>
                <w:i w:val="false"/>
                <w:color w:val="000000"/>
                <w:sz w:val="20"/>
              </w:rPr>
              <w:t>
нәтижеге жеке жауапкершілік, басқару шешімдерін әзірлеу және қабылдау, команда құру, қызметкерлерді ынталандыру және дамыту, нетворкинг, мәдениет және өнер саласында кең байланыстардың болуы, өзін-өзі дамыту, өзінің ғылыми, педагогикалық және шығармашылық деңгейін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директоры/басшысы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ұйымының директоры/басшысы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 қосымша білім беру ұйымының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/мәдениет ұйымдары басшысының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ұйымы директорының / басшысының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директорының / басшысының орынбасары</w:t>
            </w:r>
          </w:p>
        </w:tc>
      </w:tr>
    </w:tbl>
    <w:bookmarkStart w:name="z718" w:id="704"/>
    <w:p>
      <w:pPr>
        <w:spacing w:after="0"/>
        <w:ind w:left="0"/>
        <w:jc w:val="left"/>
      </w:pPr>
      <w:r>
        <w:rPr>
          <w:rFonts w:ascii="Times New Roman"/>
          <w:b/>
          <w:i w:val="false"/>
          <w:color w:val="000000"/>
        </w:rPr>
        <w:t xml:space="preserve"> 4-тарау. Кәсіптік стандарттың техникалық деректері</w:t>
      </w:r>
    </w:p>
    <w:bookmarkEnd w:id="704"/>
    <w:bookmarkStart w:name="z719" w:id="705"/>
    <w:p>
      <w:pPr>
        <w:spacing w:after="0"/>
        <w:ind w:left="0"/>
        <w:jc w:val="both"/>
      </w:pPr>
      <w:r>
        <w:rPr>
          <w:rFonts w:ascii="Times New Roman"/>
          <w:b w:val="false"/>
          <w:i w:val="false"/>
          <w:color w:val="000000"/>
          <w:sz w:val="28"/>
        </w:rPr>
        <w:t>
      12. Мемлекеттік органның атауы:</w:t>
      </w:r>
    </w:p>
    <w:bookmarkEnd w:id="705"/>
    <w:bookmarkStart w:name="z720" w:id="706"/>
    <w:p>
      <w:pPr>
        <w:spacing w:after="0"/>
        <w:ind w:left="0"/>
        <w:jc w:val="both"/>
      </w:pPr>
      <w:r>
        <w:rPr>
          <w:rFonts w:ascii="Times New Roman"/>
          <w:b w:val="false"/>
          <w:i w:val="false"/>
          <w:color w:val="000000"/>
          <w:sz w:val="28"/>
        </w:rPr>
        <w:t>
      Қазақстан Республикасының Мәдениет және ақпарат министрлігі</w:t>
      </w:r>
    </w:p>
    <w:bookmarkEnd w:id="706"/>
    <w:bookmarkStart w:name="z721" w:id="707"/>
    <w:p>
      <w:pPr>
        <w:spacing w:after="0"/>
        <w:ind w:left="0"/>
        <w:jc w:val="both"/>
      </w:pPr>
      <w:r>
        <w:rPr>
          <w:rFonts w:ascii="Times New Roman"/>
          <w:b w:val="false"/>
          <w:i w:val="false"/>
          <w:color w:val="000000"/>
          <w:sz w:val="28"/>
        </w:rPr>
        <w:t>
      Орындаушы:</w:t>
      </w:r>
    </w:p>
    <w:bookmarkEnd w:id="707"/>
    <w:bookmarkStart w:name="z722" w:id="708"/>
    <w:p>
      <w:pPr>
        <w:spacing w:after="0"/>
        <w:ind w:left="0"/>
        <w:jc w:val="both"/>
      </w:pPr>
      <w:r>
        <w:rPr>
          <w:rFonts w:ascii="Times New Roman"/>
          <w:b w:val="false"/>
          <w:i w:val="false"/>
          <w:color w:val="000000"/>
          <w:sz w:val="28"/>
        </w:rPr>
        <w:t xml:space="preserve">
      Борамбаев Нурбек Медерович, +7 (705) 160 57 01, </w:t>
      </w:r>
    </w:p>
    <w:bookmarkEnd w:id="708"/>
    <w:bookmarkStart w:name="z723" w:id="709"/>
    <w:p>
      <w:pPr>
        <w:spacing w:after="0"/>
        <w:ind w:left="0"/>
        <w:jc w:val="both"/>
      </w:pPr>
      <w:r>
        <w:rPr>
          <w:rFonts w:ascii="Times New Roman"/>
          <w:b w:val="false"/>
          <w:i w:val="false"/>
          <w:color w:val="000000"/>
          <w:sz w:val="28"/>
        </w:rPr>
        <w:t>
      13. Әзірлеуге қатысатын ұйымдар (кәсіпорындар):</w:t>
      </w:r>
    </w:p>
    <w:bookmarkEnd w:id="709"/>
    <w:bookmarkStart w:name="z724" w:id="710"/>
    <w:p>
      <w:pPr>
        <w:spacing w:after="0"/>
        <w:ind w:left="0"/>
        <w:jc w:val="both"/>
      </w:pPr>
      <w:r>
        <w:rPr>
          <w:rFonts w:ascii="Times New Roman"/>
          <w:b w:val="false"/>
          <w:i w:val="false"/>
          <w:color w:val="000000"/>
          <w:sz w:val="28"/>
        </w:rPr>
        <w:t>
      Жоба менеджері:</w:t>
      </w:r>
    </w:p>
    <w:bookmarkEnd w:id="710"/>
    <w:bookmarkStart w:name="z725" w:id="711"/>
    <w:p>
      <w:pPr>
        <w:spacing w:after="0"/>
        <w:ind w:left="0"/>
        <w:jc w:val="both"/>
      </w:pPr>
      <w:r>
        <w:rPr>
          <w:rFonts w:ascii="Times New Roman"/>
          <w:b w:val="false"/>
          <w:i w:val="false"/>
          <w:color w:val="000000"/>
          <w:sz w:val="28"/>
        </w:rPr>
        <w:t>
      Ұйым: "Мәдениеттерді жақындастыру орталығы" мемлекеттік мұражайы" республикалық мемлекеттік қазынашылық кәсіпорнының "Қазақстанның ғылыми-зерттеу орталығы" филиалы, Астана қ.</w:t>
      </w:r>
    </w:p>
    <w:bookmarkEnd w:id="711"/>
    <w:bookmarkStart w:name="z726" w:id="712"/>
    <w:p>
      <w:pPr>
        <w:spacing w:after="0"/>
        <w:ind w:left="0"/>
        <w:jc w:val="both"/>
      </w:pPr>
      <w:r>
        <w:rPr>
          <w:rFonts w:ascii="Times New Roman"/>
          <w:b w:val="false"/>
          <w:i w:val="false"/>
          <w:color w:val="000000"/>
          <w:sz w:val="28"/>
        </w:rPr>
        <w:t>
      Бас ғылыми қызметкер Жумадилова Дарья Ертаевна, e-mail: daria_131_168@mail.ru. Телефон нөмірі: +7 (705) 708 72 22</w:t>
      </w:r>
    </w:p>
    <w:bookmarkEnd w:id="712"/>
    <w:bookmarkStart w:name="z727" w:id="713"/>
    <w:p>
      <w:pPr>
        <w:spacing w:after="0"/>
        <w:ind w:left="0"/>
        <w:jc w:val="both"/>
      </w:pPr>
      <w:r>
        <w:rPr>
          <w:rFonts w:ascii="Times New Roman"/>
          <w:b w:val="false"/>
          <w:i w:val="false"/>
          <w:color w:val="000000"/>
          <w:sz w:val="28"/>
        </w:rPr>
        <w:t>
      Маман әзірлеушілер:</w:t>
      </w:r>
    </w:p>
    <w:bookmarkEnd w:id="713"/>
    <w:bookmarkStart w:name="z728" w:id="714"/>
    <w:p>
      <w:pPr>
        <w:spacing w:after="0"/>
        <w:ind w:left="0"/>
        <w:jc w:val="both"/>
      </w:pPr>
      <w:r>
        <w:rPr>
          <w:rFonts w:ascii="Times New Roman"/>
          <w:b w:val="false"/>
          <w:i w:val="false"/>
          <w:color w:val="000000"/>
          <w:sz w:val="28"/>
        </w:rPr>
        <w:t>
      1) "Қазақ ұлттық өнер университеті" РММ</w:t>
      </w:r>
    </w:p>
    <w:bookmarkEnd w:id="714"/>
    <w:bookmarkStart w:name="z729" w:id="715"/>
    <w:p>
      <w:pPr>
        <w:spacing w:after="0"/>
        <w:ind w:left="0"/>
        <w:jc w:val="both"/>
      </w:pPr>
      <w:r>
        <w:rPr>
          <w:rFonts w:ascii="Times New Roman"/>
          <w:b w:val="false"/>
          <w:i w:val="false"/>
          <w:color w:val="000000"/>
          <w:sz w:val="28"/>
        </w:rPr>
        <w:t>
      Басшы:</w:t>
      </w:r>
    </w:p>
    <w:bookmarkEnd w:id="715"/>
    <w:bookmarkStart w:name="z730" w:id="716"/>
    <w:p>
      <w:pPr>
        <w:spacing w:after="0"/>
        <w:ind w:left="0"/>
        <w:jc w:val="both"/>
      </w:pPr>
      <w:r>
        <w:rPr>
          <w:rFonts w:ascii="Times New Roman"/>
          <w:b w:val="false"/>
          <w:i w:val="false"/>
          <w:color w:val="000000"/>
          <w:sz w:val="28"/>
        </w:rPr>
        <w:t>
      Останькович Дмитрий Валерьевич, "Музыкатану және фортепиано" факультетінің деканы, доцент.</w:t>
      </w:r>
    </w:p>
    <w:bookmarkEnd w:id="716"/>
    <w:bookmarkStart w:name="z731" w:id="717"/>
    <w:p>
      <w:pPr>
        <w:spacing w:after="0"/>
        <w:ind w:left="0"/>
        <w:jc w:val="both"/>
      </w:pPr>
      <w:r>
        <w:rPr>
          <w:rFonts w:ascii="Times New Roman"/>
          <w:b w:val="false"/>
          <w:i w:val="false"/>
          <w:color w:val="000000"/>
          <w:sz w:val="28"/>
        </w:rPr>
        <w:t>
      E-mail: d.ostankovich@bk.ru</w:t>
      </w:r>
    </w:p>
    <w:bookmarkEnd w:id="717"/>
    <w:bookmarkStart w:name="z732" w:id="718"/>
    <w:p>
      <w:pPr>
        <w:spacing w:after="0"/>
        <w:ind w:left="0"/>
        <w:jc w:val="both"/>
      </w:pPr>
      <w:r>
        <w:rPr>
          <w:rFonts w:ascii="Times New Roman"/>
          <w:b w:val="false"/>
          <w:i w:val="false"/>
          <w:color w:val="000000"/>
          <w:sz w:val="28"/>
        </w:rPr>
        <w:t>
      Телефон нөмірі: +7 (701) 413 83 89</w:t>
      </w:r>
    </w:p>
    <w:bookmarkEnd w:id="718"/>
    <w:bookmarkStart w:name="z733" w:id="719"/>
    <w:p>
      <w:pPr>
        <w:spacing w:after="0"/>
        <w:ind w:left="0"/>
        <w:jc w:val="both"/>
      </w:pPr>
      <w:r>
        <w:rPr>
          <w:rFonts w:ascii="Times New Roman"/>
          <w:b w:val="false"/>
          <w:i w:val="false"/>
          <w:color w:val="000000"/>
          <w:sz w:val="28"/>
        </w:rPr>
        <w:t>
      2) "Құрманғазы атындағы Қазақ ұлттық консерваториясы" РММ</w:t>
      </w:r>
    </w:p>
    <w:bookmarkEnd w:id="719"/>
    <w:bookmarkStart w:name="z734" w:id="720"/>
    <w:p>
      <w:pPr>
        <w:spacing w:after="0"/>
        <w:ind w:left="0"/>
        <w:jc w:val="both"/>
      </w:pPr>
      <w:r>
        <w:rPr>
          <w:rFonts w:ascii="Times New Roman"/>
          <w:b w:val="false"/>
          <w:i w:val="false"/>
          <w:color w:val="000000"/>
          <w:sz w:val="28"/>
        </w:rPr>
        <w:t>
      Недлина Валерия Ефимовна, өнертану кандидаты, музыкатану және композиция кафедрасының доценті</w:t>
      </w:r>
    </w:p>
    <w:bookmarkEnd w:id="720"/>
    <w:bookmarkStart w:name="z735" w:id="721"/>
    <w:p>
      <w:pPr>
        <w:spacing w:after="0"/>
        <w:ind w:left="0"/>
        <w:jc w:val="both"/>
      </w:pPr>
      <w:r>
        <w:rPr>
          <w:rFonts w:ascii="Times New Roman"/>
          <w:b w:val="false"/>
          <w:i w:val="false"/>
          <w:color w:val="000000"/>
          <w:sz w:val="28"/>
        </w:rPr>
        <w:t>
      leranedlin@gmail.com, +7 707 353 99 25</w:t>
      </w:r>
    </w:p>
    <w:bookmarkEnd w:id="721"/>
    <w:bookmarkStart w:name="z736" w:id="722"/>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722"/>
    <w:bookmarkStart w:name="z737" w:id="723"/>
    <w:p>
      <w:pPr>
        <w:spacing w:after="0"/>
        <w:ind w:left="0"/>
        <w:jc w:val="both"/>
      </w:pPr>
      <w:r>
        <w:rPr>
          <w:rFonts w:ascii="Times New Roman"/>
          <w:b w:val="false"/>
          <w:i w:val="false"/>
          <w:color w:val="000000"/>
          <w:sz w:val="28"/>
        </w:rPr>
        <w:t>
      15. Кәсіптік біліктілік жөніндегі ұлттық орган: 2023 жылғы 29 қараша.</w:t>
      </w:r>
    </w:p>
    <w:bookmarkEnd w:id="723"/>
    <w:bookmarkStart w:name="z738" w:id="724"/>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724"/>
    <w:bookmarkStart w:name="z739" w:id="725"/>
    <w:p>
      <w:pPr>
        <w:spacing w:after="0"/>
        <w:ind w:left="0"/>
        <w:jc w:val="both"/>
      </w:pPr>
      <w:r>
        <w:rPr>
          <w:rFonts w:ascii="Times New Roman"/>
          <w:b w:val="false"/>
          <w:i w:val="false"/>
          <w:color w:val="000000"/>
          <w:sz w:val="28"/>
        </w:rPr>
        <w:t>
      17. Нұсқа нөмірі және шығарылған жылы: нұсқа 1, 2024 жыл.</w:t>
      </w:r>
    </w:p>
    <w:bookmarkEnd w:id="725"/>
    <w:bookmarkStart w:name="z740" w:id="726"/>
    <w:p>
      <w:pPr>
        <w:spacing w:after="0"/>
        <w:ind w:left="0"/>
        <w:jc w:val="both"/>
      </w:pPr>
      <w:r>
        <w:rPr>
          <w:rFonts w:ascii="Times New Roman"/>
          <w:b w:val="false"/>
          <w:i w:val="false"/>
          <w:color w:val="000000"/>
          <w:sz w:val="28"/>
        </w:rPr>
        <w:t>
      18. Бағдарлы қайта қарау күні: 2027 жыл.</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14-қосымша</w:t>
            </w:r>
          </w:p>
        </w:tc>
      </w:tr>
    </w:tbl>
    <w:bookmarkStart w:name="z742" w:id="727"/>
    <w:p>
      <w:pPr>
        <w:spacing w:after="0"/>
        <w:ind w:left="0"/>
        <w:jc w:val="left"/>
      </w:pPr>
      <w:r>
        <w:rPr>
          <w:rFonts w:ascii="Times New Roman"/>
          <w:b/>
          <w:i w:val="false"/>
          <w:color w:val="000000"/>
        </w:rPr>
        <w:t xml:space="preserve"> Кәсіптік стандарт: "Қуыршақ театрының қоюшы-суретшісі"</w:t>
      </w:r>
    </w:p>
    <w:bookmarkEnd w:id="727"/>
    <w:bookmarkStart w:name="z743" w:id="728"/>
    <w:p>
      <w:pPr>
        <w:spacing w:after="0"/>
        <w:ind w:left="0"/>
        <w:jc w:val="left"/>
      </w:pPr>
      <w:r>
        <w:rPr>
          <w:rFonts w:ascii="Times New Roman"/>
          <w:b/>
          <w:i w:val="false"/>
          <w:color w:val="000000"/>
        </w:rPr>
        <w:t xml:space="preserve"> 1-тарау. Жалпы ережелер</w:t>
      </w:r>
    </w:p>
    <w:bookmarkEnd w:id="728"/>
    <w:bookmarkStart w:name="z744" w:id="729"/>
    <w:p>
      <w:pPr>
        <w:spacing w:after="0"/>
        <w:ind w:left="0"/>
        <w:jc w:val="both"/>
      </w:pPr>
      <w:r>
        <w:rPr>
          <w:rFonts w:ascii="Times New Roman"/>
          <w:b w:val="false"/>
          <w:i w:val="false"/>
          <w:color w:val="000000"/>
          <w:sz w:val="28"/>
        </w:rPr>
        <w:t xml:space="preserve">
      1. Кәсіптік стандарттың қолданылу аясы: "Қуыршақ театрының қоюшы-суретшісі"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cәйкес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 </w:t>
      </w:r>
    </w:p>
    <w:bookmarkEnd w:id="729"/>
    <w:bookmarkStart w:name="z745" w:id="730"/>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730"/>
    <w:bookmarkStart w:name="z746" w:id="731"/>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731"/>
    <w:bookmarkStart w:name="z747" w:id="732"/>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732"/>
    <w:bookmarkStart w:name="z748" w:id="733"/>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733"/>
    <w:bookmarkStart w:name="z749" w:id="734"/>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734"/>
    <w:bookmarkStart w:name="z750" w:id="735"/>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735"/>
    <w:bookmarkStart w:name="z751" w:id="736"/>
    <w:p>
      <w:pPr>
        <w:spacing w:after="0"/>
        <w:ind w:left="0"/>
        <w:jc w:val="both"/>
      </w:pPr>
      <w:r>
        <w:rPr>
          <w:rFonts w:ascii="Times New Roman"/>
          <w:b w:val="false"/>
          <w:i w:val="false"/>
          <w:color w:val="000000"/>
          <w:sz w:val="28"/>
        </w:rPr>
        <w:t>
      1) ҰБШ – ұлттық біліктілік шеңбері;</w:t>
      </w:r>
    </w:p>
    <w:bookmarkEnd w:id="736"/>
    <w:bookmarkStart w:name="z752" w:id="737"/>
    <w:p>
      <w:pPr>
        <w:spacing w:after="0"/>
        <w:ind w:left="0"/>
        <w:jc w:val="both"/>
      </w:pPr>
      <w:r>
        <w:rPr>
          <w:rFonts w:ascii="Times New Roman"/>
          <w:b w:val="false"/>
          <w:i w:val="false"/>
          <w:color w:val="000000"/>
          <w:sz w:val="28"/>
        </w:rPr>
        <w:t>
      2) СБШ – салалық біліктілік шеңбері;</w:t>
      </w:r>
    </w:p>
    <w:bookmarkEnd w:id="737"/>
    <w:bookmarkStart w:name="z753" w:id="738"/>
    <w:p>
      <w:pPr>
        <w:spacing w:after="0"/>
        <w:ind w:left="0"/>
        <w:jc w:val="both"/>
      </w:pPr>
      <w:r>
        <w:rPr>
          <w:rFonts w:ascii="Times New Roman"/>
          <w:b w:val="false"/>
          <w:i w:val="false"/>
          <w:color w:val="000000"/>
          <w:sz w:val="28"/>
        </w:rPr>
        <w:t>
      3) ЭҚЖЖ – экономикалық қызметтің жалпы жүктеуіші;</w:t>
      </w:r>
    </w:p>
    <w:bookmarkEnd w:id="738"/>
    <w:bookmarkStart w:name="z754" w:id="739"/>
    <w:p>
      <w:pPr>
        <w:spacing w:after="0"/>
        <w:ind w:left="0"/>
        <w:jc w:val="both"/>
      </w:pPr>
      <w:r>
        <w:rPr>
          <w:rFonts w:ascii="Times New Roman"/>
          <w:b w:val="false"/>
          <w:i w:val="false"/>
          <w:color w:val="000000"/>
          <w:sz w:val="28"/>
        </w:rPr>
        <w:t>
      4) БТБА – бірыңғай тарифтік-біліктілік анықтамалығы;</w:t>
      </w:r>
    </w:p>
    <w:bookmarkEnd w:id="739"/>
    <w:bookmarkStart w:name="z755" w:id="740"/>
    <w:p>
      <w:pPr>
        <w:spacing w:after="0"/>
        <w:ind w:left="0"/>
        <w:jc w:val="both"/>
      </w:pPr>
      <w:r>
        <w:rPr>
          <w:rFonts w:ascii="Times New Roman"/>
          <w:b w:val="false"/>
          <w:i w:val="false"/>
          <w:color w:val="000000"/>
          <w:sz w:val="28"/>
        </w:rPr>
        <w:t>
      5) БА – біліктілік анықтамалығы;</w:t>
      </w:r>
    </w:p>
    <w:bookmarkEnd w:id="740"/>
    <w:bookmarkStart w:name="z756" w:id="741"/>
    <w:p>
      <w:pPr>
        <w:spacing w:after="0"/>
        <w:ind w:left="0"/>
        <w:jc w:val="both"/>
      </w:pPr>
      <w:r>
        <w:rPr>
          <w:rFonts w:ascii="Times New Roman"/>
          <w:b w:val="false"/>
          <w:i w:val="false"/>
          <w:color w:val="000000"/>
          <w:sz w:val="28"/>
        </w:rPr>
        <w:t>
      6) ББХСК – білім берудің халықаралық стандартты жіктемесі.</w:t>
      </w:r>
    </w:p>
    <w:bookmarkEnd w:id="741"/>
    <w:bookmarkStart w:name="z757" w:id="742"/>
    <w:p>
      <w:pPr>
        <w:spacing w:after="0"/>
        <w:ind w:left="0"/>
        <w:jc w:val="left"/>
      </w:pPr>
      <w:r>
        <w:rPr>
          <w:rFonts w:ascii="Times New Roman"/>
          <w:b/>
          <w:i w:val="false"/>
          <w:color w:val="000000"/>
        </w:rPr>
        <w:t xml:space="preserve"> 2-тарау. Кәсіптік стандарттың паспорты</w:t>
      </w:r>
    </w:p>
    <w:bookmarkEnd w:id="742"/>
    <w:bookmarkStart w:name="z758" w:id="743"/>
    <w:p>
      <w:pPr>
        <w:spacing w:after="0"/>
        <w:ind w:left="0"/>
        <w:jc w:val="both"/>
      </w:pPr>
      <w:r>
        <w:rPr>
          <w:rFonts w:ascii="Times New Roman"/>
          <w:b w:val="false"/>
          <w:i w:val="false"/>
          <w:color w:val="000000"/>
          <w:sz w:val="28"/>
        </w:rPr>
        <w:t>
      4. Кәсіптік стандарттың атауы: Қуыршақ театрының қоюшы-суретшісі.</w:t>
      </w:r>
    </w:p>
    <w:bookmarkEnd w:id="743"/>
    <w:bookmarkStart w:name="z759" w:id="744"/>
    <w:p>
      <w:pPr>
        <w:spacing w:after="0"/>
        <w:ind w:left="0"/>
        <w:jc w:val="both"/>
      </w:pPr>
      <w:r>
        <w:rPr>
          <w:rFonts w:ascii="Times New Roman"/>
          <w:b w:val="false"/>
          <w:i w:val="false"/>
          <w:color w:val="000000"/>
          <w:sz w:val="28"/>
        </w:rPr>
        <w:t>
      5. Кәсіптік стандарттың коды: R90020049.</w:t>
      </w:r>
    </w:p>
    <w:bookmarkEnd w:id="744"/>
    <w:bookmarkStart w:name="z760" w:id="745"/>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745"/>
    <w:bookmarkStart w:name="z761" w:id="746"/>
    <w:p>
      <w:pPr>
        <w:spacing w:after="0"/>
        <w:ind w:left="0"/>
        <w:jc w:val="both"/>
      </w:pPr>
      <w:r>
        <w:rPr>
          <w:rFonts w:ascii="Times New Roman"/>
          <w:b w:val="false"/>
          <w:i w:val="false"/>
          <w:color w:val="000000"/>
          <w:sz w:val="28"/>
        </w:rPr>
        <w:t>
      R Өнер, ойын-сауық және демалыс;</w:t>
      </w:r>
    </w:p>
    <w:bookmarkEnd w:id="746"/>
    <w:bookmarkStart w:name="z762" w:id="747"/>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747"/>
    <w:bookmarkStart w:name="z763" w:id="748"/>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748"/>
    <w:bookmarkStart w:name="z764" w:id="749"/>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749"/>
    <w:bookmarkStart w:name="z765" w:id="750"/>
    <w:p>
      <w:pPr>
        <w:spacing w:after="0"/>
        <w:ind w:left="0"/>
        <w:jc w:val="both"/>
      </w:pPr>
      <w:r>
        <w:rPr>
          <w:rFonts w:ascii="Times New Roman"/>
          <w:b w:val="false"/>
          <w:i w:val="false"/>
          <w:color w:val="000000"/>
          <w:sz w:val="28"/>
        </w:rPr>
        <w:t>
      90.02.0 Мәдени-ойын-сауықтық іс-шараларды өткізуге мүмкіндік беретін қызмет.</w:t>
      </w:r>
    </w:p>
    <w:bookmarkEnd w:id="750"/>
    <w:bookmarkStart w:name="z766" w:id="751"/>
    <w:p>
      <w:pPr>
        <w:spacing w:after="0"/>
        <w:ind w:left="0"/>
        <w:jc w:val="both"/>
      </w:pPr>
      <w:r>
        <w:rPr>
          <w:rFonts w:ascii="Times New Roman"/>
          <w:b w:val="false"/>
          <w:i w:val="false"/>
          <w:color w:val="000000"/>
          <w:sz w:val="28"/>
        </w:rPr>
        <w:t>
      7. Кәсіптік стандарттың қысқаша сипаттамасы: Қуыршақ театрларында спектакльдер жасайтын театр суретшілерінің қызметі.</w:t>
      </w:r>
    </w:p>
    <w:bookmarkEnd w:id="751"/>
    <w:bookmarkStart w:name="z767" w:id="752"/>
    <w:p>
      <w:pPr>
        <w:spacing w:after="0"/>
        <w:ind w:left="0"/>
        <w:jc w:val="both"/>
      </w:pPr>
      <w:r>
        <w:rPr>
          <w:rFonts w:ascii="Times New Roman"/>
          <w:b w:val="false"/>
          <w:i w:val="false"/>
          <w:color w:val="000000"/>
          <w:sz w:val="28"/>
        </w:rPr>
        <w:t xml:space="preserve">
      8. Кәсіптер карточкаларының тізімі: </w:t>
      </w:r>
    </w:p>
    <w:bookmarkEnd w:id="752"/>
    <w:bookmarkStart w:name="z768" w:id="753"/>
    <w:p>
      <w:pPr>
        <w:spacing w:after="0"/>
        <w:ind w:left="0"/>
        <w:jc w:val="both"/>
      </w:pPr>
      <w:r>
        <w:rPr>
          <w:rFonts w:ascii="Times New Roman"/>
          <w:b w:val="false"/>
          <w:i w:val="false"/>
          <w:color w:val="000000"/>
          <w:sz w:val="28"/>
        </w:rPr>
        <w:t>
      Қуыршақ театрының қоюшы-суретшісі - 6 СБШ-нің деңгейі.</w:t>
      </w:r>
    </w:p>
    <w:bookmarkEnd w:id="753"/>
    <w:bookmarkStart w:name="z769" w:id="754"/>
    <w:p>
      <w:pPr>
        <w:spacing w:after="0"/>
        <w:ind w:left="0"/>
        <w:jc w:val="left"/>
      </w:pPr>
      <w:r>
        <w:rPr>
          <w:rFonts w:ascii="Times New Roman"/>
          <w:b/>
          <w:i w:val="false"/>
          <w:color w:val="000000"/>
        </w:rPr>
        <w:t xml:space="preserve"> 3-тарау. Кәсіптер карточкалары</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"Қуыршақ театрының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 Театрдың қоюшы-суретшісі</w:t>
            </w:r>
          </w:p>
          <w:p>
            <w:pPr>
              <w:spacing w:after="20"/>
              <w:ind w:left="20"/>
              <w:jc w:val="both"/>
            </w:pPr>
            <w:r>
              <w:rPr>
                <w:rFonts w:ascii="Times New Roman"/>
                <w:b w:val="false"/>
                <w:i w:val="false"/>
                <w:color w:val="000000"/>
                <w:sz w:val="20"/>
              </w:rPr>
              <w:t>
2654-4-020 Ойын қуыршақтарының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мәдениет және білім беру саласындағы кәсіби шығармашылық қызмет.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Қойылымның авторлық көркемдік шешімін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Жобалық құжаттаманы дайындау</w:t>
            </w:r>
          </w:p>
          <w:p>
            <w:pPr>
              <w:spacing w:after="20"/>
              <w:ind w:left="20"/>
              <w:jc w:val="both"/>
            </w:pPr>
            <w:r>
              <w:rPr>
                <w:rFonts w:ascii="Times New Roman"/>
                <w:b w:val="false"/>
                <w:i w:val="false"/>
                <w:color w:val="000000"/>
                <w:sz w:val="20"/>
              </w:rPr>
              <w:t>
2. Жобалық сүйемелдеу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Қойылымның авторлық көркемдік шешімін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Анализ драматургии, разработка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Драмалық материалды теориялық зерттеу.</w:t>
            </w:r>
          </w:p>
          <w:p>
            <w:pPr>
              <w:spacing w:after="20"/>
              <w:ind w:left="20"/>
              <w:jc w:val="both"/>
            </w:pPr>
            <w:r>
              <w:rPr>
                <w:rFonts w:ascii="Times New Roman"/>
                <w:b w:val="false"/>
                <w:i w:val="false"/>
                <w:color w:val="000000"/>
                <w:sz w:val="20"/>
              </w:rPr>
              <w:t>
2. Иконографиялық материалдарды жинау.</w:t>
            </w:r>
          </w:p>
          <w:p>
            <w:pPr>
              <w:spacing w:after="20"/>
              <w:ind w:left="20"/>
              <w:jc w:val="both"/>
            </w:pPr>
            <w:r>
              <w:rPr>
                <w:rFonts w:ascii="Times New Roman"/>
                <w:b w:val="false"/>
                <w:i w:val="false"/>
                <w:color w:val="000000"/>
                <w:sz w:val="20"/>
              </w:rPr>
              <w:t>
3. Әдебиет, музыка, хореография саласындағы теориялық білімді қолдана отырып тұжырымдар.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Драматургияны талдау принциптері.</w:t>
            </w:r>
          </w:p>
          <w:p>
            <w:pPr>
              <w:spacing w:after="20"/>
              <w:ind w:left="20"/>
              <w:jc w:val="both"/>
            </w:pPr>
            <w:r>
              <w:rPr>
                <w:rFonts w:ascii="Times New Roman"/>
                <w:b w:val="false"/>
                <w:i w:val="false"/>
                <w:color w:val="000000"/>
                <w:sz w:val="20"/>
              </w:rPr>
              <w:t>
2. Өнер тарихын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Жобаның бірлескен авторлары-театр мамандарымен жұмыс (режиссер, хореограф, композитор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Сценарий материалын (драматургия) талқылау және біртұтас түсіну дағдылары.</w:t>
            </w:r>
          </w:p>
          <w:p>
            <w:pPr>
              <w:spacing w:after="20"/>
              <w:ind w:left="20"/>
              <w:jc w:val="both"/>
            </w:pPr>
            <w:r>
              <w:rPr>
                <w:rFonts w:ascii="Times New Roman"/>
                <w:b w:val="false"/>
                <w:i w:val="false"/>
                <w:color w:val="000000"/>
                <w:sz w:val="20"/>
              </w:rPr>
              <w:t>
2. Әр түрлі бағыттағы мамандарды біріктіретін эстетикалық критерийлер мен дүниетанымды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Өнердегі түрлері, формалары, жанрлары.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xml:space="preserve">
Жобаны визуализациялау (эскиздеу, кесу, макеттеу)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Қуыршақ кейіпкерлерінің эскиздерін жасау.</w:t>
            </w:r>
          </w:p>
          <w:p>
            <w:pPr>
              <w:spacing w:after="20"/>
              <w:ind w:left="20"/>
              <w:jc w:val="both"/>
            </w:pPr>
            <w:r>
              <w:rPr>
                <w:rFonts w:ascii="Times New Roman"/>
                <w:b w:val="false"/>
                <w:i w:val="false"/>
                <w:color w:val="000000"/>
                <w:sz w:val="20"/>
              </w:rPr>
              <w:t>
2. Костюмдердің эскиздерін жасау.</w:t>
            </w:r>
          </w:p>
          <w:p>
            <w:pPr>
              <w:spacing w:after="20"/>
              <w:ind w:left="20"/>
              <w:jc w:val="both"/>
            </w:pPr>
            <w:r>
              <w:rPr>
                <w:rFonts w:ascii="Times New Roman"/>
                <w:b w:val="false"/>
                <w:i w:val="false"/>
                <w:color w:val="000000"/>
                <w:sz w:val="20"/>
              </w:rPr>
              <w:t>
3. Декорацияны, жарықты, бутафорияны қоюдың эскиздерін жасау.</w:t>
            </w:r>
          </w:p>
          <w:p>
            <w:pPr>
              <w:spacing w:after="20"/>
              <w:ind w:left="20"/>
              <w:jc w:val="both"/>
            </w:pPr>
            <w:r>
              <w:rPr>
                <w:rFonts w:ascii="Times New Roman"/>
                <w:b w:val="false"/>
                <w:i w:val="false"/>
                <w:color w:val="000000"/>
                <w:sz w:val="20"/>
              </w:rPr>
              <w:t>
4. Экспрессивті құралдардың көмегімен жоғарыда аталған эскиздерде шығарма бейнесін сауатты беру.</w:t>
            </w:r>
          </w:p>
          <w:p>
            <w:pPr>
              <w:spacing w:after="20"/>
              <w:ind w:left="20"/>
              <w:jc w:val="both"/>
            </w:pPr>
            <w:r>
              <w:rPr>
                <w:rFonts w:ascii="Times New Roman"/>
                <w:b w:val="false"/>
                <w:i w:val="false"/>
                <w:color w:val="000000"/>
                <w:sz w:val="20"/>
              </w:rPr>
              <w:t>
5. Тепе-теңдік, композициялық орталық, ритақ, контраст заңдарын ескере отырып, сахна алаңында декорация композициясын дұрыс құру.</w:t>
            </w:r>
          </w:p>
          <w:p>
            <w:pPr>
              <w:spacing w:after="20"/>
              <w:ind w:left="20"/>
              <w:jc w:val="both"/>
            </w:pPr>
            <w:r>
              <w:rPr>
                <w:rFonts w:ascii="Times New Roman"/>
                <w:b w:val="false"/>
                <w:i w:val="false"/>
                <w:color w:val="000000"/>
                <w:sz w:val="20"/>
              </w:rPr>
              <w:t>
6. Қуыршақтар мен декорация заттарының макетінде сауатты бейнелеу және пішіндердің өлшемдерінің, контурларының көрінетін қысқартуларына сәйкес жазықтықта орналасу.</w:t>
            </w:r>
          </w:p>
          <w:p>
            <w:pPr>
              <w:spacing w:after="20"/>
              <w:ind w:left="20"/>
              <w:jc w:val="both"/>
            </w:pPr>
            <w:r>
              <w:rPr>
                <w:rFonts w:ascii="Times New Roman"/>
                <w:b w:val="false"/>
                <w:i w:val="false"/>
                <w:color w:val="000000"/>
                <w:sz w:val="20"/>
              </w:rPr>
              <w:t>
7. Пішіннің, пропорцияның көлемді-пластикалық және түсті шешімін іздеу.</w:t>
            </w:r>
          </w:p>
          <w:p>
            <w:pPr>
              <w:spacing w:after="20"/>
              <w:ind w:left="20"/>
              <w:jc w:val="both"/>
            </w:pPr>
            <w:r>
              <w:rPr>
                <w:rFonts w:ascii="Times New Roman"/>
                <w:b w:val="false"/>
                <w:i w:val="false"/>
                <w:color w:val="000000"/>
                <w:sz w:val="20"/>
              </w:rPr>
              <w:t>
8. Заттардың материалдылығын, қоршаған ортаның жай-күйін, жарықтандыруды, жоспарлылықты, табиғаттың сипаттамалық ерекшеліктерін, қойылымның түс, түс бірлігін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Колористика, визуалды қабылдау заңдылықтары.</w:t>
            </w:r>
          </w:p>
          <w:p>
            <w:pPr>
              <w:spacing w:after="20"/>
              <w:ind w:left="20"/>
              <w:jc w:val="both"/>
            </w:pPr>
            <w:r>
              <w:rPr>
                <w:rFonts w:ascii="Times New Roman"/>
                <w:b w:val="false"/>
                <w:i w:val="false"/>
                <w:color w:val="000000"/>
                <w:sz w:val="20"/>
              </w:rPr>
              <w:t>
2. Театр және декоративті кескіндемедегі колористиканың спектакльдің жанрлық ерекшеліктерімен міндетті байланысы.</w:t>
            </w:r>
          </w:p>
          <w:p>
            <w:pPr>
              <w:spacing w:after="20"/>
              <w:ind w:left="20"/>
              <w:jc w:val="both"/>
            </w:pPr>
            <w:r>
              <w:rPr>
                <w:rFonts w:ascii="Times New Roman"/>
                <w:b w:val="false"/>
                <w:i w:val="false"/>
                <w:color w:val="000000"/>
                <w:sz w:val="20"/>
              </w:rPr>
              <w:t>
3. Композиция негіздерінің негізгі ұғымдары.</w:t>
            </w:r>
          </w:p>
          <w:p>
            <w:pPr>
              <w:spacing w:after="20"/>
              <w:ind w:left="20"/>
              <w:jc w:val="both"/>
            </w:pPr>
            <w:r>
              <w:rPr>
                <w:rFonts w:ascii="Times New Roman"/>
                <w:b w:val="false"/>
                <w:i w:val="false"/>
                <w:color w:val="000000"/>
                <w:sz w:val="20"/>
              </w:rPr>
              <w:t>
4. Театр перспективасының заңдары.</w:t>
            </w:r>
          </w:p>
          <w:p>
            <w:pPr>
              <w:spacing w:after="20"/>
              <w:ind w:left="20"/>
              <w:jc w:val="both"/>
            </w:pPr>
            <w:r>
              <w:rPr>
                <w:rFonts w:ascii="Times New Roman"/>
                <w:b w:val="false"/>
                <w:i w:val="false"/>
                <w:color w:val="000000"/>
                <w:sz w:val="20"/>
              </w:rPr>
              <w:t>
5. Спектакльдің көркемдік бейнесін жасау кезінде бейненің рөлі және кескіндемелік-графикалық экспрессивті құралдарды пайдалану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Жобалық құжаттаманы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Өндірістік-экономикалық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 мен бутафорлық бұйымдарды өндіруге арналған шығыстардың сметасын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Бутафорлық және декорациялық бұйымдарды жасау техникасы мен технологиялары.</w:t>
            </w:r>
          </w:p>
          <w:p>
            <w:pPr>
              <w:spacing w:after="20"/>
              <w:ind w:left="20"/>
              <w:jc w:val="both"/>
            </w:pPr>
            <w:r>
              <w:rPr>
                <w:rFonts w:ascii="Times New Roman"/>
                <w:b w:val="false"/>
                <w:i w:val="false"/>
                <w:color w:val="000000"/>
                <w:sz w:val="20"/>
              </w:rPr>
              <w:t>
2. Тұтыну нарығындағы бағаны талдау.</w:t>
            </w:r>
          </w:p>
          <w:p>
            <w:pPr>
              <w:spacing w:after="20"/>
              <w:ind w:left="20"/>
              <w:jc w:val="both"/>
            </w:pPr>
            <w:r>
              <w:rPr>
                <w:rFonts w:ascii="Times New Roman"/>
                <w:b w:val="false"/>
                <w:i w:val="false"/>
                <w:color w:val="000000"/>
                <w:sz w:val="20"/>
              </w:rPr>
              <w:t>
3. Спектакль өндірісінің жұмыс істеуін қамтамасыз ету үшін қажетті тауарларды, жұмыстарды, көрсетілетін қызметтерді сатып алуға байланысты қатынастарда қолданылатын ҚР заңдарын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Спектакльдің сценографиялық ұпайы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Декорацияның жалпы түрінің сызбаларын дайындау; жоспарлау; фронтальды проекция; бүйірлік көріністер мен кесулер.</w:t>
            </w:r>
          </w:p>
          <w:p>
            <w:pPr>
              <w:spacing w:after="20"/>
              <w:ind w:left="20"/>
              <w:jc w:val="both"/>
            </w:pPr>
            <w:r>
              <w:rPr>
                <w:rFonts w:ascii="Times New Roman"/>
                <w:b w:val="false"/>
                <w:i w:val="false"/>
                <w:color w:val="000000"/>
                <w:sz w:val="20"/>
              </w:rPr>
              <w:t>
2. Спектакль қуыршақтарының декорациясы мен қозғалысының өзгеруін көрсететін анимациялық роликті дайындау.</w:t>
            </w:r>
          </w:p>
          <w:p>
            <w:pPr>
              <w:spacing w:after="20"/>
              <w:ind w:left="20"/>
              <w:jc w:val="both"/>
            </w:pPr>
            <w:r>
              <w:rPr>
                <w:rFonts w:ascii="Times New Roman"/>
                <w:b w:val="false"/>
                <w:i w:val="false"/>
                <w:color w:val="000000"/>
                <w:sz w:val="20"/>
              </w:rPr>
              <w:t>
3. Спектакльдің барлық дизайнын монтаждау дәйектілігі туралы құжат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Сызбаларды орындауға арналған графикалық бағдарламалар (AutoCAD; SolidWorks; Компас-3D).</w:t>
            </w:r>
          </w:p>
          <w:p>
            <w:pPr>
              <w:spacing w:after="20"/>
              <w:ind w:left="20"/>
              <w:jc w:val="both"/>
            </w:pPr>
            <w:r>
              <w:rPr>
                <w:rFonts w:ascii="Times New Roman"/>
                <w:b w:val="false"/>
                <w:i w:val="false"/>
                <w:color w:val="000000"/>
                <w:sz w:val="20"/>
              </w:rPr>
              <w:t>
2. Спектакльді безендірудің 3 өлшемді моделіне арналған графикалық бағдарламалар (Autodesk 3ds Max; ArchiCAD, Autodesk Maya, Cinema4D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Сахна алаңының паспорты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Арнайы жабдықты қолдану дағдыларын қалыптастыру.</w:t>
            </w:r>
          </w:p>
          <w:p>
            <w:pPr>
              <w:spacing w:after="20"/>
              <w:ind w:left="20"/>
              <w:jc w:val="both"/>
            </w:pPr>
            <w:r>
              <w:rPr>
                <w:rFonts w:ascii="Times New Roman"/>
                <w:b w:val="false"/>
                <w:i w:val="false"/>
                <w:color w:val="000000"/>
                <w:sz w:val="20"/>
              </w:rPr>
              <w:t>
2. Сахналық арнайы аспаптармен жұмыс істеуде техникалық әдістерді практикалық меңгеру.</w:t>
            </w:r>
          </w:p>
          <w:p>
            <w:pPr>
              <w:spacing w:after="20"/>
              <w:ind w:left="20"/>
              <w:jc w:val="both"/>
            </w:pPr>
            <w:r>
              <w:rPr>
                <w:rFonts w:ascii="Times New Roman"/>
                <w:b w:val="false"/>
                <w:i w:val="false"/>
                <w:color w:val="000000"/>
                <w:sz w:val="20"/>
              </w:rPr>
              <w:t>
3. Жеңіл, бейне ұпайларының төлқұжатын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сахналық жарық, форма-контент қою өнерінің теориялық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Жобалық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 цехтармен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Эскиздерге, сметаларға және техникалық құжаттамаларға сәйкес жиһаздарды, декорацияларды, бутафориялар мен реквизиттерді іріктеу, дайындау немесе тапсырыс беру.</w:t>
            </w:r>
          </w:p>
          <w:p>
            <w:pPr>
              <w:spacing w:after="20"/>
              <w:ind w:left="20"/>
              <w:jc w:val="both"/>
            </w:pPr>
            <w:r>
              <w:rPr>
                <w:rFonts w:ascii="Times New Roman"/>
                <w:b w:val="false"/>
                <w:i w:val="false"/>
                <w:color w:val="000000"/>
                <w:sz w:val="20"/>
              </w:rPr>
              <w:t>
2. Цехтар бойынша жеке авторлық қадағалау (дәнекерлеу, ағаш ұстасы, бояу, монтаждау, Жарық-проекциялау және т.б.).</w:t>
            </w:r>
          </w:p>
          <w:p>
            <w:pPr>
              <w:spacing w:after="20"/>
              <w:ind w:left="20"/>
              <w:jc w:val="both"/>
            </w:pPr>
            <w:r>
              <w:rPr>
                <w:rFonts w:ascii="Times New Roman"/>
                <w:b w:val="false"/>
                <w:i w:val="false"/>
                <w:color w:val="000000"/>
                <w:sz w:val="20"/>
              </w:rPr>
              <w:t>
3. Қуыршақтарды, декорацияларды және сахналық кеңістікті безендіру процестерін, соның ішінде спектакльдің жалпы Жарық дизайнын және жеке бөлшектерді басқарады.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Өндірістік процесті жоспарлау.</w:t>
            </w:r>
          </w:p>
          <w:p>
            <w:pPr>
              <w:spacing w:after="20"/>
              <w:ind w:left="20"/>
              <w:jc w:val="both"/>
            </w:pPr>
            <w:r>
              <w:rPr>
                <w:rFonts w:ascii="Times New Roman"/>
                <w:b w:val="false"/>
                <w:i w:val="false"/>
                <w:color w:val="000000"/>
                <w:sz w:val="20"/>
              </w:rPr>
              <w:t>
2. Басқару қызметінің аспектілерін білу.</w:t>
            </w:r>
          </w:p>
          <w:p>
            <w:pPr>
              <w:spacing w:after="20"/>
              <w:ind w:left="20"/>
              <w:jc w:val="both"/>
            </w:pPr>
            <w:r>
              <w:rPr>
                <w:rFonts w:ascii="Times New Roman"/>
                <w:b w:val="false"/>
                <w:i w:val="false"/>
                <w:color w:val="000000"/>
                <w:sz w:val="20"/>
              </w:rPr>
              <w:t>
3. Қуыршақ жасаудың негіздері мен заманауи технологиялары.</w:t>
            </w:r>
          </w:p>
          <w:p>
            <w:pPr>
              <w:spacing w:after="20"/>
              <w:ind w:left="20"/>
              <w:jc w:val="both"/>
            </w:pPr>
            <w:r>
              <w:rPr>
                <w:rFonts w:ascii="Times New Roman"/>
                <w:b w:val="false"/>
                <w:i w:val="false"/>
                <w:color w:val="000000"/>
                <w:sz w:val="20"/>
              </w:rPr>
              <w:t>
4. Театр қуыршақтарын өндірудің заманауи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 және талдау</w:t>
            </w:r>
          </w:p>
          <w:p>
            <w:pPr>
              <w:spacing w:after="20"/>
              <w:ind w:left="20"/>
              <w:jc w:val="both"/>
            </w:pPr>
            <w:r>
              <w:rPr>
                <w:rFonts w:ascii="Times New Roman"/>
                <w:b w:val="false"/>
                <w:i w:val="false"/>
                <w:color w:val="000000"/>
                <w:sz w:val="20"/>
              </w:rPr>
              <w:t>
Өнім туралы білім</w:t>
            </w:r>
          </w:p>
          <w:p>
            <w:pPr>
              <w:spacing w:after="20"/>
              <w:ind w:left="20"/>
              <w:jc w:val="both"/>
            </w:pPr>
            <w:r>
              <w:rPr>
                <w:rFonts w:ascii="Times New Roman"/>
                <w:b w:val="false"/>
                <w:i w:val="false"/>
                <w:color w:val="000000"/>
                <w:sz w:val="20"/>
              </w:rPr>
              <w:t>
Жұмыс процестерін бақылау</w:t>
            </w:r>
          </w:p>
          <w:p>
            <w:pPr>
              <w:spacing w:after="20"/>
              <w:ind w:left="20"/>
              <w:jc w:val="both"/>
            </w:pPr>
            <w:r>
              <w:rPr>
                <w:rFonts w:ascii="Times New Roman"/>
                <w:b w:val="false"/>
                <w:i w:val="false"/>
                <w:color w:val="000000"/>
                <w:sz w:val="20"/>
              </w:rPr>
              <w:t>
Белгісіздік жағдайында жұмыс істеу</w:t>
            </w:r>
          </w:p>
          <w:p>
            <w:pPr>
              <w:spacing w:after="20"/>
              <w:ind w:left="20"/>
              <w:jc w:val="both"/>
            </w:pPr>
            <w:r>
              <w:rPr>
                <w:rFonts w:ascii="Times New Roman"/>
                <w:b w:val="false"/>
                <w:i w:val="false"/>
                <w:color w:val="000000"/>
                <w:sz w:val="20"/>
              </w:rPr>
              <w:t>
Көп мәселелік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бойынша суретші</w:t>
            </w:r>
          </w:p>
        </w:tc>
      </w:tr>
    </w:tbl>
    <w:bookmarkStart w:name="z770" w:id="755"/>
    <w:p>
      <w:pPr>
        <w:spacing w:after="0"/>
        <w:ind w:left="0"/>
        <w:jc w:val="left"/>
      </w:pPr>
      <w:r>
        <w:rPr>
          <w:rFonts w:ascii="Times New Roman"/>
          <w:b/>
          <w:i w:val="false"/>
          <w:color w:val="000000"/>
        </w:rPr>
        <w:t xml:space="preserve"> 4-тарау. Кәсіптік стандарттың техникалық деректері</w:t>
      </w:r>
    </w:p>
    <w:bookmarkEnd w:id="755"/>
    <w:bookmarkStart w:name="z771" w:id="756"/>
    <w:p>
      <w:pPr>
        <w:spacing w:after="0"/>
        <w:ind w:left="0"/>
        <w:jc w:val="both"/>
      </w:pPr>
      <w:r>
        <w:rPr>
          <w:rFonts w:ascii="Times New Roman"/>
          <w:b w:val="false"/>
          <w:i w:val="false"/>
          <w:color w:val="000000"/>
          <w:sz w:val="28"/>
        </w:rPr>
        <w:t xml:space="preserve">
      10. Мемлекеттік органның атауы: </w:t>
      </w:r>
    </w:p>
    <w:bookmarkEnd w:id="756"/>
    <w:bookmarkStart w:name="z772" w:id="75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757"/>
    <w:bookmarkStart w:name="z773" w:id="758"/>
    <w:p>
      <w:pPr>
        <w:spacing w:after="0"/>
        <w:ind w:left="0"/>
        <w:jc w:val="both"/>
      </w:pPr>
      <w:r>
        <w:rPr>
          <w:rFonts w:ascii="Times New Roman"/>
          <w:b w:val="false"/>
          <w:i w:val="false"/>
          <w:color w:val="000000"/>
          <w:sz w:val="28"/>
        </w:rPr>
        <w:t>
      Орындаушы:</w:t>
      </w:r>
    </w:p>
    <w:bookmarkEnd w:id="758"/>
    <w:bookmarkStart w:name="z774" w:id="759"/>
    <w:p>
      <w:pPr>
        <w:spacing w:after="0"/>
        <w:ind w:left="0"/>
        <w:jc w:val="both"/>
      </w:pPr>
      <w:r>
        <w:rPr>
          <w:rFonts w:ascii="Times New Roman"/>
          <w:b w:val="false"/>
          <w:i w:val="false"/>
          <w:color w:val="000000"/>
          <w:sz w:val="28"/>
        </w:rPr>
        <w:t>
      Борамбаев Нурбек Медерович, +7 (705) 160 57 01, n.borambaev@mki.gov.kz</w:t>
      </w:r>
    </w:p>
    <w:bookmarkEnd w:id="759"/>
    <w:bookmarkStart w:name="z775" w:id="760"/>
    <w:p>
      <w:pPr>
        <w:spacing w:after="0"/>
        <w:ind w:left="0"/>
        <w:jc w:val="both"/>
      </w:pPr>
      <w:r>
        <w:rPr>
          <w:rFonts w:ascii="Times New Roman"/>
          <w:b w:val="false"/>
          <w:i w:val="false"/>
          <w:color w:val="000000"/>
          <w:sz w:val="28"/>
        </w:rPr>
        <w:t xml:space="preserve">
      Әзірлеуге қатысатын ұйымдар (кәсіпорындар): </w:t>
      </w:r>
    </w:p>
    <w:bookmarkEnd w:id="760"/>
    <w:bookmarkStart w:name="z776" w:id="761"/>
    <w:p>
      <w:pPr>
        <w:spacing w:after="0"/>
        <w:ind w:left="0"/>
        <w:jc w:val="both"/>
      </w:pPr>
      <w:r>
        <w:rPr>
          <w:rFonts w:ascii="Times New Roman"/>
          <w:b w:val="false"/>
          <w:i w:val="false"/>
          <w:color w:val="000000"/>
          <w:sz w:val="28"/>
        </w:rPr>
        <w:t xml:space="preserve">
      Жоба жетекшісі: </w:t>
      </w:r>
    </w:p>
    <w:bookmarkEnd w:id="761"/>
    <w:bookmarkStart w:name="z777" w:id="762"/>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қызметкері Жумадилова Дарья Ертайқызы, e-mail: daria_131_168@mail.ru. телефон нөмірі: +7 (705) 708 72 22.</w:t>
      </w:r>
    </w:p>
    <w:bookmarkEnd w:id="762"/>
    <w:bookmarkStart w:name="z778" w:id="763"/>
    <w:p>
      <w:pPr>
        <w:spacing w:after="0"/>
        <w:ind w:left="0"/>
        <w:jc w:val="both"/>
      </w:pPr>
      <w:r>
        <w:rPr>
          <w:rFonts w:ascii="Times New Roman"/>
          <w:b w:val="false"/>
          <w:i w:val="false"/>
          <w:color w:val="000000"/>
          <w:sz w:val="28"/>
        </w:rPr>
        <w:t>
      Сарапшы әзірлеушілер:</w:t>
      </w:r>
    </w:p>
    <w:bookmarkEnd w:id="763"/>
    <w:bookmarkStart w:name="z779" w:id="764"/>
    <w:p>
      <w:pPr>
        <w:spacing w:after="0"/>
        <w:ind w:left="0"/>
        <w:jc w:val="both"/>
      </w:pPr>
      <w:r>
        <w:rPr>
          <w:rFonts w:ascii="Times New Roman"/>
          <w:b w:val="false"/>
          <w:i w:val="false"/>
          <w:color w:val="000000"/>
          <w:sz w:val="28"/>
        </w:rPr>
        <w:t xml:space="preserve">
      Ұйым: Қостанай облысы әкімдігі мәдениет басқармасының "Облыстық қуыршақ театры" коммуналдық мемлекеттік қазыналық кәсіпорны. </w:t>
      </w:r>
    </w:p>
    <w:bookmarkEnd w:id="764"/>
    <w:bookmarkStart w:name="z780" w:id="765"/>
    <w:p>
      <w:pPr>
        <w:spacing w:after="0"/>
        <w:ind w:left="0"/>
        <w:jc w:val="both"/>
      </w:pPr>
      <w:r>
        <w:rPr>
          <w:rFonts w:ascii="Times New Roman"/>
          <w:b w:val="false"/>
          <w:i w:val="false"/>
          <w:color w:val="000000"/>
          <w:sz w:val="28"/>
        </w:rPr>
        <w:t>
      Сарапшылар: Нұрмұхамбетов М.М., жетекшісі; Алышов А. Б., көркемдік - қою бөлімінің меңгерушісі; Кенесбаева Г. К., кадрлар жөніндегі инспектор. e-mail: kost.pupet@mail.ru. Тел.: +7 (7142) 53-64-03.</w:t>
      </w:r>
    </w:p>
    <w:bookmarkEnd w:id="765"/>
    <w:bookmarkStart w:name="z781" w:id="766"/>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766"/>
    <w:bookmarkStart w:name="z782" w:id="767"/>
    <w:p>
      <w:pPr>
        <w:spacing w:after="0"/>
        <w:ind w:left="0"/>
        <w:jc w:val="both"/>
      </w:pPr>
      <w:r>
        <w:rPr>
          <w:rFonts w:ascii="Times New Roman"/>
          <w:b w:val="false"/>
          <w:i w:val="false"/>
          <w:color w:val="000000"/>
          <w:sz w:val="28"/>
        </w:rPr>
        <w:t>
      13. Кәсіптік біліктілік жөніндегі ұлттық орган: 2023 жылғы 29 қараша.</w:t>
      </w:r>
    </w:p>
    <w:bookmarkEnd w:id="767"/>
    <w:bookmarkStart w:name="z783" w:id="768"/>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768"/>
    <w:bookmarkStart w:name="z784" w:id="769"/>
    <w:p>
      <w:pPr>
        <w:spacing w:after="0"/>
        <w:ind w:left="0"/>
        <w:jc w:val="both"/>
      </w:pPr>
      <w:r>
        <w:rPr>
          <w:rFonts w:ascii="Times New Roman"/>
          <w:b w:val="false"/>
          <w:i w:val="false"/>
          <w:color w:val="000000"/>
          <w:sz w:val="28"/>
        </w:rPr>
        <w:t>
      15. Нұсқа нөмірі және шығарылған жылы: нұсқа 1, 2024 жыл.</w:t>
      </w:r>
    </w:p>
    <w:bookmarkEnd w:id="769"/>
    <w:bookmarkStart w:name="z785" w:id="770"/>
    <w:p>
      <w:pPr>
        <w:spacing w:after="0"/>
        <w:ind w:left="0"/>
        <w:jc w:val="both"/>
      </w:pPr>
      <w:r>
        <w:rPr>
          <w:rFonts w:ascii="Times New Roman"/>
          <w:b w:val="false"/>
          <w:i w:val="false"/>
          <w:color w:val="000000"/>
          <w:sz w:val="28"/>
        </w:rPr>
        <w:t>
      16. Бағдарлы қайта қарау күні: 2026 жыл.</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15-қосымша</w:t>
            </w:r>
          </w:p>
        </w:tc>
      </w:tr>
    </w:tbl>
    <w:bookmarkStart w:name="z787" w:id="771"/>
    <w:p>
      <w:pPr>
        <w:spacing w:after="0"/>
        <w:ind w:left="0"/>
        <w:jc w:val="left"/>
      </w:pPr>
      <w:r>
        <w:rPr>
          <w:rFonts w:ascii="Times New Roman"/>
          <w:b/>
          <w:i w:val="false"/>
          <w:color w:val="000000"/>
        </w:rPr>
        <w:t xml:space="preserve"> Кәсіптік стандарт "Монументалды кескіндемені қалпына келтіруші-суретші"</w:t>
      </w:r>
    </w:p>
    <w:bookmarkEnd w:id="771"/>
    <w:bookmarkStart w:name="z788" w:id="772"/>
    <w:p>
      <w:pPr>
        <w:spacing w:after="0"/>
        <w:ind w:left="0"/>
        <w:jc w:val="left"/>
      </w:pPr>
      <w:r>
        <w:rPr>
          <w:rFonts w:ascii="Times New Roman"/>
          <w:b/>
          <w:i w:val="false"/>
          <w:color w:val="000000"/>
        </w:rPr>
        <w:t xml:space="preserve"> 1-тарау. Жалпы ережелер</w:t>
      </w:r>
    </w:p>
    <w:bookmarkEnd w:id="772"/>
    <w:bookmarkStart w:name="z789" w:id="773"/>
    <w:p>
      <w:pPr>
        <w:spacing w:after="0"/>
        <w:ind w:left="0"/>
        <w:jc w:val="both"/>
      </w:pPr>
      <w:r>
        <w:rPr>
          <w:rFonts w:ascii="Times New Roman"/>
          <w:b w:val="false"/>
          <w:i w:val="false"/>
          <w:color w:val="000000"/>
          <w:sz w:val="28"/>
        </w:rPr>
        <w:t xml:space="preserve">
      1. Кәсіптік стандарттың қолданылу аясы: "Монументалды кескіндемені қалпына келтіруші-суретші" кәсіптік стандарты (бұдан әрі-кәсіптік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 </w:t>
      </w:r>
    </w:p>
    <w:bookmarkEnd w:id="773"/>
    <w:bookmarkStart w:name="z790" w:id="774"/>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774"/>
    <w:bookmarkStart w:name="z791" w:id="775"/>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775"/>
    <w:bookmarkStart w:name="z792" w:id="776"/>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776"/>
    <w:bookmarkStart w:name="z793" w:id="777"/>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777"/>
    <w:bookmarkStart w:name="z794" w:id="77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778"/>
    <w:bookmarkStart w:name="z795" w:id="779"/>
    <w:p>
      <w:pPr>
        <w:spacing w:after="0"/>
        <w:ind w:left="0"/>
        <w:jc w:val="both"/>
      </w:pPr>
      <w:r>
        <w:rPr>
          <w:rFonts w:ascii="Times New Roman"/>
          <w:b w:val="false"/>
          <w:i w:val="false"/>
          <w:color w:val="000000"/>
          <w:sz w:val="28"/>
        </w:rPr>
        <w:t>
      1) ҰБШ – Ұлттық біліктілік шеңбері;</w:t>
      </w:r>
    </w:p>
    <w:bookmarkEnd w:id="779"/>
    <w:bookmarkStart w:name="z796" w:id="780"/>
    <w:p>
      <w:pPr>
        <w:spacing w:after="0"/>
        <w:ind w:left="0"/>
        <w:jc w:val="both"/>
      </w:pPr>
      <w:r>
        <w:rPr>
          <w:rFonts w:ascii="Times New Roman"/>
          <w:b w:val="false"/>
          <w:i w:val="false"/>
          <w:color w:val="000000"/>
          <w:sz w:val="28"/>
        </w:rPr>
        <w:t>
      2) СБШ – Салалық біліктілік шеңбері;</w:t>
      </w:r>
    </w:p>
    <w:bookmarkEnd w:id="780"/>
    <w:bookmarkStart w:name="z797" w:id="781"/>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781"/>
    <w:bookmarkStart w:name="z798" w:id="782"/>
    <w:p>
      <w:pPr>
        <w:spacing w:after="0"/>
        <w:ind w:left="0"/>
        <w:jc w:val="both"/>
      </w:pPr>
      <w:r>
        <w:rPr>
          <w:rFonts w:ascii="Times New Roman"/>
          <w:b w:val="false"/>
          <w:i w:val="false"/>
          <w:color w:val="000000"/>
          <w:sz w:val="28"/>
        </w:rPr>
        <w:t>
      4) ЖОО-жоғары оқу орны;</w:t>
      </w:r>
    </w:p>
    <w:bookmarkEnd w:id="782"/>
    <w:bookmarkStart w:name="z799" w:id="783"/>
    <w:p>
      <w:pPr>
        <w:spacing w:after="0"/>
        <w:ind w:left="0"/>
        <w:jc w:val="both"/>
      </w:pPr>
      <w:r>
        <w:rPr>
          <w:rFonts w:ascii="Times New Roman"/>
          <w:b w:val="false"/>
          <w:i w:val="false"/>
          <w:color w:val="000000"/>
          <w:sz w:val="28"/>
        </w:rPr>
        <w:t>
      5) БТБА – Бірыңғай тарифтік-біліктілік анықтамалығы;</w:t>
      </w:r>
    </w:p>
    <w:bookmarkEnd w:id="783"/>
    <w:bookmarkStart w:name="z800" w:id="784"/>
    <w:p>
      <w:pPr>
        <w:spacing w:after="0"/>
        <w:ind w:left="0"/>
        <w:jc w:val="both"/>
      </w:pPr>
      <w:r>
        <w:rPr>
          <w:rFonts w:ascii="Times New Roman"/>
          <w:b w:val="false"/>
          <w:i w:val="false"/>
          <w:color w:val="000000"/>
          <w:sz w:val="28"/>
        </w:rPr>
        <w:t>
      6) БА – Біліктілік анықтамалығы;</w:t>
      </w:r>
    </w:p>
    <w:bookmarkEnd w:id="784"/>
    <w:bookmarkStart w:name="z801" w:id="785"/>
    <w:p>
      <w:pPr>
        <w:spacing w:after="0"/>
        <w:ind w:left="0"/>
        <w:jc w:val="both"/>
      </w:pPr>
      <w:r>
        <w:rPr>
          <w:rFonts w:ascii="Times New Roman"/>
          <w:b w:val="false"/>
          <w:i w:val="false"/>
          <w:color w:val="000000"/>
          <w:sz w:val="28"/>
        </w:rPr>
        <w:t>
      7) ББХСК – Білім берудің халықаралық стандартты классификациясы.</w:t>
      </w:r>
    </w:p>
    <w:bookmarkEnd w:id="785"/>
    <w:bookmarkStart w:name="z802" w:id="786"/>
    <w:p>
      <w:pPr>
        <w:spacing w:after="0"/>
        <w:ind w:left="0"/>
        <w:jc w:val="left"/>
      </w:pPr>
      <w:r>
        <w:rPr>
          <w:rFonts w:ascii="Times New Roman"/>
          <w:b/>
          <w:i w:val="false"/>
          <w:color w:val="000000"/>
        </w:rPr>
        <w:t xml:space="preserve"> 2-тарау. Кәсіби стандарттың төлқұжаты</w:t>
      </w:r>
    </w:p>
    <w:bookmarkEnd w:id="786"/>
    <w:bookmarkStart w:name="z803" w:id="787"/>
    <w:p>
      <w:pPr>
        <w:spacing w:after="0"/>
        <w:ind w:left="0"/>
        <w:jc w:val="both"/>
      </w:pPr>
      <w:r>
        <w:rPr>
          <w:rFonts w:ascii="Times New Roman"/>
          <w:b w:val="false"/>
          <w:i w:val="false"/>
          <w:color w:val="000000"/>
          <w:sz w:val="28"/>
        </w:rPr>
        <w:t>
      3. Кәсіби стандарттың атауы: "Монументалды кескіндемені қалпына келтіруші суретші".</w:t>
      </w:r>
    </w:p>
    <w:bookmarkEnd w:id="787"/>
    <w:bookmarkStart w:name="z804" w:id="788"/>
    <w:p>
      <w:pPr>
        <w:spacing w:after="0"/>
        <w:ind w:left="0"/>
        <w:jc w:val="both"/>
      </w:pPr>
      <w:r>
        <w:rPr>
          <w:rFonts w:ascii="Times New Roman"/>
          <w:b w:val="false"/>
          <w:i w:val="false"/>
          <w:color w:val="000000"/>
          <w:sz w:val="28"/>
        </w:rPr>
        <w:t xml:space="preserve">
      4. Кәсіби стандарттың реттік нөмірі: R90020. </w:t>
      </w:r>
    </w:p>
    <w:bookmarkEnd w:id="788"/>
    <w:bookmarkStart w:name="z805" w:id="789"/>
    <w:p>
      <w:pPr>
        <w:spacing w:after="0"/>
        <w:ind w:left="0"/>
        <w:jc w:val="both"/>
      </w:pPr>
      <w:r>
        <w:rPr>
          <w:rFonts w:ascii="Times New Roman"/>
          <w:b w:val="false"/>
          <w:i w:val="false"/>
          <w:color w:val="000000"/>
          <w:sz w:val="28"/>
        </w:rPr>
        <w:t>
      5. ЭҚЖЖ бойынша секцияның, бөлімнің, топтың, кластың және ішкі кластың атаулары:</w:t>
      </w:r>
    </w:p>
    <w:bookmarkEnd w:id="789"/>
    <w:bookmarkStart w:name="z806" w:id="790"/>
    <w:p>
      <w:pPr>
        <w:spacing w:after="0"/>
        <w:ind w:left="0"/>
        <w:jc w:val="both"/>
      </w:pPr>
      <w:r>
        <w:rPr>
          <w:rFonts w:ascii="Times New Roman"/>
          <w:b w:val="false"/>
          <w:i w:val="false"/>
          <w:color w:val="000000"/>
          <w:sz w:val="28"/>
        </w:rPr>
        <w:t>
      R. Өнер, ойын-сауық және демалыс.</w:t>
      </w:r>
    </w:p>
    <w:bookmarkEnd w:id="790"/>
    <w:bookmarkStart w:name="z807" w:id="791"/>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791"/>
    <w:bookmarkStart w:name="z808" w:id="792"/>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792"/>
    <w:bookmarkStart w:name="z809" w:id="793"/>
    <w:p>
      <w:pPr>
        <w:spacing w:after="0"/>
        <w:ind w:left="0"/>
        <w:jc w:val="both"/>
      </w:pPr>
      <w:r>
        <w:rPr>
          <w:rFonts w:ascii="Times New Roman"/>
          <w:b w:val="false"/>
          <w:i w:val="false"/>
          <w:color w:val="000000"/>
          <w:sz w:val="28"/>
        </w:rPr>
        <w:t>
      90.03 Көркем және әдеби шығармашылық</w:t>
      </w:r>
    </w:p>
    <w:bookmarkEnd w:id="793"/>
    <w:bookmarkStart w:name="z810" w:id="794"/>
    <w:p>
      <w:pPr>
        <w:spacing w:after="0"/>
        <w:ind w:left="0"/>
        <w:jc w:val="both"/>
      </w:pPr>
      <w:r>
        <w:rPr>
          <w:rFonts w:ascii="Times New Roman"/>
          <w:b w:val="false"/>
          <w:i w:val="false"/>
          <w:color w:val="000000"/>
          <w:sz w:val="28"/>
        </w:rPr>
        <w:t>
      90.03.0 Көркем және әдеби шығармашылық</w:t>
      </w:r>
    </w:p>
    <w:bookmarkEnd w:id="794"/>
    <w:bookmarkStart w:name="z811" w:id="795"/>
    <w:p>
      <w:pPr>
        <w:spacing w:after="0"/>
        <w:ind w:left="0"/>
        <w:jc w:val="both"/>
      </w:pPr>
      <w:r>
        <w:rPr>
          <w:rFonts w:ascii="Times New Roman"/>
          <w:b w:val="false"/>
          <w:i w:val="false"/>
          <w:color w:val="000000"/>
          <w:sz w:val="28"/>
        </w:rPr>
        <w:t>
      6. Кәсіби стандарттың қысқаша сипаттамасы: Жеке дара жұмыс істейтін мүсіншілердің, суретшілердің, суретші-мультипликаторлардың, нақышшылардың, офорт шеберлерінің және т.б. қызметі.</w:t>
      </w:r>
    </w:p>
    <w:bookmarkEnd w:id="795"/>
    <w:bookmarkStart w:name="z812" w:id="796"/>
    <w:p>
      <w:pPr>
        <w:spacing w:after="0"/>
        <w:ind w:left="0"/>
        <w:jc w:val="both"/>
      </w:pPr>
      <w:r>
        <w:rPr>
          <w:rFonts w:ascii="Times New Roman"/>
          <w:b w:val="false"/>
          <w:i w:val="false"/>
          <w:color w:val="000000"/>
          <w:sz w:val="28"/>
        </w:rPr>
        <w:t>
      7. Кәсіптер карточкаларының тізімі:</w:t>
      </w:r>
    </w:p>
    <w:bookmarkEnd w:id="796"/>
    <w:bookmarkStart w:name="z813" w:id="797"/>
    <w:p>
      <w:pPr>
        <w:spacing w:after="0"/>
        <w:ind w:left="0"/>
        <w:jc w:val="both"/>
      </w:pPr>
      <w:r>
        <w:rPr>
          <w:rFonts w:ascii="Times New Roman"/>
          <w:b w:val="false"/>
          <w:i w:val="false"/>
          <w:color w:val="000000"/>
          <w:sz w:val="28"/>
        </w:rPr>
        <w:t>
      Кескіндемеші-суретші - СБШ 6 деңгейі.</w:t>
      </w:r>
    </w:p>
    <w:bookmarkEnd w:id="797"/>
    <w:bookmarkStart w:name="z814" w:id="798"/>
    <w:p>
      <w:pPr>
        <w:spacing w:after="0"/>
        <w:ind w:left="0"/>
        <w:jc w:val="left"/>
      </w:pPr>
      <w:r>
        <w:rPr>
          <w:rFonts w:ascii="Times New Roman"/>
          <w:b/>
          <w:i w:val="false"/>
          <w:color w:val="000000"/>
        </w:rPr>
        <w:t xml:space="preserve"> 3-тарау. Кәсіп карточкасы</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 карточкасы "Монументалды кескіндемені қалпына келтіруші-суретші"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Монументалды кескіндемені қалпына келтіруші-суретші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және т. б. үлгілік біліктілік сипаттамалары бойынша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білім (бакалавр, маман, резидентура)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2651-2-009 Кескіндемеші-суретші</w:t>
            </w:r>
          </w:p>
          <w:p>
            <w:pPr>
              <w:spacing w:after="20"/>
              <w:ind w:left="20"/>
              <w:jc w:val="both"/>
            </w:pPr>
            <w:r>
              <w:rPr>
                <w:rFonts w:ascii="Times New Roman"/>
                <w:b w:val="false"/>
                <w:i w:val="false"/>
                <w:color w:val="000000"/>
                <w:sz w:val="20"/>
              </w:rPr>
              <w:t xml:space="preserve">
2651-2-010 Монументалды кескіндемеші </w:t>
            </w:r>
          </w:p>
          <w:p>
            <w:pPr>
              <w:spacing w:after="20"/>
              <w:ind w:left="20"/>
              <w:jc w:val="both"/>
            </w:pPr>
            <w:r>
              <w:rPr>
                <w:rFonts w:ascii="Times New Roman"/>
                <w:b w:val="false"/>
                <w:i w:val="false"/>
                <w:color w:val="000000"/>
                <w:sz w:val="20"/>
              </w:rPr>
              <w:t>
2651-3-004 Иллюстратор-суретші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Монументалды кескіндеме туындыларын қалпына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Монументалды кескіндемені қалпына келтіру саласында тәжірибелік және теориялық білім мен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Монументалды кескіндеме туындыларын қалпына келтіру саласындағы өндірістік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менеджмент талаптарын ескере отырып, кәсіби еңбек нарығындағы бағдар.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Монументалды кескіндемені қалпына келтіру саласында тәжірибелік және теориялық білім мен дағдыларды пайдалану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Монументалды кескіндемені қалпына келтіру саласында тәжірибелік және теориялық білім мен дағдыларды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 ескерткіштерін қалпына келтіру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Ескерткіштерді (монументалды өрнек, мүсін) төлқұжаттау және технологиялық зерттеу әдістерін білу</w:t>
            </w:r>
          </w:p>
          <w:p>
            <w:pPr>
              <w:spacing w:after="20"/>
              <w:ind w:left="20"/>
              <w:jc w:val="both"/>
            </w:pPr>
            <w:r>
              <w:rPr>
                <w:rFonts w:ascii="Times New Roman"/>
                <w:b w:val="false"/>
                <w:i w:val="false"/>
                <w:color w:val="000000"/>
                <w:sz w:val="20"/>
              </w:rPr>
              <w:t>
2. Монументалды кескіндеме туындыларын консервациялау, түпнұсқасын ашу және қалпына келтіру теориялары мен тәжірибесін білу</w:t>
            </w:r>
          </w:p>
          <w:p>
            <w:pPr>
              <w:spacing w:after="20"/>
              <w:ind w:left="20"/>
              <w:jc w:val="both"/>
            </w:pPr>
            <w:r>
              <w:rPr>
                <w:rFonts w:ascii="Times New Roman"/>
                <w:b w:val="false"/>
                <w:i w:val="false"/>
                <w:color w:val="000000"/>
                <w:sz w:val="20"/>
              </w:rPr>
              <w:t>
3. Әлемдік өнер тарихы, тарихи көркемдік үдерістің негізгі деректері мен заңдылықтары, көркемдік мұраның қазіргі заман үшін маңызын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Сурет, кескіндеме, композиция құралдарын кәсіби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 салудың әртүрлі әдістері мен технологияларын, олардың бейнелеу және суреттеу мүмкіндіктерін меңгеру.</w:t>
            </w:r>
          </w:p>
          <w:p>
            <w:pPr>
              <w:spacing w:after="20"/>
              <w:ind w:left="20"/>
              <w:jc w:val="both"/>
            </w:pPr>
            <w:r>
              <w:rPr>
                <w:rFonts w:ascii="Times New Roman"/>
                <w:b w:val="false"/>
                <w:i w:val="false"/>
                <w:color w:val="000000"/>
                <w:sz w:val="20"/>
              </w:rPr>
              <w:t>
2. Монументалды кескіндеме техникасы мен кескіндеме материалдарын пайдалану технологияларын, олардың бейнелеу, суреттеу мүмкіндіктерін меңгеру.</w:t>
            </w:r>
          </w:p>
          <w:p>
            <w:pPr>
              <w:spacing w:after="20"/>
              <w:ind w:left="20"/>
              <w:jc w:val="both"/>
            </w:pPr>
            <w:r>
              <w:rPr>
                <w:rFonts w:ascii="Times New Roman"/>
                <w:b w:val="false"/>
                <w:i w:val="false"/>
                <w:color w:val="000000"/>
                <w:sz w:val="20"/>
              </w:rPr>
              <w:t>
3. Сурет және кескіндеме құралдарының көмегімен кеңістікті ұйымдастыру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Қалпына келтірілетін туындының стилистикалық ерекшеліктерін білу</w:t>
            </w:r>
          </w:p>
          <w:p>
            <w:pPr>
              <w:spacing w:after="20"/>
              <w:ind w:left="20"/>
              <w:jc w:val="both"/>
            </w:pPr>
            <w:r>
              <w:rPr>
                <w:rFonts w:ascii="Times New Roman"/>
                <w:b w:val="false"/>
                <w:i w:val="false"/>
                <w:color w:val="000000"/>
                <w:sz w:val="20"/>
              </w:rPr>
              <w:t>
2. Монументалды кескіндеменің тарихи және стилистикалық дәстүрлерін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Еңбек функциясы </w:t>
            </w:r>
          </w:p>
          <w:p>
            <w:pPr>
              <w:spacing w:after="20"/>
              <w:ind w:left="20"/>
              <w:jc w:val="both"/>
            </w:pPr>
            <w:r>
              <w:rPr>
                <w:rFonts w:ascii="Times New Roman"/>
                <w:b w:val="false"/>
                <w:i w:val="false"/>
                <w:color w:val="000000"/>
                <w:sz w:val="20"/>
              </w:rPr>
              <w:t>
Монументалды кескіндеме туындыларын қалпына келтіру саласындағы өндірістік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Қалпына келтіру және консервациялау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 ескерткіштерін қалпына келтіру әдістерін меңгеру</w:t>
            </w:r>
          </w:p>
          <w:p>
            <w:pPr>
              <w:spacing w:after="20"/>
              <w:ind w:left="20"/>
              <w:jc w:val="both"/>
            </w:pPr>
            <w:r>
              <w:rPr>
                <w:rFonts w:ascii="Times New Roman"/>
                <w:b w:val="false"/>
                <w:i w:val="false"/>
                <w:color w:val="000000"/>
                <w:sz w:val="20"/>
              </w:rPr>
              <w:t>
2. Сырланған қабатты тазарту әдістерін меңгеру.</w:t>
            </w:r>
          </w:p>
          <w:p>
            <w:pPr>
              <w:spacing w:after="20"/>
              <w:ind w:left="20"/>
              <w:jc w:val="both"/>
            </w:pPr>
            <w:r>
              <w:rPr>
                <w:rFonts w:ascii="Times New Roman"/>
                <w:b w:val="false"/>
                <w:i w:val="false"/>
                <w:color w:val="000000"/>
                <w:sz w:val="20"/>
              </w:rPr>
              <w:t>
3. Монументалды кескіндеменің нақты туындысын қалпына келтіру үшін қажетті шаралар кешеніне кіретін - топырақ пен сырланған қабаттың жоғалтқан қасиеттерін қалпына келтіру әдістерін және басқа да іс-шараларды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Кескіндеме туындыларының бүліну себептерін (химиялық, технологиялық, қоршаған ортаның әсері) білу</w:t>
            </w:r>
          </w:p>
          <w:p>
            <w:pPr>
              <w:spacing w:after="20"/>
              <w:ind w:left="20"/>
              <w:jc w:val="both"/>
            </w:pPr>
            <w:r>
              <w:rPr>
                <w:rFonts w:ascii="Times New Roman"/>
                <w:b w:val="false"/>
                <w:i w:val="false"/>
                <w:color w:val="000000"/>
                <w:sz w:val="20"/>
              </w:rPr>
              <w:t>
2. Туындыларды сақтау тәсілдерін білу</w:t>
            </w:r>
          </w:p>
          <w:p>
            <w:pPr>
              <w:spacing w:after="20"/>
              <w:ind w:left="20"/>
              <w:jc w:val="both"/>
            </w:pPr>
            <w:r>
              <w:rPr>
                <w:rFonts w:ascii="Times New Roman"/>
                <w:b w:val="false"/>
                <w:i w:val="false"/>
                <w:color w:val="000000"/>
                <w:sz w:val="20"/>
              </w:rPr>
              <w:t>
3. Қалпына келтіру және консервациялау жұмыстарының реттілігін білу</w:t>
            </w:r>
          </w:p>
          <w:p>
            <w:pPr>
              <w:spacing w:after="20"/>
              <w:ind w:left="20"/>
              <w:jc w:val="both"/>
            </w:pPr>
            <w:r>
              <w:rPr>
                <w:rFonts w:ascii="Times New Roman"/>
                <w:b w:val="false"/>
                <w:i w:val="false"/>
                <w:color w:val="000000"/>
                <w:sz w:val="20"/>
              </w:rPr>
              <w:t>
4. Кескіндеме туындыларын қалпына келтіру және консервациялау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Қалпына келтіру бойынша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Сәулетті зерделеу барысында зерттеулер және мұрағатпен жұмыс жүргізу дағдыларын меңгеру.</w:t>
            </w:r>
          </w:p>
          <w:p>
            <w:pPr>
              <w:spacing w:after="20"/>
              <w:ind w:left="20"/>
              <w:jc w:val="both"/>
            </w:pPr>
            <w:r>
              <w:rPr>
                <w:rFonts w:ascii="Times New Roman"/>
                <w:b w:val="false"/>
                <w:i w:val="false"/>
                <w:color w:val="000000"/>
                <w:sz w:val="20"/>
              </w:rPr>
              <w:t>
2. Өнер туындыларының хронологиялық және стилистикалық зерттеу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тарихын білу</w:t>
            </w:r>
          </w:p>
          <w:p>
            <w:pPr>
              <w:spacing w:after="20"/>
              <w:ind w:left="20"/>
              <w:jc w:val="both"/>
            </w:pPr>
            <w:r>
              <w:rPr>
                <w:rFonts w:ascii="Times New Roman"/>
                <w:b w:val="false"/>
                <w:i w:val="false"/>
                <w:color w:val="000000"/>
                <w:sz w:val="20"/>
              </w:rPr>
              <w:t>
2. Бейнелеу өнеріндегі стильдер мен бағыттарды білу</w:t>
            </w:r>
          </w:p>
          <w:p>
            <w:pPr>
              <w:spacing w:after="20"/>
              <w:ind w:left="20"/>
              <w:jc w:val="both"/>
            </w:pPr>
            <w:r>
              <w:rPr>
                <w:rFonts w:ascii="Times New Roman"/>
                <w:b w:val="false"/>
                <w:i w:val="false"/>
                <w:color w:val="000000"/>
                <w:sz w:val="20"/>
              </w:rPr>
              <w:t>
3. Қалпына келтірілетін туындыны, оған ұқсас туындылар жайлы мәліметтерді білу</w:t>
            </w:r>
          </w:p>
          <w:p>
            <w:pPr>
              <w:spacing w:after="20"/>
              <w:ind w:left="20"/>
              <w:jc w:val="both"/>
            </w:pPr>
            <w:r>
              <w:rPr>
                <w:rFonts w:ascii="Times New Roman"/>
                <w:b w:val="false"/>
                <w:i w:val="false"/>
                <w:color w:val="000000"/>
                <w:sz w:val="20"/>
              </w:rPr>
              <w:t>
4. Қалпына келтірудің барлық кезеңдерінде қолданылатын материалдарды ғылыми негізде таңдауды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 (кәсіби міндет):</w:t>
            </w:r>
          </w:p>
          <w:p>
            <w:pPr>
              <w:spacing w:after="20"/>
              <w:ind w:left="20"/>
              <w:jc w:val="both"/>
            </w:pPr>
            <w:r>
              <w:rPr>
                <w:rFonts w:ascii="Times New Roman"/>
                <w:b w:val="false"/>
                <w:i w:val="false"/>
                <w:color w:val="000000"/>
                <w:sz w:val="20"/>
              </w:rPr>
              <w:t>
Монументалды кескіндеме туындыларын қалпына келтіру бойынша жұмыстарды бірізділікпен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Монументалды кескіндеме туындыларын, олардың сақталу дәрежесін анықтау және рұқсат құжаттамасын даярлау үшін қажетті алдын ала зерттеу дағдыларын меңгеру.</w:t>
            </w:r>
          </w:p>
          <w:p>
            <w:pPr>
              <w:spacing w:after="20"/>
              <w:ind w:left="20"/>
              <w:jc w:val="both"/>
            </w:pPr>
            <w:r>
              <w:rPr>
                <w:rFonts w:ascii="Times New Roman"/>
                <w:b w:val="false"/>
                <w:i w:val="false"/>
                <w:color w:val="000000"/>
                <w:sz w:val="20"/>
              </w:rPr>
              <w:t>
2. Апатқа қарсы жұмыстарды жүргізу дағдыларын меңгеру.</w:t>
            </w:r>
          </w:p>
          <w:p>
            <w:pPr>
              <w:spacing w:after="20"/>
              <w:ind w:left="20"/>
              <w:jc w:val="both"/>
            </w:pPr>
            <w:r>
              <w:rPr>
                <w:rFonts w:ascii="Times New Roman"/>
                <w:b w:val="false"/>
                <w:i w:val="false"/>
                <w:color w:val="000000"/>
                <w:sz w:val="20"/>
              </w:rPr>
              <w:t>
3. Монументалды кескіндеме туындысын зерттеу және ғылыми-қалпына келтіру құжаттаманы дайындау дағдыларын меңгеру.</w:t>
            </w:r>
          </w:p>
          <w:p>
            <w:pPr>
              <w:spacing w:after="20"/>
              <w:ind w:left="20"/>
              <w:jc w:val="both"/>
            </w:pPr>
            <w:r>
              <w:rPr>
                <w:rFonts w:ascii="Times New Roman"/>
                <w:b w:val="false"/>
                <w:i w:val="false"/>
                <w:color w:val="000000"/>
                <w:sz w:val="20"/>
              </w:rPr>
              <w:t>
4. Консервация дағдыларын меңгеру</w:t>
            </w:r>
          </w:p>
          <w:p>
            <w:pPr>
              <w:spacing w:after="20"/>
              <w:ind w:left="20"/>
              <w:jc w:val="both"/>
            </w:pPr>
            <w:r>
              <w:rPr>
                <w:rFonts w:ascii="Times New Roman"/>
                <w:b w:val="false"/>
                <w:i w:val="false"/>
                <w:color w:val="000000"/>
                <w:sz w:val="20"/>
              </w:rPr>
              <w:t>
5. Қалпына келтіру дағдыларын меңгеру: түпнұсқаны ашу және монументалды кескіндеме туындысының экспозициялық өңін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Монументалды кескіндеме туындыларын сақтау бойынша жұмыстардың үдерістері мен кезеңдерін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Еңбек функциясы </w:t>
            </w:r>
          </w:p>
          <w:p>
            <w:pPr>
              <w:spacing w:after="20"/>
              <w:ind w:left="20"/>
              <w:jc w:val="both"/>
            </w:pPr>
            <w:r>
              <w:rPr>
                <w:rFonts w:ascii="Times New Roman"/>
                <w:b w:val="false"/>
                <w:i w:val="false"/>
                <w:color w:val="000000"/>
                <w:sz w:val="20"/>
              </w:rPr>
              <w:t xml:space="preserve">
Өзінің шығармашылық әлеуетін жетілдіру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еңбек нарығындағы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саласындағы кәсіпкерліктің мүмкіндіктерін іске асыру қағидаттарын, әдістерін, құралдарын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нарығы және оның жүйелері: өнер туындыларына сұраныс пен ұсыныс саласын білу</w:t>
            </w:r>
          </w:p>
          <w:p>
            <w:pPr>
              <w:spacing w:after="20"/>
              <w:ind w:left="20"/>
              <w:jc w:val="both"/>
            </w:pPr>
            <w:r>
              <w:rPr>
                <w:rFonts w:ascii="Times New Roman"/>
                <w:b w:val="false"/>
                <w:i w:val="false"/>
                <w:color w:val="000000"/>
                <w:sz w:val="20"/>
              </w:rPr>
              <w:t>
3.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Бейнелеу өнері саласының қазіргі менеджменті аясындағы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нарығының үрдістерін қадағалау</w:t>
            </w:r>
          </w:p>
          <w:p>
            <w:pPr>
              <w:spacing w:after="20"/>
              <w:ind w:left="20"/>
              <w:jc w:val="both"/>
            </w:pPr>
            <w:r>
              <w:rPr>
                <w:rFonts w:ascii="Times New Roman"/>
                <w:b w:val="false"/>
                <w:i w:val="false"/>
                <w:color w:val="000000"/>
                <w:sz w:val="20"/>
              </w:rPr>
              <w:t>
2. Шығармашылық жобаларды іске асыру тәсілдерін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Бизнесті дамыту стратегиясын білу.</w:t>
            </w:r>
          </w:p>
          <w:p>
            <w:pPr>
              <w:spacing w:after="20"/>
              <w:ind w:left="20"/>
              <w:jc w:val="both"/>
            </w:pPr>
            <w:r>
              <w:rPr>
                <w:rFonts w:ascii="Times New Roman"/>
                <w:b w:val="false"/>
                <w:i w:val="false"/>
                <w:color w:val="000000"/>
                <w:sz w:val="20"/>
              </w:rPr>
              <w:t>
2.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бағдарлану, тұлғааралық құзыреттілік, басқарушылық құзыреттер, когнитивтік құзыреттіліктер, өзін-өзі реттеу және жеке тиімділік, абстрактілі ойлау қабілеттілігі.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SMM-менеджер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(клуб / басқарма бөлімшесі /студия / бөлім / секция / цех) басшысы /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/театр/кино ұйымдарының: түрлері мен бағыттары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Бағыттары мен түрлері бойынша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озық технологиялар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суретші-технологы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дизайнер (жобаның) / Арт-дизайнер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Суретші-көркемдеуші / экспозиционер</w:t>
            </w:r>
          </w:p>
        </w:tc>
      </w:tr>
    </w:tbl>
    <w:bookmarkStart w:name="z815" w:id="799"/>
    <w:p>
      <w:pPr>
        <w:spacing w:after="0"/>
        <w:ind w:left="0"/>
        <w:jc w:val="left"/>
      </w:pPr>
      <w:r>
        <w:rPr>
          <w:rFonts w:ascii="Times New Roman"/>
          <w:b/>
          <w:i w:val="false"/>
          <w:color w:val="000000"/>
        </w:rPr>
        <w:t xml:space="preserve"> 4-тарау. Кәсіптік стандарттың техникалық деректері</w:t>
      </w:r>
    </w:p>
    <w:bookmarkEnd w:id="799"/>
    <w:bookmarkStart w:name="z816" w:id="800"/>
    <w:p>
      <w:pPr>
        <w:spacing w:after="0"/>
        <w:ind w:left="0"/>
        <w:jc w:val="both"/>
      </w:pPr>
      <w:r>
        <w:rPr>
          <w:rFonts w:ascii="Times New Roman"/>
          <w:b w:val="false"/>
          <w:i w:val="false"/>
          <w:color w:val="000000"/>
          <w:sz w:val="28"/>
        </w:rPr>
        <w:t xml:space="preserve">
      10. Мемлекеттік органның атауы: </w:t>
      </w:r>
    </w:p>
    <w:bookmarkEnd w:id="800"/>
    <w:bookmarkStart w:name="z817" w:id="801"/>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801"/>
    <w:bookmarkStart w:name="z818" w:id="802"/>
    <w:p>
      <w:pPr>
        <w:spacing w:after="0"/>
        <w:ind w:left="0"/>
        <w:jc w:val="both"/>
      </w:pPr>
      <w:r>
        <w:rPr>
          <w:rFonts w:ascii="Times New Roman"/>
          <w:b w:val="false"/>
          <w:i w:val="false"/>
          <w:color w:val="000000"/>
          <w:sz w:val="28"/>
        </w:rPr>
        <w:t>
      Орындаушы:</w:t>
      </w:r>
    </w:p>
    <w:bookmarkEnd w:id="802"/>
    <w:bookmarkStart w:name="z819" w:id="803"/>
    <w:p>
      <w:pPr>
        <w:spacing w:after="0"/>
        <w:ind w:left="0"/>
        <w:jc w:val="both"/>
      </w:pPr>
      <w:r>
        <w:rPr>
          <w:rFonts w:ascii="Times New Roman"/>
          <w:b w:val="false"/>
          <w:i w:val="false"/>
          <w:color w:val="000000"/>
          <w:sz w:val="28"/>
        </w:rPr>
        <w:t>
      Борамбаев Нурбек Медерович, +7 (705) 708 72 22, n.borambaev@mki.gov.kz</w:t>
      </w:r>
    </w:p>
    <w:bookmarkEnd w:id="803"/>
    <w:bookmarkStart w:name="z820" w:id="804"/>
    <w:p>
      <w:pPr>
        <w:spacing w:after="0"/>
        <w:ind w:left="0"/>
        <w:jc w:val="both"/>
      </w:pPr>
      <w:r>
        <w:rPr>
          <w:rFonts w:ascii="Times New Roman"/>
          <w:b w:val="false"/>
          <w:i w:val="false"/>
          <w:color w:val="000000"/>
          <w:sz w:val="28"/>
        </w:rPr>
        <w:t xml:space="preserve">
      Әзірлеуге қатысатын ұйымдар (кәсіпорындар): </w:t>
      </w:r>
    </w:p>
    <w:bookmarkEnd w:id="804"/>
    <w:bookmarkStart w:name="z821" w:id="805"/>
    <w:p>
      <w:pPr>
        <w:spacing w:after="0"/>
        <w:ind w:left="0"/>
        <w:jc w:val="both"/>
      </w:pPr>
      <w:r>
        <w:rPr>
          <w:rFonts w:ascii="Times New Roman"/>
          <w:b w:val="false"/>
          <w:i w:val="false"/>
          <w:color w:val="000000"/>
          <w:sz w:val="28"/>
        </w:rPr>
        <w:t xml:space="preserve">
      Жоба жетекшісі: </w:t>
      </w:r>
    </w:p>
    <w:bookmarkEnd w:id="805"/>
    <w:bookmarkStart w:name="z822" w:id="806"/>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 бас ғылыми қызметкері Жумадилова Дарья Ертайқызы, e-mail: daria_131_168@mail.ru. телефон нөмірі: +7 (705) 708 72 22.</w:t>
      </w:r>
    </w:p>
    <w:bookmarkEnd w:id="806"/>
    <w:bookmarkStart w:name="z823" w:id="807"/>
    <w:p>
      <w:pPr>
        <w:spacing w:after="0"/>
        <w:ind w:left="0"/>
        <w:jc w:val="both"/>
      </w:pPr>
      <w:r>
        <w:rPr>
          <w:rFonts w:ascii="Times New Roman"/>
          <w:b w:val="false"/>
          <w:i w:val="false"/>
          <w:color w:val="000000"/>
          <w:sz w:val="28"/>
        </w:rPr>
        <w:t>
      Сарапшы әзірлеушілер:</w:t>
      </w:r>
    </w:p>
    <w:bookmarkEnd w:id="807"/>
    <w:bookmarkStart w:name="z824" w:id="808"/>
    <w:p>
      <w:pPr>
        <w:spacing w:after="0"/>
        <w:ind w:left="0"/>
        <w:jc w:val="both"/>
      </w:pPr>
      <w:r>
        <w:rPr>
          <w:rFonts w:ascii="Times New Roman"/>
          <w:b w:val="false"/>
          <w:i w:val="false"/>
          <w:color w:val="000000"/>
          <w:sz w:val="28"/>
        </w:rPr>
        <w:t>
      "Темірбек Жүргенов атындағы Қазақ ұлттық өнер академиясы республикалық мемлекеттік мекемесі"</w:t>
      </w:r>
    </w:p>
    <w:bookmarkEnd w:id="808"/>
    <w:bookmarkStart w:name="z825" w:id="809"/>
    <w:p>
      <w:pPr>
        <w:spacing w:after="0"/>
        <w:ind w:left="0"/>
        <w:jc w:val="both"/>
      </w:pPr>
      <w:r>
        <w:rPr>
          <w:rFonts w:ascii="Times New Roman"/>
          <w:b w:val="false"/>
          <w:i w:val="false"/>
          <w:color w:val="000000"/>
          <w:sz w:val="28"/>
        </w:rPr>
        <w:t>
      Гизатова Гульнара Бисенгалиевна</w:t>
      </w:r>
    </w:p>
    <w:bookmarkEnd w:id="809"/>
    <w:bookmarkStart w:name="z826" w:id="810"/>
    <w:p>
      <w:pPr>
        <w:spacing w:after="0"/>
        <w:ind w:left="0"/>
        <w:jc w:val="both"/>
      </w:pPr>
      <w:r>
        <w:rPr>
          <w:rFonts w:ascii="Times New Roman"/>
          <w:b w:val="false"/>
          <w:i w:val="false"/>
          <w:color w:val="000000"/>
          <w:sz w:val="28"/>
        </w:rPr>
        <w:t>
      E-mail: gbisen@list.ru</w:t>
      </w:r>
    </w:p>
    <w:bookmarkEnd w:id="810"/>
    <w:bookmarkStart w:name="z827" w:id="811"/>
    <w:p>
      <w:pPr>
        <w:spacing w:after="0"/>
        <w:ind w:left="0"/>
        <w:jc w:val="both"/>
      </w:pPr>
      <w:r>
        <w:rPr>
          <w:rFonts w:ascii="Times New Roman"/>
          <w:b w:val="false"/>
          <w:i w:val="false"/>
          <w:color w:val="000000"/>
          <w:sz w:val="28"/>
        </w:rPr>
        <w:t>
      Тел.+7 (701)4949556</w:t>
      </w:r>
    </w:p>
    <w:bookmarkEnd w:id="811"/>
    <w:bookmarkStart w:name="z828" w:id="812"/>
    <w:p>
      <w:pPr>
        <w:spacing w:after="0"/>
        <w:ind w:left="0"/>
        <w:jc w:val="both"/>
      </w:pPr>
      <w:r>
        <w:rPr>
          <w:rFonts w:ascii="Times New Roman"/>
          <w:b w:val="false"/>
          <w:i w:val="false"/>
          <w:color w:val="000000"/>
          <w:sz w:val="28"/>
        </w:rPr>
        <w:t>
      Агатаев Серик Зиннурович</w:t>
      </w:r>
    </w:p>
    <w:bookmarkEnd w:id="812"/>
    <w:bookmarkStart w:name="z829" w:id="813"/>
    <w:p>
      <w:pPr>
        <w:spacing w:after="0"/>
        <w:ind w:left="0"/>
        <w:jc w:val="both"/>
      </w:pPr>
      <w:r>
        <w:rPr>
          <w:rFonts w:ascii="Times New Roman"/>
          <w:b w:val="false"/>
          <w:i w:val="false"/>
          <w:color w:val="000000"/>
          <w:sz w:val="28"/>
        </w:rPr>
        <w:t>
      E-mail: Seric_zin@mail.ru</w:t>
      </w:r>
    </w:p>
    <w:bookmarkEnd w:id="813"/>
    <w:bookmarkStart w:name="z830" w:id="814"/>
    <w:p>
      <w:pPr>
        <w:spacing w:after="0"/>
        <w:ind w:left="0"/>
        <w:jc w:val="both"/>
      </w:pPr>
      <w:r>
        <w:rPr>
          <w:rFonts w:ascii="Times New Roman"/>
          <w:b w:val="false"/>
          <w:i w:val="false"/>
          <w:color w:val="000000"/>
          <w:sz w:val="28"/>
        </w:rPr>
        <w:t>
      Тел. +7(702) 2718247</w:t>
      </w:r>
    </w:p>
    <w:bookmarkEnd w:id="814"/>
    <w:bookmarkStart w:name="z831" w:id="815"/>
    <w:p>
      <w:pPr>
        <w:spacing w:after="0"/>
        <w:ind w:left="0"/>
        <w:jc w:val="both"/>
      </w:pPr>
      <w:r>
        <w:rPr>
          <w:rFonts w:ascii="Times New Roman"/>
          <w:b w:val="false"/>
          <w:i w:val="false"/>
          <w:color w:val="000000"/>
          <w:sz w:val="28"/>
        </w:rPr>
        <w:t>
      11. Кәсіптік біліктілік жөніндегі салалық кеңес: 2024 жылғы 10 қаңтар.</w:t>
      </w:r>
    </w:p>
    <w:bookmarkEnd w:id="815"/>
    <w:bookmarkStart w:name="z832" w:id="816"/>
    <w:p>
      <w:pPr>
        <w:spacing w:after="0"/>
        <w:ind w:left="0"/>
        <w:jc w:val="both"/>
      </w:pPr>
      <w:r>
        <w:rPr>
          <w:rFonts w:ascii="Times New Roman"/>
          <w:b w:val="false"/>
          <w:i w:val="false"/>
          <w:color w:val="000000"/>
          <w:sz w:val="28"/>
        </w:rPr>
        <w:t>
      12. Кәсіптік біліктілік жөніндегі ұлттық орган: 2023 жылғы 29 қараша.</w:t>
      </w:r>
    </w:p>
    <w:bookmarkEnd w:id="816"/>
    <w:bookmarkStart w:name="z833" w:id="817"/>
    <w:p>
      <w:pPr>
        <w:spacing w:after="0"/>
        <w:ind w:left="0"/>
        <w:jc w:val="both"/>
      </w:pPr>
      <w:r>
        <w:rPr>
          <w:rFonts w:ascii="Times New Roman"/>
          <w:b w:val="false"/>
          <w:i w:val="false"/>
          <w:color w:val="000000"/>
          <w:sz w:val="28"/>
        </w:rPr>
        <w:t>
      13. "Атамекен" Қазақстан Республикасының Ұлттық кәсіпкерлер палатасы: 2024 жылғы 15 ақпан.</w:t>
      </w:r>
    </w:p>
    <w:bookmarkEnd w:id="817"/>
    <w:bookmarkStart w:name="z834" w:id="818"/>
    <w:p>
      <w:pPr>
        <w:spacing w:after="0"/>
        <w:ind w:left="0"/>
        <w:jc w:val="both"/>
      </w:pPr>
      <w:r>
        <w:rPr>
          <w:rFonts w:ascii="Times New Roman"/>
          <w:b w:val="false"/>
          <w:i w:val="false"/>
          <w:color w:val="000000"/>
          <w:sz w:val="28"/>
        </w:rPr>
        <w:t>
      14. Нұсқа нөмірі және шығарылған жылы: нұсқа 1, 2024 жыл.</w:t>
      </w:r>
    </w:p>
    <w:bookmarkEnd w:id="818"/>
    <w:bookmarkStart w:name="z835" w:id="819"/>
    <w:p>
      <w:pPr>
        <w:spacing w:after="0"/>
        <w:ind w:left="0"/>
        <w:jc w:val="both"/>
      </w:pPr>
      <w:r>
        <w:rPr>
          <w:rFonts w:ascii="Times New Roman"/>
          <w:b w:val="false"/>
          <w:i w:val="false"/>
          <w:color w:val="000000"/>
          <w:sz w:val="28"/>
        </w:rPr>
        <w:t>
      15. Бағдарлы қайта қарау күні: 2027 жыл.</w:t>
      </w:r>
    </w:p>
    <w:bookmarkEnd w:id="8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16-қосымша</w:t>
            </w:r>
          </w:p>
        </w:tc>
      </w:tr>
    </w:tbl>
    <w:bookmarkStart w:name="z837" w:id="820"/>
    <w:p>
      <w:pPr>
        <w:spacing w:after="0"/>
        <w:ind w:left="0"/>
        <w:jc w:val="left"/>
      </w:pPr>
      <w:r>
        <w:rPr>
          <w:rFonts w:ascii="Times New Roman"/>
          <w:b/>
          <w:i w:val="false"/>
          <w:color w:val="000000"/>
        </w:rPr>
        <w:t xml:space="preserve"> Кәсіптік стандарт: "Музыкалық дыбыс режиссері"</w:t>
      </w:r>
    </w:p>
    <w:bookmarkEnd w:id="820"/>
    <w:bookmarkStart w:name="z838" w:id="821"/>
    <w:p>
      <w:pPr>
        <w:spacing w:after="0"/>
        <w:ind w:left="0"/>
        <w:jc w:val="left"/>
      </w:pPr>
      <w:r>
        <w:rPr>
          <w:rFonts w:ascii="Times New Roman"/>
          <w:b/>
          <w:i w:val="false"/>
          <w:color w:val="000000"/>
        </w:rPr>
        <w:t xml:space="preserve"> 1-тарау. Жалпы ережелер</w:t>
      </w:r>
    </w:p>
    <w:bookmarkEnd w:id="821"/>
    <w:bookmarkStart w:name="z839" w:id="822"/>
    <w:p>
      <w:pPr>
        <w:spacing w:after="0"/>
        <w:ind w:left="0"/>
        <w:jc w:val="both"/>
      </w:pPr>
      <w:r>
        <w:rPr>
          <w:rFonts w:ascii="Times New Roman"/>
          <w:b w:val="false"/>
          <w:i w:val="false"/>
          <w:color w:val="000000"/>
          <w:sz w:val="28"/>
        </w:rPr>
        <w:t xml:space="preserve">
      1. Кәсіптік стандарттың қолданылу аясы: "Музыкалық дыбыс режиссері"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822"/>
    <w:bookmarkStart w:name="z840" w:id="823"/>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823"/>
    <w:bookmarkStart w:name="z841" w:id="824"/>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824"/>
    <w:bookmarkStart w:name="z842" w:id="825"/>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825"/>
    <w:bookmarkStart w:name="z843" w:id="826"/>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826"/>
    <w:bookmarkStart w:name="z844" w:id="827"/>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827"/>
    <w:bookmarkStart w:name="z845" w:id="828"/>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828"/>
    <w:bookmarkStart w:name="z846" w:id="829"/>
    <w:p>
      <w:pPr>
        <w:spacing w:after="0"/>
        <w:ind w:left="0"/>
        <w:jc w:val="both"/>
      </w:pPr>
      <w:r>
        <w:rPr>
          <w:rFonts w:ascii="Times New Roman"/>
          <w:b w:val="false"/>
          <w:i w:val="false"/>
          <w:color w:val="000000"/>
          <w:sz w:val="28"/>
        </w:rPr>
        <w:t>
      1) ҰБШ – ұлттық біліктілік шеңбері;</w:t>
      </w:r>
    </w:p>
    <w:bookmarkEnd w:id="829"/>
    <w:bookmarkStart w:name="z847" w:id="830"/>
    <w:p>
      <w:pPr>
        <w:spacing w:after="0"/>
        <w:ind w:left="0"/>
        <w:jc w:val="both"/>
      </w:pPr>
      <w:r>
        <w:rPr>
          <w:rFonts w:ascii="Times New Roman"/>
          <w:b w:val="false"/>
          <w:i w:val="false"/>
          <w:color w:val="000000"/>
          <w:sz w:val="28"/>
        </w:rPr>
        <w:t>
      2) СБШ – салалық біліктілік шеңбері;</w:t>
      </w:r>
    </w:p>
    <w:bookmarkEnd w:id="830"/>
    <w:bookmarkStart w:name="z848" w:id="831"/>
    <w:p>
      <w:pPr>
        <w:spacing w:after="0"/>
        <w:ind w:left="0"/>
        <w:jc w:val="both"/>
      </w:pPr>
      <w:r>
        <w:rPr>
          <w:rFonts w:ascii="Times New Roman"/>
          <w:b w:val="false"/>
          <w:i w:val="false"/>
          <w:color w:val="000000"/>
          <w:sz w:val="28"/>
        </w:rPr>
        <w:t>
      3) ЭҚЖЖ – экономикалық қызметтің жалпы жүктеуіші;</w:t>
      </w:r>
    </w:p>
    <w:bookmarkEnd w:id="831"/>
    <w:bookmarkStart w:name="z849" w:id="832"/>
    <w:p>
      <w:pPr>
        <w:spacing w:after="0"/>
        <w:ind w:left="0"/>
        <w:jc w:val="both"/>
      </w:pPr>
      <w:r>
        <w:rPr>
          <w:rFonts w:ascii="Times New Roman"/>
          <w:b w:val="false"/>
          <w:i w:val="false"/>
          <w:color w:val="000000"/>
          <w:sz w:val="28"/>
        </w:rPr>
        <w:t>
      4) БТБА – бірыңғай тарифтік-біліктілік анықтамалығы;</w:t>
      </w:r>
    </w:p>
    <w:bookmarkEnd w:id="832"/>
    <w:bookmarkStart w:name="z850" w:id="833"/>
    <w:p>
      <w:pPr>
        <w:spacing w:after="0"/>
        <w:ind w:left="0"/>
        <w:jc w:val="both"/>
      </w:pPr>
      <w:r>
        <w:rPr>
          <w:rFonts w:ascii="Times New Roman"/>
          <w:b w:val="false"/>
          <w:i w:val="false"/>
          <w:color w:val="000000"/>
          <w:sz w:val="28"/>
        </w:rPr>
        <w:t>
      5) БА – біліктілік анықтамалығы;</w:t>
      </w:r>
    </w:p>
    <w:bookmarkEnd w:id="833"/>
    <w:bookmarkStart w:name="z851" w:id="834"/>
    <w:p>
      <w:pPr>
        <w:spacing w:after="0"/>
        <w:ind w:left="0"/>
        <w:jc w:val="both"/>
      </w:pPr>
      <w:r>
        <w:rPr>
          <w:rFonts w:ascii="Times New Roman"/>
          <w:b w:val="false"/>
          <w:i w:val="false"/>
          <w:color w:val="000000"/>
          <w:sz w:val="28"/>
        </w:rPr>
        <w:t>
      6) ББХСК – білім берудің халықаралық стандарттық жіктелімі.</w:t>
      </w:r>
    </w:p>
    <w:bookmarkEnd w:id="834"/>
    <w:bookmarkStart w:name="z852" w:id="835"/>
    <w:p>
      <w:pPr>
        <w:spacing w:after="0"/>
        <w:ind w:left="0"/>
        <w:jc w:val="left"/>
      </w:pPr>
      <w:r>
        <w:rPr>
          <w:rFonts w:ascii="Times New Roman"/>
          <w:b/>
          <w:i w:val="false"/>
          <w:color w:val="000000"/>
        </w:rPr>
        <w:t xml:space="preserve"> 2-тарау. Кәсіптік стандарттың паспорты</w:t>
      </w:r>
    </w:p>
    <w:bookmarkEnd w:id="835"/>
    <w:bookmarkStart w:name="z853" w:id="836"/>
    <w:p>
      <w:pPr>
        <w:spacing w:after="0"/>
        <w:ind w:left="0"/>
        <w:jc w:val="both"/>
      </w:pPr>
      <w:r>
        <w:rPr>
          <w:rFonts w:ascii="Times New Roman"/>
          <w:b w:val="false"/>
          <w:i w:val="false"/>
          <w:color w:val="000000"/>
          <w:sz w:val="28"/>
        </w:rPr>
        <w:t xml:space="preserve">
      4. Кәсіптік стандарттың атауы: Музыкалық дыбыс режиссері. </w:t>
      </w:r>
    </w:p>
    <w:bookmarkEnd w:id="836"/>
    <w:bookmarkStart w:name="z854" w:id="837"/>
    <w:p>
      <w:pPr>
        <w:spacing w:after="0"/>
        <w:ind w:left="0"/>
        <w:jc w:val="both"/>
      </w:pPr>
      <w:r>
        <w:rPr>
          <w:rFonts w:ascii="Times New Roman"/>
          <w:b w:val="false"/>
          <w:i w:val="false"/>
          <w:color w:val="000000"/>
          <w:sz w:val="28"/>
        </w:rPr>
        <w:t>
      5. Кәсіптік стандарттың коды: R90012018.</w:t>
      </w:r>
    </w:p>
    <w:bookmarkEnd w:id="837"/>
    <w:bookmarkStart w:name="z855" w:id="838"/>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838"/>
    <w:bookmarkStart w:name="z856" w:id="839"/>
    <w:p>
      <w:pPr>
        <w:spacing w:after="0"/>
        <w:ind w:left="0"/>
        <w:jc w:val="both"/>
      </w:pPr>
      <w:r>
        <w:rPr>
          <w:rFonts w:ascii="Times New Roman"/>
          <w:b w:val="false"/>
          <w:i w:val="false"/>
          <w:color w:val="000000"/>
          <w:sz w:val="28"/>
        </w:rPr>
        <w:t>
      R Өнер, ойын-сауық және демалыс;</w:t>
      </w:r>
    </w:p>
    <w:bookmarkEnd w:id="839"/>
    <w:bookmarkStart w:name="z857" w:id="840"/>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840"/>
    <w:bookmarkStart w:name="z858" w:id="841"/>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841"/>
    <w:bookmarkStart w:name="z859" w:id="842"/>
    <w:p>
      <w:pPr>
        <w:spacing w:after="0"/>
        <w:ind w:left="0"/>
        <w:jc w:val="both"/>
      </w:pPr>
      <w:r>
        <w:rPr>
          <w:rFonts w:ascii="Times New Roman"/>
          <w:b w:val="false"/>
          <w:i w:val="false"/>
          <w:color w:val="000000"/>
          <w:sz w:val="28"/>
        </w:rPr>
        <w:t>
      90.01 Әртістік қызмет;</w:t>
      </w:r>
    </w:p>
    <w:bookmarkEnd w:id="842"/>
    <w:bookmarkStart w:name="z860" w:id="843"/>
    <w:p>
      <w:pPr>
        <w:spacing w:after="0"/>
        <w:ind w:left="0"/>
        <w:jc w:val="both"/>
      </w:pPr>
      <w:r>
        <w:rPr>
          <w:rFonts w:ascii="Times New Roman"/>
          <w:b w:val="false"/>
          <w:i w:val="false"/>
          <w:color w:val="000000"/>
          <w:sz w:val="28"/>
        </w:rPr>
        <w:t>
      90.01.2 Концерт қызметі.</w:t>
      </w:r>
    </w:p>
    <w:bookmarkEnd w:id="843"/>
    <w:bookmarkStart w:name="z861" w:id="844"/>
    <w:p>
      <w:pPr>
        <w:spacing w:after="0"/>
        <w:ind w:left="0"/>
        <w:jc w:val="both"/>
      </w:pPr>
      <w:r>
        <w:rPr>
          <w:rFonts w:ascii="Times New Roman"/>
          <w:b w:val="false"/>
          <w:i w:val="false"/>
          <w:color w:val="000000"/>
          <w:sz w:val="28"/>
        </w:rPr>
        <w:t xml:space="preserve">
      7. Кәсіптік стандарттың қысқаша сипаттамасы: Театрлық қойылымдарды, концерттерді, опералық спектакльдерді немесе би және басқа да сахналық қойылымдарды қою кезіндегі көмекші қызмет </w:t>
      </w:r>
    </w:p>
    <w:bookmarkEnd w:id="844"/>
    <w:bookmarkStart w:name="z862" w:id="845"/>
    <w:p>
      <w:pPr>
        <w:spacing w:after="0"/>
        <w:ind w:left="0"/>
        <w:jc w:val="both"/>
      </w:pPr>
      <w:r>
        <w:rPr>
          <w:rFonts w:ascii="Times New Roman"/>
          <w:b w:val="false"/>
          <w:i w:val="false"/>
          <w:color w:val="000000"/>
          <w:sz w:val="28"/>
        </w:rPr>
        <w:t xml:space="preserve">
      8. Кәсіптер карточкаларының тізімі: </w:t>
      </w:r>
    </w:p>
    <w:bookmarkEnd w:id="845"/>
    <w:bookmarkStart w:name="z863" w:id="846"/>
    <w:p>
      <w:pPr>
        <w:spacing w:after="0"/>
        <w:ind w:left="0"/>
        <w:jc w:val="both"/>
      </w:pPr>
      <w:r>
        <w:rPr>
          <w:rFonts w:ascii="Times New Roman"/>
          <w:b w:val="false"/>
          <w:i w:val="false"/>
          <w:color w:val="000000"/>
          <w:sz w:val="28"/>
        </w:rPr>
        <w:t>
      Музыкалық дыбыс режиссері - 6 СБШ-нің деңгейі.</w:t>
      </w:r>
    </w:p>
    <w:bookmarkEnd w:id="846"/>
    <w:bookmarkStart w:name="z864" w:id="847"/>
    <w:p>
      <w:pPr>
        <w:spacing w:after="0"/>
        <w:ind w:left="0"/>
        <w:jc w:val="left"/>
      </w:pPr>
      <w:r>
        <w:rPr>
          <w:rFonts w:ascii="Times New Roman"/>
          <w:b/>
          <w:i w:val="false"/>
          <w:color w:val="000000"/>
        </w:rPr>
        <w:t xml:space="preserve"> 3-тарау. Кәсіптер карточкалары</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"Музыкалық дыбыс режиссері":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дыбыс режиссері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2654-5-003 Қайта жазу дыбыс режиссері</w:t>
            </w:r>
          </w:p>
          <w:p>
            <w:pPr>
              <w:spacing w:after="20"/>
              <w:ind w:left="20"/>
              <w:jc w:val="both"/>
            </w:pPr>
            <w:r>
              <w:rPr>
                <w:rFonts w:ascii="Times New Roman"/>
                <w:b w:val="false"/>
                <w:i w:val="false"/>
                <w:color w:val="000000"/>
                <w:sz w:val="20"/>
              </w:rPr>
              <w:t>
2654-5-002 Дыбыс режиссері</w:t>
            </w:r>
          </w:p>
          <w:p>
            <w:pPr>
              <w:spacing w:after="20"/>
              <w:ind w:left="20"/>
              <w:jc w:val="both"/>
            </w:pPr>
            <w:r>
              <w:rPr>
                <w:rFonts w:ascii="Times New Roman"/>
                <w:b w:val="false"/>
                <w:i w:val="false"/>
                <w:color w:val="000000"/>
                <w:sz w:val="20"/>
              </w:rPr>
              <w:t>
2654-2-011 Драма театр режиссері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уақыттағы музыкалық, аудио, сахналық, аудиовизуалды шығарманың дыбыстық (есту) бейнесін жасау, талдау және іске асыру, жоғары техникалық және көркемдік деңгейде дыбыс беруді жүзеге асыру, дыбыстық (есту) бейнені аудио тасығышта бекіту, сондай-ақ дыбыстық инженерлік қызмет өнімін (фонограмманы)редакциялау, қалпына келтіру және игеру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шығарманы тыңдау</w:t>
            </w:r>
          </w:p>
          <w:p>
            <w:pPr>
              <w:spacing w:after="20"/>
              <w:ind w:left="20"/>
              <w:jc w:val="both"/>
            </w:pPr>
            <w:r>
              <w:rPr>
                <w:rFonts w:ascii="Times New Roman"/>
                <w:b w:val="false"/>
                <w:i w:val="false"/>
                <w:color w:val="000000"/>
                <w:sz w:val="20"/>
              </w:rPr>
              <w:t>
2. Жазуды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Дыбыс жазу</w:t>
            </w:r>
          </w:p>
          <w:p>
            <w:pPr>
              <w:spacing w:after="20"/>
              <w:ind w:left="20"/>
              <w:jc w:val="both"/>
            </w:pPr>
            <w:r>
              <w:rPr>
                <w:rFonts w:ascii="Times New Roman"/>
                <w:b w:val="false"/>
                <w:i w:val="false"/>
                <w:color w:val="000000"/>
                <w:sz w:val="20"/>
              </w:rPr>
              <w:t>
2. Дыбыстық жазбаны монтаждау</w:t>
            </w:r>
          </w:p>
          <w:p>
            <w:pPr>
              <w:spacing w:after="20"/>
              <w:ind w:left="20"/>
              <w:jc w:val="both"/>
            </w:pPr>
            <w:r>
              <w:rPr>
                <w:rFonts w:ascii="Times New Roman"/>
                <w:b w:val="false"/>
                <w:i w:val="false"/>
                <w:color w:val="000000"/>
                <w:sz w:val="20"/>
              </w:rPr>
              <w:t>
3. Дыбыстық жазбаны өңдеу</w:t>
            </w:r>
          </w:p>
          <w:p>
            <w:pPr>
              <w:spacing w:after="20"/>
              <w:ind w:left="20"/>
              <w:jc w:val="both"/>
            </w:pPr>
            <w:r>
              <w:rPr>
                <w:rFonts w:ascii="Times New Roman"/>
                <w:b w:val="false"/>
                <w:i w:val="false"/>
                <w:color w:val="000000"/>
                <w:sz w:val="20"/>
              </w:rPr>
              <w:t>
4. Игеру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Музыкалық шығарманы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Шығарманы кәсіби тыңдау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Тыңдау тәжірибесі мен ішкі есту қабілеті бар.</w:t>
            </w:r>
          </w:p>
          <w:p>
            <w:pPr>
              <w:spacing w:after="20"/>
              <w:ind w:left="20"/>
              <w:jc w:val="both"/>
            </w:pPr>
            <w:r>
              <w:rPr>
                <w:rFonts w:ascii="Times New Roman"/>
                <w:b w:val="false"/>
                <w:i w:val="false"/>
                <w:color w:val="000000"/>
                <w:sz w:val="20"/>
              </w:rPr>
              <w:t>
2. Белсенді тыңдау әдісін меңгеру.</w:t>
            </w:r>
          </w:p>
          <w:p>
            <w:pPr>
              <w:spacing w:after="20"/>
              <w:ind w:left="20"/>
              <w:jc w:val="both"/>
            </w:pPr>
            <w:r>
              <w:rPr>
                <w:rFonts w:ascii="Times New Roman"/>
                <w:b w:val="false"/>
                <w:i w:val="false"/>
                <w:color w:val="000000"/>
                <w:sz w:val="20"/>
              </w:rPr>
              <w:t>
3. Шығарманы жүйелі тыңдау кезінде нақты мақсаттар мен міндеттер қоя білу.</w:t>
            </w:r>
          </w:p>
          <w:p>
            <w:pPr>
              <w:spacing w:after="20"/>
              <w:ind w:left="20"/>
              <w:jc w:val="both"/>
            </w:pPr>
            <w:r>
              <w:rPr>
                <w:rFonts w:ascii="Times New Roman"/>
                <w:b w:val="false"/>
                <w:i w:val="false"/>
                <w:color w:val="000000"/>
                <w:sz w:val="20"/>
              </w:rPr>
              <w:t>
4. Дыбыстық бейнені перспективаның жеке деңгейлеріне бөле білу және белгілі бір элементтерге назар аудару.</w:t>
            </w:r>
          </w:p>
          <w:p>
            <w:pPr>
              <w:spacing w:after="20"/>
              <w:ind w:left="20"/>
              <w:jc w:val="both"/>
            </w:pPr>
            <w:r>
              <w:rPr>
                <w:rFonts w:ascii="Times New Roman"/>
                <w:b w:val="false"/>
                <w:i w:val="false"/>
                <w:color w:val="000000"/>
                <w:sz w:val="20"/>
              </w:rPr>
              <w:t>
5. Дыбыстың сипатын, орын алуы мүмкін кез келген өзгерістерді ести және түсіне білу.</w:t>
            </w:r>
          </w:p>
          <w:p>
            <w:pPr>
              <w:spacing w:after="20"/>
              <w:ind w:left="20"/>
              <w:jc w:val="both"/>
            </w:pPr>
            <w:r>
              <w:rPr>
                <w:rFonts w:ascii="Times New Roman"/>
                <w:b w:val="false"/>
                <w:i w:val="false"/>
                <w:color w:val="000000"/>
                <w:sz w:val="20"/>
              </w:rPr>
              <w:t>
6. Бір уақытта бірнеше элементтерді тыңдай білу.</w:t>
            </w:r>
          </w:p>
          <w:p>
            <w:pPr>
              <w:spacing w:after="20"/>
              <w:ind w:left="20"/>
              <w:jc w:val="both"/>
            </w:pPr>
            <w:r>
              <w:rPr>
                <w:rFonts w:ascii="Times New Roman"/>
                <w:b w:val="false"/>
                <w:i w:val="false"/>
                <w:color w:val="000000"/>
                <w:sz w:val="20"/>
              </w:rPr>
              <w:t>
7. Ұзақ мерзімді және қысқа мерзімді есту есте сақтау қабілетіне ие болыңыз.</w:t>
            </w:r>
          </w:p>
          <w:p>
            <w:pPr>
              <w:spacing w:after="20"/>
              <w:ind w:left="20"/>
              <w:jc w:val="both"/>
            </w:pPr>
            <w:r>
              <w:rPr>
                <w:rFonts w:ascii="Times New Roman"/>
                <w:b w:val="false"/>
                <w:i w:val="false"/>
                <w:color w:val="000000"/>
                <w:sz w:val="20"/>
              </w:rPr>
              <w:t>
8. Дыбыстық оқиғаны сипаттау және түсініктеме беру үшін дыбыстық тәжірибені ұзақ сақтай білу.</w:t>
            </w:r>
          </w:p>
          <w:p>
            <w:pPr>
              <w:spacing w:after="20"/>
              <w:ind w:left="20"/>
              <w:jc w:val="both"/>
            </w:pPr>
            <w:r>
              <w:rPr>
                <w:rFonts w:ascii="Times New Roman"/>
                <w:b w:val="false"/>
                <w:i w:val="false"/>
                <w:color w:val="000000"/>
                <w:sz w:val="20"/>
              </w:rPr>
              <w:t>
9. А/в салыстыру әдісін меңгеру.</w:t>
            </w:r>
          </w:p>
          <w:p>
            <w:pPr>
              <w:spacing w:after="20"/>
              <w:ind w:left="20"/>
              <w:jc w:val="both"/>
            </w:pPr>
            <w:r>
              <w:rPr>
                <w:rFonts w:ascii="Times New Roman"/>
                <w:b w:val="false"/>
                <w:i w:val="false"/>
                <w:color w:val="000000"/>
                <w:sz w:val="20"/>
              </w:rPr>
              <w:t>
10. Техникалық есту қабілетіне ие болу.</w:t>
            </w:r>
          </w:p>
          <w:p>
            <w:pPr>
              <w:spacing w:after="20"/>
              <w:ind w:left="20"/>
              <w:jc w:val="both"/>
            </w:pPr>
            <w:r>
              <w:rPr>
                <w:rFonts w:ascii="Times New Roman"/>
                <w:b w:val="false"/>
                <w:i w:val="false"/>
                <w:color w:val="000000"/>
                <w:sz w:val="20"/>
              </w:rPr>
              <w:t>
11. Әр түрлі жолақтардың амплитудалық-жиілік сипаттамаларын, сигналды динамикалық өңдеу дәрежесін, фазалық және сызықтық емес бұрмалануларды, реверберацияны және кідірістерді есту арқылы тану дағдыларын меңгеру.</w:t>
            </w:r>
          </w:p>
          <w:p>
            <w:pPr>
              <w:spacing w:after="20"/>
              <w:ind w:left="20"/>
              <w:jc w:val="both"/>
            </w:pPr>
            <w:r>
              <w:rPr>
                <w:rFonts w:ascii="Times New Roman"/>
                <w:b w:val="false"/>
                <w:i w:val="false"/>
                <w:color w:val="000000"/>
                <w:sz w:val="20"/>
              </w:rPr>
              <w:t>
12. Музыкалық аспапта ойнау дағдыларын меңгеру.</w:t>
            </w:r>
          </w:p>
          <w:p>
            <w:pPr>
              <w:spacing w:after="20"/>
              <w:ind w:left="20"/>
              <w:jc w:val="both"/>
            </w:pPr>
            <w:r>
              <w:rPr>
                <w:rFonts w:ascii="Times New Roman"/>
                <w:b w:val="false"/>
                <w:i w:val="false"/>
                <w:color w:val="000000"/>
                <w:sz w:val="20"/>
              </w:rPr>
              <w:t>
13. Әр түрлі аспаптардың музыкалық соққыларын музыкалық мәтінде және музыкалық қойылымды жанды қабылдауда оқи білу.</w:t>
            </w:r>
          </w:p>
          <w:p>
            <w:pPr>
              <w:spacing w:after="20"/>
              <w:ind w:left="20"/>
              <w:jc w:val="both"/>
            </w:pPr>
            <w:r>
              <w:rPr>
                <w:rFonts w:ascii="Times New Roman"/>
                <w:b w:val="false"/>
                <w:i w:val="false"/>
                <w:color w:val="000000"/>
                <w:sz w:val="20"/>
              </w:rPr>
              <w:t>
14. Ішкі есту қабілетін қолдана білу, музыкалық материалды ноталармен жаза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Есту аппаратының құрылымының негіздері және психоакустиканы түсіну.</w:t>
            </w:r>
          </w:p>
          <w:p>
            <w:pPr>
              <w:spacing w:after="20"/>
              <w:ind w:left="20"/>
              <w:jc w:val="both"/>
            </w:pPr>
            <w:r>
              <w:rPr>
                <w:rFonts w:ascii="Times New Roman"/>
                <w:b w:val="false"/>
                <w:i w:val="false"/>
                <w:color w:val="000000"/>
                <w:sz w:val="20"/>
              </w:rPr>
              <w:t>
2. Музыкалық материалды түсіну.</w:t>
            </w:r>
          </w:p>
          <w:p>
            <w:pPr>
              <w:spacing w:after="20"/>
              <w:ind w:left="20"/>
              <w:jc w:val="both"/>
            </w:pPr>
            <w:r>
              <w:rPr>
                <w:rFonts w:ascii="Times New Roman"/>
                <w:b w:val="false"/>
                <w:i w:val="false"/>
                <w:color w:val="000000"/>
                <w:sz w:val="20"/>
              </w:rPr>
              <w:t>
3. Сольфеджио негіздері.</w:t>
            </w:r>
          </w:p>
          <w:p>
            <w:pPr>
              <w:spacing w:after="20"/>
              <w:ind w:left="20"/>
              <w:jc w:val="both"/>
            </w:pPr>
            <w:r>
              <w:rPr>
                <w:rFonts w:ascii="Times New Roman"/>
                <w:b w:val="false"/>
                <w:i w:val="false"/>
                <w:color w:val="000000"/>
                <w:sz w:val="20"/>
              </w:rPr>
              <w:t>
4. Перспектива (перспектива) және фокус (фокус) ұғымдарын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Партитураны талдау және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Дыбыстың техникалық және көркемдік элементтерін бағалау дағдыларын меңгеру.</w:t>
            </w:r>
          </w:p>
          <w:p>
            <w:pPr>
              <w:spacing w:after="20"/>
              <w:ind w:left="20"/>
              <w:jc w:val="both"/>
            </w:pPr>
            <w:r>
              <w:rPr>
                <w:rFonts w:ascii="Times New Roman"/>
                <w:b w:val="false"/>
                <w:i w:val="false"/>
                <w:color w:val="000000"/>
                <w:sz w:val="20"/>
              </w:rPr>
              <w:t>
2. Музыкалық материалды талдау, оның дыбыстық бейнесін қалыптастыру.</w:t>
            </w:r>
          </w:p>
          <w:p>
            <w:pPr>
              <w:spacing w:after="20"/>
              <w:ind w:left="20"/>
              <w:jc w:val="both"/>
            </w:pPr>
            <w:r>
              <w:rPr>
                <w:rFonts w:ascii="Times New Roman"/>
                <w:b w:val="false"/>
                <w:i w:val="false"/>
                <w:color w:val="000000"/>
                <w:sz w:val="20"/>
              </w:rPr>
              <w:t>
3. Талдау процесінде перспективаның қажетті деңгейін анықтаңыз және осы деңгейдегі объектіге назар аударыңыз.</w:t>
            </w:r>
          </w:p>
          <w:p>
            <w:pPr>
              <w:spacing w:after="20"/>
              <w:ind w:left="20"/>
              <w:jc w:val="both"/>
            </w:pPr>
            <w:r>
              <w:rPr>
                <w:rFonts w:ascii="Times New Roman"/>
                <w:b w:val="false"/>
                <w:i w:val="false"/>
                <w:color w:val="000000"/>
                <w:sz w:val="20"/>
              </w:rPr>
              <w:t>
4. Музыкалық шығарманы интерпретациялауды, оның ішінде түпнұсқа/фонограмма дыбысының ерекшеліктерімен (кеңістіктік, дыбыс көздерінің локализациясы, реверберация, дыбыс көздерінің тембрі) көрінетін дыбыстық инженерлік стиль тұрғысынан талдау дағдыларын меңгеру.</w:t>
            </w:r>
          </w:p>
          <w:p>
            <w:pPr>
              <w:spacing w:after="20"/>
              <w:ind w:left="20"/>
              <w:jc w:val="both"/>
            </w:pPr>
            <w:r>
              <w:rPr>
                <w:rFonts w:ascii="Times New Roman"/>
                <w:b w:val="false"/>
                <w:i w:val="false"/>
                <w:color w:val="000000"/>
                <w:sz w:val="20"/>
              </w:rPr>
              <w:t>
5. Музыкалық шығарманы белгілі бір тарихи дәуірдің (белгілі бір ұлттық мектептің), оның ішінде қазіргі заманның композициялық-техникалық және музыкалық-эстетикалық нормалары контекстінде талдау.</w:t>
            </w:r>
          </w:p>
          <w:p>
            <w:pPr>
              <w:spacing w:after="20"/>
              <w:ind w:left="20"/>
              <w:jc w:val="both"/>
            </w:pPr>
            <w:r>
              <w:rPr>
                <w:rFonts w:ascii="Times New Roman"/>
                <w:b w:val="false"/>
                <w:i w:val="false"/>
                <w:color w:val="000000"/>
                <w:sz w:val="20"/>
              </w:rPr>
              <w:t>
6. Әр түрлі гармоникалық және полифониялық туындыларды талдау жүйелеріне.</w:t>
            </w:r>
          </w:p>
          <w:p>
            <w:pPr>
              <w:spacing w:after="20"/>
              <w:ind w:left="20"/>
              <w:jc w:val="both"/>
            </w:pPr>
            <w:r>
              <w:rPr>
                <w:rFonts w:ascii="Times New Roman"/>
                <w:b w:val="false"/>
                <w:i w:val="false"/>
                <w:color w:val="000000"/>
                <w:sz w:val="20"/>
              </w:rPr>
              <w:t>
7. Алдын ала тыңдаусыз эссенің ноталық мәтінін талдай білу.</w:t>
            </w:r>
          </w:p>
          <w:p>
            <w:pPr>
              <w:spacing w:after="20"/>
              <w:ind w:left="20"/>
              <w:jc w:val="both"/>
            </w:pPr>
            <w:r>
              <w:rPr>
                <w:rFonts w:ascii="Times New Roman"/>
                <w:b w:val="false"/>
                <w:i w:val="false"/>
                <w:color w:val="000000"/>
                <w:sz w:val="20"/>
              </w:rPr>
              <w:t>
8. Белгілі бір музыкалық форманы орындау туралы негізделген эстетикалық пайымдау.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Музыкалық формаларды талдау әдістері.</w:t>
            </w:r>
          </w:p>
          <w:p>
            <w:pPr>
              <w:spacing w:after="20"/>
              <w:ind w:left="20"/>
              <w:jc w:val="both"/>
            </w:pPr>
            <w:r>
              <w:rPr>
                <w:rFonts w:ascii="Times New Roman"/>
                <w:b w:val="false"/>
                <w:i w:val="false"/>
                <w:color w:val="000000"/>
                <w:sz w:val="20"/>
              </w:rPr>
              <w:t>
2. Гармоникалық есептерді шешу әдістері.</w:t>
            </w:r>
          </w:p>
          <w:p>
            <w:pPr>
              <w:spacing w:after="20"/>
              <w:ind w:left="20"/>
              <w:jc w:val="both"/>
            </w:pPr>
            <w:r>
              <w:rPr>
                <w:rFonts w:ascii="Times New Roman"/>
                <w:b w:val="false"/>
                <w:i w:val="false"/>
                <w:color w:val="000000"/>
                <w:sz w:val="20"/>
              </w:rPr>
              <w:t>
3. Музыкалық аспаптардың жіктелуі, олардың акустикалық сипаттамалары.</w:t>
            </w:r>
          </w:p>
          <w:p>
            <w:pPr>
              <w:spacing w:after="20"/>
              <w:ind w:left="20"/>
              <w:jc w:val="both"/>
            </w:pPr>
            <w:r>
              <w:rPr>
                <w:rFonts w:ascii="Times New Roman"/>
                <w:b w:val="false"/>
                <w:i w:val="false"/>
                <w:color w:val="000000"/>
                <w:sz w:val="20"/>
              </w:rPr>
              <w:t>
4. Тарихи және заманауи музыкалық аспаптардың тембрлік және технологиялық мүмкіндіктері.</w:t>
            </w:r>
          </w:p>
          <w:p>
            <w:pPr>
              <w:spacing w:after="20"/>
              <w:ind w:left="20"/>
              <w:jc w:val="both"/>
            </w:pPr>
            <w:r>
              <w:rPr>
                <w:rFonts w:ascii="Times New Roman"/>
                <w:b w:val="false"/>
                <w:i w:val="false"/>
                <w:color w:val="000000"/>
                <w:sz w:val="20"/>
              </w:rPr>
              <w:t>
5. Батыс еуропалық және отандық Полифонияның негізгі даму кезеңдері, бағыттары мен стильдері.</w:t>
            </w:r>
          </w:p>
          <w:p>
            <w:pPr>
              <w:spacing w:after="20"/>
              <w:ind w:left="20"/>
              <w:jc w:val="both"/>
            </w:pPr>
            <w:r>
              <w:rPr>
                <w:rFonts w:ascii="Times New Roman"/>
                <w:b w:val="false"/>
                <w:i w:val="false"/>
                <w:color w:val="000000"/>
                <w:sz w:val="20"/>
              </w:rPr>
              <w:t>
6. Ежелгі дәуірден ХХІ ғасырдың басына дейінгі шетелдік және қазақстандық музыканың дамуының негізгі тарихи кезеңдері.</w:t>
            </w:r>
          </w:p>
          <w:p>
            <w:pPr>
              <w:spacing w:after="20"/>
              <w:ind w:left="20"/>
              <w:jc w:val="both"/>
            </w:pPr>
            <w:r>
              <w:rPr>
                <w:rFonts w:ascii="Times New Roman"/>
                <w:b w:val="false"/>
                <w:i w:val="false"/>
                <w:color w:val="000000"/>
                <w:sz w:val="20"/>
              </w:rPr>
              <w:t>
Дағдылар:</w:t>
            </w:r>
          </w:p>
          <w:p>
            <w:pPr>
              <w:spacing w:after="20"/>
              <w:ind w:left="20"/>
              <w:jc w:val="both"/>
            </w:pPr>
            <w:r>
              <w:rPr>
                <w:rFonts w:ascii="Times New Roman"/>
                <w:b w:val="false"/>
                <w:i w:val="false"/>
                <w:color w:val="000000"/>
                <w:sz w:val="20"/>
              </w:rPr>
              <w:t>
1. Көркем дыбыстық образ жасау бойынша шығармашылық міндеттерге қол жеткізу үшін өзіндік шығармашылық, технологиялық және техникалық шешімдерді әзірлеу.</w:t>
            </w:r>
          </w:p>
          <w:p>
            <w:pPr>
              <w:spacing w:after="20"/>
              <w:ind w:left="20"/>
              <w:jc w:val="both"/>
            </w:pPr>
            <w:r>
              <w:rPr>
                <w:rFonts w:ascii="Times New Roman"/>
                <w:b w:val="false"/>
                <w:i w:val="false"/>
                <w:color w:val="000000"/>
                <w:sz w:val="20"/>
              </w:rPr>
              <w:t>
2. Кез-келген архитектуралық ерекшеліктері бар кез-келген конфигурациядағы акустиканы модельдеу.</w:t>
            </w:r>
          </w:p>
          <w:p>
            <w:pPr>
              <w:spacing w:after="20"/>
              <w:ind w:left="20"/>
              <w:jc w:val="both"/>
            </w:pPr>
            <w:r>
              <w:rPr>
                <w:rFonts w:ascii="Times New Roman"/>
                <w:b w:val="false"/>
                <w:i w:val="false"/>
                <w:color w:val="000000"/>
                <w:sz w:val="20"/>
              </w:rPr>
              <w:t>
3. Бағдарламалық материалға сәйкес әр түрлі дыбыс жазу студиялары мен концерт залдарының бағдарламалық-аппараттық кешенін конфигурациялау.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Жазуды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Техникалық тапсырманы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Көркем дыбыстық образ жасау бойынша шығармашылық міндеттерге қол жеткізу үшін өзіндік шығармашылық, технологиялық және техникалық шешімдерді әзірлеу.</w:t>
            </w:r>
          </w:p>
          <w:p>
            <w:pPr>
              <w:spacing w:after="20"/>
              <w:ind w:left="20"/>
              <w:jc w:val="both"/>
            </w:pPr>
            <w:r>
              <w:rPr>
                <w:rFonts w:ascii="Times New Roman"/>
                <w:b w:val="false"/>
                <w:i w:val="false"/>
                <w:color w:val="000000"/>
                <w:sz w:val="20"/>
              </w:rPr>
              <w:t>
2. Кез-келген архитектуралық ерекшеліктері бар кез-келген конфигурациядағы акустиканы модельдеу.</w:t>
            </w:r>
          </w:p>
          <w:p>
            <w:pPr>
              <w:spacing w:after="20"/>
              <w:ind w:left="20"/>
              <w:jc w:val="both"/>
            </w:pPr>
            <w:r>
              <w:rPr>
                <w:rFonts w:ascii="Times New Roman"/>
                <w:b w:val="false"/>
                <w:i w:val="false"/>
                <w:color w:val="000000"/>
                <w:sz w:val="20"/>
              </w:rPr>
              <w:t>
3. Бағдарламалық материалға сәйкес әр түрлі дыбыс жазу студиялары мен концерт залдарының бағдарламалық-аппараттық кешенін конфигурациялау.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Қазіргі заманғы киноның, телехикаяның, сондай-ақ мультимедиялық режиссураның соңғы және классикалық әдістері.</w:t>
            </w:r>
          </w:p>
          <w:p>
            <w:pPr>
              <w:spacing w:after="20"/>
              <w:ind w:left="20"/>
              <w:jc w:val="both"/>
            </w:pPr>
            <w:r>
              <w:rPr>
                <w:rFonts w:ascii="Times New Roman"/>
                <w:b w:val="false"/>
                <w:i w:val="false"/>
                <w:color w:val="000000"/>
                <w:sz w:val="20"/>
              </w:rPr>
              <w:t>
2. Классикалық жазу технологиялары.</w:t>
            </w:r>
          </w:p>
          <w:p>
            <w:pPr>
              <w:spacing w:after="20"/>
              <w:ind w:left="20"/>
              <w:jc w:val="both"/>
            </w:pPr>
            <w:r>
              <w:rPr>
                <w:rFonts w:ascii="Times New Roman"/>
                <w:b w:val="false"/>
                <w:i w:val="false"/>
                <w:color w:val="000000"/>
                <w:sz w:val="20"/>
              </w:rPr>
              <w:t>
3. Студиялар мен залдарды акустикалық өңдеу және дыбыс оқшаулау теориясы, бөлме параметрлерін есептеу әдістері және олардың субъективті бағалаулармен байланысы.</w:t>
            </w:r>
          </w:p>
          <w:p>
            <w:pPr>
              <w:spacing w:after="20"/>
              <w:ind w:left="20"/>
              <w:jc w:val="both"/>
            </w:pPr>
            <w:r>
              <w:rPr>
                <w:rFonts w:ascii="Times New Roman"/>
                <w:b w:val="false"/>
                <w:i w:val="false"/>
                <w:color w:val="000000"/>
                <w:sz w:val="20"/>
              </w:rPr>
              <w:t>
4. Бөлмелер мен ашық кеңістіктердегі акустикалық жүйелердің қажетті қуатын есептеудің теориялық принциптері.</w:t>
            </w:r>
          </w:p>
          <w:p>
            <w:pPr>
              <w:spacing w:after="20"/>
              <w:ind w:left="20"/>
              <w:jc w:val="both"/>
            </w:pPr>
            <w:r>
              <w:rPr>
                <w:rFonts w:ascii="Times New Roman"/>
                <w:b w:val="false"/>
                <w:i w:val="false"/>
                <w:color w:val="000000"/>
                <w:sz w:val="20"/>
              </w:rPr>
              <w:t>
5. Әр түрлі концерттік алаңдарда дыбыс инженері жұмысының ерекшелігі-сахна, концерт залы, клуб, ашық алаң, әр түрлі жанрдағы музыканы дауыстау.</w:t>
            </w:r>
          </w:p>
          <w:p>
            <w:pPr>
              <w:spacing w:after="20"/>
              <w:ind w:left="20"/>
              <w:jc w:val="both"/>
            </w:pPr>
            <w:r>
              <w:rPr>
                <w:rFonts w:ascii="Times New Roman"/>
                <w:b w:val="false"/>
                <w:i w:val="false"/>
                <w:color w:val="000000"/>
                <w:sz w:val="20"/>
              </w:rPr>
              <w:t>
6. Сандық аудио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Жабдықты орнатуды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Дыбыстық-техникалық трактіні баптау және коммутациялау бойынша жұмыс дағдыларын меңгеру.</w:t>
            </w:r>
          </w:p>
          <w:p>
            <w:pPr>
              <w:spacing w:after="20"/>
              <w:ind w:left="20"/>
              <w:jc w:val="both"/>
            </w:pPr>
            <w:r>
              <w:rPr>
                <w:rFonts w:ascii="Times New Roman"/>
                <w:b w:val="false"/>
                <w:i w:val="false"/>
                <w:color w:val="000000"/>
                <w:sz w:val="20"/>
              </w:rPr>
              <w:t>
2. Аудиовизуалды техникамен жұмыс істей білу.</w:t>
            </w:r>
          </w:p>
          <w:p>
            <w:pPr>
              <w:spacing w:after="20"/>
              <w:ind w:left="20"/>
              <w:jc w:val="both"/>
            </w:pPr>
            <w:r>
              <w:rPr>
                <w:rFonts w:ascii="Times New Roman"/>
                <w:b w:val="false"/>
                <w:i w:val="false"/>
                <w:color w:val="000000"/>
                <w:sz w:val="20"/>
              </w:rPr>
              <w:t>
3. Кез – келген сыртқы көзден үлгілерді жедел жадқа жазуға, содан кейін музыкалық оқиғаларды өңдеуге, сақтауға және ойнатуға қабілетті бағдарламалық және аппараттық құрылғыларды қолдана білу.</w:t>
            </w:r>
          </w:p>
          <w:p>
            <w:pPr>
              <w:spacing w:after="20"/>
              <w:ind w:left="20"/>
              <w:jc w:val="both"/>
            </w:pPr>
            <w:r>
              <w:rPr>
                <w:rFonts w:ascii="Times New Roman"/>
                <w:b w:val="false"/>
                <w:i w:val="false"/>
                <w:color w:val="000000"/>
                <w:sz w:val="20"/>
              </w:rPr>
              <w:t>
4. MIDI хабарламаларын жазуға, өңдеуге және оларды трек ретінде ұсынуға мүмкіндік беретін MIDI секвенсорлық бағдарламасына ие болыңыз.</w:t>
            </w:r>
          </w:p>
          <w:p>
            <w:pPr>
              <w:spacing w:after="20"/>
              <w:ind w:left="20"/>
              <w:jc w:val="both"/>
            </w:pPr>
            <w:r>
              <w:rPr>
                <w:rFonts w:ascii="Times New Roman"/>
                <w:b w:val="false"/>
                <w:i w:val="false"/>
                <w:color w:val="000000"/>
                <w:sz w:val="20"/>
              </w:rPr>
              <w:t>
5. Дыбыс жолында қолданылатын электрондық аспаптардың жұмыс істеу принциптерін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Құрылғылар, жұмыс принциптері, коммутация схемалары, кинотеатрлар мен телестудиялардың дыбыстық-техникалық жабдықтары кешеніне кіретін аппаратураның мүмкіндіктері.</w:t>
            </w:r>
          </w:p>
          <w:p>
            <w:pPr>
              <w:spacing w:after="20"/>
              <w:ind w:left="20"/>
              <w:jc w:val="both"/>
            </w:pPr>
            <w:r>
              <w:rPr>
                <w:rFonts w:ascii="Times New Roman"/>
                <w:b w:val="false"/>
                <w:i w:val="false"/>
                <w:color w:val="000000"/>
                <w:sz w:val="20"/>
              </w:rPr>
              <w:t>
2. Дыбыс станцияларының жұмыс принциптері, олардың құрылымы, коммутациясы, осы саладағы соңғы технологиялар, сондай-ақ сандық дыбыс форматтары.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Саунд-чек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Тиісті техникалық параметрлерді өзгерту туралы шешім қабылдауда жоғары жылдамдыққа ие болу.</w:t>
            </w:r>
          </w:p>
          <w:p>
            <w:pPr>
              <w:spacing w:after="20"/>
              <w:ind w:left="20"/>
              <w:jc w:val="both"/>
            </w:pPr>
            <w:r>
              <w:rPr>
                <w:rFonts w:ascii="Times New Roman"/>
                <w:b w:val="false"/>
                <w:i w:val="false"/>
                <w:color w:val="000000"/>
                <w:sz w:val="20"/>
              </w:rPr>
              <w:t>
2. Шығармашылық жобаның міндеттерін орындау үшін дыбыстық жабдықтың параметрлерін жасаңыз.</w:t>
            </w:r>
          </w:p>
          <w:p>
            <w:pPr>
              <w:spacing w:after="20"/>
              <w:ind w:left="20"/>
              <w:jc w:val="both"/>
            </w:pPr>
            <w:r>
              <w:rPr>
                <w:rFonts w:ascii="Times New Roman"/>
                <w:b w:val="false"/>
                <w:i w:val="false"/>
                <w:color w:val="000000"/>
                <w:sz w:val="20"/>
              </w:rPr>
              <w:t>
3. Өз жұмысында қолданыстағы пайдалану нормаларына сәйкес дыбыстық-техникалық жабдықты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Музыкалық акустика саласындағы білім орындаушыларды студияға орналастыру және микрофондарды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Дыбыс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Музыкалық шығарманың орындалу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Дыбыс жазу технологиясын қолдану дағдыларын меңгеру.</w:t>
            </w:r>
          </w:p>
          <w:p>
            <w:pPr>
              <w:spacing w:after="20"/>
              <w:ind w:left="20"/>
              <w:jc w:val="both"/>
            </w:pPr>
            <w:r>
              <w:rPr>
                <w:rFonts w:ascii="Times New Roman"/>
                <w:b w:val="false"/>
                <w:i w:val="false"/>
                <w:color w:val="000000"/>
                <w:sz w:val="20"/>
              </w:rPr>
              <w:t>
2. Фортепиано сүйемелдеуімен вокалды, скрипка, үрмелі және джаз музыкасының фонограммаларын жазудың жаңа және классикалық технологияларын меңгеру.</w:t>
            </w:r>
          </w:p>
          <w:p>
            <w:pPr>
              <w:spacing w:after="20"/>
              <w:ind w:left="20"/>
              <w:jc w:val="both"/>
            </w:pPr>
            <w:r>
              <w:rPr>
                <w:rFonts w:ascii="Times New Roman"/>
                <w:b w:val="false"/>
                <w:i w:val="false"/>
                <w:color w:val="000000"/>
                <w:sz w:val="20"/>
              </w:rPr>
              <w:t>
3. Көркем тапсырмаға байланысты жеке аспаптарды, ансамбльдерді және оркестрлерді жазудың әртүрлі тәсілдерін қолданыңыз.</w:t>
            </w:r>
          </w:p>
          <w:p>
            <w:pPr>
              <w:spacing w:after="20"/>
              <w:ind w:left="20"/>
              <w:jc w:val="both"/>
            </w:pPr>
            <w:r>
              <w:rPr>
                <w:rFonts w:ascii="Times New Roman"/>
                <w:b w:val="false"/>
                <w:i w:val="false"/>
                <w:color w:val="000000"/>
                <w:sz w:val="20"/>
              </w:rPr>
              <w:t>
4. Дыбыстық суретті электроакустикалық модельдеуді орындаңыз.</w:t>
            </w:r>
          </w:p>
          <w:p>
            <w:pPr>
              <w:spacing w:after="20"/>
              <w:ind w:left="20"/>
              <w:jc w:val="both"/>
            </w:pPr>
            <w:r>
              <w:rPr>
                <w:rFonts w:ascii="Times New Roman"/>
                <w:b w:val="false"/>
                <w:i w:val="false"/>
                <w:color w:val="000000"/>
                <w:sz w:val="20"/>
              </w:rPr>
              <w:t>
5. Дыбыстық жабдықтың көмегімен орындаушылық құрамның дыбысына әсер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Сөйлеу және вокалдық сигналдардың қалыптасу механизмдері, сөйлеу процестерінің акустикалық теориясы.</w:t>
            </w:r>
          </w:p>
          <w:p>
            <w:pPr>
              <w:spacing w:after="20"/>
              <w:ind w:left="20"/>
              <w:jc w:val="both"/>
            </w:pPr>
            <w:r>
              <w:rPr>
                <w:rFonts w:ascii="Times New Roman"/>
                <w:b w:val="false"/>
                <w:i w:val="false"/>
                <w:color w:val="000000"/>
                <w:sz w:val="20"/>
              </w:rPr>
              <w:t>
2. Камералық құрамдардың дыбыстық және жазба ерекшеліктері: дуэттер, трио, квартеттер.</w:t>
            </w:r>
          </w:p>
          <w:p>
            <w:pPr>
              <w:spacing w:after="20"/>
              <w:ind w:left="20"/>
              <w:jc w:val="both"/>
            </w:pPr>
            <w:r>
              <w:rPr>
                <w:rFonts w:ascii="Times New Roman"/>
                <w:b w:val="false"/>
                <w:i w:val="false"/>
                <w:color w:val="000000"/>
                <w:sz w:val="20"/>
              </w:rPr>
              <w:t>
3. Хор ұжымдарын жазу ерекшеліктері.</w:t>
            </w:r>
          </w:p>
          <w:p>
            <w:pPr>
              <w:spacing w:after="20"/>
              <w:ind w:left="20"/>
              <w:jc w:val="both"/>
            </w:pPr>
            <w:r>
              <w:rPr>
                <w:rFonts w:ascii="Times New Roman"/>
                <w:b w:val="false"/>
                <w:i w:val="false"/>
                <w:color w:val="000000"/>
                <w:sz w:val="20"/>
              </w:rPr>
              <w:t>
4. Джаз оркестрлерінің, заманауи акустикалық музыка ансамбльдерінің жазба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Дыбыс жазу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Акустикалық кері байланыстан қорғай отырып, ашық кеңістіктер мен жабық үй-жайларды дыбыстау мен дыбысты күшейтудің әртүрлі жүйелерін құру дағдыларын меңгеру.</w:t>
            </w:r>
          </w:p>
          <w:p>
            <w:pPr>
              <w:spacing w:after="20"/>
              <w:ind w:left="20"/>
              <w:jc w:val="both"/>
            </w:pPr>
            <w:r>
              <w:rPr>
                <w:rFonts w:ascii="Times New Roman"/>
                <w:b w:val="false"/>
                <w:i w:val="false"/>
                <w:color w:val="000000"/>
                <w:sz w:val="20"/>
              </w:rPr>
              <w:t>
2. Білу:</w:t>
            </w:r>
          </w:p>
          <w:p>
            <w:pPr>
              <w:spacing w:after="20"/>
              <w:ind w:left="20"/>
              <w:jc w:val="both"/>
            </w:pPr>
            <w:r>
              <w:rPr>
                <w:rFonts w:ascii="Times New Roman"/>
                <w:b w:val="false"/>
                <w:i w:val="false"/>
                <w:color w:val="000000"/>
                <w:sz w:val="20"/>
              </w:rPr>
              <w:t>
- фонограмманы тыңдау кезінде техникалық ақауды анықтау: кедергілердің, шертулердің және бұрмаланулардың болуы;</w:t>
            </w:r>
          </w:p>
          <w:p>
            <w:pPr>
              <w:spacing w:after="20"/>
              <w:ind w:left="20"/>
              <w:jc w:val="both"/>
            </w:pPr>
            <w:r>
              <w:rPr>
                <w:rFonts w:ascii="Times New Roman"/>
                <w:b w:val="false"/>
                <w:i w:val="false"/>
                <w:color w:val="000000"/>
                <w:sz w:val="20"/>
              </w:rPr>
              <w:t>
- фонограмманың дыбыстық ерекшеліктерін анықтау, сондай-ақ динамикалық әсерді сипаттау, музыкалық шығарманы қабылдауға арналған фонограмманың амплитудалық-жиілік және кеңістіктік сипаттамалары;</w:t>
            </w:r>
          </w:p>
          <w:p>
            <w:pPr>
              <w:spacing w:after="20"/>
              <w:ind w:left="20"/>
              <w:jc w:val="both"/>
            </w:pPr>
            <w:r>
              <w:rPr>
                <w:rFonts w:ascii="Times New Roman"/>
                <w:b w:val="false"/>
                <w:i w:val="false"/>
                <w:color w:val="000000"/>
                <w:sz w:val="20"/>
              </w:rPr>
              <w:t>
- есту арқылы анықтау: дыбыстың амплитудалық-жиілік сипаттамасының біркелкі характеристикистігі, стереобазалар мен жоспарлар бойынша виртуалды дыбыс көздерінің локализациясы, реверберациялық жауаптың шамамен уақыты мен амплитудалық-жиілік реакциясы, тембралдық, кеңістіктік және динамикалық өзгерістері дыбыстың сипаттамалары.</w:t>
            </w:r>
          </w:p>
          <w:p>
            <w:pPr>
              <w:spacing w:after="20"/>
              <w:ind w:left="20"/>
              <w:jc w:val="both"/>
            </w:pPr>
            <w:r>
              <w:rPr>
                <w:rFonts w:ascii="Times New Roman"/>
                <w:b w:val="false"/>
                <w:i w:val="false"/>
                <w:color w:val="000000"/>
                <w:sz w:val="20"/>
              </w:rPr>
              <w:t>
3. Иелік ету:</w:t>
            </w:r>
          </w:p>
          <w:p>
            <w:pPr>
              <w:spacing w:after="20"/>
              <w:ind w:left="20"/>
              <w:jc w:val="both"/>
            </w:pPr>
            <w:r>
              <w:rPr>
                <w:rFonts w:ascii="Times New Roman"/>
                <w:b w:val="false"/>
                <w:i w:val="false"/>
                <w:color w:val="000000"/>
                <w:sz w:val="20"/>
              </w:rPr>
              <w:t>
- дыбыс сапасын кәсіби бағалау дағдылары;</w:t>
            </w:r>
          </w:p>
          <w:p>
            <w:pPr>
              <w:spacing w:after="20"/>
              <w:ind w:left="20"/>
              <w:jc w:val="both"/>
            </w:pPr>
            <w:r>
              <w:rPr>
                <w:rFonts w:ascii="Times New Roman"/>
                <w:b w:val="false"/>
                <w:i w:val="false"/>
                <w:color w:val="000000"/>
                <w:sz w:val="20"/>
              </w:rPr>
              <w:t>
- музыканың жанрлық және стилистикалық байланысын эстетикалық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Жеке акустикалық аспаптарды, сондай-ақ дуэттерді, триоларды және квартеттерді жазу бойынша білім мен дағдылар.</w:t>
            </w:r>
          </w:p>
          <w:p>
            <w:pPr>
              <w:spacing w:after="20"/>
              <w:ind w:left="20"/>
              <w:jc w:val="both"/>
            </w:pPr>
            <w:r>
              <w:rPr>
                <w:rFonts w:ascii="Times New Roman"/>
                <w:b w:val="false"/>
                <w:i w:val="false"/>
                <w:color w:val="000000"/>
                <w:sz w:val="20"/>
              </w:rPr>
              <w:t>
2. Аналогтық-цифрлық түрлендіру кезеңінен өткен дыбыстық ақпаратты цифрлық өңдеу процесі, аудио редакторлар және плагиндермен жұмыс.</w:t>
            </w:r>
          </w:p>
          <w:p>
            <w:pPr>
              <w:spacing w:after="20"/>
              <w:ind w:left="20"/>
              <w:jc w:val="both"/>
            </w:pPr>
            <w:r>
              <w:rPr>
                <w:rFonts w:ascii="Times New Roman"/>
                <w:b w:val="false"/>
                <w:i w:val="false"/>
                <w:color w:val="000000"/>
                <w:sz w:val="20"/>
              </w:rPr>
              <w:t>
3. Психоакустика негіздері (музыкалық таразылар мен интервалдар; абсолютті және дифференциалды есту шектері; дыбыс деңгейі; сыни есту жолақтары).</w:t>
            </w:r>
          </w:p>
          <w:p>
            <w:pPr>
              <w:spacing w:after="20"/>
              <w:ind w:left="20"/>
              <w:jc w:val="both"/>
            </w:pPr>
            <w:r>
              <w:rPr>
                <w:rFonts w:ascii="Times New Roman"/>
                <w:b w:val="false"/>
                <w:i w:val="false"/>
                <w:color w:val="000000"/>
                <w:sz w:val="20"/>
              </w:rPr>
              <w:t>
4. Дыбыстың физикалық негіздері, оның жазу процесінде қалай өзгеретіні туралы білім.</w:t>
            </w:r>
          </w:p>
          <w:p>
            <w:pPr>
              <w:spacing w:after="20"/>
              <w:ind w:left="20"/>
              <w:jc w:val="both"/>
            </w:pPr>
            <w:r>
              <w:rPr>
                <w:rFonts w:ascii="Times New Roman"/>
                <w:b w:val="false"/>
                <w:i w:val="false"/>
                <w:color w:val="000000"/>
                <w:sz w:val="20"/>
              </w:rPr>
              <w:t>
5. Фонограммалардың негізгі параметрлері мен сипаттамалары.</w:t>
            </w:r>
          </w:p>
          <w:p>
            <w:pPr>
              <w:spacing w:after="20"/>
              <w:ind w:left="20"/>
              <w:jc w:val="both"/>
            </w:pPr>
            <w:r>
              <w:rPr>
                <w:rFonts w:ascii="Times New Roman"/>
                <w:b w:val="false"/>
                <w:i w:val="false"/>
                <w:color w:val="000000"/>
                <w:sz w:val="20"/>
              </w:rPr>
              <w:t>
6. Дыбыс жазудың өнер ретінде дамуы мен қалыптасуының әртүрлі кезеңдеріндегі фонограммалардың дыбыстық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Дыбыстық жазбаны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Монтаждау жұмыстарын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түрлі жанрдағы музыканы монтаждау технологиясын меңгеру.</w:t>
            </w:r>
          </w:p>
          <w:p>
            <w:pPr>
              <w:spacing w:after="20"/>
              <w:ind w:left="20"/>
              <w:jc w:val="both"/>
            </w:pPr>
            <w:r>
              <w:rPr>
                <w:rFonts w:ascii="Times New Roman"/>
                <w:b w:val="false"/>
                <w:i w:val="false"/>
                <w:color w:val="000000"/>
                <w:sz w:val="20"/>
              </w:rPr>
              <w:t>
2. Орнату үшін материалды таңдау критерийлерін әзірлеу.</w:t>
            </w:r>
          </w:p>
          <w:p>
            <w:pPr>
              <w:spacing w:after="20"/>
              <w:ind w:left="20"/>
              <w:jc w:val="both"/>
            </w:pPr>
            <w:r>
              <w:rPr>
                <w:rFonts w:ascii="Times New Roman"/>
                <w:b w:val="false"/>
                <w:i w:val="false"/>
                <w:color w:val="000000"/>
                <w:sz w:val="20"/>
              </w:rPr>
              <w:t>
3. Әр түрлі фонограммаларды қондыру әдістерін меңгеру.</w:t>
            </w:r>
          </w:p>
          <w:p>
            <w:pPr>
              <w:spacing w:after="20"/>
              <w:ind w:left="20"/>
              <w:jc w:val="both"/>
            </w:pPr>
            <w:r>
              <w:rPr>
                <w:rFonts w:ascii="Times New Roman"/>
                <w:b w:val="false"/>
                <w:i w:val="false"/>
                <w:color w:val="000000"/>
                <w:sz w:val="20"/>
              </w:rPr>
              <w:t>
4. Музыкалық фонограммаларды бағдарламалық тәсілмен монтаждауды жүзеге асыра білу.</w:t>
            </w:r>
          </w:p>
          <w:p>
            <w:pPr>
              <w:spacing w:after="20"/>
              <w:ind w:left="20"/>
              <w:jc w:val="both"/>
            </w:pPr>
            <w:r>
              <w:rPr>
                <w:rFonts w:ascii="Times New Roman"/>
                <w:b w:val="false"/>
                <w:i w:val="false"/>
                <w:color w:val="000000"/>
                <w:sz w:val="20"/>
              </w:rPr>
              <w:t>
5. Аудиожазбаның сапалы көшірмелерін таңдаңыз.</w:t>
            </w:r>
          </w:p>
          <w:p>
            <w:pPr>
              <w:spacing w:after="20"/>
              <w:ind w:left="20"/>
              <w:jc w:val="both"/>
            </w:pPr>
            <w:r>
              <w:rPr>
                <w:rFonts w:ascii="Times New Roman"/>
                <w:b w:val="false"/>
                <w:i w:val="false"/>
                <w:color w:val="000000"/>
                <w:sz w:val="20"/>
              </w:rPr>
              <w:t>
6. Нота мәтінінде белгілеу алгоритмін және аудионы жедел монтаждауға арналған бағдарламалық қамтамасыз ету құралдарын меңгеру.</w:t>
            </w:r>
          </w:p>
          <w:p>
            <w:pPr>
              <w:spacing w:after="20"/>
              <w:ind w:left="20"/>
              <w:jc w:val="both"/>
            </w:pPr>
            <w:r>
              <w:rPr>
                <w:rFonts w:ascii="Times New Roman"/>
                <w:b w:val="false"/>
                <w:i w:val="false"/>
                <w:color w:val="000000"/>
                <w:sz w:val="20"/>
              </w:rPr>
              <w:t>
7. Дыбыстың көркем бейнесін жасау кезінде монтаждаудың әртүрлі әдістерін меңгеру.</w:t>
            </w:r>
          </w:p>
          <w:p>
            <w:pPr>
              <w:spacing w:after="20"/>
              <w:ind w:left="20"/>
              <w:jc w:val="both"/>
            </w:pPr>
            <w:r>
              <w:rPr>
                <w:rFonts w:ascii="Times New Roman"/>
                <w:b w:val="false"/>
                <w:i w:val="false"/>
                <w:color w:val="000000"/>
                <w:sz w:val="20"/>
              </w:rPr>
              <w:t>
8. Жазу дыбыстық қатарларын қабаттастыру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Стереофонограммалар мен көп арналы музыкалық жобаларды монтаждау принциптері мен әдістері.</w:t>
            </w:r>
          </w:p>
          <w:p>
            <w:pPr>
              <w:spacing w:after="20"/>
              <w:ind w:left="20"/>
              <w:jc w:val="both"/>
            </w:pPr>
            <w:r>
              <w:rPr>
                <w:rFonts w:ascii="Times New Roman"/>
                <w:b w:val="false"/>
                <w:i w:val="false"/>
                <w:color w:val="000000"/>
                <w:sz w:val="20"/>
              </w:rPr>
              <w:t>
2. Дыбыс жазудың сапалы дубляждарын таңдау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Дыбыстық жазбаны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Өңдеу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Жеке жазылған тректерден соңғы жазбаны жасай білу.</w:t>
            </w:r>
          </w:p>
          <w:p>
            <w:pPr>
              <w:spacing w:after="20"/>
              <w:ind w:left="20"/>
              <w:jc w:val="both"/>
            </w:pPr>
            <w:r>
              <w:rPr>
                <w:rFonts w:ascii="Times New Roman"/>
                <w:b w:val="false"/>
                <w:i w:val="false"/>
                <w:color w:val="000000"/>
                <w:sz w:val="20"/>
              </w:rPr>
              <w:t>
2. Бастапқы жазылған тректерді таңдап, өңдей білу (кейде қалпына келтіру), оларды бір жобаға біріктіру және эффектілермен өңдеу.</w:t>
            </w:r>
          </w:p>
          <w:p>
            <w:pPr>
              <w:spacing w:after="20"/>
              <w:ind w:left="20"/>
              <w:jc w:val="both"/>
            </w:pPr>
            <w:r>
              <w:rPr>
                <w:rFonts w:ascii="Times New Roman"/>
                <w:b w:val="false"/>
                <w:i w:val="false"/>
                <w:color w:val="000000"/>
                <w:sz w:val="20"/>
              </w:rPr>
              <w:t>
3. Дыбыс тепе-теңдігін, панорамалауды, дыбыс тығыздығын реттей білу және эффектілерді реттей білу.</w:t>
            </w:r>
          </w:p>
          <w:p>
            <w:pPr>
              <w:spacing w:after="20"/>
              <w:ind w:left="20"/>
              <w:jc w:val="both"/>
            </w:pPr>
            <w:r>
              <w:rPr>
                <w:rFonts w:ascii="Times New Roman"/>
                <w:b w:val="false"/>
                <w:i w:val="false"/>
                <w:color w:val="000000"/>
                <w:sz w:val="20"/>
              </w:rPr>
              <w:t>
4. Apple компаниясының Logic Pro редакторын қолдана білу.</w:t>
            </w:r>
          </w:p>
          <w:p>
            <w:pPr>
              <w:spacing w:after="20"/>
              <w:ind w:left="20"/>
              <w:jc w:val="both"/>
            </w:pPr>
            <w:r>
              <w:rPr>
                <w:rFonts w:ascii="Times New Roman"/>
                <w:b w:val="false"/>
                <w:i w:val="false"/>
                <w:color w:val="000000"/>
                <w:sz w:val="20"/>
              </w:rPr>
              <w:t>
5. Халық, камералық, джаз оркестрлерінің орындауындағы музыканы жазуды және араластыруды, сондай-ақ электрондық музыканы жазуды және араластыруды жүргізе білу.</w:t>
            </w:r>
          </w:p>
          <w:p>
            <w:pPr>
              <w:spacing w:after="20"/>
              <w:ind w:left="20"/>
              <w:jc w:val="both"/>
            </w:pPr>
            <w:r>
              <w:rPr>
                <w:rFonts w:ascii="Times New Roman"/>
                <w:b w:val="false"/>
                <w:i w:val="false"/>
                <w:color w:val="000000"/>
                <w:sz w:val="20"/>
              </w:rPr>
              <w:t>
6. Жеке музыкалық аспаптың, ансамбльдердің және дауыстың жеке бейнесін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Дыбысты өңдеу кезіндегі дыбыс режиссура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4:</w:t>
            </w:r>
          </w:p>
          <w:p>
            <w:pPr>
              <w:spacing w:after="20"/>
              <w:ind w:left="20"/>
              <w:jc w:val="both"/>
            </w:pPr>
            <w:r>
              <w:rPr>
                <w:rFonts w:ascii="Times New Roman"/>
                <w:b w:val="false"/>
                <w:i w:val="false"/>
                <w:color w:val="000000"/>
                <w:sz w:val="20"/>
              </w:rPr>
              <w:t>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Теледидар үшін игеру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Кино, телевизиялық бағдарламалардың дыбыстық сериясын жасау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Хабар тарату және теледидар құрылымы.</w:t>
            </w:r>
          </w:p>
          <w:p>
            <w:pPr>
              <w:spacing w:after="20"/>
              <w:ind w:left="20"/>
              <w:jc w:val="both"/>
            </w:pPr>
            <w:r>
              <w:rPr>
                <w:rFonts w:ascii="Times New Roman"/>
                <w:b w:val="false"/>
                <w:i w:val="false"/>
                <w:color w:val="000000"/>
                <w:sz w:val="20"/>
              </w:rPr>
              <w:t>
2. Шығу сигналына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Ағындық қызметтерге орналастыру үшін игеру (Spotify, YouTube, SoundCloud, Amazon Music, Tidal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Дыбыстық жазбаның (аудио тректің) дыбысын қажетті деңгейге дейін жеткізу, теңестіру және қысу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Игеру мақсаттары үшін қолданылатын құрылғылар, жұмыс принциптері, коммутация схемалары, аппаратураның мүмкіндіктері.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Бизнесті түсіну</w:t>
            </w:r>
          </w:p>
          <w:p>
            <w:pPr>
              <w:spacing w:after="20"/>
              <w:ind w:left="20"/>
              <w:jc w:val="both"/>
            </w:pPr>
            <w:r>
              <w:rPr>
                <w:rFonts w:ascii="Times New Roman"/>
                <w:b w:val="false"/>
                <w:i w:val="false"/>
                <w:color w:val="000000"/>
                <w:sz w:val="20"/>
              </w:rPr>
              <w:t>
Жүйелі ойлау</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Ойлау икемділігі</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режиссері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дыбыс режиссері</w:t>
            </w:r>
          </w:p>
        </w:tc>
      </w:tr>
    </w:tbl>
    <w:bookmarkStart w:name="z865" w:id="848"/>
    <w:p>
      <w:pPr>
        <w:spacing w:after="0"/>
        <w:ind w:left="0"/>
        <w:jc w:val="left"/>
      </w:pPr>
      <w:r>
        <w:rPr>
          <w:rFonts w:ascii="Times New Roman"/>
          <w:b/>
          <w:i w:val="false"/>
          <w:color w:val="000000"/>
        </w:rPr>
        <w:t xml:space="preserve"> 4-тарау. Кәсіптік стандарттың техникалық деректері</w:t>
      </w:r>
    </w:p>
    <w:bookmarkEnd w:id="848"/>
    <w:bookmarkStart w:name="z866" w:id="849"/>
    <w:p>
      <w:pPr>
        <w:spacing w:after="0"/>
        <w:ind w:left="0"/>
        <w:jc w:val="both"/>
      </w:pPr>
      <w:r>
        <w:rPr>
          <w:rFonts w:ascii="Times New Roman"/>
          <w:b w:val="false"/>
          <w:i w:val="false"/>
          <w:color w:val="000000"/>
          <w:sz w:val="28"/>
        </w:rPr>
        <w:t xml:space="preserve">
      10. Мемлекеттік органның атауы: </w:t>
      </w:r>
    </w:p>
    <w:bookmarkEnd w:id="849"/>
    <w:bookmarkStart w:name="z867" w:id="850"/>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850"/>
    <w:bookmarkStart w:name="z868" w:id="851"/>
    <w:p>
      <w:pPr>
        <w:spacing w:after="0"/>
        <w:ind w:left="0"/>
        <w:jc w:val="both"/>
      </w:pPr>
      <w:r>
        <w:rPr>
          <w:rFonts w:ascii="Times New Roman"/>
          <w:b w:val="false"/>
          <w:i w:val="false"/>
          <w:color w:val="000000"/>
          <w:sz w:val="28"/>
        </w:rPr>
        <w:t>
      Орындаушы:</w:t>
      </w:r>
    </w:p>
    <w:bookmarkEnd w:id="851"/>
    <w:bookmarkStart w:name="z869" w:id="852"/>
    <w:p>
      <w:pPr>
        <w:spacing w:after="0"/>
        <w:ind w:left="0"/>
        <w:jc w:val="both"/>
      </w:pPr>
      <w:r>
        <w:rPr>
          <w:rFonts w:ascii="Times New Roman"/>
          <w:b w:val="false"/>
          <w:i w:val="false"/>
          <w:color w:val="000000"/>
          <w:sz w:val="28"/>
        </w:rPr>
        <w:t>
      Борамбаев Нурбек Медерович, +7 (705) 160 57 01, n.borambaev@msm.gov.kz</w:t>
      </w:r>
    </w:p>
    <w:bookmarkEnd w:id="852"/>
    <w:bookmarkStart w:name="z870" w:id="853"/>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853"/>
    <w:bookmarkStart w:name="z871" w:id="854"/>
    <w:p>
      <w:pPr>
        <w:spacing w:after="0"/>
        <w:ind w:left="0"/>
        <w:jc w:val="both"/>
      </w:pPr>
      <w:r>
        <w:rPr>
          <w:rFonts w:ascii="Times New Roman"/>
          <w:b w:val="false"/>
          <w:i w:val="false"/>
          <w:color w:val="000000"/>
          <w:sz w:val="28"/>
        </w:rPr>
        <w:t xml:space="preserve">
      Жоба жетекшісі: </w:t>
      </w:r>
    </w:p>
    <w:bookmarkEnd w:id="854"/>
    <w:bookmarkStart w:name="z872" w:id="855"/>
    <w:p>
      <w:pPr>
        <w:spacing w:after="0"/>
        <w:ind w:left="0"/>
        <w:jc w:val="both"/>
      </w:pPr>
      <w:r>
        <w:rPr>
          <w:rFonts w:ascii="Times New Roman"/>
          <w:b w:val="false"/>
          <w:i w:val="false"/>
          <w:color w:val="000000"/>
          <w:sz w:val="28"/>
        </w:rPr>
        <w:t xml:space="preserve">
      Ұйым: "Қазақстанның ғылыми-зерттеу орталығы" мәдениеттерді жақындастыру орталығы" мемлекеттік музейі республикалық мемлекеттік қазыналық кәсіпорнының филиалы, Астана қаласы. </w:t>
      </w:r>
    </w:p>
    <w:bookmarkEnd w:id="855"/>
    <w:bookmarkStart w:name="z873" w:id="856"/>
    <w:p>
      <w:pPr>
        <w:spacing w:after="0"/>
        <w:ind w:left="0"/>
        <w:jc w:val="both"/>
      </w:pPr>
      <w:r>
        <w:rPr>
          <w:rFonts w:ascii="Times New Roman"/>
          <w:b w:val="false"/>
          <w:i w:val="false"/>
          <w:color w:val="000000"/>
          <w:sz w:val="28"/>
        </w:rPr>
        <w:t>
      Бас ғылыми қызметкер Жұмадилова Дарья Ертайқызы, e-mail: daria_131_168@mail.ru. телефон нөмірі: +7 (705) 708 72 22.</w:t>
      </w:r>
    </w:p>
    <w:bookmarkEnd w:id="856"/>
    <w:bookmarkStart w:name="z874" w:id="857"/>
    <w:p>
      <w:pPr>
        <w:spacing w:after="0"/>
        <w:ind w:left="0"/>
        <w:jc w:val="both"/>
      </w:pPr>
      <w:r>
        <w:rPr>
          <w:rFonts w:ascii="Times New Roman"/>
          <w:b w:val="false"/>
          <w:i w:val="false"/>
          <w:color w:val="000000"/>
          <w:sz w:val="28"/>
        </w:rPr>
        <w:t xml:space="preserve">
      Сарапшы әзірлеушілер: </w:t>
      </w:r>
    </w:p>
    <w:bookmarkEnd w:id="857"/>
    <w:bookmarkStart w:name="z875" w:id="858"/>
    <w:p>
      <w:pPr>
        <w:spacing w:after="0"/>
        <w:ind w:left="0"/>
        <w:jc w:val="both"/>
      </w:pPr>
      <w:r>
        <w:rPr>
          <w:rFonts w:ascii="Times New Roman"/>
          <w:b w:val="false"/>
          <w:i w:val="false"/>
          <w:color w:val="000000"/>
          <w:sz w:val="28"/>
        </w:rPr>
        <w:t xml:space="preserve">
      Ұйым: "Қазақ ұлттық өнер университеті" республикалық мемлекеттік мекемесі. Байжанбаев Ж. А. bazha@mail.ru +77075179330. </w:t>
      </w:r>
    </w:p>
    <w:bookmarkEnd w:id="858"/>
    <w:bookmarkStart w:name="z876" w:id="859"/>
    <w:p>
      <w:pPr>
        <w:spacing w:after="0"/>
        <w:ind w:left="0"/>
        <w:jc w:val="both"/>
      </w:pPr>
      <w:r>
        <w:rPr>
          <w:rFonts w:ascii="Times New Roman"/>
          <w:b w:val="false"/>
          <w:i w:val="false"/>
          <w:color w:val="000000"/>
          <w:sz w:val="28"/>
        </w:rPr>
        <w:t xml:space="preserve">
      Ұйым (бар болса): "Роза Бағланова атындағы "Қазақконцерт" мемлекеттік концерттік ұйымы" республикалық мемлекеттік қазыналық кәсіпорны, "Astana Musical"мемлекеттік театры. </w:t>
      </w:r>
    </w:p>
    <w:bookmarkEnd w:id="859"/>
    <w:bookmarkStart w:name="z877" w:id="860"/>
    <w:p>
      <w:pPr>
        <w:spacing w:after="0"/>
        <w:ind w:left="0"/>
        <w:jc w:val="both"/>
      </w:pPr>
      <w:r>
        <w:rPr>
          <w:rFonts w:ascii="Times New Roman"/>
          <w:b w:val="false"/>
          <w:i w:val="false"/>
          <w:color w:val="000000"/>
          <w:sz w:val="28"/>
        </w:rPr>
        <w:t xml:space="preserve">
      Сарапшылар: Жетекшісі Райымқұлова А. Р. </w:t>
      </w:r>
    </w:p>
    <w:bookmarkEnd w:id="860"/>
    <w:bookmarkStart w:name="z878" w:id="861"/>
    <w:p>
      <w:pPr>
        <w:spacing w:after="0"/>
        <w:ind w:left="0"/>
        <w:jc w:val="both"/>
      </w:pPr>
      <w:r>
        <w:rPr>
          <w:rFonts w:ascii="Times New Roman"/>
          <w:b w:val="false"/>
          <w:i w:val="false"/>
          <w:color w:val="000000"/>
          <w:sz w:val="28"/>
        </w:rPr>
        <w:t xml:space="preserve">
      Көркемдік жетекшісі Е. С. Нұртазин e-mail: priemckz@qazaqconcert.kz тел: </w:t>
      </w:r>
    </w:p>
    <w:bookmarkEnd w:id="861"/>
    <w:bookmarkStart w:name="z879" w:id="862"/>
    <w:p>
      <w:pPr>
        <w:spacing w:after="0"/>
        <w:ind w:left="0"/>
        <w:jc w:val="both"/>
      </w:pPr>
      <w:r>
        <w:rPr>
          <w:rFonts w:ascii="Times New Roman"/>
          <w:b w:val="false"/>
          <w:i w:val="false"/>
          <w:color w:val="000000"/>
          <w:sz w:val="28"/>
        </w:rPr>
        <w:t>
      +7 7172 70 53 11.</w:t>
      </w:r>
    </w:p>
    <w:bookmarkEnd w:id="862"/>
    <w:bookmarkStart w:name="z880" w:id="863"/>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863"/>
    <w:bookmarkStart w:name="z881" w:id="864"/>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864"/>
    <w:bookmarkStart w:name="z882" w:id="865"/>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865"/>
    <w:bookmarkStart w:name="z883" w:id="866"/>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866"/>
    <w:bookmarkStart w:name="z884" w:id="867"/>
    <w:p>
      <w:pPr>
        <w:spacing w:after="0"/>
        <w:ind w:left="0"/>
        <w:jc w:val="both"/>
      </w:pPr>
      <w:r>
        <w:rPr>
          <w:rFonts w:ascii="Times New Roman"/>
          <w:b w:val="false"/>
          <w:i w:val="false"/>
          <w:color w:val="000000"/>
          <w:sz w:val="28"/>
        </w:rPr>
        <w:t>
      16. Бағдарлы қайта қарау күні: 2027 жыл.</w:t>
      </w:r>
    </w:p>
    <w:bookmarkEnd w:id="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17-қосымша</w:t>
            </w:r>
          </w:p>
        </w:tc>
      </w:tr>
    </w:tbl>
    <w:bookmarkStart w:name="z886" w:id="868"/>
    <w:p>
      <w:pPr>
        <w:spacing w:after="0"/>
        <w:ind w:left="0"/>
        <w:jc w:val="left"/>
      </w:pPr>
      <w:r>
        <w:rPr>
          <w:rFonts w:ascii="Times New Roman"/>
          <w:b/>
          <w:i w:val="false"/>
          <w:color w:val="000000"/>
        </w:rPr>
        <w:t xml:space="preserve"> Кәсіптік стандарт: "Музыкатанушы"</w:t>
      </w:r>
    </w:p>
    <w:bookmarkEnd w:id="868"/>
    <w:bookmarkStart w:name="z887" w:id="869"/>
    <w:p>
      <w:pPr>
        <w:spacing w:after="0"/>
        <w:ind w:left="0"/>
        <w:jc w:val="left"/>
      </w:pPr>
      <w:r>
        <w:rPr>
          <w:rFonts w:ascii="Times New Roman"/>
          <w:b/>
          <w:i w:val="false"/>
          <w:color w:val="000000"/>
        </w:rPr>
        <w:t xml:space="preserve"> 1-тарау. Жалпы ережелер</w:t>
      </w:r>
    </w:p>
    <w:bookmarkEnd w:id="869"/>
    <w:bookmarkStart w:name="z888" w:id="870"/>
    <w:p>
      <w:pPr>
        <w:spacing w:after="0"/>
        <w:ind w:left="0"/>
        <w:jc w:val="both"/>
      </w:pPr>
      <w:r>
        <w:rPr>
          <w:rFonts w:ascii="Times New Roman"/>
          <w:b w:val="false"/>
          <w:i w:val="false"/>
          <w:color w:val="000000"/>
          <w:sz w:val="28"/>
        </w:rPr>
        <w:t>
      1. Кәсіптік стандарттың қолданылу аясы: "Музыкатанушы" кәсіптік стандарт мәдениет және өнер кадрларын бағалау, аттестаттау, сертификаттау және біліктілігін растау, даярлау және мамандандыру үшін негіз ретінде қолданылады және пайдаланушылардың кең ауқымы:</w:t>
      </w:r>
    </w:p>
    <w:bookmarkEnd w:id="870"/>
    <w:bookmarkStart w:name="z889" w:id="871"/>
    <w:p>
      <w:pPr>
        <w:spacing w:after="0"/>
        <w:ind w:left="0"/>
        <w:jc w:val="both"/>
      </w:pPr>
      <w:r>
        <w:rPr>
          <w:rFonts w:ascii="Times New Roman"/>
          <w:b w:val="false"/>
          <w:i w:val="false"/>
          <w:color w:val="000000"/>
          <w:sz w:val="28"/>
        </w:rPr>
        <w:t xml:space="preserve">
      қызметкерлер – саладағы мамандыққа қойылатын талаптарды түсіну, өз біліктілігін арттыруды жоспарлау және мансаптық ілгерілету үшін; </w:t>
      </w:r>
    </w:p>
    <w:bookmarkEnd w:id="871"/>
    <w:bookmarkStart w:name="z890" w:id="872"/>
    <w:p>
      <w:pPr>
        <w:spacing w:after="0"/>
        <w:ind w:left="0"/>
        <w:jc w:val="both"/>
      </w:pPr>
      <w:r>
        <w:rPr>
          <w:rFonts w:ascii="Times New Roman"/>
          <w:b w:val="false"/>
          <w:i w:val="false"/>
          <w:color w:val="000000"/>
          <w:sz w:val="28"/>
        </w:rPr>
        <w:t xml:space="preserve">
      жұмыс берушілер – қызметкерлерге қойылатын пайдаланылатын талаптарды, нұсқаулықтарды, міндеттерді әзірлеу, персоналды жалдау және аттестаттау кезінде өлшемшарттарды қалыптастыру, сондай-ақ кадрлардың біліктілігін арттыру, дамыту, ілгерілету және ротациялау бағдарламаларын жасау үшін; </w:t>
      </w:r>
    </w:p>
    <w:bookmarkEnd w:id="872"/>
    <w:bookmarkStart w:name="z891" w:id="873"/>
    <w:p>
      <w:pPr>
        <w:spacing w:after="0"/>
        <w:ind w:left="0"/>
        <w:jc w:val="both"/>
      </w:pPr>
      <w:r>
        <w:rPr>
          <w:rFonts w:ascii="Times New Roman"/>
          <w:b w:val="false"/>
          <w:i w:val="false"/>
          <w:color w:val="000000"/>
          <w:sz w:val="28"/>
        </w:rPr>
        <w:t xml:space="preserve">
      сертификаттау және біліктілік беру жөніндегі қызметті жүзеге асыратын ұйымдар (органдар) - персоналды сертификаттау кезінде бағалау материалдарын әзірлеу және сәйкестік деңгейі бойынша қызметкерлердің біліктілік критерийлерін әзірлеу үшін; </w:t>
      </w:r>
    </w:p>
    <w:bookmarkEnd w:id="873"/>
    <w:bookmarkStart w:name="z892" w:id="874"/>
    <w:p>
      <w:pPr>
        <w:spacing w:after="0"/>
        <w:ind w:left="0"/>
        <w:jc w:val="both"/>
      </w:pPr>
      <w:r>
        <w:rPr>
          <w:rFonts w:ascii="Times New Roman"/>
          <w:b w:val="false"/>
          <w:i w:val="false"/>
          <w:color w:val="000000"/>
          <w:sz w:val="28"/>
        </w:rPr>
        <w:t>
      мемлекеттік органдар – еңбек нарығын мониторингілеу және болжау үшін өлшемшарттар ретінде кәсіптік стандартты пайдалану үшін арналған.</w:t>
      </w:r>
    </w:p>
    <w:bookmarkEnd w:id="874"/>
    <w:bookmarkStart w:name="z893" w:id="875"/>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875"/>
    <w:bookmarkStart w:name="z894" w:id="876"/>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876"/>
    <w:bookmarkStart w:name="z895" w:id="877"/>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877"/>
    <w:bookmarkStart w:name="z896" w:id="878"/>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878"/>
    <w:bookmarkStart w:name="z897" w:id="879"/>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879"/>
    <w:bookmarkStart w:name="z898" w:id="880"/>
    <w:p>
      <w:pPr>
        <w:spacing w:after="0"/>
        <w:ind w:left="0"/>
        <w:jc w:val="both"/>
      </w:pPr>
      <w:r>
        <w:rPr>
          <w:rFonts w:ascii="Times New Roman"/>
          <w:b w:val="false"/>
          <w:i w:val="false"/>
          <w:color w:val="000000"/>
          <w:sz w:val="28"/>
        </w:rPr>
        <w:t>
      1) ҰБШ – ұлттық біліктілік шеңбері;</w:t>
      </w:r>
    </w:p>
    <w:bookmarkEnd w:id="880"/>
    <w:bookmarkStart w:name="z899" w:id="881"/>
    <w:p>
      <w:pPr>
        <w:spacing w:after="0"/>
        <w:ind w:left="0"/>
        <w:jc w:val="both"/>
      </w:pPr>
      <w:r>
        <w:rPr>
          <w:rFonts w:ascii="Times New Roman"/>
          <w:b w:val="false"/>
          <w:i w:val="false"/>
          <w:color w:val="000000"/>
          <w:sz w:val="28"/>
        </w:rPr>
        <w:t>
      2) СБШ – салалық біліктілік шеңбері;</w:t>
      </w:r>
    </w:p>
    <w:bookmarkEnd w:id="881"/>
    <w:bookmarkStart w:name="z900" w:id="882"/>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882"/>
    <w:bookmarkStart w:name="z901" w:id="883"/>
    <w:p>
      <w:pPr>
        <w:spacing w:after="0"/>
        <w:ind w:left="0"/>
        <w:jc w:val="both"/>
      </w:pPr>
      <w:r>
        <w:rPr>
          <w:rFonts w:ascii="Times New Roman"/>
          <w:b w:val="false"/>
          <w:i w:val="false"/>
          <w:color w:val="000000"/>
          <w:sz w:val="28"/>
        </w:rPr>
        <w:t>
      4) БТБА – Бірыңғай тарифтік-біліктілік анықтамалығы;</w:t>
      </w:r>
    </w:p>
    <w:bookmarkEnd w:id="883"/>
    <w:bookmarkStart w:name="z902" w:id="884"/>
    <w:p>
      <w:pPr>
        <w:spacing w:after="0"/>
        <w:ind w:left="0"/>
        <w:jc w:val="both"/>
      </w:pPr>
      <w:r>
        <w:rPr>
          <w:rFonts w:ascii="Times New Roman"/>
          <w:b w:val="false"/>
          <w:i w:val="false"/>
          <w:color w:val="000000"/>
          <w:sz w:val="28"/>
        </w:rPr>
        <w:t>
      5) БА – біліктілік анықтамалығы;</w:t>
      </w:r>
    </w:p>
    <w:bookmarkEnd w:id="884"/>
    <w:bookmarkStart w:name="z903" w:id="885"/>
    <w:p>
      <w:pPr>
        <w:spacing w:after="0"/>
        <w:ind w:left="0"/>
        <w:jc w:val="both"/>
      </w:pPr>
      <w:r>
        <w:rPr>
          <w:rFonts w:ascii="Times New Roman"/>
          <w:b w:val="false"/>
          <w:i w:val="false"/>
          <w:color w:val="000000"/>
          <w:sz w:val="28"/>
        </w:rPr>
        <w:t>
      6) ББХСЖ - Білім берудің халықаралық стандартты жіктемесі;</w:t>
      </w:r>
    </w:p>
    <w:bookmarkEnd w:id="885"/>
    <w:bookmarkStart w:name="z904" w:id="886"/>
    <w:p>
      <w:pPr>
        <w:spacing w:after="0"/>
        <w:ind w:left="0"/>
        <w:jc w:val="both"/>
      </w:pPr>
      <w:r>
        <w:rPr>
          <w:rFonts w:ascii="Times New Roman"/>
          <w:b w:val="false"/>
          <w:i w:val="false"/>
          <w:color w:val="000000"/>
          <w:sz w:val="28"/>
        </w:rPr>
        <w:t>
      7) БММ – Балалар музыка мектебі;</w:t>
      </w:r>
    </w:p>
    <w:bookmarkEnd w:id="886"/>
    <w:bookmarkStart w:name="z905" w:id="887"/>
    <w:p>
      <w:pPr>
        <w:spacing w:after="0"/>
        <w:ind w:left="0"/>
        <w:jc w:val="both"/>
      </w:pPr>
      <w:r>
        <w:rPr>
          <w:rFonts w:ascii="Times New Roman"/>
          <w:b w:val="false"/>
          <w:i w:val="false"/>
          <w:color w:val="000000"/>
          <w:sz w:val="28"/>
        </w:rPr>
        <w:t>
      8) БӨМ – Балалар өнер мектебі;</w:t>
      </w:r>
    </w:p>
    <w:bookmarkEnd w:id="887"/>
    <w:bookmarkStart w:name="z906" w:id="888"/>
    <w:p>
      <w:pPr>
        <w:spacing w:after="0"/>
        <w:ind w:left="0"/>
        <w:jc w:val="both"/>
      </w:pPr>
      <w:r>
        <w:rPr>
          <w:rFonts w:ascii="Times New Roman"/>
          <w:b w:val="false"/>
          <w:i w:val="false"/>
          <w:color w:val="000000"/>
          <w:sz w:val="28"/>
        </w:rPr>
        <w:t>
      9) РОМММ - Республикалық орта мамандандырылған музыка мектебі.</w:t>
      </w:r>
    </w:p>
    <w:bookmarkEnd w:id="888"/>
    <w:bookmarkStart w:name="z907" w:id="889"/>
    <w:p>
      <w:pPr>
        <w:spacing w:after="0"/>
        <w:ind w:left="0"/>
        <w:jc w:val="left"/>
      </w:pPr>
      <w:r>
        <w:rPr>
          <w:rFonts w:ascii="Times New Roman"/>
          <w:b/>
          <w:i w:val="false"/>
          <w:color w:val="000000"/>
        </w:rPr>
        <w:t xml:space="preserve"> 2-тарау. Кәсіби стандарттың паспорты</w:t>
      </w:r>
    </w:p>
    <w:bookmarkEnd w:id="889"/>
    <w:bookmarkStart w:name="z908" w:id="890"/>
    <w:p>
      <w:pPr>
        <w:spacing w:after="0"/>
        <w:ind w:left="0"/>
        <w:jc w:val="both"/>
      </w:pPr>
      <w:r>
        <w:rPr>
          <w:rFonts w:ascii="Times New Roman"/>
          <w:b w:val="false"/>
          <w:i w:val="false"/>
          <w:color w:val="000000"/>
          <w:sz w:val="28"/>
        </w:rPr>
        <w:t>
      4. Кәсіптік стандарттың атауы: Музыкатанушы.</w:t>
      </w:r>
    </w:p>
    <w:bookmarkEnd w:id="890"/>
    <w:bookmarkStart w:name="z909" w:id="891"/>
    <w:p>
      <w:pPr>
        <w:spacing w:after="0"/>
        <w:ind w:left="0"/>
        <w:jc w:val="both"/>
      </w:pPr>
      <w:r>
        <w:rPr>
          <w:rFonts w:ascii="Times New Roman"/>
          <w:b w:val="false"/>
          <w:i w:val="false"/>
          <w:color w:val="000000"/>
          <w:sz w:val="28"/>
        </w:rPr>
        <w:t>
      5. Кәсіптік стандарттың коды: R90040017.</w:t>
      </w:r>
    </w:p>
    <w:bookmarkEnd w:id="891"/>
    <w:bookmarkStart w:name="z910" w:id="892"/>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892"/>
    <w:bookmarkStart w:name="z911" w:id="893"/>
    <w:p>
      <w:pPr>
        <w:spacing w:after="0"/>
        <w:ind w:left="0"/>
        <w:jc w:val="both"/>
      </w:pPr>
      <w:r>
        <w:rPr>
          <w:rFonts w:ascii="Times New Roman"/>
          <w:b w:val="false"/>
          <w:i w:val="false"/>
          <w:color w:val="000000"/>
          <w:sz w:val="28"/>
        </w:rPr>
        <w:t>
      R Өнер, ойын-сауық және демалыс;</w:t>
      </w:r>
    </w:p>
    <w:bookmarkEnd w:id="893"/>
    <w:bookmarkStart w:name="z912" w:id="894"/>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894"/>
    <w:bookmarkStart w:name="z913" w:id="895"/>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895"/>
    <w:bookmarkStart w:name="z914" w:id="896"/>
    <w:p>
      <w:pPr>
        <w:spacing w:after="0"/>
        <w:ind w:left="0"/>
        <w:jc w:val="both"/>
      </w:pPr>
      <w:r>
        <w:rPr>
          <w:rFonts w:ascii="Times New Roman"/>
          <w:b w:val="false"/>
          <w:i w:val="false"/>
          <w:color w:val="000000"/>
          <w:sz w:val="28"/>
        </w:rPr>
        <w:t>
      90.02 мәдени-ойын-сауық іс-шараларын өткізуге ықпал ететін қызмет;</w:t>
      </w:r>
    </w:p>
    <w:bookmarkEnd w:id="896"/>
    <w:bookmarkStart w:name="z915" w:id="897"/>
    <w:p>
      <w:pPr>
        <w:spacing w:after="0"/>
        <w:ind w:left="0"/>
        <w:jc w:val="both"/>
      </w:pPr>
      <w:r>
        <w:rPr>
          <w:rFonts w:ascii="Times New Roman"/>
          <w:b w:val="false"/>
          <w:i w:val="false"/>
          <w:color w:val="000000"/>
          <w:sz w:val="28"/>
        </w:rPr>
        <w:t>
      90.02.0 мәдени-ойын-сауық іс-шараларын өткізуге ықпал ететін қызмет.</w:t>
      </w:r>
    </w:p>
    <w:bookmarkEnd w:id="897"/>
    <w:bookmarkStart w:name="z916" w:id="898"/>
    <w:p>
      <w:pPr>
        <w:spacing w:after="0"/>
        <w:ind w:left="0"/>
        <w:jc w:val="both"/>
      </w:pPr>
      <w:r>
        <w:rPr>
          <w:rFonts w:ascii="Times New Roman"/>
          <w:b w:val="false"/>
          <w:i w:val="false"/>
          <w:color w:val="000000"/>
          <w:sz w:val="28"/>
        </w:rPr>
        <w:t xml:space="preserve">
      7. Кәсіптік стандарттың қысқаша сипаттамасы: "Музыкатанушы"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білім беру бағдарламаларын қалыптастыруға, оның ішінде кәсіпорындарда кадрлар даярлауға қойылатын талаптарды белгілейді. , білім беру ұйымдарының қызметкерлері мен түлектерін аттестаттау және персоналды басқару саласындағы кең ауқымды міндеттерді шешуге арналған. Ғылыми-білім беру саласындағы мамандардың дағдыларын және мәдени іс-шараларды өткізуге ықпал ететін іс-шараларды көрсетеді.</w:t>
      </w:r>
    </w:p>
    <w:bookmarkEnd w:id="898"/>
    <w:bookmarkStart w:name="z917" w:id="899"/>
    <w:p>
      <w:pPr>
        <w:spacing w:after="0"/>
        <w:ind w:left="0"/>
        <w:jc w:val="both"/>
      </w:pPr>
      <w:r>
        <w:rPr>
          <w:rFonts w:ascii="Times New Roman"/>
          <w:b w:val="false"/>
          <w:i w:val="false"/>
          <w:color w:val="000000"/>
          <w:sz w:val="28"/>
        </w:rPr>
        <w:t>
      8. Кәсіптер карточкаларының тізімі:</w:t>
      </w:r>
    </w:p>
    <w:bookmarkEnd w:id="899"/>
    <w:bookmarkStart w:name="z918" w:id="900"/>
    <w:p>
      <w:pPr>
        <w:spacing w:after="0"/>
        <w:ind w:left="0"/>
        <w:jc w:val="both"/>
      </w:pPr>
      <w:r>
        <w:rPr>
          <w:rFonts w:ascii="Times New Roman"/>
          <w:b w:val="false"/>
          <w:i w:val="false"/>
          <w:color w:val="000000"/>
          <w:sz w:val="28"/>
        </w:rPr>
        <w:t>
      2) Музыкатанушы - 4 СБШ-нің деңгейі;</w:t>
      </w:r>
    </w:p>
    <w:bookmarkEnd w:id="900"/>
    <w:bookmarkStart w:name="z919" w:id="901"/>
    <w:p>
      <w:pPr>
        <w:spacing w:after="0"/>
        <w:ind w:left="0"/>
        <w:jc w:val="both"/>
      </w:pPr>
      <w:r>
        <w:rPr>
          <w:rFonts w:ascii="Times New Roman"/>
          <w:b w:val="false"/>
          <w:i w:val="false"/>
          <w:color w:val="000000"/>
          <w:sz w:val="28"/>
        </w:rPr>
        <w:t>
      3) Музыкатанушы - 6 СБШ-нің деңгейі;</w:t>
      </w:r>
    </w:p>
    <w:bookmarkEnd w:id="901"/>
    <w:bookmarkStart w:name="z920" w:id="902"/>
    <w:p>
      <w:pPr>
        <w:spacing w:after="0"/>
        <w:ind w:left="0"/>
        <w:jc w:val="both"/>
      </w:pPr>
      <w:r>
        <w:rPr>
          <w:rFonts w:ascii="Times New Roman"/>
          <w:b w:val="false"/>
          <w:i w:val="false"/>
          <w:color w:val="000000"/>
          <w:sz w:val="28"/>
        </w:rPr>
        <w:t>
      4) Музыкатанушы - 7 СБШ-нің деңгейі;</w:t>
      </w:r>
    </w:p>
    <w:bookmarkEnd w:id="902"/>
    <w:bookmarkStart w:name="z921" w:id="903"/>
    <w:p>
      <w:pPr>
        <w:spacing w:after="0"/>
        <w:ind w:left="0"/>
        <w:jc w:val="both"/>
      </w:pPr>
      <w:r>
        <w:rPr>
          <w:rFonts w:ascii="Times New Roman"/>
          <w:b w:val="false"/>
          <w:i w:val="false"/>
          <w:color w:val="000000"/>
          <w:sz w:val="28"/>
        </w:rPr>
        <w:t>
      5) Музыкатанушы - 8 СБШ-нің деңгейі.</w:t>
      </w:r>
    </w:p>
    <w:bookmarkEnd w:id="903"/>
    <w:bookmarkStart w:name="z922" w:id="904"/>
    <w:p>
      <w:pPr>
        <w:spacing w:after="0"/>
        <w:ind w:left="0"/>
        <w:jc w:val="left"/>
      </w:pPr>
      <w:r>
        <w:rPr>
          <w:rFonts w:ascii="Times New Roman"/>
          <w:b/>
          <w:i w:val="false"/>
          <w:color w:val="000000"/>
        </w:rPr>
        <w:t xml:space="preserve"> 3-тарау. Кәсіптер карточкалары</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2656-9-002 Музыкатанушы-дәріскер</w:t>
            </w:r>
          </w:p>
          <w:p>
            <w:pPr>
              <w:spacing w:after="20"/>
              <w:ind w:left="20"/>
              <w:jc w:val="both"/>
            </w:pPr>
            <w:r>
              <w:rPr>
                <w:rFonts w:ascii="Times New Roman"/>
                <w:b w:val="false"/>
                <w:i w:val="false"/>
                <w:color w:val="000000"/>
                <w:sz w:val="20"/>
              </w:rPr>
              <w:t xml:space="preserve">
Этномузыкатанушы. </w:t>
            </w:r>
          </w:p>
          <w:p>
            <w:pPr>
              <w:spacing w:after="20"/>
              <w:ind w:left="20"/>
              <w:jc w:val="both"/>
            </w:pPr>
            <w:r>
              <w:rPr>
                <w:rFonts w:ascii="Times New Roman"/>
                <w:b w:val="false"/>
                <w:i w:val="false"/>
                <w:color w:val="000000"/>
                <w:sz w:val="20"/>
              </w:rPr>
              <w:t>
2373-4 Музыка мұғалімдері</w:t>
            </w:r>
          </w:p>
          <w:p>
            <w:pPr>
              <w:spacing w:after="20"/>
              <w:ind w:left="20"/>
              <w:jc w:val="both"/>
            </w:pPr>
            <w:r>
              <w:rPr>
                <w:rFonts w:ascii="Times New Roman"/>
                <w:b w:val="false"/>
                <w:i w:val="false"/>
                <w:color w:val="000000"/>
                <w:sz w:val="20"/>
              </w:rPr>
              <w:t>
2373 Қосымша білім беру мұғалімі</w:t>
            </w:r>
          </w:p>
          <w:p>
            <w:pPr>
              <w:spacing w:after="20"/>
              <w:ind w:left="20"/>
              <w:jc w:val="both"/>
            </w:pPr>
            <w:r>
              <w:rPr>
                <w:rFonts w:ascii="Times New Roman"/>
                <w:b w:val="false"/>
                <w:i w:val="false"/>
                <w:color w:val="000000"/>
                <w:sz w:val="20"/>
              </w:rPr>
              <w:t>
2347 Арнайы білім беру саласындағы оқытушылар</w:t>
            </w:r>
          </w:p>
          <w:p>
            <w:pPr>
              <w:spacing w:after="20"/>
              <w:ind w:left="20"/>
              <w:jc w:val="both"/>
            </w:pPr>
            <w:r>
              <w:rPr>
                <w:rFonts w:ascii="Times New Roman"/>
                <w:b w:val="false"/>
                <w:i w:val="false"/>
                <w:color w:val="000000"/>
                <w:sz w:val="20"/>
              </w:rPr>
              <w:t>
3332 Конференцияларды, көрмелерді және басқа да іс-шараларды ұйымдастырушылар</w:t>
            </w:r>
          </w:p>
          <w:p>
            <w:pPr>
              <w:spacing w:after="20"/>
              <w:ind w:left="20"/>
              <w:jc w:val="both"/>
            </w:pPr>
            <w:r>
              <w:rPr>
                <w:rFonts w:ascii="Times New Roman"/>
                <w:b w:val="false"/>
                <w:i w:val="false"/>
                <w:color w:val="000000"/>
                <w:sz w:val="20"/>
              </w:rPr>
              <w:t>
2334-0-004 Оқытушы-музыкатанушы, колледж</w:t>
            </w:r>
          </w:p>
          <w:p>
            <w:pPr>
              <w:spacing w:after="20"/>
              <w:ind w:left="20"/>
              <w:jc w:val="both"/>
            </w:pPr>
            <w:r>
              <w:rPr>
                <w:rFonts w:ascii="Times New Roman"/>
                <w:b w:val="false"/>
                <w:i w:val="false"/>
                <w:color w:val="000000"/>
                <w:sz w:val="20"/>
              </w:rPr>
              <w:t>
2334-0-014 Музыка теориясының оқытушысы, колледж</w:t>
            </w:r>
          </w:p>
          <w:p>
            <w:pPr>
              <w:spacing w:after="20"/>
              <w:ind w:left="20"/>
              <w:jc w:val="both"/>
            </w:pPr>
            <w:r>
              <w:rPr>
                <w:rFonts w:ascii="Times New Roman"/>
                <w:b w:val="false"/>
                <w:i w:val="false"/>
                <w:color w:val="000000"/>
                <w:sz w:val="20"/>
              </w:rPr>
              <w:t xml:space="preserve">
2334-0-027 Әртүрлі іс-шараларды ұйымдастыру бойынша оқытушы </w:t>
            </w:r>
          </w:p>
          <w:p>
            <w:pPr>
              <w:spacing w:after="20"/>
              <w:ind w:left="20"/>
              <w:jc w:val="both"/>
            </w:pPr>
            <w:r>
              <w:rPr>
                <w:rFonts w:ascii="Times New Roman"/>
                <w:b w:val="false"/>
                <w:i w:val="false"/>
                <w:color w:val="000000"/>
                <w:sz w:val="20"/>
              </w:rPr>
              <w:t>
2334-0-046 Музыка теориясының оқытушысы, колледж</w:t>
            </w:r>
          </w:p>
          <w:p>
            <w:pPr>
              <w:spacing w:after="20"/>
              <w:ind w:left="20"/>
              <w:jc w:val="both"/>
            </w:pPr>
            <w:r>
              <w:rPr>
                <w:rFonts w:ascii="Times New Roman"/>
                <w:b w:val="false"/>
                <w:i w:val="false"/>
                <w:color w:val="000000"/>
                <w:sz w:val="20"/>
              </w:rPr>
              <w:t>
2350-9-003 Музыка мұғалімі, орта мектеп</w:t>
            </w:r>
          </w:p>
          <w:p>
            <w:pPr>
              <w:spacing w:after="20"/>
              <w:ind w:left="20"/>
              <w:jc w:val="both"/>
            </w:pPr>
            <w:r>
              <w:rPr>
                <w:rFonts w:ascii="Times New Roman"/>
                <w:b w:val="false"/>
                <w:i w:val="false"/>
                <w:color w:val="000000"/>
                <w:sz w:val="20"/>
              </w:rPr>
              <w:t>
2373-4-005 Музыка мектебінің оқытушысы</w:t>
            </w:r>
          </w:p>
          <w:p>
            <w:pPr>
              <w:spacing w:after="20"/>
              <w:ind w:left="20"/>
              <w:jc w:val="both"/>
            </w:pPr>
            <w:r>
              <w:rPr>
                <w:rFonts w:ascii="Times New Roman"/>
                <w:b w:val="false"/>
                <w:i w:val="false"/>
                <w:color w:val="000000"/>
                <w:sz w:val="20"/>
              </w:rPr>
              <w:t>
2373-4-006 Музыкалық әдебиет бойынша оқытушы</w:t>
            </w:r>
          </w:p>
          <w:p>
            <w:pPr>
              <w:spacing w:after="20"/>
              <w:ind w:left="20"/>
              <w:jc w:val="both"/>
            </w:pPr>
            <w:r>
              <w:rPr>
                <w:rFonts w:ascii="Times New Roman"/>
                <w:b w:val="false"/>
                <w:i w:val="false"/>
                <w:color w:val="000000"/>
                <w:sz w:val="20"/>
              </w:rPr>
              <w:t>
2373-4-007 Сольфеджио бойынша оқытушы</w:t>
            </w:r>
          </w:p>
          <w:p>
            <w:pPr>
              <w:spacing w:after="20"/>
              <w:ind w:left="20"/>
              <w:jc w:val="both"/>
            </w:pPr>
            <w:r>
              <w:rPr>
                <w:rFonts w:ascii="Times New Roman"/>
                <w:b w:val="false"/>
                <w:i w:val="false"/>
                <w:color w:val="000000"/>
                <w:sz w:val="20"/>
              </w:rPr>
              <w:t>
2652-9-001 Музыкалық жетекші</w:t>
            </w:r>
          </w:p>
          <w:p>
            <w:pPr>
              <w:spacing w:after="20"/>
              <w:ind w:left="20"/>
              <w:jc w:val="both"/>
            </w:pPr>
            <w:r>
              <w:rPr>
                <w:rFonts w:ascii="Times New Roman"/>
                <w:b w:val="false"/>
                <w:i w:val="false"/>
                <w:color w:val="000000"/>
                <w:sz w:val="20"/>
              </w:rPr>
              <w:t>
2652-9-002 Музыкалық бағдарламалар жетекшісі</w:t>
            </w:r>
          </w:p>
          <w:p>
            <w:pPr>
              <w:spacing w:after="20"/>
              <w:ind w:left="20"/>
              <w:jc w:val="both"/>
            </w:pPr>
            <w:r>
              <w:rPr>
                <w:rFonts w:ascii="Times New Roman"/>
                <w:b w:val="false"/>
                <w:i w:val="false"/>
                <w:color w:val="000000"/>
                <w:sz w:val="20"/>
              </w:rPr>
              <w:t>
2654-9-002 Музыкалық редактор</w:t>
            </w:r>
          </w:p>
          <w:p>
            <w:pPr>
              <w:spacing w:after="20"/>
              <w:ind w:left="20"/>
              <w:jc w:val="both"/>
            </w:pPr>
            <w:r>
              <w:rPr>
                <w:rFonts w:ascii="Times New Roman"/>
                <w:b w:val="false"/>
                <w:i w:val="false"/>
                <w:color w:val="000000"/>
                <w:sz w:val="20"/>
              </w:rPr>
              <w:t>
2656-9-002 Музыкатанушы-лектор</w:t>
            </w:r>
          </w:p>
          <w:p>
            <w:pPr>
              <w:spacing w:after="20"/>
              <w:ind w:left="20"/>
              <w:jc w:val="both"/>
            </w:pPr>
            <w:r>
              <w:rPr>
                <w:rFonts w:ascii="Times New Roman"/>
                <w:b w:val="false"/>
                <w:i w:val="false"/>
                <w:color w:val="000000"/>
                <w:sz w:val="20"/>
              </w:rPr>
              <w:t>
3339-9-006 Музыкалық агент</w:t>
            </w:r>
          </w:p>
          <w:p>
            <w:pPr>
              <w:spacing w:after="20"/>
              <w:ind w:left="20"/>
              <w:jc w:val="both"/>
            </w:pPr>
            <w:r>
              <w:rPr>
                <w:rFonts w:ascii="Times New Roman"/>
                <w:b w:val="false"/>
                <w:i w:val="false"/>
                <w:color w:val="000000"/>
                <w:sz w:val="20"/>
              </w:rPr>
              <w:t>
3439-0-016 Музыкалық кеңесші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СБШ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және т. б. үлгілік біліктілік сипаттамалары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музыкалық өнер аймағындағы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өнер саласындағы кәсіби шығармашылық қызмет</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Ұжымдардың және жеке орындаушылардың шығармашылық қызметі туралы материалдарды таңдайды.</w:t>
            </w:r>
          </w:p>
          <w:p>
            <w:pPr>
              <w:spacing w:after="20"/>
              <w:ind w:left="20"/>
              <w:jc w:val="both"/>
            </w:pPr>
            <w:r>
              <w:rPr>
                <w:rFonts w:ascii="Times New Roman"/>
                <w:b w:val="false"/>
                <w:i w:val="false"/>
                <w:color w:val="000000"/>
                <w:sz w:val="20"/>
              </w:rPr>
              <w:t>
Концерттік бағдарламаларды, лекциялар мен концерттерді дайындау және шығару бойынша шығармашылық-өндірістік топтың жұмысына қатысады.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Еңбек функциясы </w:t>
            </w:r>
          </w:p>
          <w:p>
            <w:pPr>
              <w:spacing w:after="20"/>
              <w:ind w:left="20"/>
              <w:jc w:val="both"/>
            </w:pPr>
            <w:r>
              <w:rPr>
                <w:rFonts w:ascii="Times New Roman"/>
                <w:b w:val="false"/>
                <w:i w:val="false"/>
                <w:color w:val="000000"/>
                <w:sz w:val="20"/>
              </w:rPr>
              <w:t>
Ұжымдардың және жеке орындаушылардың шығармашылық қызметі туралы материалдарды таңдайды.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БАҚ үшін пресс-релиздер мен мақалалар әзірлейді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 саласындағы ақпарат көздерімен жұмыс жасайды.</w:t>
            </w:r>
          </w:p>
          <w:p>
            <w:pPr>
              <w:spacing w:after="20"/>
              <w:ind w:left="20"/>
              <w:jc w:val="both"/>
            </w:pPr>
            <w:r>
              <w:rPr>
                <w:rFonts w:ascii="Times New Roman"/>
                <w:b w:val="false"/>
                <w:i w:val="false"/>
                <w:color w:val="000000"/>
                <w:sz w:val="20"/>
              </w:rPr>
              <w:t>
2. Қажетті тақырып бойынша әдеби-музыкалық материалды таңдауды және дайындауды біледі.</w:t>
            </w:r>
          </w:p>
          <w:p>
            <w:pPr>
              <w:spacing w:after="20"/>
              <w:ind w:left="20"/>
              <w:jc w:val="both"/>
            </w:pPr>
            <w:r>
              <w:rPr>
                <w:rFonts w:ascii="Times New Roman"/>
                <w:b w:val="false"/>
                <w:i w:val="false"/>
                <w:color w:val="000000"/>
                <w:sz w:val="20"/>
              </w:rPr>
              <w:t>
3. Әртүрлі дереккөздерден, соның ішінде Интернеттен ақпаратты іздеу, таңдау және талдау дағдылары бар.</w:t>
            </w:r>
          </w:p>
          <w:p>
            <w:pPr>
              <w:spacing w:after="20"/>
              <w:ind w:left="20"/>
              <w:jc w:val="both"/>
            </w:pPr>
            <w:r>
              <w:rPr>
                <w:rFonts w:ascii="Times New Roman"/>
                <w:b w:val="false"/>
                <w:i w:val="false"/>
                <w:color w:val="000000"/>
                <w:sz w:val="20"/>
              </w:rPr>
              <w:t>
4. Публицистикалық жазу стилі бар.</w:t>
            </w:r>
          </w:p>
          <w:p>
            <w:pPr>
              <w:spacing w:after="20"/>
              <w:ind w:left="20"/>
              <w:jc w:val="both"/>
            </w:pPr>
            <w:r>
              <w:rPr>
                <w:rFonts w:ascii="Times New Roman"/>
                <w:b w:val="false"/>
                <w:i w:val="false"/>
                <w:color w:val="000000"/>
                <w:sz w:val="20"/>
              </w:rPr>
              <w:t>
Музыка тарихы мен теориясы бойынша білімдерін қолданады.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Оқу-ағартушылық қызметінің негізгі мақсаттары мен міндеттері.</w:t>
            </w:r>
          </w:p>
          <w:p>
            <w:pPr>
              <w:spacing w:after="20"/>
              <w:ind w:left="20"/>
              <w:jc w:val="both"/>
            </w:pPr>
            <w:r>
              <w:rPr>
                <w:rFonts w:ascii="Times New Roman"/>
                <w:b w:val="false"/>
                <w:i w:val="false"/>
                <w:color w:val="000000"/>
                <w:sz w:val="20"/>
              </w:rPr>
              <w:t>
2. Пресс-релиздерді және публицистикалық мақалаларды әзірлеу принциптері.</w:t>
            </w:r>
          </w:p>
          <w:p>
            <w:pPr>
              <w:spacing w:after="20"/>
              <w:ind w:left="20"/>
              <w:jc w:val="both"/>
            </w:pPr>
            <w:r>
              <w:rPr>
                <w:rFonts w:ascii="Times New Roman"/>
                <w:b w:val="false"/>
                <w:i w:val="false"/>
                <w:color w:val="000000"/>
                <w:sz w:val="20"/>
              </w:rPr>
              <w:t>
3. Кәсіби саладағы әдебиет көздері.</w:t>
            </w:r>
          </w:p>
          <w:p>
            <w:pPr>
              <w:spacing w:after="20"/>
              <w:ind w:left="20"/>
              <w:jc w:val="both"/>
            </w:pPr>
            <w:r>
              <w:rPr>
                <w:rFonts w:ascii="Times New Roman"/>
                <w:b w:val="false"/>
                <w:i w:val="false"/>
                <w:color w:val="000000"/>
                <w:sz w:val="20"/>
              </w:rPr>
              <w:t>
4. Ақпаратты іздеу және жүйелеу принциптері.</w:t>
            </w:r>
          </w:p>
          <w:p>
            <w:pPr>
              <w:spacing w:after="20"/>
              <w:ind w:left="20"/>
              <w:jc w:val="both"/>
            </w:pPr>
            <w:r>
              <w:rPr>
                <w:rFonts w:ascii="Times New Roman"/>
                <w:b w:val="false"/>
                <w:i w:val="false"/>
                <w:color w:val="000000"/>
                <w:sz w:val="20"/>
              </w:rPr>
              <w:t>
5. Қазіргі ақпараттық технологиялардың жұмыс істеу принциптері.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Концерттік бағдарламаларды, лекциялар мен концерттерді дайындау және шығару бойынша шығармашылық-өндірістік топтың жұмысына қатысады.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Шығармашылық және ұйымдастырушылық мәселелерді шешу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Лекциялық-концерттік немесе концерттік бағдарламаға мәтіннің жобасын дайындау дағдыларын меңгереді.</w:t>
            </w:r>
          </w:p>
          <w:p>
            <w:pPr>
              <w:spacing w:after="20"/>
              <w:ind w:left="20"/>
              <w:jc w:val="both"/>
            </w:pPr>
            <w:r>
              <w:rPr>
                <w:rFonts w:ascii="Times New Roman"/>
                <w:b w:val="false"/>
                <w:i w:val="false"/>
                <w:color w:val="000000"/>
                <w:sz w:val="20"/>
              </w:rPr>
              <w:t>
2. Ұйымдастырушылық қабілеті бар.</w:t>
            </w:r>
          </w:p>
          <w:p>
            <w:pPr>
              <w:spacing w:after="20"/>
              <w:ind w:left="20"/>
              <w:jc w:val="both"/>
            </w:pPr>
            <w:r>
              <w:rPr>
                <w:rFonts w:ascii="Times New Roman"/>
                <w:b w:val="false"/>
                <w:i w:val="false"/>
                <w:color w:val="000000"/>
                <w:sz w:val="20"/>
              </w:rPr>
              <w:t>
3. Музыкалық шығармаларды мазмұны мен көркемдік формасының бірлігі тұрғысынан талдайды.</w:t>
            </w:r>
          </w:p>
          <w:p>
            <w:pPr>
              <w:spacing w:after="20"/>
              <w:ind w:left="20"/>
              <w:jc w:val="both"/>
            </w:pPr>
            <w:r>
              <w:rPr>
                <w:rFonts w:ascii="Times New Roman"/>
                <w:b w:val="false"/>
                <w:i w:val="false"/>
                <w:color w:val="000000"/>
                <w:sz w:val="20"/>
              </w:rPr>
              <w:t>
Музыкалық шығармаларға үзінді және тұтас талдау жасайды.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өнердің теориясы мен тарихын біледі.</w:t>
            </w:r>
          </w:p>
          <w:p>
            <w:pPr>
              <w:spacing w:after="20"/>
              <w:ind w:left="20"/>
              <w:jc w:val="both"/>
            </w:pPr>
            <w:r>
              <w:rPr>
                <w:rFonts w:ascii="Times New Roman"/>
                <w:b w:val="false"/>
                <w:i w:val="false"/>
                <w:color w:val="000000"/>
                <w:sz w:val="20"/>
              </w:rPr>
              <w:t>
2. Музыкалық-тарихи дәуірлерді, стильдер мен жанрларды ажыратады.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w:t>
            </w:r>
          </w:p>
          <w:p>
            <w:pPr>
              <w:spacing w:after="20"/>
              <w:ind w:left="20"/>
              <w:jc w:val="both"/>
            </w:pPr>
            <w:r>
              <w:rPr>
                <w:rFonts w:ascii="Times New Roman"/>
                <w:b w:val="false"/>
                <w:i w:val="false"/>
                <w:color w:val="000000"/>
                <w:sz w:val="20"/>
              </w:rPr>
              <w:t>
Лекциялар мен концерттер жүргізеді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терминологияны біледі.</w:t>
            </w:r>
          </w:p>
          <w:p>
            <w:pPr>
              <w:spacing w:after="20"/>
              <w:ind w:left="20"/>
              <w:jc w:val="both"/>
            </w:pPr>
            <w:r>
              <w:rPr>
                <w:rFonts w:ascii="Times New Roman"/>
                <w:b w:val="false"/>
                <w:i w:val="false"/>
                <w:color w:val="000000"/>
                <w:sz w:val="20"/>
              </w:rPr>
              <w:t>
2. Дауысын басқара біледі.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Әдеби сөйлеудің нормалары.</w:t>
            </w:r>
          </w:p>
          <w:p>
            <w:pPr>
              <w:spacing w:after="20"/>
              <w:ind w:left="20"/>
              <w:jc w:val="both"/>
            </w:pPr>
            <w:r>
              <w:rPr>
                <w:rFonts w:ascii="Times New Roman"/>
                <w:b w:val="false"/>
                <w:i w:val="false"/>
                <w:color w:val="000000"/>
                <w:sz w:val="20"/>
              </w:rPr>
              <w:t>
2. Лекторлық шеберлік негіздері.</w:t>
            </w:r>
          </w:p>
          <w:p>
            <w:pPr>
              <w:spacing w:after="20"/>
              <w:ind w:left="20"/>
              <w:jc w:val="both"/>
            </w:pPr>
            <w:r>
              <w:rPr>
                <w:rFonts w:ascii="Times New Roman"/>
                <w:b w:val="false"/>
                <w:i w:val="false"/>
                <w:color w:val="000000"/>
                <w:sz w:val="20"/>
              </w:rPr>
              <w:t>
3. Сахналық этикет.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w:t>
            </w:r>
          </w:p>
          <w:p>
            <w:pPr>
              <w:spacing w:after="20"/>
              <w:ind w:left="20"/>
              <w:jc w:val="both"/>
            </w:pPr>
            <w:r>
              <w:rPr>
                <w:rFonts w:ascii="Times New Roman"/>
                <w:b w:val="false"/>
                <w:i w:val="false"/>
                <w:color w:val="000000"/>
                <w:sz w:val="20"/>
              </w:rPr>
              <w:t>
Музыкалық- теориялық пәндер саласындағы педагогикалық қызмет</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Қосымша білім беру ұйымдарында музыкалық-теориялық және музыкалық-тарихи пәндер бойынша оқу процесін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процесін жоспарлай алады және есеп құжаттамасын жүргізе алады.</w:t>
            </w:r>
          </w:p>
          <w:p>
            <w:pPr>
              <w:spacing w:after="20"/>
              <w:ind w:left="20"/>
              <w:jc w:val="both"/>
            </w:pPr>
            <w:r>
              <w:rPr>
                <w:rFonts w:ascii="Times New Roman"/>
                <w:b w:val="false"/>
                <w:i w:val="false"/>
                <w:color w:val="000000"/>
                <w:sz w:val="20"/>
              </w:rPr>
              <w:t>
2. Оқу-әдістемелік материалды таңдай біледі.</w:t>
            </w:r>
          </w:p>
          <w:p>
            <w:pPr>
              <w:spacing w:after="20"/>
              <w:ind w:left="20"/>
              <w:jc w:val="both"/>
            </w:pPr>
            <w:r>
              <w:rPr>
                <w:rFonts w:ascii="Times New Roman"/>
                <w:b w:val="false"/>
                <w:i w:val="false"/>
                <w:color w:val="000000"/>
                <w:sz w:val="20"/>
              </w:rPr>
              <w:t>
3. Білім беру үдерісіне қатысушылармен қарым-қатынасты қалыптастырады.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Музыкалық-теориялық пәндерді оқытудың мазмұны мен әдістерін біледі.</w:t>
            </w:r>
          </w:p>
          <w:p>
            <w:pPr>
              <w:spacing w:after="20"/>
              <w:ind w:left="20"/>
              <w:jc w:val="both"/>
            </w:pPr>
            <w:r>
              <w:rPr>
                <w:rFonts w:ascii="Times New Roman"/>
                <w:b w:val="false"/>
                <w:i w:val="false"/>
                <w:color w:val="000000"/>
                <w:sz w:val="20"/>
              </w:rPr>
              <w:t>
2. Музыкалық қызметтің педагогикасы мен психологиясының ерекшеліктерін біледі.</w:t>
            </w:r>
          </w:p>
          <w:p>
            <w:pPr>
              <w:spacing w:after="20"/>
              <w:ind w:left="20"/>
              <w:jc w:val="both"/>
            </w:pPr>
            <w:r>
              <w:rPr>
                <w:rFonts w:ascii="Times New Roman"/>
                <w:b w:val="false"/>
                <w:i w:val="false"/>
                <w:color w:val="000000"/>
                <w:sz w:val="20"/>
              </w:rPr>
              <w:t>
3. Оқытылатын пәндердің музыкалық педагогикасы мен теориясының қазіргі тенденцияларымен таныс.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Еңбекқорлық, жұмысқа қабілеттілік, шыдамдылық, шығармашылық, жауапкершілік, эмоционалды күйзелістерге төзімділік, жігер, төзімділік.</w:t>
            </w:r>
          </w:p>
          <w:p>
            <w:pPr>
              <w:spacing w:after="20"/>
              <w:ind w:left="20"/>
              <w:jc w:val="both"/>
            </w:pPr>
            <w:r>
              <w:rPr>
                <w:rFonts w:ascii="Times New Roman"/>
                <w:b w:val="false"/>
                <w:i w:val="false"/>
                <w:color w:val="000000"/>
                <w:sz w:val="20"/>
              </w:rPr>
              <w:t>
* Көшбасшылық, стратегиялық ойлау, өзіндік тиімділік,</w:t>
            </w:r>
          </w:p>
          <w:p>
            <w:pPr>
              <w:spacing w:after="20"/>
              <w:ind w:left="20"/>
              <w:jc w:val="both"/>
            </w:pPr>
            <w:r>
              <w:rPr>
                <w:rFonts w:ascii="Times New Roman"/>
                <w:b w:val="false"/>
                <w:i w:val="false"/>
                <w:color w:val="000000"/>
                <w:sz w:val="20"/>
              </w:rPr>
              <w:t>
нәтижеге, өзін-өзі дамытуға, өзінің педагогикалық және шығармашылық деңгейін арттыруға жеке жауапкершілік.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формат үшін)</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оқытушысы (сольфеджио, музыкалық әдебиет)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БТБА-мен немесе БА немесе басқа кәсіптік анықтамалықтарымен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ұйымдастырушы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2656-9-002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2633-1-007 Музыкатанушы</w:t>
            </w:r>
          </w:p>
          <w:p>
            <w:pPr>
              <w:spacing w:after="20"/>
              <w:ind w:left="20"/>
              <w:jc w:val="both"/>
            </w:pPr>
            <w:r>
              <w:rPr>
                <w:rFonts w:ascii="Times New Roman"/>
                <w:b w:val="false"/>
                <w:i w:val="false"/>
                <w:color w:val="000000"/>
                <w:sz w:val="20"/>
              </w:rPr>
              <w:t>
2656-9-002 Музыкатанушы-дәріскер</w:t>
            </w:r>
          </w:p>
          <w:p>
            <w:pPr>
              <w:spacing w:after="20"/>
              <w:ind w:left="20"/>
              <w:jc w:val="both"/>
            </w:pPr>
            <w:r>
              <w:rPr>
                <w:rFonts w:ascii="Times New Roman"/>
                <w:b w:val="false"/>
                <w:i w:val="false"/>
                <w:color w:val="000000"/>
                <w:sz w:val="20"/>
              </w:rPr>
              <w:t xml:space="preserve">
Этномузыкатанушы. </w:t>
            </w:r>
          </w:p>
          <w:p>
            <w:pPr>
              <w:spacing w:after="20"/>
              <w:ind w:left="20"/>
              <w:jc w:val="both"/>
            </w:pPr>
            <w:r>
              <w:rPr>
                <w:rFonts w:ascii="Times New Roman"/>
                <w:b w:val="false"/>
                <w:i w:val="false"/>
                <w:color w:val="000000"/>
                <w:sz w:val="20"/>
              </w:rPr>
              <w:t>
2373-4 Музыка мұғалімдері</w:t>
            </w:r>
          </w:p>
          <w:p>
            <w:pPr>
              <w:spacing w:after="20"/>
              <w:ind w:left="20"/>
              <w:jc w:val="both"/>
            </w:pPr>
            <w:r>
              <w:rPr>
                <w:rFonts w:ascii="Times New Roman"/>
                <w:b w:val="false"/>
                <w:i w:val="false"/>
                <w:color w:val="000000"/>
                <w:sz w:val="20"/>
              </w:rPr>
              <w:t xml:space="preserve">
2373 Қосымша білім беру мұғалімі </w:t>
            </w:r>
          </w:p>
          <w:p>
            <w:pPr>
              <w:spacing w:after="20"/>
              <w:ind w:left="20"/>
              <w:jc w:val="both"/>
            </w:pPr>
            <w:r>
              <w:rPr>
                <w:rFonts w:ascii="Times New Roman"/>
                <w:b w:val="false"/>
                <w:i w:val="false"/>
                <w:color w:val="000000"/>
                <w:sz w:val="20"/>
              </w:rPr>
              <w:t>
2347 Арнайы білім беру саласындағы оқытушылар</w:t>
            </w:r>
          </w:p>
          <w:p>
            <w:pPr>
              <w:spacing w:after="20"/>
              <w:ind w:left="20"/>
              <w:jc w:val="both"/>
            </w:pPr>
            <w:r>
              <w:rPr>
                <w:rFonts w:ascii="Times New Roman"/>
                <w:b w:val="false"/>
                <w:i w:val="false"/>
                <w:color w:val="000000"/>
                <w:sz w:val="20"/>
              </w:rPr>
              <w:t>
2375 Қысқа мерзімді даярлау (тренингтер), қайта даярлау және біліктілікті арттыру мамандары-кәсіпқойлар</w:t>
            </w:r>
          </w:p>
          <w:p>
            <w:pPr>
              <w:spacing w:after="20"/>
              <w:ind w:left="20"/>
              <w:jc w:val="both"/>
            </w:pPr>
            <w:r>
              <w:rPr>
                <w:rFonts w:ascii="Times New Roman"/>
                <w:b w:val="false"/>
                <w:i w:val="false"/>
                <w:color w:val="000000"/>
                <w:sz w:val="20"/>
              </w:rPr>
              <w:t>
2379 Білім беру саласындағы кәсіби мамандар</w:t>
            </w:r>
          </w:p>
          <w:p>
            <w:pPr>
              <w:spacing w:after="20"/>
              <w:ind w:left="20"/>
              <w:jc w:val="both"/>
            </w:pPr>
            <w:r>
              <w:rPr>
                <w:rFonts w:ascii="Times New Roman"/>
                <w:b w:val="false"/>
                <w:i w:val="false"/>
                <w:color w:val="000000"/>
                <w:sz w:val="20"/>
              </w:rPr>
              <w:t>
3332 Конференцияларды, көрмелерді және басқа да іс-шараларды ұйымдастырушылар</w:t>
            </w:r>
          </w:p>
          <w:p>
            <w:pPr>
              <w:spacing w:after="20"/>
              <w:ind w:left="20"/>
              <w:jc w:val="both"/>
            </w:pPr>
            <w:r>
              <w:rPr>
                <w:rFonts w:ascii="Times New Roman"/>
                <w:b w:val="false"/>
                <w:i w:val="false"/>
                <w:color w:val="000000"/>
                <w:sz w:val="20"/>
              </w:rPr>
              <w:t>
2334-0-004 Оқытушы-музыкатанушы, колледж</w:t>
            </w:r>
          </w:p>
          <w:p>
            <w:pPr>
              <w:spacing w:after="20"/>
              <w:ind w:left="20"/>
              <w:jc w:val="both"/>
            </w:pPr>
            <w:r>
              <w:rPr>
                <w:rFonts w:ascii="Times New Roman"/>
                <w:b w:val="false"/>
                <w:i w:val="false"/>
                <w:color w:val="000000"/>
                <w:sz w:val="20"/>
              </w:rPr>
              <w:t>
2334-0-014 Музыка оқытушысы, колледж</w:t>
            </w:r>
          </w:p>
          <w:p>
            <w:pPr>
              <w:spacing w:after="20"/>
              <w:ind w:left="20"/>
              <w:jc w:val="both"/>
            </w:pPr>
            <w:r>
              <w:rPr>
                <w:rFonts w:ascii="Times New Roman"/>
                <w:b w:val="false"/>
                <w:i w:val="false"/>
                <w:color w:val="000000"/>
                <w:sz w:val="20"/>
              </w:rPr>
              <w:t>
2334-0-046 Музыка теориясының оқытушысы, колледж</w:t>
            </w:r>
          </w:p>
          <w:p>
            <w:pPr>
              <w:spacing w:after="20"/>
              <w:ind w:left="20"/>
              <w:jc w:val="both"/>
            </w:pPr>
            <w:r>
              <w:rPr>
                <w:rFonts w:ascii="Times New Roman"/>
                <w:b w:val="false"/>
                <w:i w:val="false"/>
                <w:color w:val="000000"/>
                <w:sz w:val="20"/>
              </w:rPr>
              <w:t>
2350-9-003 Музыка мұғалімі, орта мектеп</w:t>
            </w:r>
          </w:p>
          <w:p>
            <w:pPr>
              <w:spacing w:after="20"/>
              <w:ind w:left="20"/>
              <w:jc w:val="both"/>
            </w:pPr>
            <w:r>
              <w:rPr>
                <w:rFonts w:ascii="Times New Roman"/>
                <w:b w:val="false"/>
                <w:i w:val="false"/>
                <w:color w:val="000000"/>
                <w:sz w:val="20"/>
              </w:rPr>
              <w:t>
2373-4-005 Музыка мектебінің оқытушысы</w:t>
            </w:r>
          </w:p>
          <w:p>
            <w:pPr>
              <w:spacing w:after="20"/>
              <w:ind w:left="20"/>
              <w:jc w:val="both"/>
            </w:pPr>
            <w:r>
              <w:rPr>
                <w:rFonts w:ascii="Times New Roman"/>
                <w:b w:val="false"/>
                <w:i w:val="false"/>
                <w:color w:val="000000"/>
                <w:sz w:val="20"/>
              </w:rPr>
              <w:t>
2373-4-006 Музыкалық әдебиет бойынша оқытушы</w:t>
            </w:r>
          </w:p>
          <w:p>
            <w:pPr>
              <w:spacing w:after="20"/>
              <w:ind w:left="20"/>
              <w:jc w:val="both"/>
            </w:pPr>
            <w:r>
              <w:rPr>
                <w:rFonts w:ascii="Times New Roman"/>
                <w:b w:val="false"/>
                <w:i w:val="false"/>
                <w:color w:val="000000"/>
                <w:sz w:val="20"/>
              </w:rPr>
              <w:t>
2373-4-007 Сольфеджио бойынша оқытушы</w:t>
            </w:r>
          </w:p>
          <w:p>
            <w:pPr>
              <w:spacing w:after="20"/>
              <w:ind w:left="20"/>
              <w:jc w:val="both"/>
            </w:pPr>
            <w:r>
              <w:rPr>
                <w:rFonts w:ascii="Times New Roman"/>
                <w:b w:val="false"/>
                <w:i w:val="false"/>
                <w:color w:val="000000"/>
                <w:sz w:val="20"/>
              </w:rPr>
              <w:t>
2652-3-009 Музыкалық безендіруші</w:t>
            </w:r>
          </w:p>
          <w:p>
            <w:pPr>
              <w:spacing w:after="20"/>
              <w:ind w:left="20"/>
              <w:jc w:val="both"/>
            </w:pPr>
            <w:r>
              <w:rPr>
                <w:rFonts w:ascii="Times New Roman"/>
                <w:b w:val="false"/>
                <w:i w:val="false"/>
                <w:color w:val="000000"/>
                <w:sz w:val="20"/>
              </w:rPr>
              <w:t>
2652-9-001 Музыкалық жетекші</w:t>
            </w:r>
          </w:p>
          <w:p>
            <w:pPr>
              <w:spacing w:after="20"/>
              <w:ind w:left="20"/>
              <w:jc w:val="both"/>
            </w:pPr>
            <w:r>
              <w:rPr>
                <w:rFonts w:ascii="Times New Roman"/>
                <w:b w:val="false"/>
                <w:i w:val="false"/>
                <w:color w:val="000000"/>
                <w:sz w:val="20"/>
              </w:rPr>
              <w:t>
2652-9-002 Музыкалық бағдарламалар жетекшісі</w:t>
            </w:r>
          </w:p>
          <w:p>
            <w:pPr>
              <w:spacing w:after="20"/>
              <w:ind w:left="20"/>
              <w:jc w:val="both"/>
            </w:pPr>
            <w:r>
              <w:rPr>
                <w:rFonts w:ascii="Times New Roman"/>
                <w:b w:val="false"/>
                <w:i w:val="false"/>
                <w:color w:val="000000"/>
                <w:sz w:val="20"/>
              </w:rPr>
              <w:t>
2654-2-015 Музыкалық бағдарламалардың режиссері</w:t>
            </w:r>
          </w:p>
          <w:p>
            <w:pPr>
              <w:spacing w:after="20"/>
              <w:ind w:left="20"/>
              <w:jc w:val="both"/>
            </w:pPr>
            <w:r>
              <w:rPr>
                <w:rFonts w:ascii="Times New Roman"/>
                <w:b w:val="false"/>
                <w:i w:val="false"/>
                <w:color w:val="000000"/>
                <w:sz w:val="20"/>
              </w:rPr>
              <w:t>
2654-9-002 Музыкалық редактор</w:t>
            </w:r>
          </w:p>
          <w:p>
            <w:pPr>
              <w:spacing w:after="20"/>
              <w:ind w:left="20"/>
              <w:jc w:val="both"/>
            </w:pPr>
            <w:r>
              <w:rPr>
                <w:rFonts w:ascii="Times New Roman"/>
                <w:b w:val="false"/>
                <w:i w:val="false"/>
                <w:color w:val="000000"/>
                <w:sz w:val="20"/>
              </w:rPr>
              <w:t>
2656-9-002 Музыкатанушы-дәріскер</w:t>
            </w:r>
          </w:p>
          <w:p>
            <w:pPr>
              <w:spacing w:after="20"/>
              <w:ind w:left="20"/>
              <w:jc w:val="both"/>
            </w:pPr>
            <w:r>
              <w:rPr>
                <w:rFonts w:ascii="Times New Roman"/>
                <w:b w:val="false"/>
                <w:i w:val="false"/>
                <w:color w:val="000000"/>
                <w:sz w:val="20"/>
              </w:rPr>
              <w:t>
3339-9-006 Музыкалық агент</w:t>
            </w:r>
          </w:p>
          <w:p>
            <w:pPr>
              <w:spacing w:after="20"/>
              <w:ind w:left="20"/>
              <w:jc w:val="both"/>
            </w:pPr>
            <w:r>
              <w:rPr>
                <w:rFonts w:ascii="Times New Roman"/>
                <w:b w:val="false"/>
                <w:i w:val="false"/>
                <w:color w:val="000000"/>
                <w:sz w:val="20"/>
              </w:rPr>
              <w:t>
3439-0-016 Музыкалық кеңесші</w:t>
            </w:r>
          </w:p>
          <w:p>
            <w:pPr>
              <w:spacing w:after="20"/>
              <w:ind w:left="20"/>
              <w:jc w:val="both"/>
            </w:pPr>
            <w:r>
              <w:rPr>
                <w:rFonts w:ascii="Times New Roman"/>
                <w:b w:val="false"/>
                <w:i w:val="false"/>
                <w:color w:val="000000"/>
                <w:sz w:val="20"/>
              </w:rPr>
              <w:t>
3439-0-017 Музыкалық безендіруші</w:t>
            </w:r>
          </w:p>
          <w:p>
            <w:pPr>
              <w:spacing w:after="20"/>
              <w:ind w:left="20"/>
              <w:jc w:val="both"/>
            </w:pPr>
            <w:r>
              <w:rPr>
                <w:rFonts w:ascii="Times New Roman"/>
                <w:b w:val="false"/>
                <w:i w:val="false"/>
                <w:color w:val="000000"/>
                <w:sz w:val="20"/>
              </w:rPr>
              <w:t>
2642-1-004 Зайырлы шежіре жүргізетін журналист</w:t>
            </w:r>
          </w:p>
          <w:p>
            <w:pPr>
              <w:spacing w:after="20"/>
              <w:ind w:left="20"/>
              <w:jc w:val="both"/>
            </w:pPr>
            <w:r>
              <w:rPr>
                <w:rFonts w:ascii="Times New Roman"/>
                <w:b w:val="false"/>
                <w:i w:val="false"/>
                <w:color w:val="000000"/>
                <w:sz w:val="20"/>
              </w:rPr>
              <w:t>
2642-1-009 Баспа, газет-журнал редакцияларының тілшісі</w:t>
            </w:r>
          </w:p>
          <w:p>
            <w:pPr>
              <w:spacing w:after="20"/>
              <w:ind w:left="20"/>
              <w:jc w:val="both"/>
            </w:pPr>
            <w:r>
              <w:rPr>
                <w:rFonts w:ascii="Times New Roman"/>
                <w:b w:val="false"/>
                <w:i w:val="false"/>
                <w:color w:val="000000"/>
                <w:sz w:val="20"/>
              </w:rPr>
              <w:t>
2642-1-007 Тілші</w:t>
            </w:r>
          </w:p>
          <w:p>
            <w:pPr>
              <w:spacing w:after="20"/>
              <w:ind w:left="20"/>
              <w:jc w:val="both"/>
            </w:pPr>
            <w:r>
              <w:rPr>
                <w:rFonts w:ascii="Times New Roman"/>
                <w:b w:val="false"/>
                <w:i w:val="false"/>
                <w:color w:val="000000"/>
                <w:sz w:val="20"/>
              </w:rPr>
              <w:t>
2642-1-008 Газет тілшісі</w:t>
            </w:r>
          </w:p>
          <w:p>
            <w:pPr>
              <w:spacing w:after="20"/>
              <w:ind w:left="20"/>
              <w:jc w:val="both"/>
            </w:pPr>
            <w:r>
              <w:rPr>
                <w:rFonts w:ascii="Times New Roman"/>
                <w:b w:val="false"/>
                <w:i w:val="false"/>
                <w:color w:val="000000"/>
                <w:sz w:val="20"/>
              </w:rPr>
              <w:t>
2642-1-009 Баспа, газет-журнал редакцияларының тілшісі</w:t>
            </w:r>
          </w:p>
          <w:p>
            <w:pPr>
              <w:spacing w:after="20"/>
              <w:ind w:left="20"/>
              <w:jc w:val="both"/>
            </w:pPr>
            <w:r>
              <w:rPr>
                <w:rFonts w:ascii="Times New Roman"/>
                <w:b w:val="false"/>
                <w:i w:val="false"/>
                <w:color w:val="000000"/>
                <w:sz w:val="20"/>
              </w:rPr>
              <w:t>
2642-1-011 Меншікті тілші</w:t>
            </w:r>
          </w:p>
          <w:p>
            <w:pPr>
              <w:spacing w:after="20"/>
              <w:ind w:left="20"/>
              <w:jc w:val="both"/>
            </w:pPr>
            <w:r>
              <w:rPr>
                <w:rFonts w:ascii="Times New Roman"/>
                <w:b w:val="false"/>
                <w:i w:val="false"/>
                <w:color w:val="000000"/>
                <w:sz w:val="20"/>
              </w:rPr>
              <w:t>
2642-1-012 Арнайы корреспондент</w:t>
            </w:r>
          </w:p>
          <w:p>
            <w:pPr>
              <w:spacing w:after="20"/>
              <w:ind w:left="20"/>
              <w:jc w:val="both"/>
            </w:pPr>
            <w:r>
              <w:rPr>
                <w:rFonts w:ascii="Times New Roman"/>
                <w:b w:val="false"/>
                <w:i w:val="false"/>
                <w:color w:val="000000"/>
                <w:sz w:val="20"/>
              </w:rPr>
              <w:t>
2642-1-014 Шолушы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СБШ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және т. б. үлгілік біліктілік сипаттамалары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өнер мамандығы бойынша бакалавр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өнер саласындағы кәсіби шығармашылық қызмет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 саласындағы мәдени-ағартушылық қызмет.</w:t>
            </w:r>
          </w:p>
          <w:p>
            <w:pPr>
              <w:spacing w:after="20"/>
              <w:ind w:left="20"/>
              <w:jc w:val="both"/>
            </w:pPr>
            <w:r>
              <w:rPr>
                <w:rFonts w:ascii="Times New Roman"/>
                <w:b w:val="false"/>
                <w:i w:val="false"/>
                <w:color w:val="000000"/>
                <w:sz w:val="20"/>
              </w:rPr>
              <w:t>
2. Музыка теориясы мен тарихы, сондай-ақ сабақтас пәндер саласындағы педагогикалық қызмет.</w:t>
            </w:r>
          </w:p>
          <w:p>
            <w:pPr>
              <w:spacing w:after="20"/>
              <w:ind w:left="20"/>
              <w:jc w:val="both"/>
            </w:pPr>
            <w:r>
              <w:rPr>
                <w:rFonts w:ascii="Times New Roman"/>
                <w:b w:val="false"/>
                <w:i w:val="false"/>
                <w:color w:val="000000"/>
                <w:sz w:val="20"/>
              </w:rPr>
              <w:t>
3. Музыкалық өнерге қолданбалы зерттеулер жүргізу.</w:t>
            </w:r>
          </w:p>
          <w:p>
            <w:pPr>
              <w:spacing w:after="20"/>
              <w:ind w:left="20"/>
              <w:jc w:val="both"/>
            </w:pPr>
            <w:r>
              <w:rPr>
                <w:rFonts w:ascii="Times New Roman"/>
                <w:b w:val="false"/>
                <w:i w:val="false"/>
                <w:color w:val="000000"/>
                <w:sz w:val="20"/>
              </w:rPr>
              <w:t>
4. Бастауыш және қосымша білім беру ұйымдарының, мәдениет және демалыс ұйымдарының бөлімшелерін, шығармашылық жобаларды басқару.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Музыкалық-сыни қызмет.</w:t>
            </w:r>
          </w:p>
          <w:p>
            <w:pPr>
              <w:spacing w:after="20"/>
              <w:ind w:left="20"/>
              <w:jc w:val="both"/>
            </w:pPr>
            <w:r>
              <w:rPr>
                <w:rFonts w:ascii="Times New Roman"/>
                <w:b w:val="false"/>
                <w:i w:val="false"/>
                <w:color w:val="000000"/>
                <w:sz w:val="20"/>
              </w:rPr>
              <w:t>
2. Ноталарды, музыкалық партитураларды және музыка туралы мәтіндерді өңдеу.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Музыкалық өнер саласындағы мәдени-ағартушылық қызмет.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Дәріс-концерттік бағдарламалар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Музыкалық-тарихи, стильдік немесе жанрлық принцип бойынша концерттік бағдарламаның тұтас тұжырымдамасын қалыптастыруға және негіздеуге қабілетті.</w:t>
            </w:r>
          </w:p>
          <w:p>
            <w:pPr>
              <w:spacing w:after="20"/>
              <w:ind w:left="20"/>
              <w:jc w:val="both"/>
            </w:pPr>
            <w:r>
              <w:rPr>
                <w:rFonts w:ascii="Times New Roman"/>
                <w:b w:val="false"/>
                <w:i w:val="false"/>
                <w:color w:val="000000"/>
                <w:sz w:val="20"/>
              </w:rPr>
              <w:t>
2. Иллюстрациялық материалды таңдай алады және концерттік бағдарламалардың жүргізушісінің мәтіндерін құрастыра алады.</w:t>
            </w:r>
          </w:p>
          <w:p>
            <w:pPr>
              <w:spacing w:after="20"/>
              <w:ind w:left="20"/>
              <w:jc w:val="both"/>
            </w:pPr>
            <w:r>
              <w:rPr>
                <w:rFonts w:ascii="Times New Roman"/>
                <w:b w:val="false"/>
                <w:i w:val="false"/>
                <w:color w:val="000000"/>
                <w:sz w:val="20"/>
              </w:rPr>
              <w:t>
3. Музыкант-орындаушылармен, композиторлармен және шығармашылық ұжымдардың көркемдік жетекшілерімен өзара іс-қимыл жасай алады.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 тарихын, негізгі стиль мен көркемдік бағыттар мен ағымдарды, академиялық және дәстүрлі музыка жанрларын біледі.</w:t>
            </w:r>
          </w:p>
          <w:p>
            <w:pPr>
              <w:spacing w:after="20"/>
              <w:ind w:left="20"/>
              <w:jc w:val="both"/>
            </w:pPr>
            <w:r>
              <w:rPr>
                <w:rFonts w:ascii="Times New Roman"/>
                <w:b w:val="false"/>
                <w:i w:val="false"/>
                <w:color w:val="000000"/>
                <w:sz w:val="20"/>
              </w:rPr>
              <w:t>
2. Музыка туралы публицистикалық және публицистикалық мәтіндер стилінің ерекшеліктерін түсінеді.</w:t>
            </w:r>
          </w:p>
          <w:p>
            <w:pPr>
              <w:spacing w:after="20"/>
              <w:ind w:left="20"/>
              <w:jc w:val="both"/>
            </w:pPr>
            <w:r>
              <w:rPr>
                <w:rFonts w:ascii="Times New Roman"/>
                <w:b w:val="false"/>
                <w:i w:val="false"/>
                <w:color w:val="000000"/>
                <w:sz w:val="20"/>
              </w:rPr>
              <w:t>
3. Музыкант-орындаушылар мен композиторлардың шығармашылық жұмысын ұйымдастырудағы негізгі процестермен таныс.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Концерттік аудитория мен дыбыс жазу студиясы жағдайында дәріс-концерттік жұмысты жүзеге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дәрістерін құрастыра және жүргізе алады.</w:t>
            </w:r>
          </w:p>
          <w:p>
            <w:pPr>
              <w:spacing w:after="20"/>
              <w:ind w:left="20"/>
              <w:jc w:val="both"/>
            </w:pPr>
            <w:r>
              <w:rPr>
                <w:rFonts w:ascii="Times New Roman"/>
                <w:b w:val="false"/>
                <w:i w:val="false"/>
                <w:color w:val="000000"/>
                <w:sz w:val="20"/>
              </w:rPr>
              <w:t>
2. Музыкалық радио және телешоулардың сценарийін жасай алады.</w:t>
            </w:r>
          </w:p>
          <w:p>
            <w:pPr>
              <w:spacing w:after="20"/>
              <w:ind w:left="20"/>
              <w:jc w:val="both"/>
            </w:pPr>
            <w:r>
              <w:rPr>
                <w:rFonts w:ascii="Times New Roman"/>
                <w:b w:val="false"/>
                <w:i w:val="false"/>
                <w:color w:val="000000"/>
                <w:sz w:val="20"/>
              </w:rPr>
              <w:t>
3. Шығармалардың стильдік және жанрлық ерекшеліктерін, музыканттардың шығармашылық өмірбаяндарын кең аудиторияға түсіндіруге және жеткізуге қабілетті.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Музыкалық-тарихи процестердің ерекшеліктерін біледі.</w:t>
            </w:r>
          </w:p>
          <w:p>
            <w:pPr>
              <w:spacing w:after="20"/>
              <w:ind w:left="20"/>
              <w:jc w:val="both"/>
            </w:pPr>
            <w:r>
              <w:rPr>
                <w:rFonts w:ascii="Times New Roman"/>
                <w:b w:val="false"/>
                <w:i w:val="false"/>
                <w:color w:val="000000"/>
                <w:sz w:val="20"/>
              </w:rPr>
              <w:t>
2. Музыкалық композицияның негізгі принциптері (үйлесімділік, Полифония, пішін, текстура) туралы егжей-тегжейлі түсінікке ие.</w:t>
            </w:r>
          </w:p>
          <w:p>
            <w:pPr>
              <w:spacing w:after="20"/>
              <w:ind w:left="20"/>
              <w:jc w:val="both"/>
            </w:pPr>
            <w:r>
              <w:rPr>
                <w:rFonts w:ascii="Times New Roman"/>
                <w:b w:val="false"/>
                <w:i w:val="false"/>
                <w:color w:val="000000"/>
                <w:sz w:val="20"/>
              </w:rPr>
              <w:t>
3. Музыкалық өнердегі өзекті тенденциялармен таныс.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Музыкалық ағарту мақсатында жұртшылықпен байланысты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Бұқаралық ақпарат құралдарымен өзара іс-қимыл жасай алады.</w:t>
            </w:r>
          </w:p>
          <w:p>
            <w:pPr>
              <w:spacing w:after="20"/>
              <w:ind w:left="20"/>
              <w:jc w:val="both"/>
            </w:pPr>
            <w:r>
              <w:rPr>
                <w:rFonts w:ascii="Times New Roman"/>
                <w:b w:val="false"/>
                <w:i w:val="false"/>
                <w:color w:val="000000"/>
                <w:sz w:val="20"/>
              </w:rPr>
              <w:t>
2. Әлеуметтік медиада жариялаудың негізгі дағдыларын меңгерген.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Интернет байланысының ерекшелігін біледі.</w:t>
            </w:r>
          </w:p>
          <w:p>
            <w:pPr>
              <w:spacing w:after="20"/>
              <w:ind w:left="20"/>
              <w:jc w:val="both"/>
            </w:pPr>
            <w:r>
              <w:rPr>
                <w:rFonts w:ascii="Times New Roman"/>
                <w:b w:val="false"/>
                <w:i w:val="false"/>
                <w:color w:val="000000"/>
                <w:sz w:val="20"/>
              </w:rPr>
              <w:t>
2. Тыңдаушылардың қызығушылығының өзекті тенденцияларымен, музыкалық мәдениеттегі жаңа құбылыстармен таныс.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Музыка теориясы мен тарихы, сондай-ақ сабақтас пәндер саласындағы педагогикалық қызмет.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Өнер саласындағы қосымша, орта арнаулы білім беру ұйымдарында музыкалық-теориялық және музыкалық-тарихи пәндер бойынша оқу процесін ұйымдастыру.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үдерісін жоспарлауды және есепті құжаттаманы жүргізуді біледі.</w:t>
            </w:r>
          </w:p>
          <w:p>
            <w:pPr>
              <w:spacing w:after="20"/>
              <w:ind w:left="20"/>
              <w:jc w:val="both"/>
            </w:pPr>
            <w:r>
              <w:rPr>
                <w:rFonts w:ascii="Times New Roman"/>
                <w:b w:val="false"/>
                <w:i w:val="false"/>
                <w:color w:val="000000"/>
                <w:sz w:val="20"/>
              </w:rPr>
              <w:t>
2. Оқу-әдістемелік материалды таңдай алады.</w:t>
            </w:r>
          </w:p>
          <w:p>
            <w:pPr>
              <w:spacing w:after="20"/>
              <w:ind w:left="20"/>
              <w:jc w:val="both"/>
            </w:pPr>
            <w:r>
              <w:rPr>
                <w:rFonts w:ascii="Times New Roman"/>
                <w:b w:val="false"/>
                <w:i w:val="false"/>
                <w:color w:val="000000"/>
                <w:sz w:val="20"/>
              </w:rPr>
              <w:t>
3. Оқу процесіне қатысушылармен байланыс орнатады.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Музыкалық-теориялық және музыкалық-тарихи пәндерді оқытудың мазмұны мен әдістерін біледі.</w:t>
            </w:r>
          </w:p>
          <w:p>
            <w:pPr>
              <w:spacing w:after="20"/>
              <w:ind w:left="20"/>
              <w:jc w:val="both"/>
            </w:pPr>
            <w:r>
              <w:rPr>
                <w:rFonts w:ascii="Times New Roman"/>
                <w:b w:val="false"/>
                <w:i w:val="false"/>
                <w:color w:val="000000"/>
                <w:sz w:val="20"/>
              </w:rPr>
              <w:t>
2. Музыкалық іс-әрекеттің педагогикасы мен психологиясының ерекшеліктерін біледі.</w:t>
            </w:r>
          </w:p>
          <w:p>
            <w:pPr>
              <w:spacing w:after="20"/>
              <w:ind w:left="20"/>
              <w:jc w:val="both"/>
            </w:pPr>
            <w:r>
              <w:rPr>
                <w:rFonts w:ascii="Times New Roman"/>
                <w:b w:val="false"/>
                <w:i w:val="false"/>
                <w:color w:val="000000"/>
                <w:sz w:val="20"/>
              </w:rPr>
              <w:t>
3. Музыкалық педагогиканың өзекті тенденцияларымен және оқытылатын пәндер теориясымен таныс.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Оқу-педагогикалық репертуарды меңгеру.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Дәрістерді музыкалық мысалдармен суреттей алады.</w:t>
            </w:r>
          </w:p>
          <w:p>
            <w:pPr>
              <w:spacing w:after="20"/>
              <w:ind w:left="20"/>
              <w:jc w:val="both"/>
            </w:pPr>
            <w:r>
              <w:rPr>
                <w:rFonts w:ascii="Times New Roman"/>
                <w:b w:val="false"/>
                <w:i w:val="false"/>
                <w:color w:val="000000"/>
                <w:sz w:val="20"/>
              </w:rPr>
              <w:t>
2. Парақтан клавирлер, оркестр және хор партитураларын оқи алады.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Академиялық және дәстүрлі музыканың музыкалық нотасының ерекшеліктерін біледі.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Музыкалық өнерге қолданбалы зерттеулер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Музыкалық өнер қайраткерлерінің шығармашылық өмірбаяндарын зерттеу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материалын әртүрлі көздерден жинайды.</w:t>
            </w:r>
          </w:p>
          <w:p>
            <w:pPr>
              <w:spacing w:after="20"/>
              <w:ind w:left="20"/>
              <w:jc w:val="both"/>
            </w:pPr>
            <w:r>
              <w:rPr>
                <w:rFonts w:ascii="Times New Roman"/>
                <w:b w:val="false"/>
                <w:i w:val="false"/>
                <w:color w:val="000000"/>
                <w:sz w:val="20"/>
              </w:rPr>
              <w:t>
2. Музыкалық өнер қайраткерлерімен сұхбаттасады.</w:t>
            </w:r>
          </w:p>
          <w:p>
            <w:pPr>
              <w:spacing w:after="20"/>
              <w:ind w:left="20"/>
              <w:jc w:val="both"/>
            </w:pPr>
            <w:r>
              <w:rPr>
                <w:rFonts w:ascii="Times New Roman"/>
                <w:b w:val="false"/>
                <w:i w:val="false"/>
                <w:color w:val="000000"/>
                <w:sz w:val="20"/>
              </w:rPr>
              <w:t>
3. Жиналған материалдарды жүйелейді.</w:t>
            </w:r>
          </w:p>
          <w:p>
            <w:pPr>
              <w:spacing w:after="20"/>
              <w:ind w:left="20"/>
              <w:jc w:val="both"/>
            </w:pPr>
            <w:r>
              <w:rPr>
                <w:rFonts w:ascii="Times New Roman"/>
                <w:b w:val="false"/>
                <w:i w:val="false"/>
                <w:color w:val="000000"/>
                <w:sz w:val="20"/>
              </w:rPr>
              <w:t>
4. Өнер қайраткерінің шығармашылық өмірбаянының мәтінін жазады.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 қайраткерлерінің шығармашылық өмірбаяны бойынша әдеби дереккөздермен таныс.</w:t>
            </w:r>
          </w:p>
          <w:p>
            <w:pPr>
              <w:spacing w:after="20"/>
              <w:ind w:left="20"/>
              <w:jc w:val="both"/>
            </w:pPr>
            <w:r>
              <w:rPr>
                <w:rFonts w:ascii="Times New Roman"/>
                <w:b w:val="false"/>
                <w:i w:val="false"/>
                <w:color w:val="000000"/>
                <w:sz w:val="20"/>
              </w:rPr>
              <w:t>
2. Музыкалық өнер қайраткерлерінің өмірі мен шығармашылығын өзекті зерттеуге бағытталған.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Музыкалық шығармалар мен музыкалық фольклор үлгілерін талдау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Академиялық музыка шығармаларын құндылық және тұтас талдау әдістерін меңгерген.</w:t>
            </w:r>
          </w:p>
          <w:p>
            <w:pPr>
              <w:spacing w:after="20"/>
              <w:ind w:left="20"/>
              <w:jc w:val="both"/>
            </w:pPr>
            <w:r>
              <w:rPr>
                <w:rFonts w:ascii="Times New Roman"/>
                <w:b w:val="false"/>
                <w:i w:val="false"/>
                <w:color w:val="000000"/>
                <w:sz w:val="20"/>
              </w:rPr>
              <w:t>
2. Музыкалық фольклор үлгілерін талдау дағдыларын меңгерген.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түрлі тарихи және жеке композиторлық стильдердің музыкалық композициясы, музыкалық-теориялық жүйелер туралы білім кешені бар.</w:t>
            </w:r>
          </w:p>
          <w:p>
            <w:pPr>
              <w:spacing w:after="20"/>
              <w:ind w:left="20"/>
              <w:jc w:val="both"/>
            </w:pPr>
            <w:r>
              <w:rPr>
                <w:rFonts w:ascii="Times New Roman"/>
                <w:b w:val="false"/>
                <w:i w:val="false"/>
                <w:color w:val="000000"/>
                <w:sz w:val="20"/>
              </w:rPr>
              <w:t>
2. Дәстүрлі композицияның ерекшелігін түсінеді.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Музыкалық өнер саласында эмпирикалық зерттеулер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Көшпелі экспедициялар мен дыбыс жазу студиялары жағдайында аудио және бейнематериалдарды жаза алады.</w:t>
            </w:r>
          </w:p>
          <w:p>
            <w:pPr>
              <w:spacing w:after="20"/>
              <w:ind w:left="20"/>
              <w:jc w:val="both"/>
            </w:pPr>
            <w:r>
              <w:rPr>
                <w:rFonts w:ascii="Times New Roman"/>
                <w:b w:val="false"/>
                <w:i w:val="false"/>
                <w:color w:val="000000"/>
                <w:sz w:val="20"/>
              </w:rPr>
              <w:t>
2. Музыкалық фольклор мен кәсіби дәстүрлі өнердің құнды үлгілерін таңдайды және нотаға жазады.</w:t>
            </w:r>
          </w:p>
          <w:p>
            <w:pPr>
              <w:spacing w:after="20"/>
              <w:ind w:left="20"/>
              <w:jc w:val="both"/>
            </w:pPr>
            <w:r>
              <w:rPr>
                <w:rFonts w:ascii="Times New Roman"/>
                <w:b w:val="false"/>
                <w:i w:val="false"/>
                <w:color w:val="000000"/>
                <w:sz w:val="20"/>
              </w:rPr>
              <w:t>
3. Музыкалық-әлеуметтанулық зерттеулердің негіздерін меңгерген.</w:t>
            </w:r>
          </w:p>
          <w:p>
            <w:pPr>
              <w:spacing w:after="20"/>
              <w:ind w:left="20"/>
              <w:jc w:val="both"/>
            </w:pPr>
            <w:r>
              <w:rPr>
                <w:rFonts w:ascii="Times New Roman"/>
                <w:b w:val="false"/>
                <w:i w:val="false"/>
                <w:color w:val="000000"/>
                <w:sz w:val="20"/>
              </w:rPr>
              <w:t>
4. Компьютерлік ноталар теруін жүзеге асырады.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Ноталық редакторлармен жұмыс істеу принциптерін біледі.</w:t>
            </w:r>
          </w:p>
          <w:p>
            <w:pPr>
              <w:spacing w:after="20"/>
              <w:ind w:left="20"/>
              <w:jc w:val="both"/>
            </w:pPr>
            <w:r>
              <w:rPr>
                <w:rFonts w:ascii="Times New Roman"/>
                <w:b w:val="false"/>
                <w:i w:val="false"/>
                <w:color w:val="000000"/>
                <w:sz w:val="20"/>
              </w:rPr>
              <w:t>
2. Нота терудің нормалары мен ережелерін біледі.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Бастауыш және қосымша білім беру ұйымдарының, мәдениет және демалыс ұйымдарының бөлімшелерін, шығармашылық жобаларды басқару.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Бастауыш және қосымша білім беру ұйымдарының, мәдениет және демалыс ұйымдарының бөлімшелерін басқару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және дайындық процесін жоспарлай және бақылай алады.</w:t>
            </w:r>
          </w:p>
          <w:p>
            <w:pPr>
              <w:spacing w:after="20"/>
              <w:ind w:left="20"/>
              <w:jc w:val="both"/>
            </w:pPr>
            <w:r>
              <w:rPr>
                <w:rFonts w:ascii="Times New Roman"/>
                <w:b w:val="false"/>
                <w:i w:val="false"/>
                <w:color w:val="000000"/>
                <w:sz w:val="20"/>
              </w:rPr>
              <w:t>
2. Оқушылар мен тыңдаушыларды тарту бойынша маркетинг дағдыларын қолданады.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 индустриясындағы менеджмент пен маркетингтің негіздерін біледі.</w:t>
            </w:r>
          </w:p>
          <w:p>
            <w:pPr>
              <w:spacing w:after="20"/>
              <w:ind w:left="20"/>
              <w:jc w:val="both"/>
            </w:pPr>
            <w:r>
              <w:rPr>
                <w:rFonts w:ascii="Times New Roman"/>
                <w:b w:val="false"/>
                <w:i w:val="false"/>
                <w:color w:val="000000"/>
                <w:sz w:val="20"/>
              </w:rPr>
              <w:t>
2. Қазақстан Республикасының заңнамасын және авторлық құқықты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Шығармашылық жобаларды құру және басқару.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жобалардың авторлық тұжырымдамаларын жасайды.</w:t>
            </w:r>
          </w:p>
          <w:p>
            <w:pPr>
              <w:spacing w:after="20"/>
              <w:ind w:left="20"/>
              <w:jc w:val="both"/>
            </w:pPr>
            <w:r>
              <w:rPr>
                <w:rFonts w:ascii="Times New Roman"/>
                <w:b w:val="false"/>
                <w:i w:val="false"/>
                <w:color w:val="000000"/>
                <w:sz w:val="20"/>
              </w:rPr>
              <w:t>
2. Шығармашылық процеске қатысушылармен және әлеуетті аудиториямен өзара әрекеттеседі.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 басқару принциптерін біледі.</w:t>
            </w:r>
          </w:p>
          <w:p>
            <w:pPr>
              <w:spacing w:after="20"/>
              <w:ind w:left="20"/>
              <w:jc w:val="both"/>
            </w:pPr>
            <w:r>
              <w:rPr>
                <w:rFonts w:ascii="Times New Roman"/>
                <w:b w:val="false"/>
                <w:i w:val="false"/>
                <w:color w:val="000000"/>
                <w:sz w:val="20"/>
              </w:rPr>
              <w:t>
2. Отандық мәдени өмірдегі өзекті тенденциялармен таныс.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Еңбекқорлық, жұмысқа қабілеттілік, шыдамдылық, команданы басқара білу, шығармашылық, жауапкершілік, эмоционалды күйзелістерге төзімділік, жігер, төзімділік.</w:t>
            </w:r>
          </w:p>
          <w:p>
            <w:pPr>
              <w:spacing w:after="20"/>
              <w:ind w:left="20"/>
              <w:jc w:val="both"/>
            </w:pPr>
            <w:r>
              <w:rPr>
                <w:rFonts w:ascii="Times New Roman"/>
                <w:b w:val="false"/>
                <w:i w:val="false"/>
                <w:color w:val="000000"/>
                <w:sz w:val="20"/>
              </w:rPr>
              <w:t>
* Көшбасшылық, стратегиялық ойлау, өзіндік тиімділік,</w:t>
            </w:r>
          </w:p>
          <w:p>
            <w:pPr>
              <w:spacing w:after="20"/>
              <w:ind w:left="20"/>
              <w:jc w:val="both"/>
            </w:pPr>
            <w:r>
              <w:rPr>
                <w:rFonts w:ascii="Times New Roman"/>
                <w:b w:val="false"/>
                <w:i w:val="false"/>
                <w:color w:val="000000"/>
                <w:sz w:val="20"/>
              </w:rPr>
              <w:t>
нәтижеге, өзін-өзі дамытуға, өзінің педагогикалық және шығармашылық деңгейін арттыруға жеке жауапкершілік.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формат үшін)</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Оқытушы-музыкатанушы, колледж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БТБА-мен немесе БА немесе басқа кәсіптік анықтамалықтарымен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Театр-ойын-сауық ұйымдары (театрлар, концерттік ұйымдар, цирктер) тобының (оркестр, ансамбль), бөлімінің басшысы</w:t>
            </w:r>
          </w:p>
          <w:p>
            <w:pPr>
              <w:spacing w:after="20"/>
              <w:ind w:left="20"/>
              <w:jc w:val="both"/>
            </w:pPr>
            <w:r>
              <w:rPr>
                <w:rFonts w:ascii="Times New Roman"/>
                <w:b w:val="false"/>
                <w:i w:val="false"/>
                <w:color w:val="000000"/>
                <w:sz w:val="20"/>
              </w:rPr>
              <w:t>
Музыкатанушы-оқытушы</w:t>
            </w:r>
          </w:p>
          <w:p>
            <w:pPr>
              <w:spacing w:after="20"/>
              <w:ind w:left="20"/>
              <w:jc w:val="both"/>
            </w:pPr>
            <w:r>
              <w:rPr>
                <w:rFonts w:ascii="Times New Roman"/>
                <w:b w:val="false"/>
                <w:i w:val="false"/>
                <w:color w:val="000000"/>
                <w:sz w:val="20"/>
              </w:rPr>
              <w:t>
Музыка жетекшісі (редактор)</w:t>
            </w:r>
          </w:p>
          <w:p>
            <w:pPr>
              <w:spacing w:after="20"/>
              <w:ind w:left="20"/>
              <w:jc w:val="both"/>
            </w:pPr>
            <w:r>
              <w:rPr>
                <w:rFonts w:ascii="Times New Roman"/>
                <w:b w:val="false"/>
                <w:i w:val="false"/>
                <w:color w:val="000000"/>
                <w:sz w:val="20"/>
              </w:rPr>
              <w:t>
Музыкалық безендіруші</w:t>
            </w:r>
          </w:p>
          <w:p>
            <w:pPr>
              <w:spacing w:after="20"/>
              <w:ind w:left="20"/>
              <w:jc w:val="both"/>
            </w:pPr>
            <w:r>
              <w:rPr>
                <w:rFonts w:ascii="Times New Roman"/>
                <w:b w:val="false"/>
                <w:i w:val="false"/>
                <w:color w:val="000000"/>
                <w:sz w:val="20"/>
              </w:rPr>
              <w:t>
Халық музыкасын зерттеу саласындағы музыкатанушы</w:t>
            </w:r>
          </w:p>
          <w:p>
            <w:pPr>
              <w:spacing w:after="20"/>
              <w:ind w:left="20"/>
              <w:jc w:val="both"/>
            </w:pPr>
            <w:r>
              <w:rPr>
                <w:rFonts w:ascii="Times New Roman"/>
                <w:b w:val="false"/>
                <w:i w:val="false"/>
                <w:color w:val="000000"/>
                <w:sz w:val="20"/>
              </w:rPr>
              <w:t>
Көңіл Көтеруші</w:t>
            </w:r>
          </w:p>
          <w:p>
            <w:pPr>
              <w:spacing w:after="20"/>
              <w:ind w:left="20"/>
              <w:jc w:val="both"/>
            </w:pPr>
            <w:r>
              <w:rPr>
                <w:rFonts w:ascii="Times New Roman"/>
                <w:b w:val="false"/>
                <w:i w:val="false"/>
                <w:color w:val="000000"/>
                <w:sz w:val="20"/>
              </w:rPr>
              <w:t>
Зертханашы</w:t>
            </w:r>
          </w:p>
          <w:p>
            <w:pPr>
              <w:spacing w:after="20"/>
              <w:ind w:left="20"/>
              <w:jc w:val="both"/>
            </w:pPr>
            <w:r>
              <w:rPr>
                <w:rFonts w:ascii="Times New Roman"/>
                <w:b w:val="false"/>
                <w:i w:val="false"/>
                <w:color w:val="000000"/>
                <w:sz w:val="20"/>
              </w:rPr>
              <w:t>
Құрылымдық бөлімшенің (орталықтың, қызметтің, сектордың, бөлімнің, топтың, труппаның)басшысы</w:t>
            </w:r>
          </w:p>
          <w:p>
            <w:pPr>
              <w:spacing w:after="20"/>
              <w:ind w:left="20"/>
              <w:jc w:val="both"/>
            </w:pPr>
            <w:r>
              <w:rPr>
                <w:rFonts w:ascii="Times New Roman"/>
                <w:b w:val="false"/>
                <w:i w:val="false"/>
                <w:color w:val="000000"/>
                <w:sz w:val="20"/>
              </w:rPr>
              <w:t>
Мәдени-демалыс ұйымы басшысының орынбасары (клубтар, мәдениет және демалыс саябақтары, мәдениет үйлері мен сарайлары, халық шығармашылығы орталықтары (үйлері) және басқалар)</w:t>
            </w:r>
          </w:p>
          <w:p>
            <w:pPr>
              <w:spacing w:after="20"/>
              <w:ind w:left="20"/>
              <w:jc w:val="both"/>
            </w:pPr>
            <w:r>
              <w:rPr>
                <w:rFonts w:ascii="Times New Roman"/>
                <w:b w:val="false"/>
                <w:i w:val="false"/>
                <w:color w:val="000000"/>
                <w:sz w:val="20"/>
              </w:rPr>
              <w:t>
Мәдени-демалыс ұйымы құрылымдық бөлімшесінің (орталықтың, қызметтің, сектордың, бөлімнің, топтың) меңгерушісі (басшысы) (клубтар, мәдениет және демалыс саябақтары, мәдениет үйлері мен сарайлары, халық шығармашылығы орталықтары (үйлері) және басқалар)</w:t>
            </w:r>
          </w:p>
          <w:p>
            <w:pPr>
              <w:spacing w:after="20"/>
              <w:ind w:left="20"/>
              <w:jc w:val="both"/>
            </w:pPr>
            <w:r>
              <w:rPr>
                <w:rFonts w:ascii="Times New Roman"/>
                <w:b w:val="false"/>
                <w:i w:val="false"/>
                <w:color w:val="000000"/>
                <w:sz w:val="20"/>
              </w:rPr>
              <w:t>
Режиссер, дирижер, хормейстер, балетмейстер, концертмейстер, мәдени-демалыс ұйымының (көркемөнерпаздар ұжымының)көркемдік жетекшісі</w:t>
            </w:r>
          </w:p>
          <w:p>
            <w:pPr>
              <w:spacing w:after="20"/>
              <w:ind w:left="20"/>
              <w:jc w:val="both"/>
            </w:pPr>
            <w:r>
              <w:rPr>
                <w:rFonts w:ascii="Times New Roman"/>
                <w:b w:val="false"/>
                <w:i w:val="false"/>
                <w:color w:val="000000"/>
                <w:sz w:val="20"/>
              </w:rPr>
              <w:t>
Мәдени ұйымдастырушы</w:t>
            </w:r>
          </w:p>
          <w:p>
            <w:pPr>
              <w:spacing w:after="20"/>
              <w:ind w:left="20"/>
              <w:jc w:val="both"/>
            </w:pPr>
            <w:r>
              <w:rPr>
                <w:rFonts w:ascii="Times New Roman"/>
                <w:b w:val="false"/>
                <w:i w:val="false"/>
                <w:color w:val="000000"/>
                <w:sz w:val="20"/>
              </w:rPr>
              <w:t>
Бағдарламаларды құрастыру бойынша әдіскер</w:t>
            </w:r>
          </w:p>
          <w:p>
            <w:pPr>
              <w:spacing w:after="20"/>
              <w:ind w:left="20"/>
              <w:jc w:val="both"/>
            </w:pPr>
            <w:r>
              <w:rPr>
                <w:rFonts w:ascii="Times New Roman"/>
                <w:b w:val="false"/>
                <w:i w:val="false"/>
                <w:color w:val="000000"/>
                <w:sz w:val="20"/>
              </w:rPr>
              <w:t>
Ұжым (үйірме)басшысы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2633-1-007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Квалификационный </w:t>
            </w:r>
          </w:p>
          <w:p>
            <w:pPr>
              <w:spacing w:after="20"/>
              <w:ind w:left="20"/>
              <w:jc w:val="both"/>
            </w:pPr>
            <w:r>
              <w:rPr>
                <w:rFonts w:ascii="Times New Roman"/>
                <w:b w:val="false"/>
                <w:i w:val="false"/>
                <w:color w:val="000000"/>
                <w:sz w:val="20"/>
              </w:rPr>
              <w:t>
уровень по ОРК: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және т. б. үлгілік біліктілік сипаттамалары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өнер мамандығы бойынша магистр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2633-1-007 музыкатанушы</w:t>
            </w:r>
          </w:p>
          <w:p>
            <w:pPr>
              <w:spacing w:after="20"/>
              <w:ind w:left="20"/>
              <w:jc w:val="both"/>
            </w:pPr>
            <w:r>
              <w:rPr>
                <w:rFonts w:ascii="Times New Roman"/>
                <w:b w:val="false"/>
                <w:i w:val="false"/>
                <w:color w:val="000000"/>
                <w:sz w:val="20"/>
              </w:rPr>
              <w:t>
2656-9-002 музыкатанушы-оқытушы</w:t>
            </w:r>
          </w:p>
          <w:p>
            <w:pPr>
              <w:spacing w:after="20"/>
              <w:ind w:left="20"/>
              <w:jc w:val="both"/>
            </w:pPr>
            <w:r>
              <w:rPr>
                <w:rFonts w:ascii="Times New Roman"/>
                <w:b w:val="false"/>
                <w:i w:val="false"/>
                <w:color w:val="000000"/>
                <w:sz w:val="20"/>
              </w:rPr>
              <w:t>
Этномузыколог.</w:t>
            </w:r>
          </w:p>
          <w:p>
            <w:pPr>
              <w:spacing w:after="20"/>
              <w:ind w:left="20"/>
              <w:jc w:val="both"/>
            </w:pPr>
            <w:r>
              <w:rPr>
                <w:rFonts w:ascii="Times New Roman"/>
                <w:b w:val="false"/>
                <w:i w:val="false"/>
                <w:color w:val="000000"/>
                <w:sz w:val="20"/>
              </w:rPr>
              <w:t>
2373-4 музыка мұғалімдері</w:t>
            </w:r>
          </w:p>
          <w:p>
            <w:pPr>
              <w:spacing w:after="20"/>
              <w:ind w:left="20"/>
              <w:jc w:val="both"/>
            </w:pPr>
            <w:r>
              <w:rPr>
                <w:rFonts w:ascii="Times New Roman"/>
                <w:b w:val="false"/>
                <w:i w:val="false"/>
                <w:color w:val="000000"/>
                <w:sz w:val="20"/>
              </w:rPr>
              <w:t>
2652-9-002 музыкалық бағдарламалар жетекшісі</w:t>
            </w:r>
          </w:p>
          <w:p>
            <w:pPr>
              <w:spacing w:after="20"/>
              <w:ind w:left="20"/>
              <w:jc w:val="both"/>
            </w:pPr>
            <w:r>
              <w:rPr>
                <w:rFonts w:ascii="Times New Roman"/>
                <w:b w:val="false"/>
                <w:i w:val="false"/>
                <w:color w:val="000000"/>
                <w:sz w:val="20"/>
              </w:rPr>
              <w:t>
2654-2-015 музыкалық бағдарламалардың режиссері</w:t>
            </w:r>
          </w:p>
          <w:p>
            <w:pPr>
              <w:spacing w:after="20"/>
              <w:ind w:left="20"/>
              <w:jc w:val="both"/>
            </w:pPr>
            <w:r>
              <w:rPr>
                <w:rFonts w:ascii="Times New Roman"/>
                <w:b w:val="false"/>
                <w:i w:val="false"/>
                <w:color w:val="000000"/>
                <w:sz w:val="20"/>
              </w:rPr>
              <w:t>
2654-9-002 музыкалық Редактор</w:t>
            </w:r>
          </w:p>
          <w:p>
            <w:pPr>
              <w:spacing w:after="20"/>
              <w:ind w:left="20"/>
              <w:jc w:val="both"/>
            </w:pPr>
            <w:r>
              <w:rPr>
                <w:rFonts w:ascii="Times New Roman"/>
                <w:b w:val="false"/>
                <w:i w:val="false"/>
                <w:color w:val="000000"/>
                <w:sz w:val="20"/>
              </w:rPr>
              <w:t>
2314-0-002 оқытушы, доцент, өнертанушы профессор, ЖОО</w:t>
            </w:r>
          </w:p>
          <w:p>
            <w:pPr>
              <w:spacing w:after="20"/>
              <w:ind w:left="20"/>
              <w:jc w:val="both"/>
            </w:pPr>
            <w:r>
              <w:rPr>
                <w:rFonts w:ascii="Times New Roman"/>
                <w:b w:val="false"/>
                <w:i w:val="false"/>
                <w:color w:val="000000"/>
                <w:sz w:val="20"/>
              </w:rPr>
              <w:t>
2314-0-003 оқытушы, доцент, профессор-музыкатанушы, ЖОО</w:t>
            </w:r>
          </w:p>
          <w:p>
            <w:pPr>
              <w:spacing w:after="20"/>
              <w:ind w:left="20"/>
              <w:jc w:val="both"/>
            </w:pPr>
            <w:r>
              <w:rPr>
                <w:rFonts w:ascii="Times New Roman"/>
                <w:b w:val="false"/>
                <w:i w:val="false"/>
                <w:color w:val="000000"/>
                <w:sz w:val="20"/>
              </w:rPr>
              <w:t>
2314-0-005 оқытушы, доцент, музыка бойынша ЖОО профессоры, ЖОО</w:t>
            </w:r>
          </w:p>
          <w:p>
            <w:pPr>
              <w:spacing w:after="20"/>
              <w:ind w:left="20"/>
              <w:jc w:val="both"/>
            </w:pPr>
            <w:r>
              <w:rPr>
                <w:rFonts w:ascii="Times New Roman"/>
                <w:b w:val="false"/>
                <w:i w:val="false"/>
                <w:color w:val="000000"/>
                <w:sz w:val="20"/>
              </w:rPr>
              <w:t>
2633-1-002 өнертанушы</w:t>
            </w:r>
          </w:p>
          <w:p>
            <w:pPr>
              <w:spacing w:after="20"/>
              <w:ind w:left="20"/>
              <w:jc w:val="both"/>
            </w:pPr>
            <w:r>
              <w:rPr>
                <w:rFonts w:ascii="Times New Roman"/>
                <w:b w:val="false"/>
                <w:i w:val="false"/>
                <w:color w:val="000000"/>
                <w:sz w:val="20"/>
              </w:rPr>
              <w:t>
1432-0-006 бас музыка жетекшісі</w:t>
            </w:r>
          </w:p>
          <w:p>
            <w:pPr>
              <w:spacing w:after="20"/>
              <w:ind w:left="20"/>
              <w:jc w:val="both"/>
            </w:pPr>
            <w:r>
              <w:rPr>
                <w:rFonts w:ascii="Times New Roman"/>
                <w:b w:val="false"/>
                <w:i w:val="false"/>
                <w:color w:val="000000"/>
                <w:sz w:val="20"/>
              </w:rPr>
              <w:t>
1432-0-019 музыкалық (би) ұжымының директоры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өнер саласындағы кәсіби шығармашылық қызмет</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w:t>
            </w:r>
          </w:p>
          <w:p>
            <w:pPr>
              <w:spacing w:after="20"/>
              <w:ind w:left="20"/>
              <w:jc w:val="both"/>
            </w:pPr>
            <w:r>
              <w:rPr>
                <w:rFonts w:ascii="Times New Roman"/>
                <w:b w:val="false"/>
                <w:i w:val="false"/>
                <w:color w:val="000000"/>
                <w:sz w:val="20"/>
              </w:rPr>
              <w:t>
кәсіби музыкалық білім беру саласындағы педагогикалық қызмет.</w:t>
            </w:r>
          </w:p>
          <w:p>
            <w:pPr>
              <w:spacing w:after="20"/>
              <w:ind w:left="20"/>
              <w:jc w:val="both"/>
            </w:pPr>
            <w:r>
              <w:rPr>
                <w:rFonts w:ascii="Times New Roman"/>
                <w:b w:val="false"/>
                <w:i w:val="false"/>
                <w:color w:val="000000"/>
                <w:sz w:val="20"/>
              </w:rPr>
              <w:t>
2. Өнертану саласында ғылыми-зерттеу қызметін жүзеге асыру.</w:t>
            </w:r>
          </w:p>
          <w:p>
            <w:pPr>
              <w:spacing w:after="20"/>
              <w:ind w:left="20"/>
              <w:jc w:val="both"/>
            </w:pPr>
            <w:r>
              <w:rPr>
                <w:rFonts w:ascii="Times New Roman"/>
                <w:b w:val="false"/>
                <w:i w:val="false"/>
                <w:color w:val="000000"/>
                <w:sz w:val="20"/>
              </w:rPr>
              <w:t>
3. Мәдениет ұйымдарында шығармашылық жобалау қызметін жүзеге асыру және бөлімшелерге басшылық жасау.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Еңбекқорлық, жұмыс қабілеттілігі, физикалық төзімділік, шыдамдылық, команданы басқара білу, шығармашылық, жауапкершілік, эмоционалды күйзелістерге төзімділік, жігер, төзімділік.</w:t>
            </w:r>
          </w:p>
          <w:p>
            <w:pPr>
              <w:spacing w:after="20"/>
              <w:ind w:left="20"/>
              <w:jc w:val="both"/>
            </w:pPr>
            <w:r>
              <w:rPr>
                <w:rFonts w:ascii="Times New Roman"/>
                <w:b w:val="false"/>
                <w:i w:val="false"/>
                <w:color w:val="000000"/>
                <w:sz w:val="20"/>
              </w:rPr>
              <w:t>
● Көшбасшылық, стратегиялық ойлау, өзіндік тиімділік,</w:t>
            </w:r>
          </w:p>
          <w:p>
            <w:pPr>
              <w:spacing w:after="20"/>
              <w:ind w:left="20"/>
              <w:jc w:val="both"/>
            </w:pPr>
            <w:r>
              <w:rPr>
                <w:rFonts w:ascii="Times New Roman"/>
                <w:b w:val="false"/>
                <w:i w:val="false"/>
                <w:color w:val="000000"/>
                <w:sz w:val="20"/>
              </w:rPr>
              <w:t>
● нәтижеге, өзін-өзі дамытуға, өзінің педагогикалық және шығармашылық деңгейін арттыруға жеке жауапкершілік.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Ғылыми-кәсіби музыкалық білім беру саласындағы педагогикалық қызмет</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Жүзеге асыру</w:t>
            </w:r>
          </w:p>
          <w:p>
            <w:pPr>
              <w:spacing w:after="20"/>
              <w:ind w:left="20"/>
              <w:jc w:val="both"/>
            </w:pPr>
            <w:r>
              <w:rPr>
                <w:rFonts w:ascii="Times New Roman"/>
                <w:b w:val="false"/>
                <w:i w:val="false"/>
                <w:color w:val="000000"/>
                <w:sz w:val="20"/>
              </w:rPr>
              <w:t>
кәсіби музыкалық білім беру саласындағы педагогикалық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Музыкалық-теориялық және музыкалық-тарихи пәндер бойынша орта және жоғары білім беру ұйымдарында педагог функцияларын жүзеге асырады.</w:t>
            </w:r>
          </w:p>
          <w:p>
            <w:pPr>
              <w:spacing w:after="20"/>
              <w:ind w:left="20"/>
              <w:jc w:val="both"/>
            </w:pPr>
            <w:r>
              <w:rPr>
                <w:rFonts w:ascii="Times New Roman"/>
                <w:b w:val="false"/>
                <w:i w:val="false"/>
                <w:color w:val="000000"/>
                <w:sz w:val="20"/>
              </w:rPr>
              <w:t>
2. Білім алушылардың ғылыми-шығармашылық жұмыстарын ұйымдастырады.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музыкалық білім беру саласындағы педагогикалық процесті ұйымдастыру және басқару әдістерін, тәсілдерін, құралдарын біледі.</w:t>
            </w:r>
          </w:p>
          <w:p>
            <w:pPr>
              <w:spacing w:after="20"/>
              <w:ind w:left="20"/>
              <w:jc w:val="both"/>
            </w:pPr>
            <w:r>
              <w:rPr>
                <w:rFonts w:ascii="Times New Roman"/>
                <w:b w:val="false"/>
                <w:i w:val="false"/>
                <w:color w:val="000000"/>
                <w:sz w:val="20"/>
              </w:rPr>
              <w:t>
2. Ғылыми және шығармашылық қызметті ұйымдастыру әдістерін меңгерген.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процестерді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Музыкалық-теориялық және музыкалық-тарихи пәндерді оқытудың ғылыми-практикалық әдістерінің ерекшелігі бойынша алған білімдерін пайдалана отырып, оқу орындарындағы педагогикалық және ғылыми-зерттеу қызметін талдайды.</w:t>
            </w:r>
          </w:p>
          <w:p>
            <w:pPr>
              <w:spacing w:after="20"/>
              <w:ind w:left="20"/>
              <w:jc w:val="both"/>
            </w:pPr>
            <w:r>
              <w:rPr>
                <w:rFonts w:ascii="Times New Roman"/>
                <w:b w:val="false"/>
                <w:i w:val="false"/>
                <w:color w:val="000000"/>
                <w:sz w:val="20"/>
              </w:rPr>
              <w:t>
2. Оқу процесіне ғылыми нәтижелерді енгізу үшін инновациялық ғылыми-педагогикалық технологияларды қолдана отырып, музыкатану саласындағы өзінің кәсіби қызметін талдайды.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музыкалық-теориялық және музыкалық-тарихи пәндерді оқыту әдістемесін біледі.</w:t>
            </w:r>
          </w:p>
          <w:p>
            <w:pPr>
              <w:spacing w:after="20"/>
              <w:ind w:left="20"/>
              <w:jc w:val="both"/>
            </w:pPr>
            <w:r>
              <w:rPr>
                <w:rFonts w:ascii="Times New Roman"/>
                <w:b w:val="false"/>
                <w:i w:val="false"/>
                <w:color w:val="000000"/>
                <w:sz w:val="20"/>
              </w:rPr>
              <w:t>
2. Инновациялық ғылыми-педагогикалық технологияларды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Еңбек функциясы </w:t>
            </w:r>
          </w:p>
          <w:p>
            <w:pPr>
              <w:spacing w:after="20"/>
              <w:ind w:left="20"/>
              <w:jc w:val="both"/>
            </w:pPr>
            <w:r>
              <w:rPr>
                <w:rFonts w:ascii="Times New Roman"/>
                <w:b w:val="false"/>
                <w:i w:val="false"/>
                <w:color w:val="000000"/>
                <w:sz w:val="20"/>
              </w:rPr>
              <w:t>
Өнертану саласында ғылыми-зерттеу қызметін жүзеге асыру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Музыкалық композицияның тарихы мен теориясы саласында қолданбалы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еңбекті ұйымдастырады.</w:t>
            </w:r>
          </w:p>
          <w:p>
            <w:pPr>
              <w:spacing w:after="20"/>
              <w:ind w:left="20"/>
              <w:jc w:val="both"/>
            </w:pPr>
            <w:r>
              <w:rPr>
                <w:rFonts w:ascii="Times New Roman"/>
                <w:b w:val="false"/>
                <w:i w:val="false"/>
                <w:color w:val="000000"/>
                <w:sz w:val="20"/>
              </w:rPr>
              <w:t>
2. Ғылыми-шығармашылық эксперименттер жүргізеді.</w:t>
            </w:r>
          </w:p>
          <w:p>
            <w:pPr>
              <w:spacing w:after="20"/>
              <w:ind w:left="20"/>
              <w:jc w:val="both"/>
            </w:pPr>
            <w:r>
              <w:rPr>
                <w:rFonts w:ascii="Times New Roman"/>
                <w:b w:val="false"/>
                <w:i w:val="false"/>
                <w:color w:val="000000"/>
                <w:sz w:val="20"/>
              </w:rPr>
              <w:t>
3. Дереккөздермен – ғылыми әдебиеттермен, шығармалардың аудио және ноталық мәтіндерімен, мұрағаттық материалдармен, шығармашылық қайраткерлердің сұхбаттарымен және сауалнамаларымен жұмыс істейді.</w:t>
            </w:r>
          </w:p>
          <w:p>
            <w:pPr>
              <w:spacing w:after="20"/>
              <w:ind w:left="20"/>
              <w:jc w:val="both"/>
            </w:pPr>
            <w:r>
              <w:rPr>
                <w:rFonts w:ascii="Times New Roman"/>
                <w:b w:val="false"/>
                <w:i w:val="false"/>
                <w:color w:val="000000"/>
                <w:sz w:val="20"/>
              </w:rPr>
              <w:t>
4. Өнертану саласында қабылданған нормаларға сәйкес ғылыми стильдің мәтіндерін жазады.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және орта мерзімді жоспарлаудың негіздерін біледі.</w:t>
            </w:r>
          </w:p>
          <w:p>
            <w:pPr>
              <w:spacing w:after="20"/>
              <w:ind w:left="20"/>
              <w:jc w:val="both"/>
            </w:pPr>
            <w:r>
              <w:rPr>
                <w:rFonts w:ascii="Times New Roman"/>
                <w:b w:val="false"/>
                <w:i w:val="false"/>
                <w:color w:val="000000"/>
                <w:sz w:val="20"/>
              </w:rPr>
              <w:t>
2. Мәдениеттегі менеджмент пен кәсіпкерліктің негіздерін біледі.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w:t>
            </w:r>
          </w:p>
          <w:p>
            <w:pPr>
              <w:spacing w:after="20"/>
              <w:ind w:left="20"/>
              <w:jc w:val="both"/>
            </w:pPr>
            <w:r>
              <w:rPr>
                <w:rFonts w:ascii="Times New Roman"/>
                <w:b w:val="false"/>
                <w:i w:val="false"/>
                <w:color w:val="000000"/>
                <w:sz w:val="20"/>
              </w:rPr>
              <w:t>
Зерттеу нәтижелерін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Конференциялардағы баяндамалар мен есептер түрінде ғылыми зерттеулердің аралық және түпкілікті нәтижелерін ұсынады.</w:t>
            </w:r>
          </w:p>
          <w:p>
            <w:pPr>
              <w:spacing w:after="20"/>
              <w:ind w:left="20"/>
              <w:jc w:val="both"/>
            </w:pPr>
            <w:r>
              <w:rPr>
                <w:rFonts w:ascii="Times New Roman"/>
                <w:b w:val="false"/>
                <w:i w:val="false"/>
                <w:color w:val="000000"/>
                <w:sz w:val="20"/>
              </w:rPr>
              <w:t>
2. Өзінің және басқа біреудің ғылыми-шығармашылық еңбегінің нәтижелерін талқылайды және сыни бағалайды.</w:t>
            </w:r>
          </w:p>
          <w:p>
            <w:pPr>
              <w:spacing w:after="20"/>
              <w:ind w:left="20"/>
              <w:jc w:val="both"/>
            </w:pPr>
            <w:r>
              <w:rPr>
                <w:rFonts w:ascii="Times New Roman"/>
                <w:b w:val="false"/>
                <w:i w:val="false"/>
                <w:color w:val="000000"/>
                <w:sz w:val="20"/>
              </w:rPr>
              <w:t>
3. Кәсіби қызметте ғылыми зерттеулердің нәтижелерін пайдаланады.</w:t>
            </w:r>
          </w:p>
          <w:p>
            <w:pPr>
              <w:spacing w:after="20"/>
              <w:ind w:left="20"/>
              <w:jc w:val="both"/>
            </w:pPr>
            <w:r>
              <w:rPr>
                <w:rFonts w:ascii="Times New Roman"/>
                <w:b w:val="false"/>
                <w:i w:val="false"/>
                <w:color w:val="000000"/>
                <w:sz w:val="20"/>
              </w:rPr>
              <w:t>
4. Өнер туындыларының мазмұнды және көркемдік құндылығын негіздейді.</w:t>
            </w:r>
          </w:p>
          <w:p>
            <w:pPr>
              <w:spacing w:after="20"/>
              <w:ind w:left="20"/>
              <w:jc w:val="both"/>
            </w:pPr>
            <w:r>
              <w:rPr>
                <w:rFonts w:ascii="Times New Roman"/>
                <w:b w:val="false"/>
                <w:i w:val="false"/>
                <w:color w:val="000000"/>
                <w:sz w:val="20"/>
              </w:rPr>
              <w:t>
5. Ғылыми зерттеулердің нәтижелерін рецензияланатын басылымдарда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өнердің қазіргі проблемалары мен даму тенденцияларына бағытталған.</w:t>
            </w:r>
          </w:p>
          <w:p>
            <w:pPr>
              <w:spacing w:after="20"/>
              <w:ind w:left="20"/>
              <w:jc w:val="both"/>
            </w:pPr>
            <w:r>
              <w:rPr>
                <w:rFonts w:ascii="Times New Roman"/>
                <w:b w:val="false"/>
                <w:i w:val="false"/>
                <w:color w:val="000000"/>
                <w:sz w:val="20"/>
              </w:rPr>
              <w:t>
2. Ғылыми жарияланымдардың нормалары мен ережелерін біледі.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w:t>
            </w:r>
          </w:p>
          <w:p>
            <w:pPr>
              <w:spacing w:after="20"/>
              <w:ind w:left="20"/>
              <w:jc w:val="both"/>
            </w:pPr>
            <w:r>
              <w:rPr>
                <w:rFonts w:ascii="Times New Roman"/>
                <w:b w:val="false"/>
                <w:i w:val="false"/>
                <w:color w:val="000000"/>
                <w:sz w:val="20"/>
              </w:rPr>
              <w:t>
Мәдениет ұйымдарында шығармашылық жобалау қызметін жүзеге асыру және бөлімшелерге басшылық жасау.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Мәдениет және өнер ұйымдарының қызметіне жалпы басшылықты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Мәдениет және өнер саласындағы жобалар мен ұйымдарға көркемдік жетекшілік етеді.</w:t>
            </w:r>
          </w:p>
          <w:p>
            <w:pPr>
              <w:spacing w:after="20"/>
              <w:ind w:left="20"/>
              <w:jc w:val="both"/>
            </w:pPr>
            <w:r>
              <w:rPr>
                <w:rFonts w:ascii="Times New Roman"/>
                <w:b w:val="false"/>
                <w:i w:val="false"/>
                <w:color w:val="000000"/>
                <w:sz w:val="20"/>
              </w:rPr>
              <w:t>
2. Шығармашылық ұжымдардың қызметін жоспарлайды.</w:t>
            </w:r>
          </w:p>
          <w:p>
            <w:pPr>
              <w:spacing w:after="20"/>
              <w:ind w:left="20"/>
              <w:jc w:val="both"/>
            </w:pPr>
            <w:r>
              <w:rPr>
                <w:rFonts w:ascii="Times New Roman"/>
                <w:b w:val="false"/>
                <w:i w:val="false"/>
                <w:color w:val="000000"/>
                <w:sz w:val="20"/>
              </w:rPr>
              <w:t>
3. Шетелдік ұйымдармен және шығармашылық ұжымдармен халықаралық ынтымақтастықты ұйымдастырады.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 және мәдениет аумағындағы жобаларды басқару принциптерін біледі </w:t>
            </w:r>
          </w:p>
          <w:p>
            <w:pPr>
              <w:spacing w:after="20"/>
              <w:ind w:left="20"/>
              <w:jc w:val="both"/>
            </w:pPr>
            <w:r>
              <w:rPr>
                <w:rFonts w:ascii="Times New Roman"/>
                <w:b w:val="false"/>
                <w:i w:val="false"/>
                <w:color w:val="000000"/>
                <w:sz w:val="20"/>
              </w:rPr>
              <w:t>
2. Шығармашылық қызмет туралы қауымдық ара-қатынастар негізі туралы біледі</w:t>
            </w:r>
          </w:p>
          <w:p>
            <w:pPr>
              <w:spacing w:after="20"/>
              <w:ind w:left="20"/>
              <w:jc w:val="both"/>
            </w:pPr>
            <w:r>
              <w:rPr>
                <w:rFonts w:ascii="Times New Roman"/>
                <w:b w:val="false"/>
                <w:i w:val="false"/>
                <w:color w:val="000000"/>
                <w:sz w:val="20"/>
              </w:rPr>
              <w:t xml:space="preserve">
3. Әлемдік және орнықты арт-нарығының ерекшеліктерін біледі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 Шығармашылық жобаларды құру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жобаларды (концерттер, фестивальдар, конкурстар, спектакльдер, теле - және радиохабарлар және т.б.) кезең-кезеңімен жоспарлайды.</w:t>
            </w:r>
          </w:p>
          <w:p>
            <w:pPr>
              <w:spacing w:after="20"/>
              <w:ind w:left="20"/>
              <w:jc w:val="both"/>
            </w:pPr>
            <w:r>
              <w:rPr>
                <w:rFonts w:ascii="Times New Roman"/>
                <w:b w:val="false"/>
                <w:i w:val="false"/>
                <w:color w:val="000000"/>
                <w:sz w:val="20"/>
              </w:rPr>
              <w:t>
2. Өнер қайраткерлерімен ынтымақтасады.</w:t>
            </w:r>
          </w:p>
          <w:p>
            <w:pPr>
              <w:spacing w:after="20"/>
              <w:ind w:left="20"/>
              <w:jc w:val="both"/>
            </w:pPr>
            <w:r>
              <w:rPr>
                <w:rFonts w:ascii="Times New Roman"/>
                <w:b w:val="false"/>
                <w:i w:val="false"/>
                <w:color w:val="000000"/>
                <w:sz w:val="20"/>
              </w:rPr>
              <w:t>
3. Шығармашылық жобалардың нәтижелерін көпшілікке ұсынады.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Өнердің қазіргі проблемалары мен даму тенденцияларын біледі және түсінеді.</w:t>
            </w:r>
          </w:p>
          <w:p>
            <w:pPr>
              <w:spacing w:after="20"/>
              <w:ind w:left="20"/>
              <w:jc w:val="both"/>
            </w:pPr>
            <w:r>
              <w:rPr>
                <w:rFonts w:ascii="Times New Roman"/>
                <w:b w:val="false"/>
                <w:i w:val="false"/>
                <w:color w:val="000000"/>
                <w:sz w:val="20"/>
              </w:rPr>
              <w:t>
2. Шығармашылық жобаларға тұтынушылық сұранысты басшылыққа алады.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Еңбекқорлық, жұмысқа қабілеттілік, шыдамдылық, команданы басқара білу, шығармашылық, жауапкершілік, эмоционалды күйзелістерге төзімділік, жігер, төзімділік.</w:t>
            </w:r>
          </w:p>
          <w:p>
            <w:pPr>
              <w:spacing w:after="20"/>
              <w:ind w:left="20"/>
              <w:jc w:val="both"/>
            </w:pPr>
            <w:r>
              <w:rPr>
                <w:rFonts w:ascii="Times New Roman"/>
                <w:b w:val="false"/>
                <w:i w:val="false"/>
                <w:color w:val="000000"/>
                <w:sz w:val="20"/>
              </w:rPr>
              <w:t>
Көшбасшылық, стратегиялық ойлау, өзіндік тиімділік,</w:t>
            </w:r>
          </w:p>
          <w:p>
            <w:pPr>
              <w:spacing w:after="20"/>
              <w:ind w:left="20"/>
              <w:jc w:val="both"/>
            </w:pPr>
            <w:r>
              <w:rPr>
                <w:rFonts w:ascii="Times New Roman"/>
                <w:b w:val="false"/>
                <w:i w:val="false"/>
                <w:color w:val="000000"/>
                <w:sz w:val="20"/>
              </w:rPr>
              <w:t>
нәтижеге, өзін-өзі дамытуға, өзінің педагогикалық және шығармашылық деңгейін арттыруға жеке жауапкершілік.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формат үшін)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ұжымның жетекшісі/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маркетинг және қоғаммен байланыс бөлімі / мәдениет ұйымының құрылымдық бөлімшесі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 музыкатанушы профессор, ЖОО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директорының / басшының орынбасары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директорының / басшысының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немесе КС немесе кәсіптің басқа анықтамалықтарымен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театр-ойын-сауық ұйымы (театрлар, концерттік ұйымдар, цирктер) басшысының (директорының)орынбасары</w:t>
            </w:r>
          </w:p>
          <w:p>
            <w:pPr>
              <w:spacing w:after="20"/>
              <w:ind w:left="20"/>
              <w:jc w:val="both"/>
            </w:pPr>
            <w:r>
              <w:rPr>
                <w:rFonts w:ascii="Times New Roman"/>
                <w:b w:val="false"/>
                <w:i w:val="false"/>
                <w:color w:val="000000"/>
                <w:sz w:val="20"/>
              </w:rPr>
              <w:t>
Бас әкімші (спектакльдерді, концерттерді, цирк қойылымдарын ұйымдастыру жөніндегі менеджер)</w:t>
            </w:r>
          </w:p>
          <w:p>
            <w:pPr>
              <w:spacing w:after="20"/>
              <w:ind w:left="20"/>
              <w:jc w:val="both"/>
            </w:pPr>
            <w:r>
              <w:rPr>
                <w:rFonts w:ascii="Times New Roman"/>
                <w:b w:val="false"/>
                <w:i w:val="false"/>
                <w:color w:val="000000"/>
                <w:sz w:val="20"/>
              </w:rPr>
              <w:t>
Музыкалық бөлімнің меңгерушісі (жетекшісі)</w:t>
            </w:r>
          </w:p>
          <w:p>
            <w:pPr>
              <w:spacing w:after="20"/>
              <w:ind w:left="20"/>
              <w:jc w:val="both"/>
            </w:pPr>
            <w:r>
              <w:rPr>
                <w:rFonts w:ascii="Times New Roman"/>
                <w:b w:val="false"/>
                <w:i w:val="false"/>
                <w:color w:val="000000"/>
                <w:sz w:val="20"/>
              </w:rPr>
              <w:t>
Театр-концерт ұйымдарының көркемдік жетекшісі</w:t>
            </w:r>
          </w:p>
          <w:p>
            <w:pPr>
              <w:spacing w:after="20"/>
              <w:ind w:left="20"/>
              <w:jc w:val="both"/>
            </w:pPr>
            <w:r>
              <w:rPr>
                <w:rFonts w:ascii="Times New Roman"/>
                <w:b w:val="false"/>
                <w:i w:val="false"/>
                <w:color w:val="000000"/>
                <w:sz w:val="20"/>
              </w:rPr>
              <w:t>
Мәдени-демалыс ұйымының басшысы (клубтар, мәдениет және демалыс саябақтары, мәдениет үйлері мен сарайлары, халық шығармашылығы орталықтары (үйлері) және басқалар)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немесе жоғары оқу орнынан кейінгі (деңгей</w:t>
            </w:r>
          </w:p>
          <w:p>
            <w:pPr>
              <w:spacing w:after="20"/>
              <w:ind w:left="20"/>
              <w:jc w:val="both"/>
            </w:pPr>
            <w:r>
              <w:rPr>
                <w:rFonts w:ascii="Times New Roman"/>
                <w:b w:val="false"/>
                <w:i w:val="false"/>
                <w:color w:val="000000"/>
                <w:sz w:val="20"/>
              </w:rPr>
              <w:t>
ББХСЖ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Музыкатану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Өнертану ғылымдарының магистрі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2633-1-007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СБШ бойынша деңгей: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және т. б. үлгілік біліктілік сипаттамалары бойынша біліктілік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философия докторы(PhD) / бейіні бойынша доктор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атаулары: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2633-1-007 Музыкатанушы</w:t>
            </w:r>
          </w:p>
          <w:p>
            <w:pPr>
              <w:spacing w:after="20"/>
              <w:ind w:left="20"/>
              <w:jc w:val="both"/>
            </w:pPr>
            <w:r>
              <w:rPr>
                <w:rFonts w:ascii="Times New Roman"/>
                <w:b w:val="false"/>
                <w:i w:val="false"/>
                <w:color w:val="000000"/>
                <w:sz w:val="20"/>
              </w:rPr>
              <w:t>
2656-9-002 Музыкатанушы-дәріскер</w:t>
            </w:r>
          </w:p>
          <w:p>
            <w:pPr>
              <w:spacing w:after="20"/>
              <w:ind w:left="20"/>
              <w:jc w:val="both"/>
            </w:pPr>
            <w:r>
              <w:rPr>
                <w:rFonts w:ascii="Times New Roman"/>
                <w:b w:val="false"/>
                <w:i w:val="false"/>
                <w:color w:val="000000"/>
                <w:sz w:val="20"/>
              </w:rPr>
              <w:t>
Этномузыкатанушы.</w:t>
            </w:r>
          </w:p>
          <w:p>
            <w:pPr>
              <w:spacing w:after="20"/>
              <w:ind w:left="20"/>
              <w:jc w:val="both"/>
            </w:pPr>
            <w:r>
              <w:rPr>
                <w:rFonts w:ascii="Times New Roman"/>
                <w:b w:val="false"/>
                <w:i w:val="false"/>
                <w:color w:val="000000"/>
                <w:sz w:val="20"/>
              </w:rPr>
              <w:t>
2373-4 Музыка мұғалімдері</w:t>
            </w:r>
          </w:p>
          <w:p>
            <w:pPr>
              <w:spacing w:after="20"/>
              <w:ind w:left="20"/>
              <w:jc w:val="both"/>
            </w:pPr>
            <w:r>
              <w:rPr>
                <w:rFonts w:ascii="Times New Roman"/>
                <w:b w:val="false"/>
                <w:i w:val="false"/>
                <w:color w:val="000000"/>
                <w:sz w:val="20"/>
              </w:rPr>
              <w:t>
2375 қысқа мерзімді даярлау (тренингтер), қайта даярлау және біліктілікті арттыру мамандары-кәсіпқойлар</w:t>
            </w:r>
          </w:p>
          <w:p>
            <w:pPr>
              <w:spacing w:after="20"/>
              <w:ind w:left="20"/>
              <w:jc w:val="both"/>
            </w:pPr>
            <w:r>
              <w:rPr>
                <w:rFonts w:ascii="Times New Roman"/>
                <w:b w:val="false"/>
                <w:i w:val="false"/>
                <w:color w:val="000000"/>
                <w:sz w:val="20"/>
              </w:rPr>
              <w:t>
2379 білім беру саласындағы кәсіби мамандар</w:t>
            </w:r>
          </w:p>
          <w:p>
            <w:pPr>
              <w:spacing w:after="20"/>
              <w:ind w:left="20"/>
              <w:jc w:val="both"/>
            </w:pPr>
            <w:r>
              <w:rPr>
                <w:rFonts w:ascii="Times New Roman"/>
                <w:b w:val="false"/>
                <w:i w:val="false"/>
                <w:color w:val="000000"/>
                <w:sz w:val="20"/>
              </w:rPr>
              <w:t>
3332 конференцияларды, көрмелерді және басқа да іс-шараларды ұйымдастырушылар</w:t>
            </w:r>
          </w:p>
          <w:p>
            <w:pPr>
              <w:spacing w:after="20"/>
              <w:ind w:left="20"/>
              <w:jc w:val="both"/>
            </w:pPr>
            <w:r>
              <w:rPr>
                <w:rFonts w:ascii="Times New Roman"/>
                <w:b w:val="false"/>
                <w:i w:val="false"/>
                <w:color w:val="000000"/>
                <w:sz w:val="20"/>
              </w:rPr>
              <w:t>
2652-9-001 музыкалық жетекші</w:t>
            </w:r>
          </w:p>
          <w:p>
            <w:pPr>
              <w:spacing w:after="20"/>
              <w:ind w:left="20"/>
              <w:jc w:val="both"/>
            </w:pPr>
            <w:r>
              <w:rPr>
                <w:rFonts w:ascii="Times New Roman"/>
                <w:b w:val="false"/>
                <w:i w:val="false"/>
                <w:color w:val="000000"/>
                <w:sz w:val="20"/>
              </w:rPr>
              <w:t>
2652-9-002 музыкалық бағдарламалар жетекшісі</w:t>
            </w:r>
          </w:p>
          <w:p>
            <w:pPr>
              <w:spacing w:after="20"/>
              <w:ind w:left="20"/>
              <w:jc w:val="both"/>
            </w:pPr>
            <w:r>
              <w:rPr>
                <w:rFonts w:ascii="Times New Roman"/>
                <w:b w:val="false"/>
                <w:i w:val="false"/>
                <w:color w:val="000000"/>
                <w:sz w:val="20"/>
              </w:rPr>
              <w:t>
2654-2-015 музыкалық бағдарламалардың режиссері</w:t>
            </w:r>
          </w:p>
          <w:p>
            <w:pPr>
              <w:spacing w:after="20"/>
              <w:ind w:left="20"/>
              <w:jc w:val="both"/>
            </w:pPr>
            <w:r>
              <w:rPr>
                <w:rFonts w:ascii="Times New Roman"/>
                <w:b w:val="false"/>
                <w:i w:val="false"/>
                <w:color w:val="000000"/>
                <w:sz w:val="20"/>
              </w:rPr>
              <w:t>
2654-9-002 музыкалық Редактор</w:t>
            </w:r>
          </w:p>
          <w:p>
            <w:pPr>
              <w:spacing w:after="20"/>
              <w:ind w:left="20"/>
              <w:jc w:val="both"/>
            </w:pPr>
            <w:r>
              <w:rPr>
                <w:rFonts w:ascii="Times New Roman"/>
                <w:b w:val="false"/>
                <w:i w:val="false"/>
                <w:color w:val="000000"/>
                <w:sz w:val="20"/>
              </w:rPr>
              <w:t>
3339-9-006 музыкалық агент</w:t>
            </w:r>
          </w:p>
          <w:p>
            <w:pPr>
              <w:spacing w:after="20"/>
              <w:ind w:left="20"/>
              <w:jc w:val="both"/>
            </w:pPr>
            <w:r>
              <w:rPr>
                <w:rFonts w:ascii="Times New Roman"/>
                <w:b w:val="false"/>
                <w:i w:val="false"/>
                <w:color w:val="000000"/>
                <w:sz w:val="20"/>
              </w:rPr>
              <w:t>
3439-0-016 музыкалық кеңесші</w:t>
            </w:r>
          </w:p>
          <w:p>
            <w:pPr>
              <w:spacing w:after="20"/>
              <w:ind w:left="20"/>
              <w:jc w:val="both"/>
            </w:pPr>
            <w:r>
              <w:rPr>
                <w:rFonts w:ascii="Times New Roman"/>
                <w:b w:val="false"/>
                <w:i w:val="false"/>
                <w:color w:val="000000"/>
                <w:sz w:val="20"/>
              </w:rPr>
              <w:t>
1432-0-003 бас өнертанушы</w:t>
            </w:r>
          </w:p>
          <w:p>
            <w:pPr>
              <w:spacing w:after="20"/>
              <w:ind w:left="20"/>
              <w:jc w:val="both"/>
            </w:pPr>
            <w:r>
              <w:rPr>
                <w:rFonts w:ascii="Times New Roman"/>
                <w:b w:val="false"/>
                <w:i w:val="false"/>
                <w:color w:val="000000"/>
                <w:sz w:val="20"/>
              </w:rPr>
              <w:t>
1233-0-002 бас ғылыми қызметкер</w:t>
            </w:r>
          </w:p>
          <w:p>
            <w:pPr>
              <w:spacing w:after="20"/>
              <w:ind w:left="20"/>
              <w:jc w:val="both"/>
            </w:pPr>
            <w:r>
              <w:rPr>
                <w:rFonts w:ascii="Times New Roman"/>
                <w:b w:val="false"/>
                <w:i w:val="false"/>
                <w:color w:val="000000"/>
                <w:sz w:val="20"/>
              </w:rPr>
              <w:t>
2314-0-002 оқытушы, доцент, өнертанушы профессор, ЖОО</w:t>
            </w:r>
          </w:p>
          <w:p>
            <w:pPr>
              <w:spacing w:after="20"/>
              <w:ind w:left="20"/>
              <w:jc w:val="both"/>
            </w:pPr>
            <w:r>
              <w:rPr>
                <w:rFonts w:ascii="Times New Roman"/>
                <w:b w:val="false"/>
                <w:i w:val="false"/>
                <w:color w:val="000000"/>
                <w:sz w:val="20"/>
              </w:rPr>
              <w:t>
2314-0-003 оқытушы, доцент, профессор-музыкатанушы, ЖОО</w:t>
            </w:r>
          </w:p>
          <w:p>
            <w:pPr>
              <w:spacing w:after="20"/>
              <w:ind w:left="20"/>
              <w:jc w:val="both"/>
            </w:pPr>
            <w:r>
              <w:rPr>
                <w:rFonts w:ascii="Times New Roman"/>
                <w:b w:val="false"/>
                <w:i w:val="false"/>
                <w:color w:val="000000"/>
                <w:sz w:val="20"/>
              </w:rPr>
              <w:t>
2314-0-005 оқытушы, доцент, музыка бойынша ЖОО профессоры, ЖОО</w:t>
            </w:r>
          </w:p>
          <w:p>
            <w:pPr>
              <w:spacing w:after="20"/>
              <w:ind w:left="20"/>
              <w:jc w:val="both"/>
            </w:pPr>
            <w:r>
              <w:rPr>
                <w:rFonts w:ascii="Times New Roman"/>
                <w:b w:val="false"/>
                <w:i w:val="false"/>
                <w:color w:val="000000"/>
                <w:sz w:val="20"/>
              </w:rPr>
              <w:t>
2633-1-002 өнертанушы</w:t>
            </w:r>
          </w:p>
          <w:p>
            <w:pPr>
              <w:spacing w:after="20"/>
              <w:ind w:left="20"/>
              <w:jc w:val="both"/>
            </w:pPr>
            <w:r>
              <w:rPr>
                <w:rFonts w:ascii="Times New Roman"/>
                <w:b w:val="false"/>
                <w:i w:val="false"/>
                <w:color w:val="000000"/>
                <w:sz w:val="20"/>
              </w:rPr>
              <w:t>
1432-0-006 бас музыка жетекшісі</w:t>
            </w:r>
          </w:p>
          <w:p>
            <w:pPr>
              <w:spacing w:after="20"/>
              <w:ind w:left="20"/>
              <w:jc w:val="both"/>
            </w:pPr>
            <w:r>
              <w:rPr>
                <w:rFonts w:ascii="Times New Roman"/>
                <w:b w:val="false"/>
                <w:i w:val="false"/>
                <w:color w:val="000000"/>
                <w:sz w:val="20"/>
              </w:rPr>
              <w:t>
1432-0-019 музыкалық (би) ұжымының директоры</w:t>
            </w:r>
          </w:p>
          <w:p>
            <w:pPr>
              <w:spacing w:after="20"/>
              <w:ind w:left="20"/>
              <w:jc w:val="both"/>
            </w:pPr>
            <w:r>
              <w:rPr>
                <w:rFonts w:ascii="Times New Roman"/>
                <w:b w:val="false"/>
                <w:i w:val="false"/>
                <w:color w:val="000000"/>
                <w:sz w:val="20"/>
              </w:rPr>
              <w:t>
1233-0-006 зертхана меңгерушісі (ғылыми-зерттеу)</w:t>
            </w:r>
          </w:p>
          <w:p>
            <w:pPr>
              <w:spacing w:after="20"/>
              <w:ind w:left="20"/>
              <w:jc w:val="both"/>
            </w:pPr>
            <w:r>
              <w:rPr>
                <w:rFonts w:ascii="Times New Roman"/>
                <w:b w:val="false"/>
                <w:i w:val="false"/>
                <w:color w:val="000000"/>
                <w:sz w:val="20"/>
              </w:rPr>
              <w:t>
1233-0-007 ғылыми-зерттеу зертханасының меңгерушісі</w:t>
            </w:r>
          </w:p>
          <w:p>
            <w:pPr>
              <w:spacing w:after="20"/>
              <w:ind w:left="20"/>
              <w:jc w:val="both"/>
            </w:pPr>
            <w:r>
              <w:rPr>
                <w:rFonts w:ascii="Times New Roman"/>
                <w:b w:val="false"/>
                <w:i w:val="false"/>
                <w:color w:val="000000"/>
                <w:sz w:val="20"/>
              </w:rPr>
              <w:t>
1233-0-014 зерттеу жобасының жетекшісі</w:t>
            </w:r>
          </w:p>
          <w:p>
            <w:pPr>
              <w:spacing w:after="20"/>
              <w:ind w:left="20"/>
              <w:jc w:val="both"/>
            </w:pPr>
            <w:r>
              <w:rPr>
                <w:rFonts w:ascii="Times New Roman"/>
                <w:b w:val="false"/>
                <w:i w:val="false"/>
                <w:color w:val="000000"/>
                <w:sz w:val="20"/>
              </w:rPr>
              <w:t>
1233-0-015 ғылыми-зерттеу бөлімшесінің басшысы</w:t>
            </w:r>
          </w:p>
          <w:p>
            <w:pPr>
              <w:spacing w:after="20"/>
              <w:ind w:left="20"/>
              <w:jc w:val="both"/>
            </w:pPr>
            <w:r>
              <w:rPr>
                <w:rFonts w:ascii="Times New Roman"/>
                <w:b w:val="false"/>
                <w:i w:val="false"/>
                <w:color w:val="000000"/>
                <w:sz w:val="20"/>
              </w:rPr>
              <w:t>
1233-0-016 (жаңа өнімдерді)әзірлеу жөніндегі жобаның басшысы</w:t>
            </w:r>
          </w:p>
          <w:p>
            <w:pPr>
              <w:spacing w:after="20"/>
              <w:ind w:left="20"/>
              <w:jc w:val="both"/>
            </w:pPr>
            <w:r>
              <w:rPr>
                <w:rFonts w:ascii="Times New Roman"/>
                <w:b w:val="false"/>
                <w:i w:val="false"/>
                <w:color w:val="000000"/>
                <w:sz w:val="20"/>
              </w:rPr>
              <w:t>
1332-2-015 фонотека меңгерушісі</w:t>
            </w:r>
          </w:p>
          <w:p>
            <w:pPr>
              <w:spacing w:after="20"/>
              <w:ind w:left="20"/>
              <w:jc w:val="both"/>
            </w:pPr>
            <w:r>
              <w:rPr>
                <w:rFonts w:ascii="Times New Roman"/>
                <w:b w:val="false"/>
                <w:i w:val="false"/>
                <w:color w:val="000000"/>
                <w:sz w:val="20"/>
              </w:rPr>
              <w:t>
1210-0-069 Ректор (проректор)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өнер саласындағы кәсіби шығармашылық қызмет</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саласындағы ғылыми-сараптамалық қызмет.</w:t>
            </w:r>
          </w:p>
          <w:p>
            <w:pPr>
              <w:spacing w:after="20"/>
              <w:ind w:left="20"/>
              <w:jc w:val="both"/>
            </w:pPr>
            <w:r>
              <w:rPr>
                <w:rFonts w:ascii="Times New Roman"/>
                <w:b w:val="false"/>
                <w:i w:val="false"/>
                <w:color w:val="000000"/>
                <w:sz w:val="20"/>
              </w:rPr>
              <w:t>
2. Мәдениет саласындағы жобалау-басқару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Өнертану саласындағы ғылыми-сараптамалық қызмет.</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Музыкатану саласында ғылыми ізденістер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Музыкалық ғылым мен практикалық музыкалық қызметтің өзекті мәселесін анықтайды және тұжырымдайды.</w:t>
            </w:r>
          </w:p>
          <w:p>
            <w:pPr>
              <w:spacing w:after="20"/>
              <w:ind w:left="20"/>
              <w:jc w:val="both"/>
            </w:pPr>
            <w:r>
              <w:rPr>
                <w:rFonts w:ascii="Times New Roman"/>
                <w:b w:val="false"/>
                <w:i w:val="false"/>
                <w:color w:val="000000"/>
                <w:sz w:val="20"/>
              </w:rPr>
              <w:t>
2. Деректерді жинау мен талдауды, басқа ғылыми салалардағы, географиялық аймақтардағы, музыкалық-мәдени дәстүрлердегі және т. б. өзекті жағдайлармен салыстыру мен салыстыруды қоса алғанда, белгіленген проблема бойынша ғылыми зерттеулер ұйымдастырады.</w:t>
            </w:r>
          </w:p>
          <w:p>
            <w:pPr>
              <w:spacing w:after="20"/>
              <w:ind w:left="20"/>
              <w:jc w:val="both"/>
            </w:pPr>
            <w:r>
              <w:rPr>
                <w:rFonts w:ascii="Times New Roman"/>
                <w:b w:val="false"/>
                <w:i w:val="false"/>
                <w:color w:val="000000"/>
                <w:sz w:val="20"/>
              </w:rPr>
              <w:t>
3. Деректер мен ғылыми нәтижелерді жүйелейді.</w:t>
            </w:r>
          </w:p>
          <w:p>
            <w:pPr>
              <w:spacing w:after="20"/>
              <w:ind w:left="20"/>
              <w:jc w:val="both"/>
            </w:pPr>
            <w:r>
              <w:rPr>
                <w:rFonts w:ascii="Times New Roman"/>
                <w:b w:val="false"/>
                <w:i w:val="false"/>
                <w:color w:val="000000"/>
                <w:sz w:val="20"/>
              </w:rPr>
              <w:t>
4. Деректер мен ғылыми нәтижелерді әртүрлі форматта жариялайды (рецензияланған басылымдардағы ғылыми мәтіндер, жинақтар мен жинақтар, дерекқорлар мен веб-сайттар және т.б.).</w:t>
            </w:r>
          </w:p>
          <w:p>
            <w:pPr>
              <w:spacing w:after="20"/>
              <w:ind w:left="20"/>
              <w:jc w:val="both"/>
            </w:pPr>
            <w:r>
              <w:rPr>
                <w:rFonts w:ascii="Times New Roman"/>
                <w:b w:val="false"/>
                <w:i w:val="false"/>
                <w:color w:val="000000"/>
                <w:sz w:val="20"/>
              </w:rPr>
              <w:t>
5. Ғылыми форумдарда, конференцияларда және симпозиумдарда талқылау арқылы республикалық және әлемдік ауқымда ғылыми нәтижелерді сынақтан өткізеді.</w:t>
            </w:r>
          </w:p>
          <w:p>
            <w:pPr>
              <w:spacing w:after="20"/>
              <w:ind w:left="20"/>
              <w:jc w:val="both"/>
            </w:pPr>
            <w:r>
              <w:rPr>
                <w:rFonts w:ascii="Times New Roman"/>
                <w:b w:val="false"/>
                <w:i w:val="false"/>
                <w:color w:val="000000"/>
                <w:sz w:val="20"/>
              </w:rPr>
              <w:t>
6. Ғылыми ізденістердің нәтижелерін практикаға – өнер саласындағы мәдениет және білім беру ұйымдарындағы шығармашылық, педагогикалық және өнердегі ұйымдастырушылық қызметке енгізеді.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Өзінің ғылыми қызығушылықтары саласындағы ғылымның өзекті жай-күйін түсінеді.</w:t>
            </w:r>
          </w:p>
          <w:p>
            <w:pPr>
              <w:spacing w:after="20"/>
              <w:ind w:left="20"/>
              <w:jc w:val="both"/>
            </w:pPr>
            <w:r>
              <w:rPr>
                <w:rFonts w:ascii="Times New Roman"/>
                <w:b w:val="false"/>
                <w:i w:val="false"/>
                <w:color w:val="000000"/>
                <w:sz w:val="20"/>
              </w:rPr>
              <w:t>
2. Ең ықпалды ғылыми ұйымдарды, қауымдастықтар мен бірлестіктерді, сондай-ақ өзінің ғылыми қызығушылықтары саласындағы рецензияланған басылымдарды біледі.</w:t>
            </w:r>
          </w:p>
          <w:p>
            <w:pPr>
              <w:spacing w:after="20"/>
              <w:ind w:left="20"/>
              <w:jc w:val="both"/>
            </w:pPr>
            <w:r>
              <w:rPr>
                <w:rFonts w:ascii="Times New Roman"/>
                <w:b w:val="false"/>
                <w:i w:val="false"/>
                <w:color w:val="000000"/>
                <w:sz w:val="20"/>
              </w:rPr>
              <w:t>
3. Ғылым туралы заңды және Қазақстан Республикасындағы ғылыми қызметті реттейтін өзге де заңнамалық актілерді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Ғылыми-зерттеу жобаларын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жобаларды бастайды және басқарады.</w:t>
            </w:r>
          </w:p>
          <w:p>
            <w:pPr>
              <w:spacing w:after="20"/>
              <w:ind w:left="20"/>
              <w:jc w:val="both"/>
            </w:pPr>
            <w:r>
              <w:rPr>
                <w:rFonts w:ascii="Times New Roman"/>
                <w:b w:val="false"/>
                <w:i w:val="false"/>
                <w:color w:val="000000"/>
                <w:sz w:val="20"/>
              </w:rPr>
              <w:t>
2. Зерттеу топтарын ұйымдастырады.</w:t>
            </w:r>
          </w:p>
          <w:p>
            <w:pPr>
              <w:spacing w:after="20"/>
              <w:ind w:left="20"/>
              <w:jc w:val="both"/>
            </w:pPr>
            <w:r>
              <w:rPr>
                <w:rFonts w:ascii="Times New Roman"/>
                <w:b w:val="false"/>
                <w:i w:val="false"/>
                <w:color w:val="000000"/>
                <w:sz w:val="20"/>
              </w:rPr>
              <w:t>
3. Ғылыми зерттеулерде халықаралық ынтымақтастықты ұйымдастырады.</w:t>
            </w:r>
          </w:p>
          <w:p>
            <w:pPr>
              <w:spacing w:after="20"/>
              <w:ind w:left="20"/>
              <w:jc w:val="both"/>
            </w:pPr>
            <w:r>
              <w:rPr>
                <w:rFonts w:ascii="Times New Roman"/>
                <w:b w:val="false"/>
                <w:i w:val="false"/>
                <w:color w:val="000000"/>
                <w:sz w:val="20"/>
              </w:rPr>
              <w:t>
4. Ғылыми форумдар, семинарлар, конференциялар және ғылыми зерттеулердің нәтижелерін сырттай немесе сырттай талқылаудың өзге де нысандарын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Жобалық менеджмент әдістемесін біледі.</w:t>
            </w:r>
          </w:p>
          <w:p>
            <w:pPr>
              <w:spacing w:after="20"/>
              <w:ind w:left="20"/>
              <w:jc w:val="both"/>
            </w:pPr>
            <w:r>
              <w:rPr>
                <w:rFonts w:ascii="Times New Roman"/>
                <w:b w:val="false"/>
                <w:i w:val="false"/>
                <w:color w:val="000000"/>
                <w:sz w:val="20"/>
              </w:rPr>
              <w:t>
2. Музыкатану саласындағы халықаралық ынтымақтастық қағидаттарын біледі.</w:t>
            </w:r>
          </w:p>
          <w:p>
            <w:pPr>
              <w:spacing w:after="20"/>
              <w:ind w:left="20"/>
              <w:jc w:val="both"/>
            </w:pPr>
            <w:r>
              <w:rPr>
                <w:rFonts w:ascii="Times New Roman"/>
                <w:b w:val="false"/>
                <w:i w:val="false"/>
                <w:color w:val="000000"/>
                <w:sz w:val="20"/>
              </w:rPr>
              <w:t>
3. Қазақстан Республикасындағы ғылыми жобаларды қаржыландыру жүйесін түсінеді.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Музыкалық өнер және білім беру саласындағы сараптама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және шығармашылық жобалардың сапасына баға береді.</w:t>
            </w:r>
          </w:p>
          <w:p>
            <w:pPr>
              <w:spacing w:after="20"/>
              <w:ind w:left="20"/>
              <w:jc w:val="both"/>
            </w:pPr>
            <w:r>
              <w:rPr>
                <w:rFonts w:ascii="Times New Roman"/>
                <w:b w:val="false"/>
                <w:i w:val="false"/>
                <w:color w:val="000000"/>
                <w:sz w:val="20"/>
              </w:rPr>
              <w:t>
2. Музыкалық өнер саласындағы білім беру бағдарламаларын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және шығармашылық жобалардың сапасын бағалау критерийлерін біледі.</w:t>
            </w:r>
          </w:p>
          <w:p>
            <w:pPr>
              <w:spacing w:after="20"/>
              <w:ind w:left="20"/>
              <w:jc w:val="both"/>
            </w:pPr>
            <w:r>
              <w:rPr>
                <w:rFonts w:ascii="Times New Roman"/>
                <w:b w:val="false"/>
                <w:i w:val="false"/>
                <w:color w:val="000000"/>
                <w:sz w:val="20"/>
              </w:rPr>
              <w:t>
2. Музыкалық өнер саласындағы білім беру бағдарламаларының құрылымын біледі.</w:t>
            </w:r>
          </w:p>
          <w:p>
            <w:pPr>
              <w:spacing w:after="20"/>
              <w:ind w:left="20"/>
              <w:jc w:val="both"/>
            </w:pPr>
            <w:r>
              <w:rPr>
                <w:rFonts w:ascii="Times New Roman"/>
                <w:b w:val="false"/>
                <w:i w:val="false"/>
                <w:color w:val="000000"/>
                <w:sz w:val="20"/>
              </w:rPr>
              <w:t>
3. Еуропалық консерваториялар қауымдастығының нормативтік базасын біледі.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Мәдениет саласындағы жобалау-басқару қызметі.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кәсіпорынның жұмысын жоспарлау және үйлестіру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Инновациялық шығармашылық ұсыныстарды енгізу, музыкалық өнердің өзекті мәселелерін шешу мақсатында мәдениетті немесе жобаларды ұйымдастырудың миссиясын, тұжырымдамасын және саясатын қалыптастырады.</w:t>
            </w:r>
          </w:p>
          <w:p>
            <w:pPr>
              <w:spacing w:after="20"/>
              <w:ind w:left="20"/>
              <w:jc w:val="both"/>
            </w:pPr>
            <w:r>
              <w:rPr>
                <w:rFonts w:ascii="Times New Roman"/>
                <w:b w:val="false"/>
                <w:i w:val="false"/>
                <w:color w:val="000000"/>
                <w:sz w:val="20"/>
              </w:rPr>
              <w:t>
2. Мәдениет ұйымының шығармашылық, халықаралық, маркетингтік инвестициялық-қаржылық қызметін стратегиялық және орта мерзімді жоспарлау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және орта мерзімді жоспарлаудың негіздерін біледі.</w:t>
            </w:r>
          </w:p>
          <w:p>
            <w:pPr>
              <w:spacing w:after="20"/>
              <w:ind w:left="20"/>
              <w:jc w:val="both"/>
            </w:pPr>
            <w:r>
              <w:rPr>
                <w:rFonts w:ascii="Times New Roman"/>
                <w:b w:val="false"/>
                <w:i w:val="false"/>
                <w:color w:val="000000"/>
                <w:sz w:val="20"/>
              </w:rPr>
              <w:t>
2. Мәдениеттегі менеджмент пен кәсіпкерліктің негіздерін біледі.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ғылыми-шығармашылық жобаларды басқару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Ұжымның жұмысын ұйымдастырады.</w:t>
            </w:r>
          </w:p>
          <w:p>
            <w:pPr>
              <w:spacing w:after="20"/>
              <w:ind w:left="20"/>
              <w:jc w:val="both"/>
            </w:pPr>
            <w:r>
              <w:rPr>
                <w:rFonts w:ascii="Times New Roman"/>
                <w:b w:val="false"/>
                <w:i w:val="false"/>
                <w:color w:val="000000"/>
                <w:sz w:val="20"/>
              </w:rPr>
              <w:t>
2. Музыкалық өнер саласындағы мамандардың құзыреттілік (шеберлік) деңгейін бағалайды.</w:t>
            </w:r>
          </w:p>
          <w:p>
            <w:pPr>
              <w:spacing w:after="20"/>
              <w:ind w:left="20"/>
              <w:jc w:val="both"/>
            </w:pPr>
            <w:r>
              <w:rPr>
                <w:rFonts w:ascii="Times New Roman"/>
                <w:b w:val="false"/>
                <w:i w:val="false"/>
                <w:color w:val="000000"/>
                <w:sz w:val="20"/>
              </w:rPr>
              <w:t>
3. Музыкалық шығармаларды жасау практикасында заманауи технологияларды енгізу әдіснамасын меңгерген.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құқық негіздерін біледі.</w:t>
            </w:r>
          </w:p>
          <w:p>
            <w:pPr>
              <w:spacing w:after="20"/>
              <w:ind w:left="20"/>
              <w:jc w:val="both"/>
            </w:pPr>
            <w:r>
              <w:rPr>
                <w:rFonts w:ascii="Times New Roman"/>
                <w:b w:val="false"/>
                <w:i w:val="false"/>
                <w:color w:val="000000"/>
                <w:sz w:val="20"/>
              </w:rPr>
              <w:t>
2. Авторлық құқықты біледі.</w:t>
            </w:r>
          </w:p>
          <w:p>
            <w:pPr>
              <w:spacing w:after="20"/>
              <w:ind w:left="20"/>
              <w:jc w:val="both"/>
            </w:pPr>
            <w:r>
              <w:rPr>
                <w:rFonts w:ascii="Times New Roman"/>
                <w:b w:val="false"/>
                <w:i w:val="false"/>
                <w:color w:val="000000"/>
                <w:sz w:val="20"/>
              </w:rPr>
              <w:t>
3. Басқару теориясын біледі.</w:t>
            </w:r>
          </w:p>
          <w:p>
            <w:pPr>
              <w:spacing w:after="20"/>
              <w:ind w:left="20"/>
              <w:jc w:val="both"/>
            </w:pPr>
            <w:r>
              <w:rPr>
                <w:rFonts w:ascii="Times New Roman"/>
                <w:b w:val="false"/>
                <w:i w:val="false"/>
                <w:color w:val="000000"/>
                <w:sz w:val="20"/>
              </w:rPr>
              <w:t>
4. Музыкалық өнер мен көрермендердің сұранысының даму тенденцияларын түсінеді.</w:t>
            </w:r>
          </w:p>
          <w:p>
            <w:pPr>
              <w:spacing w:after="20"/>
              <w:ind w:left="20"/>
              <w:jc w:val="both"/>
            </w:pPr>
            <w:r>
              <w:rPr>
                <w:rFonts w:ascii="Times New Roman"/>
                <w:b w:val="false"/>
                <w:i w:val="false"/>
                <w:color w:val="000000"/>
                <w:sz w:val="20"/>
              </w:rPr>
              <w:t>
5. Мәдениет және өнер саласындағы халықаралық ынтымақтастық қағидаттарын біледі.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стратегиялық ойлау, өзіндік тиімділік,</w:t>
            </w:r>
          </w:p>
          <w:p>
            <w:pPr>
              <w:spacing w:after="20"/>
              <w:ind w:left="20"/>
              <w:jc w:val="both"/>
            </w:pPr>
            <w:r>
              <w:rPr>
                <w:rFonts w:ascii="Times New Roman"/>
                <w:b w:val="false"/>
                <w:i w:val="false"/>
                <w:color w:val="000000"/>
                <w:sz w:val="20"/>
              </w:rPr>
              <w:t>
нәтижеге, өзін-өзі дамытуға, өзінің педагогикалық және шығармашылық деңгейін арттыруға жеке жауапкершілік.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формат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p>
            <w:pPr>
              <w:spacing w:after="20"/>
              <w:ind w:left="20"/>
              <w:jc w:val="both"/>
            </w:pPr>
            <w:r>
              <w:rPr>
                <w:rFonts w:ascii="Times New Roman"/>
                <w:b w:val="false"/>
                <w:i w:val="false"/>
                <w:color w:val="000000"/>
                <w:sz w:val="20"/>
              </w:rPr>
              <w:t>
мәдениет ұйымдары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ұйымының басшысы (ректоры)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Проректор / директордың ғылыми жұмыс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оқу-әдістемелік жұмыс жөніндегі Проректор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орталығының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орталықтың/зертхананың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деканы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 Доцент/жоғары оқу орнынан кейінгі білімнің ғылыми жетекшісі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немесе КС немесе кәсіптің басқа анықтамалықтарымен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театр-ойын-сауық ұйымының (театрлар, концерттік ұйымдар, цирктер) басшысы (директоры)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немесе жоғары оқу орнынан кейінгі</w:t>
            </w:r>
          </w:p>
          <w:p>
            <w:pPr>
              <w:spacing w:after="20"/>
              <w:ind w:left="20"/>
              <w:jc w:val="both"/>
            </w:pPr>
            <w:r>
              <w:rPr>
                <w:rFonts w:ascii="Times New Roman"/>
                <w:b w:val="false"/>
                <w:i w:val="false"/>
                <w:color w:val="000000"/>
                <w:sz w:val="20"/>
              </w:rPr>
              <w:t>
(деңгей</w:t>
            </w:r>
          </w:p>
          <w:p>
            <w:pPr>
              <w:spacing w:after="20"/>
              <w:ind w:left="20"/>
              <w:jc w:val="both"/>
            </w:pPr>
            <w:r>
              <w:rPr>
                <w:rFonts w:ascii="Times New Roman"/>
                <w:b w:val="false"/>
                <w:i w:val="false"/>
                <w:color w:val="000000"/>
                <w:sz w:val="20"/>
              </w:rPr>
              <w:t>
ББХСЖ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Музыкатану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Философия докторы PhD</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w:t>
            </w:r>
          </w:p>
        </w:tc>
      </w:tr>
    </w:tbl>
    <w:bookmarkStart w:name="z923" w:id="905"/>
    <w:p>
      <w:pPr>
        <w:spacing w:after="0"/>
        <w:ind w:left="0"/>
        <w:jc w:val="left"/>
      </w:pPr>
      <w:r>
        <w:rPr>
          <w:rFonts w:ascii="Times New Roman"/>
          <w:b/>
          <w:i w:val="false"/>
          <w:color w:val="000000"/>
        </w:rPr>
        <w:t xml:space="preserve"> 4-тарау. Кәсіптік стандарттың техникалық деректері</w:t>
      </w:r>
    </w:p>
    <w:bookmarkEnd w:id="905"/>
    <w:bookmarkStart w:name="z924" w:id="906"/>
    <w:p>
      <w:pPr>
        <w:spacing w:after="0"/>
        <w:ind w:left="0"/>
        <w:jc w:val="both"/>
      </w:pPr>
      <w:r>
        <w:rPr>
          <w:rFonts w:ascii="Times New Roman"/>
          <w:b w:val="false"/>
          <w:i w:val="false"/>
          <w:color w:val="000000"/>
          <w:sz w:val="28"/>
        </w:rPr>
        <w:t xml:space="preserve">
      9. Мемлекеттік органның атауы: </w:t>
      </w:r>
    </w:p>
    <w:bookmarkEnd w:id="906"/>
    <w:bookmarkStart w:name="z925" w:id="90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907"/>
    <w:bookmarkStart w:name="z926" w:id="908"/>
    <w:p>
      <w:pPr>
        <w:spacing w:after="0"/>
        <w:ind w:left="0"/>
        <w:jc w:val="both"/>
      </w:pPr>
      <w:r>
        <w:rPr>
          <w:rFonts w:ascii="Times New Roman"/>
          <w:b w:val="false"/>
          <w:i w:val="false"/>
          <w:color w:val="000000"/>
          <w:sz w:val="28"/>
        </w:rPr>
        <w:t>
      Орындаушы: Борамбаев Н.М., +7 (705) 160 57 01, n.borambaev@mki.gov.kz</w:t>
      </w:r>
    </w:p>
    <w:bookmarkEnd w:id="908"/>
    <w:bookmarkStart w:name="z927" w:id="909"/>
    <w:p>
      <w:pPr>
        <w:spacing w:after="0"/>
        <w:ind w:left="0"/>
        <w:jc w:val="both"/>
      </w:pPr>
      <w:r>
        <w:rPr>
          <w:rFonts w:ascii="Times New Roman"/>
          <w:b w:val="false"/>
          <w:i w:val="false"/>
          <w:color w:val="000000"/>
          <w:sz w:val="28"/>
        </w:rPr>
        <w:t xml:space="preserve">
      10. Әзірлеуге қатысатын ұйымдар (кәсіпорындар): </w:t>
      </w:r>
    </w:p>
    <w:bookmarkEnd w:id="909"/>
    <w:bookmarkStart w:name="z928" w:id="910"/>
    <w:p>
      <w:pPr>
        <w:spacing w:after="0"/>
        <w:ind w:left="0"/>
        <w:jc w:val="both"/>
      </w:pPr>
      <w:r>
        <w:rPr>
          <w:rFonts w:ascii="Times New Roman"/>
          <w:b w:val="false"/>
          <w:i w:val="false"/>
          <w:color w:val="000000"/>
          <w:sz w:val="28"/>
        </w:rPr>
        <w:t>
      1) Қазақ ұлттық өнер университеті:</w:t>
      </w:r>
    </w:p>
    <w:bookmarkEnd w:id="910"/>
    <w:bookmarkStart w:name="z929" w:id="911"/>
    <w:p>
      <w:pPr>
        <w:spacing w:after="0"/>
        <w:ind w:left="0"/>
        <w:jc w:val="both"/>
      </w:pPr>
      <w:r>
        <w:rPr>
          <w:rFonts w:ascii="Times New Roman"/>
          <w:b w:val="false"/>
          <w:i w:val="false"/>
          <w:color w:val="000000"/>
          <w:sz w:val="28"/>
        </w:rPr>
        <w:t xml:space="preserve">
      Акпарова Галия Толегеновна gakparova@mail.ru, +77028270613, </w:t>
      </w:r>
    </w:p>
    <w:bookmarkEnd w:id="911"/>
    <w:bookmarkStart w:name="z930" w:id="912"/>
    <w:p>
      <w:pPr>
        <w:spacing w:after="0"/>
        <w:ind w:left="0"/>
        <w:jc w:val="both"/>
      </w:pPr>
      <w:r>
        <w:rPr>
          <w:rFonts w:ascii="Times New Roman"/>
          <w:b w:val="false"/>
          <w:i w:val="false"/>
          <w:color w:val="000000"/>
          <w:sz w:val="28"/>
        </w:rPr>
        <w:t xml:space="preserve">
      Харламова Татьяна Валерьевна itiha@mail.ru, +77758571569. </w:t>
      </w:r>
    </w:p>
    <w:bookmarkEnd w:id="912"/>
    <w:bookmarkStart w:name="z931" w:id="913"/>
    <w:p>
      <w:pPr>
        <w:spacing w:after="0"/>
        <w:ind w:left="0"/>
        <w:jc w:val="both"/>
      </w:pPr>
      <w:r>
        <w:rPr>
          <w:rFonts w:ascii="Times New Roman"/>
          <w:b w:val="false"/>
          <w:i w:val="false"/>
          <w:color w:val="000000"/>
          <w:sz w:val="28"/>
        </w:rPr>
        <w:t>
      2) Құрманғазы атындағы Қазақ ұлттық консерваториясы:</w:t>
      </w:r>
    </w:p>
    <w:bookmarkEnd w:id="913"/>
    <w:bookmarkStart w:name="z932" w:id="914"/>
    <w:p>
      <w:pPr>
        <w:spacing w:after="0"/>
        <w:ind w:left="0"/>
        <w:jc w:val="both"/>
      </w:pPr>
      <w:r>
        <w:rPr>
          <w:rFonts w:ascii="Times New Roman"/>
          <w:b w:val="false"/>
          <w:i w:val="false"/>
          <w:color w:val="000000"/>
          <w:sz w:val="28"/>
        </w:rPr>
        <w:t>
      Кокишева Марлена Тастемировна marlena_07@mail.ru, +7 747 143 4250,</w:t>
      </w:r>
    </w:p>
    <w:bookmarkEnd w:id="914"/>
    <w:bookmarkStart w:name="z933" w:id="915"/>
    <w:p>
      <w:pPr>
        <w:spacing w:after="0"/>
        <w:ind w:left="0"/>
        <w:jc w:val="both"/>
      </w:pPr>
      <w:r>
        <w:rPr>
          <w:rFonts w:ascii="Times New Roman"/>
          <w:b w:val="false"/>
          <w:i w:val="false"/>
          <w:color w:val="000000"/>
          <w:sz w:val="28"/>
        </w:rPr>
        <w:t>
      Недлина Валерия Ефимовна leranedlin@gmail.com, +7 707 353 9925.</w:t>
      </w:r>
    </w:p>
    <w:bookmarkEnd w:id="915"/>
    <w:bookmarkStart w:name="z934" w:id="916"/>
    <w:p>
      <w:pPr>
        <w:spacing w:after="0"/>
        <w:ind w:left="0"/>
        <w:jc w:val="both"/>
      </w:pPr>
      <w:r>
        <w:rPr>
          <w:rFonts w:ascii="Times New Roman"/>
          <w:b w:val="false"/>
          <w:i w:val="false"/>
          <w:color w:val="000000"/>
          <w:sz w:val="28"/>
        </w:rPr>
        <w:t>
      11. Кәсіптік біліктілік жөніндегі салалық кеңес: 2024 жылғы 10 қаңтар.</w:t>
      </w:r>
    </w:p>
    <w:bookmarkEnd w:id="916"/>
    <w:bookmarkStart w:name="z935" w:id="917"/>
    <w:p>
      <w:pPr>
        <w:spacing w:after="0"/>
        <w:ind w:left="0"/>
        <w:jc w:val="both"/>
      </w:pPr>
      <w:r>
        <w:rPr>
          <w:rFonts w:ascii="Times New Roman"/>
          <w:b w:val="false"/>
          <w:i w:val="false"/>
          <w:color w:val="000000"/>
          <w:sz w:val="28"/>
        </w:rPr>
        <w:t>
      12. Кәсіптік біліктілік жөніндегі ұлттық орган: 2023 жылғы 29 қараша.</w:t>
      </w:r>
    </w:p>
    <w:bookmarkEnd w:id="917"/>
    <w:bookmarkStart w:name="z936" w:id="918"/>
    <w:p>
      <w:pPr>
        <w:spacing w:after="0"/>
        <w:ind w:left="0"/>
        <w:jc w:val="both"/>
      </w:pPr>
      <w:r>
        <w:rPr>
          <w:rFonts w:ascii="Times New Roman"/>
          <w:b w:val="false"/>
          <w:i w:val="false"/>
          <w:color w:val="000000"/>
          <w:sz w:val="28"/>
        </w:rPr>
        <w:t>
      13. "Атамекен" Қазақстан Республикасының Ұлттық кәсіпкерлер палатасы: 2024 жылғы 15 ақпан.</w:t>
      </w:r>
    </w:p>
    <w:bookmarkEnd w:id="918"/>
    <w:bookmarkStart w:name="z937" w:id="919"/>
    <w:p>
      <w:pPr>
        <w:spacing w:after="0"/>
        <w:ind w:left="0"/>
        <w:jc w:val="both"/>
      </w:pPr>
      <w:r>
        <w:rPr>
          <w:rFonts w:ascii="Times New Roman"/>
          <w:b w:val="false"/>
          <w:i w:val="false"/>
          <w:color w:val="000000"/>
          <w:sz w:val="28"/>
        </w:rPr>
        <w:t>
      14. Нұсқа нөмірі және шығарылған жылы: нұсқа 1, 2024 жыл.</w:t>
      </w:r>
    </w:p>
    <w:bookmarkEnd w:id="919"/>
    <w:bookmarkStart w:name="z938" w:id="920"/>
    <w:p>
      <w:pPr>
        <w:spacing w:after="0"/>
        <w:ind w:left="0"/>
        <w:jc w:val="both"/>
      </w:pPr>
      <w:r>
        <w:rPr>
          <w:rFonts w:ascii="Times New Roman"/>
          <w:b w:val="false"/>
          <w:i w:val="false"/>
          <w:color w:val="000000"/>
          <w:sz w:val="28"/>
        </w:rPr>
        <w:t>
      15. Бағдарлы қайта қарау күні: 2027 жыл.</w:t>
      </w:r>
    </w:p>
    <w:bookmarkEnd w:id="9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18-қосымша</w:t>
            </w:r>
          </w:p>
        </w:tc>
      </w:tr>
    </w:tbl>
    <w:bookmarkStart w:name="z940" w:id="921"/>
    <w:p>
      <w:pPr>
        <w:spacing w:after="0"/>
        <w:ind w:left="0"/>
        <w:jc w:val="left"/>
      </w:pPr>
      <w:r>
        <w:rPr>
          <w:rFonts w:ascii="Times New Roman"/>
          <w:b/>
          <w:i w:val="false"/>
          <w:color w:val="000000"/>
        </w:rPr>
        <w:t xml:space="preserve"> Кәсіптік стандарт: "Оператор (түрлері бойынша)"</w:t>
      </w:r>
    </w:p>
    <w:bookmarkEnd w:id="921"/>
    <w:bookmarkStart w:name="z941" w:id="922"/>
    <w:p>
      <w:pPr>
        <w:spacing w:after="0"/>
        <w:ind w:left="0"/>
        <w:jc w:val="left"/>
      </w:pPr>
      <w:r>
        <w:rPr>
          <w:rFonts w:ascii="Times New Roman"/>
          <w:b/>
          <w:i w:val="false"/>
          <w:color w:val="000000"/>
        </w:rPr>
        <w:t xml:space="preserve"> 1-тарау. Жалпы ережелер</w:t>
      </w:r>
    </w:p>
    <w:bookmarkEnd w:id="922"/>
    <w:bookmarkStart w:name="z942" w:id="923"/>
    <w:p>
      <w:pPr>
        <w:spacing w:after="0"/>
        <w:ind w:left="0"/>
        <w:jc w:val="both"/>
      </w:pPr>
      <w:r>
        <w:rPr>
          <w:rFonts w:ascii="Times New Roman"/>
          <w:b w:val="false"/>
          <w:i w:val="false"/>
          <w:color w:val="000000"/>
          <w:sz w:val="28"/>
        </w:rPr>
        <w:t xml:space="preserve">
      1. Кәсіптік стандарттың қолданылу аясы: "Оператор (түрлері бойынша)"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әзірленді және мәдениет саласында қолданылады. </w:t>
      </w:r>
    </w:p>
    <w:bookmarkEnd w:id="923"/>
    <w:bookmarkStart w:name="z943" w:id="924"/>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924"/>
    <w:bookmarkStart w:name="z944" w:id="925"/>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925"/>
    <w:bookmarkStart w:name="z945" w:id="926"/>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926"/>
    <w:bookmarkStart w:name="z946" w:id="927"/>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927"/>
    <w:bookmarkStart w:name="z947" w:id="928"/>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928"/>
    <w:bookmarkStart w:name="z948" w:id="929"/>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929"/>
    <w:bookmarkStart w:name="z949" w:id="930"/>
    <w:p>
      <w:pPr>
        <w:spacing w:after="0"/>
        <w:ind w:left="0"/>
        <w:jc w:val="both"/>
      </w:pPr>
      <w:r>
        <w:rPr>
          <w:rFonts w:ascii="Times New Roman"/>
          <w:b w:val="false"/>
          <w:i w:val="false"/>
          <w:color w:val="000000"/>
          <w:sz w:val="28"/>
        </w:rPr>
        <w:t>
      1) ҰБШ – ұлттық біліктілік шеңбері;</w:t>
      </w:r>
    </w:p>
    <w:bookmarkEnd w:id="930"/>
    <w:bookmarkStart w:name="z950" w:id="931"/>
    <w:p>
      <w:pPr>
        <w:spacing w:after="0"/>
        <w:ind w:left="0"/>
        <w:jc w:val="both"/>
      </w:pPr>
      <w:r>
        <w:rPr>
          <w:rFonts w:ascii="Times New Roman"/>
          <w:b w:val="false"/>
          <w:i w:val="false"/>
          <w:color w:val="000000"/>
          <w:sz w:val="28"/>
        </w:rPr>
        <w:t>
      2) СБШ – салалық біліктілік шеңбері;</w:t>
      </w:r>
    </w:p>
    <w:bookmarkEnd w:id="931"/>
    <w:bookmarkStart w:name="z951" w:id="932"/>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932"/>
    <w:bookmarkStart w:name="z952" w:id="933"/>
    <w:p>
      <w:pPr>
        <w:spacing w:after="0"/>
        <w:ind w:left="0"/>
        <w:jc w:val="both"/>
      </w:pPr>
      <w:r>
        <w:rPr>
          <w:rFonts w:ascii="Times New Roman"/>
          <w:b w:val="false"/>
          <w:i w:val="false"/>
          <w:color w:val="000000"/>
          <w:sz w:val="28"/>
        </w:rPr>
        <w:t>
      4) БТБА – бірыңғай тарифтік-біліктілік анықтамалығы;</w:t>
      </w:r>
    </w:p>
    <w:bookmarkEnd w:id="933"/>
    <w:bookmarkStart w:name="z953" w:id="934"/>
    <w:p>
      <w:pPr>
        <w:spacing w:after="0"/>
        <w:ind w:left="0"/>
        <w:jc w:val="both"/>
      </w:pPr>
      <w:r>
        <w:rPr>
          <w:rFonts w:ascii="Times New Roman"/>
          <w:b w:val="false"/>
          <w:i w:val="false"/>
          <w:color w:val="000000"/>
          <w:sz w:val="28"/>
        </w:rPr>
        <w:t>
      5) БА – біліктілік анықтамалығы;</w:t>
      </w:r>
    </w:p>
    <w:bookmarkEnd w:id="934"/>
    <w:bookmarkStart w:name="z954" w:id="935"/>
    <w:p>
      <w:pPr>
        <w:spacing w:after="0"/>
        <w:ind w:left="0"/>
        <w:jc w:val="both"/>
      </w:pPr>
      <w:r>
        <w:rPr>
          <w:rFonts w:ascii="Times New Roman"/>
          <w:b w:val="false"/>
          <w:i w:val="false"/>
          <w:color w:val="000000"/>
          <w:sz w:val="28"/>
        </w:rPr>
        <w:t>
      6) БХСЖ – білім берудің халықаралық стандартты жіктемесі.</w:t>
      </w:r>
    </w:p>
    <w:bookmarkEnd w:id="935"/>
    <w:bookmarkStart w:name="z955" w:id="936"/>
    <w:p>
      <w:pPr>
        <w:spacing w:after="0"/>
        <w:ind w:left="0"/>
        <w:jc w:val="left"/>
      </w:pPr>
      <w:r>
        <w:rPr>
          <w:rFonts w:ascii="Times New Roman"/>
          <w:b/>
          <w:i w:val="false"/>
          <w:color w:val="000000"/>
        </w:rPr>
        <w:t xml:space="preserve"> 2-тарау. Кәсіптік стандарттың паспорты</w:t>
      </w:r>
    </w:p>
    <w:bookmarkEnd w:id="936"/>
    <w:bookmarkStart w:name="z956" w:id="937"/>
    <w:p>
      <w:pPr>
        <w:spacing w:after="0"/>
        <w:ind w:left="0"/>
        <w:jc w:val="both"/>
      </w:pPr>
      <w:r>
        <w:rPr>
          <w:rFonts w:ascii="Times New Roman"/>
          <w:b w:val="false"/>
          <w:i w:val="false"/>
          <w:color w:val="000000"/>
          <w:sz w:val="28"/>
        </w:rPr>
        <w:t xml:space="preserve">
      4. Кәсіптік стандарттың атауы: Оператор (түрлері бойынша). </w:t>
      </w:r>
    </w:p>
    <w:bookmarkEnd w:id="937"/>
    <w:bookmarkStart w:name="z957" w:id="938"/>
    <w:p>
      <w:pPr>
        <w:spacing w:after="0"/>
        <w:ind w:left="0"/>
        <w:jc w:val="both"/>
      </w:pPr>
      <w:r>
        <w:rPr>
          <w:rFonts w:ascii="Times New Roman"/>
          <w:b w:val="false"/>
          <w:i w:val="false"/>
          <w:color w:val="000000"/>
          <w:sz w:val="28"/>
        </w:rPr>
        <w:t xml:space="preserve">
      5. Кәсіптік стандарттың коды: R91011019. </w:t>
      </w:r>
    </w:p>
    <w:bookmarkEnd w:id="938"/>
    <w:bookmarkStart w:name="z958" w:id="93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939"/>
    <w:bookmarkStart w:name="z959" w:id="940"/>
    <w:p>
      <w:pPr>
        <w:spacing w:after="0"/>
        <w:ind w:left="0"/>
        <w:jc w:val="both"/>
      </w:pPr>
      <w:r>
        <w:rPr>
          <w:rFonts w:ascii="Times New Roman"/>
          <w:b w:val="false"/>
          <w:i w:val="false"/>
          <w:color w:val="000000"/>
          <w:sz w:val="28"/>
        </w:rPr>
        <w:t>
      R Өнер, ойын-сауық және демалыс.</w:t>
      </w:r>
    </w:p>
    <w:bookmarkEnd w:id="940"/>
    <w:bookmarkStart w:name="z960" w:id="941"/>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941"/>
    <w:bookmarkStart w:name="z961" w:id="942"/>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942"/>
    <w:bookmarkStart w:name="z962" w:id="943"/>
    <w:p>
      <w:pPr>
        <w:spacing w:after="0"/>
        <w:ind w:left="0"/>
        <w:jc w:val="both"/>
      </w:pPr>
      <w:r>
        <w:rPr>
          <w:rFonts w:ascii="Times New Roman"/>
          <w:b w:val="false"/>
          <w:i w:val="false"/>
          <w:color w:val="000000"/>
          <w:sz w:val="28"/>
        </w:rPr>
        <w:t>
      90.01 Мәдени-сауық іс-шараларын өткізуге ықпал ететін қызмет</w:t>
      </w:r>
    </w:p>
    <w:bookmarkEnd w:id="943"/>
    <w:bookmarkStart w:name="z963" w:id="944"/>
    <w:p>
      <w:pPr>
        <w:spacing w:after="0"/>
        <w:ind w:left="0"/>
        <w:jc w:val="both"/>
      </w:pPr>
      <w:r>
        <w:rPr>
          <w:rFonts w:ascii="Times New Roman"/>
          <w:b w:val="false"/>
          <w:i w:val="false"/>
          <w:color w:val="000000"/>
          <w:sz w:val="28"/>
        </w:rPr>
        <w:t>
      91.01.1 Фильм және фонотека қызметі.</w:t>
      </w:r>
    </w:p>
    <w:bookmarkEnd w:id="944"/>
    <w:bookmarkStart w:name="z964" w:id="945"/>
    <w:p>
      <w:pPr>
        <w:spacing w:after="0"/>
        <w:ind w:left="0"/>
        <w:jc w:val="both"/>
      </w:pPr>
      <w:r>
        <w:rPr>
          <w:rFonts w:ascii="Times New Roman"/>
          <w:b w:val="false"/>
          <w:i w:val="false"/>
          <w:color w:val="000000"/>
          <w:sz w:val="28"/>
        </w:rPr>
        <w:t xml:space="preserve">
      7. Кәсіптік стандарттың қысқаша сипаттамасы: Кинематографиялық қызмет: кино өнерінің барлық түрлері (көркем, деректі, телевизиялық) бойынша туындылар жасауға ықпал ететін қызмет. </w:t>
      </w:r>
    </w:p>
    <w:bookmarkEnd w:id="945"/>
    <w:bookmarkStart w:name="z965" w:id="946"/>
    <w:p>
      <w:pPr>
        <w:spacing w:after="0"/>
        <w:ind w:left="0"/>
        <w:jc w:val="both"/>
      </w:pPr>
      <w:r>
        <w:rPr>
          <w:rFonts w:ascii="Times New Roman"/>
          <w:b w:val="false"/>
          <w:i w:val="false"/>
          <w:color w:val="000000"/>
          <w:sz w:val="28"/>
        </w:rPr>
        <w:t xml:space="preserve">
      8. Кәсіптер карточкаларының тізімі: </w:t>
      </w:r>
    </w:p>
    <w:bookmarkEnd w:id="946"/>
    <w:bookmarkStart w:name="z966" w:id="947"/>
    <w:p>
      <w:pPr>
        <w:spacing w:after="0"/>
        <w:ind w:left="0"/>
        <w:jc w:val="both"/>
      </w:pPr>
      <w:r>
        <w:rPr>
          <w:rFonts w:ascii="Times New Roman"/>
          <w:b w:val="false"/>
          <w:i w:val="false"/>
          <w:color w:val="000000"/>
          <w:sz w:val="28"/>
        </w:rPr>
        <w:t>
      Қоюшы оператор - 6 СБШ-нің деңгейі.</w:t>
      </w:r>
    </w:p>
    <w:bookmarkEnd w:id="947"/>
    <w:bookmarkStart w:name="z967" w:id="948"/>
    <w:p>
      <w:pPr>
        <w:spacing w:after="0"/>
        <w:ind w:left="0"/>
        <w:jc w:val="left"/>
      </w:pPr>
      <w:r>
        <w:rPr>
          <w:rFonts w:ascii="Times New Roman"/>
          <w:b/>
          <w:i w:val="false"/>
          <w:color w:val="000000"/>
        </w:rPr>
        <w:t xml:space="preserve"> 3-тарау. Кәсіптер карточкалары</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"Қоюшы оператор":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 оператор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2654-4-004 Қоюшы оператор</w:t>
            </w:r>
          </w:p>
          <w:p>
            <w:pPr>
              <w:spacing w:after="20"/>
              <w:ind w:left="20"/>
              <w:jc w:val="both"/>
            </w:pPr>
            <w:r>
              <w:rPr>
                <w:rFonts w:ascii="Times New Roman"/>
                <w:b w:val="false"/>
                <w:i w:val="false"/>
                <w:color w:val="000000"/>
                <w:sz w:val="20"/>
              </w:rPr>
              <w:t>
2642-1-006 Кинооператор-корреспондент</w:t>
            </w:r>
          </w:p>
          <w:p>
            <w:pPr>
              <w:spacing w:after="20"/>
              <w:ind w:left="20"/>
              <w:jc w:val="both"/>
            </w:pPr>
            <w:r>
              <w:rPr>
                <w:rFonts w:ascii="Times New Roman"/>
                <w:b w:val="false"/>
                <w:i w:val="false"/>
                <w:color w:val="000000"/>
                <w:sz w:val="20"/>
              </w:rPr>
              <w:t>
3521-2-003 Кинооператор</w:t>
            </w:r>
          </w:p>
          <w:p>
            <w:pPr>
              <w:spacing w:after="20"/>
              <w:ind w:left="20"/>
              <w:jc w:val="both"/>
            </w:pPr>
            <w:r>
              <w:rPr>
                <w:rFonts w:ascii="Times New Roman"/>
                <w:b w:val="false"/>
                <w:i w:val="false"/>
                <w:color w:val="000000"/>
                <w:sz w:val="20"/>
              </w:rPr>
              <w:t xml:space="preserve">
3521-2-008 Телеоператор </w:t>
            </w:r>
          </w:p>
          <w:p>
            <w:pPr>
              <w:spacing w:after="20"/>
              <w:ind w:left="20"/>
              <w:jc w:val="both"/>
            </w:pPr>
            <w:r>
              <w:rPr>
                <w:rFonts w:ascii="Times New Roman"/>
                <w:b w:val="false"/>
                <w:i w:val="false"/>
                <w:color w:val="000000"/>
                <w:sz w:val="20"/>
              </w:rPr>
              <w:t>
3521-2-002 Видеооператор</w:t>
            </w:r>
          </w:p>
          <w:p>
            <w:pPr>
              <w:spacing w:after="20"/>
              <w:ind w:left="20"/>
              <w:jc w:val="both"/>
            </w:pPr>
            <w:r>
              <w:rPr>
                <w:rFonts w:ascii="Times New Roman"/>
                <w:b w:val="false"/>
                <w:i w:val="false"/>
                <w:color w:val="000000"/>
                <w:sz w:val="20"/>
              </w:rPr>
              <w:t>
3521-2-001 Оператордың көмекшісі (видео-, теле-, звуко-)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Режиссермен, сценарий авторымен, актерлермен, суретшімен және түсірілім тобының басқа мүшелерімен бірлесіп, операторлық Түсірілім мен бейнені өңдеудің заманауи технологияларын пайдалана отырып, көрнекі көркем туынды жасауды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Қажет болған жағдайда қоюшы-оператордың функцияларын орындай отырып, павильонда түсіруді жүзеге асыру</w:t>
            </w:r>
          </w:p>
          <w:p>
            <w:pPr>
              <w:spacing w:after="20"/>
              <w:ind w:left="20"/>
              <w:jc w:val="both"/>
            </w:pPr>
            <w:r>
              <w:rPr>
                <w:rFonts w:ascii="Times New Roman"/>
                <w:b w:val="false"/>
                <w:i w:val="false"/>
                <w:color w:val="000000"/>
                <w:sz w:val="20"/>
              </w:rPr>
              <w:t>
2. Операторлық техниканың көмегімен қойылым бағдарламаларын дайындау мен құрудың өндірістік процесін жүзеге асыру;</w:t>
            </w:r>
          </w:p>
          <w:p>
            <w:pPr>
              <w:spacing w:after="20"/>
              <w:ind w:left="20"/>
              <w:jc w:val="both"/>
            </w:pPr>
            <w:r>
              <w:rPr>
                <w:rFonts w:ascii="Times New Roman"/>
                <w:b w:val="false"/>
                <w:i w:val="false"/>
                <w:color w:val="000000"/>
                <w:sz w:val="20"/>
              </w:rPr>
              <w:t>
3. Басқа операторлар мен техникалық қызмет көрсету персоналының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Қажетті көркемдік әсерлерге қол жеткізу үшін техникалық құралдарды пайдалану;</w:t>
            </w:r>
          </w:p>
          <w:p>
            <w:pPr>
              <w:spacing w:after="20"/>
              <w:ind w:left="20"/>
              <w:jc w:val="both"/>
            </w:pPr>
            <w:r>
              <w:rPr>
                <w:rFonts w:ascii="Times New Roman"/>
                <w:b w:val="false"/>
                <w:i w:val="false"/>
                <w:color w:val="000000"/>
                <w:sz w:val="20"/>
              </w:rPr>
              <w:t>
2. Түсірілім тобының экспедицияға шығуы.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Қажет болған жағдайда қоюшы-оператордың функцияларын орындай отырып, павильонда түсіруді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Кино саласында жаңа жобаларды ұйымдастыру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Жақтау композициясының әдістерін және жарық шешімін қолдану;</w:t>
            </w:r>
          </w:p>
          <w:p>
            <w:pPr>
              <w:spacing w:after="20"/>
              <w:ind w:left="20"/>
              <w:jc w:val="both"/>
            </w:pPr>
            <w:r>
              <w:rPr>
                <w:rFonts w:ascii="Times New Roman"/>
                <w:b w:val="false"/>
                <w:i w:val="false"/>
                <w:color w:val="000000"/>
                <w:sz w:val="20"/>
              </w:rPr>
              <w:t>
2. Түсірілім техникасымен, жарық техникасымен және оптикалық аксессуарлармен жұмыс істеу;</w:t>
            </w:r>
          </w:p>
          <w:p>
            <w:pPr>
              <w:spacing w:after="20"/>
              <w:ind w:left="20"/>
              <w:jc w:val="both"/>
            </w:pPr>
            <w:r>
              <w:rPr>
                <w:rFonts w:ascii="Times New Roman"/>
                <w:b w:val="false"/>
                <w:i w:val="false"/>
                <w:color w:val="000000"/>
                <w:sz w:val="20"/>
              </w:rPr>
              <w:t>
3. Барлық қажетті камералардың орнын анықтау;</w:t>
            </w:r>
          </w:p>
          <w:p>
            <w:pPr>
              <w:spacing w:after="20"/>
              <w:ind w:left="20"/>
              <w:jc w:val="both"/>
            </w:pPr>
            <w:r>
              <w:rPr>
                <w:rFonts w:ascii="Times New Roman"/>
                <w:b w:val="false"/>
                <w:i w:val="false"/>
                <w:color w:val="000000"/>
                <w:sz w:val="20"/>
              </w:rPr>
              <w:t>
4. Дұрыс композицияны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Композиция және экспонометрия негіздері;</w:t>
            </w:r>
          </w:p>
          <w:p>
            <w:pPr>
              <w:spacing w:after="20"/>
              <w:ind w:left="20"/>
              <w:jc w:val="both"/>
            </w:pPr>
            <w:r>
              <w:rPr>
                <w:rFonts w:ascii="Times New Roman"/>
                <w:b w:val="false"/>
                <w:i w:val="false"/>
                <w:color w:val="000000"/>
                <w:sz w:val="20"/>
              </w:rPr>
              <w:t>
2. Орнату заңдары, сызықтық емес орнату жүйелері;</w:t>
            </w:r>
          </w:p>
          <w:p>
            <w:pPr>
              <w:spacing w:after="20"/>
              <w:ind w:left="20"/>
              <w:jc w:val="both"/>
            </w:pPr>
            <w:r>
              <w:rPr>
                <w:rFonts w:ascii="Times New Roman"/>
                <w:b w:val="false"/>
                <w:i w:val="false"/>
                <w:color w:val="000000"/>
                <w:sz w:val="20"/>
              </w:rPr>
              <w:t>
3. Қажетті визуалды, техникалық орындау дағдыларын меңгеру;</w:t>
            </w:r>
          </w:p>
          <w:p>
            <w:pPr>
              <w:spacing w:after="20"/>
              <w:ind w:left="20"/>
              <w:jc w:val="both"/>
            </w:pPr>
            <w:r>
              <w:rPr>
                <w:rFonts w:ascii="Times New Roman"/>
                <w:b w:val="false"/>
                <w:i w:val="false"/>
                <w:color w:val="000000"/>
                <w:sz w:val="20"/>
              </w:rPr>
              <w:t>
4. Түсіру және жарықтандыру техникасын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Басқа өнер элементтерін шығармашылық қолдану: кино өнерінің синтетикасын және теледидар өнерінің қазіргі даму деңгейін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Кино өндірісінің жаңа, заманауи технологияларының негіздерін меңгеру;</w:t>
            </w:r>
          </w:p>
          <w:p>
            <w:pPr>
              <w:spacing w:after="20"/>
              <w:ind w:left="20"/>
              <w:jc w:val="both"/>
            </w:pPr>
            <w:r>
              <w:rPr>
                <w:rFonts w:ascii="Times New Roman"/>
                <w:b w:val="false"/>
                <w:i w:val="false"/>
                <w:color w:val="000000"/>
                <w:sz w:val="20"/>
              </w:rPr>
              <w:t>
2. Жарықтандыру құрылғыларымен және қосалқы операторлық техникамен кәсіби жұмыс істей білу;</w:t>
            </w:r>
          </w:p>
          <w:p>
            <w:pPr>
              <w:spacing w:after="20"/>
              <w:ind w:left="20"/>
              <w:jc w:val="both"/>
            </w:pPr>
            <w:r>
              <w:rPr>
                <w:rFonts w:ascii="Times New Roman"/>
                <w:b w:val="false"/>
                <w:i w:val="false"/>
                <w:color w:val="000000"/>
                <w:sz w:val="20"/>
              </w:rPr>
              <w:t>
3. Шығармашылық ұжыммен (сценарий авторы, режиссер, суретші, дыбыс инженері) мақсатты жұмыстың толық циклін жоғары көркемдік деңгейде жүзеге асыра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Фильмдер мен теледидарлардың бейнелеу сериясын жасай білу;</w:t>
            </w:r>
          </w:p>
          <w:p>
            <w:pPr>
              <w:spacing w:after="20"/>
              <w:ind w:left="20"/>
              <w:jc w:val="both"/>
            </w:pPr>
            <w:r>
              <w:rPr>
                <w:rFonts w:ascii="Times New Roman"/>
                <w:b w:val="false"/>
                <w:i w:val="false"/>
                <w:color w:val="000000"/>
                <w:sz w:val="20"/>
              </w:rPr>
              <w:t>
2. Кәсіби ойлаудың креативтілігін көрсету, стандартты емес көркемдік-техникалық шешімдерді табу;</w:t>
            </w:r>
          </w:p>
          <w:p>
            <w:pPr>
              <w:spacing w:after="20"/>
              <w:ind w:left="20"/>
              <w:jc w:val="both"/>
            </w:pPr>
            <w:r>
              <w:rPr>
                <w:rFonts w:ascii="Times New Roman"/>
                <w:b w:val="false"/>
                <w:i w:val="false"/>
                <w:color w:val="000000"/>
                <w:sz w:val="20"/>
              </w:rPr>
              <w:t>
3. Жаңа көмекші операторлық техника саласындағы жетістіктерді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Операторлық техниканың көмегімен қойылым бағдарламаларын дайындау мен құрудың Өндірістік процесін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Фильм түсірудің негізгі шығармашылық-өндірістік құжаты ретінде режиссерлік сценарийді, сюжеттік тақталарды әзірлеуге жетекшілік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Әртүрлі климаттық жағдайларда түсіру техникасымен, жарық техникасымен және оптикалық аксессуарлармен жұмыс істеу.</w:t>
            </w:r>
          </w:p>
          <w:p>
            <w:pPr>
              <w:spacing w:after="20"/>
              <w:ind w:left="20"/>
              <w:jc w:val="both"/>
            </w:pPr>
            <w:r>
              <w:rPr>
                <w:rFonts w:ascii="Times New Roman"/>
                <w:b w:val="false"/>
                <w:i w:val="false"/>
                <w:color w:val="000000"/>
                <w:sz w:val="20"/>
              </w:rPr>
              <w:t>
2. Барлық қажетті камералардың орнын анықтау;</w:t>
            </w:r>
          </w:p>
          <w:p>
            <w:pPr>
              <w:spacing w:after="20"/>
              <w:ind w:left="20"/>
              <w:jc w:val="both"/>
            </w:pPr>
            <w:r>
              <w:rPr>
                <w:rFonts w:ascii="Times New Roman"/>
                <w:b w:val="false"/>
                <w:i w:val="false"/>
                <w:color w:val="000000"/>
                <w:sz w:val="20"/>
              </w:rPr>
              <w:t>
3. Түсірілім алаңында операторлық жабдықтың көмегімен режиссерлік немесе журналистік ойды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Түсіру жабдықтарын пайдалану принциптері мен ережелері;</w:t>
            </w:r>
          </w:p>
          <w:p>
            <w:pPr>
              <w:spacing w:after="20"/>
              <w:ind w:left="20"/>
              <w:jc w:val="both"/>
            </w:pPr>
            <w:r>
              <w:rPr>
                <w:rFonts w:ascii="Times New Roman"/>
                <w:b w:val="false"/>
                <w:i w:val="false"/>
                <w:color w:val="000000"/>
                <w:sz w:val="20"/>
              </w:rPr>
              <w:t>
2. Сала ұйымдарының жұмыс істеуінің негізгі қағидаттары.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Фильмнің визуалды шешімін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Экспозиция мен фокустық қашықтықты реттеу;</w:t>
            </w:r>
          </w:p>
          <w:p>
            <w:pPr>
              <w:spacing w:after="20"/>
              <w:ind w:left="20"/>
              <w:jc w:val="both"/>
            </w:pPr>
            <w:r>
              <w:rPr>
                <w:rFonts w:ascii="Times New Roman"/>
                <w:b w:val="false"/>
                <w:i w:val="false"/>
                <w:color w:val="000000"/>
                <w:sz w:val="20"/>
              </w:rPr>
              <w:t>
2. Оқиғаның көңіл-күйі мен атмосферасын жеткізу;</w:t>
            </w:r>
          </w:p>
          <w:p>
            <w:pPr>
              <w:spacing w:after="20"/>
              <w:ind w:left="20"/>
              <w:jc w:val="both"/>
            </w:pPr>
            <w:r>
              <w:rPr>
                <w:rFonts w:ascii="Times New Roman"/>
                <w:b w:val="false"/>
                <w:i w:val="false"/>
                <w:color w:val="000000"/>
                <w:sz w:val="20"/>
              </w:rPr>
              <w:t>
3.Кадр композициясы мен жарық шешімінің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Бейне кадрдың перспективасы;</w:t>
            </w:r>
          </w:p>
          <w:p>
            <w:pPr>
              <w:spacing w:after="20"/>
              <w:ind w:left="20"/>
              <w:jc w:val="both"/>
            </w:pPr>
            <w:r>
              <w:rPr>
                <w:rFonts w:ascii="Times New Roman"/>
                <w:b w:val="false"/>
                <w:i w:val="false"/>
                <w:color w:val="000000"/>
                <w:sz w:val="20"/>
              </w:rPr>
              <w:t>
2. Түсіру жабдықтарын пайдалану принциптері мен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Басқа операторлар мен техникалық қызмет көрсету персоналының жұмысына басшылық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Фильмнің визуалды шешімін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Көмекші операторлық Жабдықты пайдалануды қажет ететін көріністерді анықтау;</w:t>
            </w:r>
          </w:p>
          <w:p>
            <w:pPr>
              <w:spacing w:after="20"/>
              <w:ind w:left="20"/>
              <w:jc w:val="both"/>
            </w:pPr>
            <w:r>
              <w:rPr>
                <w:rFonts w:ascii="Times New Roman"/>
                <w:b w:val="false"/>
                <w:i w:val="false"/>
                <w:color w:val="000000"/>
                <w:sz w:val="20"/>
              </w:rPr>
              <w:t>
2. Оператор ассистентінің және басқа да техникалық персоналдың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Бейне монтаждау заңдары, сызықтық емес монтаждау жүйелері;</w:t>
            </w:r>
          </w:p>
          <w:p>
            <w:pPr>
              <w:spacing w:after="20"/>
              <w:ind w:left="20"/>
              <w:jc w:val="both"/>
            </w:pPr>
            <w:r>
              <w:rPr>
                <w:rFonts w:ascii="Times New Roman"/>
                <w:b w:val="false"/>
                <w:i w:val="false"/>
                <w:color w:val="000000"/>
                <w:sz w:val="20"/>
              </w:rPr>
              <w:t>
2. Қоюшы-оператордың функциялары.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Разработка пространственного решения кадров с помощью выразительных средств изображения.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Қоюшы-оператор ретінде фон, жоспар, камера қозғалысы, бұрыштар және визуалды эффекттер арқылы кадрлардың кеңістіктік шешімін дамыта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Кескіннің экспрессивті мүмкіндіктері, техникалық әдістері, құралдары және оларды қолдану ерекшеліктері;</w:t>
            </w:r>
          </w:p>
          <w:p>
            <w:pPr>
              <w:spacing w:after="20"/>
              <w:ind w:left="20"/>
              <w:jc w:val="both"/>
            </w:pPr>
            <w:r>
              <w:rPr>
                <w:rFonts w:ascii="Times New Roman"/>
                <w:b w:val="false"/>
                <w:i w:val="false"/>
                <w:color w:val="000000"/>
                <w:sz w:val="20"/>
              </w:rPr>
              <w:t>
2. Оператордың және оның тобының қойылым жұмысының принциптері (жарықтандырғыштар, фокуспуллерлер, пиротехниктер, арбашылар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Қажетті көркемдік әсерлерге қол жеткізу үшін техникалық құралдарды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Көркем эффекттер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Экспозиция мен фокустық қашықтықты реттеу;</w:t>
            </w:r>
          </w:p>
          <w:p>
            <w:pPr>
              <w:spacing w:after="20"/>
              <w:ind w:left="20"/>
              <w:jc w:val="both"/>
            </w:pPr>
            <w:r>
              <w:rPr>
                <w:rFonts w:ascii="Times New Roman"/>
                <w:b w:val="false"/>
                <w:i w:val="false"/>
                <w:color w:val="000000"/>
                <w:sz w:val="20"/>
              </w:rPr>
              <w:t>
2. Кадр композициясы мен жарық шешімінің әдістерін қолдану;</w:t>
            </w:r>
          </w:p>
          <w:p>
            <w:pPr>
              <w:spacing w:after="20"/>
              <w:ind w:left="20"/>
              <w:jc w:val="both"/>
            </w:pPr>
            <w:r>
              <w:rPr>
                <w:rFonts w:ascii="Times New Roman"/>
                <w:b w:val="false"/>
                <w:i w:val="false"/>
                <w:color w:val="000000"/>
                <w:sz w:val="20"/>
              </w:rPr>
              <w:t>
3. Оқиғаның көңіл-күйі мен атмосферасын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Түсіру жабдықтарын пайдалану принциптері мен ережелері;</w:t>
            </w:r>
          </w:p>
          <w:p>
            <w:pPr>
              <w:spacing w:after="20"/>
              <w:ind w:left="20"/>
              <w:jc w:val="both"/>
            </w:pPr>
            <w:r>
              <w:rPr>
                <w:rFonts w:ascii="Times New Roman"/>
                <w:b w:val="false"/>
                <w:i w:val="false"/>
                <w:color w:val="000000"/>
                <w:sz w:val="20"/>
              </w:rPr>
              <w:t>
2. Кадр перспективасы;</w:t>
            </w:r>
          </w:p>
          <w:p>
            <w:pPr>
              <w:spacing w:after="20"/>
              <w:ind w:left="20"/>
              <w:jc w:val="both"/>
            </w:pPr>
            <w:r>
              <w:rPr>
                <w:rFonts w:ascii="Times New Roman"/>
                <w:b w:val="false"/>
                <w:i w:val="false"/>
                <w:color w:val="000000"/>
                <w:sz w:val="20"/>
              </w:rPr>
              <w:t>
3. Композиция және экспонометрия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Заманауи ақпараттық технологиялардың жұмыс принциптерін қолдану және оларды кәсіби шығармашылық қызметтің міндеттерін шешу үшін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Интернет желісінде ақпаратты іздеуді және жүйелеуді жүзеге асыра білу;</w:t>
            </w:r>
          </w:p>
          <w:p>
            <w:pPr>
              <w:spacing w:after="20"/>
              <w:ind w:left="20"/>
              <w:jc w:val="both"/>
            </w:pPr>
            <w:r>
              <w:rPr>
                <w:rFonts w:ascii="Times New Roman"/>
                <w:b w:val="false"/>
                <w:i w:val="false"/>
                <w:color w:val="000000"/>
                <w:sz w:val="20"/>
              </w:rPr>
              <w:t>
2. Кәсіби қызметтің міндеттерін шешу үшін заманауи ақпараттық технологияларды қолдану дағдыларын меңгеру, әсіресе компьютерлік анимация бағдарламалары.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Заманауи ақпараттық технологиялардың жұмыс принциптері;</w:t>
            </w:r>
          </w:p>
          <w:p>
            <w:pPr>
              <w:spacing w:after="20"/>
              <w:ind w:left="20"/>
              <w:jc w:val="both"/>
            </w:pPr>
            <w:r>
              <w:rPr>
                <w:rFonts w:ascii="Times New Roman"/>
                <w:b w:val="false"/>
                <w:i w:val="false"/>
                <w:color w:val="000000"/>
                <w:sz w:val="20"/>
              </w:rPr>
              <w:t>
2. Өнер саласындағы ақпаратты іздеу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Түсірілім тобының экспедицияға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Перспективалық және ағымдағы жоспарлау. </w:t>
            </w:r>
          </w:p>
          <w:p>
            <w:pPr>
              <w:spacing w:after="20"/>
              <w:ind w:left="20"/>
              <w:jc w:val="both"/>
            </w:pPr>
            <w:r>
              <w:rPr>
                <w:rFonts w:ascii="Times New Roman"/>
                <w:b w:val="false"/>
                <w:i w:val="false"/>
                <w:color w:val="000000"/>
                <w:sz w:val="20"/>
              </w:rPr>
              <w:t>
Кино өнерінің жалпыұлттық міндеттерін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Әртүрлі климаттық жағдайларда түсіру техникасымен, жарық техникасымен және оптикалық аксессуарлармен жұмыс істеу;</w:t>
            </w:r>
          </w:p>
          <w:p>
            <w:pPr>
              <w:spacing w:after="20"/>
              <w:ind w:left="20"/>
              <w:jc w:val="both"/>
            </w:pPr>
            <w:r>
              <w:rPr>
                <w:rFonts w:ascii="Times New Roman"/>
                <w:b w:val="false"/>
                <w:i w:val="false"/>
                <w:color w:val="000000"/>
                <w:sz w:val="20"/>
              </w:rPr>
              <w:t>
2. Барлық қажетті камералардың орнын анықтау;</w:t>
            </w:r>
          </w:p>
          <w:p>
            <w:pPr>
              <w:spacing w:after="20"/>
              <w:ind w:left="20"/>
              <w:jc w:val="both"/>
            </w:pPr>
            <w:r>
              <w:rPr>
                <w:rFonts w:ascii="Times New Roman"/>
                <w:b w:val="false"/>
                <w:i w:val="false"/>
                <w:color w:val="000000"/>
                <w:sz w:val="20"/>
              </w:rPr>
              <w:t>
3. Түсірілім алаңында операторлық жабдықтың көмегімен режиссерлік ойды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Отандық және шетелдік озық операторлық жұмыс тәжірибесі;</w:t>
            </w:r>
          </w:p>
          <w:p>
            <w:pPr>
              <w:spacing w:after="20"/>
              <w:ind w:left="20"/>
              <w:jc w:val="both"/>
            </w:pPr>
            <w:r>
              <w:rPr>
                <w:rFonts w:ascii="Times New Roman"/>
                <w:b w:val="false"/>
                <w:i w:val="false"/>
                <w:color w:val="000000"/>
                <w:sz w:val="20"/>
              </w:rPr>
              <w:t>
2. Түсірілім жабдықтарын табиғатта пайдалану принциптері мен ережелері;</w:t>
            </w:r>
          </w:p>
          <w:p>
            <w:pPr>
              <w:spacing w:after="20"/>
              <w:ind w:left="20"/>
              <w:jc w:val="both"/>
            </w:pPr>
            <w:r>
              <w:rPr>
                <w:rFonts w:ascii="Times New Roman"/>
                <w:b w:val="false"/>
                <w:i w:val="false"/>
                <w:color w:val="000000"/>
                <w:sz w:val="20"/>
              </w:rPr>
              <w:t>
3. Еңбекті қорғау, өндірістік санитария және өрт қауіпсіздігі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Ынтымақтастық және өзара іс-қимыл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Бейнеоператор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Телеоператор</w:t>
            </w:r>
          </w:p>
        </w:tc>
      </w:tr>
    </w:tbl>
    <w:bookmarkStart w:name="z968" w:id="949"/>
    <w:p>
      <w:pPr>
        <w:spacing w:after="0"/>
        <w:ind w:left="0"/>
        <w:jc w:val="left"/>
      </w:pPr>
      <w:r>
        <w:rPr>
          <w:rFonts w:ascii="Times New Roman"/>
          <w:b/>
          <w:i w:val="false"/>
          <w:color w:val="000000"/>
        </w:rPr>
        <w:t xml:space="preserve"> 4-тарау. Кәсіптік стандарттың техникалық деректері</w:t>
      </w:r>
    </w:p>
    <w:bookmarkEnd w:id="949"/>
    <w:bookmarkStart w:name="z969" w:id="950"/>
    <w:p>
      <w:pPr>
        <w:spacing w:after="0"/>
        <w:ind w:left="0"/>
        <w:jc w:val="both"/>
      </w:pPr>
      <w:r>
        <w:rPr>
          <w:rFonts w:ascii="Times New Roman"/>
          <w:b w:val="false"/>
          <w:i w:val="false"/>
          <w:color w:val="000000"/>
          <w:sz w:val="28"/>
        </w:rPr>
        <w:t xml:space="preserve">
      10. Мемлекеттік органның атауы: </w:t>
      </w:r>
    </w:p>
    <w:bookmarkEnd w:id="950"/>
    <w:bookmarkStart w:name="z970" w:id="951"/>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951"/>
    <w:bookmarkStart w:name="z971" w:id="952"/>
    <w:p>
      <w:pPr>
        <w:spacing w:after="0"/>
        <w:ind w:left="0"/>
        <w:jc w:val="both"/>
      </w:pPr>
      <w:r>
        <w:rPr>
          <w:rFonts w:ascii="Times New Roman"/>
          <w:b w:val="false"/>
          <w:i w:val="false"/>
          <w:color w:val="000000"/>
          <w:sz w:val="28"/>
        </w:rPr>
        <w:t>
      Орындаушы:</w:t>
      </w:r>
    </w:p>
    <w:bookmarkEnd w:id="952"/>
    <w:bookmarkStart w:name="z972" w:id="953"/>
    <w:p>
      <w:pPr>
        <w:spacing w:after="0"/>
        <w:ind w:left="0"/>
        <w:jc w:val="both"/>
      </w:pPr>
      <w:r>
        <w:rPr>
          <w:rFonts w:ascii="Times New Roman"/>
          <w:b w:val="false"/>
          <w:i w:val="false"/>
          <w:color w:val="000000"/>
          <w:sz w:val="28"/>
        </w:rPr>
        <w:t>
      Борамбаев Нурбек Медерович, +7 (705) 160 57 01, n.borambaev@mki.gov.kz</w:t>
      </w:r>
    </w:p>
    <w:bookmarkEnd w:id="953"/>
    <w:bookmarkStart w:name="z973" w:id="954"/>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954"/>
    <w:bookmarkStart w:name="z974" w:id="955"/>
    <w:p>
      <w:pPr>
        <w:spacing w:after="0"/>
        <w:ind w:left="0"/>
        <w:jc w:val="both"/>
      </w:pPr>
      <w:r>
        <w:rPr>
          <w:rFonts w:ascii="Times New Roman"/>
          <w:b w:val="false"/>
          <w:i w:val="false"/>
          <w:color w:val="000000"/>
          <w:sz w:val="28"/>
        </w:rPr>
        <w:t>
      "Т.Жүргенов атындағы Қазақ ұлттық өнер академиясы" РММ</w:t>
      </w:r>
    </w:p>
    <w:bookmarkEnd w:id="955"/>
    <w:bookmarkStart w:name="z975" w:id="956"/>
    <w:p>
      <w:pPr>
        <w:spacing w:after="0"/>
        <w:ind w:left="0"/>
        <w:jc w:val="both"/>
      </w:pPr>
      <w:r>
        <w:rPr>
          <w:rFonts w:ascii="Times New Roman"/>
          <w:b w:val="false"/>
          <w:i w:val="false"/>
          <w:color w:val="000000"/>
          <w:sz w:val="28"/>
        </w:rPr>
        <w:t>
      Ғылыми хатшы - Гизатова Г.Б., өнертану магистрі, аға оқытушы - Ыдырыс З.</w:t>
      </w:r>
    </w:p>
    <w:bookmarkEnd w:id="956"/>
    <w:bookmarkStart w:name="z976" w:id="957"/>
    <w:p>
      <w:pPr>
        <w:spacing w:after="0"/>
        <w:ind w:left="0"/>
        <w:jc w:val="both"/>
      </w:pPr>
      <w:r>
        <w:rPr>
          <w:rFonts w:ascii="Times New Roman"/>
          <w:b w:val="false"/>
          <w:i w:val="false"/>
          <w:color w:val="000000"/>
          <w:sz w:val="28"/>
        </w:rPr>
        <w:t xml:space="preserve">
      Орындаушылар: </w:t>
      </w:r>
    </w:p>
    <w:bookmarkEnd w:id="957"/>
    <w:bookmarkStart w:name="z977" w:id="958"/>
    <w:p>
      <w:pPr>
        <w:spacing w:after="0"/>
        <w:ind w:left="0"/>
        <w:jc w:val="both"/>
      </w:pPr>
      <w:r>
        <w:rPr>
          <w:rFonts w:ascii="Times New Roman"/>
          <w:b w:val="false"/>
          <w:i w:val="false"/>
          <w:color w:val="000000"/>
          <w:sz w:val="28"/>
        </w:rPr>
        <w:t>
      "Қазақ ұлттық өнер университеті" РММ аға оқытушысы М.А.Әбдікәрімов +77027235963 markus-kz@mail.ru</w:t>
      </w:r>
    </w:p>
    <w:bookmarkEnd w:id="958"/>
    <w:bookmarkStart w:name="z978" w:id="959"/>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959"/>
    <w:bookmarkStart w:name="z979" w:id="960"/>
    <w:p>
      <w:pPr>
        <w:spacing w:after="0"/>
        <w:ind w:left="0"/>
        <w:jc w:val="both"/>
      </w:pPr>
      <w:r>
        <w:rPr>
          <w:rFonts w:ascii="Times New Roman"/>
          <w:b w:val="false"/>
          <w:i w:val="false"/>
          <w:color w:val="000000"/>
          <w:sz w:val="28"/>
        </w:rPr>
        <w:t>
      13. Кәсіптік біліктілік жөніндегі ұлттық орган: 2023 жылғы 29 қараша.</w:t>
      </w:r>
    </w:p>
    <w:bookmarkEnd w:id="960"/>
    <w:bookmarkStart w:name="z980" w:id="961"/>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961"/>
    <w:bookmarkStart w:name="z981" w:id="962"/>
    <w:p>
      <w:pPr>
        <w:spacing w:after="0"/>
        <w:ind w:left="0"/>
        <w:jc w:val="both"/>
      </w:pPr>
      <w:r>
        <w:rPr>
          <w:rFonts w:ascii="Times New Roman"/>
          <w:b w:val="false"/>
          <w:i w:val="false"/>
          <w:color w:val="000000"/>
          <w:sz w:val="28"/>
        </w:rPr>
        <w:t>
      15. Нұсқа нөмірі және шығарылған жылы: нұсқа 1, 2024 жыл.</w:t>
      </w:r>
    </w:p>
    <w:bookmarkEnd w:id="962"/>
    <w:bookmarkStart w:name="z982" w:id="963"/>
    <w:p>
      <w:pPr>
        <w:spacing w:after="0"/>
        <w:ind w:left="0"/>
        <w:jc w:val="both"/>
      </w:pPr>
      <w:r>
        <w:rPr>
          <w:rFonts w:ascii="Times New Roman"/>
          <w:b w:val="false"/>
          <w:i w:val="false"/>
          <w:color w:val="000000"/>
          <w:sz w:val="28"/>
        </w:rPr>
        <w:t>
      16. Бағдарлы қайта қарау күні: 2027 жыл.</w:t>
      </w:r>
    </w:p>
    <w:bookmarkEnd w:id="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19-қосымша</w:t>
            </w:r>
          </w:p>
        </w:tc>
      </w:tr>
    </w:tbl>
    <w:bookmarkStart w:name="z984" w:id="964"/>
    <w:p>
      <w:pPr>
        <w:spacing w:after="0"/>
        <w:ind w:left="0"/>
        <w:jc w:val="left"/>
      </w:pPr>
      <w:r>
        <w:rPr>
          <w:rFonts w:ascii="Times New Roman"/>
          <w:b/>
          <w:i w:val="false"/>
          <w:color w:val="000000"/>
        </w:rPr>
        <w:t xml:space="preserve"> Кәсіптік стандарт: "Ағаш өңдеуші-суретші"</w:t>
      </w:r>
    </w:p>
    <w:bookmarkEnd w:id="964"/>
    <w:bookmarkStart w:name="z985" w:id="965"/>
    <w:p>
      <w:pPr>
        <w:spacing w:after="0"/>
        <w:ind w:left="0"/>
        <w:jc w:val="left"/>
      </w:pPr>
      <w:r>
        <w:rPr>
          <w:rFonts w:ascii="Times New Roman"/>
          <w:b/>
          <w:i w:val="false"/>
          <w:color w:val="000000"/>
        </w:rPr>
        <w:t xml:space="preserve"> 1-тарау. Жалпы ережелер</w:t>
      </w:r>
    </w:p>
    <w:bookmarkEnd w:id="965"/>
    <w:bookmarkStart w:name="z986" w:id="966"/>
    <w:p>
      <w:pPr>
        <w:spacing w:after="0"/>
        <w:ind w:left="0"/>
        <w:jc w:val="both"/>
      </w:pPr>
      <w:r>
        <w:rPr>
          <w:rFonts w:ascii="Times New Roman"/>
          <w:b w:val="false"/>
          <w:i w:val="false"/>
          <w:color w:val="000000"/>
          <w:sz w:val="28"/>
        </w:rPr>
        <w:t xml:space="preserve">
      1. Кәсіптік стандарттың қолданылу аясы: "Ағаш өңдеуші-суретші"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966"/>
    <w:bookmarkStart w:name="z987" w:id="967"/>
    <w:p>
      <w:pPr>
        <w:spacing w:after="0"/>
        <w:ind w:left="0"/>
        <w:jc w:val="both"/>
      </w:pPr>
      <w:r>
        <w:rPr>
          <w:rFonts w:ascii="Times New Roman"/>
          <w:b w:val="false"/>
          <w:i w:val="false"/>
          <w:color w:val="000000"/>
          <w:sz w:val="28"/>
        </w:rPr>
        <w:t>
      2. Қазақстан осы кәсіби стандартта мынадай терминдер мен анықтамалар қолданылады:</w:t>
      </w:r>
    </w:p>
    <w:bookmarkEnd w:id="967"/>
    <w:bookmarkStart w:name="z988" w:id="968"/>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968"/>
    <w:bookmarkStart w:name="z989" w:id="969"/>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969"/>
    <w:bookmarkStart w:name="z990" w:id="970"/>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970"/>
    <w:bookmarkStart w:name="z991" w:id="971"/>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971"/>
    <w:bookmarkStart w:name="z992" w:id="972"/>
    <w:p>
      <w:pPr>
        <w:spacing w:after="0"/>
        <w:ind w:left="0"/>
        <w:jc w:val="both"/>
      </w:pPr>
      <w:r>
        <w:rPr>
          <w:rFonts w:ascii="Times New Roman"/>
          <w:b w:val="false"/>
          <w:i w:val="false"/>
          <w:color w:val="000000"/>
          <w:sz w:val="28"/>
        </w:rPr>
        <w:t>
      3. Қысқартулар мен аббревиатуралардың толық жазылуы:</w:t>
      </w:r>
    </w:p>
    <w:bookmarkEnd w:id="972"/>
    <w:bookmarkStart w:name="z993" w:id="973"/>
    <w:p>
      <w:pPr>
        <w:spacing w:after="0"/>
        <w:ind w:left="0"/>
        <w:jc w:val="both"/>
      </w:pPr>
      <w:r>
        <w:rPr>
          <w:rFonts w:ascii="Times New Roman"/>
          <w:b w:val="false"/>
          <w:i w:val="false"/>
          <w:color w:val="000000"/>
          <w:sz w:val="28"/>
        </w:rPr>
        <w:t>
      1) ҰБШ – Ұлттық біліктілік шеңбері;</w:t>
      </w:r>
    </w:p>
    <w:bookmarkEnd w:id="973"/>
    <w:bookmarkStart w:name="z994" w:id="974"/>
    <w:p>
      <w:pPr>
        <w:spacing w:after="0"/>
        <w:ind w:left="0"/>
        <w:jc w:val="both"/>
      </w:pPr>
      <w:r>
        <w:rPr>
          <w:rFonts w:ascii="Times New Roman"/>
          <w:b w:val="false"/>
          <w:i w:val="false"/>
          <w:color w:val="000000"/>
          <w:sz w:val="28"/>
        </w:rPr>
        <w:t>
      2) СБШ – Салалық біліктілік шеңбері;</w:t>
      </w:r>
    </w:p>
    <w:bookmarkEnd w:id="974"/>
    <w:bookmarkStart w:name="z995" w:id="975"/>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975"/>
    <w:bookmarkStart w:name="z996" w:id="976"/>
    <w:p>
      <w:pPr>
        <w:spacing w:after="0"/>
        <w:ind w:left="0"/>
        <w:jc w:val="both"/>
      </w:pPr>
      <w:r>
        <w:rPr>
          <w:rFonts w:ascii="Times New Roman"/>
          <w:b w:val="false"/>
          <w:i w:val="false"/>
          <w:color w:val="000000"/>
          <w:sz w:val="28"/>
        </w:rPr>
        <w:t>
      4) ЖОО-жоғары оқу орны;</w:t>
      </w:r>
    </w:p>
    <w:bookmarkEnd w:id="976"/>
    <w:bookmarkStart w:name="z997" w:id="977"/>
    <w:p>
      <w:pPr>
        <w:spacing w:after="0"/>
        <w:ind w:left="0"/>
        <w:jc w:val="both"/>
      </w:pPr>
      <w:r>
        <w:rPr>
          <w:rFonts w:ascii="Times New Roman"/>
          <w:b w:val="false"/>
          <w:i w:val="false"/>
          <w:color w:val="000000"/>
          <w:sz w:val="28"/>
        </w:rPr>
        <w:t>
      5) БТБА – Бірыңғай тарифтік-біліктілік анықтамалығы;</w:t>
      </w:r>
    </w:p>
    <w:bookmarkEnd w:id="977"/>
    <w:bookmarkStart w:name="z998" w:id="978"/>
    <w:p>
      <w:pPr>
        <w:spacing w:after="0"/>
        <w:ind w:left="0"/>
        <w:jc w:val="both"/>
      </w:pPr>
      <w:r>
        <w:rPr>
          <w:rFonts w:ascii="Times New Roman"/>
          <w:b w:val="false"/>
          <w:i w:val="false"/>
          <w:color w:val="000000"/>
          <w:sz w:val="28"/>
        </w:rPr>
        <w:t>
      6) БА – Біліктілік анықтамалығы;</w:t>
      </w:r>
    </w:p>
    <w:bookmarkEnd w:id="978"/>
    <w:bookmarkStart w:name="z999" w:id="979"/>
    <w:p>
      <w:pPr>
        <w:spacing w:after="0"/>
        <w:ind w:left="0"/>
        <w:jc w:val="both"/>
      </w:pPr>
      <w:r>
        <w:rPr>
          <w:rFonts w:ascii="Times New Roman"/>
          <w:b w:val="false"/>
          <w:i w:val="false"/>
          <w:color w:val="000000"/>
          <w:sz w:val="28"/>
        </w:rPr>
        <w:t>
      7) ББХСК – Білім берудің халықаралық стандартты классификациясы;</w:t>
      </w:r>
    </w:p>
    <w:bookmarkEnd w:id="979"/>
    <w:bookmarkStart w:name="z1000" w:id="980"/>
    <w:p>
      <w:pPr>
        <w:spacing w:after="0"/>
        <w:ind w:left="0"/>
        <w:jc w:val="left"/>
      </w:pPr>
      <w:r>
        <w:rPr>
          <w:rFonts w:ascii="Times New Roman"/>
          <w:b/>
          <w:i w:val="false"/>
          <w:color w:val="000000"/>
        </w:rPr>
        <w:t xml:space="preserve"> 2-тарау. Кәсіби стандарттың төлқұжаты</w:t>
      </w:r>
    </w:p>
    <w:bookmarkEnd w:id="980"/>
    <w:bookmarkStart w:name="z1001" w:id="981"/>
    <w:p>
      <w:pPr>
        <w:spacing w:after="0"/>
        <w:ind w:left="0"/>
        <w:jc w:val="both"/>
      </w:pPr>
      <w:r>
        <w:rPr>
          <w:rFonts w:ascii="Times New Roman"/>
          <w:b w:val="false"/>
          <w:i w:val="false"/>
          <w:color w:val="000000"/>
          <w:sz w:val="28"/>
        </w:rPr>
        <w:t>
      4. Кәсіби стандарттың атауы: Ағаш өңдеуші-суретші.</w:t>
      </w:r>
    </w:p>
    <w:bookmarkEnd w:id="981"/>
    <w:bookmarkStart w:name="z1002" w:id="982"/>
    <w:p>
      <w:pPr>
        <w:spacing w:after="0"/>
        <w:ind w:left="0"/>
        <w:jc w:val="both"/>
      </w:pPr>
      <w:r>
        <w:rPr>
          <w:rFonts w:ascii="Times New Roman"/>
          <w:b w:val="false"/>
          <w:i w:val="false"/>
          <w:color w:val="000000"/>
          <w:sz w:val="28"/>
        </w:rPr>
        <w:t>
      5. Кәсіби стандарттың реттік нөмірі: R90020.</w:t>
      </w:r>
    </w:p>
    <w:bookmarkEnd w:id="982"/>
    <w:bookmarkStart w:name="z1003" w:id="983"/>
    <w:p>
      <w:pPr>
        <w:spacing w:after="0"/>
        <w:ind w:left="0"/>
        <w:jc w:val="both"/>
      </w:pPr>
      <w:r>
        <w:rPr>
          <w:rFonts w:ascii="Times New Roman"/>
          <w:b w:val="false"/>
          <w:i w:val="false"/>
          <w:color w:val="000000"/>
          <w:sz w:val="28"/>
        </w:rPr>
        <w:t>
      6. ЭҚЖЖ бойынша секцияның, бөлімнің, топтың, кластың және ішкі кластың атаулары:</w:t>
      </w:r>
    </w:p>
    <w:bookmarkEnd w:id="983"/>
    <w:bookmarkStart w:name="z1004" w:id="984"/>
    <w:p>
      <w:pPr>
        <w:spacing w:after="0"/>
        <w:ind w:left="0"/>
        <w:jc w:val="both"/>
      </w:pPr>
      <w:r>
        <w:rPr>
          <w:rFonts w:ascii="Times New Roman"/>
          <w:b w:val="false"/>
          <w:i w:val="false"/>
          <w:color w:val="000000"/>
          <w:sz w:val="28"/>
        </w:rPr>
        <w:t>
      R. Өнер, ойын-сауық және демалыс;</w:t>
      </w:r>
    </w:p>
    <w:bookmarkEnd w:id="984"/>
    <w:bookmarkStart w:name="z1005" w:id="985"/>
    <w:p>
      <w:pPr>
        <w:spacing w:after="0"/>
        <w:ind w:left="0"/>
        <w:jc w:val="both"/>
      </w:pPr>
      <w:r>
        <w:rPr>
          <w:rFonts w:ascii="Times New Roman"/>
          <w:b w:val="false"/>
          <w:i w:val="false"/>
          <w:color w:val="000000"/>
          <w:sz w:val="28"/>
        </w:rPr>
        <w:t>
      90 Деятельность в области творчества, искусства и развлечений;</w:t>
      </w:r>
    </w:p>
    <w:bookmarkEnd w:id="985"/>
    <w:bookmarkStart w:name="z1006" w:id="986"/>
    <w:p>
      <w:pPr>
        <w:spacing w:after="0"/>
        <w:ind w:left="0"/>
        <w:jc w:val="both"/>
      </w:pPr>
      <w:r>
        <w:rPr>
          <w:rFonts w:ascii="Times New Roman"/>
          <w:b w:val="false"/>
          <w:i w:val="false"/>
          <w:color w:val="000000"/>
          <w:sz w:val="28"/>
        </w:rPr>
        <w:t>
      90.0 Деятельность в области творчества, искусства и развлечений;</w:t>
      </w:r>
    </w:p>
    <w:bookmarkEnd w:id="986"/>
    <w:bookmarkStart w:name="z1007" w:id="987"/>
    <w:p>
      <w:pPr>
        <w:spacing w:after="0"/>
        <w:ind w:left="0"/>
        <w:jc w:val="both"/>
      </w:pPr>
      <w:r>
        <w:rPr>
          <w:rFonts w:ascii="Times New Roman"/>
          <w:b w:val="false"/>
          <w:i w:val="false"/>
          <w:color w:val="000000"/>
          <w:sz w:val="28"/>
        </w:rPr>
        <w:t>
      90.04 Концерт және театр залдарының қызметі;</w:t>
      </w:r>
    </w:p>
    <w:bookmarkEnd w:id="987"/>
    <w:bookmarkStart w:name="z1008" w:id="988"/>
    <w:p>
      <w:pPr>
        <w:spacing w:after="0"/>
        <w:ind w:left="0"/>
        <w:jc w:val="both"/>
      </w:pPr>
      <w:r>
        <w:rPr>
          <w:rFonts w:ascii="Times New Roman"/>
          <w:b w:val="false"/>
          <w:i w:val="false"/>
          <w:color w:val="000000"/>
          <w:sz w:val="28"/>
        </w:rPr>
        <w:t>
      90.04.0 Концерт және театр залдарының қызметі.</w:t>
      </w:r>
    </w:p>
    <w:bookmarkEnd w:id="988"/>
    <w:bookmarkStart w:name="z1009" w:id="989"/>
    <w:p>
      <w:pPr>
        <w:spacing w:after="0"/>
        <w:ind w:left="0"/>
        <w:jc w:val="both"/>
      </w:pPr>
      <w:r>
        <w:rPr>
          <w:rFonts w:ascii="Times New Roman"/>
          <w:b w:val="false"/>
          <w:i w:val="false"/>
          <w:color w:val="000000"/>
          <w:sz w:val="28"/>
        </w:rPr>
        <w:t>
      7. Кәсіби стандарттың қысқаша сипаттамасы: Ағаш бойынша сәндік-қолданбалы өнер суретшісінің кәсіби шығармашылық қызметі.</w:t>
      </w:r>
    </w:p>
    <w:bookmarkEnd w:id="989"/>
    <w:bookmarkStart w:name="z1010" w:id="990"/>
    <w:p>
      <w:pPr>
        <w:spacing w:after="0"/>
        <w:ind w:left="0"/>
        <w:jc w:val="both"/>
      </w:pPr>
      <w:r>
        <w:rPr>
          <w:rFonts w:ascii="Times New Roman"/>
          <w:b w:val="false"/>
          <w:i w:val="false"/>
          <w:color w:val="000000"/>
          <w:sz w:val="28"/>
        </w:rPr>
        <w:t>
      8. Кәсіптер карточкаларының тізімі:</w:t>
      </w:r>
    </w:p>
    <w:bookmarkEnd w:id="990"/>
    <w:bookmarkStart w:name="z1011" w:id="991"/>
    <w:p>
      <w:pPr>
        <w:spacing w:after="0"/>
        <w:ind w:left="0"/>
        <w:jc w:val="both"/>
      </w:pPr>
      <w:r>
        <w:rPr>
          <w:rFonts w:ascii="Times New Roman"/>
          <w:b w:val="false"/>
          <w:i w:val="false"/>
          <w:color w:val="000000"/>
          <w:sz w:val="28"/>
        </w:rPr>
        <w:t>
      1) Ағаш өңдеуші-суретші - СБШ 4-ші деңгейі;</w:t>
      </w:r>
    </w:p>
    <w:bookmarkEnd w:id="991"/>
    <w:bookmarkStart w:name="z1012" w:id="992"/>
    <w:p>
      <w:pPr>
        <w:spacing w:after="0"/>
        <w:ind w:left="0"/>
        <w:jc w:val="both"/>
      </w:pPr>
      <w:r>
        <w:rPr>
          <w:rFonts w:ascii="Times New Roman"/>
          <w:b w:val="false"/>
          <w:i w:val="false"/>
          <w:color w:val="000000"/>
          <w:sz w:val="28"/>
        </w:rPr>
        <w:t>
      2) Ағаш өңдеуші-суретші - СБШ 6-шы деңгейі.</w:t>
      </w:r>
    </w:p>
    <w:bookmarkEnd w:id="992"/>
    <w:bookmarkStart w:name="z1013" w:id="993"/>
    <w:p>
      <w:pPr>
        <w:spacing w:after="0"/>
        <w:ind w:left="0"/>
        <w:jc w:val="left"/>
      </w:pPr>
      <w:r>
        <w:rPr>
          <w:rFonts w:ascii="Times New Roman"/>
          <w:b/>
          <w:i w:val="false"/>
          <w:color w:val="000000"/>
        </w:rPr>
        <w:t xml:space="preserve"> 3-тарау. Кәсіп карточкалары</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 карточкасы: "Ағаш өңдеуші-суретші"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өңдеуші- суретші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7317-1-013 Халық көркем кәсібінің суретшісі</w:t>
            </w:r>
          </w:p>
          <w:p>
            <w:pPr>
              <w:spacing w:after="20"/>
              <w:ind w:left="20"/>
              <w:jc w:val="both"/>
            </w:pPr>
            <w:r>
              <w:rPr>
                <w:rFonts w:ascii="Times New Roman"/>
                <w:b w:val="false"/>
                <w:i w:val="false"/>
                <w:color w:val="000000"/>
                <w:sz w:val="20"/>
              </w:rPr>
              <w:t>
 7317-2-004 Ағашты нақыштаушы,</w:t>
            </w:r>
          </w:p>
          <w:p>
            <w:pPr>
              <w:spacing w:after="20"/>
              <w:ind w:left="20"/>
              <w:jc w:val="both"/>
            </w:pPr>
            <w:r>
              <w:rPr>
                <w:rFonts w:ascii="Times New Roman"/>
                <w:b w:val="false"/>
                <w:i w:val="false"/>
                <w:color w:val="000000"/>
                <w:sz w:val="20"/>
              </w:rPr>
              <w:t>
 7317-9-012 Ағаштан және папье-машеден жасалған көркем бұйымдарды өңдеуші.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w:t>
            </w:r>
          </w:p>
          <w:p>
            <w:pPr>
              <w:spacing w:after="20"/>
              <w:ind w:left="20"/>
              <w:jc w:val="both"/>
            </w:pPr>
            <w:r>
              <w:rPr>
                <w:rFonts w:ascii="Times New Roman"/>
                <w:b w:val="false"/>
                <w:i w:val="false"/>
                <w:color w:val="000000"/>
                <w:sz w:val="20"/>
              </w:rPr>
              <w:t>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 жасау және ағаштан сәндік-қолданбалы өнер бөлшектерін және/немесе бұйымдарын жасау үдерісіне қатысу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 сәндік-қолданбалы өнер бұйымдарына арналған нобайларды орындау.</w:t>
            </w:r>
          </w:p>
          <w:p>
            <w:pPr>
              <w:spacing w:after="20"/>
              <w:ind w:left="20"/>
              <w:jc w:val="both"/>
            </w:pPr>
            <w:r>
              <w:rPr>
                <w:rFonts w:ascii="Times New Roman"/>
                <w:b w:val="false"/>
                <w:i w:val="false"/>
                <w:color w:val="000000"/>
                <w:sz w:val="20"/>
              </w:rPr>
              <w:t>
2. Нобайды және оны орындау техникасын таңдау.</w:t>
            </w:r>
          </w:p>
          <w:p>
            <w:pPr>
              <w:spacing w:after="20"/>
              <w:ind w:left="20"/>
              <w:jc w:val="both"/>
            </w:pPr>
            <w:r>
              <w:rPr>
                <w:rFonts w:ascii="Times New Roman"/>
                <w:b w:val="false"/>
                <w:i w:val="false"/>
                <w:color w:val="000000"/>
                <w:sz w:val="20"/>
              </w:rPr>
              <w:t>
3. Сәндік-қолданбалы өнер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Еңбек функциясы </w:t>
            </w:r>
          </w:p>
          <w:p>
            <w:pPr>
              <w:spacing w:after="20"/>
              <w:ind w:left="20"/>
              <w:jc w:val="both"/>
            </w:pPr>
            <w:r>
              <w:rPr>
                <w:rFonts w:ascii="Times New Roman"/>
                <w:b w:val="false"/>
                <w:i w:val="false"/>
                <w:color w:val="000000"/>
                <w:sz w:val="20"/>
              </w:rPr>
              <w:t>
Сәндік-қолданбалы өнер бұйымдарының нобайларын әзірлеу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Нобайлық-жобалық бөлігін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 және кескіндеме негіздерін қолдану</w:t>
            </w:r>
          </w:p>
          <w:p>
            <w:pPr>
              <w:spacing w:after="20"/>
              <w:ind w:left="20"/>
              <w:jc w:val="both"/>
            </w:pPr>
            <w:r>
              <w:rPr>
                <w:rFonts w:ascii="Times New Roman"/>
                <w:b w:val="false"/>
                <w:i w:val="false"/>
                <w:color w:val="000000"/>
                <w:sz w:val="20"/>
              </w:rPr>
              <w:t>
2. Композиция негіздерін қолдану</w:t>
            </w:r>
          </w:p>
          <w:p>
            <w:pPr>
              <w:spacing w:after="20"/>
              <w:ind w:left="20"/>
              <w:jc w:val="both"/>
            </w:pPr>
            <w:r>
              <w:rPr>
                <w:rFonts w:ascii="Times New Roman"/>
                <w:b w:val="false"/>
                <w:i w:val="false"/>
                <w:color w:val="000000"/>
                <w:sz w:val="20"/>
              </w:rPr>
              <w:t>
3. Нобайды жасай білу</w:t>
            </w:r>
          </w:p>
          <w:p>
            <w:pPr>
              <w:spacing w:after="20"/>
              <w:ind w:left="20"/>
              <w:jc w:val="both"/>
            </w:pPr>
            <w:r>
              <w:rPr>
                <w:rFonts w:ascii="Times New Roman"/>
                <w:b w:val="false"/>
                <w:i w:val="false"/>
                <w:color w:val="000000"/>
                <w:sz w:val="20"/>
              </w:rPr>
              <w:t>
4. Өлшемді тауып, нобай пішімін таңдау</w:t>
            </w:r>
          </w:p>
          <w:p>
            <w:pPr>
              <w:spacing w:after="20"/>
              <w:ind w:left="20"/>
              <w:jc w:val="both"/>
            </w:pPr>
            <w:r>
              <w:rPr>
                <w:rFonts w:ascii="Times New Roman"/>
                <w:b w:val="false"/>
                <w:i w:val="false"/>
                <w:color w:val="000000"/>
                <w:sz w:val="20"/>
              </w:rPr>
              <w:t>
5. Композиция заңдарын қолдану</w:t>
            </w:r>
          </w:p>
          <w:p>
            <w:pPr>
              <w:spacing w:after="20"/>
              <w:ind w:left="20"/>
              <w:jc w:val="both"/>
            </w:pPr>
            <w:r>
              <w:rPr>
                <w:rFonts w:ascii="Times New Roman"/>
                <w:b w:val="false"/>
                <w:i w:val="false"/>
                <w:color w:val="000000"/>
                <w:sz w:val="20"/>
              </w:rPr>
              <w:t>
6. Этнодизайнды композициялық шешімде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Сәндік-қолданбалы бұйымдардың тарихын білу</w:t>
            </w:r>
          </w:p>
          <w:p>
            <w:pPr>
              <w:spacing w:after="20"/>
              <w:ind w:left="20"/>
              <w:jc w:val="both"/>
            </w:pPr>
            <w:r>
              <w:rPr>
                <w:rFonts w:ascii="Times New Roman"/>
                <w:b w:val="false"/>
                <w:i w:val="false"/>
                <w:color w:val="000000"/>
                <w:sz w:val="20"/>
              </w:rPr>
              <w:t>
2. Бейнелеу сауаттылығының негіздерін, композицияны құру заңдылықтарын білу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Еңбек функциясы </w:t>
            </w:r>
          </w:p>
          <w:p>
            <w:pPr>
              <w:spacing w:after="20"/>
              <w:ind w:left="20"/>
              <w:jc w:val="both"/>
            </w:pPr>
            <w:r>
              <w:rPr>
                <w:rFonts w:ascii="Times New Roman"/>
                <w:b w:val="false"/>
                <w:i w:val="false"/>
                <w:color w:val="000000"/>
                <w:sz w:val="20"/>
              </w:rPr>
              <w:t>
Нобайды және оны орындау техникасын таңдау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Нобайды және орындау техникасын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Композиция заңдарын қолдану</w:t>
            </w:r>
          </w:p>
          <w:p>
            <w:pPr>
              <w:spacing w:after="20"/>
              <w:ind w:left="20"/>
              <w:jc w:val="both"/>
            </w:pPr>
            <w:r>
              <w:rPr>
                <w:rFonts w:ascii="Times New Roman"/>
                <w:b w:val="false"/>
                <w:i w:val="false"/>
                <w:color w:val="000000"/>
                <w:sz w:val="20"/>
              </w:rPr>
              <w:t>
2. Маңызды істі бірінші сатыға қоя білу</w:t>
            </w:r>
          </w:p>
          <w:p>
            <w:pPr>
              <w:spacing w:after="20"/>
              <w:ind w:left="20"/>
              <w:jc w:val="both"/>
            </w:pPr>
            <w:r>
              <w:rPr>
                <w:rFonts w:ascii="Times New Roman"/>
                <w:b w:val="false"/>
                <w:i w:val="false"/>
                <w:color w:val="000000"/>
                <w:sz w:val="20"/>
              </w:rPr>
              <w:t>
3. Материалды жеткізудің графикалық әдістерін меңгеру</w:t>
            </w:r>
          </w:p>
          <w:p>
            <w:pPr>
              <w:spacing w:after="20"/>
              <w:ind w:left="20"/>
              <w:jc w:val="both"/>
            </w:pPr>
            <w:r>
              <w:rPr>
                <w:rFonts w:ascii="Times New Roman"/>
                <w:b w:val="false"/>
                <w:i w:val="false"/>
                <w:color w:val="000000"/>
                <w:sz w:val="20"/>
              </w:rPr>
              <w:t>
4. Материалмен жұмыс істей білу және оның қасиеттері мен сипаттамаларын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Сәндік-қолданбалы бұйымдардың тарихын білу</w:t>
            </w:r>
          </w:p>
          <w:p>
            <w:pPr>
              <w:spacing w:after="20"/>
              <w:ind w:left="20"/>
              <w:jc w:val="both"/>
            </w:pPr>
            <w:r>
              <w:rPr>
                <w:rFonts w:ascii="Times New Roman"/>
                <w:b w:val="false"/>
                <w:i w:val="false"/>
                <w:color w:val="000000"/>
                <w:sz w:val="20"/>
              </w:rPr>
              <w:t>
2. Композиция заңдарын білу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Еңбек функциясы </w:t>
            </w:r>
          </w:p>
          <w:p>
            <w:pPr>
              <w:spacing w:after="20"/>
              <w:ind w:left="20"/>
              <w:jc w:val="both"/>
            </w:pPr>
            <w:r>
              <w:rPr>
                <w:rFonts w:ascii="Times New Roman"/>
                <w:b w:val="false"/>
                <w:i w:val="false"/>
                <w:color w:val="000000"/>
                <w:sz w:val="20"/>
              </w:rPr>
              <w:t>
Сәндік-қолданбалы өнер бұйымдарын жасау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Ағаштан сәндік-қолданбалы өнер бұйымын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Ағаштан сәндік-қолданбалы өнер бұйымдарын жасаудың әртүрлі тәсілдерін меңгеру</w:t>
            </w:r>
          </w:p>
          <w:p>
            <w:pPr>
              <w:spacing w:after="20"/>
              <w:ind w:left="20"/>
              <w:jc w:val="both"/>
            </w:pPr>
            <w:r>
              <w:rPr>
                <w:rFonts w:ascii="Times New Roman"/>
                <w:b w:val="false"/>
                <w:i w:val="false"/>
                <w:color w:val="000000"/>
                <w:sz w:val="20"/>
              </w:rPr>
              <w:t>
2. Жаңа технологияларды қолдана отырып, дәстүрлі халықтық өнер дағдыларын қолдана білу.</w:t>
            </w:r>
          </w:p>
          <w:p>
            <w:pPr>
              <w:spacing w:after="20"/>
              <w:ind w:left="20"/>
              <w:jc w:val="both"/>
            </w:pPr>
            <w:r>
              <w:rPr>
                <w:rFonts w:ascii="Times New Roman"/>
                <w:b w:val="false"/>
                <w:i w:val="false"/>
                <w:color w:val="000000"/>
                <w:sz w:val="20"/>
              </w:rPr>
              <w:t>
3. Ағашқа әртүрлі түрлі ою салуды білу.</w:t>
            </w:r>
          </w:p>
          <w:p>
            <w:pPr>
              <w:spacing w:after="20"/>
              <w:ind w:left="20"/>
              <w:jc w:val="both"/>
            </w:pPr>
            <w:r>
              <w:rPr>
                <w:rFonts w:ascii="Times New Roman"/>
                <w:b w:val="false"/>
                <w:i w:val="false"/>
                <w:color w:val="000000"/>
                <w:sz w:val="20"/>
              </w:rPr>
              <w:t>
4. Өнімді жобаға сәйкес орындау және бүкіл технологиялық үдерісті сақтау</w:t>
            </w:r>
          </w:p>
          <w:p>
            <w:pPr>
              <w:spacing w:after="20"/>
              <w:ind w:left="20"/>
              <w:jc w:val="both"/>
            </w:pPr>
            <w:r>
              <w:rPr>
                <w:rFonts w:ascii="Times New Roman"/>
                <w:b w:val="false"/>
                <w:i w:val="false"/>
                <w:color w:val="000000"/>
                <w:sz w:val="20"/>
              </w:rPr>
              <w:t>
5. Ақауларды, кемшіліктерді жою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 технологиясын білу</w:t>
            </w:r>
          </w:p>
          <w:p>
            <w:pPr>
              <w:spacing w:after="20"/>
              <w:ind w:left="20"/>
              <w:jc w:val="both"/>
            </w:pPr>
            <w:r>
              <w:rPr>
                <w:rFonts w:ascii="Times New Roman"/>
                <w:b w:val="false"/>
                <w:i w:val="false"/>
                <w:color w:val="000000"/>
                <w:sz w:val="20"/>
              </w:rPr>
              <w:t>
2. Ағаштан бұйым жасау кезіндегі үдеріс технологиясын білу</w:t>
            </w:r>
          </w:p>
          <w:p>
            <w:pPr>
              <w:spacing w:after="20"/>
              <w:ind w:left="20"/>
              <w:jc w:val="both"/>
            </w:pPr>
            <w:r>
              <w:rPr>
                <w:rFonts w:ascii="Times New Roman"/>
                <w:b w:val="false"/>
                <w:i w:val="false"/>
                <w:color w:val="000000"/>
                <w:sz w:val="20"/>
              </w:rPr>
              <w:t>
3. Қазақ халық кәсіптерін білу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Бөлшектерге назар аудару, үдеріске барынша көңіл қою, ептілік, шыдамдылық, дамыған ұсақ моторика, адал ниеттілік, тұлғааралық құзыреттілік, өзін-өзі реттеу және жеке тиімділік, кәсіптің маңыздылығын түсіну қабілеті.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аясындағы басқа мамандықтармен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шеберлері (жиһаз жасаудан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немесе БА немесе мамандықтың басқа анықтамалықтарымен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суретші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техникалық және кәсіби (ББХСК деңгейі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Сәндік-қолданбалы өнер және халық кәсіпшілігі (бейіні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Сәндік-қолданбалы өнер суретшісі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 карточкасы: "Ағаш өңдеуші-суретші"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өңдеуші-суретші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7317-1-013 Халық көркем кәсіптер суретшісі</w:t>
            </w:r>
          </w:p>
          <w:p>
            <w:pPr>
              <w:spacing w:after="20"/>
              <w:ind w:left="20"/>
              <w:jc w:val="both"/>
            </w:pPr>
            <w:r>
              <w:rPr>
                <w:rFonts w:ascii="Times New Roman"/>
                <w:b w:val="false"/>
                <w:i w:val="false"/>
                <w:color w:val="000000"/>
                <w:sz w:val="20"/>
              </w:rPr>
              <w:t>
 7317-2-004 Ағашты нақыштаушы,</w:t>
            </w:r>
          </w:p>
          <w:p>
            <w:pPr>
              <w:spacing w:after="20"/>
              <w:ind w:left="20"/>
              <w:jc w:val="both"/>
            </w:pPr>
            <w:r>
              <w:rPr>
                <w:rFonts w:ascii="Times New Roman"/>
                <w:b w:val="false"/>
                <w:i w:val="false"/>
                <w:color w:val="000000"/>
                <w:sz w:val="20"/>
              </w:rPr>
              <w:t>
 7317-9-012 Ағаштан және папье-машеден жасалған көркем бұйымдарды өңдеуші.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w:t>
            </w:r>
          </w:p>
          <w:p>
            <w:pPr>
              <w:spacing w:after="20"/>
              <w:ind w:left="20"/>
              <w:jc w:val="both"/>
            </w:pPr>
            <w:r>
              <w:rPr>
                <w:rFonts w:ascii="Times New Roman"/>
                <w:b w:val="false"/>
                <w:i w:val="false"/>
                <w:color w:val="000000"/>
                <w:sz w:val="20"/>
              </w:rPr>
              <w:t>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бірегей және айрықша бұйымдар/сәндік-қолданбалы өнер туындыларын жасау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бейнелер жасау, оларды сәндік-қолданбалы өнер туындыларында бейнелеу.</w:t>
            </w:r>
          </w:p>
          <w:p>
            <w:pPr>
              <w:spacing w:after="20"/>
              <w:ind w:left="20"/>
              <w:jc w:val="both"/>
            </w:pPr>
            <w:r>
              <w:rPr>
                <w:rFonts w:ascii="Times New Roman"/>
                <w:b w:val="false"/>
                <w:i w:val="false"/>
                <w:color w:val="000000"/>
                <w:sz w:val="20"/>
              </w:rPr>
              <w:t>
2. Өзінің шығармашылық әлеуетін жетілдіру.</w:t>
            </w:r>
          </w:p>
          <w:p>
            <w:pPr>
              <w:spacing w:after="20"/>
              <w:ind w:left="20"/>
              <w:jc w:val="both"/>
            </w:pPr>
            <w:r>
              <w:rPr>
                <w:rFonts w:ascii="Times New Roman"/>
                <w:b w:val="false"/>
                <w:i w:val="false"/>
                <w:color w:val="000000"/>
                <w:sz w:val="20"/>
              </w:rPr>
              <w:t>
3. Сәндік-қолданбалы өнер туындыларын өткізуді қамтамасыз ету</w:t>
            </w:r>
          </w:p>
          <w:p>
            <w:pPr>
              <w:spacing w:after="20"/>
              <w:ind w:left="20"/>
              <w:jc w:val="both"/>
            </w:pPr>
            <w:r>
              <w:rPr>
                <w:rFonts w:ascii="Times New Roman"/>
                <w:b w:val="false"/>
                <w:i w:val="false"/>
                <w:color w:val="000000"/>
                <w:sz w:val="20"/>
              </w:rPr>
              <w:t xml:space="preserve">
4. Серіктестермен және өндірістік қызметкерлермен шығармашылық өзара іс-қимылды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 элементтерін жөндеу және қалпына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Еңбек функциясы </w:t>
            </w:r>
          </w:p>
          <w:p>
            <w:pPr>
              <w:spacing w:after="20"/>
              <w:ind w:left="20"/>
              <w:jc w:val="both"/>
            </w:pPr>
            <w:r>
              <w:rPr>
                <w:rFonts w:ascii="Times New Roman"/>
                <w:b w:val="false"/>
                <w:i w:val="false"/>
                <w:color w:val="000000"/>
                <w:sz w:val="20"/>
              </w:rPr>
              <w:t>
Көркем бейнелер жасау, оларды сәндік-қолданбалы өнер туындыларында бейнелеу.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Бейнелеу өнері саласында тәжірибелік және теориялық білім мен дағдыларды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бейнелер, дизайн жасау,</w:t>
            </w:r>
          </w:p>
          <w:p>
            <w:pPr>
              <w:spacing w:after="20"/>
              <w:ind w:left="20"/>
              <w:jc w:val="both"/>
            </w:pPr>
            <w:r>
              <w:rPr>
                <w:rFonts w:ascii="Times New Roman"/>
                <w:b w:val="false"/>
                <w:i w:val="false"/>
                <w:color w:val="000000"/>
                <w:sz w:val="20"/>
              </w:rPr>
              <w:t>
2. Ағаш бұйымдарынан бұйымдарды жобалау кезінде дайындық материалын жинау, талдау және жүйелеу</w:t>
            </w:r>
          </w:p>
          <w:p>
            <w:pPr>
              <w:spacing w:after="20"/>
              <w:ind w:left="20"/>
              <w:jc w:val="both"/>
            </w:pPr>
            <w:r>
              <w:rPr>
                <w:rFonts w:ascii="Times New Roman"/>
                <w:b w:val="false"/>
                <w:i w:val="false"/>
                <w:color w:val="000000"/>
                <w:sz w:val="20"/>
              </w:rPr>
              <w:t>
3. Заманауи бұйымдардың, аксессуарлардың, кәдесый өнімдерінің өнеркәсіптік дизайнын жасай білу.</w:t>
            </w:r>
          </w:p>
          <w:p>
            <w:pPr>
              <w:spacing w:after="20"/>
              <w:ind w:left="20"/>
              <w:jc w:val="both"/>
            </w:pPr>
            <w:r>
              <w:rPr>
                <w:rFonts w:ascii="Times New Roman"/>
                <w:b w:val="false"/>
                <w:i w:val="false"/>
                <w:color w:val="000000"/>
                <w:sz w:val="20"/>
              </w:rPr>
              <w:t>
4. Ағашты көркемдік өңдеу бойынша бұйымдар жобасын жеткізудің графикалық техникасын меңгеру</w:t>
            </w:r>
          </w:p>
          <w:p>
            <w:pPr>
              <w:spacing w:after="20"/>
              <w:ind w:left="20"/>
              <w:jc w:val="both"/>
            </w:pPr>
            <w:r>
              <w:rPr>
                <w:rFonts w:ascii="Times New Roman"/>
                <w:b w:val="false"/>
                <w:i w:val="false"/>
                <w:color w:val="000000"/>
                <w:sz w:val="20"/>
              </w:rPr>
              <w:t>
5. Ағашты көркемдік өңдеу бойынша бұйымдардың көркем-графикалық жобасын әзірлеу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және сәндік-қолданбалы өнер тарихы саласында негізгі теориялық білімге ие болу</w:t>
            </w:r>
          </w:p>
          <w:p>
            <w:pPr>
              <w:spacing w:after="20"/>
              <w:ind w:left="20"/>
              <w:jc w:val="both"/>
            </w:pPr>
            <w:r>
              <w:rPr>
                <w:rFonts w:ascii="Times New Roman"/>
                <w:b w:val="false"/>
                <w:i w:val="false"/>
                <w:color w:val="000000"/>
                <w:sz w:val="20"/>
              </w:rPr>
              <w:t>
2. Ою-өрнектің мағынасын және ағаштан бұйымдар жасау технологиясын білу</w:t>
            </w:r>
          </w:p>
          <w:p>
            <w:pPr>
              <w:spacing w:after="20"/>
              <w:ind w:left="20"/>
              <w:jc w:val="both"/>
            </w:pPr>
            <w:r>
              <w:rPr>
                <w:rFonts w:ascii="Times New Roman"/>
                <w:b w:val="false"/>
                <w:i w:val="false"/>
                <w:color w:val="000000"/>
                <w:sz w:val="20"/>
              </w:rPr>
              <w:t>
3. Сәндік композицияның заңдылықтарын білу.</w:t>
            </w:r>
          </w:p>
          <w:p>
            <w:pPr>
              <w:spacing w:after="20"/>
              <w:ind w:left="20"/>
              <w:jc w:val="both"/>
            </w:pPr>
            <w:r>
              <w:rPr>
                <w:rFonts w:ascii="Times New Roman"/>
                <w:b w:val="false"/>
                <w:i w:val="false"/>
                <w:color w:val="000000"/>
                <w:sz w:val="20"/>
              </w:rPr>
              <w:t>
4. Ағашты көркемдік өңдеу бұйымдарының сырт пішінінің қалыптасу тәсілдерін білу.</w:t>
            </w:r>
          </w:p>
          <w:p>
            <w:pPr>
              <w:spacing w:after="20"/>
              <w:ind w:left="20"/>
              <w:jc w:val="both"/>
            </w:pPr>
            <w:r>
              <w:rPr>
                <w:rFonts w:ascii="Times New Roman"/>
                <w:b w:val="false"/>
                <w:i w:val="false"/>
                <w:color w:val="000000"/>
                <w:sz w:val="20"/>
              </w:rPr>
              <w:t>
5. Ағаштан жасалған заманауи бұйымдардың, аксессуарлардың, кәдесый өнімдерінің тұтынушылық қасиеттерін (талаптарын)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w:t>
            </w:r>
          </w:p>
          <w:p>
            <w:pPr>
              <w:spacing w:after="20"/>
              <w:ind w:left="20"/>
              <w:jc w:val="both"/>
            </w:pPr>
            <w:r>
              <w:rPr>
                <w:rFonts w:ascii="Times New Roman"/>
                <w:b w:val="false"/>
                <w:i w:val="false"/>
                <w:color w:val="000000"/>
                <w:sz w:val="20"/>
              </w:rPr>
              <w:t>
Әр түрлі ағаш материалдарынан көркем бұйымдар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Ағаштан бұйымдар жасау үшін ағаш түрлерінің типтері мен қасиеттерін білу</w:t>
            </w:r>
          </w:p>
          <w:p>
            <w:pPr>
              <w:spacing w:after="20"/>
              <w:ind w:left="20"/>
              <w:jc w:val="both"/>
            </w:pPr>
            <w:r>
              <w:rPr>
                <w:rFonts w:ascii="Times New Roman"/>
                <w:b w:val="false"/>
                <w:i w:val="false"/>
                <w:color w:val="000000"/>
                <w:sz w:val="20"/>
              </w:rPr>
              <w:t>
2. Материалда ағаш бұйымдардың жобасын жүзеге асыру</w:t>
            </w:r>
          </w:p>
          <w:p>
            <w:pPr>
              <w:spacing w:after="20"/>
              <w:ind w:left="20"/>
              <w:jc w:val="both"/>
            </w:pPr>
            <w:r>
              <w:rPr>
                <w:rFonts w:ascii="Times New Roman"/>
                <w:b w:val="false"/>
                <w:i w:val="false"/>
                <w:color w:val="000000"/>
                <w:sz w:val="20"/>
              </w:rPr>
              <w:t>
3. Ағашты қосымша материалдармен біріктіру техникасын меңгеру.</w:t>
            </w:r>
          </w:p>
          <w:p>
            <w:pPr>
              <w:spacing w:after="20"/>
              <w:ind w:left="20"/>
              <w:jc w:val="both"/>
            </w:pPr>
            <w:r>
              <w:rPr>
                <w:rFonts w:ascii="Times New Roman"/>
                <w:b w:val="false"/>
                <w:i w:val="false"/>
                <w:color w:val="000000"/>
                <w:sz w:val="20"/>
              </w:rPr>
              <w:t>
4. Ағаш бұйымдарына ағаш дайындау технологиясын меңгеру</w:t>
            </w:r>
          </w:p>
          <w:p>
            <w:pPr>
              <w:spacing w:after="20"/>
              <w:ind w:left="20"/>
              <w:jc w:val="both"/>
            </w:pPr>
            <w:r>
              <w:rPr>
                <w:rFonts w:ascii="Times New Roman"/>
                <w:b w:val="false"/>
                <w:i w:val="false"/>
                <w:color w:val="000000"/>
                <w:sz w:val="20"/>
              </w:rPr>
              <w:t>
5. Ағаш өңдеу техникасы мен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Ағашты көркемдік өңдеудегі материалтануды білу</w:t>
            </w:r>
          </w:p>
          <w:p>
            <w:pPr>
              <w:spacing w:after="20"/>
              <w:ind w:left="20"/>
              <w:jc w:val="both"/>
            </w:pPr>
            <w:r>
              <w:rPr>
                <w:rFonts w:ascii="Times New Roman"/>
                <w:b w:val="false"/>
                <w:i w:val="false"/>
                <w:color w:val="000000"/>
                <w:sz w:val="20"/>
              </w:rPr>
              <w:t>
2. Ағашты көркемдік өңдеудің стильдері мен бағыттарын білу</w:t>
            </w:r>
          </w:p>
          <w:p>
            <w:pPr>
              <w:spacing w:after="20"/>
              <w:ind w:left="20"/>
              <w:jc w:val="both"/>
            </w:pPr>
            <w:r>
              <w:rPr>
                <w:rFonts w:ascii="Times New Roman"/>
                <w:b w:val="false"/>
                <w:i w:val="false"/>
                <w:color w:val="000000"/>
                <w:sz w:val="20"/>
              </w:rPr>
              <w:t>
3. Сәндік композиция заңдарын білу</w:t>
            </w:r>
          </w:p>
          <w:p>
            <w:pPr>
              <w:spacing w:after="20"/>
              <w:ind w:left="20"/>
              <w:jc w:val="both"/>
            </w:pPr>
            <w:r>
              <w:rPr>
                <w:rFonts w:ascii="Times New Roman"/>
                <w:b w:val="false"/>
                <w:i w:val="false"/>
                <w:color w:val="000000"/>
                <w:sz w:val="20"/>
              </w:rPr>
              <w:t>
4. Сәндік композицияны құру қағидаттарын білу</w:t>
            </w:r>
          </w:p>
          <w:p>
            <w:pPr>
              <w:spacing w:after="20"/>
              <w:ind w:left="20"/>
              <w:jc w:val="both"/>
            </w:pPr>
            <w:r>
              <w:rPr>
                <w:rFonts w:ascii="Times New Roman"/>
                <w:b w:val="false"/>
                <w:i w:val="false"/>
                <w:color w:val="000000"/>
                <w:sz w:val="20"/>
              </w:rPr>
              <w:t>
5. Дәстүрлі және заманауи сәндік-қолданбалы өнерді білу</w:t>
            </w:r>
          </w:p>
          <w:p>
            <w:pPr>
              <w:spacing w:after="20"/>
              <w:ind w:left="20"/>
              <w:jc w:val="both"/>
            </w:pPr>
            <w:r>
              <w:rPr>
                <w:rFonts w:ascii="Times New Roman"/>
                <w:b w:val="false"/>
                <w:i w:val="false"/>
                <w:color w:val="000000"/>
                <w:sz w:val="20"/>
              </w:rPr>
              <w:t>
6. Сәндік-қолданбалы өнер туындыларын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міндет</w:t>
            </w:r>
          </w:p>
          <w:p>
            <w:pPr>
              <w:spacing w:after="20"/>
              <w:ind w:left="20"/>
              <w:jc w:val="both"/>
            </w:pPr>
            <w:r>
              <w:rPr>
                <w:rFonts w:ascii="Times New Roman"/>
                <w:b w:val="false"/>
                <w:i w:val="false"/>
                <w:color w:val="000000"/>
                <w:sz w:val="20"/>
              </w:rPr>
              <w:t>
Ағаш бұйымдарын безендірудің әралуан түрлерін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Ағашты көркем өңдеу бұйымдарын безендіру техникасын меңгеру.</w:t>
            </w:r>
          </w:p>
          <w:p>
            <w:pPr>
              <w:spacing w:after="20"/>
              <w:ind w:left="20"/>
              <w:jc w:val="both"/>
            </w:pPr>
            <w:r>
              <w:rPr>
                <w:rFonts w:ascii="Times New Roman"/>
                <w:b w:val="false"/>
                <w:i w:val="false"/>
                <w:color w:val="000000"/>
                <w:sz w:val="20"/>
              </w:rPr>
              <w:t>
2.. Қазіргі заманғы өнердің стильдері мен бағыттарын меңгеру.</w:t>
            </w:r>
          </w:p>
          <w:p>
            <w:pPr>
              <w:spacing w:after="20"/>
              <w:ind w:left="20"/>
              <w:jc w:val="both"/>
            </w:pPr>
            <w:r>
              <w:rPr>
                <w:rFonts w:ascii="Times New Roman"/>
                <w:b w:val="false"/>
                <w:i w:val="false"/>
                <w:color w:val="000000"/>
                <w:sz w:val="20"/>
              </w:rPr>
              <w:t>
3.. Ағаштан жасалған бұйымдарды дәстүрлі және заманауи әдістермен безендіру техникасын меңгеру</w:t>
            </w:r>
          </w:p>
          <w:p>
            <w:pPr>
              <w:spacing w:after="20"/>
              <w:ind w:left="20"/>
              <w:jc w:val="both"/>
            </w:pPr>
            <w:r>
              <w:rPr>
                <w:rFonts w:ascii="Times New Roman"/>
                <w:b w:val="false"/>
                <w:i w:val="false"/>
                <w:color w:val="000000"/>
                <w:sz w:val="20"/>
              </w:rPr>
              <w:t>
4. Арнайы технологияны, бедерлеуді, интарсия мен мозаиканы меңгеру</w:t>
            </w:r>
          </w:p>
          <w:p>
            <w:pPr>
              <w:spacing w:after="20"/>
              <w:ind w:left="20"/>
              <w:jc w:val="both"/>
            </w:pPr>
            <w:r>
              <w:rPr>
                <w:rFonts w:ascii="Times New Roman"/>
                <w:b w:val="false"/>
                <w:i w:val="false"/>
                <w:color w:val="000000"/>
                <w:sz w:val="20"/>
              </w:rPr>
              <w:t>
5. Материалтану саласындағы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жұмыстарды орындау кезінде сәндік композицияның заңдылықтары мен ережелерін білу</w:t>
            </w:r>
          </w:p>
          <w:p>
            <w:pPr>
              <w:spacing w:after="20"/>
              <w:ind w:left="20"/>
              <w:jc w:val="both"/>
            </w:pPr>
            <w:r>
              <w:rPr>
                <w:rFonts w:ascii="Times New Roman"/>
                <w:b w:val="false"/>
                <w:i w:val="false"/>
                <w:color w:val="000000"/>
                <w:sz w:val="20"/>
              </w:rPr>
              <w:t>
2. Ағашты көркемдік өңдеу бойынша материалтану саласындағы білім</w:t>
            </w:r>
          </w:p>
          <w:p>
            <w:pPr>
              <w:spacing w:after="20"/>
              <w:ind w:left="20"/>
              <w:jc w:val="both"/>
            </w:pPr>
            <w:r>
              <w:rPr>
                <w:rFonts w:ascii="Times New Roman"/>
                <w:b w:val="false"/>
                <w:i w:val="false"/>
                <w:color w:val="000000"/>
                <w:sz w:val="20"/>
              </w:rPr>
              <w:t>
3. Жобаларды орындау кезінде ағаш өңдеудің заманауи материалдары мен технологияларын білу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Еңбек функциясы </w:t>
            </w:r>
          </w:p>
          <w:p>
            <w:pPr>
              <w:spacing w:after="20"/>
              <w:ind w:left="20"/>
              <w:jc w:val="both"/>
            </w:pPr>
            <w:r>
              <w:rPr>
                <w:rFonts w:ascii="Times New Roman"/>
                <w:b w:val="false"/>
                <w:i w:val="false"/>
                <w:color w:val="000000"/>
                <w:sz w:val="20"/>
              </w:rPr>
              <w:t>
Өзінің шығармашылық әлеуетін жетілдіру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Жеке стильді, эстетиканы және шығармашылық ойлауды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қызмет саласында компьютерлік бағдарламаларды қолдана білу.</w:t>
            </w:r>
          </w:p>
          <w:p>
            <w:pPr>
              <w:spacing w:after="20"/>
              <w:ind w:left="20"/>
              <w:jc w:val="both"/>
            </w:pPr>
            <w:r>
              <w:rPr>
                <w:rFonts w:ascii="Times New Roman"/>
                <w:b w:val="false"/>
                <w:i w:val="false"/>
                <w:color w:val="000000"/>
                <w:sz w:val="20"/>
              </w:rPr>
              <w:t>
2. Материалда авторлық өнер туындыларын жобалай және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өнердің заманауи материалдары мен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w:t>
            </w:r>
          </w:p>
          <w:p>
            <w:pPr>
              <w:spacing w:after="20"/>
              <w:ind w:left="20"/>
              <w:jc w:val="both"/>
            </w:pPr>
            <w:r>
              <w:rPr>
                <w:rFonts w:ascii="Times New Roman"/>
                <w:b w:val="false"/>
                <w:i w:val="false"/>
                <w:color w:val="000000"/>
                <w:sz w:val="20"/>
              </w:rPr>
              <w:t>
Ағашты көркемдеу бойынша безендіру дағдылары мен білімдерін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Бұйымдарды қиып-кескіш немесе торлы нақышпен көркемдік жобалау және жасау және т. б.</w:t>
            </w:r>
          </w:p>
          <w:p>
            <w:pPr>
              <w:spacing w:after="20"/>
              <w:ind w:left="20"/>
              <w:jc w:val="both"/>
            </w:pPr>
            <w:r>
              <w:rPr>
                <w:rFonts w:ascii="Times New Roman"/>
                <w:b w:val="false"/>
                <w:i w:val="false"/>
                <w:color w:val="000000"/>
                <w:sz w:val="20"/>
              </w:rPr>
              <w:t>
2. Ағаштан жасалған бұйымдарды көркемдік жобалау (кәдесый, мүсін және сәндік паннолар)</w:t>
            </w:r>
          </w:p>
          <w:p>
            <w:pPr>
              <w:spacing w:after="20"/>
              <w:ind w:left="20"/>
              <w:jc w:val="both"/>
            </w:pPr>
            <w:r>
              <w:rPr>
                <w:rFonts w:ascii="Times New Roman"/>
                <w:b w:val="false"/>
                <w:i w:val="false"/>
                <w:color w:val="000000"/>
                <w:sz w:val="20"/>
              </w:rPr>
              <w:t>
3. Ағаштан жасалған бұйымдарды көркемдік өңдеуге арналған құралдар және құрылғылармен жұмыс жасай білу</w:t>
            </w:r>
          </w:p>
          <w:p>
            <w:pPr>
              <w:spacing w:after="20"/>
              <w:ind w:left="20"/>
              <w:jc w:val="both"/>
            </w:pPr>
            <w:r>
              <w:rPr>
                <w:rFonts w:ascii="Times New Roman"/>
                <w:b w:val="false"/>
                <w:i w:val="false"/>
                <w:color w:val="000000"/>
                <w:sz w:val="20"/>
              </w:rPr>
              <w:t>
4. Дәстүрлі және заманауи безендіру техникасы мен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Ағашты наққыштаудың түрлерін және оларды орындау технологиясын білу</w:t>
            </w:r>
          </w:p>
          <w:p>
            <w:pPr>
              <w:spacing w:after="20"/>
              <w:ind w:left="20"/>
              <w:jc w:val="both"/>
            </w:pPr>
            <w:r>
              <w:rPr>
                <w:rFonts w:ascii="Times New Roman"/>
                <w:b w:val="false"/>
                <w:i w:val="false"/>
                <w:color w:val="000000"/>
                <w:sz w:val="20"/>
              </w:rPr>
              <w:t>
2. Заманауи безендіру тәсілдері мен әдістерін білу</w:t>
            </w:r>
          </w:p>
          <w:p>
            <w:pPr>
              <w:spacing w:after="20"/>
              <w:ind w:left="20"/>
              <w:jc w:val="both"/>
            </w:pPr>
            <w:r>
              <w:rPr>
                <w:rFonts w:ascii="Times New Roman"/>
                <w:b w:val="false"/>
                <w:i w:val="false"/>
                <w:color w:val="000000"/>
                <w:sz w:val="20"/>
              </w:rPr>
              <w:t>
3. Сәндік паннноларды орындаудың технологиялық үдерістерін білу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Еңбек функциясы </w:t>
            </w:r>
          </w:p>
          <w:p>
            <w:pPr>
              <w:spacing w:after="20"/>
              <w:ind w:left="20"/>
              <w:jc w:val="both"/>
            </w:pPr>
            <w:r>
              <w:rPr>
                <w:rFonts w:ascii="Times New Roman"/>
                <w:b w:val="false"/>
                <w:i w:val="false"/>
                <w:color w:val="000000"/>
                <w:sz w:val="20"/>
              </w:rPr>
              <w:t xml:space="preserve">
Өнер туындыларын/жұмыстарды өткізуді қамтамасыз ету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Нарық тауашасын табу және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Нарық үрдістері мен тұтынушылардың қалауларын зерттеу әдістерін меңгеру.</w:t>
            </w:r>
          </w:p>
          <w:p>
            <w:pPr>
              <w:spacing w:after="20"/>
              <w:ind w:left="20"/>
              <w:jc w:val="both"/>
            </w:pPr>
            <w:r>
              <w:rPr>
                <w:rFonts w:ascii="Times New Roman"/>
                <w:b w:val="false"/>
                <w:i w:val="false"/>
                <w:color w:val="000000"/>
                <w:sz w:val="20"/>
              </w:rPr>
              <w:t>
2. Ағаштан жасалған бұйымдарды жасау үшін нарықта ұсынылған өнімдерге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нарығының жағдайы және оның жүйесін білу</w:t>
            </w:r>
          </w:p>
          <w:p>
            <w:pPr>
              <w:spacing w:after="20"/>
              <w:ind w:left="20"/>
              <w:jc w:val="both"/>
            </w:pPr>
            <w:r>
              <w:rPr>
                <w:rFonts w:ascii="Times New Roman"/>
                <w:b w:val="false"/>
                <w:i w:val="false"/>
                <w:color w:val="000000"/>
                <w:sz w:val="20"/>
              </w:rPr>
              <w:t>
2. Өнер туындыларының ұсынысы мен сұранысына әсер ететін факторларды білу</w:t>
            </w:r>
          </w:p>
          <w:p>
            <w:pPr>
              <w:spacing w:after="20"/>
              <w:ind w:left="20"/>
              <w:jc w:val="both"/>
            </w:pPr>
            <w:r>
              <w:rPr>
                <w:rFonts w:ascii="Times New Roman"/>
                <w:b w:val="false"/>
                <w:i w:val="false"/>
                <w:color w:val="000000"/>
                <w:sz w:val="20"/>
              </w:rPr>
              <w:t>
3. Креативті кәсіпкерлік жүйесінің жалпы қағидаттарын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w:t>
            </w:r>
          </w:p>
          <w:p>
            <w:pPr>
              <w:spacing w:after="20"/>
              <w:ind w:left="20"/>
              <w:jc w:val="both"/>
            </w:pPr>
            <w:r>
              <w:rPr>
                <w:rFonts w:ascii="Times New Roman"/>
                <w:b w:val="false"/>
                <w:i w:val="false"/>
                <w:color w:val="000000"/>
                <w:sz w:val="20"/>
              </w:rPr>
              <w:t>
 Өнімді нарықта жоспарлау және жайғастыру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желілердің ресми/жеке парақшасында тапсырыспен әзірленген және авторлық жұмыстардың портфолиосын жасау</w:t>
            </w:r>
          </w:p>
          <w:p>
            <w:pPr>
              <w:spacing w:after="20"/>
              <w:ind w:left="20"/>
              <w:jc w:val="both"/>
            </w:pPr>
            <w:r>
              <w:rPr>
                <w:rFonts w:ascii="Times New Roman"/>
                <w:b w:val="false"/>
                <w:i w:val="false"/>
                <w:color w:val="000000"/>
                <w:sz w:val="20"/>
              </w:rPr>
              <w:t>
2. Заманауи компьютерлік бағдарламаларды қолдана отырып, өнімдерді/туындыларды ұсынудың дағдыларын меңгеру.</w:t>
            </w:r>
          </w:p>
          <w:p>
            <w:pPr>
              <w:spacing w:after="20"/>
              <w:ind w:left="20"/>
              <w:jc w:val="both"/>
            </w:pPr>
            <w:r>
              <w:rPr>
                <w:rFonts w:ascii="Times New Roman"/>
                <w:b w:val="false"/>
                <w:i w:val="false"/>
                <w:color w:val="000000"/>
                <w:sz w:val="20"/>
              </w:rPr>
              <w:t>
3. Бұйымдардың/туындылардың көрме экспозициясын дайындай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Көрме экспозициясын құру негіздерін білу</w:t>
            </w:r>
          </w:p>
          <w:p>
            <w:pPr>
              <w:spacing w:after="20"/>
              <w:ind w:left="20"/>
              <w:jc w:val="both"/>
            </w:pPr>
            <w:r>
              <w:rPr>
                <w:rFonts w:ascii="Times New Roman"/>
                <w:b w:val="false"/>
                <w:i w:val="false"/>
                <w:color w:val="000000"/>
                <w:sz w:val="20"/>
              </w:rPr>
              <w:t xml:space="preserve">
2. Презентацияны әзірлеу және техникалық құралдарды қолдану қағидаттарын білу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Еңбек функциясы </w:t>
            </w:r>
          </w:p>
          <w:p>
            <w:pPr>
              <w:spacing w:after="20"/>
              <w:ind w:left="20"/>
              <w:jc w:val="both"/>
            </w:pPr>
            <w:r>
              <w:rPr>
                <w:rFonts w:ascii="Times New Roman"/>
                <w:b w:val="false"/>
                <w:i w:val="false"/>
                <w:color w:val="000000"/>
                <w:sz w:val="20"/>
              </w:rPr>
              <w:t>
Серіктестермен және өндірістік (цех) қызметкерлермен шығармашылық өзара іс-қимылды ұйымдастыру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міндет </w:t>
            </w:r>
          </w:p>
          <w:p>
            <w:pPr>
              <w:spacing w:after="20"/>
              <w:ind w:left="20"/>
              <w:jc w:val="both"/>
            </w:pPr>
            <w:r>
              <w:rPr>
                <w:rFonts w:ascii="Times New Roman"/>
                <w:b w:val="false"/>
                <w:i w:val="false"/>
                <w:color w:val="000000"/>
                <w:sz w:val="20"/>
              </w:rPr>
              <w:t>
Қазіргі менеджмент талаптарын ескере отырып, кәсіби еңбек нарығындағы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нәтижесінің сапа деңгейін бағалай білу</w:t>
            </w:r>
          </w:p>
          <w:p>
            <w:pPr>
              <w:spacing w:after="20"/>
              <w:ind w:left="20"/>
              <w:jc w:val="both"/>
            </w:pPr>
            <w:r>
              <w:rPr>
                <w:rFonts w:ascii="Times New Roman"/>
                <w:b w:val="false"/>
                <w:i w:val="false"/>
                <w:color w:val="000000"/>
                <w:sz w:val="20"/>
              </w:rPr>
              <w:t>
2. Өндірістік үдерістердің қауіпсіз жағдайларын ұйымдастыра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нарығының жағдайы және оның жүйесін білу</w:t>
            </w:r>
          </w:p>
          <w:p>
            <w:pPr>
              <w:spacing w:after="20"/>
              <w:ind w:left="20"/>
              <w:jc w:val="both"/>
            </w:pPr>
            <w:r>
              <w:rPr>
                <w:rFonts w:ascii="Times New Roman"/>
                <w:b w:val="false"/>
                <w:i w:val="false"/>
                <w:color w:val="000000"/>
                <w:sz w:val="20"/>
              </w:rPr>
              <w:t>
2. Өнер туындыларына сұраныс пен ұсыныс салаларын білу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бағдарлану, тұлғааралық құзыреттілік, басқару құзыреттілігі, когнитивті құзыреттілік, өзін-өзі реттеу және жеке тиімділік, абстрактылы ойлау қабілеті.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IT 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немесе БА немесе мамандықтың басқа анықтамалықтарымен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Суретші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xml:space="preserve">
жоғары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Сәндік-қолданбалы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Ағашты көркем өңдеу</w:t>
            </w:r>
          </w:p>
        </w:tc>
      </w:tr>
    </w:tbl>
    <w:bookmarkStart w:name="z1014" w:id="994"/>
    <w:p>
      <w:pPr>
        <w:spacing w:after="0"/>
        <w:ind w:left="0"/>
        <w:jc w:val="left"/>
      </w:pPr>
      <w:r>
        <w:rPr>
          <w:rFonts w:ascii="Times New Roman"/>
          <w:b/>
          <w:i w:val="false"/>
          <w:color w:val="000000"/>
        </w:rPr>
        <w:t xml:space="preserve"> 4-тарау. Кәсіптік стандарттың техникалық деректері</w:t>
      </w:r>
    </w:p>
    <w:bookmarkEnd w:id="994"/>
    <w:bookmarkStart w:name="z1015" w:id="995"/>
    <w:p>
      <w:pPr>
        <w:spacing w:after="0"/>
        <w:ind w:left="0"/>
        <w:jc w:val="both"/>
      </w:pPr>
      <w:r>
        <w:rPr>
          <w:rFonts w:ascii="Times New Roman"/>
          <w:b w:val="false"/>
          <w:i w:val="false"/>
          <w:color w:val="000000"/>
          <w:sz w:val="28"/>
        </w:rPr>
        <w:t xml:space="preserve">
      11. Мемлекеттік органның атауы: </w:t>
      </w:r>
    </w:p>
    <w:bookmarkEnd w:id="995"/>
    <w:bookmarkStart w:name="z1016" w:id="99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996"/>
    <w:bookmarkStart w:name="z1017" w:id="997"/>
    <w:p>
      <w:pPr>
        <w:spacing w:after="0"/>
        <w:ind w:left="0"/>
        <w:jc w:val="both"/>
      </w:pPr>
      <w:r>
        <w:rPr>
          <w:rFonts w:ascii="Times New Roman"/>
          <w:b w:val="false"/>
          <w:i w:val="false"/>
          <w:color w:val="000000"/>
          <w:sz w:val="28"/>
        </w:rPr>
        <w:t>
      Орындаушы:</w:t>
      </w:r>
    </w:p>
    <w:bookmarkEnd w:id="997"/>
    <w:bookmarkStart w:name="z1018" w:id="998"/>
    <w:p>
      <w:pPr>
        <w:spacing w:after="0"/>
        <w:ind w:left="0"/>
        <w:jc w:val="both"/>
      </w:pPr>
      <w:r>
        <w:rPr>
          <w:rFonts w:ascii="Times New Roman"/>
          <w:b w:val="false"/>
          <w:i w:val="false"/>
          <w:color w:val="000000"/>
          <w:sz w:val="28"/>
        </w:rPr>
        <w:t xml:space="preserve">
      Борамбаев Нурбек Медерович, +7 (705) 160 57 01, </w:t>
      </w:r>
    </w:p>
    <w:bookmarkEnd w:id="998"/>
    <w:bookmarkStart w:name="z1019" w:id="999"/>
    <w:p>
      <w:pPr>
        <w:spacing w:after="0"/>
        <w:ind w:left="0"/>
        <w:jc w:val="both"/>
      </w:pPr>
      <w:r>
        <w:rPr>
          <w:rFonts w:ascii="Times New Roman"/>
          <w:b w:val="false"/>
          <w:i w:val="false"/>
          <w:color w:val="000000"/>
          <w:sz w:val="28"/>
        </w:rPr>
        <w:t xml:space="preserve">
      12. Әзірлеуге қатысатын ұйымдар (кәсіпорындар): </w:t>
      </w:r>
    </w:p>
    <w:bookmarkEnd w:id="999"/>
    <w:bookmarkStart w:name="z1020" w:id="1000"/>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 ғылыми-әдістемелік бөлімі</w:t>
      </w:r>
    </w:p>
    <w:bookmarkEnd w:id="1000"/>
    <w:bookmarkStart w:name="z1021" w:id="1001"/>
    <w:p>
      <w:pPr>
        <w:spacing w:after="0"/>
        <w:ind w:left="0"/>
        <w:jc w:val="both"/>
      </w:pPr>
      <w:r>
        <w:rPr>
          <w:rFonts w:ascii="Times New Roman"/>
          <w:b w:val="false"/>
          <w:i w:val="false"/>
          <w:color w:val="000000"/>
          <w:sz w:val="28"/>
        </w:rPr>
        <w:t>
      Басшы:</w:t>
      </w:r>
    </w:p>
    <w:bookmarkEnd w:id="1001"/>
    <w:bookmarkStart w:name="z1022" w:id="1002"/>
    <w:p>
      <w:pPr>
        <w:spacing w:after="0"/>
        <w:ind w:left="0"/>
        <w:jc w:val="both"/>
      </w:pPr>
      <w:r>
        <w:rPr>
          <w:rFonts w:ascii="Times New Roman"/>
          <w:b w:val="false"/>
          <w:i w:val="false"/>
          <w:color w:val="000000"/>
          <w:sz w:val="28"/>
        </w:rPr>
        <w:t>
      Жумадилова Дарья Ертаевна</w:t>
      </w:r>
    </w:p>
    <w:bookmarkEnd w:id="1002"/>
    <w:bookmarkStart w:name="z1023" w:id="1003"/>
    <w:p>
      <w:pPr>
        <w:spacing w:after="0"/>
        <w:ind w:left="0"/>
        <w:jc w:val="both"/>
      </w:pPr>
      <w:r>
        <w:rPr>
          <w:rFonts w:ascii="Times New Roman"/>
          <w:b w:val="false"/>
          <w:i w:val="false"/>
          <w:color w:val="000000"/>
          <w:sz w:val="28"/>
        </w:rPr>
        <w:t>
      E-mail: daria_131_168@mail.ru</w:t>
      </w:r>
    </w:p>
    <w:bookmarkEnd w:id="1003"/>
    <w:bookmarkStart w:name="z1024" w:id="1004"/>
    <w:p>
      <w:pPr>
        <w:spacing w:after="0"/>
        <w:ind w:left="0"/>
        <w:jc w:val="both"/>
      </w:pPr>
      <w:r>
        <w:rPr>
          <w:rFonts w:ascii="Times New Roman"/>
          <w:b w:val="false"/>
          <w:i w:val="false"/>
          <w:color w:val="000000"/>
          <w:sz w:val="28"/>
        </w:rPr>
        <w:t>
      Телефон нөмірі: +7 (705) 708 72 22</w:t>
      </w:r>
    </w:p>
    <w:bookmarkEnd w:id="1004"/>
    <w:bookmarkStart w:name="z1025" w:id="1005"/>
    <w:p>
      <w:pPr>
        <w:spacing w:after="0"/>
        <w:ind w:left="0"/>
        <w:jc w:val="both"/>
      </w:pPr>
      <w:r>
        <w:rPr>
          <w:rFonts w:ascii="Times New Roman"/>
          <w:b w:val="false"/>
          <w:i w:val="false"/>
          <w:color w:val="000000"/>
          <w:sz w:val="28"/>
        </w:rPr>
        <w:t>
      Сарапшы әзірлеушілер:</w:t>
      </w:r>
    </w:p>
    <w:bookmarkEnd w:id="1005"/>
    <w:bookmarkStart w:name="z1026" w:id="1006"/>
    <w:p>
      <w:pPr>
        <w:spacing w:after="0"/>
        <w:ind w:left="0"/>
        <w:jc w:val="both"/>
      </w:pPr>
      <w:r>
        <w:rPr>
          <w:rFonts w:ascii="Times New Roman"/>
          <w:b w:val="false"/>
          <w:i w:val="false"/>
          <w:color w:val="000000"/>
          <w:sz w:val="28"/>
        </w:rPr>
        <w:t>
      "Темірбек Жүргенов атындағы Қазақ ұлттық өнер академиясы" РММ:</w:t>
      </w:r>
    </w:p>
    <w:bookmarkEnd w:id="1006"/>
    <w:bookmarkStart w:name="z1027" w:id="1007"/>
    <w:p>
      <w:pPr>
        <w:spacing w:after="0"/>
        <w:ind w:left="0"/>
        <w:jc w:val="both"/>
      </w:pPr>
      <w:r>
        <w:rPr>
          <w:rFonts w:ascii="Times New Roman"/>
          <w:b w:val="false"/>
          <w:i w:val="false"/>
          <w:color w:val="000000"/>
          <w:sz w:val="28"/>
        </w:rPr>
        <w:t>
      Базарбаева Р.Е., e-mail: bazarbaeva_r@mail.ru, тел:+77775645298;</w:t>
      </w:r>
    </w:p>
    <w:bookmarkEnd w:id="1007"/>
    <w:bookmarkStart w:name="z1028" w:id="1008"/>
    <w:p>
      <w:pPr>
        <w:spacing w:after="0"/>
        <w:ind w:left="0"/>
        <w:jc w:val="both"/>
      </w:pPr>
      <w:r>
        <w:rPr>
          <w:rFonts w:ascii="Times New Roman"/>
          <w:b w:val="false"/>
          <w:i w:val="false"/>
          <w:color w:val="000000"/>
          <w:sz w:val="28"/>
        </w:rPr>
        <w:t>
      Талдыбаева А.С., e-mail: 07_tas@mail.ru, тел: +77071174799;</w:t>
      </w:r>
    </w:p>
    <w:bookmarkEnd w:id="1008"/>
    <w:bookmarkStart w:name="z1029" w:id="1009"/>
    <w:p>
      <w:pPr>
        <w:spacing w:after="0"/>
        <w:ind w:left="0"/>
        <w:jc w:val="both"/>
      </w:pPr>
      <w:r>
        <w:rPr>
          <w:rFonts w:ascii="Times New Roman"/>
          <w:b w:val="false"/>
          <w:i w:val="false"/>
          <w:color w:val="000000"/>
          <w:sz w:val="28"/>
        </w:rPr>
        <w:t>
      Гизатова Г.Б., e-mail: gbisen@list.ru, тел: +7 701 4949 556.</w:t>
      </w:r>
    </w:p>
    <w:bookmarkEnd w:id="1009"/>
    <w:bookmarkStart w:name="z1030" w:id="1010"/>
    <w:p>
      <w:pPr>
        <w:spacing w:after="0"/>
        <w:ind w:left="0"/>
        <w:jc w:val="both"/>
      </w:pPr>
      <w:r>
        <w:rPr>
          <w:rFonts w:ascii="Times New Roman"/>
          <w:b w:val="false"/>
          <w:i w:val="false"/>
          <w:color w:val="000000"/>
          <w:sz w:val="28"/>
        </w:rPr>
        <w:t>
      13. Кәсіптік біліктілік жөніндегі салалық кеңес: 2024 жылғы 10 қаңтар.</w:t>
      </w:r>
    </w:p>
    <w:bookmarkEnd w:id="1010"/>
    <w:bookmarkStart w:name="z1031" w:id="1011"/>
    <w:p>
      <w:pPr>
        <w:spacing w:after="0"/>
        <w:ind w:left="0"/>
        <w:jc w:val="both"/>
      </w:pPr>
      <w:r>
        <w:rPr>
          <w:rFonts w:ascii="Times New Roman"/>
          <w:b w:val="false"/>
          <w:i w:val="false"/>
          <w:color w:val="000000"/>
          <w:sz w:val="28"/>
        </w:rPr>
        <w:t>
      14. Кәсіптік біліктілік жөніндегі ұлттық орган: 2023 жылғы 29 қараша.</w:t>
      </w:r>
    </w:p>
    <w:bookmarkEnd w:id="1011"/>
    <w:bookmarkStart w:name="z1032" w:id="1012"/>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2024 жылғы 15 ақпан.</w:t>
      </w:r>
    </w:p>
    <w:bookmarkEnd w:id="1012"/>
    <w:bookmarkStart w:name="z1033" w:id="1013"/>
    <w:p>
      <w:pPr>
        <w:spacing w:after="0"/>
        <w:ind w:left="0"/>
        <w:jc w:val="both"/>
      </w:pPr>
      <w:r>
        <w:rPr>
          <w:rFonts w:ascii="Times New Roman"/>
          <w:b w:val="false"/>
          <w:i w:val="false"/>
          <w:color w:val="000000"/>
          <w:sz w:val="28"/>
        </w:rPr>
        <w:t>
      16. Нұсқа нөмірі және шығарылған жылы: нұсқа 1, 2024 жыл.</w:t>
      </w:r>
    </w:p>
    <w:bookmarkEnd w:id="1013"/>
    <w:bookmarkStart w:name="z1034" w:id="1014"/>
    <w:p>
      <w:pPr>
        <w:spacing w:after="0"/>
        <w:ind w:left="0"/>
        <w:jc w:val="both"/>
      </w:pPr>
      <w:r>
        <w:rPr>
          <w:rFonts w:ascii="Times New Roman"/>
          <w:b w:val="false"/>
          <w:i w:val="false"/>
          <w:color w:val="000000"/>
          <w:sz w:val="28"/>
        </w:rPr>
        <w:t>
      17. Бағдарлы қайта қарау күні: 2027 жыл.</w:t>
      </w:r>
    </w:p>
    <w:bookmarkEnd w:id="1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20-қосымша</w:t>
            </w:r>
          </w:p>
        </w:tc>
      </w:tr>
    </w:tbl>
    <w:bookmarkStart w:name="z1036" w:id="1015"/>
    <w:p>
      <w:pPr>
        <w:spacing w:after="0"/>
        <w:ind w:left="0"/>
        <w:jc w:val="left"/>
      </w:pPr>
      <w:r>
        <w:rPr>
          <w:rFonts w:ascii="Times New Roman"/>
          <w:b/>
          <w:i w:val="false"/>
          <w:color w:val="000000"/>
        </w:rPr>
        <w:t xml:space="preserve"> Кәсіптік стандарт: Режиссерлер (жанрлар мен қызмет түрлері бойынша)</w:t>
      </w:r>
    </w:p>
    <w:bookmarkEnd w:id="1015"/>
    <w:bookmarkStart w:name="z1037" w:id="1016"/>
    <w:p>
      <w:pPr>
        <w:spacing w:after="0"/>
        <w:ind w:left="0"/>
        <w:jc w:val="left"/>
      </w:pPr>
      <w:r>
        <w:rPr>
          <w:rFonts w:ascii="Times New Roman"/>
          <w:b/>
          <w:i w:val="false"/>
          <w:color w:val="000000"/>
        </w:rPr>
        <w:t xml:space="preserve"> 1-тарау. Жалпы ережелер</w:t>
      </w:r>
    </w:p>
    <w:bookmarkEnd w:id="1016"/>
    <w:bookmarkStart w:name="z1038" w:id="1017"/>
    <w:p>
      <w:pPr>
        <w:spacing w:after="0"/>
        <w:ind w:left="0"/>
        <w:jc w:val="both"/>
      </w:pPr>
      <w:r>
        <w:rPr>
          <w:rFonts w:ascii="Times New Roman"/>
          <w:b w:val="false"/>
          <w:i w:val="false"/>
          <w:color w:val="000000"/>
          <w:sz w:val="28"/>
        </w:rPr>
        <w:t>
      1. Кәсіптік стандарттың қолданылу аясы: "Режиссерлер (жанрлар мен қызмет түрлері бойынша") кәсіптік стандарты (ары қарай – кәсіптік стандарт) мәдениет саласындағы кадрларды бағалау, аттестаттау, сертификаттау және біліктілігін растау, даярлау және мамандандыру үшін негіз ретінде қолданылады және пайдаланушылардың кең ауқымы:</w:t>
      </w:r>
    </w:p>
    <w:bookmarkEnd w:id="1017"/>
    <w:bookmarkStart w:name="z1039" w:id="1018"/>
    <w:p>
      <w:pPr>
        <w:spacing w:after="0"/>
        <w:ind w:left="0"/>
        <w:jc w:val="both"/>
      </w:pPr>
      <w:r>
        <w:rPr>
          <w:rFonts w:ascii="Times New Roman"/>
          <w:b w:val="false"/>
          <w:i w:val="false"/>
          <w:color w:val="000000"/>
          <w:sz w:val="28"/>
        </w:rPr>
        <w:t>
      1) қызметкерлер – саладағы мамандыққа қойылатын талаптарды түсіну, өз біліктілігін арттыруды жоспарлау және мансаптық ілгерілету үшін;</w:t>
      </w:r>
    </w:p>
    <w:bookmarkEnd w:id="1018"/>
    <w:bookmarkStart w:name="z1040" w:id="1019"/>
    <w:p>
      <w:pPr>
        <w:spacing w:after="0"/>
        <w:ind w:left="0"/>
        <w:jc w:val="both"/>
      </w:pPr>
      <w:r>
        <w:rPr>
          <w:rFonts w:ascii="Times New Roman"/>
          <w:b w:val="false"/>
          <w:i w:val="false"/>
          <w:color w:val="000000"/>
          <w:sz w:val="28"/>
        </w:rPr>
        <w:t>
      2) жұмыс берушілер – қызметкерлерге қойылатын пайдаланылатын талаптарды, нұсқаулықтарды, міндеттерді әзірлеу, персоналды жалдау және аттестаттау кезінде өлшемшарттарды қалыптастыру, сондай-ақ кадрлардың біліктілігін арттыру, дамыту, ілгерілету және ротациялау бағдарламаларын жасау үшін;</w:t>
      </w:r>
    </w:p>
    <w:bookmarkEnd w:id="1019"/>
    <w:bookmarkStart w:name="z1041" w:id="1020"/>
    <w:p>
      <w:pPr>
        <w:spacing w:after="0"/>
        <w:ind w:left="0"/>
        <w:jc w:val="both"/>
      </w:pPr>
      <w:r>
        <w:rPr>
          <w:rFonts w:ascii="Times New Roman"/>
          <w:b w:val="false"/>
          <w:i w:val="false"/>
          <w:color w:val="000000"/>
          <w:sz w:val="28"/>
        </w:rPr>
        <w:t>
      3) сертификаттау және біліктілік беру жөніндегі қызметті жүзеге асыратын ұйымдар (органдар) - персоналды сертификаттау кезінде бағалау материалдарын әзірлеу және сәйкестік деңгейі бойынша қызметкерлердің біліктілік критерийлерін әзірлеу үшін;</w:t>
      </w:r>
    </w:p>
    <w:bookmarkEnd w:id="1020"/>
    <w:bookmarkStart w:name="z1042" w:id="1021"/>
    <w:p>
      <w:pPr>
        <w:spacing w:after="0"/>
        <w:ind w:left="0"/>
        <w:jc w:val="both"/>
      </w:pPr>
      <w:r>
        <w:rPr>
          <w:rFonts w:ascii="Times New Roman"/>
          <w:b w:val="false"/>
          <w:i w:val="false"/>
          <w:color w:val="000000"/>
          <w:sz w:val="28"/>
        </w:rPr>
        <w:t>
      4) мемлекеттік органдар – еңбек нарығын мониторингілеу және болжау үшін өлшемшарттар ретінде пайдалануға арналған.</w:t>
      </w:r>
    </w:p>
    <w:bookmarkEnd w:id="1021"/>
    <w:bookmarkStart w:name="z1043" w:id="1022"/>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1022"/>
    <w:bookmarkStart w:name="z1044" w:id="1023"/>
    <w:p>
      <w:pPr>
        <w:spacing w:after="0"/>
        <w:ind w:left="0"/>
        <w:jc w:val="both"/>
      </w:pPr>
      <w:r>
        <w:rPr>
          <w:rFonts w:ascii="Times New Roman"/>
          <w:b w:val="false"/>
          <w:i w:val="false"/>
          <w:color w:val="000000"/>
          <w:sz w:val="28"/>
        </w:rPr>
        <w:t>
      1) информалды білім беру – білім беру ұйымдары мен білім беру қызметтерін көрсететін ұйымдардан тыс күнделікті қызмет барысында алынатын және оқу нәтижелерін растайтын құжатты берумен бірге жүрмейтін білім беру түрі;</w:t>
      </w:r>
    </w:p>
    <w:bookmarkEnd w:id="1023"/>
    <w:bookmarkStart w:name="z1045" w:id="1024"/>
    <w:p>
      <w:pPr>
        <w:spacing w:after="0"/>
        <w:ind w:left="0"/>
        <w:jc w:val="both"/>
      </w:pPr>
      <w:r>
        <w:rPr>
          <w:rFonts w:ascii="Times New Roman"/>
          <w:b w:val="false"/>
          <w:i w:val="false"/>
          <w:color w:val="000000"/>
          <w:sz w:val="28"/>
        </w:rPr>
        <w:t>
      2) білім – кәсіби тапсырма шеңберінде іс-әрекеттерді орындау үшін қажетті зерттелген және игерілген ақпарат;</w:t>
      </w:r>
    </w:p>
    <w:bookmarkEnd w:id="1024"/>
    <w:bookmarkStart w:name="z1046" w:id="1025"/>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025"/>
    <w:bookmarkStart w:name="z1047" w:id="1026"/>
    <w:p>
      <w:pPr>
        <w:spacing w:after="0"/>
        <w:ind w:left="0"/>
        <w:jc w:val="both"/>
      </w:pPr>
      <w:r>
        <w:rPr>
          <w:rFonts w:ascii="Times New Roman"/>
          <w:b w:val="false"/>
          <w:i w:val="false"/>
          <w:color w:val="000000"/>
          <w:sz w:val="28"/>
        </w:rPr>
        <w:t>
      4) кәсіп – жеке адам жасайтын және оны орындау үшін белгілі бір біліктілікті талап ететін кәсіп.</w:t>
      </w:r>
    </w:p>
    <w:bookmarkEnd w:id="1026"/>
    <w:bookmarkStart w:name="z1048" w:id="1027"/>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027"/>
    <w:bookmarkStart w:name="z1049" w:id="1028"/>
    <w:p>
      <w:pPr>
        <w:spacing w:after="0"/>
        <w:ind w:left="0"/>
        <w:jc w:val="both"/>
      </w:pPr>
      <w:r>
        <w:rPr>
          <w:rFonts w:ascii="Times New Roman"/>
          <w:b w:val="false"/>
          <w:i w:val="false"/>
          <w:color w:val="000000"/>
          <w:sz w:val="28"/>
        </w:rPr>
        <w:t>
      1) ҰБШ – ұлттық біліктілік шеңбері;</w:t>
      </w:r>
    </w:p>
    <w:bookmarkEnd w:id="1028"/>
    <w:bookmarkStart w:name="z1050" w:id="1029"/>
    <w:p>
      <w:pPr>
        <w:spacing w:after="0"/>
        <w:ind w:left="0"/>
        <w:jc w:val="both"/>
      </w:pPr>
      <w:r>
        <w:rPr>
          <w:rFonts w:ascii="Times New Roman"/>
          <w:b w:val="false"/>
          <w:i w:val="false"/>
          <w:color w:val="000000"/>
          <w:sz w:val="28"/>
        </w:rPr>
        <w:t>
      2) СБШ – салалық біліктілік шеңбері;</w:t>
      </w:r>
    </w:p>
    <w:bookmarkEnd w:id="1029"/>
    <w:bookmarkStart w:name="z1051" w:id="1030"/>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1030"/>
    <w:bookmarkStart w:name="z1052" w:id="1031"/>
    <w:p>
      <w:pPr>
        <w:spacing w:after="0"/>
        <w:ind w:left="0"/>
        <w:jc w:val="both"/>
      </w:pPr>
      <w:r>
        <w:rPr>
          <w:rFonts w:ascii="Times New Roman"/>
          <w:b w:val="false"/>
          <w:i w:val="false"/>
          <w:color w:val="000000"/>
          <w:sz w:val="28"/>
        </w:rPr>
        <w:t>
      4) БТБА – бірыңғай тарифтік-біліктілік анықтамалығы;</w:t>
      </w:r>
    </w:p>
    <w:bookmarkEnd w:id="1031"/>
    <w:bookmarkStart w:name="z1053" w:id="1032"/>
    <w:p>
      <w:pPr>
        <w:spacing w:after="0"/>
        <w:ind w:left="0"/>
        <w:jc w:val="both"/>
      </w:pPr>
      <w:r>
        <w:rPr>
          <w:rFonts w:ascii="Times New Roman"/>
          <w:b w:val="false"/>
          <w:i w:val="false"/>
          <w:color w:val="000000"/>
          <w:sz w:val="28"/>
        </w:rPr>
        <w:t>
      5) БА – біліктілік анықтамалығы;</w:t>
      </w:r>
    </w:p>
    <w:bookmarkEnd w:id="1032"/>
    <w:bookmarkStart w:name="z1054" w:id="1033"/>
    <w:p>
      <w:pPr>
        <w:spacing w:after="0"/>
        <w:ind w:left="0"/>
        <w:jc w:val="both"/>
      </w:pPr>
      <w:r>
        <w:rPr>
          <w:rFonts w:ascii="Times New Roman"/>
          <w:b w:val="false"/>
          <w:i w:val="false"/>
          <w:color w:val="000000"/>
          <w:sz w:val="28"/>
        </w:rPr>
        <w:t>
      6) ББХСК – білім берудің халықаралық стандартты классификациясы.</w:t>
      </w:r>
    </w:p>
    <w:bookmarkEnd w:id="1033"/>
    <w:bookmarkStart w:name="z1055" w:id="1034"/>
    <w:p>
      <w:pPr>
        <w:spacing w:after="0"/>
        <w:ind w:left="0"/>
        <w:jc w:val="left"/>
      </w:pPr>
      <w:r>
        <w:rPr>
          <w:rFonts w:ascii="Times New Roman"/>
          <w:b/>
          <w:i w:val="false"/>
          <w:color w:val="000000"/>
        </w:rPr>
        <w:t xml:space="preserve"> 2-тарау. Кәсіптік стандарттың паспорты</w:t>
      </w:r>
    </w:p>
    <w:bookmarkEnd w:id="1034"/>
    <w:bookmarkStart w:name="z1056" w:id="1035"/>
    <w:p>
      <w:pPr>
        <w:spacing w:after="0"/>
        <w:ind w:left="0"/>
        <w:jc w:val="both"/>
      </w:pPr>
      <w:r>
        <w:rPr>
          <w:rFonts w:ascii="Times New Roman"/>
          <w:b w:val="false"/>
          <w:i w:val="false"/>
          <w:color w:val="000000"/>
          <w:sz w:val="28"/>
        </w:rPr>
        <w:t>
      4. Кәсіби стандарттың аты: Режиссерлер (жанрлар мен қызмет түрлері бойынша)</w:t>
      </w:r>
    </w:p>
    <w:bookmarkEnd w:id="1035"/>
    <w:bookmarkStart w:name="z1057" w:id="1036"/>
    <w:p>
      <w:pPr>
        <w:spacing w:after="0"/>
        <w:ind w:left="0"/>
        <w:jc w:val="both"/>
      </w:pPr>
      <w:r>
        <w:rPr>
          <w:rFonts w:ascii="Times New Roman"/>
          <w:b w:val="false"/>
          <w:i w:val="false"/>
          <w:color w:val="000000"/>
          <w:sz w:val="28"/>
        </w:rPr>
        <w:t>
      5. Кәсіптік стандарттың коды: J 90</w:t>
      </w:r>
    </w:p>
    <w:bookmarkEnd w:id="1036"/>
    <w:bookmarkStart w:name="z1058" w:id="1037"/>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1037"/>
    <w:bookmarkStart w:name="z1059" w:id="1038"/>
    <w:p>
      <w:pPr>
        <w:spacing w:after="0"/>
        <w:ind w:left="0"/>
        <w:jc w:val="both"/>
      </w:pPr>
      <w:r>
        <w:rPr>
          <w:rFonts w:ascii="Times New Roman"/>
          <w:b w:val="false"/>
          <w:i w:val="false"/>
          <w:color w:val="000000"/>
          <w:sz w:val="28"/>
        </w:rPr>
        <w:t>
      J. Ақпарат және коммуникация</w:t>
      </w:r>
    </w:p>
    <w:bookmarkEnd w:id="1038"/>
    <w:bookmarkStart w:name="z1060" w:id="1039"/>
    <w:p>
      <w:pPr>
        <w:spacing w:after="0"/>
        <w:ind w:left="0"/>
        <w:jc w:val="both"/>
      </w:pPr>
      <w:r>
        <w:rPr>
          <w:rFonts w:ascii="Times New Roman"/>
          <w:b w:val="false"/>
          <w:i w:val="false"/>
          <w:color w:val="000000"/>
          <w:sz w:val="28"/>
        </w:rPr>
        <w:t xml:space="preserve">
      59.1 Фильмдерді, бейнефильмдерді және телебағдарламаларды өндіру жөніндегі қызмет </w:t>
      </w:r>
    </w:p>
    <w:bookmarkEnd w:id="1039"/>
    <w:bookmarkStart w:name="z1061" w:id="1040"/>
    <w:p>
      <w:pPr>
        <w:spacing w:after="0"/>
        <w:ind w:left="0"/>
        <w:jc w:val="both"/>
      </w:pPr>
      <w:r>
        <w:rPr>
          <w:rFonts w:ascii="Times New Roman"/>
          <w:b w:val="false"/>
          <w:i w:val="false"/>
          <w:color w:val="000000"/>
          <w:sz w:val="28"/>
        </w:rPr>
        <w:t>
      59.11 Фильмдерді, бейнефильмдерді және телебағдарламаларды өндіру жөніндегі қызмет</w:t>
      </w:r>
    </w:p>
    <w:bookmarkEnd w:id="1040"/>
    <w:bookmarkStart w:name="z1062" w:id="1041"/>
    <w:p>
      <w:pPr>
        <w:spacing w:after="0"/>
        <w:ind w:left="0"/>
        <w:jc w:val="both"/>
      </w:pPr>
      <w:r>
        <w:rPr>
          <w:rFonts w:ascii="Times New Roman"/>
          <w:b w:val="false"/>
          <w:i w:val="false"/>
          <w:color w:val="000000"/>
          <w:sz w:val="28"/>
        </w:rPr>
        <w:t>
      59.12 Фильмдерді, бейнефильмдерді және телебағдарламаларды шығаруды аяқтау жөніндегі іс-шаралар</w:t>
      </w:r>
    </w:p>
    <w:bookmarkEnd w:id="1041"/>
    <w:bookmarkStart w:name="z1063" w:id="1042"/>
    <w:p>
      <w:pPr>
        <w:spacing w:after="0"/>
        <w:ind w:left="0"/>
        <w:jc w:val="both"/>
      </w:pPr>
      <w:r>
        <w:rPr>
          <w:rFonts w:ascii="Times New Roman"/>
          <w:b w:val="false"/>
          <w:i w:val="false"/>
          <w:color w:val="000000"/>
          <w:sz w:val="28"/>
        </w:rPr>
        <w:t>
      7. Кәсіби стандарттың қысқаша сипаттамасы: Кинематографиялық қызмет: кино өнерінің түрлері бойынша туындылар жасауға ықпал ететін қызмет (көркем, деректі, анимациялық және телевизиялық кино)</w:t>
      </w:r>
    </w:p>
    <w:bookmarkEnd w:id="1042"/>
    <w:bookmarkStart w:name="z1064" w:id="1043"/>
    <w:p>
      <w:pPr>
        <w:spacing w:after="0"/>
        <w:ind w:left="0"/>
        <w:jc w:val="both"/>
      </w:pPr>
      <w:r>
        <w:rPr>
          <w:rFonts w:ascii="Times New Roman"/>
          <w:b w:val="false"/>
          <w:i w:val="false"/>
          <w:color w:val="000000"/>
          <w:sz w:val="28"/>
        </w:rPr>
        <w:t>
      8. Мамандық карталарының тізімі: Режиссер - СБШ деңгейі 6</w:t>
      </w:r>
    </w:p>
    <w:bookmarkEnd w:id="1043"/>
    <w:bookmarkStart w:name="z1065" w:id="1044"/>
    <w:p>
      <w:pPr>
        <w:spacing w:after="0"/>
        <w:ind w:left="0"/>
        <w:jc w:val="left"/>
      </w:pPr>
      <w:r>
        <w:rPr>
          <w:rFonts w:ascii="Times New Roman"/>
          <w:b/>
          <w:i w:val="false"/>
          <w:color w:val="000000"/>
        </w:rPr>
        <w:t xml:space="preserve"> 3-тарау. Кәсіптер карточкалары</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Мамандық картасы: "Режиссерлер (жанрлар мен қызмет түрлері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өнер саласындағы бакалавр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Режиссер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2654-2-006 Кинорежиссер</w:t>
            </w:r>
          </w:p>
          <w:p>
            <w:pPr>
              <w:spacing w:after="20"/>
              <w:ind w:left="20"/>
              <w:jc w:val="both"/>
            </w:pPr>
            <w:r>
              <w:rPr>
                <w:rFonts w:ascii="Times New Roman"/>
                <w:b w:val="false"/>
                <w:i w:val="false"/>
                <w:color w:val="000000"/>
                <w:sz w:val="20"/>
              </w:rPr>
              <w:t>
2654-2-008 Авторлық теледидар режиссері</w:t>
            </w:r>
          </w:p>
          <w:p>
            <w:pPr>
              <w:spacing w:after="20"/>
              <w:ind w:left="20"/>
              <w:jc w:val="both"/>
            </w:pPr>
            <w:r>
              <w:rPr>
                <w:rFonts w:ascii="Times New Roman"/>
                <w:b w:val="false"/>
                <w:i w:val="false"/>
                <w:color w:val="000000"/>
                <w:sz w:val="20"/>
              </w:rPr>
              <w:t>
2654-2-009 Бейнемонтаж режиссері</w:t>
            </w:r>
          </w:p>
          <w:p>
            <w:pPr>
              <w:spacing w:after="20"/>
              <w:ind w:left="20"/>
              <w:jc w:val="both"/>
            </w:pPr>
            <w:r>
              <w:rPr>
                <w:rFonts w:ascii="Times New Roman"/>
                <w:b w:val="false"/>
                <w:i w:val="false"/>
                <w:color w:val="000000"/>
                <w:sz w:val="20"/>
              </w:rPr>
              <w:t>
2654-2-010 Деректі фильм режиссері</w:t>
            </w:r>
          </w:p>
          <w:p>
            <w:pPr>
              <w:spacing w:after="20"/>
              <w:ind w:left="20"/>
              <w:jc w:val="both"/>
            </w:pPr>
            <w:r>
              <w:rPr>
                <w:rFonts w:ascii="Times New Roman"/>
                <w:b w:val="false"/>
                <w:i w:val="false"/>
                <w:color w:val="000000"/>
                <w:sz w:val="20"/>
              </w:rPr>
              <w:t>
2654-2-017 Теледидар режиссері</w:t>
            </w:r>
          </w:p>
          <w:p>
            <w:pPr>
              <w:spacing w:after="20"/>
              <w:ind w:left="20"/>
              <w:jc w:val="both"/>
            </w:pPr>
            <w:r>
              <w:rPr>
                <w:rFonts w:ascii="Times New Roman"/>
                <w:b w:val="false"/>
                <w:i w:val="false"/>
                <w:color w:val="000000"/>
                <w:sz w:val="20"/>
              </w:rPr>
              <w:t>
2654-2-021 Кино және теледидар режиссер-продюсері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түрлері бойынша аудиовизуалды туындылар жасауды ұйымдастыру: көркем, деректі, анимациялық кино және теледидарға арналған бағдарламалар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аудиовизуалды туындыларды жасайды.</w:t>
            </w:r>
          </w:p>
          <w:p>
            <w:pPr>
              <w:spacing w:after="20"/>
              <w:ind w:left="20"/>
              <w:jc w:val="both"/>
            </w:pPr>
            <w:r>
              <w:rPr>
                <w:rFonts w:ascii="Times New Roman"/>
                <w:b w:val="false"/>
                <w:i w:val="false"/>
                <w:color w:val="000000"/>
                <w:sz w:val="20"/>
              </w:rPr>
              <w:t>
2. Аудиовизуалды жобалардың негіздерін әзірлейді.</w:t>
            </w:r>
          </w:p>
          <w:p>
            <w:pPr>
              <w:spacing w:after="20"/>
              <w:ind w:left="20"/>
              <w:jc w:val="both"/>
            </w:pPr>
            <w:r>
              <w:rPr>
                <w:rFonts w:ascii="Times New Roman"/>
                <w:b w:val="false"/>
                <w:i w:val="false"/>
                <w:color w:val="000000"/>
                <w:sz w:val="20"/>
              </w:rPr>
              <w:t>
3. Өндірістік бригаданың жұмысын басқарады.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саласында шығармашылық қызметін жүзеге асырады</w:t>
            </w:r>
          </w:p>
          <w:p>
            <w:pPr>
              <w:spacing w:after="20"/>
              <w:ind w:left="20"/>
              <w:jc w:val="both"/>
            </w:pPr>
            <w:r>
              <w:rPr>
                <w:rFonts w:ascii="Times New Roman"/>
                <w:b w:val="false"/>
                <w:i w:val="false"/>
                <w:color w:val="000000"/>
                <w:sz w:val="20"/>
              </w:rPr>
              <w:t>
2. Кинофильмдер жасаудың перспективалық және ағымдағы тақырыптық жоспарларын және кинематография және телевизия саласындағы шығармашылық қызметтің басқа да мәселелерін талқылауға қатысады.</w:t>
            </w:r>
          </w:p>
          <w:p>
            <w:pPr>
              <w:spacing w:after="20"/>
              <w:ind w:left="20"/>
              <w:jc w:val="both"/>
            </w:pPr>
            <w:r>
              <w:rPr>
                <w:rFonts w:ascii="Times New Roman"/>
                <w:b w:val="false"/>
                <w:i w:val="false"/>
                <w:color w:val="000000"/>
                <w:sz w:val="20"/>
              </w:rPr>
              <w:t>
3. Ұлттық кино және телевидение саласындағы мәдени бағдарламаны (доктринаны) қалыптастыру және дамыту жоспарларына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еңбек функциясы:</w:t>
            </w:r>
          </w:p>
          <w:p>
            <w:pPr>
              <w:spacing w:after="20"/>
              <w:ind w:left="20"/>
              <w:jc w:val="both"/>
            </w:pPr>
            <w:r>
              <w:rPr>
                <w:rFonts w:ascii="Times New Roman"/>
                <w:b w:val="false"/>
                <w:i w:val="false"/>
                <w:color w:val="000000"/>
                <w:sz w:val="20"/>
              </w:rPr>
              <w:t>
жаңа аудиовизуалды туындыларды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1-ші дағды:</w:t>
            </w:r>
          </w:p>
          <w:p>
            <w:pPr>
              <w:spacing w:after="20"/>
              <w:ind w:left="20"/>
              <w:jc w:val="both"/>
            </w:pPr>
            <w:r>
              <w:rPr>
                <w:rFonts w:ascii="Times New Roman"/>
                <w:b w:val="false"/>
                <w:i w:val="false"/>
                <w:color w:val="000000"/>
                <w:sz w:val="20"/>
              </w:rPr>
              <w:t>
Жаңа аудиовизуалды туындыларды дайындау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Кино тілінің заманауи деңгейін және кино мен телеөнердің соңғы экспрессивті құралдарын пайдалана отырып, әртүрлі жанрдағы өзіндік кинематографиялық және телевизиялық туындыларды жасай алады.</w:t>
            </w:r>
          </w:p>
          <w:p>
            <w:pPr>
              <w:spacing w:after="20"/>
              <w:ind w:left="20"/>
              <w:jc w:val="both"/>
            </w:pPr>
            <w:r>
              <w:rPr>
                <w:rFonts w:ascii="Times New Roman"/>
                <w:b w:val="false"/>
                <w:i w:val="false"/>
                <w:color w:val="000000"/>
                <w:sz w:val="20"/>
              </w:rPr>
              <w:t>
2. Тақырыпты, идеяны, супер тапсырманы, фильмдер мен телеконтенттің композициялық негіздерін анықтау, болжау және жүзеге асыру.</w:t>
            </w:r>
          </w:p>
          <w:p>
            <w:pPr>
              <w:spacing w:after="20"/>
              <w:ind w:left="20"/>
              <w:jc w:val="both"/>
            </w:pPr>
            <w:r>
              <w:rPr>
                <w:rFonts w:ascii="Times New Roman"/>
                <w:b w:val="false"/>
                <w:i w:val="false"/>
                <w:color w:val="000000"/>
                <w:sz w:val="20"/>
              </w:rPr>
              <w:t>
3. Кино/теледидар жобалары үшін қызықты және тартымды режиссерлік экспликацияны (өндіріс жоспарын) жасай алады.</w:t>
            </w:r>
          </w:p>
          <w:p>
            <w:pPr>
              <w:spacing w:after="20"/>
              <w:ind w:left="20"/>
              <w:jc w:val="both"/>
            </w:pPr>
            <w:r>
              <w:rPr>
                <w:rFonts w:ascii="Times New Roman"/>
                <w:b w:val="false"/>
                <w:i w:val="false"/>
                <w:color w:val="000000"/>
                <w:sz w:val="20"/>
              </w:rPr>
              <w:t>
4. Аудиовизуалды шығармаларды қоюдың күрделі көркемдік-өндірістік процесін шебер ұйымдастырып, басқара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Бейнелеу безендіруге, музыкалық безендіруге және актерлік шеберлікке қажетті кинодраматургия, этнография және халық қолданбалы өнері, фольклор сияқты теориялық-әдістемелік негіздері мен шығармашылық құрамдастарын біледі.</w:t>
            </w:r>
          </w:p>
          <w:p>
            <w:pPr>
              <w:spacing w:after="20"/>
              <w:ind w:left="20"/>
              <w:jc w:val="both"/>
            </w:pPr>
            <w:r>
              <w:rPr>
                <w:rFonts w:ascii="Times New Roman"/>
                <w:b w:val="false"/>
                <w:i w:val="false"/>
                <w:color w:val="000000"/>
                <w:sz w:val="20"/>
              </w:rPr>
              <w:t>
2. Өткен және қазіргі заманның режиссерлік және продюсерлік өнер саласындағы жетістіктерін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дағды:</w:t>
            </w:r>
          </w:p>
          <w:p>
            <w:pPr>
              <w:spacing w:after="20"/>
              <w:ind w:left="20"/>
              <w:jc w:val="both"/>
            </w:pPr>
            <w:r>
              <w:rPr>
                <w:rFonts w:ascii="Times New Roman"/>
                <w:b w:val="false"/>
                <w:i w:val="false"/>
                <w:color w:val="000000"/>
                <w:sz w:val="20"/>
              </w:rPr>
              <w:t>
Басқа өнер элементтерін шығармашылықпен меңгеру: киноның синтетикалық табиғатын және телеөнердің қазіргі даму деңгейін ескеру.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Соңғы заманауи киноөндіріс технологиясының негіздерін біледі.</w:t>
            </w:r>
          </w:p>
          <w:p>
            <w:pPr>
              <w:spacing w:after="20"/>
              <w:ind w:left="20"/>
              <w:jc w:val="both"/>
            </w:pPr>
            <w:r>
              <w:rPr>
                <w:rFonts w:ascii="Times New Roman"/>
                <w:b w:val="false"/>
                <w:i w:val="false"/>
                <w:color w:val="000000"/>
                <w:sz w:val="20"/>
              </w:rPr>
              <w:t>
2. Фильм авторларының бүкіл ұжымымен (сценарист, оператор, суретші, композитор, дыбыс режиссері), оның ішінде негізгі және басты рөлдерді сомдайтын актерлермен мақсатты жұмыстың толық циклін жоғары көркемдік деңгейде жүргізе алады, фильм. Телебағдарламалардың рейтингін көтеру мүмкіндігін дұрыс бағытта бағыттай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 тарихы мен теориясының негіздерін біледі,</w:t>
            </w:r>
          </w:p>
          <w:p>
            <w:pPr>
              <w:spacing w:after="20"/>
              <w:ind w:left="20"/>
              <w:jc w:val="both"/>
            </w:pPr>
            <w:r>
              <w:rPr>
                <w:rFonts w:ascii="Times New Roman"/>
                <w:b w:val="false"/>
                <w:i w:val="false"/>
                <w:color w:val="000000"/>
                <w:sz w:val="20"/>
              </w:rPr>
              <w:t>
басқа өнердің әртүрлі элементтерін кино мен теледидарға қалай қолдануға болады.</w:t>
            </w:r>
          </w:p>
          <w:p>
            <w:pPr>
              <w:spacing w:after="20"/>
              <w:ind w:left="20"/>
              <w:jc w:val="both"/>
            </w:pPr>
            <w:r>
              <w:rPr>
                <w:rFonts w:ascii="Times New Roman"/>
                <w:b w:val="false"/>
                <w:i w:val="false"/>
                <w:color w:val="000000"/>
                <w:sz w:val="20"/>
              </w:rPr>
              <w:t>
2. Көрнекі және дыбыстық технологияларды біледі. Бұған кадр, жарықтандыру, өңдеу, дыбыс жазу және дыбысты өңдеу әдістері туралы білім кіреді.</w:t>
            </w:r>
          </w:p>
          <w:p>
            <w:pPr>
              <w:spacing w:after="20"/>
              <w:ind w:left="20"/>
              <w:jc w:val="both"/>
            </w:pPr>
            <w:r>
              <w:rPr>
                <w:rFonts w:ascii="Times New Roman"/>
                <w:b w:val="false"/>
                <w:i w:val="false"/>
                <w:color w:val="000000"/>
                <w:sz w:val="20"/>
              </w:rPr>
              <w:t>
3. Өзекті және қызықты жұмыс жасауға мүмкіндік беретін кино мен теледидардағы қазіргі тенденцияларды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дағды:</w:t>
            </w:r>
          </w:p>
          <w:p>
            <w:pPr>
              <w:spacing w:after="20"/>
              <w:ind w:left="20"/>
              <w:jc w:val="both"/>
            </w:pPr>
            <w:r>
              <w:rPr>
                <w:rFonts w:ascii="Times New Roman"/>
                <w:b w:val="false"/>
                <w:i w:val="false"/>
                <w:color w:val="000000"/>
                <w:sz w:val="20"/>
              </w:rPr>
              <w:t>
Қойылымның негізгі идеясы мен концепциясының дамуын ескере отырып, әдеби-режиссерлік сценарий бойынша режиссердің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Қойылымның әдеби негізін жетілдіріп, режиссерлік талдау дағдыларын меңгереді.</w:t>
            </w:r>
          </w:p>
          <w:p>
            <w:pPr>
              <w:spacing w:after="20"/>
              <w:ind w:left="20"/>
              <w:jc w:val="both"/>
            </w:pPr>
            <w:r>
              <w:rPr>
                <w:rFonts w:ascii="Times New Roman"/>
                <w:b w:val="false"/>
                <w:i w:val="false"/>
                <w:color w:val="000000"/>
                <w:sz w:val="20"/>
              </w:rPr>
              <w:t>
2. Кино/теледидар қойылымдарының әдеби негіздерінің режиссерлік семантикалық және экрандық интерпретациясын дамыта алады.</w:t>
            </w:r>
          </w:p>
          <w:p>
            <w:pPr>
              <w:spacing w:after="20"/>
              <w:ind w:left="20"/>
              <w:jc w:val="both"/>
            </w:pPr>
            <w:r>
              <w:rPr>
                <w:rFonts w:ascii="Times New Roman"/>
                <w:b w:val="false"/>
                <w:i w:val="false"/>
                <w:color w:val="000000"/>
                <w:sz w:val="20"/>
              </w:rPr>
              <w:t>
3. Бас режиссердің болашақ қойылым туралы концепциясын көркемдік тәсілдермен және фильм авторлары ұсынған әдістермен қанықтыруды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Режиссерлік талдаудың теориялық, көркемдік, шығармашылық және әдістемелік негіздерін біледі.</w:t>
            </w:r>
          </w:p>
          <w:p>
            <w:pPr>
              <w:spacing w:after="20"/>
              <w:ind w:left="20"/>
              <w:jc w:val="both"/>
            </w:pPr>
            <w:r>
              <w:rPr>
                <w:rFonts w:ascii="Times New Roman"/>
                <w:b w:val="false"/>
                <w:i w:val="false"/>
                <w:color w:val="000000"/>
                <w:sz w:val="20"/>
              </w:rPr>
              <w:t>
2. Кино/теледидар фильмдері мен бағдарламаларын қоюдың шығармашылық құралдарын байыту, түрлі дереккөздермен жұмыс істеудің интуитивті және қиялдық әдістерін, көркемдік жаңалықтарды, жұмысқа қосымша тарту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еңбек функциясы:</w:t>
            </w:r>
          </w:p>
          <w:p>
            <w:pPr>
              <w:spacing w:after="20"/>
              <w:ind w:left="20"/>
              <w:jc w:val="both"/>
            </w:pPr>
            <w:r>
              <w:rPr>
                <w:rFonts w:ascii="Times New Roman"/>
                <w:b w:val="false"/>
                <w:i w:val="false"/>
                <w:color w:val="000000"/>
                <w:sz w:val="20"/>
              </w:rPr>
              <w:t>
Аудиовизуалды жобалардың негіздерін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дағды:</w:t>
            </w:r>
          </w:p>
          <w:p>
            <w:pPr>
              <w:spacing w:after="20"/>
              <w:ind w:left="20"/>
              <w:jc w:val="both"/>
            </w:pPr>
            <w:r>
              <w:rPr>
                <w:rFonts w:ascii="Times New Roman"/>
                <w:b w:val="false"/>
                <w:i w:val="false"/>
                <w:color w:val="000000"/>
                <w:sz w:val="20"/>
              </w:rPr>
              <w:t>
Аудиовизуалды туындыларды жасаудың негізгі шығармашылық-өндірістік құжаты ретінде режиссерлік сценарийді әзірлеуге жетекшілік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Түсіру тобының негізгі тобының өнімді және жемісті жұмыс істеуіне жағдай жасай алады.</w:t>
            </w:r>
          </w:p>
          <w:p>
            <w:pPr>
              <w:spacing w:after="20"/>
              <w:ind w:left="20"/>
              <w:jc w:val="both"/>
            </w:pPr>
            <w:r>
              <w:rPr>
                <w:rFonts w:ascii="Times New Roman"/>
                <w:b w:val="false"/>
                <w:i w:val="false"/>
                <w:color w:val="000000"/>
                <w:sz w:val="20"/>
              </w:rPr>
              <w:t>
2. Кейінгі көптеген дайындық жұмыстарына қажетті мизансценаларды әзірлеу, негізгі және басты рөлдерге актерлерді таңдау, олардың рөлдік сипаттамаларын анықтау әдістемесін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Актерлік өнердің ерекшеліктерін біледі.</w:t>
            </w:r>
          </w:p>
          <w:p>
            <w:pPr>
              <w:spacing w:after="20"/>
              <w:ind w:left="20"/>
              <w:jc w:val="both"/>
            </w:pPr>
            <w:r>
              <w:rPr>
                <w:rFonts w:ascii="Times New Roman"/>
                <w:b w:val="false"/>
                <w:i w:val="false"/>
                <w:color w:val="000000"/>
                <w:sz w:val="20"/>
              </w:rPr>
              <w:t>
2. Қойылым тұжырымдамасы негізінде рөлдермен жұмыс жасаудың шығармашылық нұсқауларын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Түсіру тобын құрып, толық өзара түсіністік пен рөлдердің біртұтас көзқарасы шартында ынтымақтасады.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Қайталау жұмысының әртүрлі әдістерін біледі.</w:t>
            </w:r>
          </w:p>
          <w:p>
            <w:pPr>
              <w:spacing w:after="20"/>
              <w:ind w:left="20"/>
              <w:jc w:val="both"/>
            </w:pPr>
            <w:r>
              <w:rPr>
                <w:rFonts w:ascii="Times New Roman"/>
                <w:b w:val="false"/>
                <w:i w:val="false"/>
                <w:color w:val="000000"/>
                <w:sz w:val="20"/>
              </w:rPr>
              <w:t>
2. Сценарий мен рөлді тиімді талдау әдісін біледі.</w:t>
            </w:r>
          </w:p>
          <w:p>
            <w:pPr>
              <w:spacing w:after="20"/>
              <w:ind w:left="20"/>
              <w:jc w:val="both"/>
            </w:pPr>
            <w:r>
              <w:rPr>
                <w:rFonts w:ascii="Times New Roman"/>
                <w:b w:val="false"/>
                <w:i w:val="false"/>
                <w:color w:val="000000"/>
                <w:sz w:val="20"/>
              </w:rPr>
              <w:t>
3. Дайындыққа пластикалық өнер, сахналық сөйлеу, музыка және вокал мамандарын тартуды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іс-әрекет психологиясының негіздерін біледі.</w:t>
            </w:r>
          </w:p>
          <w:p>
            <w:pPr>
              <w:spacing w:after="20"/>
              <w:ind w:left="20"/>
              <w:jc w:val="both"/>
            </w:pPr>
            <w:r>
              <w:rPr>
                <w:rFonts w:ascii="Times New Roman"/>
                <w:b w:val="false"/>
                <w:i w:val="false"/>
                <w:color w:val="000000"/>
                <w:sz w:val="20"/>
              </w:rPr>
              <w:t>
2. Қойылым тұжырымдамасы негізінде рөлдермен жұмыс жасаудың шығармашылық нұсқауларын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еңбек функциясы: Өндірістік бригаданың жұмысына жетекшілік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дағды:</w:t>
            </w:r>
          </w:p>
          <w:p>
            <w:pPr>
              <w:spacing w:after="20"/>
              <w:ind w:left="20"/>
              <w:jc w:val="both"/>
            </w:pPr>
            <w:r>
              <w:rPr>
                <w:rFonts w:ascii="Times New Roman"/>
                <w:b w:val="false"/>
                <w:i w:val="false"/>
                <w:color w:val="000000"/>
                <w:sz w:val="20"/>
              </w:rPr>
              <w:t>
Фильмнің визуалды дизайн шешімін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Фильмнің біртұтас аудиовизуалды композициясы мен визуалды пластикасын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Принципов создания аудиовизуальной композиции и колоритной цвето/световой пластики экранного изображения.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дағды:</w:t>
            </w:r>
          </w:p>
          <w:p>
            <w:pPr>
              <w:spacing w:after="20"/>
              <w:ind w:left="20"/>
              <w:jc w:val="both"/>
            </w:pPr>
            <w:r>
              <w:rPr>
                <w:rFonts w:ascii="Times New Roman"/>
                <w:b w:val="false"/>
                <w:i w:val="false"/>
                <w:color w:val="000000"/>
                <w:sz w:val="20"/>
              </w:rPr>
              <w:t>
Өндіріс үшін кеңістіктік шешімдерді және комплект дизайнын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Экрандық бейненің аудиовизуалды композициясын және түрлі-түсті түсті/жарық пластикасын құру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Сахналық, сәндік-сценалық құралдардың мәнерлілік мүмкіндіктері және оларды қолдану ерекшеліктері.</w:t>
            </w:r>
          </w:p>
          <w:p>
            <w:pPr>
              <w:spacing w:after="20"/>
              <w:ind w:left="20"/>
              <w:jc w:val="both"/>
            </w:pPr>
            <w:r>
              <w:rPr>
                <w:rFonts w:ascii="Times New Roman"/>
                <w:b w:val="false"/>
                <w:i w:val="false"/>
                <w:color w:val="000000"/>
                <w:sz w:val="20"/>
              </w:rPr>
              <w:t>
2. Қоюшы суретшісімен және оның тобымен (костюмер, суретші, визажист және т.б.) өндірістік жұмыс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дағды:</w:t>
            </w:r>
          </w:p>
          <w:p>
            <w:pPr>
              <w:spacing w:after="20"/>
              <w:ind w:left="20"/>
              <w:jc w:val="both"/>
            </w:pPr>
            <w:r>
              <w:rPr>
                <w:rFonts w:ascii="Times New Roman"/>
                <w:b w:val="false"/>
                <w:i w:val="false"/>
                <w:color w:val="000000"/>
                <w:sz w:val="20"/>
              </w:rPr>
              <w:t>
Өндіріс үшін музыкалық және шумдық партитураларды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Композитор және дыбыс инженерімен бірлесе отырып, қойылымға арналған музыкалық және шуылдық партитураны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Фильмдер мен телеөнімдердің музыкалық және шуылдық дизайн принциптерін біледі.</w:t>
            </w:r>
          </w:p>
          <w:p>
            <w:pPr>
              <w:spacing w:after="20"/>
              <w:ind w:left="20"/>
              <w:jc w:val="both"/>
            </w:pPr>
            <w:r>
              <w:rPr>
                <w:rFonts w:ascii="Times New Roman"/>
                <w:b w:val="false"/>
                <w:i w:val="false"/>
                <w:color w:val="000000"/>
                <w:sz w:val="20"/>
              </w:rPr>
              <w:t>
2. Музыкалық шығармалардың құрылымының композициялық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дағды:</w:t>
            </w:r>
          </w:p>
          <w:p>
            <w:pPr>
              <w:spacing w:after="20"/>
              <w:ind w:left="20"/>
              <w:jc w:val="both"/>
            </w:pPr>
            <w:r>
              <w:rPr>
                <w:rFonts w:ascii="Times New Roman"/>
                <w:b w:val="false"/>
                <w:i w:val="false"/>
                <w:color w:val="000000"/>
                <w:sz w:val="20"/>
              </w:rPr>
              <w:t>
Күрделі сахналанған ойын-сауық көріністерінің қойылымы мен ырғақты-драмалық ерекшеліктеріне арналған пластикалық партитураны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Балетмейстермен, сахналық қозғалыс және акробатика мамандарымен бірлесе отырып, қойылымның пластикалық партитурасын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 қозғалысының негіздерін, жауынгерлік және күрделі каскадерлік көріністердің темпо-ритмдік тапсырмаларын, сахналық биді, акробатиканы және компьютерлік графикаға арналған арнайы дайындамаларды түсіруді біледі.</w:t>
            </w:r>
          </w:p>
          <w:p>
            <w:pPr>
              <w:spacing w:after="20"/>
              <w:ind w:left="20"/>
              <w:jc w:val="both"/>
            </w:pPr>
            <w:r>
              <w:rPr>
                <w:rFonts w:ascii="Times New Roman"/>
                <w:b w:val="false"/>
                <w:i w:val="false"/>
                <w:color w:val="000000"/>
                <w:sz w:val="20"/>
              </w:rPr>
              <w:t>
2. Каскадерлік түсірілім режиссерлерінің принциптерін біледі (арнайы жалғыз және жаппай шайқас сахналары.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қосымша еңбек функциясы:</w:t>
            </w:r>
          </w:p>
          <w:p>
            <w:pPr>
              <w:spacing w:after="20"/>
              <w:ind w:left="20"/>
              <w:jc w:val="both"/>
            </w:pPr>
            <w:r>
              <w:rPr>
                <w:rFonts w:ascii="Times New Roman"/>
                <w:b w:val="false"/>
                <w:i w:val="false"/>
                <w:color w:val="000000"/>
                <w:sz w:val="20"/>
              </w:rPr>
              <w:t>
Өнер саласында шығармашылық қызметін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дағды:</w:t>
            </w:r>
          </w:p>
          <w:p>
            <w:pPr>
              <w:spacing w:after="20"/>
              <w:ind w:left="20"/>
              <w:jc w:val="both"/>
            </w:pPr>
            <w:r>
              <w:rPr>
                <w:rFonts w:ascii="Times New Roman"/>
                <w:b w:val="false"/>
                <w:i w:val="false"/>
                <w:color w:val="000000"/>
                <w:sz w:val="20"/>
              </w:rPr>
              <w:t>
Өнер саласындағы теориялық және тарихи білімдерін кәсіби қызметте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Көркем шығарманы көркемдік, мәдени, тарихи аспектіде талдай алады.</w:t>
            </w:r>
          </w:p>
          <w:p>
            <w:pPr>
              <w:spacing w:after="20"/>
              <w:ind w:left="20"/>
              <w:jc w:val="both"/>
            </w:pPr>
            <w:r>
              <w:rPr>
                <w:rFonts w:ascii="Times New Roman"/>
                <w:b w:val="false"/>
                <w:i w:val="false"/>
                <w:color w:val="000000"/>
                <w:sz w:val="20"/>
              </w:rPr>
              <w:t>
2. Көркем шығармалардың жанрлық және стильдік ерекшелігін, идеялық тұжырымдамасын анықтай алады.</w:t>
            </w:r>
          </w:p>
          <w:p>
            <w:pPr>
              <w:spacing w:after="20"/>
              <w:ind w:left="20"/>
              <w:jc w:val="both"/>
            </w:pPr>
            <w:r>
              <w:rPr>
                <w:rFonts w:ascii="Times New Roman"/>
                <w:b w:val="false"/>
                <w:i w:val="false"/>
                <w:color w:val="000000"/>
                <w:sz w:val="20"/>
              </w:rPr>
              <w:t>
3. Белгілі бір тарихи кезеңдегі өнердің мәнерлі құралдарын талдау әдістемесін біледі.</w:t>
            </w:r>
          </w:p>
          <w:p>
            <w:pPr>
              <w:spacing w:after="20"/>
              <w:ind w:left="20"/>
              <w:jc w:val="both"/>
            </w:pPr>
            <w:r>
              <w:rPr>
                <w:rFonts w:ascii="Times New Roman"/>
                <w:b w:val="false"/>
                <w:i w:val="false"/>
                <w:color w:val="000000"/>
                <w:sz w:val="20"/>
              </w:rPr>
              <w:t>
4. Қазіргі заманғы өнер саласындағы шығармашылық жұмыстың әдістерін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Халықтың тарихын, мәдениеті мен этнографиясын, кино теориясын біледі.</w:t>
            </w:r>
          </w:p>
          <w:p>
            <w:pPr>
              <w:spacing w:after="20"/>
              <w:ind w:left="20"/>
              <w:jc w:val="both"/>
            </w:pPr>
            <w:r>
              <w:rPr>
                <w:rFonts w:ascii="Times New Roman"/>
                <w:b w:val="false"/>
                <w:i w:val="false"/>
                <w:color w:val="000000"/>
                <w:sz w:val="20"/>
              </w:rPr>
              <w:t>
2. Драмалық өнердің теориялық аспектілерін біледі.</w:t>
            </w:r>
          </w:p>
          <w:p>
            <w:pPr>
              <w:spacing w:after="20"/>
              <w:ind w:left="20"/>
              <w:jc w:val="both"/>
            </w:pPr>
            <w:r>
              <w:rPr>
                <w:rFonts w:ascii="Times New Roman"/>
                <w:b w:val="false"/>
                <w:i w:val="false"/>
                <w:color w:val="000000"/>
                <w:sz w:val="20"/>
              </w:rPr>
              <w:t>
3. Бейнелеу өнері мен дәстүрлі қолданбалы өнердің тарихын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2-ші дағды:</w:t>
            </w:r>
          </w:p>
          <w:p>
            <w:pPr>
              <w:spacing w:after="20"/>
              <w:ind w:left="20"/>
              <w:jc w:val="both"/>
            </w:pPr>
            <w:r>
              <w:rPr>
                <w:rFonts w:ascii="Times New Roman"/>
                <w:b w:val="false"/>
                <w:i w:val="false"/>
                <w:color w:val="000000"/>
                <w:sz w:val="20"/>
              </w:rPr>
              <w:t>
Заманауи ақпараттық технологиялардың жұмыс істеу принциптерін қолдану және оларды кәсіби шығармашылық қызметтің мәселелерін шешу үшін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Интернеттен ақпаратты іздеп, жүйелей алады.</w:t>
            </w:r>
          </w:p>
          <w:p>
            <w:pPr>
              <w:spacing w:after="20"/>
              <w:ind w:left="20"/>
              <w:jc w:val="both"/>
            </w:pPr>
            <w:r>
              <w:rPr>
                <w:rFonts w:ascii="Times New Roman"/>
                <w:b w:val="false"/>
                <w:i w:val="false"/>
                <w:color w:val="000000"/>
                <w:sz w:val="20"/>
              </w:rPr>
              <w:t>
2. Кәсіби мәселелерді шешу үшін заманауи ақпараттық технологияларды қолдану дағдыларын меңгереді.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Қазіргі ақпараттық технологиялардың жұмыс істеу принциптері.</w:t>
            </w:r>
          </w:p>
          <w:p>
            <w:pPr>
              <w:spacing w:after="20"/>
              <w:ind w:left="20"/>
              <w:jc w:val="both"/>
            </w:pPr>
            <w:r>
              <w:rPr>
                <w:rFonts w:ascii="Times New Roman"/>
                <w:b w:val="false"/>
                <w:i w:val="false"/>
                <w:color w:val="000000"/>
                <w:sz w:val="20"/>
              </w:rPr>
              <w:t>
2. Өнер саласындағы ақпараттарды іздеудің ерекшеліктерін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2-ші қосымша жұмыс функциясы:</w:t>
            </w:r>
          </w:p>
          <w:p>
            <w:pPr>
              <w:spacing w:after="20"/>
              <w:ind w:left="20"/>
              <w:jc w:val="both"/>
            </w:pPr>
            <w:r>
              <w:rPr>
                <w:rFonts w:ascii="Times New Roman"/>
                <w:b w:val="false"/>
                <w:i w:val="false"/>
                <w:color w:val="000000"/>
                <w:sz w:val="20"/>
              </w:rPr>
              <w:t>
Фильмдер жасаудың перспективалық және ағымдағы тақырыптық жоспарларын және кинематография және телевидение саласындағы шығармашылық қызметтің басқа да мәселелерін талқылауға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дағды:</w:t>
            </w:r>
          </w:p>
          <w:p>
            <w:pPr>
              <w:spacing w:after="20"/>
              <w:ind w:left="20"/>
              <w:jc w:val="both"/>
            </w:pPr>
            <w:r>
              <w:rPr>
                <w:rFonts w:ascii="Times New Roman"/>
                <w:b w:val="false"/>
                <w:i w:val="false"/>
                <w:color w:val="000000"/>
                <w:sz w:val="20"/>
              </w:rPr>
              <w:t>
Ұзақ мерзімді және ағымдағы жоспарлау. Кинематографияның ұлттық мақсаттарын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Кинематография түрлері бойынша киноөндірістің перспективалық және ағымдағы тақырыптық жоспарларын және телехикаяға сериалды өнім шығару жоспарларын қалыптастыру.</w:t>
            </w:r>
          </w:p>
          <w:p>
            <w:pPr>
              <w:spacing w:after="20"/>
              <w:ind w:left="20"/>
              <w:jc w:val="both"/>
            </w:pPr>
            <w:r>
              <w:rPr>
                <w:rFonts w:ascii="Times New Roman"/>
                <w:b w:val="false"/>
                <w:i w:val="false"/>
                <w:color w:val="000000"/>
                <w:sz w:val="20"/>
              </w:rPr>
              <w:t>
2. Фильм өндірісін басқару және киноөнімдерін өткізу технологияларын тәжірибеде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Кинематографияның негізгі мақсаттары мен міндеттері.</w:t>
            </w:r>
          </w:p>
          <w:p>
            <w:pPr>
              <w:spacing w:after="20"/>
              <w:ind w:left="20"/>
              <w:jc w:val="both"/>
            </w:pPr>
            <w:r>
              <w:rPr>
                <w:rFonts w:ascii="Times New Roman"/>
                <w:b w:val="false"/>
                <w:i w:val="false"/>
                <w:color w:val="000000"/>
                <w:sz w:val="20"/>
              </w:rPr>
              <w:t>
2. Кино мен теледидардағы менеджмент және маркетинг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жоғары емес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қосымша жұмыс функциясы: Ұлттық кино және телевидение саласындағы мәдени бағдарламаны (доктринаны) қалыптастыру және дамыту жоспарларына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дағды:</w:t>
            </w:r>
          </w:p>
          <w:p>
            <w:pPr>
              <w:spacing w:after="20"/>
              <w:ind w:left="20"/>
              <w:jc w:val="both"/>
            </w:pPr>
            <w:r>
              <w:rPr>
                <w:rFonts w:ascii="Times New Roman"/>
                <w:b w:val="false"/>
                <w:i w:val="false"/>
                <w:color w:val="000000"/>
                <w:sz w:val="20"/>
              </w:rPr>
              <w:t>
Шығармашылық топты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Шығармашылық мамандардың өндірістік тобын және қойылымның актерлық құрамын құру.</w:t>
            </w:r>
          </w:p>
          <w:p>
            <w:pPr>
              <w:spacing w:after="20"/>
              <w:ind w:left="20"/>
              <w:jc w:val="both"/>
            </w:pPr>
            <w:r>
              <w:rPr>
                <w:rFonts w:ascii="Times New Roman"/>
                <w:b w:val="false"/>
                <w:i w:val="false"/>
                <w:color w:val="000000"/>
                <w:sz w:val="20"/>
              </w:rPr>
              <w:t>
2. Шығармашылық топтың жұмысын жоспарлау және үйлестіру.</w:t>
            </w:r>
          </w:p>
          <w:p>
            <w:pPr>
              <w:spacing w:after="20"/>
              <w:ind w:left="20"/>
              <w:jc w:val="both"/>
            </w:pPr>
            <w:r>
              <w:rPr>
                <w:rFonts w:ascii="Times New Roman"/>
                <w:b w:val="false"/>
                <w:i w:val="false"/>
                <w:color w:val="000000"/>
                <w:sz w:val="20"/>
              </w:rPr>
              <w:t>
3. Өндіріске қатысушыларға шығармашылық тапсырмалар құрастыру.</w:t>
            </w:r>
          </w:p>
          <w:p>
            <w:pPr>
              <w:spacing w:after="20"/>
              <w:ind w:left="20"/>
              <w:jc w:val="both"/>
            </w:pPr>
            <w:r>
              <w:rPr>
                <w:rFonts w:ascii="Times New Roman"/>
                <w:b w:val="false"/>
                <w:i w:val="false"/>
                <w:color w:val="000000"/>
                <w:sz w:val="20"/>
              </w:rPr>
              <w:t>
4. Шығармашылық үшін қолайлы психологиялық ортаны қамтамасыз ету.</w:t>
            </w:r>
          </w:p>
          <w:p>
            <w:pPr>
              <w:spacing w:after="20"/>
              <w:ind w:left="20"/>
              <w:jc w:val="both"/>
            </w:pPr>
            <w:r>
              <w:rPr>
                <w:rFonts w:ascii="Times New Roman"/>
                <w:b w:val="false"/>
                <w:i w:val="false"/>
                <w:color w:val="000000"/>
                <w:sz w:val="20"/>
              </w:rPr>
              <w:t>
5. Ұйымдастырушылық және өндірістік басқару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іс-әрекет психологиясының негіздерін біледі.</w:t>
            </w:r>
          </w:p>
          <w:p>
            <w:pPr>
              <w:spacing w:after="20"/>
              <w:ind w:left="20"/>
              <w:jc w:val="both"/>
            </w:pPr>
            <w:r>
              <w:rPr>
                <w:rFonts w:ascii="Times New Roman"/>
                <w:b w:val="false"/>
                <w:i w:val="false"/>
                <w:color w:val="000000"/>
                <w:sz w:val="20"/>
              </w:rPr>
              <w:t>
2. Ұжымдық шығармашылықтың этикалық принциптерін біледі.</w:t>
            </w:r>
          </w:p>
          <w:p>
            <w:pPr>
              <w:spacing w:after="20"/>
              <w:ind w:left="20"/>
              <w:jc w:val="both"/>
            </w:pPr>
            <w:r>
              <w:rPr>
                <w:rFonts w:ascii="Times New Roman"/>
                <w:b w:val="false"/>
                <w:i w:val="false"/>
                <w:color w:val="000000"/>
                <w:sz w:val="20"/>
              </w:rPr>
              <w:t>
3. Ынтымақтастықтың мақсаттарын, міндеттерін және шарттарын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жөн деп есептелінеді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дағды:</w:t>
            </w:r>
          </w:p>
          <w:p>
            <w:pPr>
              <w:spacing w:after="20"/>
              <w:ind w:left="20"/>
              <w:jc w:val="both"/>
            </w:pPr>
            <w:r>
              <w:rPr>
                <w:rFonts w:ascii="Times New Roman"/>
                <w:b w:val="false"/>
                <w:i w:val="false"/>
                <w:color w:val="000000"/>
                <w:sz w:val="20"/>
              </w:rPr>
              <w:t>
Шығармашылық жобаларды әзірлеу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Жоба тұжырымдамасын құрастыра алады.</w:t>
            </w:r>
          </w:p>
          <w:p>
            <w:pPr>
              <w:spacing w:after="20"/>
              <w:ind w:left="20"/>
              <w:jc w:val="both"/>
            </w:pPr>
            <w:r>
              <w:rPr>
                <w:rFonts w:ascii="Times New Roman"/>
                <w:b w:val="false"/>
                <w:i w:val="false"/>
                <w:color w:val="000000"/>
                <w:sz w:val="20"/>
              </w:rPr>
              <w:t>
2. Жобаның жоспарлау кезеңін жүзеге асыра алады.</w:t>
            </w:r>
          </w:p>
          <w:p>
            <w:pPr>
              <w:spacing w:after="20"/>
              <w:ind w:left="20"/>
              <w:jc w:val="both"/>
            </w:pPr>
            <w:r>
              <w:rPr>
                <w:rFonts w:ascii="Times New Roman"/>
                <w:b w:val="false"/>
                <w:i w:val="false"/>
                <w:color w:val="000000"/>
                <w:sz w:val="20"/>
              </w:rPr>
              <w:t>
3. Жобаны жоспарлау кезеңінің нәтижелерін құжаттай алады.</w:t>
            </w:r>
          </w:p>
          <w:p>
            <w:pPr>
              <w:spacing w:after="20"/>
              <w:ind w:left="20"/>
              <w:jc w:val="both"/>
            </w:pPr>
            <w:r>
              <w:rPr>
                <w:rFonts w:ascii="Times New Roman"/>
                <w:b w:val="false"/>
                <w:i w:val="false"/>
                <w:color w:val="000000"/>
                <w:sz w:val="20"/>
              </w:rPr>
              <w:t>
4. Өндірістік кестеге және фильм(дер) шығарудың жалпы сметасына сәйкес жобаны жүзеге асыру бойынша топ жұмысын ұйымдастыра алады.</w:t>
            </w:r>
          </w:p>
          <w:p>
            <w:pPr>
              <w:spacing w:after="20"/>
              <w:ind w:left="20"/>
              <w:jc w:val="both"/>
            </w:pPr>
            <w:r>
              <w:rPr>
                <w:rFonts w:ascii="Times New Roman"/>
                <w:b w:val="false"/>
                <w:i w:val="false"/>
                <w:color w:val="000000"/>
                <w:sz w:val="20"/>
              </w:rPr>
              <w:t>
5. Жобаның орындалу барысының мониторингін ұйымдастыра алады.</w:t>
            </w:r>
          </w:p>
          <w:p>
            <w:pPr>
              <w:spacing w:after="20"/>
              <w:ind w:left="20"/>
              <w:jc w:val="both"/>
            </w:pPr>
            <w:r>
              <w:rPr>
                <w:rFonts w:ascii="Times New Roman"/>
                <w:b w:val="false"/>
                <w:i w:val="false"/>
                <w:color w:val="000000"/>
                <w:sz w:val="20"/>
              </w:rPr>
              <w:t>
6. Жобаны жүзеге асыруға түзетулер енгізе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Жобаны басқарудың әдістемелік негіздерін және олардың ұйымдық-экономикалық негіздерін біледі.</w:t>
            </w:r>
          </w:p>
          <w:p>
            <w:pPr>
              <w:spacing w:after="20"/>
              <w:ind w:left="20"/>
              <w:jc w:val="both"/>
            </w:pPr>
            <w:r>
              <w:rPr>
                <w:rFonts w:ascii="Times New Roman"/>
                <w:b w:val="false"/>
                <w:i w:val="false"/>
                <w:color w:val="000000"/>
                <w:sz w:val="20"/>
              </w:rPr>
              <w:t>
2. Жобаны жоспарлау кезеңінің мәні мен технологиясын және оны жүзеге асыру жолдарын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игеру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жоғары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ұжымды басқара білу</w:t>
            </w:r>
          </w:p>
          <w:p>
            <w:pPr>
              <w:spacing w:after="20"/>
              <w:ind w:left="20"/>
              <w:jc w:val="both"/>
            </w:pPr>
            <w:r>
              <w:rPr>
                <w:rFonts w:ascii="Times New Roman"/>
                <w:b w:val="false"/>
                <w:i w:val="false"/>
                <w:color w:val="000000"/>
                <w:sz w:val="20"/>
              </w:rPr>
              <w:t>
Еңбекқорлық, тәртіп</w:t>
            </w:r>
          </w:p>
          <w:p>
            <w:pPr>
              <w:spacing w:after="20"/>
              <w:ind w:left="20"/>
              <w:jc w:val="both"/>
            </w:pPr>
            <w:r>
              <w:rPr>
                <w:rFonts w:ascii="Times New Roman"/>
                <w:b w:val="false"/>
                <w:i w:val="false"/>
                <w:color w:val="000000"/>
                <w:sz w:val="20"/>
              </w:rPr>
              <w:t>
Төзімділік, стресске төзімділік</w:t>
            </w:r>
          </w:p>
          <w:p>
            <w:pPr>
              <w:spacing w:after="20"/>
              <w:ind w:left="20"/>
              <w:jc w:val="both"/>
            </w:pPr>
            <w:r>
              <w:rPr>
                <w:rFonts w:ascii="Times New Roman"/>
                <w:b w:val="false"/>
                <w:i w:val="false"/>
                <w:color w:val="000000"/>
                <w:sz w:val="20"/>
              </w:rPr>
              <w:t>
Қарым-қатынас дағдылары, бейімделу және икемділік</w:t>
            </w:r>
          </w:p>
          <w:p>
            <w:pPr>
              <w:spacing w:after="20"/>
              <w:ind w:left="20"/>
              <w:jc w:val="both"/>
            </w:pPr>
            <w:r>
              <w:rPr>
                <w:rFonts w:ascii="Times New Roman"/>
                <w:b w:val="false"/>
                <w:i w:val="false"/>
                <w:color w:val="000000"/>
                <w:sz w:val="20"/>
              </w:rPr>
              <w:t>
Шығармашылық</w:t>
            </w:r>
          </w:p>
          <w:p>
            <w:pPr>
              <w:spacing w:after="20"/>
              <w:ind w:left="20"/>
              <w:jc w:val="both"/>
            </w:pPr>
            <w:r>
              <w:rPr>
                <w:rFonts w:ascii="Times New Roman"/>
                <w:b w:val="false"/>
                <w:i w:val="false"/>
                <w:color w:val="000000"/>
                <w:sz w:val="20"/>
              </w:rPr>
              <w:t>
Эмпатия, эмоционалды интеллект</w:t>
            </w:r>
          </w:p>
          <w:p>
            <w:pPr>
              <w:spacing w:after="20"/>
              <w:ind w:left="20"/>
              <w:jc w:val="both"/>
            </w:pPr>
            <w:r>
              <w:rPr>
                <w:rFonts w:ascii="Times New Roman"/>
                <w:b w:val="false"/>
                <w:i w:val="false"/>
                <w:color w:val="000000"/>
                <w:sz w:val="20"/>
              </w:rPr>
              <w:t>
Рефлексия және өзін-өзі талдау</w:t>
            </w:r>
          </w:p>
          <w:p>
            <w:pPr>
              <w:spacing w:after="20"/>
              <w:ind w:left="20"/>
              <w:jc w:val="both"/>
            </w:pPr>
            <w:r>
              <w:rPr>
                <w:rFonts w:ascii="Times New Roman"/>
                <w:b w:val="false"/>
                <w:i w:val="false"/>
                <w:color w:val="000000"/>
                <w:sz w:val="20"/>
              </w:rPr>
              <w:t>
Кәсіби этика нормаларын сақтау</w:t>
            </w:r>
          </w:p>
          <w:p>
            <w:pPr>
              <w:spacing w:after="20"/>
              <w:ind w:left="20"/>
              <w:jc w:val="both"/>
            </w:pPr>
            <w:r>
              <w:rPr>
                <w:rFonts w:ascii="Times New Roman"/>
                <w:b w:val="false"/>
                <w:i w:val="false"/>
                <w:color w:val="000000"/>
                <w:sz w:val="20"/>
              </w:rPr>
              <w:t>
Жүйелі және аналитикалық ойлау</w:t>
            </w:r>
          </w:p>
          <w:p>
            <w:pPr>
              <w:spacing w:after="20"/>
              <w:ind w:left="20"/>
              <w:jc w:val="both"/>
            </w:pPr>
            <w:r>
              <w:rPr>
                <w:rFonts w:ascii="Times New Roman"/>
                <w:b w:val="false"/>
                <w:i w:val="false"/>
                <w:color w:val="000000"/>
                <w:sz w:val="20"/>
              </w:rPr>
              <w:t>
Кәсіби дамуға ұмтылу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w:t>
            </w:r>
          </w:p>
          <w:p>
            <w:pPr>
              <w:spacing w:after="20"/>
              <w:ind w:left="20"/>
              <w:jc w:val="both"/>
            </w:pPr>
            <w:r>
              <w:rPr>
                <w:rFonts w:ascii="Times New Roman"/>
                <w:b w:val="false"/>
                <w:i w:val="false"/>
                <w:color w:val="000000"/>
                <w:sz w:val="20"/>
              </w:rPr>
              <w:t>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кеңесінің төрағасы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продюсері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Студияның бас редакторы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Кинодраматург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Продюсерлік тобының өкілдері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режиссерлік топтың жұмысшылары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1066" w:id="1045"/>
    <w:p>
      <w:pPr>
        <w:spacing w:after="0"/>
        <w:ind w:left="0"/>
        <w:jc w:val="left"/>
      </w:pPr>
      <w:r>
        <w:rPr>
          <w:rFonts w:ascii="Times New Roman"/>
          <w:b/>
          <w:i w:val="false"/>
          <w:color w:val="000000"/>
        </w:rPr>
        <w:t xml:space="preserve"> 4-тарау. Кәсіптік стандарттың техникалық деректері</w:t>
      </w:r>
    </w:p>
    <w:bookmarkEnd w:id="1045"/>
    <w:bookmarkStart w:name="z1067" w:id="1046"/>
    <w:p>
      <w:pPr>
        <w:spacing w:after="0"/>
        <w:ind w:left="0"/>
        <w:jc w:val="both"/>
      </w:pPr>
      <w:r>
        <w:rPr>
          <w:rFonts w:ascii="Times New Roman"/>
          <w:b w:val="false"/>
          <w:i w:val="false"/>
          <w:color w:val="000000"/>
          <w:sz w:val="28"/>
        </w:rPr>
        <w:t>
      10. Мемлекеттік органның атауы:</w:t>
      </w:r>
    </w:p>
    <w:bookmarkEnd w:id="1046"/>
    <w:bookmarkStart w:name="z1068" w:id="1047"/>
    <w:p>
      <w:pPr>
        <w:spacing w:after="0"/>
        <w:ind w:left="0"/>
        <w:jc w:val="both"/>
      </w:pPr>
      <w:r>
        <w:rPr>
          <w:rFonts w:ascii="Times New Roman"/>
          <w:b w:val="false"/>
          <w:i w:val="false"/>
          <w:color w:val="000000"/>
          <w:sz w:val="28"/>
        </w:rPr>
        <w:t>
      Қазақстан Республикасы Мәдениет және ақпарат министрлігі</w:t>
      </w:r>
    </w:p>
    <w:bookmarkEnd w:id="1047"/>
    <w:bookmarkStart w:name="z1069" w:id="1048"/>
    <w:p>
      <w:pPr>
        <w:spacing w:after="0"/>
        <w:ind w:left="0"/>
        <w:jc w:val="both"/>
      </w:pPr>
      <w:r>
        <w:rPr>
          <w:rFonts w:ascii="Times New Roman"/>
          <w:b w:val="false"/>
          <w:i w:val="false"/>
          <w:color w:val="000000"/>
          <w:sz w:val="28"/>
        </w:rPr>
        <w:t>
      Орындаушы: Борамбаев Нурбек Медерович, тел. +7 (705) 160 57 01</w:t>
      </w:r>
    </w:p>
    <w:bookmarkEnd w:id="1048"/>
    <w:bookmarkStart w:name="z1070" w:id="1049"/>
    <w:p>
      <w:pPr>
        <w:spacing w:after="0"/>
        <w:ind w:left="0"/>
        <w:jc w:val="both"/>
      </w:pPr>
      <w:r>
        <w:rPr>
          <w:rFonts w:ascii="Times New Roman"/>
          <w:b w:val="false"/>
          <w:i w:val="false"/>
          <w:color w:val="000000"/>
          <w:sz w:val="28"/>
        </w:rPr>
        <w:t>
      11. Әзірлеуге қатысатын ұйымдар (кәсіпорындар):</w:t>
      </w:r>
    </w:p>
    <w:bookmarkEnd w:id="1049"/>
    <w:bookmarkStart w:name="z1071" w:id="1050"/>
    <w:p>
      <w:pPr>
        <w:spacing w:after="0"/>
        <w:ind w:left="0"/>
        <w:jc w:val="both"/>
      </w:pPr>
      <w:r>
        <w:rPr>
          <w:rFonts w:ascii="Times New Roman"/>
          <w:b w:val="false"/>
          <w:i w:val="false"/>
          <w:color w:val="000000"/>
          <w:sz w:val="28"/>
        </w:rPr>
        <w:t>
      "Қазақ ұлттық өнер университеті" РММ:</w:t>
      </w:r>
    </w:p>
    <w:bookmarkEnd w:id="1050"/>
    <w:bookmarkStart w:name="z1072" w:id="1051"/>
    <w:p>
      <w:pPr>
        <w:spacing w:after="0"/>
        <w:ind w:left="0"/>
        <w:jc w:val="both"/>
      </w:pPr>
      <w:r>
        <w:rPr>
          <w:rFonts w:ascii="Times New Roman"/>
          <w:b w:val="false"/>
          <w:i w:val="false"/>
          <w:color w:val="000000"/>
          <w:sz w:val="28"/>
        </w:rPr>
        <w:t>
      өнер магистрі, аға оқытушы Сейітжан Айдос Майырұлы,</w:t>
      </w:r>
    </w:p>
    <w:bookmarkEnd w:id="1051"/>
    <w:bookmarkStart w:name="z1073" w:id="1052"/>
    <w:p>
      <w:pPr>
        <w:spacing w:after="0"/>
        <w:ind w:left="0"/>
        <w:jc w:val="both"/>
      </w:pPr>
      <w:r>
        <w:rPr>
          <w:rFonts w:ascii="Times New Roman"/>
          <w:b w:val="false"/>
          <w:i w:val="false"/>
          <w:color w:val="000000"/>
          <w:sz w:val="28"/>
        </w:rPr>
        <w:t>
      e-mail: as-astana@list.ru, телефон нөмірі: + 7 7015182857.</w:t>
      </w:r>
    </w:p>
    <w:bookmarkEnd w:id="1052"/>
    <w:bookmarkStart w:name="z1074" w:id="1053"/>
    <w:p>
      <w:pPr>
        <w:spacing w:after="0"/>
        <w:ind w:left="0"/>
        <w:jc w:val="both"/>
      </w:pPr>
      <w:r>
        <w:rPr>
          <w:rFonts w:ascii="Times New Roman"/>
          <w:b w:val="false"/>
          <w:i w:val="false"/>
          <w:color w:val="000000"/>
          <w:sz w:val="28"/>
        </w:rPr>
        <w:t>
      "Мәдениеттерді жақындастыру орталығы" МКҚК филиалының ғылыми-әдістемелік бөлімі, меңгерушісі Жұмаділова Дария Ертайқызы</w:t>
      </w:r>
    </w:p>
    <w:bookmarkEnd w:id="1053"/>
    <w:bookmarkStart w:name="z1075" w:id="1054"/>
    <w:p>
      <w:pPr>
        <w:spacing w:after="0"/>
        <w:ind w:left="0"/>
        <w:jc w:val="both"/>
      </w:pPr>
      <w:r>
        <w:rPr>
          <w:rFonts w:ascii="Times New Roman"/>
          <w:b w:val="false"/>
          <w:i w:val="false"/>
          <w:color w:val="000000"/>
          <w:sz w:val="28"/>
        </w:rPr>
        <w:t>
      e-mail: daria_131_168@mail.ru, телефон нөмірі: +7 (705) 708 72 22</w:t>
      </w:r>
    </w:p>
    <w:bookmarkEnd w:id="1054"/>
    <w:bookmarkStart w:name="z1076" w:id="1055"/>
    <w:p>
      <w:pPr>
        <w:spacing w:after="0"/>
        <w:ind w:left="0"/>
        <w:jc w:val="both"/>
      </w:pPr>
      <w:r>
        <w:rPr>
          <w:rFonts w:ascii="Times New Roman"/>
          <w:b w:val="false"/>
          <w:i w:val="false"/>
          <w:color w:val="000000"/>
          <w:sz w:val="28"/>
        </w:rPr>
        <w:t>
      12. Кәсіптік біліктілік жөніндегі салалық кеңес: 2023 жылғы 10 қаңтар.</w:t>
      </w:r>
    </w:p>
    <w:bookmarkEnd w:id="1055"/>
    <w:bookmarkStart w:name="z1077" w:id="1056"/>
    <w:p>
      <w:pPr>
        <w:spacing w:after="0"/>
        <w:ind w:left="0"/>
        <w:jc w:val="both"/>
      </w:pPr>
      <w:r>
        <w:rPr>
          <w:rFonts w:ascii="Times New Roman"/>
          <w:b w:val="false"/>
          <w:i w:val="false"/>
          <w:color w:val="000000"/>
          <w:sz w:val="28"/>
        </w:rPr>
        <w:t>
      13. Кәсіби біліктілік жөніндегі ұлттық орган: 2023 жылғы 3 қараша.</w:t>
      </w:r>
    </w:p>
    <w:bookmarkEnd w:id="1056"/>
    <w:bookmarkStart w:name="z1078" w:id="1057"/>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057"/>
    <w:bookmarkStart w:name="z1079" w:id="1058"/>
    <w:p>
      <w:pPr>
        <w:spacing w:after="0"/>
        <w:ind w:left="0"/>
        <w:jc w:val="both"/>
      </w:pPr>
      <w:r>
        <w:rPr>
          <w:rFonts w:ascii="Times New Roman"/>
          <w:b w:val="false"/>
          <w:i w:val="false"/>
          <w:color w:val="000000"/>
          <w:sz w:val="28"/>
        </w:rPr>
        <w:t>
      15. Нұсқа нөмірі және шыққан жылы: 1 нұсқа, 2024 жыл.</w:t>
      </w:r>
    </w:p>
    <w:bookmarkEnd w:id="1058"/>
    <w:bookmarkStart w:name="z1080" w:id="1059"/>
    <w:p>
      <w:pPr>
        <w:spacing w:after="0"/>
        <w:ind w:left="0"/>
        <w:jc w:val="both"/>
      </w:pPr>
      <w:r>
        <w:rPr>
          <w:rFonts w:ascii="Times New Roman"/>
          <w:b w:val="false"/>
          <w:i w:val="false"/>
          <w:color w:val="000000"/>
          <w:sz w:val="28"/>
        </w:rPr>
        <w:t>
      16. Болжамалы қайта қарау күні: 2027 жыл.</w:t>
      </w:r>
    </w:p>
    <w:bookmarkEnd w:id="1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21-қосымша</w:t>
            </w:r>
          </w:p>
        </w:tc>
      </w:tr>
    </w:tbl>
    <w:bookmarkStart w:name="z1082" w:id="1060"/>
    <w:p>
      <w:pPr>
        <w:spacing w:after="0"/>
        <w:ind w:left="0"/>
        <w:jc w:val="left"/>
      </w:pPr>
      <w:r>
        <w:rPr>
          <w:rFonts w:ascii="Times New Roman"/>
          <w:b/>
          <w:i w:val="false"/>
          <w:color w:val="000000"/>
        </w:rPr>
        <w:t xml:space="preserve"> Кәсіптік стандарт: "Анимациялық фильм режиссері"</w:t>
      </w:r>
    </w:p>
    <w:bookmarkEnd w:id="1060"/>
    <w:bookmarkStart w:name="z1083" w:id="1061"/>
    <w:p>
      <w:pPr>
        <w:spacing w:after="0"/>
        <w:ind w:left="0"/>
        <w:jc w:val="left"/>
      </w:pPr>
      <w:r>
        <w:rPr>
          <w:rFonts w:ascii="Times New Roman"/>
          <w:b/>
          <w:i w:val="false"/>
          <w:color w:val="000000"/>
        </w:rPr>
        <w:t xml:space="preserve"> 1-тарау. Жалпы ережелер</w:t>
      </w:r>
    </w:p>
    <w:bookmarkEnd w:id="1061"/>
    <w:bookmarkStart w:name="z1084" w:id="1062"/>
    <w:p>
      <w:pPr>
        <w:spacing w:after="0"/>
        <w:ind w:left="0"/>
        <w:jc w:val="both"/>
      </w:pPr>
      <w:r>
        <w:rPr>
          <w:rFonts w:ascii="Times New Roman"/>
          <w:b w:val="false"/>
          <w:i w:val="false"/>
          <w:color w:val="000000"/>
          <w:sz w:val="28"/>
        </w:rPr>
        <w:t>
      1. Кәсіптік стандарттың қолдану аясы: кәсіптік стандарт кинематография саласындағы кадрлардың біліктілігін бағалау, бағалау, сертификаттау және растау, оқыту және мамандандыру үшін негіз ретінде пайдаланылады және пайдаланушылардың кең ауқымы: қызметкерлер бойынша – саладағы кәсіпке қойылатын талаптарды түсіну, олардың біліктілігін арттыру және мансаптық өсуді жоспарлау; жұмыс берушілер – жұмыскерлерге қойылатын талаптарды, нұсқаулықтарды, жауапкершіліктерді әзірлеуге, кадрларды жұмысқа қабылдау және аттестаттау өлшемдерін тұжырымдауға, сондай-ақ кадрлардың біліктілігін арттыру, дамыту, жоғарылату және ротациялау бағдарламаларын жасауға; аттестаттау және біліктілік жөніндегі қызметті жүзеге асыратын ұйымдар (органдар) – персоналды аттестаттау үшін бағалау материалдарын әзірлеу және сәйкестік деңгейі бойынша қызметкерлердің біліктілік критерийлерін әзірлеу үшін; мемлекеттік органдар – еңбек нарығының мониторингі мен болжау критерийлері ретінде кәсіптік стандартты пайдалану үшін арналған.</w:t>
      </w:r>
    </w:p>
    <w:bookmarkEnd w:id="1062"/>
    <w:bookmarkStart w:name="z1085" w:id="1063"/>
    <w:p>
      <w:pPr>
        <w:spacing w:after="0"/>
        <w:ind w:left="0"/>
        <w:jc w:val="both"/>
      </w:pPr>
      <w:r>
        <w:rPr>
          <w:rFonts w:ascii="Times New Roman"/>
          <w:b w:val="false"/>
          <w:i w:val="false"/>
          <w:color w:val="000000"/>
          <w:sz w:val="28"/>
        </w:rPr>
        <w:t>
      2. Осы кәсіптік стандартта келесі терминдер мен анықтамалар пайдаланылады:</w:t>
      </w:r>
    </w:p>
    <w:bookmarkEnd w:id="1063"/>
    <w:bookmarkStart w:name="z1086" w:id="1064"/>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064"/>
    <w:bookmarkStart w:name="z1087" w:id="1065"/>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065"/>
    <w:bookmarkStart w:name="z1088" w:id="1066"/>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066"/>
    <w:bookmarkStart w:name="z1089" w:id="1067"/>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067"/>
    <w:bookmarkStart w:name="z1090" w:id="1068"/>
    <w:p>
      <w:pPr>
        <w:spacing w:after="0"/>
        <w:ind w:left="0"/>
        <w:jc w:val="both"/>
      </w:pPr>
      <w:r>
        <w:rPr>
          <w:rFonts w:ascii="Times New Roman"/>
          <w:b w:val="false"/>
          <w:i w:val="false"/>
          <w:color w:val="000000"/>
          <w:sz w:val="28"/>
        </w:rPr>
        <w:t>
      3. Осы кәсіптік стандартта келесі қысқартулар қолданылады:</w:t>
      </w:r>
    </w:p>
    <w:bookmarkEnd w:id="1068"/>
    <w:bookmarkStart w:name="z1091" w:id="1069"/>
    <w:p>
      <w:pPr>
        <w:spacing w:after="0"/>
        <w:ind w:left="0"/>
        <w:jc w:val="both"/>
      </w:pPr>
      <w:r>
        <w:rPr>
          <w:rFonts w:ascii="Times New Roman"/>
          <w:b w:val="false"/>
          <w:i w:val="false"/>
          <w:color w:val="000000"/>
          <w:sz w:val="28"/>
        </w:rPr>
        <w:t xml:space="preserve">
      1) КА –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16-2) тармақшасына сәйкес әзірленген және бекітілген басшылар, мамандар және басқа да қызметкерлер лауазымдарының біліктілік анықтамалығы.</w:t>
      </w:r>
    </w:p>
    <w:bookmarkEnd w:id="1069"/>
    <w:bookmarkStart w:name="z1092" w:id="1070"/>
    <w:p>
      <w:pPr>
        <w:spacing w:after="0"/>
        <w:ind w:left="0"/>
        <w:jc w:val="both"/>
      </w:pPr>
      <w:r>
        <w:rPr>
          <w:rFonts w:ascii="Times New Roman"/>
          <w:b w:val="false"/>
          <w:i w:val="false"/>
          <w:color w:val="000000"/>
          <w:sz w:val="28"/>
        </w:rPr>
        <w:t>
      2) ББХКС – Білім берудің халықаралық стандартты классификациясы</w:t>
      </w:r>
    </w:p>
    <w:bookmarkEnd w:id="1070"/>
    <w:bookmarkStart w:name="z1093" w:id="1071"/>
    <w:p>
      <w:pPr>
        <w:spacing w:after="0"/>
        <w:ind w:left="0"/>
        <w:jc w:val="both"/>
      </w:pPr>
      <w:r>
        <w:rPr>
          <w:rFonts w:ascii="Times New Roman"/>
          <w:b w:val="false"/>
          <w:i w:val="false"/>
          <w:color w:val="000000"/>
          <w:sz w:val="28"/>
        </w:rPr>
        <w:t>
      3) БТБА – бірыңғай тарифтік-біліктілік анықтамалығы</w:t>
      </w:r>
    </w:p>
    <w:bookmarkEnd w:id="1071"/>
    <w:bookmarkStart w:name="z1094" w:id="1072"/>
    <w:p>
      <w:pPr>
        <w:spacing w:after="0"/>
        <w:ind w:left="0"/>
        <w:jc w:val="both"/>
      </w:pPr>
      <w:r>
        <w:rPr>
          <w:rFonts w:ascii="Times New Roman"/>
          <w:b w:val="false"/>
          <w:i w:val="false"/>
          <w:color w:val="000000"/>
          <w:sz w:val="28"/>
        </w:rPr>
        <w:t>
      4) СБШ – салалық біліктілік шеңбері</w:t>
      </w:r>
    </w:p>
    <w:bookmarkEnd w:id="1072"/>
    <w:bookmarkStart w:name="z1095" w:id="1073"/>
    <w:p>
      <w:pPr>
        <w:spacing w:after="0"/>
        <w:ind w:left="0"/>
        <w:jc w:val="left"/>
      </w:pPr>
      <w:r>
        <w:rPr>
          <w:rFonts w:ascii="Times New Roman"/>
          <w:b/>
          <w:i w:val="false"/>
          <w:color w:val="000000"/>
        </w:rPr>
        <w:t xml:space="preserve"> 2-тарау. Кәсіптік үлгілік паспорт</w:t>
      </w:r>
    </w:p>
    <w:bookmarkEnd w:id="1073"/>
    <w:bookmarkStart w:name="z1096" w:id="1074"/>
    <w:p>
      <w:pPr>
        <w:spacing w:after="0"/>
        <w:ind w:left="0"/>
        <w:jc w:val="both"/>
      </w:pPr>
      <w:r>
        <w:rPr>
          <w:rFonts w:ascii="Times New Roman"/>
          <w:b w:val="false"/>
          <w:i w:val="false"/>
          <w:color w:val="000000"/>
          <w:sz w:val="28"/>
        </w:rPr>
        <w:t>
      4. Кәсіптік стандарт атауы: Анимациялық фильм режиссері</w:t>
      </w:r>
    </w:p>
    <w:bookmarkEnd w:id="1074"/>
    <w:bookmarkStart w:name="z1097" w:id="1075"/>
    <w:p>
      <w:pPr>
        <w:spacing w:after="0"/>
        <w:ind w:left="0"/>
        <w:jc w:val="both"/>
      </w:pPr>
      <w:r>
        <w:rPr>
          <w:rFonts w:ascii="Times New Roman"/>
          <w:b w:val="false"/>
          <w:i w:val="false"/>
          <w:color w:val="000000"/>
          <w:sz w:val="28"/>
        </w:rPr>
        <w:t>
      5. Кәсіптік стандарт коды: 2654-4-018</w:t>
      </w:r>
    </w:p>
    <w:bookmarkEnd w:id="1075"/>
    <w:bookmarkStart w:name="z1098" w:id="1076"/>
    <w:p>
      <w:pPr>
        <w:spacing w:after="0"/>
        <w:ind w:left="0"/>
        <w:jc w:val="both"/>
      </w:pPr>
      <w:r>
        <w:rPr>
          <w:rFonts w:ascii="Times New Roman"/>
          <w:b w:val="false"/>
          <w:i w:val="false"/>
          <w:color w:val="000000"/>
          <w:sz w:val="28"/>
        </w:rPr>
        <w:t>
      6. ОКЕД бойынша бөлімнің, бөлімнің, топтың, сыныптың және кіші сыныптың көрсетілуі:</w:t>
      </w:r>
    </w:p>
    <w:bookmarkEnd w:id="1076"/>
    <w:bookmarkStart w:name="z1099" w:id="1077"/>
    <w:p>
      <w:pPr>
        <w:spacing w:after="0"/>
        <w:ind w:left="0"/>
        <w:jc w:val="both"/>
      </w:pPr>
      <w:r>
        <w:rPr>
          <w:rFonts w:ascii="Times New Roman"/>
          <w:b w:val="false"/>
          <w:i w:val="false"/>
          <w:color w:val="000000"/>
          <w:sz w:val="28"/>
        </w:rPr>
        <w:t>
      R. Өнер, ойын-сауық және демалыс</w:t>
      </w:r>
    </w:p>
    <w:bookmarkEnd w:id="1077"/>
    <w:bookmarkStart w:name="z1100" w:id="1078"/>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078"/>
    <w:bookmarkStart w:name="z1101" w:id="1079"/>
    <w:p>
      <w:pPr>
        <w:spacing w:after="0"/>
        <w:ind w:left="0"/>
        <w:jc w:val="both"/>
      </w:pPr>
      <w:r>
        <w:rPr>
          <w:rFonts w:ascii="Times New Roman"/>
          <w:b w:val="false"/>
          <w:i w:val="false"/>
          <w:color w:val="000000"/>
          <w:sz w:val="28"/>
        </w:rPr>
        <w:t>
      90.0 Балалар мен жастарды дамыту және тәрбиелеу саласындағы қызмет.</w:t>
      </w:r>
    </w:p>
    <w:bookmarkEnd w:id="1079"/>
    <w:bookmarkStart w:name="z1102" w:id="1080"/>
    <w:p>
      <w:pPr>
        <w:spacing w:after="0"/>
        <w:ind w:left="0"/>
        <w:jc w:val="both"/>
      </w:pPr>
      <w:r>
        <w:rPr>
          <w:rFonts w:ascii="Times New Roman"/>
          <w:b w:val="false"/>
          <w:i w:val="false"/>
          <w:color w:val="000000"/>
          <w:sz w:val="28"/>
        </w:rPr>
        <w:t>
      90.01 Көркемдік қызмет.</w:t>
      </w:r>
    </w:p>
    <w:bookmarkEnd w:id="1080"/>
    <w:bookmarkStart w:name="z1103" w:id="1081"/>
    <w:p>
      <w:pPr>
        <w:spacing w:after="0"/>
        <w:ind w:left="0"/>
        <w:jc w:val="both"/>
      </w:pPr>
      <w:r>
        <w:rPr>
          <w:rFonts w:ascii="Times New Roman"/>
          <w:b w:val="false"/>
          <w:i w:val="false"/>
          <w:color w:val="000000"/>
          <w:sz w:val="28"/>
        </w:rPr>
        <w:t>
      90.01 Кинематографиялық қызмет.</w:t>
      </w:r>
    </w:p>
    <w:bookmarkEnd w:id="1081"/>
    <w:bookmarkStart w:name="z1104" w:id="1082"/>
    <w:p>
      <w:pPr>
        <w:spacing w:after="0"/>
        <w:ind w:left="0"/>
        <w:jc w:val="both"/>
      </w:pPr>
      <w:r>
        <w:rPr>
          <w:rFonts w:ascii="Times New Roman"/>
          <w:b w:val="false"/>
          <w:i w:val="false"/>
          <w:color w:val="000000"/>
          <w:sz w:val="28"/>
        </w:rPr>
        <w:t>
      90.02 Кинотуындыларды жасауға ықпал ететін қызмет.</w:t>
      </w:r>
    </w:p>
    <w:bookmarkEnd w:id="1082"/>
    <w:bookmarkStart w:name="z1105" w:id="1083"/>
    <w:p>
      <w:pPr>
        <w:spacing w:after="0"/>
        <w:ind w:left="0"/>
        <w:jc w:val="both"/>
      </w:pPr>
      <w:r>
        <w:rPr>
          <w:rFonts w:ascii="Times New Roman"/>
          <w:b w:val="false"/>
          <w:i w:val="false"/>
          <w:color w:val="000000"/>
          <w:sz w:val="28"/>
        </w:rPr>
        <w:t>
      90.02.0 Мәдени-ойын-сауық іс-шараларын ынталандыратын қызмет.</w:t>
      </w:r>
    </w:p>
    <w:bookmarkEnd w:id="1083"/>
    <w:bookmarkStart w:name="z1106" w:id="1084"/>
    <w:p>
      <w:pPr>
        <w:spacing w:after="0"/>
        <w:ind w:left="0"/>
        <w:jc w:val="both"/>
      </w:pPr>
      <w:r>
        <w:rPr>
          <w:rFonts w:ascii="Times New Roman"/>
          <w:b w:val="false"/>
          <w:i w:val="false"/>
          <w:color w:val="000000"/>
          <w:sz w:val="28"/>
        </w:rPr>
        <w:t>
      7. Кәсіптік стандарттың қысқаша сипаттамасы: кинематографиялық қызмет: киноөнердің барлық түрлері (анимациялық, ойын, ойын емес, телевизиялық, заманауи мульти-медиа) туындыларды жасауға мүмкіндік беретін қызмет.</w:t>
      </w:r>
    </w:p>
    <w:bookmarkEnd w:id="1084"/>
    <w:bookmarkStart w:name="z1107" w:id="1085"/>
    <w:p>
      <w:pPr>
        <w:spacing w:after="0"/>
        <w:ind w:left="0"/>
        <w:jc w:val="both"/>
      </w:pPr>
      <w:r>
        <w:rPr>
          <w:rFonts w:ascii="Times New Roman"/>
          <w:b w:val="false"/>
          <w:i w:val="false"/>
          <w:color w:val="000000"/>
          <w:sz w:val="28"/>
        </w:rPr>
        <w:t>
      8. Мамандық карталарының тізімі:</w:t>
      </w:r>
    </w:p>
    <w:bookmarkEnd w:id="1085"/>
    <w:bookmarkStart w:name="z1108" w:id="1086"/>
    <w:p>
      <w:pPr>
        <w:spacing w:after="0"/>
        <w:ind w:left="0"/>
        <w:jc w:val="both"/>
      </w:pPr>
      <w:r>
        <w:rPr>
          <w:rFonts w:ascii="Times New Roman"/>
          <w:b w:val="false"/>
          <w:i w:val="false"/>
          <w:color w:val="000000"/>
          <w:sz w:val="28"/>
        </w:rPr>
        <w:t>
      Анимациялық фильм режиссері – СБШ 6-деңгейі</w:t>
      </w:r>
    </w:p>
    <w:bookmarkEnd w:id="1086"/>
    <w:bookmarkStart w:name="z1109" w:id="1087"/>
    <w:p>
      <w:pPr>
        <w:spacing w:after="0"/>
        <w:ind w:left="0"/>
        <w:jc w:val="left"/>
      </w:pPr>
      <w:r>
        <w:rPr>
          <w:rFonts w:ascii="Times New Roman"/>
          <w:b/>
          <w:i w:val="false"/>
          <w:color w:val="000000"/>
        </w:rPr>
        <w:t xml:space="preserve"> 3-тарау. Мамандық карталары</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"Анимациялық фильм режиссері" кәсіптік картасы: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 фильм режиссері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ЕТКС, КС және т.б. типтік біліктілік сипаттамалары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оқу орнынан кейінгі білім</w:t>
            </w:r>
          </w:p>
          <w:p>
            <w:pPr>
              <w:spacing w:after="20"/>
              <w:ind w:left="20"/>
              <w:jc w:val="both"/>
            </w:pPr>
            <w:r>
              <w:rPr>
                <w:rFonts w:ascii="Times New Roman"/>
                <w:b w:val="false"/>
                <w:i w:val="false"/>
                <w:color w:val="000000"/>
                <w:sz w:val="20"/>
              </w:rPr>
              <w:t>
 (магистратура)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Режиссура / Бейнелеу өнері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Анимациялық фильм режиссері/ суретші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туындыларды жасау тәжірибесі: анимация, көркем әдебиет, публицистика, теледидар және медиа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жалпы мәселелеріне қатысты біліктілікті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2654-3-019 Қоюшы-режиссер</w:t>
            </w:r>
          </w:p>
          <w:p>
            <w:pPr>
              <w:spacing w:after="20"/>
              <w:ind w:left="20"/>
              <w:jc w:val="both"/>
            </w:pPr>
            <w:r>
              <w:rPr>
                <w:rFonts w:ascii="Times New Roman"/>
                <w:b w:val="false"/>
                <w:i w:val="false"/>
                <w:color w:val="000000"/>
                <w:sz w:val="20"/>
              </w:rPr>
              <w:t>
1332-2-006 Бас режиссер</w:t>
            </w:r>
          </w:p>
          <w:p>
            <w:pPr>
              <w:spacing w:after="20"/>
              <w:ind w:left="20"/>
              <w:jc w:val="both"/>
            </w:pPr>
            <w:r>
              <w:rPr>
                <w:rFonts w:ascii="Times New Roman"/>
                <w:b w:val="false"/>
                <w:i w:val="false"/>
                <w:color w:val="000000"/>
                <w:sz w:val="20"/>
              </w:rPr>
              <w:t>
2654-3-007 Режиссер</w:t>
            </w:r>
          </w:p>
          <w:p>
            <w:pPr>
              <w:spacing w:after="20"/>
              <w:ind w:left="20"/>
              <w:jc w:val="both"/>
            </w:pPr>
            <w:r>
              <w:rPr>
                <w:rFonts w:ascii="Times New Roman"/>
                <w:b w:val="false"/>
                <w:i w:val="false"/>
                <w:color w:val="000000"/>
                <w:sz w:val="20"/>
              </w:rPr>
              <w:t>
2654-3-002 Жарнама және клиптер жөніндегі режиссер</w:t>
            </w:r>
          </w:p>
          <w:p>
            <w:pPr>
              <w:spacing w:after="20"/>
              <w:ind w:left="20"/>
              <w:jc w:val="both"/>
            </w:pPr>
            <w:r>
              <w:rPr>
                <w:rFonts w:ascii="Times New Roman"/>
                <w:b w:val="false"/>
                <w:i w:val="false"/>
                <w:color w:val="000000"/>
                <w:sz w:val="20"/>
              </w:rPr>
              <w:t>
2654-9 Басқа режиссерлер мен продюсерлер</w:t>
            </w:r>
          </w:p>
          <w:p>
            <w:pPr>
              <w:spacing w:after="20"/>
              <w:ind w:left="20"/>
              <w:jc w:val="both"/>
            </w:pPr>
            <w:r>
              <w:rPr>
                <w:rFonts w:ascii="Times New Roman"/>
                <w:b w:val="false"/>
                <w:i w:val="false"/>
                <w:color w:val="000000"/>
                <w:sz w:val="20"/>
              </w:rPr>
              <w:t>
2654-3-010 Деректі фильмдер режиссері (анимациялық)</w:t>
            </w:r>
          </w:p>
          <w:p>
            <w:pPr>
              <w:spacing w:after="20"/>
              <w:ind w:left="20"/>
              <w:jc w:val="both"/>
            </w:pPr>
            <w:r>
              <w:rPr>
                <w:rFonts w:ascii="Times New Roman"/>
                <w:b w:val="false"/>
                <w:i w:val="false"/>
                <w:color w:val="000000"/>
                <w:sz w:val="20"/>
              </w:rPr>
              <w:t>
2654-3-008 Авторлық теледидар (анимация) режиссері</w:t>
            </w:r>
          </w:p>
          <w:p>
            <w:pPr>
              <w:spacing w:after="20"/>
              <w:ind w:left="20"/>
              <w:jc w:val="both"/>
            </w:pPr>
            <w:r>
              <w:rPr>
                <w:rFonts w:ascii="Times New Roman"/>
                <w:b w:val="false"/>
                <w:i w:val="false"/>
                <w:color w:val="000000"/>
                <w:sz w:val="20"/>
              </w:rPr>
              <w:t>
2654-3-009 Бейнемонтаж (композитинг) режиссері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Көрермендердің көркем-эстетикалық және интеллектуалдық деңгейін арттыруға бағытталған анимациялық кинематография негізінде киноөнері туындыларын жасау: көркем фильм, деректі, теледидар және медиа технологиялар.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Предпродакшн кезеңіндегі қойылым тобымен жұмыс.</w:t>
            </w:r>
          </w:p>
          <w:p>
            <w:pPr>
              <w:spacing w:after="20"/>
              <w:ind w:left="20"/>
              <w:jc w:val="both"/>
            </w:pPr>
            <w:r>
              <w:rPr>
                <w:rFonts w:ascii="Times New Roman"/>
                <w:b w:val="false"/>
                <w:i w:val="false"/>
                <w:color w:val="000000"/>
                <w:sz w:val="20"/>
              </w:rPr>
              <w:t>
2. Өндіріс/продакшн кезеңіндегі жұмыс</w:t>
            </w:r>
          </w:p>
          <w:p>
            <w:pPr>
              <w:spacing w:after="20"/>
              <w:ind w:left="20"/>
              <w:jc w:val="both"/>
            </w:pPr>
            <w:r>
              <w:rPr>
                <w:rFonts w:ascii="Times New Roman"/>
                <w:b w:val="false"/>
                <w:i w:val="false"/>
                <w:color w:val="000000"/>
                <w:sz w:val="20"/>
              </w:rPr>
              <w:t>
3. Өндірістен кейінгі/ постпродакшн кезеңдердегі басқару және бақылау, анимациялық өнімді өңдеу және реттеу.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жетілуге ұмтылу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Предпродакшн кезеңіндегі қойылым тобымен жұмыс.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Болашақ жобаның сценарийі, концептісі, синопсисі бойынша жұмыс.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Режиссер әдеби түпнұсқаның мағыналық және экрандық интерпретациясын анимациялық нұсқаға айналдыра алады.</w:t>
            </w:r>
          </w:p>
          <w:p>
            <w:pPr>
              <w:spacing w:after="20"/>
              <w:ind w:left="20"/>
              <w:jc w:val="both"/>
            </w:pPr>
            <w:r>
              <w:rPr>
                <w:rFonts w:ascii="Times New Roman"/>
                <w:b w:val="false"/>
                <w:i w:val="false"/>
                <w:color w:val="000000"/>
                <w:sz w:val="20"/>
              </w:rPr>
              <w:t>
2. Өндіріске дайындық материалын талдап, жинақтап және жүйелей алады.</w:t>
            </w:r>
          </w:p>
          <w:p>
            <w:pPr>
              <w:spacing w:after="20"/>
              <w:ind w:left="20"/>
              <w:jc w:val="both"/>
            </w:pPr>
            <w:r>
              <w:rPr>
                <w:rFonts w:ascii="Times New Roman"/>
                <w:b w:val="false"/>
                <w:i w:val="false"/>
                <w:color w:val="000000"/>
                <w:sz w:val="20"/>
              </w:rPr>
              <w:t>
3. Болашақ анимациялық фильмнің (жобаның) режиссерлік ойын көркемдік тәсілдермен және экпрессивті құралдарымен қанықтыруды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музыкалық безендіру және актерлік шеберлікке арналған шығарманың этнографиясын, халық қолданбалы өнерін, фольклорын ескере отырып, кинодраматургияның теориялық, әдістемелік негіздері мен шығармашылық құрамдастарын біледі.</w:t>
            </w:r>
          </w:p>
          <w:p>
            <w:pPr>
              <w:spacing w:after="20"/>
              <w:ind w:left="20"/>
              <w:jc w:val="both"/>
            </w:pPr>
            <w:r>
              <w:rPr>
                <w:rFonts w:ascii="Times New Roman"/>
                <w:b w:val="false"/>
                <w:i w:val="false"/>
                <w:color w:val="000000"/>
                <w:sz w:val="20"/>
              </w:rPr>
              <w:t>
2. Көркемдік, техникалық жаңалықтарды және мамандарды жұмысқа қосымша тарту принциптерін біледі.</w:t>
            </w:r>
          </w:p>
          <w:p>
            <w:pPr>
              <w:spacing w:after="20"/>
              <w:ind w:left="20"/>
              <w:jc w:val="both"/>
            </w:pPr>
            <w:r>
              <w:rPr>
                <w:rFonts w:ascii="Times New Roman"/>
                <w:b w:val="false"/>
                <w:i w:val="false"/>
                <w:color w:val="000000"/>
                <w:sz w:val="20"/>
              </w:rPr>
              <w:t>
3. Киноөнімнің аса әсерлі сахналануындағы шығармашылық идеясын байытатын жобаның раскадровкасын жасауда интуитивті және қиялдау тәсілдерін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2-машық:</w:t>
            </w:r>
          </w:p>
          <w:p>
            <w:pPr>
              <w:spacing w:after="20"/>
              <w:ind w:left="20"/>
              <w:jc w:val="both"/>
            </w:pPr>
            <w:r>
              <w:rPr>
                <w:rFonts w:ascii="Times New Roman"/>
                <w:b w:val="false"/>
                <w:i w:val="false"/>
                <w:color w:val="000000"/>
                <w:sz w:val="20"/>
              </w:rPr>
              <w:t>
Фильмнің визуалды шешімін әзірлеу және қоюшы-суретшімен бірге орындалу технологиясын таңдау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Көркем-бейнелік саланың және телеконтенттің әртүрлі бағыттарында тақырыпты немесе идеяны анықтау, болжау және жүзеге асыру.</w:t>
            </w:r>
          </w:p>
          <w:p>
            <w:pPr>
              <w:spacing w:after="20"/>
              <w:ind w:left="20"/>
              <w:jc w:val="both"/>
            </w:pPr>
            <w:r>
              <w:rPr>
                <w:rFonts w:ascii="Times New Roman"/>
                <w:b w:val="false"/>
                <w:i w:val="false"/>
                <w:color w:val="000000"/>
                <w:sz w:val="20"/>
              </w:rPr>
              <w:t>
2. Таңдалған визуализацияға сәйкес қызықты және әсерлі режиссерлік экспликация жасай алады.</w:t>
            </w:r>
          </w:p>
          <w:p>
            <w:pPr>
              <w:spacing w:after="20"/>
              <w:ind w:left="20"/>
              <w:jc w:val="both"/>
            </w:pPr>
            <w:r>
              <w:rPr>
                <w:rFonts w:ascii="Times New Roman"/>
                <w:b w:val="false"/>
                <w:i w:val="false"/>
                <w:color w:val="000000"/>
                <w:sz w:val="20"/>
              </w:rPr>
              <w:t>
3. Концептуалды раскадровканы пайдалана отырып, режиссерлік көзқарасын жүзеге асыруға қабілетті.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Қойылымға қажетті түрлі көздермен жұмыс істеу принциптерін біледі.</w:t>
            </w:r>
          </w:p>
          <w:p>
            <w:pPr>
              <w:spacing w:after="20"/>
              <w:ind w:left="20"/>
              <w:jc w:val="both"/>
            </w:pPr>
            <w:r>
              <w:rPr>
                <w:rFonts w:ascii="Times New Roman"/>
                <w:b w:val="false"/>
                <w:i w:val="false"/>
                <w:color w:val="000000"/>
                <w:sz w:val="20"/>
              </w:rPr>
              <w:t>
2. Әртүрлі жанрлардың құрылу принциптерін біледі.</w:t>
            </w:r>
          </w:p>
          <w:p>
            <w:pPr>
              <w:spacing w:after="20"/>
              <w:ind w:left="20"/>
              <w:jc w:val="both"/>
            </w:pPr>
            <w:r>
              <w:rPr>
                <w:rFonts w:ascii="Times New Roman"/>
                <w:b w:val="false"/>
                <w:i w:val="false"/>
                <w:color w:val="000000"/>
                <w:sz w:val="20"/>
              </w:rPr>
              <w:t>
3. Жалпы кинематография саласындағы жетістіктерді, кешегі және қазіргі режиссерлік және анимациялық өнердегі жетістіктерді саралай отырып, қойылымды аса әсерлі етіп қоюда экспрессивті құралдарды қолдану жолдарын біледі.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Өндіріс/продакшн кезеңіндегі жұмыс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Фильмді түсіру процесін басқару және оған жүктелген міндеттердің нәтижесіне жауапкершілік.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сахналарын жүзеге асыру үшін аниматордың жұмыс көлемі мен мақсатттарын қалыптастыра алады (таңдалған анимация түріне сәйкес).</w:t>
            </w:r>
          </w:p>
          <w:p>
            <w:pPr>
              <w:spacing w:after="20"/>
              <w:ind w:left="20"/>
              <w:jc w:val="both"/>
            </w:pPr>
            <w:r>
              <w:rPr>
                <w:rFonts w:ascii="Times New Roman"/>
                <w:b w:val="false"/>
                <w:i w:val="false"/>
                <w:color w:val="000000"/>
                <w:sz w:val="20"/>
              </w:rPr>
              <w:t>
2. Экспозиция парағын әзірлеу және сақталуын бақылау дағдыларына ие.</w:t>
            </w:r>
          </w:p>
          <w:p>
            <w:pPr>
              <w:spacing w:after="20"/>
              <w:ind w:left="20"/>
              <w:jc w:val="both"/>
            </w:pPr>
            <w:r>
              <w:rPr>
                <w:rFonts w:ascii="Times New Roman"/>
                <w:b w:val="false"/>
                <w:i w:val="false"/>
                <w:color w:val="000000"/>
                <w:sz w:val="20"/>
              </w:rPr>
              <w:t>
3. Кейіпкердің қимыл-қозғалыс бейнелерін іздестіру процесіне пластикалық өнер, сахна тілі, музыка мамандарын (қажет болған жағдайда) тарта 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Сахналар мазмұнын көрсету үшін күрделі және трюктік сахналардың темпо-ритмикалық мақсаттарының негіздерін, актерлік пластикасы мен бейнелік ымдарын біледі.</w:t>
            </w:r>
          </w:p>
          <w:p>
            <w:pPr>
              <w:spacing w:after="20"/>
              <w:ind w:left="20"/>
              <w:jc w:val="both"/>
            </w:pPr>
            <w:r>
              <w:rPr>
                <w:rFonts w:ascii="Times New Roman"/>
                <w:b w:val="false"/>
                <w:i w:val="false"/>
                <w:color w:val="000000"/>
                <w:sz w:val="20"/>
              </w:rPr>
              <w:t>
2. Жеке, арнайы және топтық көріністерді жеткізілуі негізінде кейіпкер ойыны мен жұмыс жасаудың шығармашылық нұсқауларын біледі.</w:t>
            </w:r>
          </w:p>
          <w:p>
            <w:pPr>
              <w:spacing w:after="20"/>
              <w:ind w:left="20"/>
              <w:jc w:val="both"/>
            </w:pPr>
            <w:r>
              <w:rPr>
                <w:rFonts w:ascii="Times New Roman"/>
                <w:b w:val="false"/>
                <w:i w:val="false"/>
                <w:color w:val="000000"/>
                <w:sz w:val="20"/>
              </w:rPr>
              <w:t>
3. Аяқталған сахналарға қойылатын сапа талаптарының критерийлерін біледі.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ұсынылады/ұсынылмайды</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Өндірістік кезеңдегі шығармашылық ұжыммен қойылымды жүзеге асырудағы көшбасшылық: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Фон суретшілерінің (декораторлар және т.с.) жұмыс істеуіне арналған тапсырмаларды қалыптастыра алады.</w:t>
            </w:r>
          </w:p>
          <w:p>
            <w:pPr>
              <w:spacing w:after="20"/>
              <w:ind w:left="20"/>
              <w:jc w:val="both"/>
            </w:pPr>
            <w:r>
              <w:rPr>
                <w:rFonts w:ascii="Times New Roman"/>
                <w:b w:val="false"/>
                <w:i w:val="false"/>
                <w:color w:val="000000"/>
                <w:sz w:val="20"/>
              </w:rPr>
              <w:t>
2. Раскадровкіге сәйкес камералардың орналасуын ескере отырып, әрекет орындарының композициялық және түсті-жарық бірлігіне қол жеткізе алады.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Анимацияның жекелеген түрлеріне қатысты жобаларды басқару негіздерін және оларды ұйымдастыру-экономикалық жоспарлауды біледі.</w:t>
            </w:r>
          </w:p>
          <w:p>
            <w:pPr>
              <w:spacing w:after="20"/>
              <w:ind w:left="20"/>
              <w:jc w:val="both"/>
            </w:pPr>
            <w:r>
              <w:rPr>
                <w:rFonts w:ascii="Times New Roman"/>
                <w:b w:val="false"/>
                <w:i w:val="false"/>
                <w:color w:val="000000"/>
                <w:sz w:val="20"/>
              </w:rPr>
              <w:t>
2. Қолданбалы өнердің түрлі көздерімен жұмыс істеу принциптерін біледі.</w:t>
            </w:r>
          </w:p>
          <w:p>
            <w:pPr>
              <w:spacing w:after="20"/>
              <w:ind w:left="20"/>
              <w:jc w:val="both"/>
            </w:pPr>
            <w:r>
              <w:rPr>
                <w:rFonts w:ascii="Times New Roman"/>
                <w:b w:val="false"/>
                <w:i w:val="false"/>
                <w:color w:val="000000"/>
                <w:sz w:val="20"/>
              </w:rPr>
              <w:t>
3. Орындалған фондарға (декорациялар, локациялар және т.с.) қойылатын сапа талаптарының критерийлерін біледі.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3. Өндірістен кейінгі/ постпродакшн кезеңдердегі басқару және бақылау, анимациялық өнімді өңдеу және реттеу.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Бейнемонтажермен жобаны композитингілеу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Бейнемонтажермен жұмыс істеуге арналған мақсаттарды қалыптастыруды біледі.</w:t>
            </w:r>
          </w:p>
          <w:p>
            <w:pPr>
              <w:spacing w:after="20"/>
              <w:ind w:left="20"/>
              <w:jc w:val="both"/>
            </w:pPr>
            <w:r>
              <w:rPr>
                <w:rFonts w:ascii="Times New Roman"/>
                <w:b w:val="false"/>
                <w:i w:val="false"/>
                <w:color w:val="000000"/>
                <w:sz w:val="20"/>
              </w:rPr>
              <w:t>
2. Көрнекі презентациялануында көркем ойды жүзеге асыра алады.</w:t>
            </w:r>
          </w:p>
          <w:p>
            <w:pPr>
              <w:spacing w:after="20"/>
              <w:ind w:left="20"/>
              <w:jc w:val="both"/>
            </w:pPr>
            <w:r>
              <w:rPr>
                <w:rFonts w:ascii="Times New Roman"/>
                <w:b w:val="false"/>
                <w:i w:val="false"/>
                <w:color w:val="000000"/>
                <w:sz w:val="20"/>
              </w:rPr>
              <w:t>
3. Бастапқы жоспар бойынша дыбыстық және көрнекі фон таңдауды біледі.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Бейнеөңдеуге арналған компьютерлік бағдарламалардың мүмкіндіктерін біледі.</w:t>
            </w:r>
          </w:p>
          <w:p>
            <w:pPr>
              <w:spacing w:after="20"/>
              <w:ind w:left="20"/>
              <w:jc w:val="both"/>
            </w:pPr>
            <w:r>
              <w:rPr>
                <w:rFonts w:ascii="Times New Roman"/>
                <w:b w:val="false"/>
                <w:i w:val="false"/>
                <w:color w:val="000000"/>
                <w:sz w:val="20"/>
              </w:rPr>
              <w:t>
2. Композиингтерді шешу әдістерін біледі.</w:t>
            </w:r>
          </w:p>
          <w:p>
            <w:pPr>
              <w:spacing w:after="20"/>
              <w:ind w:left="20"/>
              <w:jc w:val="both"/>
            </w:pPr>
            <w:r>
              <w:rPr>
                <w:rFonts w:ascii="Times New Roman"/>
                <w:b w:val="false"/>
                <w:i w:val="false"/>
                <w:color w:val="000000"/>
                <w:sz w:val="20"/>
              </w:rPr>
              <w:t>
3. Кинематографиядағы ең соңғы композицитинг әдістері мен арнайы эффектілердегі жетістіктерді біледі.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2-машық:</w:t>
            </w:r>
          </w:p>
          <w:p>
            <w:pPr>
              <w:spacing w:after="20"/>
              <w:ind w:left="20"/>
              <w:jc w:val="both"/>
            </w:pPr>
            <w:r>
              <w:rPr>
                <w:rFonts w:ascii="Times New Roman"/>
                <w:b w:val="false"/>
                <w:i w:val="false"/>
                <w:color w:val="000000"/>
                <w:sz w:val="20"/>
              </w:rPr>
              <w:t>
Дыбысрежиссермен жобаның дыбыстық көркемделу жұмысы: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Кейіпкерлерді дыбыстау үшін актерлерді таңдауды және шу зертханасын пайдалануды біледі.</w:t>
            </w:r>
          </w:p>
          <w:p>
            <w:pPr>
              <w:spacing w:after="20"/>
              <w:ind w:left="20"/>
              <w:jc w:val="both"/>
            </w:pPr>
            <w:r>
              <w:rPr>
                <w:rFonts w:ascii="Times New Roman"/>
                <w:b w:val="false"/>
                <w:i w:val="false"/>
                <w:color w:val="000000"/>
                <w:sz w:val="20"/>
              </w:rPr>
              <w:t>
2. Дыбыс маманымен жұмыс істеуге арнап максаттарын қалыптастыра алады.</w:t>
            </w:r>
          </w:p>
          <w:p>
            <w:pPr>
              <w:spacing w:after="20"/>
              <w:ind w:left="20"/>
              <w:jc w:val="both"/>
            </w:pPr>
            <w:r>
              <w:rPr>
                <w:rFonts w:ascii="Times New Roman"/>
                <w:b w:val="false"/>
                <w:i w:val="false"/>
                <w:color w:val="000000"/>
                <w:sz w:val="20"/>
              </w:rPr>
              <w:t>
3. Фильмнің аудиовизуалды композициясын анықтай алады.</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Бейнелерді астарлау үшін музыкалық аспаптардың дыбыстарын қолданылу техникасын біледі.</w:t>
            </w:r>
          </w:p>
          <w:p>
            <w:pPr>
              <w:spacing w:after="20"/>
              <w:ind w:left="20"/>
              <w:jc w:val="both"/>
            </w:pPr>
            <w:r>
              <w:rPr>
                <w:rFonts w:ascii="Times New Roman"/>
                <w:b w:val="false"/>
                <w:i w:val="false"/>
                <w:color w:val="000000"/>
                <w:sz w:val="20"/>
              </w:rPr>
              <w:t>
2. Композитормен жұмыс істеудің негізгі принциптерін біледі.</w:t>
            </w:r>
          </w:p>
          <w:p>
            <w:pPr>
              <w:spacing w:after="20"/>
              <w:ind w:left="20"/>
              <w:jc w:val="both"/>
            </w:pPr>
            <w:r>
              <w:rPr>
                <w:rFonts w:ascii="Times New Roman"/>
                <w:b w:val="false"/>
                <w:i w:val="false"/>
                <w:color w:val="000000"/>
                <w:sz w:val="20"/>
              </w:rPr>
              <w:t>
3. Анимациялық фильмдер мен бейнероликтерді музыкалық және дыбыстық көркемдеудің жобамен қабаттастыруды біледі.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p>
            <w:pPr>
              <w:spacing w:after="20"/>
              <w:ind w:left="20"/>
              <w:jc w:val="both"/>
            </w:pPr>
            <w:r>
              <w:rPr>
                <w:rFonts w:ascii="Times New Roman"/>
                <w:b w:val="false"/>
                <w:i w:val="false"/>
                <w:color w:val="000000"/>
                <w:sz w:val="20"/>
              </w:rPr>
              <w:t>
Кәсіби жетілуге ұмтылу.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Идеяларды дамыту: хабарландыру, трейлер, заставкілер, фильм атаулары және 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дизайнына корпоративтік ұқсас шешім идеялаларын әзірлеуге қабілетті.</w:t>
            </w:r>
          </w:p>
          <w:p>
            <w:pPr>
              <w:spacing w:after="20"/>
              <w:ind w:left="20"/>
              <w:jc w:val="both"/>
            </w:pPr>
            <w:r>
              <w:rPr>
                <w:rFonts w:ascii="Times New Roman"/>
                <w:b w:val="false"/>
                <w:i w:val="false"/>
                <w:color w:val="000000"/>
                <w:sz w:val="20"/>
              </w:rPr>
              <w:t>
2. Бейне нарығын талдай алады.</w:t>
            </w:r>
          </w:p>
          <w:p>
            <w:pPr>
              <w:spacing w:after="20"/>
              <w:ind w:left="20"/>
              <w:jc w:val="both"/>
            </w:pPr>
            <w:r>
              <w:rPr>
                <w:rFonts w:ascii="Times New Roman"/>
                <w:b w:val="false"/>
                <w:i w:val="false"/>
                <w:color w:val="000000"/>
                <w:sz w:val="20"/>
              </w:rPr>
              <w:t>
3. Қысқа идеяны жүзеге асыру үшін шығармашылық топ ұйымдастыра алады.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Анимация түрлерін және олардың қолданылуын біледі.</w:t>
            </w:r>
          </w:p>
          <w:p>
            <w:pPr>
              <w:spacing w:after="20"/>
              <w:ind w:left="20"/>
              <w:jc w:val="both"/>
            </w:pPr>
            <w:r>
              <w:rPr>
                <w:rFonts w:ascii="Times New Roman"/>
                <w:b w:val="false"/>
                <w:i w:val="false"/>
                <w:color w:val="000000"/>
                <w:sz w:val="20"/>
              </w:rPr>
              <w:t>
2. Топ жұмысын қысқа мерзімге жоспарлап үйлестіре алады.</w:t>
            </w:r>
          </w:p>
          <w:p>
            <w:pPr>
              <w:spacing w:after="20"/>
              <w:ind w:left="20"/>
              <w:jc w:val="both"/>
            </w:pPr>
            <w:r>
              <w:rPr>
                <w:rFonts w:ascii="Times New Roman"/>
                <w:b w:val="false"/>
                <w:i w:val="false"/>
                <w:color w:val="000000"/>
                <w:sz w:val="20"/>
              </w:rPr>
              <w:t>
3. Ынтымақтастықтың мақсаттарын, міндеттерін және шарттарын біледі.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2-машық:</w:t>
            </w:r>
          </w:p>
          <w:p>
            <w:pPr>
              <w:spacing w:after="20"/>
              <w:ind w:left="20"/>
              <w:jc w:val="both"/>
            </w:pPr>
            <w:r>
              <w:rPr>
                <w:rFonts w:ascii="Times New Roman"/>
                <w:b w:val="false"/>
                <w:i w:val="false"/>
                <w:color w:val="000000"/>
                <w:sz w:val="20"/>
              </w:rPr>
              <w:t>
Қаржылық жоспарды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жобалық-сметалық құжаттаманы құрастыра алады.</w:t>
            </w:r>
          </w:p>
          <w:p>
            <w:pPr>
              <w:spacing w:after="20"/>
              <w:ind w:left="20"/>
              <w:jc w:val="both"/>
            </w:pPr>
            <w:r>
              <w:rPr>
                <w:rFonts w:ascii="Times New Roman"/>
                <w:b w:val="false"/>
                <w:i w:val="false"/>
                <w:color w:val="000000"/>
                <w:sz w:val="20"/>
              </w:rPr>
              <w:t>
2. Қарастырылып отырған ақша сомасына сәйкес өнім шығаруға қабілетті.</w:t>
            </w:r>
          </w:p>
          <w:p>
            <w:pPr>
              <w:spacing w:after="20"/>
              <w:ind w:left="20"/>
              <w:jc w:val="both"/>
            </w:pPr>
            <w:r>
              <w:rPr>
                <w:rFonts w:ascii="Times New Roman"/>
                <w:b w:val="false"/>
                <w:i w:val="false"/>
                <w:color w:val="000000"/>
                <w:sz w:val="20"/>
              </w:rPr>
              <w:t>
3. Әрбір жобаға қатысушының жұмыс жүктемесін құжаттайтын қаржылық есептерді ұсына алады.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Жоспарланған жобаға қатысушылардың еңбек функцияларын біледі.</w:t>
            </w:r>
          </w:p>
          <w:p>
            <w:pPr>
              <w:spacing w:after="20"/>
              <w:ind w:left="20"/>
              <w:jc w:val="both"/>
            </w:pPr>
            <w:r>
              <w:rPr>
                <w:rFonts w:ascii="Times New Roman"/>
                <w:b w:val="false"/>
                <w:i w:val="false"/>
                <w:color w:val="000000"/>
                <w:sz w:val="20"/>
              </w:rPr>
              <w:t>
2. Жоспарланған жобаға қатысушылар жұмысының күрделілік дәрежесі мен категориясын анықтай алады.</w:t>
            </w:r>
          </w:p>
          <w:p>
            <w:pPr>
              <w:spacing w:after="20"/>
              <w:ind w:left="20"/>
              <w:jc w:val="both"/>
            </w:pPr>
            <w:r>
              <w:rPr>
                <w:rFonts w:ascii="Times New Roman"/>
                <w:b w:val="false"/>
                <w:i w:val="false"/>
                <w:color w:val="000000"/>
                <w:sz w:val="20"/>
              </w:rPr>
              <w:t>
3. Экспозициялық парақты бақылау және есептеу дағдылары бар.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Эмпатия Қарым-қатынас дағдылары Толеранттылық пен сыйластық</w:t>
            </w:r>
          </w:p>
          <w:p>
            <w:pPr>
              <w:spacing w:after="20"/>
              <w:ind w:left="20"/>
              <w:jc w:val="both"/>
            </w:pPr>
            <w:r>
              <w:rPr>
                <w:rFonts w:ascii="Times New Roman"/>
                <w:b w:val="false"/>
                <w:i w:val="false"/>
                <w:color w:val="000000"/>
                <w:sz w:val="20"/>
              </w:rPr>
              <w:t>
Ынтымақтастық және топтық жұмыс Стресске төзімділік</w:t>
            </w:r>
          </w:p>
          <w:p>
            <w:pPr>
              <w:spacing w:after="20"/>
              <w:ind w:left="20"/>
              <w:jc w:val="both"/>
            </w:pPr>
            <w:r>
              <w:rPr>
                <w:rFonts w:ascii="Times New Roman"/>
                <w:b w:val="false"/>
                <w:i w:val="false"/>
                <w:color w:val="000000"/>
                <w:sz w:val="20"/>
              </w:rPr>
              <w:t>
Рефлексия және өзін-өзі талдау Кәсіби этиканы сақтау Ашықтық және оқуға дайындық Белсенділік пен бастама</w:t>
            </w:r>
          </w:p>
          <w:p>
            <w:pPr>
              <w:spacing w:after="20"/>
              <w:ind w:left="20"/>
              <w:jc w:val="both"/>
            </w:pPr>
            <w:r>
              <w:rPr>
                <w:rFonts w:ascii="Times New Roman"/>
                <w:b w:val="false"/>
                <w:i w:val="false"/>
                <w:color w:val="000000"/>
                <w:sz w:val="20"/>
              </w:rPr>
              <w:t>
Кәсіби дамуға ұмтылу Инновация.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w:t>
            </w:r>
          </w:p>
          <w:p>
            <w:pPr>
              <w:spacing w:after="20"/>
              <w:ind w:left="20"/>
              <w:jc w:val="both"/>
            </w:pPr>
            <w:r>
              <w:rPr>
                <w:rFonts w:ascii="Times New Roman"/>
                <w:b w:val="false"/>
                <w:i w:val="false"/>
                <w:color w:val="000000"/>
                <w:sz w:val="20"/>
              </w:rPr>
              <w:t>
Бас режиссер.</w:t>
            </w:r>
          </w:p>
          <w:p>
            <w:pPr>
              <w:spacing w:after="20"/>
              <w:ind w:left="20"/>
              <w:jc w:val="both"/>
            </w:pPr>
            <w:r>
              <w:rPr>
                <w:rFonts w:ascii="Times New Roman"/>
                <w:b w:val="false"/>
                <w:i w:val="false"/>
                <w:color w:val="000000"/>
                <w:sz w:val="20"/>
              </w:rPr>
              <w:t>
Анимациялық фильмнің режиссері.</w:t>
            </w:r>
          </w:p>
        </w:tc>
      </w:tr>
    </w:tbl>
    <w:bookmarkStart w:name="z1110" w:id="1088"/>
    <w:p>
      <w:pPr>
        <w:spacing w:after="0"/>
        <w:ind w:left="0"/>
        <w:jc w:val="left"/>
      </w:pPr>
      <w:r>
        <w:rPr>
          <w:rFonts w:ascii="Times New Roman"/>
          <w:b/>
          <w:i w:val="false"/>
          <w:color w:val="000000"/>
        </w:rPr>
        <w:t xml:space="preserve"> 4-тарау. Кәсіптік стандарттың техникалық деректері:</w:t>
      </w:r>
    </w:p>
    <w:bookmarkEnd w:id="1088"/>
    <w:bookmarkStart w:name="z1111" w:id="1089"/>
    <w:p>
      <w:pPr>
        <w:spacing w:after="0"/>
        <w:ind w:left="0"/>
        <w:jc w:val="both"/>
      </w:pPr>
      <w:r>
        <w:rPr>
          <w:rFonts w:ascii="Times New Roman"/>
          <w:b w:val="false"/>
          <w:i w:val="false"/>
          <w:color w:val="000000"/>
          <w:sz w:val="28"/>
        </w:rPr>
        <w:t>
      11. Мемлекеттік органның атауы:</w:t>
      </w:r>
    </w:p>
    <w:bookmarkEnd w:id="1089"/>
    <w:bookmarkStart w:name="z1112" w:id="1090"/>
    <w:p>
      <w:pPr>
        <w:spacing w:after="0"/>
        <w:ind w:left="0"/>
        <w:jc w:val="both"/>
      </w:pPr>
      <w:r>
        <w:rPr>
          <w:rFonts w:ascii="Times New Roman"/>
          <w:b w:val="false"/>
          <w:i w:val="false"/>
          <w:color w:val="000000"/>
          <w:sz w:val="28"/>
        </w:rPr>
        <w:t>
      Қазақстан Республикасы Мәдениет және ақпарат министрлігі</w:t>
      </w:r>
    </w:p>
    <w:bookmarkEnd w:id="1090"/>
    <w:bookmarkStart w:name="z1113" w:id="1091"/>
    <w:p>
      <w:pPr>
        <w:spacing w:after="0"/>
        <w:ind w:left="0"/>
        <w:jc w:val="both"/>
      </w:pPr>
      <w:r>
        <w:rPr>
          <w:rFonts w:ascii="Times New Roman"/>
          <w:b w:val="false"/>
          <w:i w:val="false"/>
          <w:color w:val="000000"/>
          <w:sz w:val="28"/>
        </w:rPr>
        <w:t>
      Орындаушы: Борамбаев Нурбек Медерович, +7(705) 160 5701;</w:t>
      </w:r>
    </w:p>
    <w:bookmarkEnd w:id="1091"/>
    <w:bookmarkStart w:name="z1114" w:id="1092"/>
    <w:p>
      <w:pPr>
        <w:spacing w:after="0"/>
        <w:ind w:left="0"/>
        <w:jc w:val="both"/>
      </w:pPr>
      <w:r>
        <w:rPr>
          <w:rFonts w:ascii="Times New Roman"/>
          <w:b w:val="false"/>
          <w:i w:val="false"/>
          <w:color w:val="000000"/>
          <w:sz w:val="28"/>
        </w:rPr>
        <w:t>
      12. Әзірлеуге қатысатын ұйымдар (кәсіпорындар):</w:t>
      </w:r>
    </w:p>
    <w:bookmarkEnd w:id="1092"/>
    <w:bookmarkStart w:name="z1115" w:id="1093"/>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 Қазақстанның ғылыми-зерттеу орталығының бас ғылыми қызметкері - Дарья Ертайқызы Жұмаділова, электрондық пошта: daria_131_168@mail.ru, тел.: 8 705 708 72 22;</w:t>
      </w:r>
    </w:p>
    <w:bookmarkEnd w:id="1093"/>
    <w:bookmarkStart w:name="z1116" w:id="1094"/>
    <w:p>
      <w:pPr>
        <w:spacing w:after="0"/>
        <w:ind w:left="0"/>
        <w:jc w:val="both"/>
      </w:pPr>
      <w:r>
        <w:rPr>
          <w:rFonts w:ascii="Times New Roman"/>
          <w:b w:val="false"/>
          <w:i w:val="false"/>
          <w:color w:val="000000"/>
          <w:sz w:val="28"/>
        </w:rPr>
        <w:t xml:space="preserve">
      Кәсіптік стандартты әзірлеушілер: </w:t>
      </w:r>
    </w:p>
    <w:bookmarkEnd w:id="1094"/>
    <w:bookmarkStart w:name="z1117" w:id="1095"/>
    <w:p>
      <w:pPr>
        <w:spacing w:after="0"/>
        <w:ind w:left="0"/>
        <w:jc w:val="both"/>
      </w:pPr>
      <w:r>
        <w:rPr>
          <w:rFonts w:ascii="Times New Roman"/>
          <w:b w:val="false"/>
          <w:i w:val="false"/>
          <w:color w:val="000000"/>
          <w:sz w:val="28"/>
        </w:rPr>
        <w:t xml:space="preserve">
      "Қазақ ұлттық өнер университеті" РММ: </w:t>
      </w:r>
    </w:p>
    <w:bookmarkEnd w:id="1095"/>
    <w:bookmarkStart w:name="z1118" w:id="1096"/>
    <w:p>
      <w:pPr>
        <w:spacing w:after="0"/>
        <w:ind w:left="0"/>
        <w:jc w:val="both"/>
      </w:pPr>
      <w:r>
        <w:rPr>
          <w:rFonts w:ascii="Times New Roman"/>
          <w:b w:val="false"/>
          <w:i w:val="false"/>
          <w:color w:val="000000"/>
          <w:sz w:val="28"/>
        </w:rPr>
        <w:t xml:space="preserve">
      Қожақова Л.Б. e-mail: kolyazka@list.ru, тел: +7 (702) 929 99 75; </w:t>
      </w:r>
    </w:p>
    <w:bookmarkEnd w:id="1096"/>
    <w:bookmarkStart w:name="z1119" w:id="1097"/>
    <w:p>
      <w:pPr>
        <w:spacing w:after="0"/>
        <w:ind w:left="0"/>
        <w:jc w:val="both"/>
      </w:pPr>
      <w:r>
        <w:rPr>
          <w:rFonts w:ascii="Times New Roman"/>
          <w:b w:val="false"/>
          <w:i w:val="false"/>
          <w:color w:val="000000"/>
          <w:sz w:val="28"/>
        </w:rPr>
        <w:t>
      Малиева С.Ж. e-mail: saule_malieva@mail.ru, тел: +7 (778) 884 99 68.</w:t>
      </w:r>
    </w:p>
    <w:bookmarkEnd w:id="1097"/>
    <w:bookmarkStart w:name="z1120" w:id="1098"/>
    <w:p>
      <w:pPr>
        <w:spacing w:after="0"/>
        <w:ind w:left="0"/>
        <w:jc w:val="both"/>
      </w:pPr>
      <w:r>
        <w:rPr>
          <w:rFonts w:ascii="Times New Roman"/>
          <w:b w:val="false"/>
          <w:i w:val="false"/>
          <w:color w:val="000000"/>
          <w:sz w:val="28"/>
        </w:rPr>
        <w:t>
      13. Кәсіптік біліктілік жөніндегі салалық кеңес: 2024 жылғы 10 қаңтар.</w:t>
      </w:r>
    </w:p>
    <w:bookmarkEnd w:id="1098"/>
    <w:bookmarkStart w:name="z1121" w:id="1099"/>
    <w:p>
      <w:pPr>
        <w:spacing w:after="0"/>
        <w:ind w:left="0"/>
        <w:jc w:val="both"/>
      </w:pPr>
      <w:r>
        <w:rPr>
          <w:rFonts w:ascii="Times New Roman"/>
          <w:b w:val="false"/>
          <w:i w:val="false"/>
          <w:color w:val="000000"/>
          <w:sz w:val="28"/>
        </w:rPr>
        <w:t>
      14. Кәсіптік біліктілік жөніндегі ұлттық орган: 2023 жылғы 2 қараша.</w:t>
      </w:r>
    </w:p>
    <w:bookmarkEnd w:id="1099"/>
    <w:bookmarkStart w:name="z1122" w:id="1100"/>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2024 жылғы 15 ақпан.</w:t>
      </w:r>
    </w:p>
    <w:bookmarkEnd w:id="1100"/>
    <w:bookmarkStart w:name="z1123" w:id="1101"/>
    <w:p>
      <w:pPr>
        <w:spacing w:after="0"/>
        <w:ind w:left="0"/>
        <w:jc w:val="both"/>
      </w:pPr>
      <w:r>
        <w:rPr>
          <w:rFonts w:ascii="Times New Roman"/>
          <w:b w:val="false"/>
          <w:i w:val="false"/>
          <w:color w:val="000000"/>
          <w:sz w:val="28"/>
        </w:rPr>
        <w:t>
      16. Нұсқа нөмірі және шыққан жылы: 2 нұсқа, 2024 жыл.</w:t>
      </w:r>
    </w:p>
    <w:bookmarkEnd w:id="1101"/>
    <w:bookmarkStart w:name="z1124" w:id="1102"/>
    <w:p>
      <w:pPr>
        <w:spacing w:after="0"/>
        <w:ind w:left="0"/>
        <w:jc w:val="both"/>
      </w:pPr>
      <w:r>
        <w:rPr>
          <w:rFonts w:ascii="Times New Roman"/>
          <w:b w:val="false"/>
          <w:i w:val="false"/>
          <w:color w:val="000000"/>
          <w:sz w:val="28"/>
        </w:rPr>
        <w:t xml:space="preserve">
      17. Индикативті қайта қарау күні: 2027 жыл. </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22-қосымша</w:t>
            </w:r>
          </w:p>
        </w:tc>
      </w:tr>
    </w:tbl>
    <w:bookmarkStart w:name="z1126" w:id="1103"/>
    <w:p>
      <w:pPr>
        <w:spacing w:after="0"/>
        <w:ind w:left="0"/>
        <w:jc w:val="left"/>
      </w:pPr>
      <w:r>
        <w:rPr>
          <w:rFonts w:ascii="Times New Roman"/>
          <w:b/>
          <w:i w:val="false"/>
          <w:color w:val="000000"/>
        </w:rPr>
        <w:t xml:space="preserve"> Кәсіптік стандарт: "Станокты кескіндемені қалпына келтіруші-суретші"</w:t>
      </w:r>
    </w:p>
    <w:bookmarkEnd w:id="1103"/>
    <w:bookmarkStart w:name="z1127" w:id="1104"/>
    <w:p>
      <w:pPr>
        <w:spacing w:after="0"/>
        <w:ind w:left="0"/>
        <w:jc w:val="left"/>
      </w:pPr>
      <w:r>
        <w:rPr>
          <w:rFonts w:ascii="Times New Roman"/>
          <w:b/>
          <w:i w:val="false"/>
          <w:color w:val="000000"/>
        </w:rPr>
        <w:t xml:space="preserve"> 1-тарау. Жалпы ережелер</w:t>
      </w:r>
    </w:p>
    <w:bookmarkEnd w:id="1104"/>
    <w:bookmarkStart w:name="z1128" w:id="1105"/>
    <w:p>
      <w:pPr>
        <w:spacing w:after="0"/>
        <w:ind w:left="0"/>
        <w:jc w:val="both"/>
      </w:pPr>
      <w:r>
        <w:rPr>
          <w:rFonts w:ascii="Times New Roman"/>
          <w:b w:val="false"/>
          <w:i w:val="false"/>
          <w:color w:val="000000"/>
          <w:sz w:val="28"/>
        </w:rPr>
        <w:t xml:space="preserve">
      1. Кәсіптік стандарттың қолданылу аясы: "Станокты кескіндемені қалпына келтіруші-суретші" кәсіптік стандарты (бұдан әрі – кәсіби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білім беру бағдарламаларын қалыптастыруға, оның ішінде кәсіпорындарда қызметкерлерді оқытуға, білім беру ұйымдарының қызметкерлері мен түлектерінің кәсіби біліктілігін тануға және ұйымдар мен кәсіпорындарда қызметкерлерді басқару саласындағы кең ауқымды міндеттерді шешуге қойылатын талаптарды белгілейді, сондай-ақ мәдениет саласында қолданылады.</w:t>
      </w:r>
    </w:p>
    <w:bookmarkEnd w:id="1105"/>
    <w:bookmarkStart w:name="z1129" w:id="1106"/>
    <w:p>
      <w:pPr>
        <w:spacing w:after="0"/>
        <w:ind w:left="0"/>
        <w:jc w:val="both"/>
      </w:pPr>
      <w:r>
        <w:rPr>
          <w:rFonts w:ascii="Times New Roman"/>
          <w:b w:val="false"/>
          <w:i w:val="false"/>
          <w:color w:val="000000"/>
          <w:sz w:val="28"/>
        </w:rPr>
        <w:t>
      2. Осы кәсіби стандартта келесі терминдер мен анықтамалар қолданылады:</w:t>
      </w:r>
    </w:p>
    <w:bookmarkEnd w:id="1106"/>
    <w:bookmarkStart w:name="z1130" w:id="1107"/>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107"/>
    <w:bookmarkStart w:name="z1131" w:id="1108"/>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1108"/>
    <w:bookmarkStart w:name="z1132" w:id="1109"/>
    <w:p>
      <w:pPr>
        <w:spacing w:after="0"/>
        <w:ind w:left="0"/>
        <w:jc w:val="both"/>
      </w:pPr>
      <w:r>
        <w:rPr>
          <w:rFonts w:ascii="Times New Roman"/>
          <w:b w:val="false"/>
          <w:i w:val="false"/>
          <w:color w:val="000000"/>
          <w:sz w:val="28"/>
        </w:rPr>
        <w:t>
      3) мамандық – жеке тұлға жүзеге асыратын және оны орындау үшін белгілі бір біліктілікті талап ететін кәсіп түрі.</w:t>
      </w:r>
    </w:p>
    <w:bookmarkEnd w:id="1109"/>
    <w:bookmarkStart w:name="z1133" w:id="1110"/>
    <w:p>
      <w:pPr>
        <w:spacing w:after="0"/>
        <w:ind w:left="0"/>
        <w:jc w:val="both"/>
      </w:pPr>
      <w:r>
        <w:rPr>
          <w:rFonts w:ascii="Times New Roman"/>
          <w:b w:val="false"/>
          <w:i w:val="false"/>
          <w:color w:val="000000"/>
          <w:sz w:val="28"/>
        </w:rPr>
        <w:t>
      3. Қысқартулар мен аббревиатуралардың толық жазылуы:</w:t>
      </w:r>
    </w:p>
    <w:bookmarkEnd w:id="1110"/>
    <w:bookmarkStart w:name="z1134" w:id="1111"/>
    <w:p>
      <w:pPr>
        <w:spacing w:after="0"/>
        <w:ind w:left="0"/>
        <w:jc w:val="both"/>
      </w:pPr>
      <w:r>
        <w:rPr>
          <w:rFonts w:ascii="Times New Roman"/>
          <w:b w:val="false"/>
          <w:i w:val="false"/>
          <w:color w:val="000000"/>
          <w:sz w:val="28"/>
        </w:rPr>
        <w:t>
      1) ҰБШ – Ұлттық біліктілік шеңбері;</w:t>
      </w:r>
    </w:p>
    <w:bookmarkEnd w:id="1111"/>
    <w:bookmarkStart w:name="z1135" w:id="1112"/>
    <w:p>
      <w:pPr>
        <w:spacing w:after="0"/>
        <w:ind w:left="0"/>
        <w:jc w:val="both"/>
      </w:pPr>
      <w:r>
        <w:rPr>
          <w:rFonts w:ascii="Times New Roman"/>
          <w:b w:val="false"/>
          <w:i w:val="false"/>
          <w:color w:val="000000"/>
          <w:sz w:val="28"/>
        </w:rPr>
        <w:t>
      2) СБШ – Салалық біліктілік шеңбері;</w:t>
      </w:r>
    </w:p>
    <w:bookmarkEnd w:id="1112"/>
    <w:bookmarkStart w:name="z1136" w:id="1113"/>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1113"/>
    <w:bookmarkStart w:name="z1137" w:id="1114"/>
    <w:p>
      <w:pPr>
        <w:spacing w:after="0"/>
        <w:ind w:left="0"/>
        <w:jc w:val="both"/>
      </w:pPr>
      <w:r>
        <w:rPr>
          <w:rFonts w:ascii="Times New Roman"/>
          <w:b w:val="false"/>
          <w:i w:val="false"/>
          <w:color w:val="000000"/>
          <w:sz w:val="28"/>
        </w:rPr>
        <w:t>
      4) БТБА – Бірыңғай тарифтік-біліктілік анықтамалығы;</w:t>
      </w:r>
    </w:p>
    <w:bookmarkEnd w:id="1114"/>
    <w:bookmarkStart w:name="z1138" w:id="1115"/>
    <w:p>
      <w:pPr>
        <w:spacing w:after="0"/>
        <w:ind w:left="0"/>
        <w:jc w:val="both"/>
      </w:pPr>
      <w:r>
        <w:rPr>
          <w:rFonts w:ascii="Times New Roman"/>
          <w:b w:val="false"/>
          <w:i w:val="false"/>
          <w:color w:val="000000"/>
          <w:sz w:val="28"/>
        </w:rPr>
        <w:t>
      5) БА – Біліктілік анықтамалығы;</w:t>
      </w:r>
    </w:p>
    <w:bookmarkEnd w:id="1115"/>
    <w:bookmarkStart w:name="z1139" w:id="1116"/>
    <w:p>
      <w:pPr>
        <w:spacing w:after="0"/>
        <w:ind w:left="0"/>
        <w:jc w:val="both"/>
      </w:pPr>
      <w:r>
        <w:rPr>
          <w:rFonts w:ascii="Times New Roman"/>
          <w:b w:val="false"/>
          <w:i w:val="false"/>
          <w:color w:val="000000"/>
          <w:sz w:val="28"/>
        </w:rPr>
        <w:t>
      6) ББХСК – Білім берудің халықаралық стандартты классификациясы;</w:t>
      </w:r>
    </w:p>
    <w:bookmarkEnd w:id="1116"/>
    <w:bookmarkStart w:name="z1140" w:id="1117"/>
    <w:p>
      <w:pPr>
        <w:spacing w:after="0"/>
        <w:ind w:left="0"/>
        <w:jc w:val="left"/>
      </w:pPr>
      <w:r>
        <w:rPr>
          <w:rFonts w:ascii="Times New Roman"/>
          <w:b/>
          <w:i w:val="false"/>
          <w:color w:val="000000"/>
        </w:rPr>
        <w:t xml:space="preserve"> 2-тарау. Кәсіби стандарттың төлқұжаты</w:t>
      </w:r>
    </w:p>
    <w:bookmarkEnd w:id="1117"/>
    <w:bookmarkStart w:name="z1141" w:id="1118"/>
    <w:p>
      <w:pPr>
        <w:spacing w:after="0"/>
        <w:ind w:left="0"/>
        <w:jc w:val="both"/>
      </w:pPr>
      <w:r>
        <w:rPr>
          <w:rFonts w:ascii="Times New Roman"/>
          <w:b w:val="false"/>
          <w:i w:val="false"/>
          <w:color w:val="000000"/>
          <w:sz w:val="28"/>
        </w:rPr>
        <w:t>
      4. Кәсіби стандарттың атауы: Станокты кескіндемені қалпына келтіруші-суретші.</w:t>
      </w:r>
    </w:p>
    <w:bookmarkEnd w:id="1118"/>
    <w:bookmarkStart w:name="z1142" w:id="1119"/>
    <w:p>
      <w:pPr>
        <w:spacing w:after="0"/>
        <w:ind w:left="0"/>
        <w:jc w:val="both"/>
      </w:pPr>
      <w:r>
        <w:rPr>
          <w:rFonts w:ascii="Times New Roman"/>
          <w:b w:val="false"/>
          <w:i w:val="false"/>
          <w:color w:val="000000"/>
          <w:sz w:val="28"/>
        </w:rPr>
        <w:t>
      5. Кәсіби стандарттың реттік нөмірі: R90030.</w:t>
      </w:r>
    </w:p>
    <w:bookmarkEnd w:id="1119"/>
    <w:bookmarkStart w:name="z1143" w:id="1120"/>
    <w:p>
      <w:pPr>
        <w:spacing w:after="0"/>
        <w:ind w:left="0"/>
        <w:jc w:val="both"/>
      </w:pPr>
      <w:r>
        <w:rPr>
          <w:rFonts w:ascii="Times New Roman"/>
          <w:b w:val="false"/>
          <w:i w:val="false"/>
          <w:color w:val="000000"/>
          <w:sz w:val="28"/>
        </w:rPr>
        <w:t>
      6. ЭҚЖЖ бойынша секцияның, бөлімнің, топтың, кластың және ішкі кластың атаулары:</w:t>
      </w:r>
    </w:p>
    <w:bookmarkEnd w:id="1120"/>
    <w:bookmarkStart w:name="z1144" w:id="1121"/>
    <w:p>
      <w:pPr>
        <w:spacing w:after="0"/>
        <w:ind w:left="0"/>
        <w:jc w:val="both"/>
      </w:pPr>
      <w:r>
        <w:rPr>
          <w:rFonts w:ascii="Times New Roman"/>
          <w:b w:val="false"/>
          <w:i w:val="false"/>
          <w:color w:val="000000"/>
          <w:sz w:val="28"/>
        </w:rPr>
        <w:t>
      R. Өнер, ойын-сауық және демалыс;</w:t>
      </w:r>
    </w:p>
    <w:bookmarkEnd w:id="1121"/>
    <w:bookmarkStart w:name="z1145" w:id="1122"/>
    <w:p>
      <w:pPr>
        <w:spacing w:after="0"/>
        <w:ind w:left="0"/>
        <w:jc w:val="both"/>
      </w:pPr>
      <w:r>
        <w:rPr>
          <w:rFonts w:ascii="Times New Roman"/>
          <w:b w:val="false"/>
          <w:i w:val="false"/>
          <w:color w:val="000000"/>
          <w:sz w:val="28"/>
        </w:rPr>
        <w:t xml:space="preserve">
      90 Шығармашылық, өнер және ойын-сауық саласындағы қызмет; </w:t>
      </w:r>
    </w:p>
    <w:bookmarkEnd w:id="1122"/>
    <w:bookmarkStart w:name="z1146" w:id="1123"/>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123"/>
    <w:bookmarkStart w:name="z1147" w:id="1124"/>
    <w:p>
      <w:pPr>
        <w:spacing w:after="0"/>
        <w:ind w:left="0"/>
        <w:jc w:val="both"/>
      </w:pPr>
      <w:r>
        <w:rPr>
          <w:rFonts w:ascii="Times New Roman"/>
          <w:b w:val="false"/>
          <w:i w:val="false"/>
          <w:color w:val="000000"/>
          <w:sz w:val="28"/>
        </w:rPr>
        <w:t xml:space="preserve">
      90.03 Художественное и литературное творчество </w:t>
      </w:r>
    </w:p>
    <w:bookmarkEnd w:id="1124"/>
    <w:bookmarkStart w:name="z1148" w:id="1125"/>
    <w:p>
      <w:pPr>
        <w:spacing w:after="0"/>
        <w:ind w:left="0"/>
        <w:jc w:val="both"/>
      </w:pPr>
      <w:r>
        <w:rPr>
          <w:rFonts w:ascii="Times New Roman"/>
          <w:b w:val="false"/>
          <w:i w:val="false"/>
          <w:color w:val="000000"/>
          <w:sz w:val="28"/>
        </w:rPr>
        <w:t>
      90.03.0 Художественное и литературное творчество</w:t>
      </w:r>
    </w:p>
    <w:bookmarkEnd w:id="1125"/>
    <w:bookmarkStart w:name="z1149" w:id="1126"/>
    <w:p>
      <w:pPr>
        <w:spacing w:after="0"/>
        <w:ind w:left="0"/>
        <w:jc w:val="both"/>
      </w:pPr>
      <w:r>
        <w:rPr>
          <w:rFonts w:ascii="Times New Roman"/>
          <w:b w:val="false"/>
          <w:i w:val="false"/>
          <w:color w:val="000000"/>
          <w:sz w:val="28"/>
        </w:rPr>
        <w:t>
      7. Кәсіби стандарттың қысқаша сипаттамасы: Жеке дара жұмыс істейтін мүсіншілердің, суретшілердің, суретші-мультипликаторлардың, нақышшылардың, офорт шеберлерінің және т. б. қызметі.</w:t>
      </w:r>
    </w:p>
    <w:bookmarkEnd w:id="1126"/>
    <w:bookmarkStart w:name="z1150" w:id="1127"/>
    <w:p>
      <w:pPr>
        <w:spacing w:after="0"/>
        <w:ind w:left="0"/>
        <w:jc w:val="both"/>
      </w:pPr>
      <w:r>
        <w:rPr>
          <w:rFonts w:ascii="Times New Roman"/>
          <w:b w:val="false"/>
          <w:i w:val="false"/>
          <w:color w:val="000000"/>
          <w:sz w:val="28"/>
        </w:rPr>
        <w:t>
      8. Кәсіптер карточкаларының тізімі:</w:t>
      </w:r>
    </w:p>
    <w:bookmarkEnd w:id="1127"/>
    <w:bookmarkStart w:name="z1151" w:id="1128"/>
    <w:p>
      <w:pPr>
        <w:spacing w:after="0"/>
        <w:ind w:left="0"/>
        <w:jc w:val="both"/>
      </w:pPr>
      <w:r>
        <w:rPr>
          <w:rFonts w:ascii="Times New Roman"/>
          <w:b w:val="false"/>
          <w:i w:val="false"/>
          <w:color w:val="000000"/>
          <w:sz w:val="28"/>
        </w:rPr>
        <w:t>
      Станокты кескіндемені қалпына келтіруші-суретші - СБШ 6 деңгейі.</w:t>
      </w:r>
    </w:p>
    <w:bookmarkEnd w:id="1128"/>
    <w:bookmarkStart w:name="z1152" w:id="1129"/>
    <w:p>
      <w:pPr>
        <w:spacing w:after="0"/>
        <w:ind w:left="0"/>
        <w:jc w:val="left"/>
      </w:pPr>
      <w:r>
        <w:rPr>
          <w:rFonts w:ascii="Times New Roman"/>
          <w:b/>
          <w:i w:val="false"/>
          <w:color w:val="000000"/>
        </w:rPr>
        <w:t xml:space="preserve"> 3-тарау. Кәсіп карточкасы</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 карточкасы: "Станокты кескіндемені қалпына келтіруші-суретші"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Станокты кескіндемені қалпына келтіруші-суретші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және т. б. үлгілік біліктілік сипаттамалары бойынша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2651-9-006 Қалпына келтіруші-суретші</w:t>
            </w:r>
          </w:p>
          <w:p>
            <w:pPr>
              <w:spacing w:after="20"/>
              <w:ind w:left="20"/>
              <w:jc w:val="both"/>
            </w:pPr>
            <w:r>
              <w:rPr>
                <w:rFonts w:ascii="Times New Roman"/>
                <w:b w:val="false"/>
                <w:i w:val="false"/>
                <w:color w:val="000000"/>
                <w:sz w:val="20"/>
              </w:rPr>
              <w:t>
2651-2-006 Майлы бояу суретшісі</w:t>
            </w:r>
          </w:p>
          <w:p>
            <w:pPr>
              <w:spacing w:after="20"/>
              <w:ind w:left="20"/>
              <w:jc w:val="both"/>
            </w:pPr>
            <w:r>
              <w:rPr>
                <w:rFonts w:ascii="Times New Roman"/>
                <w:b w:val="false"/>
                <w:i w:val="false"/>
                <w:color w:val="000000"/>
                <w:sz w:val="20"/>
              </w:rPr>
              <w:t>
2651-2-008 Портрет-суретшісі</w:t>
            </w:r>
          </w:p>
          <w:p>
            <w:pPr>
              <w:spacing w:after="20"/>
              <w:ind w:left="20"/>
              <w:jc w:val="both"/>
            </w:pPr>
            <w:r>
              <w:rPr>
                <w:rFonts w:ascii="Times New Roman"/>
                <w:b w:val="false"/>
                <w:i w:val="false"/>
                <w:color w:val="000000"/>
                <w:sz w:val="20"/>
              </w:rPr>
              <w:t>
2651-2-009 Кескіндемеші-суретші</w:t>
            </w:r>
          </w:p>
          <w:p>
            <w:pPr>
              <w:spacing w:after="20"/>
              <w:ind w:left="20"/>
              <w:jc w:val="both"/>
            </w:pPr>
            <w:r>
              <w:rPr>
                <w:rFonts w:ascii="Times New Roman"/>
                <w:b w:val="false"/>
                <w:i w:val="false"/>
                <w:color w:val="000000"/>
                <w:sz w:val="20"/>
              </w:rPr>
              <w:t>
2651-3-001 Иллюстратор</w:t>
            </w:r>
          </w:p>
          <w:p>
            <w:pPr>
              <w:spacing w:after="20"/>
              <w:ind w:left="20"/>
              <w:jc w:val="both"/>
            </w:pPr>
            <w:r>
              <w:rPr>
                <w:rFonts w:ascii="Times New Roman"/>
                <w:b w:val="false"/>
                <w:i w:val="false"/>
                <w:color w:val="000000"/>
                <w:sz w:val="20"/>
              </w:rPr>
              <w:t>
2651-3-004 Иллюстратор-суретші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Станокты кескіндеме туындыларын қалпына келтіру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кескіндемені қалпына келтіру саласында тәжірибелік және теориялық білім мен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Станокты кескіндеме туындыларын қалпына келтіру саласындағы өндірістік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менеджмент талаптарын ескере отырып, кәсіби еңбек нарығындағы бағдар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Станокты кескіндемені қалпына келтіру саласында тәжірибелік және теориялық білім мен дағдыларды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Станокты кескіндемені қалпына келтіру саласында тәжірибелік және теориялық білім мен дағдыларды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кескіндеме туындыларын қалпына келтіру үдерісінде әртүрлі табиғи және синтетикалық материалдармен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кескіндеме туындыларын консервациялау, ашу және қалпына келтіру теориялары мен тәжірибесін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Сурет, кескіндеме, композиция құралдарын кәсіби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 салудың әртүрлі әдістері мен технологияларын, олардың бейнелеу және суреттеу мүмкіндіктерін меңгеру.</w:t>
            </w:r>
          </w:p>
          <w:p>
            <w:pPr>
              <w:spacing w:after="20"/>
              <w:ind w:left="20"/>
              <w:jc w:val="both"/>
            </w:pPr>
            <w:r>
              <w:rPr>
                <w:rFonts w:ascii="Times New Roman"/>
                <w:b w:val="false"/>
                <w:i w:val="false"/>
                <w:color w:val="000000"/>
                <w:sz w:val="20"/>
              </w:rPr>
              <w:t>
2. Кескіндеме техникасы мен кескіндеме материалдарын пайдалану технологияларын, олардың бейнелеу, суреттеу мүмкіндіктерін меңгеру.</w:t>
            </w:r>
          </w:p>
          <w:p>
            <w:pPr>
              <w:spacing w:after="20"/>
              <w:ind w:left="20"/>
              <w:jc w:val="both"/>
            </w:pPr>
            <w:r>
              <w:rPr>
                <w:rFonts w:ascii="Times New Roman"/>
                <w:b w:val="false"/>
                <w:i w:val="false"/>
                <w:color w:val="000000"/>
                <w:sz w:val="20"/>
              </w:rPr>
              <w:t>
3. Сурет және кескіндеме құралдарының көмегімен кеңістікті ұйымдастыру тәсілдерін меңгеру.</w:t>
            </w:r>
          </w:p>
          <w:p>
            <w:pPr>
              <w:spacing w:after="20"/>
              <w:ind w:left="20"/>
              <w:jc w:val="both"/>
            </w:pPr>
            <w:r>
              <w:rPr>
                <w:rFonts w:ascii="Times New Roman"/>
                <w:b w:val="false"/>
                <w:i w:val="false"/>
                <w:color w:val="000000"/>
                <w:sz w:val="20"/>
              </w:rPr>
              <w:t>
4. Кескіндеме туындыларын мұражайлық көшіру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Қалпына келтірілетін кескіндеме туындысының стилистикалық ерекшеліктерін білу</w:t>
            </w:r>
          </w:p>
          <w:p>
            <w:pPr>
              <w:spacing w:after="20"/>
              <w:ind w:left="20"/>
              <w:jc w:val="both"/>
            </w:pPr>
            <w:r>
              <w:rPr>
                <w:rFonts w:ascii="Times New Roman"/>
                <w:b w:val="false"/>
                <w:i w:val="false"/>
                <w:color w:val="000000"/>
                <w:sz w:val="20"/>
              </w:rPr>
              <w:t>
2. Кескіндеменің тарихи және стилистикалық дәстүрлерін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xml:space="preserve">
Станокты кескіндеме туындыларын қалпына келтіру саласындағы өндірістік қызмет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Қалпына келтіру және консервациялау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Майлы кескіндеме техникасындағы туындыларды қалпына келтіру.</w:t>
            </w:r>
          </w:p>
          <w:p>
            <w:pPr>
              <w:spacing w:after="20"/>
              <w:ind w:left="20"/>
              <w:jc w:val="both"/>
            </w:pPr>
            <w:r>
              <w:rPr>
                <w:rFonts w:ascii="Times New Roman"/>
                <w:b w:val="false"/>
                <w:i w:val="false"/>
                <w:color w:val="000000"/>
                <w:sz w:val="20"/>
              </w:rPr>
              <w:t>
2. Сырланған қабатты тазарту әдістерін меңгеру.</w:t>
            </w:r>
          </w:p>
          <w:p>
            <w:pPr>
              <w:spacing w:after="20"/>
              <w:ind w:left="20"/>
              <w:jc w:val="both"/>
            </w:pPr>
            <w:r>
              <w:rPr>
                <w:rFonts w:ascii="Times New Roman"/>
                <w:b w:val="false"/>
                <w:i w:val="false"/>
                <w:color w:val="000000"/>
                <w:sz w:val="20"/>
              </w:rPr>
              <w:t>
3. Станокты кескіндеменің нақты туындысын қалпына келтіру үшін қажетті шаралар кешеніне кіретін - топырақ пен сырланған қабаттың жоғалтқан қасиеттерін қалпына келтіру әдістерін және басқа да іс-шараларды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Кескіндеме туындыларының бүліну себептерін (химиялық, технологиялық (механикалық), қоршаған ортаның әсері) білу.</w:t>
            </w:r>
          </w:p>
          <w:p>
            <w:pPr>
              <w:spacing w:after="20"/>
              <w:ind w:left="20"/>
              <w:jc w:val="both"/>
            </w:pPr>
            <w:r>
              <w:rPr>
                <w:rFonts w:ascii="Times New Roman"/>
                <w:b w:val="false"/>
                <w:i w:val="false"/>
                <w:color w:val="000000"/>
                <w:sz w:val="20"/>
              </w:rPr>
              <w:t>
2. Туындыларды сақтау тәсілдерін білу.</w:t>
            </w:r>
          </w:p>
          <w:p>
            <w:pPr>
              <w:spacing w:after="20"/>
              <w:ind w:left="20"/>
              <w:jc w:val="both"/>
            </w:pPr>
            <w:r>
              <w:rPr>
                <w:rFonts w:ascii="Times New Roman"/>
                <w:b w:val="false"/>
                <w:i w:val="false"/>
                <w:color w:val="000000"/>
                <w:sz w:val="20"/>
              </w:rPr>
              <w:t>
3. Қалпына келтіру және консервациялау жұмыстарының реттілігін білу</w:t>
            </w:r>
          </w:p>
          <w:p>
            <w:pPr>
              <w:spacing w:after="20"/>
              <w:ind w:left="20"/>
              <w:jc w:val="both"/>
            </w:pPr>
            <w:r>
              <w:rPr>
                <w:rFonts w:ascii="Times New Roman"/>
                <w:b w:val="false"/>
                <w:i w:val="false"/>
                <w:color w:val="000000"/>
                <w:sz w:val="20"/>
              </w:rPr>
              <w:t xml:space="preserve">
4. Кескіндеме туындыларын қалпына келтіру және консервациялау әдістерін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Қайта қалпына келтіру алдындағы зерттеулерді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Қалпына келтіруге алдындағы зерттеулерді жүргізу тәсілдерін меңгеру</w:t>
            </w:r>
          </w:p>
          <w:p>
            <w:pPr>
              <w:spacing w:after="20"/>
              <w:ind w:left="20"/>
              <w:jc w:val="both"/>
            </w:pPr>
            <w:r>
              <w:rPr>
                <w:rFonts w:ascii="Times New Roman"/>
                <w:b w:val="false"/>
                <w:i w:val="false"/>
                <w:color w:val="000000"/>
                <w:sz w:val="20"/>
              </w:rPr>
              <w:t>
2. Сынама алу тәртібінің тәсілдерін меңгеру (бүлдірмейтін әдістер, сынама алу әдістері)</w:t>
            </w:r>
          </w:p>
          <w:p>
            <w:pPr>
              <w:spacing w:after="20"/>
              <w:ind w:left="20"/>
              <w:jc w:val="both"/>
            </w:pPr>
            <w:r>
              <w:rPr>
                <w:rFonts w:ascii="Times New Roman"/>
                <w:b w:val="false"/>
                <w:i w:val="false"/>
                <w:color w:val="000000"/>
                <w:sz w:val="20"/>
              </w:rPr>
              <w:t>
3. Бүліну түрлерін анықтау және тіркеу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тарихын білу</w:t>
            </w:r>
          </w:p>
          <w:p>
            <w:pPr>
              <w:spacing w:after="20"/>
              <w:ind w:left="20"/>
              <w:jc w:val="both"/>
            </w:pPr>
            <w:r>
              <w:rPr>
                <w:rFonts w:ascii="Times New Roman"/>
                <w:b w:val="false"/>
                <w:i w:val="false"/>
                <w:color w:val="000000"/>
                <w:sz w:val="20"/>
              </w:rPr>
              <w:t>
2. Бейнелеу өнеріндегі стильдер мен бағыттарды білу</w:t>
            </w:r>
          </w:p>
          <w:p>
            <w:pPr>
              <w:spacing w:after="20"/>
              <w:ind w:left="20"/>
              <w:jc w:val="both"/>
            </w:pPr>
            <w:r>
              <w:rPr>
                <w:rFonts w:ascii="Times New Roman"/>
                <w:b w:val="false"/>
                <w:i w:val="false"/>
                <w:color w:val="000000"/>
                <w:sz w:val="20"/>
              </w:rPr>
              <w:t>
3. Қалпына келтірілетін кескіндеме туындысы, оған ұқсас туындылар жайлы мәліметтерді білу</w:t>
            </w:r>
          </w:p>
          <w:p>
            <w:pPr>
              <w:spacing w:after="20"/>
              <w:ind w:left="20"/>
              <w:jc w:val="both"/>
            </w:pPr>
            <w:r>
              <w:rPr>
                <w:rFonts w:ascii="Times New Roman"/>
                <w:b w:val="false"/>
                <w:i w:val="false"/>
                <w:color w:val="000000"/>
                <w:sz w:val="20"/>
              </w:rPr>
              <w:t>
4. Қалпына келтірудің барлық кезеңдерінде қолданылатын материалдарды ғылыми негізде таңдауды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Станокты кескіндеме туындыларын қалпына келтіру бойынша жұмыстарды бірізділікпен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кескіндеме туындыларын қалпына келтіру кезінде қолданылатын бейорганикалық және органикалық материалдар мен ортаны пайдалану тәсілдерін меңгеру</w:t>
            </w:r>
          </w:p>
          <w:p>
            <w:pPr>
              <w:spacing w:after="20"/>
              <w:ind w:left="20"/>
              <w:jc w:val="both"/>
            </w:pPr>
            <w:r>
              <w:rPr>
                <w:rFonts w:ascii="Times New Roman"/>
                <w:b w:val="false"/>
                <w:i w:val="false"/>
                <w:color w:val="000000"/>
                <w:sz w:val="20"/>
              </w:rPr>
              <w:t>
2. Көркем туындының материалдық құрылымы үшін қауіпсіз кескіндеме туындыларын дезинфекциялау және дезинсекциялау.</w:t>
            </w:r>
          </w:p>
          <w:p>
            <w:pPr>
              <w:spacing w:after="20"/>
              <w:ind w:left="20"/>
              <w:jc w:val="both"/>
            </w:pPr>
            <w:r>
              <w:rPr>
                <w:rFonts w:ascii="Times New Roman"/>
                <w:b w:val="false"/>
                <w:i w:val="false"/>
                <w:color w:val="000000"/>
                <w:sz w:val="20"/>
              </w:rPr>
              <w:t>
3. Қайта қалпына келтіру кезінде бейорганикалық және органикалық орталар мен оларды қолдану әдістемелерін пайдалану.</w:t>
            </w:r>
          </w:p>
          <w:p>
            <w:pPr>
              <w:spacing w:after="20"/>
              <w:ind w:left="20"/>
              <w:jc w:val="both"/>
            </w:pPr>
            <w:r>
              <w:rPr>
                <w:rFonts w:ascii="Times New Roman"/>
                <w:b w:val="false"/>
                <w:i w:val="false"/>
                <w:color w:val="000000"/>
                <w:sz w:val="20"/>
              </w:rPr>
              <w:t>
4. Станокты кескіндеме туындысын техникалық және кескіндемелік қалпына келтіруді жүргізу</w:t>
            </w:r>
          </w:p>
          <w:p>
            <w:pPr>
              <w:spacing w:after="20"/>
              <w:ind w:left="20"/>
              <w:jc w:val="both"/>
            </w:pPr>
            <w:r>
              <w:rPr>
                <w:rFonts w:ascii="Times New Roman"/>
                <w:b w:val="false"/>
                <w:i w:val="false"/>
                <w:color w:val="000000"/>
                <w:sz w:val="20"/>
              </w:rPr>
              <w:t>
5. Қалпына келтіру жұмыстары барысында құжаттамалық түсірілім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кескіндеме туындыларын зерттеудің физика-химиялық әдістерін білу</w:t>
            </w:r>
          </w:p>
          <w:p>
            <w:pPr>
              <w:spacing w:after="20"/>
              <w:ind w:left="20"/>
              <w:jc w:val="both"/>
            </w:pPr>
            <w:r>
              <w:rPr>
                <w:rFonts w:ascii="Times New Roman"/>
                <w:b w:val="false"/>
                <w:i w:val="false"/>
                <w:color w:val="000000"/>
                <w:sz w:val="20"/>
              </w:rPr>
              <w:t>
2. Жинақтамаларды жиынтықтаудың ғылыми қағидаттарын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Еңбек функциясы </w:t>
            </w:r>
          </w:p>
          <w:p>
            <w:pPr>
              <w:spacing w:after="20"/>
              <w:ind w:left="20"/>
              <w:jc w:val="both"/>
            </w:pPr>
            <w:r>
              <w:rPr>
                <w:rFonts w:ascii="Times New Roman"/>
                <w:b w:val="false"/>
                <w:i w:val="false"/>
                <w:color w:val="000000"/>
                <w:sz w:val="20"/>
              </w:rPr>
              <w:t>
Қазіргі менеджмент талаптарын ескере отырып, кәсіби еңбек нарығындағы бағдар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Кәсіби еңбек нарығындағы бағдар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саласындағы кәсіпкерліктің мүмкіндіктерін іске асырудың қағидаттарын, әдістерін, құралдарын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нарығы және оның жүйелері: өнер туындыларына сұраныс пен ұсыныс саласын білу</w:t>
            </w:r>
          </w:p>
          <w:p>
            <w:pPr>
              <w:spacing w:after="20"/>
              <w:ind w:left="20"/>
              <w:jc w:val="both"/>
            </w:pPr>
            <w:r>
              <w:rPr>
                <w:rFonts w:ascii="Times New Roman"/>
                <w:b w:val="false"/>
                <w:i w:val="false"/>
                <w:color w:val="000000"/>
                <w:sz w:val="20"/>
              </w:rPr>
              <w:t>
3.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Бейнелеу өнері саласының қазіргі менеджмент аясындағы бағдар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нарығының үрдістерін қадағалау</w:t>
            </w:r>
          </w:p>
          <w:p>
            <w:pPr>
              <w:spacing w:after="20"/>
              <w:ind w:left="20"/>
              <w:jc w:val="both"/>
            </w:pPr>
            <w:r>
              <w:rPr>
                <w:rFonts w:ascii="Times New Roman"/>
                <w:b w:val="false"/>
                <w:i w:val="false"/>
                <w:color w:val="000000"/>
                <w:sz w:val="20"/>
              </w:rPr>
              <w:t>
2. Шығармашылық жобаларды іске асыру тәсілдерін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Бизнесті дамыту стратегиясын білу.</w:t>
            </w:r>
          </w:p>
          <w:p>
            <w:pPr>
              <w:spacing w:after="20"/>
              <w:ind w:left="20"/>
              <w:jc w:val="both"/>
            </w:pPr>
            <w:r>
              <w:rPr>
                <w:rFonts w:ascii="Times New Roman"/>
                <w:b w:val="false"/>
                <w:i w:val="false"/>
                <w:color w:val="000000"/>
                <w:sz w:val="20"/>
              </w:rPr>
              <w:t>
2.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процестерін бақылау</w:t>
            </w:r>
          </w:p>
          <w:p>
            <w:pPr>
              <w:spacing w:after="20"/>
              <w:ind w:left="20"/>
              <w:jc w:val="both"/>
            </w:pPr>
            <w:r>
              <w:rPr>
                <w:rFonts w:ascii="Times New Roman"/>
                <w:b w:val="false"/>
                <w:i w:val="false"/>
                <w:color w:val="000000"/>
                <w:sz w:val="20"/>
              </w:rPr>
              <w:t>
Нәтижеге және тиімділікке бағдарлану</w:t>
            </w:r>
          </w:p>
          <w:p>
            <w:pPr>
              <w:spacing w:after="20"/>
              <w:ind w:left="20"/>
              <w:jc w:val="both"/>
            </w:pPr>
            <w:r>
              <w:rPr>
                <w:rFonts w:ascii="Times New Roman"/>
                <w:b w:val="false"/>
                <w:i w:val="false"/>
                <w:color w:val="000000"/>
                <w:sz w:val="20"/>
              </w:rPr>
              <w:t>
Тұлғааралық құзыреттілік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IT-менеджер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SMM-менеджер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(клуб / басқарма бөлімшесі /студия / бөлім / секция / цех) басшысы /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/театр/кино ұйымдарының: түрлері мен бағыттары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Бағыттары мен түрлері бойынша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суретші-технологы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дизайнер (жобаның) / Арт-дизайнер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көркемдеуші / экспозиционер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 және шыққан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2023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қайта қарау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bl>
    <w:bookmarkStart w:name="z1153" w:id="1130"/>
    <w:p>
      <w:pPr>
        <w:spacing w:after="0"/>
        <w:ind w:left="0"/>
        <w:jc w:val="left"/>
      </w:pPr>
      <w:r>
        <w:rPr>
          <w:rFonts w:ascii="Times New Roman"/>
          <w:b/>
          <w:i w:val="false"/>
          <w:color w:val="000000"/>
        </w:rPr>
        <w:t xml:space="preserve"> 4-тарау. Кәсіптік стандарттың техникалық деректері</w:t>
      </w:r>
    </w:p>
    <w:bookmarkEnd w:id="1130"/>
    <w:bookmarkStart w:name="z1154" w:id="1131"/>
    <w:p>
      <w:pPr>
        <w:spacing w:after="0"/>
        <w:ind w:left="0"/>
        <w:jc w:val="both"/>
      </w:pPr>
      <w:r>
        <w:rPr>
          <w:rFonts w:ascii="Times New Roman"/>
          <w:b w:val="false"/>
          <w:i w:val="false"/>
          <w:color w:val="000000"/>
          <w:sz w:val="28"/>
        </w:rPr>
        <w:t xml:space="preserve">
      10. Мемлекеттік органның атауы: </w:t>
      </w:r>
    </w:p>
    <w:bookmarkEnd w:id="1131"/>
    <w:bookmarkStart w:name="z1155" w:id="1132"/>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132"/>
    <w:bookmarkStart w:name="z1156" w:id="1133"/>
    <w:p>
      <w:pPr>
        <w:spacing w:after="0"/>
        <w:ind w:left="0"/>
        <w:jc w:val="both"/>
      </w:pPr>
      <w:r>
        <w:rPr>
          <w:rFonts w:ascii="Times New Roman"/>
          <w:b w:val="false"/>
          <w:i w:val="false"/>
          <w:color w:val="000000"/>
          <w:sz w:val="28"/>
        </w:rPr>
        <w:t>
      Орындаушы:</w:t>
      </w:r>
    </w:p>
    <w:bookmarkEnd w:id="1133"/>
    <w:bookmarkStart w:name="z1157" w:id="1134"/>
    <w:p>
      <w:pPr>
        <w:spacing w:after="0"/>
        <w:ind w:left="0"/>
        <w:jc w:val="both"/>
      </w:pPr>
      <w:r>
        <w:rPr>
          <w:rFonts w:ascii="Times New Roman"/>
          <w:b w:val="false"/>
          <w:i w:val="false"/>
          <w:color w:val="000000"/>
          <w:sz w:val="28"/>
        </w:rPr>
        <w:t>
      Борамбаев Нурбек Медерович, +7 (705) 708 72 22, n.borambaev@mki.gov.kz</w:t>
      </w:r>
    </w:p>
    <w:bookmarkEnd w:id="1134"/>
    <w:bookmarkStart w:name="z1158" w:id="1135"/>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1135"/>
    <w:bookmarkStart w:name="z1159" w:id="1136"/>
    <w:p>
      <w:pPr>
        <w:spacing w:after="0"/>
        <w:ind w:left="0"/>
        <w:jc w:val="both"/>
      </w:pPr>
      <w:r>
        <w:rPr>
          <w:rFonts w:ascii="Times New Roman"/>
          <w:b w:val="false"/>
          <w:i w:val="false"/>
          <w:color w:val="000000"/>
          <w:sz w:val="28"/>
        </w:rPr>
        <w:t xml:space="preserve">
      Жоба жетекшісі: </w:t>
      </w:r>
    </w:p>
    <w:bookmarkEnd w:id="1136"/>
    <w:bookmarkStart w:name="z1160" w:id="1137"/>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 Жумадилова Дарья Ертайқызы, e-mail: daria_131_168@mail.ru. телефон нөмірі: +7 (705) 708 72 22.</w:t>
      </w:r>
    </w:p>
    <w:bookmarkEnd w:id="1137"/>
    <w:bookmarkStart w:name="z1161" w:id="1138"/>
    <w:p>
      <w:pPr>
        <w:spacing w:after="0"/>
        <w:ind w:left="0"/>
        <w:jc w:val="both"/>
      </w:pPr>
      <w:r>
        <w:rPr>
          <w:rFonts w:ascii="Times New Roman"/>
          <w:b w:val="false"/>
          <w:i w:val="false"/>
          <w:color w:val="000000"/>
          <w:sz w:val="28"/>
        </w:rPr>
        <w:t>
      Сарапшы әзірлеушілер:</w:t>
      </w:r>
    </w:p>
    <w:bookmarkEnd w:id="1138"/>
    <w:bookmarkStart w:name="z1162" w:id="1139"/>
    <w:p>
      <w:pPr>
        <w:spacing w:after="0"/>
        <w:ind w:left="0"/>
        <w:jc w:val="both"/>
      </w:pPr>
      <w:r>
        <w:rPr>
          <w:rFonts w:ascii="Times New Roman"/>
          <w:b w:val="false"/>
          <w:i w:val="false"/>
          <w:color w:val="000000"/>
          <w:sz w:val="28"/>
        </w:rPr>
        <w:t>
      "Темірбек Жүргенов атындағы Қазақ ұлттық өнер академиясы республикалық мемлекеттік мекемесі"</w:t>
      </w:r>
    </w:p>
    <w:bookmarkEnd w:id="1139"/>
    <w:bookmarkStart w:name="z1163" w:id="1140"/>
    <w:p>
      <w:pPr>
        <w:spacing w:after="0"/>
        <w:ind w:left="0"/>
        <w:jc w:val="both"/>
      </w:pPr>
      <w:r>
        <w:rPr>
          <w:rFonts w:ascii="Times New Roman"/>
          <w:b w:val="false"/>
          <w:i w:val="false"/>
          <w:color w:val="000000"/>
          <w:sz w:val="28"/>
        </w:rPr>
        <w:t>
      Гизатова Гульнара Бисенгалиевна, E-mail: gbisen@list.ru, тел.+7 (701)4949556</w:t>
      </w:r>
    </w:p>
    <w:bookmarkEnd w:id="1140"/>
    <w:bookmarkStart w:name="z1164" w:id="1141"/>
    <w:p>
      <w:pPr>
        <w:spacing w:after="0"/>
        <w:ind w:left="0"/>
        <w:jc w:val="both"/>
      </w:pPr>
      <w:r>
        <w:rPr>
          <w:rFonts w:ascii="Times New Roman"/>
          <w:b w:val="false"/>
          <w:i w:val="false"/>
          <w:color w:val="000000"/>
          <w:sz w:val="28"/>
        </w:rPr>
        <w:t>
      Агатаев Серик Зиннурович, E-mail: Seric_zin@mail.ru, тел. +7(702) 2718247.</w:t>
      </w:r>
    </w:p>
    <w:bookmarkEnd w:id="1141"/>
    <w:bookmarkStart w:name="z1165" w:id="1142"/>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142"/>
    <w:bookmarkStart w:name="z1166" w:id="1143"/>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1143"/>
    <w:bookmarkStart w:name="z1167" w:id="1144"/>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144"/>
    <w:bookmarkStart w:name="z1168" w:id="1145"/>
    <w:p>
      <w:pPr>
        <w:spacing w:after="0"/>
        <w:ind w:left="0"/>
        <w:jc w:val="both"/>
      </w:pPr>
      <w:r>
        <w:rPr>
          <w:rFonts w:ascii="Times New Roman"/>
          <w:b w:val="false"/>
          <w:i w:val="false"/>
          <w:color w:val="000000"/>
          <w:sz w:val="28"/>
        </w:rPr>
        <w:t>
      15. Нұсқа нөмірі және шығарылған жылы: нұсқа 1, 2024 жыл.</w:t>
      </w:r>
    </w:p>
    <w:bookmarkEnd w:id="1145"/>
    <w:bookmarkStart w:name="z1169" w:id="1146"/>
    <w:p>
      <w:pPr>
        <w:spacing w:after="0"/>
        <w:ind w:left="0"/>
        <w:jc w:val="both"/>
      </w:pPr>
      <w:r>
        <w:rPr>
          <w:rFonts w:ascii="Times New Roman"/>
          <w:b w:val="false"/>
          <w:i w:val="false"/>
          <w:color w:val="000000"/>
          <w:sz w:val="28"/>
        </w:rPr>
        <w:t>
      16. Бағдарлы қайта қарау күні: 2027 жыл.</w:t>
      </w:r>
    </w:p>
    <w:bookmarkEnd w:id="1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23-қосымша</w:t>
            </w:r>
          </w:p>
        </w:tc>
      </w:tr>
    </w:tbl>
    <w:bookmarkStart w:name="z1171" w:id="1147"/>
    <w:p>
      <w:pPr>
        <w:spacing w:after="0"/>
        <w:ind w:left="0"/>
        <w:jc w:val="left"/>
      </w:pPr>
      <w:r>
        <w:rPr>
          <w:rFonts w:ascii="Times New Roman"/>
          <w:b/>
          <w:i w:val="false"/>
          <w:color w:val="000000"/>
        </w:rPr>
        <w:t xml:space="preserve"> Кәсіптік стандарт: "Театртанушы-педагог"</w:t>
      </w:r>
    </w:p>
    <w:bookmarkEnd w:id="1147"/>
    <w:bookmarkStart w:name="z1172" w:id="1148"/>
    <w:p>
      <w:pPr>
        <w:spacing w:after="0"/>
        <w:ind w:left="0"/>
        <w:jc w:val="left"/>
      </w:pPr>
      <w:r>
        <w:rPr>
          <w:rFonts w:ascii="Times New Roman"/>
          <w:b/>
          <w:i w:val="false"/>
          <w:color w:val="000000"/>
        </w:rPr>
        <w:t xml:space="preserve"> 1-тарау. Жалпы ережелер</w:t>
      </w:r>
    </w:p>
    <w:bookmarkEnd w:id="1148"/>
    <w:bookmarkStart w:name="z1173" w:id="1149"/>
    <w:p>
      <w:pPr>
        <w:spacing w:after="0"/>
        <w:ind w:left="0"/>
        <w:jc w:val="both"/>
      </w:pPr>
      <w:r>
        <w:rPr>
          <w:rFonts w:ascii="Times New Roman"/>
          <w:b w:val="false"/>
          <w:i w:val="false"/>
          <w:color w:val="000000"/>
          <w:sz w:val="28"/>
        </w:rPr>
        <w:t xml:space="preserve">
      1. Кәсіптік стандарттың қолданылу аясы: "Театртанушы-педагог"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149"/>
    <w:bookmarkStart w:name="z1174" w:id="1150"/>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150"/>
    <w:bookmarkStart w:name="z1175" w:id="1151"/>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151"/>
    <w:bookmarkStart w:name="z1176" w:id="1152"/>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1152"/>
    <w:bookmarkStart w:name="z1177" w:id="1153"/>
    <w:p>
      <w:pPr>
        <w:spacing w:after="0"/>
        <w:ind w:left="0"/>
        <w:jc w:val="both"/>
      </w:pPr>
      <w:r>
        <w:rPr>
          <w:rFonts w:ascii="Times New Roman"/>
          <w:b w:val="false"/>
          <w:i w:val="false"/>
          <w:color w:val="000000"/>
          <w:sz w:val="28"/>
        </w:rPr>
        <w:t>
      3) информалы білім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153"/>
    <w:bookmarkStart w:name="z1178" w:id="1154"/>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154"/>
    <w:bookmarkStart w:name="z1179" w:id="1155"/>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155"/>
    <w:bookmarkStart w:name="z1180" w:id="1156"/>
    <w:p>
      <w:pPr>
        <w:spacing w:after="0"/>
        <w:ind w:left="0"/>
        <w:jc w:val="both"/>
      </w:pPr>
      <w:r>
        <w:rPr>
          <w:rFonts w:ascii="Times New Roman"/>
          <w:b w:val="false"/>
          <w:i w:val="false"/>
          <w:color w:val="000000"/>
          <w:sz w:val="28"/>
        </w:rPr>
        <w:t>
      1) ҰБШ – ұлттық біліктілік шеңбері;</w:t>
      </w:r>
    </w:p>
    <w:bookmarkEnd w:id="1156"/>
    <w:bookmarkStart w:name="z1181" w:id="1157"/>
    <w:p>
      <w:pPr>
        <w:spacing w:after="0"/>
        <w:ind w:left="0"/>
        <w:jc w:val="both"/>
      </w:pPr>
      <w:r>
        <w:rPr>
          <w:rFonts w:ascii="Times New Roman"/>
          <w:b w:val="false"/>
          <w:i w:val="false"/>
          <w:color w:val="000000"/>
          <w:sz w:val="28"/>
        </w:rPr>
        <w:t>
      2) СБШ – салалық біліктілік шеңбері;</w:t>
      </w:r>
    </w:p>
    <w:bookmarkEnd w:id="1157"/>
    <w:bookmarkStart w:name="z1182" w:id="1158"/>
    <w:p>
      <w:pPr>
        <w:spacing w:after="0"/>
        <w:ind w:left="0"/>
        <w:jc w:val="both"/>
      </w:pPr>
      <w:r>
        <w:rPr>
          <w:rFonts w:ascii="Times New Roman"/>
          <w:b w:val="false"/>
          <w:i w:val="false"/>
          <w:color w:val="000000"/>
          <w:sz w:val="28"/>
        </w:rPr>
        <w:t>
      3) ЭҚЖЖ – экономикалық қызметтің жалпы жүктеуіші;</w:t>
      </w:r>
    </w:p>
    <w:bookmarkEnd w:id="1158"/>
    <w:bookmarkStart w:name="z1183" w:id="1159"/>
    <w:p>
      <w:pPr>
        <w:spacing w:after="0"/>
        <w:ind w:left="0"/>
        <w:jc w:val="both"/>
      </w:pPr>
      <w:r>
        <w:rPr>
          <w:rFonts w:ascii="Times New Roman"/>
          <w:b w:val="false"/>
          <w:i w:val="false"/>
          <w:color w:val="000000"/>
          <w:sz w:val="28"/>
        </w:rPr>
        <w:t>
      4) БТБА – бірыңғай тарифтік-біліктілік анықтамалығы;</w:t>
      </w:r>
    </w:p>
    <w:bookmarkEnd w:id="1159"/>
    <w:bookmarkStart w:name="z1184" w:id="1160"/>
    <w:p>
      <w:pPr>
        <w:spacing w:after="0"/>
        <w:ind w:left="0"/>
        <w:jc w:val="both"/>
      </w:pPr>
      <w:r>
        <w:rPr>
          <w:rFonts w:ascii="Times New Roman"/>
          <w:b w:val="false"/>
          <w:i w:val="false"/>
          <w:color w:val="000000"/>
          <w:sz w:val="28"/>
        </w:rPr>
        <w:t>
      5) БА – біліктілік анықтамалығы;</w:t>
      </w:r>
    </w:p>
    <w:bookmarkEnd w:id="1160"/>
    <w:bookmarkStart w:name="z1185" w:id="1161"/>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1161"/>
    <w:bookmarkStart w:name="z1186" w:id="1162"/>
    <w:p>
      <w:pPr>
        <w:spacing w:after="0"/>
        <w:ind w:left="0"/>
        <w:jc w:val="left"/>
      </w:pPr>
      <w:r>
        <w:rPr>
          <w:rFonts w:ascii="Times New Roman"/>
          <w:b/>
          <w:i w:val="false"/>
          <w:color w:val="000000"/>
        </w:rPr>
        <w:t xml:space="preserve"> 2-тарау. Кәсіптік стандарттың паспорты</w:t>
      </w:r>
    </w:p>
    <w:bookmarkEnd w:id="1162"/>
    <w:bookmarkStart w:name="z1187" w:id="1163"/>
    <w:p>
      <w:pPr>
        <w:spacing w:after="0"/>
        <w:ind w:left="0"/>
        <w:jc w:val="both"/>
      </w:pPr>
      <w:r>
        <w:rPr>
          <w:rFonts w:ascii="Times New Roman"/>
          <w:b w:val="false"/>
          <w:i w:val="false"/>
          <w:color w:val="000000"/>
          <w:sz w:val="28"/>
        </w:rPr>
        <w:t>
      4. Кәсіптік стандарттың атауы: Театртанушы-педагог.</w:t>
      </w:r>
    </w:p>
    <w:bookmarkEnd w:id="1163"/>
    <w:bookmarkStart w:name="z1188" w:id="1164"/>
    <w:p>
      <w:pPr>
        <w:spacing w:after="0"/>
        <w:ind w:left="0"/>
        <w:jc w:val="both"/>
      </w:pPr>
      <w:r>
        <w:rPr>
          <w:rFonts w:ascii="Times New Roman"/>
          <w:b w:val="false"/>
          <w:i w:val="false"/>
          <w:color w:val="000000"/>
          <w:sz w:val="28"/>
        </w:rPr>
        <w:t xml:space="preserve">
      5. Кәсіптік стандарттың коды: R90011037. </w:t>
      </w:r>
    </w:p>
    <w:bookmarkEnd w:id="1164"/>
    <w:bookmarkStart w:name="z1189" w:id="1165"/>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165"/>
    <w:bookmarkStart w:name="z1190" w:id="1166"/>
    <w:p>
      <w:pPr>
        <w:spacing w:after="0"/>
        <w:ind w:left="0"/>
        <w:jc w:val="both"/>
      </w:pPr>
      <w:r>
        <w:rPr>
          <w:rFonts w:ascii="Times New Roman"/>
          <w:b w:val="false"/>
          <w:i w:val="false"/>
          <w:color w:val="000000"/>
          <w:sz w:val="28"/>
        </w:rPr>
        <w:t>
      R Өнер, ойын-сауық және демалыс;</w:t>
      </w:r>
    </w:p>
    <w:bookmarkEnd w:id="1166"/>
    <w:bookmarkStart w:name="z1191" w:id="1167"/>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167"/>
    <w:bookmarkStart w:name="z1192" w:id="1168"/>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168"/>
    <w:bookmarkStart w:name="z1193" w:id="1169"/>
    <w:p>
      <w:pPr>
        <w:spacing w:after="0"/>
        <w:ind w:left="0"/>
        <w:jc w:val="both"/>
      </w:pPr>
      <w:r>
        <w:rPr>
          <w:rFonts w:ascii="Times New Roman"/>
          <w:b w:val="false"/>
          <w:i w:val="false"/>
          <w:color w:val="000000"/>
          <w:sz w:val="28"/>
        </w:rPr>
        <w:t>
      90.01 Әртістік қызмет;</w:t>
      </w:r>
    </w:p>
    <w:bookmarkEnd w:id="1169"/>
    <w:bookmarkStart w:name="z1194" w:id="1170"/>
    <w:p>
      <w:pPr>
        <w:spacing w:after="0"/>
        <w:ind w:left="0"/>
        <w:jc w:val="both"/>
      </w:pPr>
      <w:r>
        <w:rPr>
          <w:rFonts w:ascii="Times New Roman"/>
          <w:b w:val="false"/>
          <w:i w:val="false"/>
          <w:color w:val="000000"/>
          <w:sz w:val="28"/>
        </w:rPr>
        <w:t>
      90.01.1 Театр қызметі.</w:t>
      </w:r>
    </w:p>
    <w:bookmarkEnd w:id="1170"/>
    <w:bookmarkStart w:name="z1195" w:id="1171"/>
    <w:p>
      <w:pPr>
        <w:spacing w:after="0"/>
        <w:ind w:left="0"/>
        <w:jc w:val="both"/>
      </w:pPr>
      <w:r>
        <w:rPr>
          <w:rFonts w:ascii="Times New Roman"/>
          <w:b w:val="false"/>
          <w:i w:val="false"/>
          <w:color w:val="000000"/>
          <w:sz w:val="28"/>
        </w:rPr>
        <w:t xml:space="preserve">
      7. Кәсіптік стандарттың қысқаша сипаттамасы: Өнертану қызметі; театр өнерінің тарихын, теориясын зерттеуге ықпал ететін қызмет. Театр өнері саласындағы оқытушылық қызмет. </w:t>
      </w:r>
    </w:p>
    <w:bookmarkEnd w:id="1171"/>
    <w:bookmarkStart w:name="z1196" w:id="1172"/>
    <w:p>
      <w:pPr>
        <w:spacing w:after="0"/>
        <w:ind w:left="0"/>
        <w:jc w:val="both"/>
      </w:pPr>
      <w:r>
        <w:rPr>
          <w:rFonts w:ascii="Times New Roman"/>
          <w:b w:val="false"/>
          <w:i w:val="false"/>
          <w:color w:val="000000"/>
          <w:sz w:val="28"/>
        </w:rPr>
        <w:t xml:space="preserve">
      8. Кәсіптер карточкаларының тізімі: </w:t>
      </w:r>
    </w:p>
    <w:bookmarkEnd w:id="1172"/>
    <w:bookmarkStart w:name="z1197" w:id="1173"/>
    <w:p>
      <w:pPr>
        <w:spacing w:after="0"/>
        <w:ind w:left="0"/>
        <w:jc w:val="both"/>
      </w:pPr>
      <w:r>
        <w:rPr>
          <w:rFonts w:ascii="Times New Roman"/>
          <w:b w:val="false"/>
          <w:i w:val="false"/>
          <w:color w:val="000000"/>
          <w:sz w:val="28"/>
        </w:rPr>
        <w:t>
      1) Театранушы - 6 СБШ-нің деңгейі;</w:t>
      </w:r>
    </w:p>
    <w:bookmarkEnd w:id="1173"/>
    <w:bookmarkStart w:name="z1198" w:id="1174"/>
    <w:p>
      <w:pPr>
        <w:spacing w:after="0"/>
        <w:ind w:left="0"/>
        <w:jc w:val="both"/>
      </w:pPr>
      <w:r>
        <w:rPr>
          <w:rFonts w:ascii="Times New Roman"/>
          <w:b w:val="false"/>
          <w:i w:val="false"/>
          <w:color w:val="000000"/>
          <w:sz w:val="28"/>
        </w:rPr>
        <w:t>
      2) Театртанушы - 8 СБШ-нің деңгейі;</w:t>
      </w:r>
    </w:p>
    <w:bookmarkEnd w:id="1174"/>
    <w:bookmarkStart w:name="z1199" w:id="1175"/>
    <w:p>
      <w:pPr>
        <w:spacing w:after="0"/>
        <w:ind w:left="0"/>
        <w:jc w:val="both"/>
      </w:pPr>
      <w:r>
        <w:rPr>
          <w:rFonts w:ascii="Times New Roman"/>
          <w:b w:val="false"/>
          <w:i w:val="false"/>
          <w:color w:val="000000"/>
          <w:sz w:val="28"/>
        </w:rPr>
        <w:t>
      3) Театртанушы - 7 СБШ-нің деңгейі.</w:t>
      </w:r>
    </w:p>
    <w:bookmarkEnd w:id="1175"/>
    <w:bookmarkStart w:name="z1200" w:id="1176"/>
    <w:p>
      <w:pPr>
        <w:spacing w:after="0"/>
        <w:ind w:left="0"/>
        <w:jc w:val="left"/>
      </w:pPr>
      <w:r>
        <w:rPr>
          <w:rFonts w:ascii="Times New Roman"/>
          <w:b/>
          <w:i w:val="false"/>
          <w:color w:val="000000"/>
        </w:rPr>
        <w:t xml:space="preserve"> 3-тарау. Кәсіптер карточкалары</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"Театранушы-педагог":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Театранушы-педагог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2633-1-002 Өнертанушы</w:t>
            </w:r>
          </w:p>
          <w:p>
            <w:pPr>
              <w:spacing w:after="20"/>
              <w:ind w:left="20"/>
              <w:jc w:val="both"/>
            </w:pPr>
            <w:r>
              <w:rPr>
                <w:rFonts w:ascii="Times New Roman"/>
                <w:b w:val="false"/>
                <w:i w:val="false"/>
                <w:color w:val="000000"/>
                <w:sz w:val="20"/>
              </w:rPr>
              <w:t>
2633-1-001 Балеттанушы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саласындағы кәсіби ғылыми-зерттеу, педагогикалық қызмет. Мәдениет мекемелеріндегі практикалық қызмет.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Педагогикалық қызмет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Ғылыми-зерттеу процесін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 өнерінің тарихы мен теориясы саласындағы өзіндік зерттеу жұмысының дағдыларын меңгеру.</w:t>
            </w:r>
          </w:p>
          <w:p>
            <w:pPr>
              <w:spacing w:after="20"/>
              <w:ind w:left="20"/>
              <w:jc w:val="both"/>
            </w:pPr>
            <w:r>
              <w:rPr>
                <w:rFonts w:ascii="Times New Roman"/>
                <w:b w:val="false"/>
                <w:i w:val="false"/>
                <w:color w:val="000000"/>
                <w:sz w:val="20"/>
              </w:rPr>
              <w:t>
2. Зерттеу тобының құрамында жұмыс істеу дағдыларын меңгеру.</w:t>
            </w:r>
          </w:p>
          <w:p>
            <w:pPr>
              <w:spacing w:after="20"/>
              <w:ind w:left="20"/>
              <w:jc w:val="both"/>
            </w:pPr>
            <w:r>
              <w:rPr>
                <w:rFonts w:ascii="Times New Roman"/>
                <w:b w:val="false"/>
                <w:i w:val="false"/>
                <w:color w:val="000000"/>
                <w:sz w:val="20"/>
              </w:rPr>
              <w:t>
3. Мұрағаттық құжаттармен жұмыс істеу дағдыларын меңгеру.</w:t>
            </w:r>
          </w:p>
          <w:p>
            <w:pPr>
              <w:spacing w:after="20"/>
              <w:ind w:left="20"/>
              <w:jc w:val="both"/>
            </w:pPr>
            <w:r>
              <w:rPr>
                <w:rFonts w:ascii="Times New Roman"/>
                <w:b w:val="false"/>
                <w:i w:val="false"/>
                <w:color w:val="000000"/>
                <w:sz w:val="20"/>
              </w:rPr>
              <w:t>
4. БАҚ материалдарымен, бейнематериалдармен, кинографиялық көздермен жұмыс істеу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Отандық және әлемдік театр өнерінің тарихы.</w:t>
            </w:r>
          </w:p>
          <w:p>
            <w:pPr>
              <w:spacing w:after="20"/>
              <w:ind w:left="20"/>
              <w:jc w:val="both"/>
            </w:pPr>
            <w:r>
              <w:rPr>
                <w:rFonts w:ascii="Times New Roman"/>
                <w:b w:val="false"/>
                <w:i w:val="false"/>
                <w:color w:val="000000"/>
                <w:sz w:val="20"/>
              </w:rPr>
              <w:t>
2. Отандық және әлемдік театр, Музыка және кино өнерінің тарихы.</w:t>
            </w:r>
          </w:p>
          <w:p>
            <w:pPr>
              <w:spacing w:after="20"/>
              <w:ind w:left="20"/>
              <w:jc w:val="both"/>
            </w:pPr>
            <w:r>
              <w:rPr>
                <w:rFonts w:ascii="Times New Roman"/>
                <w:b w:val="false"/>
                <w:i w:val="false"/>
                <w:color w:val="000000"/>
                <w:sz w:val="20"/>
              </w:rPr>
              <w:t>
2. Ғылыми-зерттеу жұмыстарын жүргізу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Педагогикалық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Педагогикалық жұмысты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Педагогикалық процесті ұйымдастыру және басқару әдістерін, әдістерін, құралдарын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Педагогикалық, оқу-әдістемелік қызметтің принциптері мен формалары.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Ынтымақтастық және өзара іс-қимыл</w:t>
            </w:r>
          </w:p>
          <w:p>
            <w:pPr>
              <w:spacing w:after="20"/>
              <w:ind w:left="20"/>
              <w:jc w:val="both"/>
            </w:pPr>
            <w:r>
              <w:rPr>
                <w:rFonts w:ascii="Times New Roman"/>
                <w:b w:val="false"/>
                <w:i w:val="false"/>
                <w:color w:val="000000"/>
                <w:sz w:val="20"/>
              </w:rPr>
              <w:t>
Күйзеліске тұрақтылық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Балеттанушы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2633-1-001 Балеттанушы</w:t>
            </w:r>
          </w:p>
          <w:p>
            <w:pPr>
              <w:spacing w:after="20"/>
              <w:ind w:left="20"/>
              <w:jc w:val="both"/>
            </w:pPr>
            <w:r>
              <w:rPr>
                <w:rFonts w:ascii="Times New Roman"/>
                <w:b w:val="false"/>
                <w:i w:val="false"/>
                <w:color w:val="000000"/>
                <w:sz w:val="20"/>
              </w:rPr>
              <w:t>
2633-1-002 Өнертанушы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саласындағы кәсіби ғылыми-зерттеу, оқытушылық жұмыс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өнерінің тарихы мен теориясы саласындағы ғылыми-зерттеу қызметін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Театр өнерінің тарихы мен теориясы саласындағы ғылыми-зерттеу қызметін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Терең ғылыми білімді көркемдік практикаға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Қазіргі заманғы ақпараттық технологияларды, ғылыми ақпаратты алу, өңдеу және сақтау әдістерін меңгеру.</w:t>
            </w:r>
          </w:p>
          <w:p>
            <w:pPr>
              <w:spacing w:after="20"/>
              <w:ind w:left="20"/>
              <w:jc w:val="both"/>
            </w:pPr>
            <w:r>
              <w:rPr>
                <w:rFonts w:ascii="Times New Roman"/>
                <w:b w:val="false"/>
                <w:i w:val="false"/>
                <w:color w:val="000000"/>
                <w:sz w:val="20"/>
              </w:rPr>
              <w:t>
2. Театр өнерінің заманауи ғылыми мәселелерін тұжырымдай және шеше білу.</w:t>
            </w:r>
          </w:p>
          <w:p>
            <w:pPr>
              <w:spacing w:after="20"/>
              <w:ind w:left="20"/>
              <w:jc w:val="both"/>
            </w:pPr>
            <w:r>
              <w:rPr>
                <w:rFonts w:ascii="Times New Roman"/>
                <w:b w:val="false"/>
                <w:i w:val="false"/>
                <w:color w:val="000000"/>
                <w:sz w:val="20"/>
              </w:rPr>
              <w:t>
3. Таңдалған тақырып бойынша ғылыми –зерттеу жұмыстарын жоспарлай және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өнерінің тарихы мен теориясы бойынша пәндерді оқытудың жаңа әдістері мен технологияларын білу.</w:t>
            </w:r>
          </w:p>
          <w:p>
            <w:pPr>
              <w:spacing w:after="20"/>
              <w:ind w:left="20"/>
              <w:jc w:val="both"/>
            </w:pPr>
            <w:r>
              <w:rPr>
                <w:rFonts w:ascii="Times New Roman"/>
                <w:b w:val="false"/>
                <w:i w:val="false"/>
                <w:color w:val="000000"/>
                <w:sz w:val="20"/>
              </w:rPr>
              <w:t>
2. Отандық және шетелдік ғылымның жаңа теориялық, әдістемелік және технологиялық жетістіктерін, театр өнерінің тарихы мен теориясы саласындағы заманауи зерттеу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Білім беру ұйымының қызметіне жалпы басшылықты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Инновациялық шығармашылық ұсыныстарды енгізу, өзекті моральдық мәселелерді шешу мақсатында мәдениетті немесе жобаларды ұйымдастырудың миссиясын, тұжырымдамасын және саясатын қалыптастыру.</w:t>
            </w:r>
          </w:p>
          <w:p>
            <w:pPr>
              <w:spacing w:after="20"/>
              <w:ind w:left="20"/>
              <w:jc w:val="both"/>
            </w:pPr>
            <w:r>
              <w:rPr>
                <w:rFonts w:ascii="Times New Roman"/>
                <w:b w:val="false"/>
                <w:i w:val="false"/>
                <w:color w:val="000000"/>
                <w:sz w:val="20"/>
              </w:rPr>
              <w:t>
2. Білім беру ұйымының шығармашылық, халықаралық, маркетингтік инвестициялық-қаржылық қызметін стратегиялық және орта мерзімді жоспарлау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Стратегиялық және орта мерзімді жоспарлаудың негіздерін біледі.</w:t>
            </w:r>
          </w:p>
          <w:p>
            <w:pPr>
              <w:spacing w:after="20"/>
              <w:ind w:left="20"/>
              <w:jc w:val="both"/>
            </w:pPr>
            <w:r>
              <w:rPr>
                <w:rFonts w:ascii="Times New Roman"/>
                <w:b w:val="false"/>
                <w:i w:val="false"/>
                <w:color w:val="000000"/>
                <w:sz w:val="20"/>
              </w:rPr>
              <w:t>
2. Мәдениет және өнер саласындағы халықаралық ынтымақтастық қағидаттарын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Театр өнері саласындағы оқытушыларды даярлау/қайта даярлау/біліктілігін арттыру процестерін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Оқытушылардың құзыреттілік деңгейін бағалау.</w:t>
            </w:r>
          </w:p>
          <w:p>
            <w:pPr>
              <w:spacing w:after="20"/>
              <w:ind w:left="20"/>
              <w:jc w:val="both"/>
            </w:pPr>
            <w:r>
              <w:rPr>
                <w:rFonts w:ascii="Times New Roman"/>
                <w:b w:val="false"/>
                <w:i w:val="false"/>
                <w:color w:val="000000"/>
                <w:sz w:val="20"/>
              </w:rPr>
              <w:t>
2. Театр өнерін оқыту саласында заманауи технологияларды енгізу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Өнердегі жобалау технологияларының ғылыми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Қазіргі кезеңде театр өнерінің даму тенденцияларына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Өнертану саласындағы ғылыми зерттеулердің әдіснамасын меңгеру.</w:t>
            </w:r>
          </w:p>
          <w:p>
            <w:pPr>
              <w:spacing w:after="20"/>
              <w:ind w:left="20"/>
              <w:jc w:val="both"/>
            </w:pPr>
            <w:r>
              <w:rPr>
                <w:rFonts w:ascii="Times New Roman"/>
                <w:b w:val="false"/>
                <w:i w:val="false"/>
                <w:color w:val="000000"/>
                <w:sz w:val="20"/>
              </w:rPr>
              <w:t>
2. Ғылыми зерттеулердің нәтижелерін кәсіби қызметте пайдалану.</w:t>
            </w:r>
          </w:p>
          <w:p>
            <w:pPr>
              <w:spacing w:after="20"/>
              <w:ind w:left="20"/>
              <w:jc w:val="both"/>
            </w:pPr>
            <w:r>
              <w:rPr>
                <w:rFonts w:ascii="Times New Roman"/>
                <w:b w:val="false"/>
                <w:i w:val="false"/>
                <w:color w:val="000000"/>
                <w:sz w:val="20"/>
              </w:rPr>
              <w:t>
3. Театр өнері туындыларының көркемдік құндылығын негіздеу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Өнертану саласындағы ғылыми зерттеулердің әдіснамасын меңгеру.</w:t>
            </w:r>
          </w:p>
          <w:p>
            <w:pPr>
              <w:spacing w:after="20"/>
              <w:ind w:left="20"/>
              <w:jc w:val="both"/>
            </w:pPr>
            <w:r>
              <w:rPr>
                <w:rFonts w:ascii="Times New Roman"/>
                <w:b w:val="false"/>
                <w:i w:val="false"/>
                <w:color w:val="000000"/>
                <w:sz w:val="20"/>
              </w:rPr>
              <w:t>
2. Ғылыми зерттеулердің нәтижелерін кәсіби қызметте пайдалану.</w:t>
            </w:r>
          </w:p>
          <w:p>
            <w:pPr>
              <w:spacing w:after="20"/>
              <w:ind w:left="20"/>
              <w:jc w:val="both"/>
            </w:pPr>
            <w:r>
              <w:rPr>
                <w:rFonts w:ascii="Times New Roman"/>
                <w:b w:val="false"/>
                <w:i w:val="false"/>
                <w:color w:val="000000"/>
                <w:sz w:val="20"/>
              </w:rPr>
              <w:t>
3. Театр өнері туындыларының көркемдік құндылығын негіздеу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 жүргізу шеберлігі</w:t>
            </w:r>
          </w:p>
          <w:p>
            <w:pPr>
              <w:spacing w:after="20"/>
              <w:ind w:left="20"/>
              <w:jc w:val="both"/>
            </w:pPr>
            <w:r>
              <w:rPr>
                <w:rFonts w:ascii="Times New Roman"/>
                <w:b w:val="false"/>
                <w:i w:val="false"/>
                <w:color w:val="000000"/>
                <w:sz w:val="20"/>
              </w:rPr>
              <w:t>
Жобалық ойлау</w:t>
            </w:r>
          </w:p>
          <w:p>
            <w:pPr>
              <w:spacing w:after="20"/>
              <w:ind w:left="20"/>
              <w:jc w:val="both"/>
            </w:pPr>
            <w:r>
              <w:rPr>
                <w:rFonts w:ascii="Times New Roman"/>
                <w:b w:val="false"/>
                <w:i w:val="false"/>
                <w:color w:val="000000"/>
                <w:sz w:val="20"/>
              </w:rPr>
              <w:t>
Көп мәдениеттілік және ашықтық</w:t>
            </w:r>
          </w:p>
          <w:p>
            <w:pPr>
              <w:spacing w:after="20"/>
              <w:ind w:left="20"/>
              <w:jc w:val="both"/>
            </w:pPr>
            <w:r>
              <w:rPr>
                <w:rFonts w:ascii="Times New Roman"/>
                <w:b w:val="false"/>
                <w:i w:val="false"/>
                <w:color w:val="000000"/>
                <w:sz w:val="20"/>
              </w:rPr>
              <w:t xml:space="preserve">
Клиентке бағдарлау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2633-1-001 Балеттанушы</w:t>
            </w:r>
          </w:p>
          <w:p>
            <w:pPr>
              <w:spacing w:after="20"/>
              <w:ind w:left="20"/>
              <w:jc w:val="both"/>
            </w:pPr>
            <w:r>
              <w:rPr>
                <w:rFonts w:ascii="Times New Roman"/>
                <w:b w:val="false"/>
                <w:i w:val="false"/>
                <w:color w:val="000000"/>
                <w:sz w:val="20"/>
              </w:rPr>
              <w:t>
2633-1-002 Өнертанушы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саласындағы кәсіби ғылыми-зерттеу, оқытушылық жұмыс.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өнерінің тарихы мен теориясы саласындағы ғылыми-зерттеу қызметін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Оқытушылық қызметті іске асыру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Театр өнерінің тарихы мен теориясы саласындағы ғылыми-зерттеу қызметін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Терең ғылыми білімді көркемдік практикаға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Қазіргі заманғы ақпараттық технологияларды, ғылыми ақпаратты алу, өңдеу және сақтау әдістерін меңгеру.</w:t>
            </w:r>
          </w:p>
          <w:p>
            <w:pPr>
              <w:spacing w:after="20"/>
              <w:ind w:left="20"/>
              <w:jc w:val="both"/>
            </w:pPr>
            <w:r>
              <w:rPr>
                <w:rFonts w:ascii="Times New Roman"/>
                <w:b w:val="false"/>
                <w:i w:val="false"/>
                <w:color w:val="000000"/>
                <w:sz w:val="20"/>
              </w:rPr>
              <w:t>
2. Театр өнерінің заманауи ғылыми мәселелерін тұжырымдай және шеше білу.</w:t>
            </w:r>
          </w:p>
          <w:p>
            <w:pPr>
              <w:spacing w:after="20"/>
              <w:ind w:left="20"/>
              <w:jc w:val="both"/>
            </w:pPr>
            <w:r>
              <w:rPr>
                <w:rFonts w:ascii="Times New Roman"/>
                <w:b w:val="false"/>
                <w:i w:val="false"/>
                <w:color w:val="000000"/>
                <w:sz w:val="20"/>
              </w:rPr>
              <w:t>
3. Таңдалған тақырып бойынша ғылыми –зерттеу жұмыстарын жоспарлай және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өнерінің тарихы мен теориясы бойынша пәндерді оқытудың жаңа әдістері мен технологияларын білу.</w:t>
            </w:r>
          </w:p>
          <w:p>
            <w:pPr>
              <w:spacing w:after="20"/>
              <w:ind w:left="20"/>
              <w:jc w:val="both"/>
            </w:pPr>
            <w:r>
              <w:rPr>
                <w:rFonts w:ascii="Times New Roman"/>
                <w:b w:val="false"/>
                <w:i w:val="false"/>
                <w:color w:val="000000"/>
                <w:sz w:val="20"/>
              </w:rPr>
              <w:t>
2. Отандық және шетелдік ғылымның жаңа теориялық, әдістемелік және технологиялық жетістіктерін, театр өнерінің тарихы мен теориясы саласындағы заманауи зерттеу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Оқытушылық қызметті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Көркемдік практикаға тереңдетілген педагогикалық білімді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 өнерін оқытудың заманауи мәселелерін тұжырымдай және шеше білу.</w:t>
            </w:r>
          </w:p>
          <w:p>
            <w:pPr>
              <w:spacing w:after="20"/>
              <w:ind w:left="20"/>
              <w:jc w:val="both"/>
            </w:pPr>
            <w:r>
              <w:rPr>
                <w:rFonts w:ascii="Times New Roman"/>
                <w:b w:val="false"/>
                <w:i w:val="false"/>
                <w:color w:val="000000"/>
                <w:sz w:val="20"/>
              </w:rPr>
              <w:t>
2. Жоғары және жоғары оқу орнынан кейінгі білім беру ұйымдарында заманауи әдістерді, технологияларды, оқыту практикасын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өнерінің тарихы мен теориясы бойынша пәндерді оқытудың жаңа әдістері мен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 жүргізу шеберлігі</w:t>
            </w:r>
          </w:p>
          <w:p>
            <w:pPr>
              <w:spacing w:after="20"/>
              <w:ind w:left="20"/>
              <w:jc w:val="both"/>
            </w:pPr>
            <w:r>
              <w:rPr>
                <w:rFonts w:ascii="Times New Roman"/>
                <w:b w:val="false"/>
                <w:i w:val="false"/>
                <w:color w:val="000000"/>
                <w:sz w:val="20"/>
              </w:rPr>
              <w:t>
Жобалық ойлау</w:t>
            </w:r>
          </w:p>
          <w:p>
            <w:pPr>
              <w:spacing w:after="20"/>
              <w:ind w:left="20"/>
              <w:jc w:val="both"/>
            </w:pPr>
            <w:r>
              <w:rPr>
                <w:rFonts w:ascii="Times New Roman"/>
                <w:b w:val="false"/>
                <w:i w:val="false"/>
                <w:color w:val="000000"/>
                <w:sz w:val="20"/>
              </w:rPr>
              <w:t>
Көп мәдениеттілік және ашықтық</w:t>
            </w:r>
          </w:p>
          <w:p>
            <w:pPr>
              <w:spacing w:after="20"/>
              <w:ind w:left="20"/>
              <w:jc w:val="both"/>
            </w:pPr>
            <w:r>
              <w:rPr>
                <w:rFonts w:ascii="Times New Roman"/>
                <w:b w:val="false"/>
                <w:i w:val="false"/>
                <w:color w:val="000000"/>
                <w:sz w:val="20"/>
              </w:rPr>
              <w:t xml:space="preserve">
Клиентке бағдарлау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r>
    </w:tbl>
    <w:bookmarkStart w:name="z1201" w:id="1177"/>
    <w:p>
      <w:pPr>
        <w:spacing w:after="0"/>
        <w:ind w:left="0"/>
        <w:jc w:val="left"/>
      </w:pPr>
      <w:r>
        <w:rPr>
          <w:rFonts w:ascii="Times New Roman"/>
          <w:b/>
          <w:i w:val="false"/>
          <w:color w:val="000000"/>
        </w:rPr>
        <w:t xml:space="preserve"> 4-тарау. Кәсіптік стандарттың техникалық деректері</w:t>
      </w:r>
    </w:p>
    <w:bookmarkEnd w:id="1177"/>
    <w:bookmarkStart w:name="z1202" w:id="1178"/>
    <w:p>
      <w:pPr>
        <w:spacing w:after="0"/>
        <w:ind w:left="0"/>
        <w:jc w:val="both"/>
      </w:pPr>
      <w:r>
        <w:rPr>
          <w:rFonts w:ascii="Times New Roman"/>
          <w:b w:val="false"/>
          <w:i w:val="false"/>
          <w:color w:val="000000"/>
          <w:sz w:val="28"/>
        </w:rPr>
        <w:t xml:space="preserve">
      12. Мемлекеттік органның атауы: </w:t>
      </w:r>
    </w:p>
    <w:bookmarkEnd w:id="1178"/>
    <w:bookmarkStart w:name="z1203" w:id="1179"/>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179"/>
    <w:bookmarkStart w:name="z1204" w:id="1180"/>
    <w:p>
      <w:pPr>
        <w:spacing w:after="0"/>
        <w:ind w:left="0"/>
        <w:jc w:val="both"/>
      </w:pPr>
      <w:r>
        <w:rPr>
          <w:rFonts w:ascii="Times New Roman"/>
          <w:b w:val="false"/>
          <w:i w:val="false"/>
          <w:color w:val="000000"/>
          <w:sz w:val="28"/>
        </w:rPr>
        <w:t>
      Орындаушы:</w:t>
      </w:r>
    </w:p>
    <w:bookmarkEnd w:id="1180"/>
    <w:bookmarkStart w:name="z1205" w:id="1181"/>
    <w:p>
      <w:pPr>
        <w:spacing w:after="0"/>
        <w:ind w:left="0"/>
        <w:jc w:val="both"/>
      </w:pPr>
      <w:r>
        <w:rPr>
          <w:rFonts w:ascii="Times New Roman"/>
          <w:b w:val="false"/>
          <w:i w:val="false"/>
          <w:color w:val="000000"/>
          <w:sz w:val="28"/>
        </w:rPr>
        <w:t>
      Борамбаев Нурбек Медерович, +7 (705) 160 57 01, n.borambaev@mki.gov.kz</w:t>
      </w:r>
    </w:p>
    <w:bookmarkEnd w:id="1181"/>
    <w:bookmarkStart w:name="z1206" w:id="1182"/>
    <w:p>
      <w:pPr>
        <w:spacing w:after="0"/>
        <w:ind w:left="0"/>
        <w:jc w:val="both"/>
      </w:pPr>
      <w:r>
        <w:rPr>
          <w:rFonts w:ascii="Times New Roman"/>
          <w:b w:val="false"/>
          <w:i w:val="false"/>
          <w:color w:val="000000"/>
          <w:sz w:val="28"/>
        </w:rPr>
        <w:t xml:space="preserve">
      13. Әзірлеуге қатысатын ұйымдар (кәсіпорындар): </w:t>
      </w:r>
    </w:p>
    <w:bookmarkEnd w:id="1182"/>
    <w:bookmarkStart w:name="z1207" w:id="1183"/>
    <w:p>
      <w:pPr>
        <w:spacing w:after="0"/>
        <w:ind w:left="0"/>
        <w:jc w:val="both"/>
      </w:pPr>
      <w:r>
        <w:rPr>
          <w:rFonts w:ascii="Times New Roman"/>
          <w:b w:val="false"/>
          <w:i w:val="false"/>
          <w:color w:val="000000"/>
          <w:sz w:val="28"/>
        </w:rPr>
        <w:t xml:space="preserve">
      Жоба жетекшісі: </w:t>
      </w:r>
    </w:p>
    <w:bookmarkEnd w:id="1183"/>
    <w:bookmarkStart w:name="z1208" w:id="1184"/>
    <w:p>
      <w:pPr>
        <w:spacing w:after="0"/>
        <w:ind w:left="0"/>
        <w:jc w:val="both"/>
      </w:pPr>
      <w:r>
        <w:rPr>
          <w:rFonts w:ascii="Times New Roman"/>
          <w:b w:val="false"/>
          <w:i w:val="false"/>
          <w:color w:val="000000"/>
          <w:sz w:val="28"/>
        </w:rPr>
        <w:t xml:space="preserve">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қызметкері Жумадилова Дарья Ертайқызы, e-mail: daria_131_168@mail.ru. телефон нөмірі: +7 (705) 708 72 22. </w:t>
      </w:r>
    </w:p>
    <w:bookmarkEnd w:id="1184"/>
    <w:bookmarkStart w:name="z1209" w:id="1185"/>
    <w:p>
      <w:pPr>
        <w:spacing w:after="0"/>
        <w:ind w:left="0"/>
        <w:jc w:val="both"/>
      </w:pPr>
      <w:r>
        <w:rPr>
          <w:rFonts w:ascii="Times New Roman"/>
          <w:b w:val="false"/>
          <w:i w:val="false"/>
          <w:color w:val="000000"/>
          <w:sz w:val="28"/>
        </w:rPr>
        <w:t xml:space="preserve">
      Сарапшы-әзірлеушілер: </w:t>
      </w:r>
    </w:p>
    <w:bookmarkEnd w:id="1185"/>
    <w:bookmarkStart w:name="z1210" w:id="1186"/>
    <w:p>
      <w:pPr>
        <w:spacing w:after="0"/>
        <w:ind w:left="0"/>
        <w:jc w:val="both"/>
      </w:pPr>
      <w:r>
        <w:rPr>
          <w:rFonts w:ascii="Times New Roman"/>
          <w:b w:val="false"/>
          <w:i w:val="false"/>
          <w:color w:val="000000"/>
          <w:sz w:val="28"/>
        </w:rPr>
        <w:t xml:space="preserve">
      Ұйым: </w:t>
      </w:r>
    </w:p>
    <w:bookmarkEnd w:id="1186"/>
    <w:bookmarkStart w:name="z1211" w:id="1187"/>
    <w:p>
      <w:pPr>
        <w:spacing w:after="0"/>
        <w:ind w:left="0"/>
        <w:jc w:val="both"/>
      </w:pPr>
      <w:r>
        <w:rPr>
          <w:rFonts w:ascii="Times New Roman"/>
          <w:b w:val="false"/>
          <w:i w:val="false"/>
          <w:color w:val="000000"/>
          <w:sz w:val="28"/>
        </w:rPr>
        <w:t xml:space="preserve">
      1) Жоба жетекшісі: "Т. Жүргенов атындағы Қазақ ұлттық өнер академиясы" республикалық мемлекеттік мекемесі. Гизатова Г. Б. gbisen@list.ru, +77014949556 </w:t>
      </w:r>
    </w:p>
    <w:bookmarkEnd w:id="1187"/>
    <w:bookmarkStart w:name="z1212" w:id="1188"/>
    <w:p>
      <w:pPr>
        <w:spacing w:after="0"/>
        <w:ind w:left="0"/>
        <w:jc w:val="both"/>
      </w:pPr>
      <w:r>
        <w:rPr>
          <w:rFonts w:ascii="Times New Roman"/>
          <w:b w:val="false"/>
          <w:i w:val="false"/>
          <w:color w:val="000000"/>
          <w:sz w:val="28"/>
        </w:rPr>
        <w:t xml:space="preserve">
      2) "Қазақ ұлттық өнер университеті" республикалық мемлекеттік мекемесі. </w:t>
      </w:r>
    </w:p>
    <w:bookmarkEnd w:id="1188"/>
    <w:bookmarkStart w:name="z1213" w:id="1189"/>
    <w:p>
      <w:pPr>
        <w:spacing w:after="0"/>
        <w:ind w:left="0"/>
        <w:jc w:val="both"/>
      </w:pPr>
      <w:r>
        <w:rPr>
          <w:rFonts w:ascii="Times New Roman"/>
          <w:b w:val="false"/>
          <w:i w:val="false"/>
          <w:color w:val="000000"/>
          <w:sz w:val="28"/>
        </w:rPr>
        <w:t xml:space="preserve">
      Сметова Алмагүл Амантайқызы. +7 707 859 34 50. pkkaznui@mail.ru </w:t>
      </w:r>
    </w:p>
    <w:bookmarkEnd w:id="1189"/>
    <w:bookmarkStart w:name="z1214" w:id="1190"/>
    <w:p>
      <w:pPr>
        <w:spacing w:after="0"/>
        <w:ind w:left="0"/>
        <w:jc w:val="both"/>
      </w:pPr>
      <w:r>
        <w:rPr>
          <w:rFonts w:ascii="Times New Roman"/>
          <w:b w:val="false"/>
          <w:i w:val="false"/>
          <w:color w:val="000000"/>
          <w:sz w:val="28"/>
        </w:rPr>
        <w:t>
      Жоба орындаушылары: "Қазақ ұлттық өнер университеті" республикалық мемлекеттік мекемесі .</w:t>
      </w:r>
    </w:p>
    <w:bookmarkEnd w:id="1190"/>
    <w:bookmarkStart w:name="z1215" w:id="1191"/>
    <w:p>
      <w:pPr>
        <w:spacing w:after="0"/>
        <w:ind w:left="0"/>
        <w:jc w:val="both"/>
      </w:pPr>
      <w:r>
        <w:rPr>
          <w:rFonts w:ascii="Times New Roman"/>
          <w:b w:val="false"/>
          <w:i w:val="false"/>
          <w:color w:val="000000"/>
          <w:sz w:val="28"/>
        </w:rPr>
        <w:t>
      Ескендіров Нартай Рамазанұлы;</w:t>
      </w:r>
    </w:p>
    <w:bookmarkEnd w:id="1191"/>
    <w:bookmarkStart w:name="z1216" w:id="1192"/>
    <w:p>
      <w:pPr>
        <w:spacing w:after="0"/>
        <w:ind w:left="0"/>
        <w:jc w:val="both"/>
      </w:pPr>
      <w:r>
        <w:rPr>
          <w:rFonts w:ascii="Times New Roman"/>
          <w:b w:val="false"/>
          <w:i w:val="false"/>
          <w:color w:val="000000"/>
          <w:sz w:val="28"/>
        </w:rPr>
        <w:t>
      Қадыралиева Айзат Оңғаралиқызы +7 (7172) 70 54 50 pkkaznui@mail.ru.</w:t>
      </w:r>
    </w:p>
    <w:bookmarkEnd w:id="1192"/>
    <w:bookmarkStart w:name="z1217" w:id="1193"/>
    <w:p>
      <w:pPr>
        <w:spacing w:after="0"/>
        <w:ind w:left="0"/>
        <w:jc w:val="both"/>
      </w:pPr>
      <w:r>
        <w:rPr>
          <w:rFonts w:ascii="Times New Roman"/>
          <w:b w:val="false"/>
          <w:i w:val="false"/>
          <w:color w:val="000000"/>
          <w:sz w:val="28"/>
        </w:rPr>
        <w:t>
      3) Астана қаласы мәдениет басқармасының "М. Горький атындағы Мемлекеттік академиялық орыс драма театры" коммуналдық мемлекеттік қазыналық кәсіпорны Сарапшылар: Жұматаев Ернар Құрбанбекұлы, директор; Парманов Бекпулат Саттарұлы, көркемдік жетекші. Байланыс деректері: e-mail: gorky_theatre@mail.ru Тел.: +7 (7172) 324053.</w:t>
      </w:r>
    </w:p>
    <w:bookmarkEnd w:id="1193"/>
    <w:bookmarkStart w:name="z1218" w:id="1194"/>
    <w:p>
      <w:pPr>
        <w:spacing w:after="0"/>
        <w:ind w:left="0"/>
        <w:jc w:val="both"/>
      </w:pPr>
      <w:r>
        <w:rPr>
          <w:rFonts w:ascii="Times New Roman"/>
          <w:b w:val="false"/>
          <w:i w:val="false"/>
          <w:color w:val="000000"/>
          <w:sz w:val="28"/>
        </w:rPr>
        <w:t>
      4) Ұлытау облысы мәдениет, тілдерді дамыту және мұрағаты басқармасының "С.Қожамқұлов атындағы Жезқазған қазақ музыкалық-драма театры" коммуналдық мемлекеттік қазыналық кәсіпорны. Сарапшылар: Демидова О. Н., басшының м. а. Байланыс деректері: e-mail: kense@ulytau-region.gov.kz Тел.: +7 (7102) 73-56-41, 73-34-68.</w:t>
      </w:r>
    </w:p>
    <w:bookmarkEnd w:id="1194"/>
    <w:bookmarkStart w:name="z1219" w:id="1195"/>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1195"/>
    <w:bookmarkStart w:name="z1220" w:id="1196"/>
    <w:p>
      <w:pPr>
        <w:spacing w:after="0"/>
        <w:ind w:left="0"/>
        <w:jc w:val="both"/>
      </w:pPr>
      <w:r>
        <w:rPr>
          <w:rFonts w:ascii="Times New Roman"/>
          <w:b w:val="false"/>
          <w:i w:val="false"/>
          <w:color w:val="000000"/>
          <w:sz w:val="28"/>
        </w:rPr>
        <w:t>
      15. Кәсіптік біліктілік жөніндегі ұлттық орган: 2023 жылғы 29 қараша.</w:t>
      </w:r>
    </w:p>
    <w:bookmarkEnd w:id="1196"/>
    <w:bookmarkStart w:name="z1221" w:id="1197"/>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1197"/>
    <w:bookmarkStart w:name="z1222" w:id="1198"/>
    <w:p>
      <w:pPr>
        <w:spacing w:after="0"/>
        <w:ind w:left="0"/>
        <w:jc w:val="both"/>
      </w:pPr>
      <w:r>
        <w:rPr>
          <w:rFonts w:ascii="Times New Roman"/>
          <w:b w:val="false"/>
          <w:i w:val="false"/>
          <w:color w:val="000000"/>
          <w:sz w:val="28"/>
        </w:rPr>
        <w:t>
      17. Нұсқа нөмірі және шығарылған жылы: нұсқа 1, 2024 жыл.</w:t>
      </w:r>
    </w:p>
    <w:bookmarkEnd w:id="1198"/>
    <w:bookmarkStart w:name="z1223" w:id="1199"/>
    <w:p>
      <w:pPr>
        <w:spacing w:after="0"/>
        <w:ind w:left="0"/>
        <w:jc w:val="both"/>
      </w:pPr>
      <w:r>
        <w:rPr>
          <w:rFonts w:ascii="Times New Roman"/>
          <w:b w:val="false"/>
          <w:i w:val="false"/>
          <w:color w:val="000000"/>
          <w:sz w:val="28"/>
        </w:rPr>
        <w:t>
      18. Бағдарлы қайта қарау күні: 2027 жыл.</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24-қосымша</w:t>
            </w:r>
          </w:p>
        </w:tc>
      </w:tr>
    </w:tbl>
    <w:bookmarkStart w:name="z1225" w:id="1200"/>
    <w:p>
      <w:pPr>
        <w:spacing w:after="0"/>
        <w:ind w:left="0"/>
        <w:jc w:val="left"/>
      </w:pPr>
      <w:r>
        <w:rPr>
          <w:rFonts w:ascii="Times New Roman"/>
          <w:b/>
          <w:i w:val="false"/>
          <w:color w:val="000000"/>
        </w:rPr>
        <w:t xml:space="preserve"> Кәсіптік стандарт: "Театртанушы"</w:t>
      </w:r>
    </w:p>
    <w:bookmarkEnd w:id="1200"/>
    <w:bookmarkStart w:name="z1226" w:id="1201"/>
    <w:p>
      <w:pPr>
        <w:spacing w:after="0"/>
        <w:ind w:left="0"/>
        <w:jc w:val="left"/>
      </w:pPr>
      <w:r>
        <w:rPr>
          <w:rFonts w:ascii="Times New Roman"/>
          <w:b/>
          <w:i w:val="false"/>
          <w:color w:val="000000"/>
        </w:rPr>
        <w:t xml:space="preserve"> 1-тарау. Жалпы ережелер</w:t>
      </w:r>
    </w:p>
    <w:bookmarkEnd w:id="1201"/>
    <w:bookmarkStart w:name="z1227" w:id="1202"/>
    <w:p>
      <w:pPr>
        <w:spacing w:after="0"/>
        <w:ind w:left="0"/>
        <w:jc w:val="both"/>
      </w:pPr>
      <w:r>
        <w:rPr>
          <w:rFonts w:ascii="Times New Roman"/>
          <w:b w:val="false"/>
          <w:i w:val="false"/>
          <w:color w:val="000000"/>
          <w:sz w:val="28"/>
        </w:rPr>
        <w:t xml:space="preserve">
      1. Кәсіптік стандарттың қолданылу аясы: "Театртанушы" кәсіптік стандарты (бұдан әрі-кәсіптік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1202"/>
    <w:bookmarkStart w:name="z1228" w:id="1203"/>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203"/>
    <w:bookmarkStart w:name="z1229" w:id="1204"/>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204"/>
    <w:bookmarkStart w:name="z1230" w:id="1205"/>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1205"/>
    <w:bookmarkStart w:name="z1231" w:id="1206"/>
    <w:p>
      <w:pPr>
        <w:spacing w:after="0"/>
        <w:ind w:left="0"/>
        <w:jc w:val="both"/>
      </w:pPr>
      <w:r>
        <w:rPr>
          <w:rFonts w:ascii="Times New Roman"/>
          <w:b w:val="false"/>
          <w:i w:val="false"/>
          <w:color w:val="000000"/>
          <w:sz w:val="28"/>
        </w:rPr>
        <w:t>
      3) информалы білім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206"/>
    <w:bookmarkStart w:name="z1232" w:id="1207"/>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207"/>
    <w:bookmarkStart w:name="z1233" w:id="1208"/>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208"/>
    <w:bookmarkStart w:name="z1234" w:id="1209"/>
    <w:p>
      <w:pPr>
        <w:spacing w:after="0"/>
        <w:ind w:left="0"/>
        <w:jc w:val="both"/>
      </w:pPr>
      <w:r>
        <w:rPr>
          <w:rFonts w:ascii="Times New Roman"/>
          <w:b w:val="false"/>
          <w:i w:val="false"/>
          <w:color w:val="000000"/>
          <w:sz w:val="28"/>
        </w:rPr>
        <w:t>
      1) ҰБШ – ұлттық біліктілік шеңбері;</w:t>
      </w:r>
    </w:p>
    <w:bookmarkEnd w:id="1209"/>
    <w:bookmarkStart w:name="z1235" w:id="1210"/>
    <w:p>
      <w:pPr>
        <w:spacing w:after="0"/>
        <w:ind w:left="0"/>
        <w:jc w:val="both"/>
      </w:pPr>
      <w:r>
        <w:rPr>
          <w:rFonts w:ascii="Times New Roman"/>
          <w:b w:val="false"/>
          <w:i w:val="false"/>
          <w:color w:val="000000"/>
          <w:sz w:val="28"/>
        </w:rPr>
        <w:t>
      2) СБШ – салалық біліктілік шеңбері;</w:t>
      </w:r>
    </w:p>
    <w:bookmarkEnd w:id="1210"/>
    <w:bookmarkStart w:name="z1236" w:id="1211"/>
    <w:p>
      <w:pPr>
        <w:spacing w:after="0"/>
        <w:ind w:left="0"/>
        <w:jc w:val="both"/>
      </w:pPr>
      <w:r>
        <w:rPr>
          <w:rFonts w:ascii="Times New Roman"/>
          <w:b w:val="false"/>
          <w:i w:val="false"/>
          <w:color w:val="000000"/>
          <w:sz w:val="28"/>
        </w:rPr>
        <w:t>
      3) ЭҚЖЖ – экономикалық қызметтің жалпы жүктеуіші;</w:t>
      </w:r>
    </w:p>
    <w:bookmarkEnd w:id="1211"/>
    <w:bookmarkStart w:name="z1237" w:id="1212"/>
    <w:p>
      <w:pPr>
        <w:spacing w:after="0"/>
        <w:ind w:left="0"/>
        <w:jc w:val="both"/>
      </w:pPr>
      <w:r>
        <w:rPr>
          <w:rFonts w:ascii="Times New Roman"/>
          <w:b w:val="false"/>
          <w:i w:val="false"/>
          <w:color w:val="000000"/>
          <w:sz w:val="28"/>
        </w:rPr>
        <w:t>
      4) БТБА – бірыңғай тарифтік-біліктілік анықтамалығы;</w:t>
      </w:r>
    </w:p>
    <w:bookmarkEnd w:id="1212"/>
    <w:bookmarkStart w:name="z1238" w:id="1213"/>
    <w:p>
      <w:pPr>
        <w:spacing w:after="0"/>
        <w:ind w:left="0"/>
        <w:jc w:val="both"/>
      </w:pPr>
      <w:r>
        <w:rPr>
          <w:rFonts w:ascii="Times New Roman"/>
          <w:b w:val="false"/>
          <w:i w:val="false"/>
          <w:color w:val="000000"/>
          <w:sz w:val="28"/>
        </w:rPr>
        <w:t>
      5) БА – біліктілік анықтамалығы;</w:t>
      </w:r>
    </w:p>
    <w:bookmarkEnd w:id="1213"/>
    <w:bookmarkStart w:name="z1239" w:id="1214"/>
    <w:p>
      <w:pPr>
        <w:spacing w:after="0"/>
        <w:ind w:left="0"/>
        <w:jc w:val="both"/>
      </w:pPr>
      <w:r>
        <w:rPr>
          <w:rFonts w:ascii="Times New Roman"/>
          <w:b w:val="false"/>
          <w:i w:val="false"/>
          <w:color w:val="000000"/>
          <w:sz w:val="28"/>
        </w:rPr>
        <w:t>
      6) ББЖХС – білім берудің халықаралық стандартты жіктелуі.</w:t>
      </w:r>
    </w:p>
    <w:bookmarkEnd w:id="1214"/>
    <w:bookmarkStart w:name="z1240" w:id="1215"/>
    <w:p>
      <w:pPr>
        <w:spacing w:after="0"/>
        <w:ind w:left="0"/>
        <w:jc w:val="left"/>
      </w:pPr>
      <w:r>
        <w:rPr>
          <w:rFonts w:ascii="Times New Roman"/>
          <w:b/>
          <w:i w:val="false"/>
          <w:color w:val="000000"/>
        </w:rPr>
        <w:t xml:space="preserve"> 2-тарау. Кәсіптік стандарттың паспорты</w:t>
      </w:r>
    </w:p>
    <w:bookmarkEnd w:id="1215"/>
    <w:bookmarkStart w:name="z1241" w:id="1216"/>
    <w:p>
      <w:pPr>
        <w:spacing w:after="0"/>
        <w:ind w:left="0"/>
        <w:jc w:val="both"/>
      </w:pPr>
      <w:r>
        <w:rPr>
          <w:rFonts w:ascii="Times New Roman"/>
          <w:b w:val="false"/>
          <w:i w:val="false"/>
          <w:color w:val="000000"/>
          <w:sz w:val="28"/>
        </w:rPr>
        <w:t xml:space="preserve">
      4. Кәсіптік стандарттың атауы: Театртанушы. </w:t>
      </w:r>
    </w:p>
    <w:bookmarkEnd w:id="1216"/>
    <w:bookmarkStart w:name="z1242" w:id="1217"/>
    <w:p>
      <w:pPr>
        <w:spacing w:after="0"/>
        <w:ind w:left="0"/>
        <w:jc w:val="both"/>
      </w:pPr>
      <w:r>
        <w:rPr>
          <w:rFonts w:ascii="Times New Roman"/>
          <w:b w:val="false"/>
          <w:i w:val="false"/>
          <w:color w:val="000000"/>
          <w:sz w:val="28"/>
        </w:rPr>
        <w:t xml:space="preserve">
      5. Кәсіптік стандарттың коды: R90011038. </w:t>
      </w:r>
    </w:p>
    <w:bookmarkEnd w:id="1217"/>
    <w:bookmarkStart w:name="z1243" w:id="1218"/>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218"/>
    <w:bookmarkStart w:name="z1244" w:id="1219"/>
    <w:p>
      <w:pPr>
        <w:spacing w:after="0"/>
        <w:ind w:left="0"/>
        <w:jc w:val="both"/>
      </w:pPr>
      <w:r>
        <w:rPr>
          <w:rFonts w:ascii="Times New Roman"/>
          <w:b w:val="false"/>
          <w:i w:val="false"/>
          <w:color w:val="000000"/>
          <w:sz w:val="28"/>
        </w:rPr>
        <w:t>
      R Өнер, ойын-сауық және демалыс;</w:t>
      </w:r>
    </w:p>
    <w:bookmarkEnd w:id="1219"/>
    <w:bookmarkStart w:name="z1245" w:id="1220"/>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220"/>
    <w:bookmarkStart w:name="z1246" w:id="1221"/>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221"/>
    <w:bookmarkStart w:name="z1247" w:id="1222"/>
    <w:p>
      <w:pPr>
        <w:spacing w:after="0"/>
        <w:ind w:left="0"/>
        <w:jc w:val="both"/>
      </w:pPr>
      <w:r>
        <w:rPr>
          <w:rFonts w:ascii="Times New Roman"/>
          <w:b w:val="false"/>
          <w:i w:val="false"/>
          <w:color w:val="000000"/>
          <w:sz w:val="28"/>
        </w:rPr>
        <w:t>
      90.01 Әртістік қызмет;</w:t>
      </w:r>
    </w:p>
    <w:bookmarkEnd w:id="1222"/>
    <w:bookmarkStart w:name="z1248" w:id="1223"/>
    <w:p>
      <w:pPr>
        <w:spacing w:after="0"/>
        <w:ind w:left="0"/>
        <w:jc w:val="both"/>
      </w:pPr>
      <w:r>
        <w:rPr>
          <w:rFonts w:ascii="Times New Roman"/>
          <w:b w:val="false"/>
          <w:i w:val="false"/>
          <w:color w:val="000000"/>
          <w:sz w:val="28"/>
        </w:rPr>
        <w:t>
      90.01.1 Театр қызметі.</w:t>
      </w:r>
    </w:p>
    <w:bookmarkEnd w:id="1223"/>
    <w:bookmarkStart w:name="z1249" w:id="1224"/>
    <w:p>
      <w:pPr>
        <w:spacing w:after="0"/>
        <w:ind w:left="0"/>
        <w:jc w:val="both"/>
      </w:pPr>
      <w:r>
        <w:rPr>
          <w:rFonts w:ascii="Times New Roman"/>
          <w:b w:val="false"/>
          <w:i w:val="false"/>
          <w:color w:val="000000"/>
          <w:sz w:val="28"/>
        </w:rPr>
        <w:t xml:space="preserve">
      7. Кәсіптік стандарттың қысқаша сипаттамасы: Өнертану қызметі; театр өнерінің тарихы, теориясын зерттеуге ықпал ететін қызмет. Театр өнері саласындағы сыни қызмет. </w:t>
      </w:r>
    </w:p>
    <w:bookmarkEnd w:id="1224"/>
    <w:bookmarkStart w:name="z1250" w:id="1225"/>
    <w:p>
      <w:pPr>
        <w:spacing w:after="0"/>
        <w:ind w:left="0"/>
        <w:jc w:val="both"/>
      </w:pPr>
      <w:r>
        <w:rPr>
          <w:rFonts w:ascii="Times New Roman"/>
          <w:b w:val="false"/>
          <w:i w:val="false"/>
          <w:color w:val="000000"/>
          <w:sz w:val="28"/>
        </w:rPr>
        <w:t xml:space="preserve">
      8. Кәсіптер карточкаларының тізімі: </w:t>
      </w:r>
    </w:p>
    <w:bookmarkEnd w:id="1225"/>
    <w:bookmarkStart w:name="z1251" w:id="1226"/>
    <w:p>
      <w:pPr>
        <w:spacing w:after="0"/>
        <w:ind w:left="0"/>
        <w:jc w:val="both"/>
      </w:pPr>
      <w:r>
        <w:rPr>
          <w:rFonts w:ascii="Times New Roman"/>
          <w:b w:val="false"/>
          <w:i w:val="false"/>
          <w:color w:val="000000"/>
          <w:sz w:val="28"/>
        </w:rPr>
        <w:t>
      1) Театртанушы - 6 СБШ-нің деңгейі;</w:t>
      </w:r>
    </w:p>
    <w:bookmarkEnd w:id="1226"/>
    <w:bookmarkStart w:name="z1252" w:id="1227"/>
    <w:p>
      <w:pPr>
        <w:spacing w:after="0"/>
        <w:ind w:left="0"/>
        <w:jc w:val="both"/>
      </w:pPr>
      <w:r>
        <w:rPr>
          <w:rFonts w:ascii="Times New Roman"/>
          <w:b w:val="false"/>
          <w:i w:val="false"/>
          <w:color w:val="000000"/>
          <w:sz w:val="28"/>
        </w:rPr>
        <w:t>
      2) Театртанушы - 7 СБШ-нің деңгейі;</w:t>
      </w:r>
    </w:p>
    <w:bookmarkEnd w:id="1227"/>
    <w:bookmarkStart w:name="z1253" w:id="1228"/>
    <w:p>
      <w:pPr>
        <w:spacing w:after="0"/>
        <w:ind w:left="0"/>
        <w:jc w:val="both"/>
      </w:pPr>
      <w:r>
        <w:rPr>
          <w:rFonts w:ascii="Times New Roman"/>
          <w:b w:val="false"/>
          <w:i w:val="false"/>
          <w:color w:val="000000"/>
          <w:sz w:val="28"/>
        </w:rPr>
        <w:t>
      3) Театртанушы - 8 СБШ-нің деңгейі.</w:t>
      </w:r>
    </w:p>
    <w:bookmarkEnd w:id="1228"/>
    <w:bookmarkStart w:name="z1254" w:id="1229"/>
    <w:p>
      <w:pPr>
        <w:spacing w:after="0"/>
        <w:ind w:left="0"/>
        <w:jc w:val="left"/>
      </w:pPr>
      <w:r>
        <w:rPr>
          <w:rFonts w:ascii="Times New Roman"/>
          <w:b/>
          <w:i w:val="false"/>
          <w:color w:val="000000"/>
        </w:rPr>
        <w:t xml:space="preserve"> 3-тарау. Кәсіптер карточкалары</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1210-0-050 Театр директоры</w:t>
            </w:r>
          </w:p>
          <w:p>
            <w:pPr>
              <w:spacing w:after="20"/>
              <w:ind w:left="20"/>
              <w:jc w:val="both"/>
            </w:pPr>
            <w:r>
              <w:rPr>
                <w:rFonts w:ascii="Times New Roman"/>
                <w:b w:val="false"/>
                <w:i w:val="false"/>
                <w:color w:val="000000"/>
                <w:sz w:val="20"/>
              </w:rPr>
              <w:t>
2334-0-044 Театр өнерінің оқытушысы, колледж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саласындағы кәсіби өнертану, сыншылық, зерттеушілік, редакциялық-баспалық, оқытушылық жұмыс. Мәдениет мекемелеріндегі практикалық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жұмысы</w:t>
            </w:r>
          </w:p>
          <w:p>
            <w:pPr>
              <w:spacing w:after="20"/>
              <w:ind w:left="20"/>
              <w:jc w:val="both"/>
            </w:pPr>
            <w:r>
              <w:rPr>
                <w:rFonts w:ascii="Times New Roman"/>
                <w:b w:val="false"/>
                <w:i w:val="false"/>
                <w:color w:val="000000"/>
                <w:sz w:val="20"/>
              </w:rPr>
              <w:t>
2. Сыни жұмыс</w:t>
            </w:r>
          </w:p>
          <w:p>
            <w:pPr>
              <w:spacing w:after="20"/>
              <w:ind w:left="20"/>
              <w:jc w:val="both"/>
            </w:pPr>
            <w:r>
              <w:rPr>
                <w:rFonts w:ascii="Times New Roman"/>
                <w:b w:val="false"/>
                <w:i w:val="false"/>
                <w:color w:val="000000"/>
                <w:sz w:val="20"/>
              </w:rPr>
              <w:t>
3. Редакциялық -баспа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Ұйымдастырушылық - шығармашылық жұмыс</w:t>
            </w:r>
          </w:p>
          <w:p>
            <w:pPr>
              <w:spacing w:after="20"/>
              <w:ind w:left="20"/>
              <w:jc w:val="both"/>
            </w:pPr>
            <w:r>
              <w:rPr>
                <w:rFonts w:ascii="Times New Roman"/>
                <w:b w:val="false"/>
                <w:i w:val="false"/>
                <w:color w:val="000000"/>
                <w:sz w:val="20"/>
              </w:rPr>
              <w:t>
2. Ұйымдастыру-басқару жұмыстары</w:t>
            </w:r>
          </w:p>
          <w:p>
            <w:pPr>
              <w:spacing w:after="20"/>
              <w:ind w:left="20"/>
              <w:jc w:val="both"/>
            </w:pPr>
            <w:r>
              <w:rPr>
                <w:rFonts w:ascii="Times New Roman"/>
                <w:b w:val="false"/>
                <w:i w:val="false"/>
                <w:color w:val="000000"/>
                <w:sz w:val="20"/>
              </w:rPr>
              <w:t>
3. Баспасөз, басқа БАҚ, шығармашылық одақтармен байланыс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 және жүзеге асыру зерттеу процесі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 өнерінің тарихы мен теориясы саласында өз бетінше ғылыми-зерттеу жұмыстарын жүргізу дағдыларын меңгеру.</w:t>
            </w:r>
          </w:p>
          <w:p>
            <w:pPr>
              <w:spacing w:after="20"/>
              <w:ind w:left="20"/>
              <w:jc w:val="both"/>
            </w:pPr>
            <w:r>
              <w:rPr>
                <w:rFonts w:ascii="Times New Roman"/>
                <w:b w:val="false"/>
                <w:i w:val="false"/>
                <w:color w:val="000000"/>
                <w:sz w:val="20"/>
              </w:rPr>
              <w:t>
2. Зерттеу тобының құрамында жұмыс істеу дағдыларына ие болу.</w:t>
            </w:r>
          </w:p>
          <w:p>
            <w:pPr>
              <w:spacing w:after="20"/>
              <w:ind w:left="20"/>
              <w:jc w:val="both"/>
            </w:pPr>
            <w:r>
              <w:rPr>
                <w:rFonts w:ascii="Times New Roman"/>
                <w:b w:val="false"/>
                <w:i w:val="false"/>
                <w:color w:val="000000"/>
                <w:sz w:val="20"/>
              </w:rPr>
              <w:t>
3. Мұрағат құжаттарымен жұмыс істеу дағдысының болуы.</w:t>
            </w:r>
          </w:p>
          <w:p>
            <w:pPr>
              <w:spacing w:after="20"/>
              <w:ind w:left="20"/>
              <w:jc w:val="both"/>
            </w:pPr>
            <w:r>
              <w:rPr>
                <w:rFonts w:ascii="Times New Roman"/>
                <w:b w:val="false"/>
                <w:i w:val="false"/>
                <w:color w:val="000000"/>
                <w:sz w:val="20"/>
              </w:rPr>
              <w:t>
4. Бұқаралық ақпарат құралдарымен, аудио және бейнежазбалармен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Отандық және әлемдік театр өнерінің түрлерінің тарихы.</w:t>
            </w:r>
          </w:p>
          <w:p>
            <w:pPr>
              <w:spacing w:after="20"/>
              <w:ind w:left="20"/>
              <w:jc w:val="both"/>
            </w:pPr>
            <w:r>
              <w:rPr>
                <w:rFonts w:ascii="Times New Roman"/>
                <w:b w:val="false"/>
                <w:i w:val="false"/>
                <w:color w:val="000000"/>
                <w:sz w:val="20"/>
              </w:rPr>
              <w:t>
2. Отандық және әлемдік театр, музыка және кино тарихы.</w:t>
            </w:r>
          </w:p>
          <w:p>
            <w:pPr>
              <w:spacing w:after="20"/>
              <w:ind w:left="20"/>
              <w:jc w:val="both"/>
            </w:pPr>
            <w:r>
              <w:rPr>
                <w:rFonts w:ascii="Times New Roman"/>
                <w:b w:val="false"/>
                <w:i w:val="false"/>
                <w:color w:val="000000"/>
                <w:sz w:val="20"/>
              </w:rPr>
              <w:t>
2. Зерттеу жұмысын жүргізу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Сыни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Сыни әрекетті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Өз бетінше аналитикалық іс-әрекеттерді ұйымдастыру және өткізу дағдыларына ие болу.</w:t>
            </w:r>
          </w:p>
          <w:p>
            <w:pPr>
              <w:spacing w:after="20"/>
              <w:ind w:left="20"/>
              <w:jc w:val="both"/>
            </w:pPr>
            <w:r>
              <w:rPr>
                <w:rFonts w:ascii="Times New Roman"/>
                <w:b w:val="false"/>
                <w:i w:val="false"/>
                <w:color w:val="000000"/>
                <w:sz w:val="20"/>
              </w:rPr>
              <w:t>
2. Ғылыми және мерзімді басылымдарда, интернет сайттарында мақала жазу және жариялау түріндегі театр өнері саласында сыни талдау дағдыларын меңгеру.</w:t>
            </w:r>
          </w:p>
          <w:p>
            <w:pPr>
              <w:spacing w:after="20"/>
              <w:ind w:left="20"/>
              <w:jc w:val="both"/>
            </w:pPr>
            <w:r>
              <w:rPr>
                <w:rFonts w:ascii="Times New Roman"/>
                <w:b w:val="false"/>
                <w:i w:val="false"/>
                <w:color w:val="000000"/>
                <w:sz w:val="20"/>
              </w:rPr>
              <w:t>
3. Өткен және қазіргі театр өнерінің стильдері мен бағыттарын жүйелеу дағдыларын меңгеру</w:t>
            </w:r>
          </w:p>
          <w:p>
            <w:pPr>
              <w:spacing w:after="20"/>
              <w:ind w:left="20"/>
              <w:jc w:val="both"/>
            </w:pPr>
            <w:r>
              <w:rPr>
                <w:rFonts w:ascii="Times New Roman"/>
                <w:b w:val="false"/>
                <w:i w:val="false"/>
                <w:color w:val="000000"/>
                <w:sz w:val="20"/>
              </w:rPr>
              <w:t>
4. Спектакльдерді қоғамдық талқылауға қатысу дағдыларын, театр әртістерінің орындаушылық шеберлігін, қазіргі театр өнерінің мәселелерін меңгеру.</w:t>
            </w:r>
          </w:p>
          <w:p>
            <w:pPr>
              <w:spacing w:after="20"/>
              <w:ind w:left="20"/>
              <w:jc w:val="both"/>
            </w:pPr>
            <w:r>
              <w:rPr>
                <w:rFonts w:ascii="Times New Roman"/>
                <w:b w:val="false"/>
                <w:i w:val="false"/>
                <w:color w:val="000000"/>
                <w:sz w:val="20"/>
              </w:rPr>
              <w:t>
5. Өнертанудың әртүрлі жанрларына (шолу, шығармашылық портрет, проблемалық мақала, т.б.) жазу мәнерін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өнері туындыларының өнертанулық талдау әдістері, сонымен қатар әр дәуірдегі стильдер мен ағымдар.</w:t>
            </w:r>
          </w:p>
          <w:p>
            <w:pPr>
              <w:spacing w:after="20"/>
              <w:ind w:left="20"/>
              <w:jc w:val="both"/>
            </w:pPr>
            <w:r>
              <w:rPr>
                <w:rFonts w:ascii="Times New Roman"/>
                <w:b w:val="false"/>
                <w:i w:val="false"/>
                <w:color w:val="000000"/>
                <w:sz w:val="20"/>
              </w:rPr>
              <w:t>
2. Өнертанудың әртүрлі жанрларын білу (шолу, шығармашылық портрет, проблемалық мақала,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Редакциялық -баспа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Редакциялық және баспа жұмысы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Редакциялық жұмыста практикалық дағдыларды меңгеру. 2. Баспалар мен БАҚ-та редакциялық жұмысты жүргізу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Редакциялық-баспа жұмысының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Ұйымдастырушылық - шығармашылық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Ұйымдастырушылық және шығармашылық жұмыстарды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 өнері саласындағы кеңесші, сарапшы функцияларын орындау дағдыларын меңгеру.</w:t>
            </w:r>
          </w:p>
          <w:p>
            <w:pPr>
              <w:spacing w:after="20"/>
              <w:ind w:left="20"/>
              <w:jc w:val="both"/>
            </w:pPr>
            <w:r>
              <w:rPr>
                <w:rFonts w:ascii="Times New Roman"/>
                <w:b w:val="false"/>
                <w:i w:val="false"/>
                <w:color w:val="000000"/>
                <w:sz w:val="20"/>
              </w:rPr>
              <w:t>
2. Конкурстарды, театрландырылған қойылымдарды, тұсаукесерлерді, театр фестивальдерін және басқа да іс-шараларды ұйымдастыру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Театрдағы қазіргі режиссура мен актерлік өнердің өзекті мәселелері.</w:t>
            </w:r>
          </w:p>
          <w:p>
            <w:pPr>
              <w:spacing w:after="20"/>
              <w:ind w:left="20"/>
              <w:jc w:val="both"/>
            </w:pPr>
            <w:r>
              <w:rPr>
                <w:rFonts w:ascii="Times New Roman"/>
                <w:b w:val="false"/>
                <w:i w:val="false"/>
                <w:color w:val="000000"/>
                <w:sz w:val="20"/>
              </w:rPr>
              <w:t>
2. Театр өнері саласындағы өзекті ғылыми зерттеулер.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Ұйымдастыру-басқару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Басқару жұмыстарын ұйымдастыру мен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Мемлекеттік, облыстық мәдениет басқармаларында, театрларда, шығармашылық ұжымдарда, мұражайларда, шығармашылық одақтарда, басқа да қоғамдық ұйымдарда құрылымдық бөлімшелерде маманның функцияларын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Көркем менеджменттің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Баспасөз, басқа БАҚ, шығармашылық одақтармен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Бұқаралық ақпарат құралдарымен байланысты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Бұқаралық ақпарат құралдарымен жұмыс істеу дағдысының болуы,</w:t>
            </w:r>
          </w:p>
          <w:p>
            <w:pPr>
              <w:spacing w:after="20"/>
              <w:ind w:left="20"/>
              <w:jc w:val="both"/>
            </w:pPr>
            <w:r>
              <w:rPr>
                <w:rFonts w:ascii="Times New Roman"/>
                <w:b w:val="false"/>
                <w:i w:val="false"/>
                <w:color w:val="000000"/>
                <w:sz w:val="20"/>
              </w:rPr>
              <w:t>
2. Театр өнері саласындағы, еліміздің мәдени өміріндегі оқиғалар туралы қажетті материалдарды дайындау дағдыларына ие болу.</w:t>
            </w:r>
          </w:p>
          <w:p>
            <w:pPr>
              <w:spacing w:after="20"/>
              <w:ind w:left="20"/>
              <w:jc w:val="both"/>
            </w:pPr>
            <w:r>
              <w:rPr>
                <w:rFonts w:ascii="Times New Roman"/>
                <w:b w:val="false"/>
                <w:i w:val="false"/>
                <w:color w:val="000000"/>
                <w:sz w:val="20"/>
              </w:rPr>
              <w:t>
3. Сұхбат, пресс-конференция, сауалнама, PR кампаниялар жүргізу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БАҚ-пен жұмыс істеудің негізгі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Бизнесті түсіну</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Күйзеліске тұрақтылық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2312-1-011 Оқытушы, доцент, этнология профессоры, университет</w:t>
            </w:r>
          </w:p>
          <w:p>
            <w:pPr>
              <w:spacing w:after="20"/>
              <w:ind w:left="20"/>
              <w:jc w:val="both"/>
            </w:pPr>
            <w:r>
              <w:rPr>
                <w:rFonts w:ascii="Times New Roman"/>
                <w:b w:val="false"/>
                <w:i w:val="false"/>
                <w:color w:val="000000"/>
                <w:sz w:val="20"/>
              </w:rPr>
              <w:t>
2312-1-007 Фортепиано және педагогика пәндерінің оқытушысы, ЖОО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саласындағы кәсіби өнертану, сыншылық, зерттеушілік, редакциялық-баспалық, оқытушылық жұмыс. Мәдениет мекемелеріндегі практикалық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Іске асыру ғылыми-педагогикалық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Іске асыру ғылыми-педагогикалық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Терең ғылыми білімнің көркемдік тәжірибесін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Заманауи ақпараттық технологиялардың көмегімен ғылыми ақпаратты алу, өңдеу және сақтау әдістері.</w:t>
            </w:r>
          </w:p>
          <w:p>
            <w:pPr>
              <w:spacing w:after="20"/>
              <w:ind w:left="20"/>
              <w:jc w:val="both"/>
            </w:pPr>
            <w:r>
              <w:rPr>
                <w:rFonts w:ascii="Times New Roman"/>
                <w:b w:val="false"/>
                <w:i w:val="false"/>
                <w:color w:val="000000"/>
                <w:sz w:val="20"/>
              </w:rPr>
              <w:t>
2. Театр өнерінің қазіргі ғылыми-педагогикалық мәселелерін тұжырымдап, шеше білу.</w:t>
            </w:r>
          </w:p>
          <w:p>
            <w:pPr>
              <w:spacing w:after="20"/>
              <w:ind w:left="20"/>
              <w:jc w:val="both"/>
            </w:pPr>
            <w:r>
              <w:rPr>
                <w:rFonts w:ascii="Times New Roman"/>
                <w:b w:val="false"/>
                <w:i w:val="false"/>
                <w:color w:val="000000"/>
                <w:sz w:val="20"/>
              </w:rPr>
              <w:t>
3. Таңдалған тақырып бойынша зерттеу жұмысын жоспарлап,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өнерінің тарихы мен теориясы бойынша пәндерді оқытудың жаңа әдістері мен технологияларын білу.</w:t>
            </w:r>
          </w:p>
          <w:p>
            <w:pPr>
              <w:spacing w:after="20"/>
              <w:ind w:left="20"/>
              <w:jc w:val="both"/>
            </w:pPr>
            <w:r>
              <w:rPr>
                <w:rFonts w:ascii="Times New Roman"/>
                <w:b w:val="false"/>
                <w:i w:val="false"/>
                <w:color w:val="000000"/>
                <w:sz w:val="20"/>
              </w:rPr>
              <w:t>
2. Театр өнерінің тарихы мен теориясы саласындағы заманауи зерттеу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мәселелерді шешу</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xml:space="preserve">
Клиентке бағдарлау </w:t>
            </w:r>
          </w:p>
          <w:p>
            <w:pPr>
              <w:spacing w:after="20"/>
              <w:ind w:left="20"/>
              <w:jc w:val="both"/>
            </w:pPr>
            <w:r>
              <w:rPr>
                <w:rFonts w:ascii="Times New Roman"/>
                <w:b w:val="false"/>
                <w:i w:val="false"/>
                <w:color w:val="000000"/>
                <w:sz w:val="20"/>
              </w:rPr>
              <w:t>
Компьютерлік сауаттылық</w:t>
            </w:r>
          </w:p>
          <w:p>
            <w:pPr>
              <w:spacing w:after="20"/>
              <w:ind w:left="20"/>
              <w:jc w:val="both"/>
            </w:pPr>
            <w:r>
              <w:rPr>
                <w:rFonts w:ascii="Times New Roman"/>
                <w:b w:val="false"/>
                <w:i w:val="false"/>
                <w:color w:val="000000"/>
                <w:sz w:val="20"/>
              </w:rPr>
              <w:t>
Сыни ойлау</w:t>
            </w:r>
          </w:p>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Көп мәселелік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орталығының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Өнертанушы-сыншы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2312-1-011 Театр өнерінің оқытушысы, ЖОО</w:t>
            </w:r>
          </w:p>
          <w:p>
            <w:pPr>
              <w:spacing w:after="20"/>
              <w:ind w:left="20"/>
              <w:jc w:val="both"/>
            </w:pPr>
            <w:r>
              <w:rPr>
                <w:rFonts w:ascii="Times New Roman"/>
                <w:b w:val="false"/>
                <w:i w:val="false"/>
                <w:color w:val="000000"/>
                <w:sz w:val="20"/>
              </w:rPr>
              <w:t>
2312-1-003 Оқытушы-музыкатанушы, ЖОО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саласындағы кәсіби басқару, ғылыми-зерттеу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қызметпен айналысады.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Іске асыру бөлімдер мен мәдениет ұйымдарын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 қызметпен айналысады.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Жеке немесе шығармашылық топтың құрамында зерттеу жұмысы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Театртану саласындағы ғылыми зерттеулердің әдістемесін меңгеру.</w:t>
            </w:r>
          </w:p>
          <w:p>
            <w:pPr>
              <w:spacing w:after="20"/>
              <w:ind w:left="20"/>
              <w:jc w:val="both"/>
            </w:pPr>
            <w:r>
              <w:rPr>
                <w:rFonts w:ascii="Times New Roman"/>
                <w:b w:val="false"/>
                <w:i w:val="false"/>
                <w:color w:val="000000"/>
                <w:sz w:val="20"/>
              </w:rPr>
              <w:t>
2. Ғылыми зерттеу нәтижелерін кәсіби қызметте пайдалану.</w:t>
            </w:r>
          </w:p>
          <w:p>
            <w:pPr>
              <w:spacing w:after="20"/>
              <w:ind w:left="20"/>
              <w:jc w:val="both"/>
            </w:pPr>
            <w:r>
              <w:rPr>
                <w:rFonts w:ascii="Times New Roman"/>
                <w:b w:val="false"/>
                <w:i w:val="false"/>
                <w:color w:val="000000"/>
                <w:sz w:val="20"/>
              </w:rPr>
              <w:t>
3. Театр өнері туындыларының көркемдік құндылығын негіздеу әдістемесіне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Театртану ғылымының қазіргі заманғы ғылыми мәселелері мен даму тенденцияларын білу және түсіну.</w:t>
            </w:r>
          </w:p>
          <w:p>
            <w:pPr>
              <w:spacing w:after="20"/>
              <w:ind w:left="20"/>
              <w:jc w:val="both"/>
            </w:pPr>
            <w:r>
              <w:rPr>
                <w:rFonts w:ascii="Times New Roman"/>
                <w:b w:val="false"/>
                <w:i w:val="false"/>
                <w:color w:val="000000"/>
                <w:sz w:val="20"/>
              </w:rPr>
              <w:t>
2. Өнер саласындағы оқу іс-әрекетіндегі философиялық және ғылыми көзқарастардың бірлігін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Іске асыру бөлімдер мен мәдениет ұйымдарын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Күрделі әкімшілікке басшылық жасау, мәдениет және өнер саласындағы ғылыми, оқу, әдістемелік және шығармашылық процестер.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Мәдениет және өнер саласындағы ұйымдардың қызметін ғылыми басқару және жоспарлау әдістерін меңгеру.</w:t>
            </w:r>
          </w:p>
          <w:p>
            <w:pPr>
              <w:spacing w:after="20"/>
              <w:ind w:left="20"/>
              <w:jc w:val="both"/>
            </w:pPr>
            <w:r>
              <w:rPr>
                <w:rFonts w:ascii="Times New Roman"/>
                <w:b w:val="false"/>
                <w:i w:val="false"/>
                <w:color w:val="000000"/>
                <w:sz w:val="20"/>
              </w:rPr>
              <w:t>
2. Кафедралар мен мәдениет ұйымдарының ғылыми, оқу, әдістемелік және шығармашылық процестерін ұйымдастыру, жоспарлау, басқару және еңбек ресурстарын үйлестіру әдістемесіне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және өнер ұйымдарының жобалық/үдерістерін басқарудың теориялық және әдістемелік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Театр өнері саласындағы мамандарды даярлау/қайта даярлау/біліктілігін арттыру процестерін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 өнері саласындағы мамандардың құзыреттілік (шеберлік) деңгейін бағалау.</w:t>
            </w:r>
          </w:p>
          <w:p>
            <w:pPr>
              <w:spacing w:after="20"/>
              <w:ind w:left="20"/>
              <w:jc w:val="both"/>
            </w:pPr>
            <w:r>
              <w:rPr>
                <w:rFonts w:ascii="Times New Roman"/>
                <w:b w:val="false"/>
                <w:i w:val="false"/>
                <w:color w:val="000000"/>
                <w:sz w:val="20"/>
              </w:rPr>
              <w:t>
2. Театр өнері саласына заманауи технологияларды енгізу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Өнердегі жобалау технологияларының ғылыми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Жазбаша қарым-қатынас жасау дағдылары</w:t>
            </w:r>
          </w:p>
          <w:p>
            <w:pPr>
              <w:spacing w:after="20"/>
              <w:ind w:left="20"/>
              <w:jc w:val="both"/>
            </w:pPr>
            <w:r>
              <w:rPr>
                <w:rFonts w:ascii="Times New Roman"/>
                <w:b w:val="false"/>
                <w:i w:val="false"/>
                <w:color w:val="000000"/>
                <w:sz w:val="20"/>
              </w:rPr>
              <w:t>
Жобалық ойлау</w:t>
            </w:r>
          </w:p>
          <w:p>
            <w:pPr>
              <w:spacing w:after="20"/>
              <w:ind w:left="20"/>
              <w:jc w:val="both"/>
            </w:pPr>
            <w:r>
              <w:rPr>
                <w:rFonts w:ascii="Times New Roman"/>
                <w:b w:val="false"/>
                <w:i w:val="false"/>
                <w:color w:val="000000"/>
                <w:sz w:val="20"/>
              </w:rPr>
              <w:t>
Agile ойлау принциптері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Өнертанушы-зерттеуші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Театртанушы-зерттеуші</w:t>
            </w:r>
          </w:p>
        </w:tc>
      </w:tr>
    </w:tbl>
    <w:bookmarkStart w:name="z1255" w:id="1230"/>
    <w:p>
      <w:pPr>
        <w:spacing w:after="0"/>
        <w:ind w:left="0"/>
        <w:jc w:val="left"/>
      </w:pPr>
      <w:r>
        <w:rPr>
          <w:rFonts w:ascii="Times New Roman"/>
          <w:b/>
          <w:i w:val="false"/>
          <w:color w:val="000000"/>
        </w:rPr>
        <w:t xml:space="preserve"> 4-тарау. Кәсіптік стандарттың техникалық деректері</w:t>
      </w:r>
    </w:p>
    <w:bookmarkEnd w:id="1230"/>
    <w:bookmarkStart w:name="z1256" w:id="1231"/>
    <w:p>
      <w:pPr>
        <w:spacing w:after="0"/>
        <w:ind w:left="0"/>
        <w:jc w:val="both"/>
      </w:pPr>
      <w:r>
        <w:rPr>
          <w:rFonts w:ascii="Times New Roman"/>
          <w:b w:val="false"/>
          <w:i w:val="false"/>
          <w:color w:val="000000"/>
          <w:sz w:val="28"/>
        </w:rPr>
        <w:t xml:space="preserve">
      12. Мемлекеттік органның атауы: </w:t>
      </w:r>
    </w:p>
    <w:bookmarkEnd w:id="1231"/>
    <w:bookmarkStart w:name="z1257" w:id="1232"/>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232"/>
    <w:bookmarkStart w:name="z1258" w:id="1233"/>
    <w:p>
      <w:pPr>
        <w:spacing w:after="0"/>
        <w:ind w:left="0"/>
        <w:jc w:val="both"/>
      </w:pPr>
      <w:r>
        <w:rPr>
          <w:rFonts w:ascii="Times New Roman"/>
          <w:b w:val="false"/>
          <w:i w:val="false"/>
          <w:color w:val="000000"/>
          <w:sz w:val="28"/>
        </w:rPr>
        <w:t>
      Орындаушы:</w:t>
      </w:r>
    </w:p>
    <w:bookmarkEnd w:id="1233"/>
    <w:bookmarkStart w:name="z1259" w:id="1234"/>
    <w:p>
      <w:pPr>
        <w:spacing w:after="0"/>
        <w:ind w:left="0"/>
        <w:jc w:val="both"/>
      </w:pPr>
      <w:r>
        <w:rPr>
          <w:rFonts w:ascii="Times New Roman"/>
          <w:b w:val="false"/>
          <w:i w:val="false"/>
          <w:color w:val="000000"/>
          <w:sz w:val="28"/>
        </w:rPr>
        <w:t>
      Борамбаев Нурбек Медерович, +7 (705) 160 57 01, n.borambaev@mki.gov.kz</w:t>
      </w:r>
    </w:p>
    <w:bookmarkEnd w:id="1234"/>
    <w:bookmarkStart w:name="z1260" w:id="1235"/>
    <w:p>
      <w:pPr>
        <w:spacing w:after="0"/>
        <w:ind w:left="0"/>
        <w:jc w:val="both"/>
      </w:pPr>
      <w:r>
        <w:rPr>
          <w:rFonts w:ascii="Times New Roman"/>
          <w:b w:val="false"/>
          <w:i w:val="false"/>
          <w:color w:val="000000"/>
          <w:sz w:val="28"/>
        </w:rPr>
        <w:t xml:space="preserve">
      13. Әзірлеуге қатысатын ұйымдар (кәсіпорындар): </w:t>
      </w:r>
    </w:p>
    <w:bookmarkEnd w:id="1235"/>
    <w:bookmarkStart w:name="z1261" w:id="1236"/>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1236"/>
    <w:bookmarkStart w:name="z1262" w:id="1237"/>
    <w:p>
      <w:pPr>
        <w:spacing w:after="0"/>
        <w:ind w:left="0"/>
        <w:jc w:val="both"/>
      </w:pPr>
      <w:r>
        <w:rPr>
          <w:rFonts w:ascii="Times New Roman"/>
          <w:b w:val="false"/>
          <w:i w:val="false"/>
          <w:color w:val="000000"/>
          <w:sz w:val="28"/>
        </w:rPr>
        <w:t>
      Басшы:</w:t>
      </w:r>
    </w:p>
    <w:bookmarkEnd w:id="1237"/>
    <w:bookmarkStart w:name="z1263" w:id="1238"/>
    <w:p>
      <w:pPr>
        <w:spacing w:after="0"/>
        <w:ind w:left="0"/>
        <w:jc w:val="both"/>
      </w:pPr>
      <w:r>
        <w:rPr>
          <w:rFonts w:ascii="Times New Roman"/>
          <w:b w:val="false"/>
          <w:i w:val="false"/>
          <w:color w:val="000000"/>
          <w:sz w:val="28"/>
        </w:rPr>
        <w:t>
      Жумадилова Дарья Ертаевна</w:t>
      </w:r>
    </w:p>
    <w:bookmarkEnd w:id="1238"/>
    <w:bookmarkStart w:name="z1264" w:id="1239"/>
    <w:p>
      <w:pPr>
        <w:spacing w:after="0"/>
        <w:ind w:left="0"/>
        <w:jc w:val="both"/>
      </w:pPr>
      <w:r>
        <w:rPr>
          <w:rFonts w:ascii="Times New Roman"/>
          <w:b w:val="false"/>
          <w:i w:val="false"/>
          <w:color w:val="000000"/>
          <w:sz w:val="28"/>
        </w:rPr>
        <w:t>
      E-mail: daria_131_168@mail.ru</w:t>
      </w:r>
    </w:p>
    <w:bookmarkEnd w:id="1239"/>
    <w:bookmarkStart w:name="z1265" w:id="1240"/>
    <w:p>
      <w:pPr>
        <w:spacing w:after="0"/>
        <w:ind w:left="0"/>
        <w:jc w:val="both"/>
      </w:pPr>
      <w:r>
        <w:rPr>
          <w:rFonts w:ascii="Times New Roman"/>
          <w:b w:val="false"/>
          <w:i w:val="false"/>
          <w:color w:val="000000"/>
          <w:sz w:val="28"/>
        </w:rPr>
        <w:t>
      Телефон нөмірі: +7 (705) 708 72 22</w:t>
      </w:r>
    </w:p>
    <w:bookmarkEnd w:id="1240"/>
    <w:bookmarkStart w:name="z1266" w:id="1241"/>
    <w:p>
      <w:pPr>
        <w:spacing w:after="0"/>
        <w:ind w:left="0"/>
        <w:jc w:val="both"/>
      </w:pPr>
      <w:r>
        <w:rPr>
          <w:rFonts w:ascii="Times New Roman"/>
          <w:b w:val="false"/>
          <w:i w:val="false"/>
          <w:color w:val="000000"/>
          <w:sz w:val="28"/>
        </w:rPr>
        <w:t>
      Сарапшы әзірлеушілер:</w:t>
      </w:r>
    </w:p>
    <w:bookmarkEnd w:id="1241"/>
    <w:bookmarkStart w:name="z1267" w:id="1242"/>
    <w:p>
      <w:pPr>
        <w:spacing w:after="0"/>
        <w:ind w:left="0"/>
        <w:jc w:val="both"/>
      </w:pPr>
      <w:r>
        <w:rPr>
          <w:rFonts w:ascii="Times New Roman"/>
          <w:b w:val="false"/>
          <w:i w:val="false"/>
          <w:color w:val="000000"/>
          <w:sz w:val="28"/>
        </w:rPr>
        <w:t>
      1) "Қазақ ұлттық өнер университеті" республикалық мемлекеттік мекемесі</w:t>
      </w:r>
    </w:p>
    <w:bookmarkEnd w:id="1242"/>
    <w:bookmarkStart w:name="z1268" w:id="1243"/>
    <w:p>
      <w:pPr>
        <w:spacing w:after="0"/>
        <w:ind w:left="0"/>
        <w:jc w:val="both"/>
      </w:pPr>
      <w:r>
        <w:rPr>
          <w:rFonts w:ascii="Times New Roman"/>
          <w:b w:val="false"/>
          <w:i w:val="false"/>
          <w:color w:val="000000"/>
          <w:sz w:val="28"/>
        </w:rPr>
        <w:t>
      Ескендиров Нартай Рамазанович</w:t>
      </w:r>
    </w:p>
    <w:bookmarkEnd w:id="1243"/>
    <w:bookmarkStart w:name="z1269" w:id="1244"/>
    <w:p>
      <w:pPr>
        <w:spacing w:after="0"/>
        <w:ind w:left="0"/>
        <w:jc w:val="both"/>
      </w:pPr>
      <w:r>
        <w:rPr>
          <w:rFonts w:ascii="Times New Roman"/>
          <w:b w:val="false"/>
          <w:i w:val="false"/>
          <w:color w:val="000000"/>
          <w:sz w:val="28"/>
        </w:rPr>
        <w:t>
      Қадыралиева Айзат Оңғаралиевна</w:t>
      </w:r>
    </w:p>
    <w:bookmarkEnd w:id="1244"/>
    <w:bookmarkStart w:name="z1270" w:id="1245"/>
    <w:p>
      <w:pPr>
        <w:spacing w:after="0"/>
        <w:ind w:left="0"/>
        <w:jc w:val="both"/>
      </w:pPr>
      <w:r>
        <w:rPr>
          <w:rFonts w:ascii="Times New Roman"/>
          <w:b w:val="false"/>
          <w:i w:val="false"/>
          <w:color w:val="000000"/>
          <w:sz w:val="28"/>
        </w:rPr>
        <w:t>
      +7 (7172) 70 54 50</w:t>
      </w:r>
    </w:p>
    <w:bookmarkEnd w:id="1245"/>
    <w:bookmarkStart w:name="z1271" w:id="1246"/>
    <w:p>
      <w:pPr>
        <w:spacing w:after="0"/>
        <w:ind w:left="0"/>
        <w:jc w:val="both"/>
      </w:pPr>
      <w:r>
        <w:rPr>
          <w:rFonts w:ascii="Times New Roman"/>
          <w:b w:val="false"/>
          <w:i w:val="false"/>
          <w:color w:val="000000"/>
          <w:sz w:val="28"/>
        </w:rPr>
        <w:t>
      pkkaznui@mail.ru</w:t>
      </w:r>
    </w:p>
    <w:bookmarkEnd w:id="1246"/>
    <w:bookmarkStart w:name="z1272" w:id="1247"/>
    <w:p>
      <w:pPr>
        <w:spacing w:after="0"/>
        <w:ind w:left="0"/>
        <w:jc w:val="both"/>
      </w:pPr>
      <w:r>
        <w:rPr>
          <w:rFonts w:ascii="Times New Roman"/>
          <w:b w:val="false"/>
          <w:i w:val="false"/>
          <w:color w:val="000000"/>
          <w:sz w:val="28"/>
        </w:rPr>
        <w:t>
      2) "Темірбек Жүргенов атындағы Қазақ ұлттық өнер академиясы республикалық мемлекеттік мекемесі"</w:t>
      </w:r>
    </w:p>
    <w:bookmarkEnd w:id="1247"/>
    <w:bookmarkStart w:name="z1273" w:id="1248"/>
    <w:p>
      <w:pPr>
        <w:spacing w:after="0"/>
        <w:ind w:left="0"/>
        <w:jc w:val="both"/>
      </w:pPr>
      <w:r>
        <w:rPr>
          <w:rFonts w:ascii="Times New Roman"/>
          <w:b w:val="false"/>
          <w:i w:val="false"/>
          <w:color w:val="000000"/>
          <w:sz w:val="28"/>
        </w:rPr>
        <w:t xml:space="preserve">
      Гизатова Гульнара Бисенгалиевна </w:t>
      </w:r>
    </w:p>
    <w:bookmarkEnd w:id="1248"/>
    <w:bookmarkStart w:name="z1274" w:id="1249"/>
    <w:p>
      <w:pPr>
        <w:spacing w:after="0"/>
        <w:ind w:left="0"/>
        <w:jc w:val="both"/>
      </w:pPr>
      <w:r>
        <w:rPr>
          <w:rFonts w:ascii="Times New Roman"/>
          <w:b w:val="false"/>
          <w:i w:val="false"/>
          <w:color w:val="000000"/>
          <w:sz w:val="28"/>
        </w:rPr>
        <w:t>
      Еркебай Анар Саимжановна</w:t>
      </w:r>
    </w:p>
    <w:bookmarkEnd w:id="1249"/>
    <w:bookmarkStart w:name="z1275" w:id="1250"/>
    <w:p>
      <w:pPr>
        <w:spacing w:after="0"/>
        <w:ind w:left="0"/>
        <w:jc w:val="both"/>
      </w:pPr>
      <w:r>
        <w:rPr>
          <w:rFonts w:ascii="Times New Roman"/>
          <w:b w:val="false"/>
          <w:i w:val="false"/>
          <w:color w:val="000000"/>
          <w:sz w:val="28"/>
        </w:rPr>
        <w:t>
      e-mail: Kaznai@Art-Oner.Kz</w:t>
      </w:r>
    </w:p>
    <w:bookmarkEnd w:id="1250"/>
    <w:bookmarkStart w:name="z1276" w:id="1251"/>
    <w:p>
      <w:pPr>
        <w:spacing w:after="0"/>
        <w:ind w:left="0"/>
        <w:jc w:val="both"/>
      </w:pPr>
      <w:r>
        <w:rPr>
          <w:rFonts w:ascii="Times New Roman"/>
          <w:b w:val="false"/>
          <w:i w:val="false"/>
          <w:color w:val="000000"/>
          <w:sz w:val="28"/>
        </w:rPr>
        <w:t>
      тел: 8 (727) 261-42-40</w:t>
      </w:r>
    </w:p>
    <w:bookmarkEnd w:id="1251"/>
    <w:bookmarkStart w:name="z1277" w:id="1252"/>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1252"/>
    <w:bookmarkStart w:name="z1278" w:id="1253"/>
    <w:p>
      <w:pPr>
        <w:spacing w:after="0"/>
        <w:ind w:left="0"/>
        <w:jc w:val="both"/>
      </w:pPr>
      <w:r>
        <w:rPr>
          <w:rFonts w:ascii="Times New Roman"/>
          <w:b w:val="false"/>
          <w:i w:val="false"/>
          <w:color w:val="000000"/>
          <w:sz w:val="28"/>
        </w:rPr>
        <w:t>
      15. Кәсіптік біліктілік жөніндегі ұлттық орган: 2023 жылғы 29 қараша.</w:t>
      </w:r>
    </w:p>
    <w:bookmarkEnd w:id="1253"/>
    <w:bookmarkStart w:name="z1279" w:id="1254"/>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1254"/>
    <w:bookmarkStart w:name="z1280" w:id="1255"/>
    <w:p>
      <w:pPr>
        <w:spacing w:after="0"/>
        <w:ind w:left="0"/>
        <w:jc w:val="both"/>
      </w:pPr>
      <w:r>
        <w:rPr>
          <w:rFonts w:ascii="Times New Roman"/>
          <w:b w:val="false"/>
          <w:i w:val="false"/>
          <w:color w:val="000000"/>
          <w:sz w:val="28"/>
        </w:rPr>
        <w:t>
      17. Нұсқа нөмірі және шығарылған жылы: нұсқа 1, 2024 жыл.</w:t>
      </w:r>
    </w:p>
    <w:bookmarkEnd w:id="1255"/>
    <w:bookmarkStart w:name="z1281" w:id="1256"/>
    <w:p>
      <w:pPr>
        <w:spacing w:after="0"/>
        <w:ind w:left="0"/>
        <w:jc w:val="both"/>
      </w:pPr>
      <w:r>
        <w:rPr>
          <w:rFonts w:ascii="Times New Roman"/>
          <w:b w:val="false"/>
          <w:i w:val="false"/>
          <w:color w:val="000000"/>
          <w:sz w:val="28"/>
        </w:rPr>
        <w:t>
      18. Бағдарлы қайта қарау күні: 2027 жыл.</w:t>
      </w:r>
    </w:p>
    <w:bookmarkEnd w:id="1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25-қосымша</w:t>
            </w:r>
          </w:p>
        </w:tc>
      </w:tr>
    </w:tbl>
    <w:bookmarkStart w:name="z1283" w:id="1257"/>
    <w:p>
      <w:pPr>
        <w:spacing w:after="0"/>
        <w:ind w:left="0"/>
        <w:jc w:val="left"/>
      </w:pPr>
      <w:r>
        <w:rPr>
          <w:rFonts w:ascii="Times New Roman"/>
          <w:b/>
          <w:i w:val="false"/>
          <w:color w:val="000000"/>
        </w:rPr>
        <w:t xml:space="preserve"> Кәсіптік стандарт: "Хореограф"</w:t>
      </w:r>
    </w:p>
    <w:bookmarkEnd w:id="1257"/>
    <w:bookmarkStart w:name="z1284" w:id="1258"/>
    <w:p>
      <w:pPr>
        <w:spacing w:after="0"/>
        <w:ind w:left="0"/>
        <w:jc w:val="left"/>
      </w:pPr>
      <w:r>
        <w:rPr>
          <w:rFonts w:ascii="Times New Roman"/>
          <w:b/>
          <w:i w:val="false"/>
          <w:color w:val="000000"/>
        </w:rPr>
        <w:t xml:space="preserve"> 1-тарау. Жалпы ережелер</w:t>
      </w:r>
    </w:p>
    <w:bookmarkEnd w:id="1258"/>
    <w:bookmarkStart w:name="z1285" w:id="1259"/>
    <w:p>
      <w:pPr>
        <w:spacing w:after="0"/>
        <w:ind w:left="0"/>
        <w:jc w:val="both"/>
      </w:pPr>
      <w:r>
        <w:rPr>
          <w:rFonts w:ascii="Times New Roman"/>
          <w:b w:val="false"/>
          <w:i w:val="false"/>
          <w:color w:val="000000"/>
          <w:sz w:val="28"/>
        </w:rPr>
        <w:t xml:space="preserve">
      1. Кәсіптік стандарттың қолданылу аясы: "Хореограф"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1259"/>
    <w:bookmarkStart w:name="z1286" w:id="1260"/>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260"/>
    <w:bookmarkStart w:name="z1287" w:id="1261"/>
    <w:p>
      <w:pPr>
        <w:spacing w:after="0"/>
        <w:ind w:left="0"/>
        <w:jc w:val="both"/>
      </w:pPr>
      <w:r>
        <w:rPr>
          <w:rFonts w:ascii="Times New Roman"/>
          <w:b w:val="false"/>
          <w:i w:val="false"/>
          <w:color w:val="000000"/>
          <w:sz w:val="28"/>
        </w:rPr>
        <w:t xml:space="preserve">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 </w:t>
      </w:r>
    </w:p>
    <w:bookmarkEnd w:id="1261"/>
    <w:bookmarkStart w:name="z1288" w:id="1262"/>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262"/>
    <w:bookmarkStart w:name="z1289" w:id="1263"/>
    <w:p>
      <w:pPr>
        <w:spacing w:after="0"/>
        <w:ind w:left="0"/>
        <w:jc w:val="both"/>
      </w:pPr>
      <w:r>
        <w:rPr>
          <w:rFonts w:ascii="Times New Roman"/>
          <w:b w:val="false"/>
          <w:i w:val="false"/>
          <w:color w:val="000000"/>
          <w:sz w:val="28"/>
        </w:rPr>
        <w:t>
      3) дағды - кәсіптік тапсырманы толығымен орындауға мүмкіндік беретін білім мен дағдыларды қолдану қабілеті;</w:t>
      </w:r>
    </w:p>
    <w:bookmarkEnd w:id="1263"/>
    <w:bookmarkStart w:name="z1290" w:id="1264"/>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264"/>
    <w:bookmarkStart w:name="z1291" w:id="1265"/>
    <w:p>
      <w:pPr>
        <w:spacing w:after="0"/>
        <w:ind w:left="0"/>
        <w:jc w:val="both"/>
      </w:pPr>
      <w:r>
        <w:rPr>
          <w:rFonts w:ascii="Times New Roman"/>
          <w:b w:val="false"/>
          <w:i w:val="false"/>
          <w:color w:val="000000"/>
          <w:sz w:val="28"/>
        </w:rPr>
        <w:t>
      3. Қысқартулар мен аббревиатуралардың толық жазылуы:</w:t>
      </w:r>
    </w:p>
    <w:bookmarkEnd w:id="1265"/>
    <w:bookmarkStart w:name="z1292" w:id="1266"/>
    <w:p>
      <w:pPr>
        <w:spacing w:after="0"/>
        <w:ind w:left="0"/>
        <w:jc w:val="both"/>
      </w:pPr>
      <w:r>
        <w:rPr>
          <w:rFonts w:ascii="Times New Roman"/>
          <w:b w:val="false"/>
          <w:i w:val="false"/>
          <w:color w:val="000000"/>
          <w:sz w:val="28"/>
        </w:rPr>
        <w:t>
      1) ҰБШ - ұлттық біліктілік шеңбері;</w:t>
      </w:r>
    </w:p>
    <w:bookmarkEnd w:id="1266"/>
    <w:bookmarkStart w:name="z1293" w:id="1267"/>
    <w:p>
      <w:pPr>
        <w:spacing w:after="0"/>
        <w:ind w:left="0"/>
        <w:jc w:val="both"/>
      </w:pPr>
      <w:r>
        <w:rPr>
          <w:rFonts w:ascii="Times New Roman"/>
          <w:b w:val="false"/>
          <w:i w:val="false"/>
          <w:color w:val="000000"/>
          <w:sz w:val="28"/>
        </w:rPr>
        <w:t>
      2) СБШ-салалық біліктілік шеңбері;</w:t>
      </w:r>
    </w:p>
    <w:bookmarkEnd w:id="1267"/>
    <w:bookmarkStart w:name="z1294" w:id="1268"/>
    <w:p>
      <w:pPr>
        <w:spacing w:after="0"/>
        <w:ind w:left="0"/>
        <w:jc w:val="both"/>
      </w:pPr>
      <w:r>
        <w:rPr>
          <w:rFonts w:ascii="Times New Roman"/>
          <w:b w:val="false"/>
          <w:i w:val="false"/>
          <w:color w:val="000000"/>
          <w:sz w:val="28"/>
        </w:rPr>
        <w:t>
      3) ЭҚЖЖ-экономикалық қызмет түрлерінің жалпы жіктеуіші;</w:t>
      </w:r>
    </w:p>
    <w:bookmarkEnd w:id="1268"/>
    <w:bookmarkStart w:name="z1295" w:id="1269"/>
    <w:p>
      <w:pPr>
        <w:spacing w:after="0"/>
        <w:ind w:left="0"/>
        <w:jc w:val="both"/>
      </w:pPr>
      <w:r>
        <w:rPr>
          <w:rFonts w:ascii="Times New Roman"/>
          <w:b w:val="false"/>
          <w:i w:val="false"/>
          <w:color w:val="000000"/>
          <w:sz w:val="28"/>
        </w:rPr>
        <w:t>
      4) БТБА-бірыңғай тарифтік-біліктілік анықтамалығы;</w:t>
      </w:r>
    </w:p>
    <w:bookmarkEnd w:id="1269"/>
    <w:bookmarkStart w:name="z1296" w:id="1270"/>
    <w:p>
      <w:pPr>
        <w:spacing w:after="0"/>
        <w:ind w:left="0"/>
        <w:jc w:val="both"/>
      </w:pPr>
      <w:r>
        <w:rPr>
          <w:rFonts w:ascii="Times New Roman"/>
          <w:b w:val="false"/>
          <w:i w:val="false"/>
          <w:color w:val="000000"/>
          <w:sz w:val="28"/>
        </w:rPr>
        <w:t>
      5) БА-біліктілік анықтамалығы;</w:t>
      </w:r>
    </w:p>
    <w:bookmarkEnd w:id="1270"/>
    <w:bookmarkStart w:name="z1297" w:id="1271"/>
    <w:p>
      <w:pPr>
        <w:spacing w:after="0"/>
        <w:ind w:left="0"/>
        <w:jc w:val="both"/>
      </w:pPr>
      <w:r>
        <w:rPr>
          <w:rFonts w:ascii="Times New Roman"/>
          <w:b w:val="false"/>
          <w:i w:val="false"/>
          <w:color w:val="000000"/>
          <w:sz w:val="28"/>
        </w:rPr>
        <w:t>
      6) ББХСК-білім берудің халықаралық стандартты классификациясы.</w:t>
      </w:r>
    </w:p>
    <w:bookmarkEnd w:id="1271"/>
    <w:bookmarkStart w:name="z1298" w:id="1272"/>
    <w:p>
      <w:pPr>
        <w:spacing w:after="0"/>
        <w:ind w:left="0"/>
        <w:jc w:val="left"/>
      </w:pPr>
      <w:r>
        <w:rPr>
          <w:rFonts w:ascii="Times New Roman"/>
          <w:b/>
          <w:i w:val="false"/>
          <w:color w:val="000000"/>
        </w:rPr>
        <w:t xml:space="preserve"> 2-тарау. Кәсіптік стандарттың төлқұжаты</w:t>
      </w:r>
    </w:p>
    <w:bookmarkEnd w:id="1272"/>
    <w:bookmarkStart w:name="z1299" w:id="1273"/>
    <w:p>
      <w:pPr>
        <w:spacing w:after="0"/>
        <w:ind w:left="0"/>
        <w:jc w:val="both"/>
      </w:pPr>
      <w:r>
        <w:rPr>
          <w:rFonts w:ascii="Times New Roman"/>
          <w:b w:val="false"/>
          <w:i w:val="false"/>
          <w:color w:val="000000"/>
          <w:sz w:val="28"/>
        </w:rPr>
        <w:t>
      4. Кәсіптік стандарттың атауы: Хореограф.</w:t>
      </w:r>
    </w:p>
    <w:bookmarkEnd w:id="1273"/>
    <w:bookmarkStart w:name="z1300" w:id="1274"/>
    <w:p>
      <w:pPr>
        <w:spacing w:after="0"/>
        <w:ind w:left="0"/>
        <w:jc w:val="both"/>
      </w:pPr>
      <w:r>
        <w:rPr>
          <w:rFonts w:ascii="Times New Roman"/>
          <w:b w:val="false"/>
          <w:i w:val="false"/>
          <w:color w:val="000000"/>
          <w:sz w:val="28"/>
        </w:rPr>
        <w:t>
      5. Кәсіптік стандарттың реттік нөмірі: R. 90011.</w:t>
      </w:r>
    </w:p>
    <w:bookmarkEnd w:id="1274"/>
    <w:bookmarkStart w:name="z1301" w:id="1275"/>
    <w:p>
      <w:pPr>
        <w:spacing w:after="0"/>
        <w:ind w:left="0"/>
        <w:jc w:val="both"/>
      </w:pPr>
      <w:r>
        <w:rPr>
          <w:rFonts w:ascii="Times New Roman"/>
          <w:b w:val="false"/>
          <w:i w:val="false"/>
          <w:color w:val="000000"/>
          <w:sz w:val="28"/>
        </w:rPr>
        <w:t>
      6. ЭҚЖЖ бойынша секцияның, бөлімнің, топтың, кластың және ішкі кластың атаулары:</w:t>
      </w:r>
    </w:p>
    <w:bookmarkEnd w:id="1275"/>
    <w:bookmarkStart w:name="z1302" w:id="1276"/>
    <w:p>
      <w:pPr>
        <w:spacing w:after="0"/>
        <w:ind w:left="0"/>
        <w:jc w:val="both"/>
      </w:pPr>
      <w:r>
        <w:rPr>
          <w:rFonts w:ascii="Times New Roman"/>
          <w:b w:val="false"/>
          <w:i w:val="false"/>
          <w:color w:val="000000"/>
          <w:sz w:val="28"/>
        </w:rPr>
        <w:t>
      R. Өнер, ойын-сауық және демалыс;</w:t>
      </w:r>
    </w:p>
    <w:bookmarkEnd w:id="1276"/>
    <w:bookmarkStart w:name="z1303" w:id="1277"/>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277"/>
    <w:bookmarkStart w:name="z1304" w:id="1278"/>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278"/>
    <w:bookmarkStart w:name="z1305" w:id="1279"/>
    <w:p>
      <w:pPr>
        <w:spacing w:after="0"/>
        <w:ind w:left="0"/>
        <w:jc w:val="both"/>
      </w:pPr>
      <w:r>
        <w:rPr>
          <w:rFonts w:ascii="Times New Roman"/>
          <w:b w:val="false"/>
          <w:i w:val="false"/>
          <w:color w:val="000000"/>
          <w:sz w:val="28"/>
        </w:rPr>
        <w:t>
      90.01 Әртістік қызмет;</w:t>
      </w:r>
    </w:p>
    <w:bookmarkEnd w:id="1279"/>
    <w:bookmarkStart w:name="z1306" w:id="1280"/>
    <w:p>
      <w:pPr>
        <w:spacing w:after="0"/>
        <w:ind w:left="0"/>
        <w:jc w:val="both"/>
      </w:pPr>
      <w:r>
        <w:rPr>
          <w:rFonts w:ascii="Times New Roman"/>
          <w:b w:val="false"/>
          <w:i w:val="false"/>
          <w:color w:val="000000"/>
          <w:sz w:val="28"/>
        </w:rPr>
        <w:t>
      90.01.1 Театр қызметі.</w:t>
      </w:r>
    </w:p>
    <w:bookmarkEnd w:id="1280"/>
    <w:bookmarkStart w:name="z1307" w:id="1281"/>
    <w:p>
      <w:pPr>
        <w:spacing w:after="0"/>
        <w:ind w:left="0"/>
        <w:jc w:val="both"/>
      </w:pPr>
      <w:r>
        <w:rPr>
          <w:rFonts w:ascii="Times New Roman"/>
          <w:b w:val="false"/>
          <w:i w:val="false"/>
          <w:color w:val="000000"/>
          <w:sz w:val="28"/>
        </w:rPr>
        <w:t>
      7. Хореографиялық колледждерде, мектептерде; мектепке дейінгі оқыту және тәрбиелеу ұйымдарында; бастауыш, жалпы және бейіндік мектептерде хореографтардың педагогикалық қызметі; шығармашылық ұжымды ұйымдастыру және басқару, хореография бойынша бейіндік пәндерді жүргізу; сахналанған жұмыс; би ансамбльдеріндегі орындаушылық қызмет.</w:t>
      </w:r>
    </w:p>
    <w:bookmarkEnd w:id="1281"/>
    <w:bookmarkStart w:name="z1308" w:id="1282"/>
    <w:p>
      <w:pPr>
        <w:spacing w:after="0"/>
        <w:ind w:left="0"/>
        <w:jc w:val="both"/>
      </w:pPr>
      <w:r>
        <w:rPr>
          <w:rFonts w:ascii="Times New Roman"/>
          <w:b w:val="false"/>
          <w:i w:val="false"/>
          <w:color w:val="000000"/>
          <w:sz w:val="28"/>
        </w:rPr>
        <w:t>
      8. Кәсіптер карточкаларының тізімі:</w:t>
      </w:r>
    </w:p>
    <w:bookmarkEnd w:id="1282"/>
    <w:bookmarkStart w:name="z1309" w:id="1283"/>
    <w:p>
      <w:pPr>
        <w:spacing w:after="0"/>
        <w:ind w:left="0"/>
        <w:jc w:val="both"/>
      </w:pPr>
      <w:r>
        <w:rPr>
          <w:rFonts w:ascii="Times New Roman"/>
          <w:b w:val="false"/>
          <w:i w:val="false"/>
          <w:color w:val="000000"/>
          <w:sz w:val="28"/>
        </w:rPr>
        <w:t>
      Хореограф - СБШ 6 деңгейі.</w:t>
      </w:r>
    </w:p>
    <w:bookmarkEnd w:id="1283"/>
    <w:bookmarkStart w:name="z1310" w:id="1284"/>
    <w:p>
      <w:pPr>
        <w:spacing w:after="0"/>
        <w:ind w:left="0"/>
        <w:jc w:val="left"/>
      </w:pPr>
      <w:r>
        <w:rPr>
          <w:rFonts w:ascii="Times New Roman"/>
          <w:b/>
          <w:i w:val="false"/>
          <w:color w:val="000000"/>
        </w:rPr>
        <w:t xml:space="preserve"> 3-тарау. Кәсіп карточкасы</w:t>
      </w:r>
    </w:p>
    <w:bookmarkEnd w:id="1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"Хореограф" кәсібінің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2653-2-004 </w:t>
            </w:r>
          </w:p>
          <w:p>
            <w:pPr>
              <w:spacing w:after="20"/>
              <w:ind w:left="20"/>
              <w:jc w:val="both"/>
            </w:pPr>
            <w:r>
              <w:rPr>
                <w:rFonts w:ascii="Times New Roman"/>
                <w:b w:val="false"/>
                <w:i w:val="false"/>
                <w:color w:val="000000"/>
                <w:sz w:val="20"/>
              </w:rPr>
              <w:t xml:space="preserve">
БТБА, КС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1432-0-040 хореографиялық ұжымның жетекшісі;</w:t>
            </w:r>
          </w:p>
          <w:p>
            <w:pPr>
              <w:spacing w:after="20"/>
              <w:ind w:left="20"/>
              <w:jc w:val="both"/>
            </w:pPr>
            <w:r>
              <w:rPr>
                <w:rFonts w:ascii="Times New Roman"/>
                <w:b w:val="false"/>
                <w:i w:val="false"/>
                <w:color w:val="000000"/>
                <w:sz w:val="20"/>
              </w:rPr>
              <w:t>
2654-4-007 қазіргі хореографияның режиссері;</w:t>
            </w:r>
          </w:p>
          <w:p>
            <w:pPr>
              <w:spacing w:after="20"/>
              <w:ind w:left="20"/>
              <w:jc w:val="both"/>
            </w:pPr>
            <w:r>
              <w:rPr>
                <w:rFonts w:ascii="Times New Roman"/>
                <w:b w:val="false"/>
                <w:i w:val="false"/>
                <w:color w:val="000000"/>
                <w:sz w:val="20"/>
              </w:rPr>
              <w:t>
2654-4-008 хореография режиссері;</w:t>
            </w:r>
          </w:p>
          <w:p>
            <w:pPr>
              <w:spacing w:after="20"/>
              <w:ind w:left="20"/>
              <w:jc w:val="both"/>
            </w:pPr>
            <w:r>
              <w:rPr>
                <w:rFonts w:ascii="Times New Roman"/>
                <w:b w:val="false"/>
                <w:i w:val="false"/>
                <w:color w:val="000000"/>
                <w:sz w:val="20"/>
              </w:rPr>
              <w:t>
2654-4-009 көркемдік жетекші;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т. б.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негізгі мақсаты: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пәндерін оқыту, шығармашылық ұжымды ұйымдастыру және жетекшілік жасау.Қойылым жасау және орындаушылық қызмет.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 ұжымының репертуарлық жоспарын құру.</w:t>
            </w:r>
          </w:p>
          <w:p>
            <w:pPr>
              <w:spacing w:after="20"/>
              <w:ind w:left="20"/>
              <w:jc w:val="both"/>
            </w:pPr>
            <w:r>
              <w:rPr>
                <w:rFonts w:ascii="Times New Roman"/>
                <w:b w:val="false"/>
                <w:i w:val="false"/>
                <w:color w:val="000000"/>
                <w:sz w:val="20"/>
              </w:rPr>
              <w:t>
2. Хореографиялық шығарма қою.</w:t>
            </w:r>
          </w:p>
          <w:p>
            <w:pPr>
              <w:spacing w:after="20"/>
              <w:ind w:left="20"/>
              <w:jc w:val="both"/>
            </w:pPr>
            <w:r>
              <w:rPr>
                <w:rFonts w:ascii="Times New Roman"/>
                <w:b w:val="false"/>
                <w:i w:val="false"/>
                <w:color w:val="000000"/>
                <w:sz w:val="20"/>
              </w:rPr>
              <w:t>
3. Ұжымның әлеуетін жетілдіру бойынша жұмыс.</w:t>
            </w:r>
          </w:p>
          <w:p>
            <w:pPr>
              <w:spacing w:after="20"/>
              <w:ind w:left="20"/>
              <w:jc w:val="both"/>
            </w:pPr>
            <w:r>
              <w:rPr>
                <w:rFonts w:ascii="Times New Roman"/>
                <w:b w:val="false"/>
                <w:i w:val="false"/>
                <w:color w:val="000000"/>
                <w:sz w:val="20"/>
              </w:rPr>
              <w:t>
4. Орындаушылық шеберлік.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фунциясы</w:t>
            </w:r>
          </w:p>
          <w:p>
            <w:pPr>
              <w:spacing w:after="20"/>
              <w:ind w:left="20"/>
              <w:jc w:val="both"/>
            </w:pPr>
            <w:r>
              <w:rPr>
                <w:rFonts w:ascii="Times New Roman"/>
                <w:b w:val="false"/>
                <w:i w:val="false"/>
                <w:color w:val="000000"/>
                <w:sz w:val="20"/>
              </w:rPr>
              <w:t xml:space="preserve">
Би ұжымының репертуарлық жоспарын жасау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 көздерімен алынған мәліметтермен жұмыс жасай білу.</w:t>
            </w:r>
          </w:p>
          <w:p>
            <w:pPr>
              <w:spacing w:after="20"/>
              <w:ind w:left="20"/>
              <w:jc w:val="both"/>
            </w:pPr>
            <w:r>
              <w:rPr>
                <w:rFonts w:ascii="Times New Roman"/>
                <w:b w:val="false"/>
                <w:i w:val="false"/>
                <w:color w:val="000000"/>
                <w:sz w:val="20"/>
              </w:rPr>
              <w:t>
2. Әдеби шығармаларға талдау жүргізе білу.</w:t>
            </w:r>
          </w:p>
          <w:p>
            <w:pPr>
              <w:spacing w:after="20"/>
              <w:ind w:left="20"/>
              <w:jc w:val="both"/>
            </w:pPr>
            <w:r>
              <w:rPr>
                <w:rFonts w:ascii="Times New Roman"/>
                <w:b w:val="false"/>
                <w:i w:val="false"/>
                <w:color w:val="000000"/>
                <w:sz w:val="20"/>
              </w:rPr>
              <w:t>
3. Репертуарды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Әдебиеттермен және Интернет ресурстарымен жұмыс істеу алгоритмінің дағдыларын меңгеру.</w:t>
            </w:r>
          </w:p>
          <w:p>
            <w:pPr>
              <w:spacing w:after="20"/>
              <w:ind w:left="20"/>
              <w:jc w:val="both"/>
            </w:pPr>
            <w:r>
              <w:rPr>
                <w:rFonts w:ascii="Times New Roman"/>
                <w:b w:val="false"/>
                <w:i w:val="false"/>
                <w:color w:val="000000"/>
                <w:sz w:val="20"/>
              </w:rPr>
              <w:t>
2. Сюжеттің негізгі бұрылыстарын анықтай білу, кейіпкерлердің мінезін бағалау.</w:t>
            </w:r>
          </w:p>
          <w:p>
            <w:pPr>
              <w:spacing w:after="20"/>
              <w:ind w:left="20"/>
              <w:jc w:val="both"/>
            </w:pPr>
            <w:r>
              <w:rPr>
                <w:rFonts w:ascii="Times New Roman"/>
                <w:b w:val="false"/>
                <w:i w:val="false"/>
                <w:color w:val="000000"/>
                <w:sz w:val="20"/>
              </w:rPr>
              <w:t>
3. Жас және жанрлық ерекшеліктерді ескере отырып, репертуарды қалыптастыру принциптерін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таныту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2-дағды </w:t>
            </w:r>
          </w:p>
          <w:p>
            <w:pPr>
              <w:spacing w:after="20"/>
              <w:ind w:left="20"/>
              <w:jc w:val="both"/>
            </w:pPr>
            <w:r>
              <w:rPr>
                <w:rFonts w:ascii="Times New Roman"/>
                <w:b w:val="false"/>
                <w:i w:val="false"/>
                <w:color w:val="000000"/>
                <w:sz w:val="20"/>
              </w:rPr>
              <w:t>
Хореографиялық шығарма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w:t>
            </w:r>
          </w:p>
          <w:p>
            <w:pPr>
              <w:spacing w:after="20"/>
              <w:ind w:left="20"/>
              <w:jc w:val="both"/>
            </w:pPr>
            <w:r>
              <w:rPr>
                <w:rFonts w:ascii="Times New Roman"/>
                <w:b w:val="false"/>
                <w:i w:val="false"/>
                <w:color w:val="000000"/>
                <w:sz w:val="20"/>
              </w:rPr>
              <w:t>
1. Көркемдік мазмұнды жоспарлау.</w:t>
            </w:r>
          </w:p>
          <w:p>
            <w:pPr>
              <w:spacing w:after="20"/>
              <w:ind w:left="20"/>
              <w:jc w:val="both"/>
            </w:pPr>
            <w:r>
              <w:rPr>
                <w:rFonts w:ascii="Times New Roman"/>
                <w:b w:val="false"/>
                <w:i w:val="false"/>
                <w:color w:val="000000"/>
                <w:sz w:val="20"/>
              </w:rPr>
              <w:t>
2. Белгілі бір құбылысты бейнелеу арқылы көркем образ жасау мүмкіндігі.</w:t>
            </w:r>
          </w:p>
          <w:p>
            <w:pPr>
              <w:spacing w:after="20"/>
              <w:ind w:left="20"/>
              <w:jc w:val="both"/>
            </w:pPr>
            <w:r>
              <w:rPr>
                <w:rFonts w:ascii="Times New Roman"/>
                <w:b w:val="false"/>
                <w:i w:val="false"/>
                <w:color w:val="000000"/>
                <w:sz w:val="20"/>
              </w:rPr>
              <w:t>
3. Техникамен және орындау әдістемесімен жұмыс істеу дағдыларын меңгеру.</w:t>
            </w:r>
          </w:p>
          <w:p>
            <w:pPr>
              <w:spacing w:after="20"/>
              <w:ind w:left="20"/>
              <w:jc w:val="both"/>
            </w:pPr>
            <w:r>
              <w:rPr>
                <w:rFonts w:ascii="Times New Roman"/>
                <w:b w:val="false"/>
                <w:i w:val="false"/>
                <w:color w:val="000000"/>
                <w:sz w:val="20"/>
              </w:rPr>
              <w:t>
4. Хореографиялық шығарманы декорациямен, жарықтандырумен, сахналау техникасымен, бидің мәнін ашатын орындаушылардың костюмдерін жасау арқылы сахналық безендіруді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Көркемдік мазмұнның формаларын білу;</w:t>
            </w:r>
          </w:p>
          <w:p>
            <w:pPr>
              <w:spacing w:after="20"/>
              <w:ind w:left="20"/>
              <w:jc w:val="both"/>
            </w:pPr>
            <w:r>
              <w:rPr>
                <w:rFonts w:ascii="Times New Roman"/>
                <w:b w:val="false"/>
                <w:i w:val="false"/>
                <w:color w:val="000000"/>
                <w:sz w:val="20"/>
              </w:rPr>
              <w:t>
2. Хореографиялық образ жасау бойынша жұмыс дағдыларын білу;</w:t>
            </w:r>
          </w:p>
          <w:p>
            <w:pPr>
              <w:spacing w:after="20"/>
              <w:ind w:left="20"/>
              <w:jc w:val="both"/>
            </w:pPr>
            <w:r>
              <w:rPr>
                <w:rFonts w:ascii="Times New Roman"/>
                <w:b w:val="false"/>
                <w:i w:val="false"/>
                <w:color w:val="000000"/>
                <w:sz w:val="20"/>
              </w:rPr>
              <w:t>
3. Әр түрлі жанрдағы билерді оқыту; әдістемесін,дайындық жұмыстарын меңгеру;</w:t>
            </w:r>
          </w:p>
          <w:p>
            <w:pPr>
              <w:spacing w:after="20"/>
              <w:ind w:left="20"/>
              <w:jc w:val="both"/>
            </w:pPr>
            <w:r>
              <w:rPr>
                <w:rFonts w:ascii="Times New Roman"/>
                <w:b w:val="false"/>
                <w:i w:val="false"/>
                <w:color w:val="000000"/>
                <w:sz w:val="20"/>
              </w:rPr>
              <w:t>
4. Сценография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Дағдынытанытумүмкіндігі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фунциясы</w:t>
            </w:r>
          </w:p>
          <w:p>
            <w:pPr>
              <w:spacing w:after="20"/>
              <w:ind w:left="20"/>
              <w:jc w:val="both"/>
            </w:pPr>
            <w:r>
              <w:rPr>
                <w:rFonts w:ascii="Times New Roman"/>
                <w:b w:val="false"/>
                <w:i w:val="false"/>
                <w:color w:val="000000"/>
                <w:sz w:val="20"/>
              </w:rPr>
              <w:t>
Хореографиялық шығарма қою</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Би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материалдың ойын таңдай білу;</w:t>
            </w:r>
          </w:p>
          <w:p>
            <w:pPr>
              <w:spacing w:after="20"/>
              <w:ind w:left="20"/>
              <w:jc w:val="both"/>
            </w:pPr>
            <w:r>
              <w:rPr>
                <w:rFonts w:ascii="Times New Roman"/>
                <w:b w:val="false"/>
                <w:i w:val="false"/>
                <w:color w:val="000000"/>
                <w:sz w:val="20"/>
              </w:rPr>
              <w:t>
2. Хореографиялық образдармен ойлана білу;</w:t>
            </w:r>
          </w:p>
          <w:p>
            <w:pPr>
              <w:spacing w:after="20"/>
              <w:ind w:left="20"/>
              <w:jc w:val="both"/>
            </w:pPr>
            <w:r>
              <w:rPr>
                <w:rFonts w:ascii="Times New Roman"/>
                <w:b w:val="false"/>
                <w:i w:val="false"/>
                <w:color w:val="000000"/>
                <w:sz w:val="20"/>
              </w:rPr>
              <w:t>
3. Музыкалық материалды таңдай білу;</w:t>
            </w:r>
          </w:p>
          <w:p>
            <w:pPr>
              <w:spacing w:after="20"/>
              <w:ind w:left="20"/>
              <w:jc w:val="both"/>
            </w:pPr>
            <w:r>
              <w:rPr>
                <w:rFonts w:ascii="Times New Roman"/>
                <w:b w:val="false"/>
                <w:i w:val="false"/>
                <w:color w:val="000000"/>
                <w:sz w:val="20"/>
              </w:rPr>
              <w:t>
4. Сюжетті дамыта білу;</w:t>
            </w:r>
          </w:p>
          <w:p>
            <w:pPr>
              <w:spacing w:after="20"/>
              <w:ind w:left="20"/>
              <w:jc w:val="both"/>
            </w:pPr>
            <w:r>
              <w:rPr>
                <w:rFonts w:ascii="Times New Roman"/>
                <w:b w:val="false"/>
                <w:i w:val="false"/>
                <w:color w:val="000000"/>
                <w:sz w:val="20"/>
              </w:rPr>
              <w:t>
5. Бидің сахналық суреттерін жасай білу;</w:t>
            </w:r>
          </w:p>
          <w:p>
            <w:pPr>
              <w:spacing w:after="20"/>
              <w:ind w:left="20"/>
              <w:jc w:val="both"/>
            </w:pPr>
            <w:r>
              <w:rPr>
                <w:rFonts w:ascii="Times New Roman"/>
                <w:b w:val="false"/>
                <w:i w:val="false"/>
                <w:color w:val="000000"/>
                <w:sz w:val="20"/>
              </w:rPr>
              <w:t>
6. Би комбинацияларын құрастыра білу;</w:t>
            </w:r>
          </w:p>
          <w:p>
            <w:pPr>
              <w:spacing w:after="20"/>
              <w:ind w:left="20"/>
              <w:jc w:val="both"/>
            </w:pPr>
            <w:r>
              <w:rPr>
                <w:rFonts w:ascii="Times New Roman"/>
                <w:b w:val="false"/>
                <w:i w:val="false"/>
                <w:color w:val="000000"/>
                <w:sz w:val="20"/>
              </w:rPr>
              <w:t>
7. Орындаушыларға би суреттері мен би комбинацияларын қоя білу;</w:t>
            </w:r>
          </w:p>
          <w:p>
            <w:pPr>
              <w:spacing w:after="20"/>
              <w:ind w:left="20"/>
              <w:jc w:val="both"/>
            </w:pPr>
            <w:r>
              <w:rPr>
                <w:rFonts w:ascii="Times New Roman"/>
                <w:b w:val="false"/>
                <w:i w:val="false"/>
                <w:color w:val="000000"/>
                <w:sz w:val="20"/>
              </w:rPr>
              <w:t>
8. Нөмірлерді дайарлап, пысықтап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идеяны қалай дұрыс жеткізу керектігін білу: өнер туындысы, өмірлік жағдай, табиғи құбылыс, сөз, өз әсері;</w:t>
            </w:r>
          </w:p>
          <w:p>
            <w:pPr>
              <w:spacing w:after="20"/>
              <w:ind w:left="20"/>
              <w:jc w:val="both"/>
            </w:pPr>
            <w:r>
              <w:rPr>
                <w:rFonts w:ascii="Times New Roman"/>
                <w:b w:val="false"/>
                <w:i w:val="false"/>
                <w:color w:val="000000"/>
                <w:sz w:val="20"/>
              </w:rPr>
              <w:t>
2. Музыкалық материалмен және концертмейстермен жұмыс істеу дағдыларын білу;</w:t>
            </w:r>
          </w:p>
          <w:p>
            <w:pPr>
              <w:spacing w:after="20"/>
              <w:ind w:left="20"/>
              <w:jc w:val="both"/>
            </w:pPr>
            <w:r>
              <w:rPr>
                <w:rFonts w:ascii="Times New Roman"/>
                <w:b w:val="false"/>
                <w:i w:val="false"/>
                <w:color w:val="000000"/>
                <w:sz w:val="20"/>
              </w:rPr>
              <w:t>
3. Би шығармаларының драматургиясын білу.</w:t>
            </w:r>
          </w:p>
          <w:p>
            <w:pPr>
              <w:spacing w:after="20"/>
              <w:ind w:left="20"/>
              <w:jc w:val="both"/>
            </w:pPr>
            <w:r>
              <w:rPr>
                <w:rFonts w:ascii="Times New Roman"/>
                <w:b w:val="false"/>
                <w:i w:val="false"/>
                <w:color w:val="000000"/>
                <w:sz w:val="20"/>
              </w:rPr>
              <w:t>
4. Бидің композициялық суреттерін білу;</w:t>
            </w:r>
          </w:p>
          <w:p>
            <w:pPr>
              <w:spacing w:after="20"/>
              <w:ind w:left="20"/>
              <w:jc w:val="both"/>
            </w:pPr>
            <w:r>
              <w:rPr>
                <w:rFonts w:ascii="Times New Roman"/>
                <w:b w:val="false"/>
                <w:i w:val="false"/>
                <w:color w:val="000000"/>
                <w:sz w:val="20"/>
              </w:rPr>
              <w:t>
5. Би лексикасын, орындау техникасын білу;</w:t>
            </w:r>
          </w:p>
          <w:p>
            <w:pPr>
              <w:spacing w:after="20"/>
              <w:ind w:left="20"/>
              <w:jc w:val="both"/>
            </w:pPr>
            <w:r>
              <w:rPr>
                <w:rFonts w:ascii="Times New Roman"/>
                <w:b w:val="false"/>
                <w:i w:val="false"/>
                <w:color w:val="000000"/>
                <w:sz w:val="20"/>
              </w:rPr>
              <w:t>
6. Орындаушылармен қойылымдық жұмыс дағдыларын меңгеру;</w:t>
            </w:r>
          </w:p>
          <w:p>
            <w:pPr>
              <w:spacing w:after="20"/>
              <w:ind w:left="20"/>
              <w:jc w:val="both"/>
            </w:pPr>
            <w:r>
              <w:rPr>
                <w:rFonts w:ascii="Times New Roman"/>
                <w:b w:val="false"/>
                <w:i w:val="false"/>
                <w:color w:val="000000"/>
                <w:sz w:val="20"/>
              </w:rPr>
              <w:t>
7. Репетициялық жұмыс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2-дағды </w:t>
            </w:r>
          </w:p>
          <w:p>
            <w:pPr>
              <w:spacing w:after="20"/>
              <w:ind w:left="20"/>
              <w:jc w:val="both"/>
            </w:pPr>
            <w:r>
              <w:rPr>
                <w:rFonts w:ascii="Times New Roman"/>
                <w:b w:val="false"/>
                <w:i w:val="false"/>
                <w:color w:val="000000"/>
                <w:sz w:val="20"/>
              </w:rPr>
              <w:t xml:space="preserve">
Хореографиялық ұжымды басқару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ұжымды қалыптастыру.</w:t>
            </w:r>
          </w:p>
          <w:p>
            <w:pPr>
              <w:spacing w:after="20"/>
              <w:ind w:left="20"/>
              <w:jc w:val="both"/>
            </w:pPr>
            <w:r>
              <w:rPr>
                <w:rFonts w:ascii="Times New Roman"/>
                <w:b w:val="false"/>
                <w:i w:val="false"/>
                <w:color w:val="000000"/>
                <w:sz w:val="20"/>
              </w:rPr>
              <w:t>
2. Хореографиялық ұжымды дамыту.</w:t>
            </w:r>
          </w:p>
          <w:p>
            <w:pPr>
              <w:spacing w:after="20"/>
              <w:ind w:left="20"/>
              <w:jc w:val="both"/>
            </w:pPr>
            <w:r>
              <w:rPr>
                <w:rFonts w:ascii="Times New Roman"/>
                <w:b w:val="false"/>
                <w:i w:val="false"/>
                <w:color w:val="000000"/>
                <w:sz w:val="20"/>
              </w:rPr>
              <w:t>
3. Ұжым қатысушыларының өзара іс-әрекеттері.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 залдарының жабдықтарын, орындаушыларды іріктеу дағдыларын меңгеру.</w:t>
            </w:r>
          </w:p>
          <w:p>
            <w:pPr>
              <w:spacing w:after="20"/>
              <w:ind w:left="20"/>
              <w:jc w:val="both"/>
            </w:pPr>
            <w:r>
              <w:rPr>
                <w:rFonts w:ascii="Times New Roman"/>
                <w:b w:val="false"/>
                <w:i w:val="false"/>
                <w:color w:val="000000"/>
                <w:sz w:val="20"/>
              </w:rPr>
              <w:t>
2. Көшбасшының идеясын жүзеге асыра алатын ұжым құру дағдыларын меңгеру.</w:t>
            </w:r>
          </w:p>
          <w:p>
            <w:pPr>
              <w:spacing w:after="20"/>
              <w:ind w:left="20"/>
              <w:jc w:val="both"/>
            </w:pPr>
            <w:r>
              <w:rPr>
                <w:rFonts w:ascii="Times New Roman"/>
                <w:b w:val="false"/>
                <w:i w:val="false"/>
                <w:color w:val="000000"/>
                <w:sz w:val="20"/>
              </w:rPr>
              <w:t>
3. Топтағы тиімді командалық өзара әрекеттесудің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таныту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фунциясы</w:t>
            </w:r>
          </w:p>
          <w:p>
            <w:pPr>
              <w:spacing w:after="20"/>
              <w:ind w:left="20"/>
              <w:jc w:val="both"/>
            </w:pPr>
            <w:r>
              <w:rPr>
                <w:rFonts w:ascii="Times New Roman"/>
                <w:b w:val="false"/>
                <w:i w:val="false"/>
                <w:color w:val="000000"/>
                <w:sz w:val="20"/>
              </w:rPr>
              <w:t>
Ұжымның әлеуетін жетілдіру бойынша жұмыс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Орындалған шығармаларды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жұмысын сынақ тұрғыдан бағалай білу.</w:t>
            </w:r>
          </w:p>
          <w:p>
            <w:pPr>
              <w:spacing w:after="20"/>
              <w:ind w:left="20"/>
              <w:jc w:val="both"/>
            </w:pPr>
            <w:r>
              <w:rPr>
                <w:rFonts w:ascii="Times New Roman"/>
                <w:b w:val="false"/>
                <w:i w:val="false"/>
                <w:color w:val="000000"/>
                <w:sz w:val="20"/>
              </w:rPr>
              <w:t>
2. Жеке би тәжірибесі.</w:t>
            </w:r>
          </w:p>
          <w:p>
            <w:pPr>
              <w:spacing w:after="20"/>
              <w:ind w:left="20"/>
              <w:jc w:val="both"/>
            </w:pPr>
            <w:r>
              <w:rPr>
                <w:rFonts w:ascii="Times New Roman"/>
                <w:b w:val="false"/>
                <w:i w:val="false"/>
                <w:color w:val="000000"/>
                <w:sz w:val="20"/>
              </w:rPr>
              <w:t>
3. Орындаушылардың техникасын, сюжеттік және хореографиялық тұрғыда салыстырмалы талдауды жасай білуі.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шығарманы талдау критерийлерін білу.</w:t>
            </w:r>
          </w:p>
          <w:p>
            <w:pPr>
              <w:spacing w:after="20"/>
              <w:ind w:left="20"/>
              <w:jc w:val="both"/>
            </w:pPr>
            <w:r>
              <w:rPr>
                <w:rFonts w:ascii="Times New Roman"/>
                <w:b w:val="false"/>
                <w:i w:val="false"/>
                <w:color w:val="000000"/>
                <w:sz w:val="20"/>
              </w:rPr>
              <w:t>
2. Орындаушылардың жұмысын бақылау және бағалау дағдыларын меңгеру, орындаушылық қызметті бағалау критерийлерін білу.</w:t>
            </w:r>
          </w:p>
          <w:p>
            <w:pPr>
              <w:spacing w:after="20"/>
              <w:ind w:left="20"/>
              <w:jc w:val="both"/>
            </w:pPr>
            <w:r>
              <w:rPr>
                <w:rFonts w:ascii="Times New Roman"/>
                <w:b w:val="false"/>
                <w:i w:val="false"/>
                <w:color w:val="000000"/>
                <w:sz w:val="20"/>
              </w:rPr>
              <w:t>
3. Мінез-құлық және адамгершілік нормалары.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фунциясы</w:t>
            </w:r>
          </w:p>
          <w:p>
            <w:pPr>
              <w:spacing w:after="20"/>
              <w:ind w:left="20"/>
              <w:jc w:val="both"/>
            </w:pPr>
            <w:r>
              <w:rPr>
                <w:rFonts w:ascii="Times New Roman"/>
                <w:b w:val="false"/>
                <w:i w:val="false"/>
                <w:color w:val="000000"/>
                <w:sz w:val="20"/>
              </w:rPr>
              <w:t xml:space="preserve">
Орындаушылық шеберлік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Бидің техникасы мен орындаушылық шеберлік дағдыларын еркін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Талаптарға сәйкес физикалық, кәсіптік формаға ие болу.</w:t>
            </w:r>
          </w:p>
          <w:p>
            <w:pPr>
              <w:spacing w:after="20"/>
              <w:ind w:left="20"/>
              <w:jc w:val="both"/>
            </w:pPr>
            <w:r>
              <w:rPr>
                <w:rFonts w:ascii="Times New Roman"/>
                <w:b w:val="false"/>
                <w:i w:val="false"/>
                <w:color w:val="000000"/>
                <w:sz w:val="20"/>
              </w:rPr>
              <w:t>
2. Хореографиялық лексиканы сауатты орындау және практикалық көрсетілімін еркін меңгеру.</w:t>
            </w:r>
          </w:p>
          <w:p>
            <w:pPr>
              <w:spacing w:after="20"/>
              <w:ind w:left="20"/>
              <w:jc w:val="both"/>
            </w:pPr>
            <w:r>
              <w:rPr>
                <w:rFonts w:ascii="Times New Roman"/>
                <w:b w:val="false"/>
                <w:i w:val="false"/>
                <w:color w:val="000000"/>
                <w:sz w:val="20"/>
              </w:rPr>
              <w:t>
3. Орындаушылық шеберлікті, әртістікті және өз даралығын дамыту.</w:t>
            </w:r>
          </w:p>
          <w:p>
            <w:pPr>
              <w:spacing w:after="20"/>
              <w:ind w:left="20"/>
              <w:jc w:val="both"/>
            </w:pPr>
            <w:r>
              <w:rPr>
                <w:rFonts w:ascii="Times New Roman"/>
                <w:b w:val="false"/>
                <w:i w:val="false"/>
                <w:color w:val="000000"/>
                <w:sz w:val="20"/>
              </w:rPr>
              <w:t>
Кәсіптік орындау жағдайында психологиялық механизмдерді (бұлшықет және музыкалық жады, эмоциялар, ерік, зейін, қиял) қолдану.</w:t>
            </w:r>
          </w:p>
          <w:p>
            <w:pPr>
              <w:spacing w:after="20"/>
              <w:ind w:left="20"/>
              <w:jc w:val="both"/>
            </w:pPr>
            <w:r>
              <w:rPr>
                <w:rFonts w:ascii="Times New Roman"/>
                <w:b w:val="false"/>
                <w:i w:val="false"/>
                <w:color w:val="000000"/>
                <w:sz w:val="20"/>
              </w:rPr>
              <w:t>
4. Бірлесіп орындау дағдыларын қолдана білу.</w:t>
            </w:r>
          </w:p>
          <w:p>
            <w:pPr>
              <w:spacing w:after="20"/>
              <w:ind w:left="20"/>
              <w:jc w:val="both"/>
            </w:pPr>
            <w:r>
              <w:rPr>
                <w:rFonts w:ascii="Times New Roman"/>
                <w:b w:val="false"/>
                <w:i w:val="false"/>
                <w:color w:val="000000"/>
                <w:sz w:val="20"/>
              </w:rPr>
              <w:t>
5. Өз деңгейлік рөлін кеңейтуде, репертуарды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Мекеменің ішкі еңбек тәртібінің ережелерін білу.</w:t>
            </w:r>
          </w:p>
          <w:p>
            <w:pPr>
              <w:spacing w:after="20"/>
              <w:ind w:left="20"/>
              <w:jc w:val="both"/>
            </w:pPr>
            <w:r>
              <w:rPr>
                <w:rFonts w:ascii="Times New Roman"/>
                <w:b w:val="false"/>
                <w:i w:val="false"/>
                <w:color w:val="000000"/>
                <w:sz w:val="20"/>
              </w:rPr>
              <w:t>
2. Музыкалық және хореографиялық пәндердің тарихы мен теориясын білу</w:t>
            </w:r>
          </w:p>
          <w:p>
            <w:pPr>
              <w:spacing w:after="20"/>
              <w:ind w:left="20"/>
              <w:jc w:val="both"/>
            </w:pPr>
            <w:r>
              <w:rPr>
                <w:rFonts w:ascii="Times New Roman"/>
                <w:b w:val="false"/>
                <w:i w:val="false"/>
                <w:color w:val="000000"/>
                <w:sz w:val="20"/>
              </w:rPr>
              <w:t>
3. Қозғалыстарды сауатты орындау әдістемесін білу.</w:t>
            </w:r>
          </w:p>
          <w:p>
            <w:pPr>
              <w:spacing w:after="20"/>
              <w:ind w:left="20"/>
              <w:jc w:val="both"/>
            </w:pPr>
            <w:r>
              <w:rPr>
                <w:rFonts w:ascii="Times New Roman"/>
                <w:b w:val="false"/>
                <w:i w:val="false"/>
                <w:color w:val="000000"/>
                <w:sz w:val="20"/>
              </w:rPr>
              <w:t>
4. Классикалық, заманауи, отандық және шетелдік репертуарды білу және түсіну.</w:t>
            </w:r>
          </w:p>
          <w:p>
            <w:pPr>
              <w:spacing w:after="20"/>
              <w:ind w:left="20"/>
              <w:jc w:val="both"/>
            </w:pPr>
            <w:r>
              <w:rPr>
                <w:rFonts w:ascii="Times New Roman"/>
                <w:b w:val="false"/>
                <w:i w:val="false"/>
                <w:color w:val="000000"/>
                <w:sz w:val="20"/>
              </w:rPr>
              <w:t>
5. Орындаушылық техникамен жұмыс істеу әдістерін білу.</w:t>
            </w:r>
          </w:p>
          <w:p>
            <w:pPr>
              <w:spacing w:after="20"/>
              <w:ind w:left="20"/>
              <w:jc w:val="both"/>
            </w:pPr>
            <w:r>
              <w:rPr>
                <w:rFonts w:ascii="Times New Roman"/>
                <w:b w:val="false"/>
                <w:i w:val="false"/>
                <w:color w:val="000000"/>
                <w:sz w:val="20"/>
              </w:rPr>
              <w:t>
6. Хореографияда актерлік шеберлікті, көрермендермен жұмыс жасау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 аныту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табысқа жету үшін өзін-өзі дамыту, мансаптық өсу және өмір бойы білім алутраекториясын құратын қызметкер.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форматқа арналған)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хореография педагогы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пәндер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Педагог-жаттықтырушы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Қоюшы-Хореограф (би ұжымдарында, мәдени-бұқаралық іс-шараларда, спортта, телевизиялық шоу-бағдарламаларда, кинода)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ұжымның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қозғалыс және би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ансамблінің әртісі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біліктілік жүйесімен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негізгі орта, техникалық және кәсіптік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"Хореограф" </w:t>
            </w:r>
          </w:p>
        </w:tc>
      </w:tr>
    </w:tbl>
    <w:bookmarkStart w:name="z1311" w:id="1285"/>
    <w:p>
      <w:pPr>
        <w:spacing w:after="0"/>
        <w:ind w:left="0"/>
        <w:jc w:val="left"/>
      </w:pPr>
      <w:r>
        <w:rPr>
          <w:rFonts w:ascii="Times New Roman"/>
          <w:b/>
          <w:i w:val="false"/>
          <w:color w:val="000000"/>
        </w:rPr>
        <w:t xml:space="preserve"> 4-тарау. Кәсіптік стандарттың техникалық деректері</w:t>
      </w:r>
    </w:p>
    <w:bookmarkEnd w:id="1285"/>
    <w:bookmarkStart w:name="z1312" w:id="1286"/>
    <w:p>
      <w:pPr>
        <w:spacing w:after="0"/>
        <w:ind w:left="0"/>
        <w:jc w:val="both"/>
      </w:pPr>
      <w:r>
        <w:rPr>
          <w:rFonts w:ascii="Times New Roman"/>
          <w:b w:val="false"/>
          <w:i w:val="false"/>
          <w:color w:val="000000"/>
          <w:sz w:val="28"/>
        </w:rPr>
        <w:t xml:space="preserve">
      10. Мемлекеттік органның атауы: </w:t>
      </w:r>
    </w:p>
    <w:bookmarkEnd w:id="1286"/>
    <w:bookmarkStart w:name="z1313" w:id="128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287"/>
    <w:bookmarkStart w:name="z1314" w:id="1288"/>
    <w:p>
      <w:pPr>
        <w:spacing w:after="0"/>
        <w:ind w:left="0"/>
        <w:jc w:val="both"/>
      </w:pPr>
      <w:r>
        <w:rPr>
          <w:rFonts w:ascii="Times New Roman"/>
          <w:b w:val="false"/>
          <w:i w:val="false"/>
          <w:color w:val="000000"/>
          <w:sz w:val="28"/>
        </w:rPr>
        <w:t>
      Орындаушы:</w:t>
      </w:r>
    </w:p>
    <w:bookmarkEnd w:id="1288"/>
    <w:bookmarkStart w:name="z1315" w:id="1289"/>
    <w:p>
      <w:pPr>
        <w:spacing w:after="0"/>
        <w:ind w:left="0"/>
        <w:jc w:val="both"/>
      </w:pPr>
      <w:r>
        <w:rPr>
          <w:rFonts w:ascii="Times New Roman"/>
          <w:b w:val="false"/>
          <w:i w:val="false"/>
          <w:color w:val="000000"/>
          <w:sz w:val="28"/>
        </w:rPr>
        <w:t xml:space="preserve">
      Борамбаев Нурбек Медерович, +7 (705) 160 57 01. </w:t>
      </w:r>
    </w:p>
    <w:bookmarkEnd w:id="1289"/>
    <w:bookmarkStart w:name="z1316" w:id="1290"/>
    <w:p>
      <w:pPr>
        <w:spacing w:after="0"/>
        <w:ind w:left="0"/>
        <w:jc w:val="both"/>
      </w:pPr>
      <w:r>
        <w:rPr>
          <w:rFonts w:ascii="Times New Roman"/>
          <w:b w:val="false"/>
          <w:i w:val="false"/>
          <w:color w:val="000000"/>
          <w:sz w:val="28"/>
        </w:rPr>
        <w:t xml:space="preserve">
      Әзірлеуге қатысатын ұйымдар (кәсіпорындар): </w:t>
      </w:r>
    </w:p>
    <w:bookmarkEnd w:id="1290"/>
    <w:bookmarkStart w:name="z1317" w:id="1291"/>
    <w:p>
      <w:pPr>
        <w:spacing w:after="0"/>
        <w:ind w:left="0"/>
        <w:jc w:val="both"/>
      </w:pPr>
      <w:r>
        <w:rPr>
          <w:rFonts w:ascii="Times New Roman"/>
          <w:b w:val="false"/>
          <w:i w:val="false"/>
          <w:color w:val="000000"/>
          <w:sz w:val="28"/>
        </w:rPr>
        <w:t xml:space="preserve">
      Жоба жетекшісі: </w:t>
      </w:r>
    </w:p>
    <w:bookmarkEnd w:id="1291"/>
    <w:bookmarkStart w:name="z1318" w:id="1292"/>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Қазақстан мәдениетінің ғылыми-зерттеу институтының бас ғылыми қызметкері Жумадилова Дарья Ертайқызы, e-mail: daria_131_168@mail.ru. телефон нөмірі: +7 (705) 708 72 22.</w:t>
      </w:r>
    </w:p>
    <w:bookmarkEnd w:id="1292"/>
    <w:bookmarkStart w:name="z1319" w:id="1293"/>
    <w:p>
      <w:pPr>
        <w:spacing w:after="0"/>
        <w:ind w:left="0"/>
        <w:jc w:val="both"/>
      </w:pPr>
      <w:r>
        <w:rPr>
          <w:rFonts w:ascii="Times New Roman"/>
          <w:b w:val="false"/>
          <w:i w:val="false"/>
          <w:color w:val="000000"/>
          <w:sz w:val="28"/>
        </w:rPr>
        <w:t xml:space="preserve">
      Сарапшы-әзірлеушілер: </w:t>
      </w:r>
    </w:p>
    <w:bookmarkEnd w:id="1293"/>
    <w:bookmarkStart w:name="z1320" w:id="1294"/>
    <w:p>
      <w:pPr>
        <w:spacing w:after="0"/>
        <w:ind w:left="0"/>
        <w:jc w:val="both"/>
      </w:pPr>
      <w:r>
        <w:rPr>
          <w:rFonts w:ascii="Times New Roman"/>
          <w:b w:val="false"/>
          <w:i w:val="false"/>
          <w:color w:val="000000"/>
          <w:sz w:val="28"/>
        </w:rPr>
        <w:t xml:space="preserve">
      1) Ұйым: "М. Әуезов атындағы Оңтүстік Қазақстан Университеті" коммерциялық емес акционерлік қоғамы, "Қазақ ұлттық хореография академиясы" </w:t>
      </w:r>
    </w:p>
    <w:bookmarkEnd w:id="1294"/>
    <w:bookmarkStart w:name="z1321" w:id="1295"/>
    <w:p>
      <w:pPr>
        <w:spacing w:after="0"/>
        <w:ind w:left="0"/>
        <w:jc w:val="both"/>
      </w:pPr>
      <w:r>
        <w:rPr>
          <w:rFonts w:ascii="Times New Roman"/>
          <w:b w:val="false"/>
          <w:i w:val="false"/>
          <w:color w:val="000000"/>
          <w:sz w:val="28"/>
        </w:rPr>
        <w:t xml:space="preserve">
      Жоба жетекшілері: Тілеубаева Балжан Сейдраманқызы, п.ғ.к., доцент, "Өнер" кафедрасының меңгерушісі. </w:t>
      </w:r>
    </w:p>
    <w:bookmarkEnd w:id="1295"/>
    <w:bookmarkStart w:name="z1322" w:id="1296"/>
    <w:p>
      <w:pPr>
        <w:spacing w:after="0"/>
        <w:ind w:left="0"/>
        <w:jc w:val="both"/>
      </w:pPr>
      <w:r>
        <w:rPr>
          <w:rFonts w:ascii="Times New Roman"/>
          <w:b w:val="false"/>
          <w:i w:val="false"/>
          <w:color w:val="000000"/>
          <w:sz w:val="28"/>
        </w:rPr>
        <w:t>
      Байланыс деректері: +7 778 738 7003, bal_67@list.ru.</w:t>
      </w:r>
    </w:p>
    <w:bookmarkEnd w:id="1296"/>
    <w:bookmarkStart w:name="z1323" w:id="1297"/>
    <w:p>
      <w:pPr>
        <w:spacing w:after="0"/>
        <w:ind w:left="0"/>
        <w:jc w:val="both"/>
      </w:pPr>
      <w:r>
        <w:rPr>
          <w:rFonts w:ascii="Times New Roman"/>
          <w:b w:val="false"/>
          <w:i w:val="false"/>
          <w:color w:val="000000"/>
          <w:sz w:val="28"/>
        </w:rPr>
        <w:t xml:space="preserve">
      Жоба орындаушылары: Абусева Альфия Закиевна, п.ғ.м., "Өнер" кафедрасының аға оқытушысы. </w:t>
      </w:r>
    </w:p>
    <w:bookmarkEnd w:id="1297"/>
    <w:bookmarkStart w:name="z1324" w:id="1298"/>
    <w:p>
      <w:pPr>
        <w:spacing w:after="0"/>
        <w:ind w:left="0"/>
        <w:jc w:val="both"/>
      </w:pPr>
      <w:r>
        <w:rPr>
          <w:rFonts w:ascii="Times New Roman"/>
          <w:b w:val="false"/>
          <w:i w:val="false"/>
          <w:color w:val="000000"/>
          <w:sz w:val="28"/>
        </w:rPr>
        <w:t>
      Байланыс деректері: +7 747 120 0979, 04022002@mail.ru.</w:t>
      </w:r>
    </w:p>
    <w:bookmarkEnd w:id="1298"/>
    <w:bookmarkStart w:name="z1325" w:id="1299"/>
    <w:p>
      <w:pPr>
        <w:spacing w:after="0"/>
        <w:ind w:left="0"/>
        <w:jc w:val="both"/>
      </w:pPr>
      <w:r>
        <w:rPr>
          <w:rFonts w:ascii="Times New Roman"/>
          <w:b w:val="false"/>
          <w:i w:val="false"/>
          <w:color w:val="000000"/>
          <w:sz w:val="28"/>
        </w:rPr>
        <w:t>
      Жоба орындаушылары: Шагитова Гүлнара Жұмағалиқызы, п.ғ.м., Оқу процесін әдістемелік қамтамасыз ету және цифрландыру бөлімінің бас маманы.</w:t>
      </w:r>
    </w:p>
    <w:bookmarkEnd w:id="1299"/>
    <w:bookmarkStart w:name="z1326" w:id="1300"/>
    <w:p>
      <w:pPr>
        <w:spacing w:after="0"/>
        <w:ind w:left="0"/>
        <w:jc w:val="both"/>
      </w:pPr>
      <w:r>
        <w:rPr>
          <w:rFonts w:ascii="Times New Roman"/>
          <w:b w:val="false"/>
          <w:i w:val="false"/>
          <w:color w:val="000000"/>
          <w:sz w:val="28"/>
        </w:rPr>
        <w:t>
      Байланыс деректері: +7 701 738 7004, g.shagitova@mail.ru.</w:t>
      </w:r>
    </w:p>
    <w:bookmarkEnd w:id="1300"/>
    <w:bookmarkStart w:name="z1327" w:id="1301"/>
    <w:p>
      <w:pPr>
        <w:spacing w:after="0"/>
        <w:ind w:left="0"/>
        <w:jc w:val="both"/>
      </w:pPr>
      <w:r>
        <w:rPr>
          <w:rFonts w:ascii="Times New Roman"/>
          <w:b w:val="false"/>
          <w:i w:val="false"/>
          <w:color w:val="000000"/>
          <w:sz w:val="28"/>
        </w:rPr>
        <w:t xml:space="preserve">
      2) Ұйым: Қостанай облысы әкімдігі мәдениет басқармасының "Е.Өмірзақов атындағы Қостанай облыстық филармониясы" коммуналдық мемлекеттік қазыналық кәсіпорны. Сарапшылар: Оразалин Б. Б., жетекшісі; Кривова Е. В., бас балетмейстер; Арыстанбекова Б. Т., кадрлар жөніндегі инспектор. Байланыс деректері: e-mail: filarmoniakostanay@mail.ru Тел.: +7 (7142) 90-23-65. </w:t>
      </w:r>
    </w:p>
    <w:bookmarkEnd w:id="1301"/>
    <w:bookmarkStart w:name="z1328" w:id="1302"/>
    <w:p>
      <w:pPr>
        <w:spacing w:after="0"/>
        <w:ind w:left="0"/>
        <w:jc w:val="both"/>
      </w:pPr>
      <w:r>
        <w:rPr>
          <w:rFonts w:ascii="Times New Roman"/>
          <w:b w:val="false"/>
          <w:i w:val="false"/>
          <w:color w:val="000000"/>
          <w:sz w:val="28"/>
        </w:rPr>
        <w:t>
      3) Ұйым: Ұлытау облысы мәдениет, тілдерді дамыту және мұрағат басқармасының "С.Қожамқұлов атындағы Жезқазған қазақ музыкалық-драма театры" коммуналдық мемлекеттік қазыналық кәсіпорны. Сарапшылар: Демидова О. Н., басшының м. а. Байланыс деректері: e-mail: kense@ulytau-region.gov.kz Тел.: +7 (7102) 73-56-41, 73-34-68.</w:t>
      </w:r>
    </w:p>
    <w:bookmarkEnd w:id="1302"/>
    <w:bookmarkStart w:name="z1329" w:id="1303"/>
    <w:p>
      <w:pPr>
        <w:spacing w:after="0"/>
        <w:ind w:left="0"/>
        <w:jc w:val="both"/>
      </w:pPr>
      <w:r>
        <w:rPr>
          <w:rFonts w:ascii="Times New Roman"/>
          <w:b w:val="false"/>
          <w:i w:val="false"/>
          <w:color w:val="000000"/>
          <w:sz w:val="28"/>
        </w:rPr>
        <w:t>
      11. Кәсіптік біліктілік жөніндегі салалық кеңес: 2024 жылғы 10 қаңтар.</w:t>
      </w:r>
    </w:p>
    <w:bookmarkEnd w:id="1303"/>
    <w:bookmarkStart w:name="z1330" w:id="1304"/>
    <w:p>
      <w:pPr>
        <w:spacing w:after="0"/>
        <w:ind w:left="0"/>
        <w:jc w:val="both"/>
      </w:pPr>
      <w:r>
        <w:rPr>
          <w:rFonts w:ascii="Times New Roman"/>
          <w:b w:val="false"/>
          <w:i w:val="false"/>
          <w:color w:val="000000"/>
          <w:sz w:val="28"/>
        </w:rPr>
        <w:t>
      12. Кәсіптік біліктілік жөніндегі ұлттық орган: 2023 жылғы 2 қараша.</w:t>
      </w:r>
    </w:p>
    <w:bookmarkEnd w:id="1304"/>
    <w:bookmarkStart w:name="z1331" w:id="1305"/>
    <w:p>
      <w:pPr>
        <w:spacing w:after="0"/>
        <w:ind w:left="0"/>
        <w:jc w:val="both"/>
      </w:pPr>
      <w:r>
        <w:rPr>
          <w:rFonts w:ascii="Times New Roman"/>
          <w:b w:val="false"/>
          <w:i w:val="false"/>
          <w:color w:val="000000"/>
          <w:sz w:val="28"/>
        </w:rPr>
        <w:t>
      13. "Атамекен" Қазақстан Республикасының Ұлттық кәсіпкерлер палатасы: 2024 жылғы 15 ақпан.</w:t>
      </w:r>
    </w:p>
    <w:bookmarkEnd w:id="1305"/>
    <w:bookmarkStart w:name="z1332" w:id="1306"/>
    <w:p>
      <w:pPr>
        <w:spacing w:after="0"/>
        <w:ind w:left="0"/>
        <w:jc w:val="both"/>
      </w:pPr>
      <w:r>
        <w:rPr>
          <w:rFonts w:ascii="Times New Roman"/>
          <w:b w:val="false"/>
          <w:i w:val="false"/>
          <w:color w:val="000000"/>
          <w:sz w:val="28"/>
        </w:rPr>
        <w:t>
      14. Нұсқа нөмірі және шығарылған жылы: нұсқа 1, 2024 жыл.</w:t>
      </w:r>
    </w:p>
    <w:bookmarkEnd w:id="1306"/>
    <w:bookmarkStart w:name="z1333" w:id="1307"/>
    <w:p>
      <w:pPr>
        <w:spacing w:after="0"/>
        <w:ind w:left="0"/>
        <w:jc w:val="both"/>
      </w:pPr>
      <w:r>
        <w:rPr>
          <w:rFonts w:ascii="Times New Roman"/>
          <w:b w:val="false"/>
          <w:i w:val="false"/>
          <w:color w:val="000000"/>
          <w:sz w:val="28"/>
        </w:rPr>
        <w:t>
      15. Бағдарлы қайта қарау күні: 2027 жыл.</w:t>
      </w:r>
    </w:p>
    <w:bookmarkEnd w:id="1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26-қосымша</w:t>
            </w:r>
          </w:p>
        </w:tc>
      </w:tr>
    </w:tbl>
    <w:bookmarkStart w:name="z1335" w:id="1308"/>
    <w:p>
      <w:pPr>
        <w:spacing w:after="0"/>
        <w:ind w:left="0"/>
        <w:jc w:val="left"/>
      </w:pPr>
      <w:r>
        <w:rPr>
          <w:rFonts w:ascii="Times New Roman"/>
          <w:b/>
          <w:i w:val="false"/>
          <w:color w:val="000000"/>
        </w:rPr>
        <w:t xml:space="preserve"> Кәсіптік стандарт: "Қуыршақ театрының қоюшы-суретшісі"</w:t>
      </w:r>
    </w:p>
    <w:bookmarkEnd w:id="1308"/>
    <w:bookmarkStart w:name="z1336" w:id="1309"/>
    <w:p>
      <w:pPr>
        <w:spacing w:after="0"/>
        <w:ind w:left="0"/>
        <w:jc w:val="left"/>
      </w:pPr>
      <w:r>
        <w:rPr>
          <w:rFonts w:ascii="Times New Roman"/>
          <w:b/>
          <w:i w:val="false"/>
          <w:color w:val="000000"/>
        </w:rPr>
        <w:t xml:space="preserve"> 1-тарау. Жалпы ережелер</w:t>
      </w:r>
    </w:p>
    <w:bookmarkEnd w:id="1309"/>
    <w:bookmarkStart w:name="z1337" w:id="1310"/>
    <w:p>
      <w:pPr>
        <w:spacing w:after="0"/>
        <w:ind w:left="0"/>
        <w:jc w:val="both"/>
      </w:pPr>
      <w:r>
        <w:rPr>
          <w:rFonts w:ascii="Times New Roman"/>
          <w:b w:val="false"/>
          <w:i w:val="false"/>
          <w:color w:val="000000"/>
          <w:sz w:val="28"/>
        </w:rPr>
        <w:t xml:space="preserve">
      1. Кәсіптік стандарттың қолданылу аясы: "Қуыршақ театрының қоюшы-суретшісі"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310"/>
    <w:bookmarkStart w:name="z1338" w:id="1311"/>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311"/>
    <w:bookmarkStart w:name="z1339" w:id="1312"/>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312"/>
    <w:bookmarkStart w:name="z1340" w:id="131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313"/>
    <w:bookmarkStart w:name="z1341" w:id="1314"/>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314"/>
    <w:bookmarkStart w:name="z1342" w:id="1315"/>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315"/>
    <w:bookmarkStart w:name="z1343" w:id="1316"/>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316"/>
    <w:bookmarkStart w:name="z1344" w:id="1317"/>
    <w:p>
      <w:pPr>
        <w:spacing w:after="0"/>
        <w:ind w:left="0"/>
        <w:jc w:val="both"/>
      </w:pPr>
      <w:r>
        <w:rPr>
          <w:rFonts w:ascii="Times New Roman"/>
          <w:b w:val="false"/>
          <w:i w:val="false"/>
          <w:color w:val="000000"/>
          <w:sz w:val="28"/>
        </w:rPr>
        <w:t>
      1) ҰБШ – ұлттық біліктілік шеңбері;</w:t>
      </w:r>
    </w:p>
    <w:bookmarkEnd w:id="1317"/>
    <w:bookmarkStart w:name="z1345" w:id="1318"/>
    <w:p>
      <w:pPr>
        <w:spacing w:after="0"/>
        <w:ind w:left="0"/>
        <w:jc w:val="both"/>
      </w:pPr>
      <w:r>
        <w:rPr>
          <w:rFonts w:ascii="Times New Roman"/>
          <w:b w:val="false"/>
          <w:i w:val="false"/>
          <w:color w:val="000000"/>
          <w:sz w:val="28"/>
        </w:rPr>
        <w:t>
      2) СБШ – салалық біліктілік шеңбері;</w:t>
      </w:r>
    </w:p>
    <w:bookmarkEnd w:id="1318"/>
    <w:bookmarkStart w:name="z1346" w:id="1319"/>
    <w:p>
      <w:pPr>
        <w:spacing w:after="0"/>
        <w:ind w:left="0"/>
        <w:jc w:val="both"/>
      </w:pPr>
      <w:r>
        <w:rPr>
          <w:rFonts w:ascii="Times New Roman"/>
          <w:b w:val="false"/>
          <w:i w:val="false"/>
          <w:color w:val="000000"/>
          <w:sz w:val="28"/>
        </w:rPr>
        <w:t>
      3) ЭҚЖЖ – экономикалық қызметтің жалпы жүктеуіші;</w:t>
      </w:r>
    </w:p>
    <w:bookmarkEnd w:id="1319"/>
    <w:bookmarkStart w:name="z1347" w:id="1320"/>
    <w:p>
      <w:pPr>
        <w:spacing w:after="0"/>
        <w:ind w:left="0"/>
        <w:jc w:val="both"/>
      </w:pPr>
      <w:r>
        <w:rPr>
          <w:rFonts w:ascii="Times New Roman"/>
          <w:b w:val="false"/>
          <w:i w:val="false"/>
          <w:color w:val="000000"/>
          <w:sz w:val="28"/>
        </w:rPr>
        <w:t>
      4) БТБА – бірыңғай тарифтік-біліктілік анықтамалығы;</w:t>
      </w:r>
    </w:p>
    <w:bookmarkEnd w:id="1320"/>
    <w:bookmarkStart w:name="z1348" w:id="1321"/>
    <w:p>
      <w:pPr>
        <w:spacing w:after="0"/>
        <w:ind w:left="0"/>
        <w:jc w:val="both"/>
      </w:pPr>
      <w:r>
        <w:rPr>
          <w:rFonts w:ascii="Times New Roman"/>
          <w:b w:val="false"/>
          <w:i w:val="false"/>
          <w:color w:val="000000"/>
          <w:sz w:val="28"/>
        </w:rPr>
        <w:t>
      5) БА – біліктілік анықтамалығы;</w:t>
      </w:r>
    </w:p>
    <w:bookmarkEnd w:id="1321"/>
    <w:bookmarkStart w:name="z1349" w:id="1322"/>
    <w:p>
      <w:pPr>
        <w:spacing w:after="0"/>
        <w:ind w:left="0"/>
        <w:jc w:val="both"/>
      </w:pPr>
      <w:r>
        <w:rPr>
          <w:rFonts w:ascii="Times New Roman"/>
          <w:b w:val="false"/>
          <w:i w:val="false"/>
          <w:color w:val="000000"/>
          <w:sz w:val="28"/>
        </w:rPr>
        <w:t>
      6) ББХСК – білім берудің халықаралық стандартты жіктемесі.</w:t>
      </w:r>
    </w:p>
    <w:bookmarkEnd w:id="1322"/>
    <w:bookmarkStart w:name="z1350" w:id="1323"/>
    <w:p>
      <w:pPr>
        <w:spacing w:after="0"/>
        <w:ind w:left="0"/>
        <w:jc w:val="left"/>
      </w:pPr>
      <w:r>
        <w:rPr>
          <w:rFonts w:ascii="Times New Roman"/>
          <w:b/>
          <w:i w:val="false"/>
          <w:color w:val="000000"/>
        </w:rPr>
        <w:t xml:space="preserve"> 2-тарау. Кәсіптік стандарттың паспорты</w:t>
      </w:r>
    </w:p>
    <w:bookmarkEnd w:id="1323"/>
    <w:bookmarkStart w:name="z1351" w:id="1324"/>
    <w:p>
      <w:pPr>
        <w:spacing w:after="0"/>
        <w:ind w:left="0"/>
        <w:jc w:val="both"/>
      </w:pPr>
      <w:r>
        <w:rPr>
          <w:rFonts w:ascii="Times New Roman"/>
          <w:b w:val="false"/>
          <w:i w:val="false"/>
          <w:color w:val="000000"/>
          <w:sz w:val="28"/>
        </w:rPr>
        <w:t xml:space="preserve">
      4. Кәсіптік стандарттың атауы: Қуыршақ театрының қоюшы-суретшісі. </w:t>
      </w:r>
    </w:p>
    <w:bookmarkEnd w:id="1324"/>
    <w:bookmarkStart w:name="z1352" w:id="1325"/>
    <w:p>
      <w:pPr>
        <w:spacing w:after="0"/>
        <w:ind w:left="0"/>
        <w:jc w:val="both"/>
      </w:pPr>
      <w:r>
        <w:rPr>
          <w:rFonts w:ascii="Times New Roman"/>
          <w:b w:val="false"/>
          <w:i w:val="false"/>
          <w:color w:val="000000"/>
          <w:sz w:val="28"/>
        </w:rPr>
        <w:t xml:space="preserve">
      5. Кәсіптік стандарттың коды: R90020049. </w:t>
      </w:r>
    </w:p>
    <w:bookmarkEnd w:id="1325"/>
    <w:bookmarkStart w:name="z1353" w:id="1326"/>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326"/>
    <w:bookmarkStart w:name="z1354" w:id="1327"/>
    <w:p>
      <w:pPr>
        <w:spacing w:after="0"/>
        <w:ind w:left="0"/>
        <w:jc w:val="both"/>
      </w:pPr>
      <w:r>
        <w:rPr>
          <w:rFonts w:ascii="Times New Roman"/>
          <w:b w:val="false"/>
          <w:i w:val="false"/>
          <w:color w:val="000000"/>
          <w:sz w:val="28"/>
        </w:rPr>
        <w:t>
      R Өнер, ойын-сауық және демалыс;</w:t>
      </w:r>
    </w:p>
    <w:bookmarkEnd w:id="1327"/>
    <w:bookmarkStart w:name="z1355" w:id="1328"/>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328"/>
    <w:bookmarkStart w:name="z1356" w:id="1329"/>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329"/>
    <w:bookmarkStart w:name="z1357" w:id="1330"/>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1330"/>
    <w:bookmarkStart w:name="z1358" w:id="1331"/>
    <w:p>
      <w:pPr>
        <w:spacing w:after="0"/>
        <w:ind w:left="0"/>
        <w:jc w:val="both"/>
      </w:pPr>
      <w:r>
        <w:rPr>
          <w:rFonts w:ascii="Times New Roman"/>
          <w:b w:val="false"/>
          <w:i w:val="false"/>
          <w:color w:val="000000"/>
          <w:sz w:val="28"/>
        </w:rPr>
        <w:t>
      90.02.0 Мәдени-ойын-сауықтық іс-шараларды өткізуге мүмкіндік беретін қызмет.</w:t>
      </w:r>
    </w:p>
    <w:bookmarkEnd w:id="1331"/>
    <w:bookmarkStart w:name="z1359" w:id="1332"/>
    <w:p>
      <w:pPr>
        <w:spacing w:after="0"/>
        <w:ind w:left="0"/>
        <w:jc w:val="both"/>
      </w:pPr>
      <w:r>
        <w:rPr>
          <w:rFonts w:ascii="Times New Roman"/>
          <w:b w:val="false"/>
          <w:i w:val="false"/>
          <w:color w:val="000000"/>
          <w:sz w:val="28"/>
        </w:rPr>
        <w:t>
      7. Кәсіптік стандарттың қысқаша сипаттамасы: Қуыршақ театрларында спектакльдер жасайтын театр суретшілерінің қызметі.</w:t>
      </w:r>
    </w:p>
    <w:bookmarkEnd w:id="1332"/>
    <w:bookmarkStart w:name="z1360" w:id="1333"/>
    <w:p>
      <w:pPr>
        <w:spacing w:after="0"/>
        <w:ind w:left="0"/>
        <w:jc w:val="both"/>
      </w:pPr>
      <w:r>
        <w:rPr>
          <w:rFonts w:ascii="Times New Roman"/>
          <w:b w:val="false"/>
          <w:i w:val="false"/>
          <w:color w:val="000000"/>
          <w:sz w:val="28"/>
        </w:rPr>
        <w:t xml:space="preserve">
      8. Кәсіптер карточкаларының тізімі: </w:t>
      </w:r>
    </w:p>
    <w:bookmarkEnd w:id="1333"/>
    <w:bookmarkStart w:name="z1361" w:id="1334"/>
    <w:p>
      <w:pPr>
        <w:spacing w:after="0"/>
        <w:ind w:left="0"/>
        <w:jc w:val="both"/>
      </w:pPr>
      <w:r>
        <w:rPr>
          <w:rFonts w:ascii="Times New Roman"/>
          <w:b w:val="false"/>
          <w:i w:val="false"/>
          <w:color w:val="000000"/>
          <w:sz w:val="28"/>
        </w:rPr>
        <w:t>
      Қуыршақ театрының қоюшы-суретшісі - 6 СБШ-нің деңгейі</w:t>
      </w:r>
    </w:p>
    <w:bookmarkEnd w:id="1334"/>
    <w:bookmarkStart w:name="z1362" w:id="1335"/>
    <w:p>
      <w:pPr>
        <w:spacing w:after="0"/>
        <w:ind w:left="0"/>
        <w:jc w:val="left"/>
      </w:pPr>
      <w:r>
        <w:rPr>
          <w:rFonts w:ascii="Times New Roman"/>
          <w:b/>
          <w:i w:val="false"/>
          <w:color w:val="000000"/>
        </w:rPr>
        <w:t xml:space="preserve"> 3-тарау. Кәсіптер карточкалары</w:t>
      </w:r>
    </w:p>
    <w:bookmarkEnd w:id="1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"Қуыршақ театрының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 Театрдың қоюшы-суретшісі</w:t>
            </w:r>
          </w:p>
          <w:p>
            <w:pPr>
              <w:spacing w:after="20"/>
              <w:ind w:left="20"/>
              <w:jc w:val="both"/>
            </w:pPr>
            <w:r>
              <w:rPr>
                <w:rFonts w:ascii="Times New Roman"/>
                <w:b w:val="false"/>
                <w:i w:val="false"/>
                <w:color w:val="000000"/>
                <w:sz w:val="20"/>
              </w:rPr>
              <w:t>
2654-4-020 Ойын қуыршақтарының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мәдениет және білім беру саласындағы кәсіби шығармашылық қызмет.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Қойылымның авторлық көркемдік шешімін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Жобалық құжаттаманы дайындау</w:t>
            </w:r>
          </w:p>
          <w:p>
            <w:pPr>
              <w:spacing w:after="20"/>
              <w:ind w:left="20"/>
              <w:jc w:val="both"/>
            </w:pPr>
            <w:r>
              <w:rPr>
                <w:rFonts w:ascii="Times New Roman"/>
                <w:b w:val="false"/>
                <w:i w:val="false"/>
                <w:color w:val="000000"/>
                <w:sz w:val="20"/>
              </w:rPr>
              <w:t>
2. Жобалық сүйемелдеу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Қойылымның авторлық көркемдік шешімін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Анализ драматургии, разработка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Драмалық материалды теориялық зерттеу.</w:t>
            </w:r>
          </w:p>
          <w:p>
            <w:pPr>
              <w:spacing w:after="20"/>
              <w:ind w:left="20"/>
              <w:jc w:val="both"/>
            </w:pPr>
            <w:r>
              <w:rPr>
                <w:rFonts w:ascii="Times New Roman"/>
                <w:b w:val="false"/>
                <w:i w:val="false"/>
                <w:color w:val="000000"/>
                <w:sz w:val="20"/>
              </w:rPr>
              <w:t>
2. Иконографиялық материалдарды жинау.</w:t>
            </w:r>
          </w:p>
          <w:p>
            <w:pPr>
              <w:spacing w:after="20"/>
              <w:ind w:left="20"/>
              <w:jc w:val="both"/>
            </w:pPr>
            <w:r>
              <w:rPr>
                <w:rFonts w:ascii="Times New Roman"/>
                <w:b w:val="false"/>
                <w:i w:val="false"/>
                <w:color w:val="000000"/>
                <w:sz w:val="20"/>
              </w:rPr>
              <w:t>
3. Әдебиет, музыка, хореография саласындағы теориялық білімді қолдана отырып тұжырымдар.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Драматургияны талдау принциптері.</w:t>
            </w:r>
          </w:p>
          <w:p>
            <w:pPr>
              <w:spacing w:after="20"/>
              <w:ind w:left="20"/>
              <w:jc w:val="both"/>
            </w:pPr>
            <w:r>
              <w:rPr>
                <w:rFonts w:ascii="Times New Roman"/>
                <w:b w:val="false"/>
                <w:i w:val="false"/>
                <w:color w:val="000000"/>
                <w:sz w:val="20"/>
              </w:rPr>
              <w:t>
2. Өнер тарихын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Жобаның бірлескен авторлары-театр мамандарымен жұмыс (режиссер, хореограф, композитор және т.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Сценарий материалын (драматургия) талқылау және біртұтас түсіну дағдылары.</w:t>
            </w:r>
          </w:p>
          <w:p>
            <w:pPr>
              <w:spacing w:after="20"/>
              <w:ind w:left="20"/>
              <w:jc w:val="both"/>
            </w:pPr>
            <w:r>
              <w:rPr>
                <w:rFonts w:ascii="Times New Roman"/>
                <w:b w:val="false"/>
                <w:i w:val="false"/>
                <w:color w:val="000000"/>
                <w:sz w:val="20"/>
              </w:rPr>
              <w:t>
2. Әр түрлі бағыттағы мамандарды біріктіретін эстетикалық критерийлер мен дүниетанымды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Өнердегі түрлері, формалары, жанрлары.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xml:space="preserve">
Жобаны визуализациялау (эскиздеу, кесу, макеттеу)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Қуыршақ кейіпкерлерінің эскиздерін жасау.</w:t>
            </w:r>
          </w:p>
          <w:p>
            <w:pPr>
              <w:spacing w:after="20"/>
              <w:ind w:left="20"/>
              <w:jc w:val="both"/>
            </w:pPr>
            <w:r>
              <w:rPr>
                <w:rFonts w:ascii="Times New Roman"/>
                <w:b w:val="false"/>
                <w:i w:val="false"/>
                <w:color w:val="000000"/>
                <w:sz w:val="20"/>
              </w:rPr>
              <w:t>
2. Костюмдердің эскиздерін жасау.</w:t>
            </w:r>
          </w:p>
          <w:p>
            <w:pPr>
              <w:spacing w:after="20"/>
              <w:ind w:left="20"/>
              <w:jc w:val="both"/>
            </w:pPr>
            <w:r>
              <w:rPr>
                <w:rFonts w:ascii="Times New Roman"/>
                <w:b w:val="false"/>
                <w:i w:val="false"/>
                <w:color w:val="000000"/>
                <w:sz w:val="20"/>
              </w:rPr>
              <w:t>
3. Декорацияны, жарықты, бутафорияны қоюдың эскиздерін жасау.</w:t>
            </w:r>
          </w:p>
          <w:p>
            <w:pPr>
              <w:spacing w:after="20"/>
              <w:ind w:left="20"/>
              <w:jc w:val="both"/>
            </w:pPr>
            <w:r>
              <w:rPr>
                <w:rFonts w:ascii="Times New Roman"/>
                <w:b w:val="false"/>
                <w:i w:val="false"/>
                <w:color w:val="000000"/>
                <w:sz w:val="20"/>
              </w:rPr>
              <w:t>
4. Экспрессивті құралдардың көмегімен жоғарыда аталған эскиздерде шығарма бейнесін сауатты беру.</w:t>
            </w:r>
          </w:p>
          <w:p>
            <w:pPr>
              <w:spacing w:after="20"/>
              <w:ind w:left="20"/>
              <w:jc w:val="both"/>
            </w:pPr>
            <w:r>
              <w:rPr>
                <w:rFonts w:ascii="Times New Roman"/>
                <w:b w:val="false"/>
                <w:i w:val="false"/>
                <w:color w:val="000000"/>
                <w:sz w:val="20"/>
              </w:rPr>
              <w:t>
5. Тепе-теңдік, композициялық орталық, ритақ, контраст заңдарын ескере отырып, сахна алаңында декорация композициясын дұрыс құру.</w:t>
            </w:r>
          </w:p>
          <w:p>
            <w:pPr>
              <w:spacing w:after="20"/>
              <w:ind w:left="20"/>
              <w:jc w:val="both"/>
            </w:pPr>
            <w:r>
              <w:rPr>
                <w:rFonts w:ascii="Times New Roman"/>
                <w:b w:val="false"/>
                <w:i w:val="false"/>
                <w:color w:val="000000"/>
                <w:sz w:val="20"/>
              </w:rPr>
              <w:t>
6. Қуыршақтар мен декорация заттарының макетінде сауатты бейнелеу және пішіндердің өлшемдерінің, контурларының көрінетін қысқартуларына сәйкес жазықтықта орналасу.</w:t>
            </w:r>
          </w:p>
          <w:p>
            <w:pPr>
              <w:spacing w:after="20"/>
              <w:ind w:left="20"/>
              <w:jc w:val="both"/>
            </w:pPr>
            <w:r>
              <w:rPr>
                <w:rFonts w:ascii="Times New Roman"/>
                <w:b w:val="false"/>
                <w:i w:val="false"/>
                <w:color w:val="000000"/>
                <w:sz w:val="20"/>
              </w:rPr>
              <w:t>
7. Пішіннің, пропорцияның көлемді-пластикалық және түсті шешімін іздеу.</w:t>
            </w:r>
          </w:p>
          <w:p>
            <w:pPr>
              <w:spacing w:after="20"/>
              <w:ind w:left="20"/>
              <w:jc w:val="both"/>
            </w:pPr>
            <w:r>
              <w:rPr>
                <w:rFonts w:ascii="Times New Roman"/>
                <w:b w:val="false"/>
                <w:i w:val="false"/>
                <w:color w:val="000000"/>
                <w:sz w:val="20"/>
              </w:rPr>
              <w:t>
8. Заттардың материалдылығын, қоршаған ортаның жай-күйін, жарықтандыруды, жоспарлылықты, табиғаттың сипаттамалық ерекшеліктерін, қойылымның түс, түс бірлігін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Колористика, визуалды қабылдау заңдылықтары.</w:t>
            </w:r>
          </w:p>
          <w:p>
            <w:pPr>
              <w:spacing w:after="20"/>
              <w:ind w:left="20"/>
              <w:jc w:val="both"/>
            </w:pPr>
            <w:r>
              <w:rPr>
                <w:rFonts w:ascii="Times New Roman"/>
                <w:b w:val="false"/>
                <w:i w:val="false"/>
                <w:color w:val="000000"/>
                <w:sz w:val="20"/>
              </w:rPr>
              <w:t>
2. Театр және декоративті кескіндемедегі колористиканың спектакльдің жанрлық ерекшеліктерімен міндетті байланысы.</w:t>
            </w:r>
          </w:p>
          <w:p>
            <w:pPr>
              <w:spacing w:after="20"/>
              <w:ind w:left="20"/>
              <w:jc w:val="both"/>
            </w:pPr>
            <w:r>
              <w:rPr>
                <w:rFonts w:ascii="Times New Roman"/>
                <w:b w:val="false"/>
                <w:i w:val="false"/>
                <w:color w:val="000000"/>
                <w:sz w:val="20"/>
              </w:rPr>
              <w:t>
3. Композиция негіздерінің негізгі ұғымдары.</w:t>
            </w:r>
          </w:p>
          <w:p>
            <w:pPr>
              <w:spacing w:after="20"/>
              <w:ind w:left="20"/>
              <w:jc w:val="both"/>
            </w:pPr>
            <w:r>
              <w:rPr>
                <w:rFonts w:ascii="Times New Roman"/>
                <w:b w:val="false"/>
                <w:i w:val="false"/>
                <w:color w:val="000000"/>
                <w:sz w:val="20"/>
              </w:rPr>
              <w:t>
4. Театр перспективасының заңдары.</w:t>
            </w:r>
          </w:p>
          <w:p>
            <w:pPr>
              <w:spacing w:after="20"/>
              <w:ind w:left="20"/>
              <w:jc w:val="both"/>
            </w:pPr>
            <w:r>
              <w:rPr>
                <w:rFonts w:ascii="Times New Roman"/>
                <w:b w:val="false"/>
                <w:i w:val="false"/>
                <w:color w:val="000000"/>
                <w:sz w:val="20"/>
              </w:rPr>
              <w:t>
5. Спектакльдің көркемдік бейнесін жасау кезінде бейненің рөлі және кескіндемелік-графикалық экспрессивті құралдарды пайдалану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Жобалық құжаттаманы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Өндірістік-экономикалық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 мен бутафорлық бұйымдарды өндіруге арналған шығыстардың сметасын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Бутафорлық және декорациялық бұйымдарды жасау техникасы мен технологиялары.</w:t>
            </w:r>
          </w:p>
          <w:p>
            <w:pPr>
              <w:spacing w:after="20"/>
              <w:ind w:left="20"/>
              <w:jc w:val="both"/>
            </w:pPr>
            <w:r>
              <w:rPr>
                <w:rFonts w:ascii="Times New Roman"/>
                <w:b w:val="false"/>
                <w:i w:val="false"/>
                <w:color w:val="000000"/>
                <w:sz w:val="20"/>
              </w:rPr>
              <w:t>
2. Тұтыну нарығындағы бағаны талдау.</w:t>
            </w:r>
          </w:p>
          <w:p>
            <w:pPr>
              <w:spacing w:after="20"/>
              <w:ind w:left="20"/>
              <w:jc w:val="both"/>
            </w:pPr>
            <w:r>
              <w:rPr>
                <w:rFonts w:ascii="Times New Roman"/>
                <w:b w:val="false"/>
                <w:i w:val="false"/>
                <w:color w:val="000000"/>
                <w:sz w:val="20"/>
              </w:rPr>
              <w:t>
3. Спектакль өндірісінің жұмыс істеуін қамтамасыз ету үшін қажетті тауарларды, жұмыстарды, көрсетілетін қызметтерді сатып алуға байланысты қатынастарда қолданылатын ҚР заңдарын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Спектакльдің сценографиялық ұпайы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Декорацияның жалпы түрінің сызбаларын дайындау; жоспарлау; фронтальды проекция; бүйірлік көріністер мен кесулер.</w:t>
            </w:r>
          </w:p>
          <w:p>
            <w:pPr>
              <w:spacing w:after="20"/>
              <w:ind w:left="20"/>
              <w:jc w:val="both"/>
            </w:pPr>
            <w:r>
              <w:rPr>
                <w:rFonts w:ascii="Times New Roman"/>
                <w:b w:val="false"/>
                <w:i w:val="false"/>
                <w:color w:val="000000"/>
                <w:sz w:val="20"/>
              </w:rPr>
              <w:t>
2. Спектакль қуыршақтарының декорациясы мен қозғалысының өзгеруін көрсететін анимациялық роликті дайындау.</w:t>
            </w:r>
          </w:p>
          <w:p>
            <w:pPr>
              <w:spacing w:after="20"/>
              <w:ind w:left="20"/>
              <w:jc w:val="both"/>
            </w:pPr>
            <w:r>
              <w:rPr>
                <w:rFonts w:ascii="Times New Roman"/>
                <w:b w:val="false"/>
                <w:i w:val="false"/>
                <w:color w:val="000000"/>
                <w:sz w:val="20"/>
              </w:rPr>
              <w:t>
3. Спектакльдің барлық дизайнын монтаждау дәйектілігі туралы құжат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Сызбаларды орындауға арналған графикалық бағдарламалар (AutoCAD; SolidWorks; Компас-3D).</w:t>
            </w:r>
          </w:p>
          <w:p>
            <w:pPr>
              <w:spacing w:after="20"/>
              <w:ind w:left="20"/>
              <w:jc w:val="both"/>
            </w:pPr>
            <w:r>
              <w:rPr>
                <w:rFonts w:ascii="Times New Roman"/>
                <w:b w:val="false"/>
                <w:i w:val="false"/>
                <w:color w:val="000000"/>
                <w:sz w:val="20"/>
              </w:rPr>
              <w:t>
2. Спектакльді безендірудің 3 өлшемді моделіне арналған графикалық бағдарламалар (Autodesk 3ds Max; ArchiCAD, Autodesk Maya, Cinema4D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Сахна алаңының паспорты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Арнайы жабдықты қолдану дағдыларын қалыптастыру.</w:t>
            </w:r>
          </w:p>
          <w:p>
            <w:pPr>
              <w:spacing w:after="20"/>
              <w:ind w:left="20"/>
              <w:jc w:val="both"/>
            </w:pPr>
            <w:r>
              <w:rPr>
                <w:rFonts w:ascii="Times New Roman"/>
                <w:b w:val="false"/>
                <w:i w:val="false"/>
                <w:color w:val="000000"/>
                <w:sz w:val="20"/>
              </w:rPr>
              <w:t>
2. Сахналық арнайы аспаптармен жұмыс істеуде техникалық әдістерді практикалық меңгеру.</w:t>
            </w:r>
          </w:p>
          <w:p>
            <w:pPr>
              <w:spacing w:after="20"/>
              <w:ind w:left="20"/>
              <w:jc w:val="both"/>
            </w:pPr>
            <w:r>
              <w:rPr>
                <w:rFonts w:ascii="Times New Roman"/>
                <w:b w:val="false"/>
                <w:i w:val="false"/>
                <w:color w:val="000000"/>
                <w:sz w:val="20"/>
              </w:rPr>
              <w:t>
3. Жеңіл, бейне ұпайларының төлқұжатын жасаңыз.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сахналық жарық, форма-контент қою өнерінің теориялық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Жобалық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 цехтармен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Эскиздерге, сметаларға және техникалық құжаттамаларға сәйкес жиһаздарды, декорацияларды, бутафориялар мен реквизиттерді іріктеу, дайындау немесе тапсырыс беру.</w:t>
            </w:r>
          </w:p>
          <w:p>
            <w:pPr>
              <w:spacing w:after="20"/>
              <w:ind w:left="20"/>
              <w:jc w:val="both"/>
            </w:pPr>
            <w:r>
              <w:rPr>
                <w:rFonts w:ascii="Times New Roman"/>
                <w:b w:val="false"/>
                <w:i w:val="false"/>
                <w:color w:val="000000"/>
                <w:sz w:val="20"/>
              </w:rPr>
              <w:t>
2. Цехтар бойынша жеке авторлық қадағалау (дәнекерлеу, ағаш ұстасы, бояу, монтаждау, Жарық-проекциялау және т.б.).</w:t>
            </w:r>
          </w:p>
          <w:p>
            <w:pPr>
              <w:spacing w:after="20"/>
              <w:ind w:left="20"/>
              <w:jc w:val="both"/>
            </w:pPr>
            <w:r>
              <w:rPr>
                <w:rFonts w:ascii="Times New Roman"/>
                <w:b w:val="false"/>
                <w:i w:val="false"/>
                <w:color w:val="000000"/>
                <w:sz w:val="20"/>
              </w:rPr>
              <w:t>
3. Қуыршақтарды, декорацияларды және сахналық кеңістікті безендіру процестерін, соның ішінде спектакльдің жалпы Жарық дизайнын және жеке бөлшектерді басқарады.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Өндірістік процесті жоспарлау.</w:t>
            </w:r>
          </w:p>
          <w:p>
            <w:pPr>
              <w:spacing w:after="20"/>
              <w:ind w:left="20"/>
              <w:jc w:val="both"/>
            </w:pPr>
            <w:r>
              <w:rPr>
                <w:rFonts w:ascii="Times New Roman"/>
                <w:b w:val="false"/>
                <w:i w:val="false"/>
                <w:color w:val="000000"/>
                <w:sz w:val="20"/>
              </w:rPr>
              <w:t>
2. Басқару қызметінің аспектілерін білу.</w:t>
            </w:r>
          </w:p>
          <w:p>
            <w:pPr>
              <w:spacing w:after="20"/>
              <w:ind w:left="20"/>
              <w:jc w:val="both"/>
            </w:pPr>
            <w:r>
              <w:rPr>
                <w:rFonts w:ascii="Times New Roman"/>
                <w:b w:val="false"/>
                <w:i w:val="false"/>
                <w:color w:val="000000"/>
                <w:sz w:val="20"/>
              </w:rPr>
              <w:t>
3. Қуыршақ жасаудың негіздері мен заманауи технологиялары.</w:t>
            </w:r>
          </w:p>
          <w:p>
            <w:pPr>
              <w:spacing w:after="20"/>
              <w:ind w:left="20"/>
              <w:jc w:val="both"/>
            </w:pPr>
            <w:r>
              <w:rPr>
                <w:rFonts w:ascii="Times New Roman"/>
                <w:b w:val="false"/>
                <w:i w:val="false"/>
                <w:color w:val="000000"/>
                <w:sz w:val="20"/>
              </w:rPr>
              <w:t>
4. Театр қуыршақтарын өндірудің заманауи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 және талдау</w:t>
            </w:r>
          </w:p>
          <w:p>
            <w:pPr>
              <w:spacing w:after="20"/>
              <w:ind w:left="20"/>
              <w:jc w:val="both"/>
            </w:pPr>
            <w:r>
              <w:rPr>
                <w:rFonts w:ascii="Times New Roman"/>
                <w:b w:val="false"/>
                <w:i w:val="false"/>
                <w:color w:val="000000"/>
                <w:sz w:val="20"/>
              </w:rPr>
              <w:t>
Өнім туралы білім</w:t>
            </w:r>
          </w:p>
          <w:p>
            <w:pPr>
              <w:spacing w:after="20"/>
              <w:ind w:left="20"/>
              <w:jc w:val="both"/>
            </w:pPr>
            <w:r>
              <w:rPr>
                <w:rFonts w:ascii="Times New Roman"/>
                <w:b w:val="false"/>
                <w:i w:val="false"/>
                <w:color w:val="000000"/>
                <w:sz w:val="20"/>
              </w:rPr>
              <w:t>
Жұмыс процестерін бақылау</w:t>
            </w:r>
          </w:p>
          <w:p>
            <w:pPr>
              <w:spacing w:after="20"/>
              <w:ind w:left="20"/>
              <w:jc w:val="both"/>
            </w:pPr>
            <w:r>
              <w:rPr>
                <w:rFonts w:ascii="Times New Roman"/>
                <w:b w:val="false"/>
                <w:i w:val="false"/>
                <w:color w:val="000000"/>
                <w:sz w:val="20"/>
              </w:rPr>
              <w:t>
Белгісіздік жағдайында жұмыс істеу</w:t>
            </w:r>
          </w:p>
          <w:p>
            <w:pPr>
              <w:spacing w:after="20"/>
              <w:ind w:left="20"/>
              <w:jc w:val="both"/>
            </w:pPr>
            <w:r>
              <w:rPr>
                <w:rFonts w:ascii="Times New Roman"/>
                <w:b w:val="false"/>
                <w:i w:val="false"/>
                <w:color w:val="000000"/>
                <w:sz w:val="20"/>
              </w:rPr>
              <w:t>
Көп мәселелік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бойынша суретші</w:t>
            </w:r>
          </w:p>
        </w:tc>
      </w:tr>
    </w:tbl>
    <w:bookmarkStart w:name="z1363" w:id="1336"/>
    <w:p>
      <w:pPr>
        <w:spacing w:after="0"/>
        <w:ind w:left="0"/>
        <w:jc w:val="left"/>
      </w:pPr>
      <w:r>
        <w:rPr>
          <w:rFonts w:ascii="Times New Roman"/>
          <w:b/>
          <w:i w:val="false"/>
          <w:color w:val="000000"/>
        </w:rPr>
        <w:t xml:space="preserve"> 4-тарау. Кәсіптік стандарттың техникалық деректері</w:t>
      </w:r>
    </w:p>
    <w:bookmarkEnd w:id="1336"/>
    <w:bookmarkStart w:name="z1364" w:id="1337"/>
    <w:p>
      <w:pPr>
        <w:spacing w:after="0"/>
        <w:ind w:left="0"/>
        <w:jc w:val="both"/>
      </w:pPr>
      <w:r>
        <w:rPr>
          <w:rFonts w:ascii="Times New Roman"/>
          <w:b w:val="false"/>
          <w:i w:val="false"/>
          <w:color w:val="000000"/>
          <w:sz w:val="28"/>
        </w:rPr>
        <w:t xml:space="preserve">
      10. Мемлекеттік органның атауы: </w:t>
      </w:r>
    </w:p>
    <w:bookmarkEnd w:id="1337"/>
    <w:bookmarkStart w:name="z1365" w:id="1338"/>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338"/>
    <w:bookmarkStart w:name="z1366" w:id="1339"/>
    <w:p>
      <w:pPr>
        <w:spacing w:after="0"/>
        <w:ind w:left="0"/>
        <w:jc w:val="both"/>
      </w:pPr>
      <w:r>
        <w:rPr>
          <w:rFonts w:ascii="Times New Roman"/>
          <w:b w:val="false"/>
          <w:i w:val="false"/>
          <w:color w:val="000000"/>
          <w:sz w:val="28"/>
        </w:rPr>
        <w:t>
      Орындаушы:</w:t>
      </w:r>
    </w:p>
    <w:bookmarkEnd w:id="1339"/>
    <w:bookmarkStart w:name="z1367" w:id="1340"/>
    <w:p>
      <w:pPr>
        <w:spacing w:after="0"/>
        <w:ind w:left="0"/>
        <w:jc w:val="both"/>
      </w:pPr>
      <w:r>
        <w:rPr>
          <w:rFonts w:ascii="Times New Roman"/>
          <w:b w:val="false"/>
          <w:i w:val="false"/>
          <w:color w:val="000000"/>
          <w:sz w:val="28"/>
        </w:rPr>
        <w:t>
      Борамбаев Нурбек Медерович, +7 (705) 160 57 01, n.borambaev@msm.gov.kz</w:t>
      </w:r>
    </w:p>
    <w:bookmarkEnd w:id="1340"/>
    <w:bookmarkStart w:name="z1368" w:id="1341"/>
    <w:p>
      <w:pPr>
        <w:spacing w:after="0"/>
        <w:ind w:left="0"/>
        <w:jc w:val="both"/>
      </w:pPr>
      <w:r>
        <w:rPr>
          <w:rFonts w:ascii="Times New Roman"/>
          <w:b w:val="false"/>
          <w:i w:val="false"/>
          <w:color w:val="000000"/>
          <w:sz w:val="28"/>
        </w:rPr>
        <w:t xml:space="preserve">
      Әзірлеуге қатысатын ұйымдар (кәсіпорындар): </w:t>
      </w:r>
    </w:p>
    <w:bookmarkEnd w:id="1341"/>
    <w:bookmarkStart w:name="z1369" w:id="1342"/>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Ғылыми-зерттеу институтының бас ғылыми қызметкер" Жұмаділова Дарья Ертайқызы, e-mail: daria_131_168@mail.ru. телефон нөмірі: +7 (705) 708 72 22.</w:t>
      </w:r>
    </w:p>
    <w:bookmarkEnd w:id="1342"/>
    <w:bookmarkStart w:name="z1370" w:id="1343"/>
    <w:p>
      <w:pPr>
        <w:spacing w:after="0"/>
        <w:ind w:left="0"/>
        <w:jc w:val="both"/>
      </w:pPr>
      <w:r>
        <w:rPr>
          <w:rFonts w:ascii="Times New Roman"/>
          <w:b w:val="false"/>
          <w:i w:val="false"/>
          <w:color w:val="000000"/>
          <w:sz w:val="28"/>
        </w:rPr>
        <w:t xml:space="preserve">
      Сарапшы әзірлеушілер: </w:t>
      </w:r>
    </w:p>
    <w:bookmarkEnd w:id="1343"/>
    <w:bookmarkStart w:name="z1371" w:id="1344"/>
    <w:p>
      <w:pPr>
        <w:spacing w:after="0"/>
        <w:ind w:left="0"/>
        <w:jc w:val="both"/>
      </w:pPr>
      <w:r>
        <w:rPr>
          <w:rFonts w:ascii="Times New Roman"/>
          <w:b w:val="false"/>
          <w:i w:val="false"/>
          <w:color w:val="000000"/>
          <w:sz w:val="28"/>
        </w:rPr>
        <w:t xml:space="preserve">
      Ұйым: Қостанай облысы әкімдігі мәдениет басқармасының "Облыстық қуыршақ театры" коммуналдық мемлекеттік қазыналық кәсіпорны. </w:t>
      </w:r>
    </w:p>
    <w:bookmarkEnd w:id="1344"/>
    <w:bookmarkStart w:name="z1372" w:id="1345"/>
    <w:p>
      <w:pPr>
        <w:spacing w:after="0"/>
        <w:ind w:left="0"/>
        <w:jc w:val="both"/>
      </w:pPr>
      <w:r>
        <w:rPr>
          <w:rFonts w:ascii="Times New Roman"/>
          <w:b w:val="false"/>
          <w:i w:val="false"/>
          <w:color w:val="000000"/>
          <w:sz w:val="28"/>
        </w:rPr>
        <w:t xml:space="preserve">
      Сарапшылар: Нұрмұхамбетов м. м., жетекшісі; Алышов А. Б., көркемдік-қойылым бөлімінің меңгерушісі; Кеңесбаева г.К., кадрлар жөніндегі инспектор. Байланыс деректері: e-mail: kost.pupet@mail.ru Тел.: +7 (7142) 53-64-03. </w:t>
      </w:r>
    </w:p>
    <w:bookmarkEnd w:id="1345"/>
    <w:bookmarkStart w:name="z1373" w:id="1346"/>
    <w:p>
      <w:pPr>
        <w:spacing w:after="0"/>
        <w:ind w:left="0"/>
        <w:jc w:val="both"/>
      </w:pPr>
      <w:r>
        <w:rPr>
          <w:rFonts w:ascii="Times New Roman"/>
          <w:b w:val="false"/>
          <w:i w:val="false"/>
          <w:color w:val="000000"/>
          <w:sz w:val="28"/>
        </w:rPr>
        <w:t>
      11. Кәсіптік біліктілік жөніндегі салалық кеңес: 2024 жылғы 10 қаңтар.</w:t>
      </w:r>
    </w:p>
    <w:bookmarkEnd w:id="1346"/>
    <w:bookmarkStart w:name="z1374" w:id="1347"/>
    <w:p>
      <w:pPr>
        <w:spacing w:after="0"/>
        <w:ind w:left="0"/>
        <w:jc w:val="both"/>
      </w:pPr>
      <w:r>
        <w:rPr>
          <w:rFonts w:ascii="Times New Roman"/>
          <w:b w:val="false"/>
          <w:i w:val="false"/>
          <w:color w:val="000000"/>
          <w:sz w:val="28"/>
        </w:rPr>
        <w:t xml:space="preserve">
      12. Кәсіптік біліктілік жөніндегі ұлттық орган: 2023 жылғы 2 қараша. </w:t>
      </w:r>
    </w:p>
    <w:bookmarkEnd w:id="1347"/>
    <w:bookmarkStart w:name="z1375" w:id="1348"/>
    <w:p>
      <w:pPr>
        <w:spacing w:after="0"/>
        <w:ind w:left="0"/>
        <w:jc w:val="both"/>
      </w:pPr>
      <w:r>
        <w:rPr>
          <w:rFonts w:ascii="Times New Roman"/>
          <w:b w:val="false"/>
          <w:i w:val="false"/>
          <w:color w:val="000000"/>
          <w:sz w:val="28"/>
        </w:rPr>
        <w:t>
      13. "Атамекен" Қазақстан Республикасының Ұлттық кәсіпкерлер палатасы: 2024 жылғы 15 қаңтар.</w:t>
      </w:r>
    </w:p>
    <w:bookmarkEnd w:id="1348"/>
    <w:bookmarkStart w:name="z1376" w:id="1349"/>
    <w:p>
      <w:pPr>
        <w:spacing w:after="0"/>
        <w:ind w:left="0"/>
        <w:jc w:val="both"/>
      </w:pPr>
      <w:r>
        <w:rPr>
          <w:rFonts w:ascii="Times New Roman"/>
          <w:b w:val="false"/>
          <w:i w:val="false"/>
          <w:color w:val="000000"/>
          <w:sz w:val="28"/>
        </w:rPr>
        <w:t xml:space="preserve">
      14. Нұсқа нөмірі және шығарылған жылы: нұсқа 1, 2024 жыл. </w:t>
      </w:r>
    </w:p>
    <w:bookmarkEnd w:id="1349"/>
    <w:bookmarkStart w:name="z1377" w:id="1350"/>
    <w:p>
      <w:pPr>
        <w:spacing w:after="0"/>
        <w:ind w:left="0"/>
        <w:jc w:val="both"/>
      </w:pPr>
      <w:r>
        <w:rPr>
          <w:rFonts w:ascii="Times New Roman"/>
          <w:b w:val="false"/>
          <w:i w:val="false"/>
          <w:color w:val="000000"/>
          <w:sz w:val="28"/>
        </w:rPr>
        <w:t xml:space="preserve">
      15. Бағдарлы қайта қарау күні: 2027 жыл. </w:t>
      </w:r>
    </w:p>
    <w:bookmarkEnd w:id="1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27-қосымша</w:t>
            </w:r>
          </w:p>
        </w:tc>
      </w:tr>
    </w:tbl>
    <w:bookmarkStart w:name="z1379" w:id="1351"/>
    <w:p>
      <w:pPr>
        <w:spacing w:after="0"/>
        <w:ind w:left="0"/>
        <w:jc w:val="left"/>
      </w:pPr>
      <w:r>
        <w:rPr>
          <w:rFonts w:ascii="Times New Roman"/>
          <w:b/>
          <w:i w:val="false"/>
          <w:color w:val="000000"/>
        </w:rPr>
        <w:t xml:space="preserve"> Кәсіптік стандарт: "Театр декорациясының қоюшы-суретшісі"</w:t>
      </w:r>
    </w:p>
    <w:bookmarkEnd w:id="1351"/>
    <w:bookmarkStart w:name="z1380" w:id="1352"/>
    <w:p>
      <w:pPr>
        <w:spacing w:after="0"/>
        <w:ind w:left="0"/>
        <w:jc w:val="left"/>
      </w:pPr>
      <w:r>
        <w:rPr>
          <w:rFonts w:ascii="Times New Roman"/>
          <w:b/>
          <w:i w:val="false"/>
          <w:color w:val="000000"/>
        </w:rPr>
        <w:t xml:space="preserve"> 1-тарау. Жалпы ережелер</w:t>
      </w:r>
    </w:p>
    <w:bookmarkEnd w:id="1352"/>
    <w:bookmarkStart w:name="z1381" w:id="1353"/>
    <w:p>
      <w:pPr>
        <w:spacing w:after="0"/>
        <w:ind w:left="0"/>
        <w:jc w:val="both"/>
      </w:pPr>
      <w:r>
        <w:rPr>
          <w:rFonts w:ascii="Times New Roman"/>
          <w:b w:val="false"/>
          <w:i w:val="false"/>
          <w:color w:val="000000"/>
          <w:sz w:val="28"/>
        </w:rPr>
        <w:t xml:space="preserve">
      1. Кәсіптік стандарттың қолданылу аясы: "Театр декорациясының қоюшы-суретшісі"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1353"/>
    <w:bookmarkStart w:name="z1382" w:id="1354"/>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354"/>
    <w:bookmarkStart w:name="z1383" w:id="1355"/>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355"/>
    <w:bookmarkStart w:name="z1384" w:id="1356"/>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356"/>
    <w:bookmarkStart w:name="z1385" w:id="1357"/>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357"/>
    <w:bookmarkStart w:name="z1386" w:id="1358"/>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358"/>
    <w:bookmarkStart w:name="z1387" w:id="1359"/>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359"/>
    <w:bookmarkStart w:name="z1388" w:id="1360"/>
    <w:p>
      <w:pPr>
        <w:spacing w:after="0"/>
        <w:ind w:left="0"/>
        <w:jc w:val="both"/>
      </w:pPr>
      <w:r>
        <w:rPr>
          <w:rFonts w:ascii="Times New Roman"/>
          <w:b w:val="false"/>
          <w:i w:val="false"/>
          <w:color w:val="000000"/>
          <w:sz w:val="28"/>
        </w:rPr>
        <w:t>
      1) ҰБШ – ұлттық біліктілік шеңбері;</w:t>
      </w:r>
    </w:p>
    <w:bookmarkEnd w:id="1360"/>
    <w:bookmarkStart w:name="z1389" w:id="1361"/>
    <w:p>
      <w:pPr>
        <w:spacing w:after="0"/>
        <w:ind w:left="0"/>
        <w:jc w:val="both"/>
      </w:pPr>
      <w:r>
        <w:rPr>
          <w:rFonts w:ascii="Times New Roman"/>
          <w:b w:val="false"/>
          <w:i w:val="false"/>
          <w:color w:val="000000"/>
          <w:sz w:val="28"/>
        </w:rPr>
        <w:t>
      2) СБШ – салалық біліктілік шеңбері;</w:t>
      </w:r>
    </w:p>
    <w:bookmarkEnd w:id="1361"/>
    <w:bookmarkStart w:name="z1390" w:id="1362"/>
    <w:p>
      <w:pPr>
        <w:spacing w:after="0"/>
        <w:ind w:left="0"/>
        <w:jc w:val="both"/>
      </w:pPr>
      <w:r>
        <w:rPr>
          <w:rFonts w:ascii="Times New Roman"/>
          <w:b w:val="false"/>
          <w:i w:val="false"/>
          <w:color w:val="000000"/>
          <w:sz w:val="28"/>
        </w:rPr>
        <w:t>
      3) ЭҚЖЖ – экономикалық қызметтің жалпы жүктеуіші;</w:t>
      </w:r>
    </w:p>
    <w:bookmarkEnd w:id="1362"/>
    <w:bookmarkStart w:name="z1391" w:id="1363"/>
    <w:p>
      <w:pPr>
        <w:spacing w:after="0"/>
        <w:ind w:left="0"/>
        <w:jc w:val="both"/>
      </w:pPr>
      <w:r>
        <w:rPr>
          <w:rFonts w:ascii="Times New Roman"/>
          <w:b w:val="false"/>
          <w:i w:val="false"/>
          <w:color w:val="000000"/>
          <w:sz w:val="28"/>
        </w:rPr>
        <w:t>
      4) БТБА – бірыңғай тарифтік-біліктілік анықтамалығы;</w:t>
      </w:r>
    </w:p>
    <w:bookmarkEnd w:id="1363"/>
    <w:bookmarkStart w:name="z1392" w:id="1364"/>
    <w:p>
      <w:pPr>
        <w:spacing w:after="0"/>
        <w:ind w:left="0"/>
        <w:jc w:val="both"/>
      </w:pPr>
      <w:r>
        <w:rPr>
          <w:rFonts w:ascii="Times New Roman"/>
          <w:b w:val="false"/>
          <w:i w:val="false"/>
          <w:color w:val="000000"/>
          <w:sz w:val="28"/>
        </w:rPr>
        <w:t>
      5) БА – біліктілік анықтамалығы;</w:t>
      </w:r>
    </w:p>
    <w:bookmarkEnd w:id="1364"/>
    <w:bookmarkStart w:name="z1393" w:id="1365"/>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1365"/>
    <w:bookmarkStart w:name="z1394" w:id="1366"/>
    <w:p>
      <w:pPr>
        <w:spacing w:after="0"/>
        <w:ind w:left="0"/>
        <w:jc w:val="left"/>
      </w:pPr>
      <w:r>
        <w:rPr>
          <w:rFonts w:ascii="Times New Roman"/>
          <w:b/>
          <w:i w:val="false"/>
          <w:color w:val="000000"/>
        </w:rPr>
        <w:t xml:space="preserve"> 2-тарау. Кәсіптік стандарттың паспорты</w:t>
      </w:r>
    </w:p>
    <w:bookmarkEnd w:id="1366"/>
    <w:bookmarkStart w:name="z1395" w:id="1367"/>
    <w:p>
      <w:pPr>
        <w:spacing w:after="0"/>
        <w:ind w:left="0"/>
        <w:jc w:val="both"/>
      </w:pPr>
      <w:r>
        <w:rPr>
          <w:rFonts w:ascii="Times New Roman"/>
          <w:b w:val="false"/>
          <w:i w:val="false"/>
          <w:color w:val="000000"/>
          <w:sz w:val="28"/>
        </w:rPr>
        <w:t>
      4. Кәсіптік стандарттың атауы: Театр декорациясының қоюшы-суретшісі.</w:t>
      </w:r>
    </w:p>
    <w:bookmarkEnd w:id="1367"/>
    <w:bookmarkStart w:name="z1396" w:id="1368"/>
    <w:p>
      <w:pPr>
        <w:spacing w:after="0"/>
        <w:ind w:left="0"/>
        <w:jc w:val="both"/>
      </w:pPr>
      <w:r>
        <w:rPr>
          <w:rFonts w:ascii="Times New Roman"/>
          <w:b w:val="false"/>
          <w:i w:val="false"/>
          <w:color w:val="000000"/>
          <w:sz w:val="28"/>
        </w:rPr>
        <w:t>
      5. Кәсіптік стандарттың коды: R90020029.</w:t>
      </w:r>
    </w:p>
    <w:bookmarkEnd w:id="1368"/>
    <w:bookmarkStart w:name="z1397" w:id="136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369"/>
    <w:bookmarkStart w:name="z1398" w:id="1370"/>
    <w:p>
      <w:pPr>
        <w:spacing w:after="0"/>
        <w:ind w:left="0"/>
        <w:jc w:val="both"/>
      </w:pPr>
      <w:r>
        <w:rPr>
          <w:rFonts w:ascii="Times New Roman"/>
          <w:b w:val="false"/>
          <w:i w:val="false"/>
          <w:color w:val="000000"/>
          <w:sz w:val="28"/>
        </w:rPr>
        <w:t>
      R Өнер, ойын-сауық және демалыс;</w:t>
      </w:r>
    </w:p>
    <w:bookmarkEnd w:id="1370"/>
    <w:bookmarkStart w:name="z1399" w:id="1371"/>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371"/>
    <w:bookmarkStart w:name="z1400" w:id="1372"/>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372"/>
    <w:bookmarkStart w:name="z1401" w:id="1373"/>
    <w:p>
      <w:pPr>
        <w:spacing w:after="0"/>
        <w:ind w:left="0"/>
        <w:jc w:val="both"/>
      </w:pPr>
      <w:r>
        <w:rPr>
          <w:rFonts w:ascii="Times New Roman"/>
          <w:b w:val="false"/>
          <w:i w:val="false"/>
          <w:color w:val="000000"/>
          <w:sz w:val="28"/>
        </w:rPr>
        <w:t>
      90.02 Мәдени-ойын-сауықтық іс-шараларды өткізуге мүмкіндік беретін қызмет;</w:t>
      </w:r>
    </w:p>
    <w:bookmarkEnd w:id="1373"/>
    <w:bookmarkStart w:name="z1402" w:id="1374"/>
    <w:p>
      <w:pPr>
        <w:spacing w:after="0"/>
        <w:ind w:left="0"/>
        <w:jc w:val="both"/>
      </w:pPr>
      <w:r>
        <w:rPr>
          <w:rFonts w:ascii="Times New Roman"/>
          <w:b w:val="false"/>
          <w:i w:val="false"/>
          <w:color w:val="000000"/>
          <w:sz w:val="28"/>
        </w:rPr>
        <w:t>
      90.02.0 Мәдени-ойын-сауықтық іс-шараларды өткізуге мүмкіндік беретін қызмет.</w:t>
      </w:r>
    </w:p>
    <w:bookmarkEnd w:id="1374"/>
    <w:bookmarkStart w:name="z1403" w:id="1375"/>
    <w:p>
      <w:pPr>
        <w:spacing w:after="0"/>
        <w:ind w:left="0"/>
        <w:jc w:val="both"/>
      </w:pPr>
      <w:r>
        <w:rPr>
          <w:rFonts w:ascii="Times New Roman"/>
          <w:b w:val="false"/>
          <w:i w:val="false"/>
          <w:color w:val="000000"/>
          <w:sz w:val="28"/>
        </w:rPr>
        <w:t>
      7. Кәсіптік стандарттың қысқаша сипаттамасы: Драма театрларында, опера және балет театрларында спектакльдерді безендіретін театр суретшісінің қызметі.</w:t>
      </w:r>
    </w:p>
    <w:bookmarkEnd w:id="1375"/>
    <w:bookmarkStart w:name="z1404" w:id="1376"/>
    <w:p>
      <w:pPr>
        <w:spacing w:after="0"/>
        <w:ind w:left="0"/>
        <w:jc w:val="both"/>
      </w:pPr>
      <w:r>
        <w:rPr>
          <w:rFonts w:ascii="Times New Roman"/>
          <w:b w:val="false"/>
          <w:i w:val="false"/>
          <w:color w:val="000000"/>
          <w:sz w:val="28"/>
        </w:rPr>
        <w:t xml:space="preserve">
      8. Кәсіптер карточкаларының тізімі: </w:t>
      </w:r>
    </w:p>
    <w:bookmarkEnd w:id="1376"/>
    <w:bookmarkStart w:name="z1405" w:id="1377"/>
    <w:p>
      <w:pPr>
        <w:spacing w:after="0"/>
        <w:ind w:left="0"/>
        <w:jc w:val="both"/>
      </w:pPr>
      <w:r>
        <w:rPr>
          <w:rFonts w:ascii="Times New Roman"/>
          <w:b w:val="false"/>
          <w:i w:val="false"/>
          <w:color w:val="000000"/>
          <w:sz w:val="28"/>
        </w:rPr>
        <w:t>
      1) Театр декорациясының қоюшы-суретшісі - 6 СБШ-нің деңгейі;</w:t>
      </w:r>
    </w:p>
    <w:bookmarkEnd w:id="1377"/>
    <w:bookmarkStart w:name="z1406" w:id="1378"/>
    <w:p>
      <w:pPr>
        <w:spacing w:after="0"/>
        <w:ind w:left="0"/>
        <w:jc w:val="both"/>
      </w:pPr>
      <w:r>
        <w:rPr>
          <w:rFonts w:ascii="Times New Roman"/>
          <w:b w:val="false"/>
          <w:i w:val="false"/>
          <w:color w:val="000000"/>
          <w:sz w:val="28"/>
        </w:rPr>
        <w:t>
      2) Театр декорациясының қоюшы-суретшісі - 7 СБШ-нің деңгейі;</w:t>
      </w:r>
    </w:p>
    <w:bookmarkEnd w:id="1378"/>
    <w:bookmarkStart w:name="z1407" w:id="1379"/>
    <w:p>
      <w:pPr>
        <w:spacing w:after="0"/>
        <w:ind w:left="0"/>
        <w:jc w:val="both"/>
      </w:pPr>
      <w:r>
        <w:rPr>
          <w:rFonts w:ascii="Times New Roman"/>
          <w:b w:val="false"/>
          <w:i w:val="false"/>
          <w:color w:val="000000"/>
          <w:sz w:val="28"/>
        </w:rPr>
        <w:t>
      3) Театр декорациясының қоюшы-суретшісі - 8 СБШ-нің деңгейі.</w:t>
      </w:r>
    </w:p>
    <w:bookmarkEnd w:id="1379"/>
    <w:bookmarkStart w:name="z1408" w:id="1380"/>
    <w:p>
      <w:pPr>
        <w:spacing w:after="0"/>
        <w:ind w:left="0"/>
        <w:jc w:val="left"/>
      </w:pPr>
      <w:r>
        <w:rPr>
          <w:rFonts w:ascii="Times New Roman"/>
          <w:b/>
          <w:i w:val="false"/>
          <w:color w:val="000000"/>
        </w:rPr>
        <w:t xml:space="preserve"> 3-тарау. Кәсіптер карточкалары</w:t>
      </w:r>
    </w:p>
    <w:bookmarkEnd w:id="1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"Театр декорациясының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декорациясының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2654-4-023 Театрдың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мәдениет және білім саласындағы кәсіби шығармашылық қызмет.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Қойылымның авторлық көркемдік шешімін жасау</w:t>
            </w:r>
          </w:p>
          <w:p>
            <w:pPr>
              <w:spacing w:after="20"/>
              <w:ind w:left="20"/>
              <w:jc w:val="both"/>
            </w:pPr>
            <w:r>
              <w:rPr>
                <w:rFonts w:ascii="Times New Roman"/>
                <w:b w:val="false"/>
                <w:i w:val="false"/>
                <w:color w:val="000000"/>
                <w:sz w:val="20"/>
              </w:rPr>
              <w:t>
2. Жобалық құжаттаманы дайындау</w:t>
            </w:r>
          </w:p>
          <w:p>
            <w:pPr>
              <w:spacing w:after="20"/>
              <w:ind w:left="20"/>
              <w:jc w:val="both"/>
            </w:pPr>
            <w:r>
              <w:rPr>
                <w:rFonts w:ascii="Times New Roman"/>
                <w:b w:val="false"/>
                <w:i w:val="false"/>
                <w:color w:val="000000"/>
                <w:sz w:val="20"/>
              </w:rPr>
              <w:t>
3. Жобаны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кәсіптік білім беру саласында оқыту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Қойылымның авторлық көркемдік шешімін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Драматургиялық талдау,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Драматургиялық материалды теориялық тұрғыдан зерттеу.</w:t>
            </w:r>
          </w:p>
          <w:p>
            <w:pPr>
              <w:spacing w:after="20"/>
              <w:ind w:left="20"/>
              <w:jc w:val="both"/>
            </w:pPr>
            <w:r>
              <w:rPr>
                <w:rFonts w:ascii="Times New Roman"/>
                <w:b w:val="false"/>
                <w:i w:val="false"/>
                <w:color w:val="000000"/>
                <w:sz w:val="20"/>
              </w:rPr>
              <w:t>
2. Иконографиялық материалдар жинағы.</w:t>
            </w:r>
          </w:p>
          <w:p>
            <w:pPr>
              <w:spacing w:after="20"/>
              <w:ind w:left="20"/>
              <w:jc w:val="both"/>
            </w:pPr>
            <w:r>
              <w:rPr>
                <w:rFonts w:ascii="Times New Roman"/>
                <w:b w:val="false"/>
                <w:i w:val="false"/>
                <w:color w:val="000000"/>
                <w:sz w:val="20"/>
              </w:rPr>
              <w:t>
3. Әдебиет, музыка, хореография салаларындағы теориялық білімдерін пайдалана отырып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Драматургиялық талдаудың принциптері.</w:t>
            </w:r>
          </w:p>
          <w:p>
            <w:pPr>
              <w:spacing w:after="20"/>
              <w:ind w:left="20"/>
              <w:jc w:val="both"/>
            </w:pPr>
            <w:r>
              <w:rPr>
                <w:rFonts w:ascii="Times New Roman"/>
                <w:b w:val="false"/>
                <w:i w:val="false"/>
                <w:color w:val="000000"/>
                <w:sz w:val="20"/>
              </w:rPr>
              <w:t>
2. Өнер тарихын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Жобаның бірлескен авторларымен (режиссер, хореограф, композитор және т.б.) театр мамандарымен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Сценарилік материалды (драматургияны) бірдей түсінуді ұйғарып, спектакль режиссерлерімен тығыз одақ құру, қалаған нәтиже мен жемісті еңбек алуға ұмтылу.</w:t>
            </w:r>
          </w:p>
          <w:p>
            <w:pPr>
              <w:spacing w:after="20"/>
              <w:ind w:left="20"/>
              <w:jc w:val="both"/>
            </w:pPr>
            <w:r>
              <w:rPr>
                <w:rFonts w:ascii="Times New Roman"/>
                <w:b w:val="false"/>
                <w:i w:val="false"/>
                <w:color w:val="000000"/>
                <w:sz w:val="20"/>
              </w:rPr>
              <w:t>
2. Әр түрлі саладағы мамандарды біріктіретін қажетті эстетикалық критерийлер мен дүниетанымды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Өнердегі түрлер, формалар, жанрлар.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Эскиз жасау, макет жасау (3D визуализация)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 нобайларындағы шығарманың бейнесін мәнерлі құралдардың көмегімен сауатты беру.</w:t>
            </w:r>
          </w:p>
          <w:p>
            <w:pPr>
              <w:spacing w:after="20"/>
              <w:ind w:left="20"/>
              <w:jc w:val="both"/>
            </w:pPr>
            <w:r>
              <w:rPr>
                <w:rFonts w:ascii="Times New Roman"/>
                <w:b w:val="false"/>
                <w:i w:val="false"/>
                <w:color w:val="000000"/>
                <w:sz w:val="20"/>
              </w:rPr>
              <w:t>
2. Тепе-теңдік, композициялық орталық, ырғақ, контраст заңдылықтарын ескере отырып, декорация композициясын сахнада дұрыс құрастыру.</w:t>
            </w:r>
          </w:p>
          <w:p>
            <w:pPr>
              <w:spacing w:after="20"/>
              <w:ind w:left="20"/>
              <w:jc w:val="both"/>
            </w:pPr>
            <w:r>
              <w:rPr>
                <w:rFonts w:ascii="Times New Roman"/>
                <w:b w:val="false"/>
                <w:i w:val="false"/>
                <w:color w:val="000000"/>
                <w:sz w:val="20"/>
              </w:rPr>
              <w:t>
3. Өлшемдері, пішін контурларының айқын кішірейтулеріне сәйкес макеттегі безендіру объектілерінің сауатты кескіні және жазықтықта туралануы.</w:t>
            </w:r>
          </w:p>
          <w:p>
            <w:pPr>
              <w:spacing w:after="20"/>
              <w:ind w:left="20"/>
              <w:jc w:val="both"/>
            </w:pPr>
            <w:r>
              <w:rPr>
                <w:rFonts w:ascii="Times New Roman"/>
                <w:b w:val="false"/>
                <w:i w:val="false"/>
                <w:color w:val="000000"/>
                <w:sz w:val="20"/>
              </w:rPr>
              <w:t>
4. Форманың, пропорцияның көлемді-пластикалық және түсті ерітіндісін іздеу.</w:t>
            </w:r>
          </w:p>
          <w:p>
            <w:pPr>
              <w:spacing w:after="20"/>
              <w:ind w:left="20"/>
              <w:jc w:val="both"/>
            </w:pPr>
            <w:r>
              <w:rPr>
                <w:rFonts w:ascii="Times New Roman"/>
                <w:b w:val="false"/>
                <w:i w:val="false"/>
                <w:color w:val="000000"/>
                <w:sz w:val="20"/>
              </w:rPr>
              <w:t>
5. Объектілердің материалдылығын, қоршаған ортаның жағдайын, жарықтандыруды, жоспарлауды, табиғаттың сипаттамалық белгілерін, бояуды, өндірістің колористік бірлігін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Бояу, көрнекі қабылдау үлгілері.</w:t>
            </w:r>
          </w:p>
          <w:p>
            <w:pPr>
              <w:spacing w:after="20"/>
              <w:ind w:left="20"/>
              <w:jc w:val="both"/>
            </w:pPr>
            <w:r>
              <w:rPr>
                <w:rFonts w:ascii="Times New Roman"/>
                <w:b w:val="false"/>
                <w:i w:val="false"/>
                <w:color w:val="000000"/>
                <w:sz w:val="20"/>
              </w:rPr>
              <w:t>
2. Театр декорациясындағы бояудың спектакльдің жанрлық ерекшеліктерімен міндетті түрде байланысы.</w:t>
            </w:r>
          </w:p>
          <w:p>
            <w:pPr>
              <w:spacing w:after="20"/>
              <w:ind w:left="20"/>
              <w:jc w:val="both"/>
            </w:pPr>
            <w:r>
              <w:rPr>
                <w:rFonts w:ascii="Times New Roman"/>
                <w:b w:val="false"/>
                <w:i w:val="false"/>
                <w:color w:val="000000"/>
                <w:sz w:val="20"/>
              </w:rPr>
              <w:t>
3. Композиция негіздерінің негізгі түсініктері.</w:t>
            </w:r>
          </w:p>
          <w:p>
            <w:pPr>
              <w:spacing w:after="20"/>
              <w:ind w:left="20"/>
              <w:jc w:val="both"/>
            </w:pPr>
            <w:r>
              <w:rPr>
                <w:rFonts w:ascii="Times New Roman"/>
                <w:b w:val="false"/>
                <w:i w:val="false"/>
                <w:color w:val="000000"/>
                <w:sz w:val="20"/>
              </w:rPr>
              <w:t>
4. Театр перспективасының заңдылықтары.</w:t>
            </w:r>
          </w:p>
          <w:p>
            <w:pPr>
              <w:spacing w:after="20"/>
              <w:ind w:left="20"/>
              <w:jc w:val="both"/>
            </w:pPr>
            <w:r>
              <w:rPr>
                <w:rFonts w:ascii="Times New Roman"/>
                <w:b w:val="false"/>
                <w:i w:val="false"/>
                <w:color w:val="000000"/>
                <w:sz w:val="20"/>
              </w:rPr>
              <w:t>
5. Спектакльдің көркемдік бейнесін жасаудағы бейненің рөлі және кескіндемелік-графикалық құралдарын қолдану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Жобалық құжаттаманы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Өндірістік-экономикалық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Декорациялар мен бутафория өнімдері өндірісінің сметасын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Бутафорлық және сәндік бұйымдарды жасау техникасы мен технологиясы.</w:t>
            </w:r>
          </w:p>
          <w:p>
            <w:pPr>
              <w:spacing w:after="20"/>
              <w:ind w:left="20"/>
              <w:jc w:val="both"/>
            </w:pPr>
            <w:r>
              <w:rPr>
                <w:rFonts w:ascii="Times New Roman"/>
                <w:b w:val="false"/>
                <w:i w:val="false"/>
                <w:color w:val="000000"/>
                <w:sz w:val="20"/>
              </w:rPr>
              <w:t>
2. Тұтыну нарығындағы бағаларды талдау.</w:t>
            </w:r>
          </w:p>
          <w:p>
            <w:pPr>
              <w:spacing w:after="20"/>
              <w:ind w:left="20"/>
              <w:jc w:val="both"/>
            </w:pPr>
            <w:r>
              <w:rPr>
                <w:rFonts w:ascii="Times New Roman"/>
                <w:b w:val="false"/>
                <w:i w:val="false"/>
                <w:color w:val="000000"/>
                <w:sz w:val="20"/>
              </w:rPr>
              <w:t>
3. Орындау өндірісінің жұмыс істеуін қамтамасыз ету үшін қажетті тауарларды, жұмыстарды, қызметтерді сатып алуға байланысты қатынастарда қолданылатын Қазақстан Республикасының заңдарын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Спектакльдің сценографиялық партитурасы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Декорацияның жалпы көрінісі сызбаларын дайындау; макеттер; фронтальды проекция; бүйірлік көріністер мен кескіндер.</w:t>
            </w:r>
          </w:p>
          <w:p>
            <w:pPr>
              <w:spacing w:after="20"/>
              <w:ind w:left="20"/>
              <w:jc w:val="both"/>
            </w:pPr>
            <w:r>
              <w:rPr>
                <w:rFonts w:ascii="Times New Roman"/>
                <w:b w:val="false"/>
                <w:i w:val="false"/>
                <w:color w:val="000000"/>
                <w:sz w:val="20"/>
              </w:rPr>
              <w:t>
2. Қойылым декорациясының өзгеруін көрсететін анимациялық бейнеролик дайындау.</w:t>
            </w:r>
          </w:p>
          <w:p>
            <w:pPr>
              <w:spacing w:after="20"/>
              <w:ind w:left="20"/>
              <w:jc w:val="both"/>
            </w:pPr>
            <w:r>
              <w:rPr>
                <w:rFonts w:ascii="Times New Roman"/>
                <w:b w:val="false"/>
                <w:i w:val="false"/>
                <w:color w:val="000000"/>
                <w:sz w:val="20"/>
              </w:rPr>
              <w:t>
3. Спектакльдің барлық безендіру монтажы реттілігінің құжатын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Сызбаларды жасауға арналған графикалық бағдарламалар (AutoCAD; SolidWorks; Компас-3D).</w:t>
            </w:r>
          </w:p>
          <w:p>
            <w:pPr>
              <w:spacing w:after="20"/>
              <w:ind w:left="20"/>
              <w:jc w:val="both"/>
            </w:pPr>
            <w:r>
              <w:rPr>
                <w:rFonts w:ascii="Times New Roman"/>
                <w:b w:val="false"/>
                <w:i w:val="false"/>
                <w:color w:val="000000"/>
                <w:sz w:val="20"/>
              </w:rPr>
              <w:t>
2. Спектакль декорациясының 3 өлшемді моделіне арналған графикалық бағдарламалар (Autodesk 3ds Max; ArchiCAD, SketchUp).</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Сахналық алаң паспорты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Арнайы құрал-жабдықтарды қолдану дағдыларын қалыптастыру.</w:t>
            </w:r>
          </w:p>
          <w:p>
            <w:pPr>
              <w:spacing w:after="20"/>
              <w:ind w:left="20"/>
              <w:jc w:val="both"/>
            </w:pPr>
            <w:r>
              <w:rPr>
                <w:rFonts w:ascii="Times New Roman"/>
                <w:b w:val="false"/>
                <w:i w:val="false"/>
                <w:color w:val="000000"/>
                <w:sz w:val="20"/>
              </w:rPr>
              <w:t>
2. Сахналық арнайы құрылғылармен жұмыс істеу тәсілдерін практикалық меңгеру.</w:t>
            </w:r>
          </w:p>
          <w:p>
            <w:pPr>
              <w:spacing w:after="20"/>
              <w:ind w:left="20"/>
              <w:jc w:val="both"/>
            </w:pPr>
            <w:r>
              <w:rPr>
                <w:rFonts w:ascii="Times New Roman"/>
                <w:b w:val="false"/>
                <w:i w:val="false"/>
                <w:color w:val="000000"/>
                <w:sz w:val="20"/>
              </w:rPr>
              <w:t>
3. Жарық, бейнебаян-партитурасының төлқұжатын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сахналық жарықтандыру, бейнеконтент қою өнерінің теориялық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Жобаны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 цехтармен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Спектакльді шығару үшін ауқымды шаралар ұйымдастыру.</w:t>
            </w:r>
          </w:p>
          <w:p>
            <w:pPr>
              <w:spacing w:after="20"/>
              <w:ind w:left="20"/>
              <w:jc w:val="both"/>
            </w:pPr>
            <w:r>
              <w:rPr>
                <w:rFonts w:ascii="Times New Roman"/>
                <w:b w:val="false"/>
                <w:i w:val="false"/>
                <w:color w:val="000000"/>
                <w:sz w:val="20"/>
              </w:rPr>
              <w:t>
2. Шеберханаларға авторлық қадағалау (дәнекерлеу, ағаш ұстасы, бояу, монтаждау, жарық проекциясы және т.б.).</w:t>
            </w:r>
          </w:p>
          <w:p>
            <w:pPr>
              <w:spacing w:after="20"/>
              <w:ind w:left="20"/>
              <w:jc w:val="both"/>
            </w:pPr>
            <w:r>
              <w:rPr>
                <w:rFonts w:ascii="Times New Roman"/>
                <w:b w:val="false"/>
                <w:i w:val="false"/>
                <w:color w:val="000000"/>
                <w:sz w:val="20"/>
              </w:rPr>
              <w:t>
3. Тапсырмаларға шығармашылықпен қарау дағдылары. Әлеуметтік жауапкершілікті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Өндіріс барысын жоспарлау.</w:t>
            </w:r>
          </w:p>
          <w:p>
            <w:pPr>
              <w:spacing w:after="20"/>
              <w:ind w:left="20"/>
              <w:jc w:val="both"/>
            </w:pPr>
            <w:r>
              <w:rPr>
                <w:rFonts w:ascii="Times New Roman"/>
                <w:b w:val="false"/>
                <w:i w:val="false"/>
                <w:color w:val="000000"/>
                <w:sz w:val="20"/>
              </w:rPr>
              <w:t>
2. Басқару қызметінің аспектілерінің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Орта кәсіптік білім беру саласында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Оқу материалын әзірлеу, сабақ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Оқыту материалдарын құрастыра білу.</w:t>
            </w:r>
          </w:p>
          <w:p>
            <w:pPr>
              <w:spacing w:after="20"/>
              <w:ind w:left="20"/>
              <w:jc w:val="both"/>
            </w:pPr>
            <w:r>
              <w:rPr>
                <w:rFonts w:ascii="Times New Roman"/>
                <w:b w:val="false"/>
                <w:i w:val="false"/>
                <w:color w:val="000000"/>
                <w:sz w:val="20"/>
              </w:rPr>
              <w:t>
2. Тәжірибелік тапсырмалар мен бақылау формаларын құрастыра білу.</w:t>
            </w:r>
          </w:p>
          <w:p>
            <w:pPr>
              <w:spacing w:after="20"/>
              <w:ind w:left="20"/>
              <w:jc w:val="both"/>
            </w:pPr>
            <w:r>
              <w:rPr>
                <w:rFonts w:ascii="Times New Roman"/>
                <w:b w:val="false"/>
                <w:i w:val="false"/>
                <w:color w:val="000000"/>
                <w:sz w:val="20"/>
              </w:rPr>
              <w:t>
3. Педагогикалық әдістерді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Болашақ мамандарды еңбек және кәсіптік іс-әрекет бейіні бойынша теориялық және практикалық дайындаудың кәсіби даярлығының педагогикалық қызметінің негізгі бағыттарын білу.</w:t>
            </w:r>
          </w:p>
          <w:p>
            <w:pPr>
              <w:spacing w:after="20"/>
              <w:ind w:left="20"/>
              <w:jc w:val="both"/>
            </w:pPr>
            <w:r>
              <w:rPr>
                <w:rFonts w:ascii="Times New Roman"/>
                <w:b w:val="false"/>
                <w:i w:val="false"/>
                <w:color w:val="000000"/>
                <w:sz w:val="20"/>
              </w:rPr>
              <w:t>
2. Мотивацияның ерекшеліктері және шығармашылық процесті басқару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"Театр декорациясының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декорациясының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2654-4-015 Қоюшы суретші</w:t>
            </w:r>
          </w:p>
          <w:p>
            <w:pPr>
              <w:spacing w:after="20"/>
              <w:ind w:left="20"/>
              <w:jc w:val="both"/>
            </w:pPr>
            <w:r>
              <w:rPr>
                <w:rFonts w:ascii="Times New Roman"/>
                <w:b w:val="false"/>
                <w:i w:val="false"/>
                <w:color w:val="000000"/>
                <w:sz w:val="20"/>
              </w:rPr>
              <w:t>
2654-4-019 Сценограф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 өнеріндегі кәсіби шығармашылық қызмет. Жоғары білікті маман даярлау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көркемдік білім беру саласындағы ғылыми-педагогикалық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Кәсіби көркемдік білім беру саласындағы ғылыми-педагогикалық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көркемдік білім беру саласында педагогикалық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Театралды-декорациялық өнер пәндері бойынша білім беру ұйымдарында оқытушының функцияларын жүзеге асыру.</w:t>
            </w:r>
          </w:p>
          <w:p>
            <w:pPr>
              <w:spacing w:after="20"/>
              <w:ind w:left="20"/>
              <w:jc w:val="both"/>
            </w:pPr>
            <w:r>
              <w:rPr>
                <w:rFonts w:ascii="Times New Roman"/>
                <w:b w:val="false"/>
                <w:i w:val="false"/>
                <w:color w:val="000000"/>
                <w:sz w:val="20"/>
              </w:rPr>
              <w:t>
2. Бакалавриаттың спектакльдің жалпы көркемдік міндетіне сәйкес өз бетінше көркемдік таныту қабілетін дамыту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көркемдік білім беру саласындағы педагогикалық процесті ұйымдастыру мен басқарудың әдістері, тәсілдері,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процестерді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Кез келген күрделіліктегі шығармашылық есептерді шешуге қабілетті және заманауи театр технологияларын меңгерген жоғары білікті суретші-сценографтарды дайындау.</w:t>
            </w:r>
          </w:p>
          <w:p>
            <w:pPr>
              <w:spacing w:after="20"/>
              <w:ind w:left="20"/>
              <w:jc w:val="both"/>
            </w:pPr>
            <w:r>
              <w:rPr>
                <w:rFonts w:ascii="Times New Roman"/>
                <w:b w:val="false"/>
                <w:i w:val="false"/>
                <w:color w:val="000000"/>
                <w:sz w:val="20"/>
              </w:rPr>
              <w:t>
2. Білім беру мекемелеріндегі оқу-әдістемелік және ғылыми-зерттеу жұмыстарын талдау.</w:t>
            </w:r>
          </w:p>
          <w:p>
            <w:pPr>
              <w:spacing w:after="20"/>
              <w:ind w:left="20"/>
              <w:jc w:val="both"/>
            </w:pPr>
            <w:r>
              <w:rPr>
                <w:rFonts w:ascii="Times New Roman"/>
                <w:b w:val="false"/>
                <w:i w:val="false"/>
                <w:color w:val="000000"/>
                <w:sz w:val="20"/>
              </w:rPr>
              <w:t>
3. Сценография саласындағы өз кәсіби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Болашақ маманды кәсіптік қызмет субъектісі ретінде кәсіби даярлаудағы пәндік білімнің рөлі.</w:t>
            </w:r>
          </w:p>
          <w:p>
            <w:pPr>
              <w:spacing w:after="20"/>
              <w:ind w:left="20"/>
              <w:jc w:val="both"/>
            </w:pPr>
            <w:r>
              <w:rPr>
                <w:rFonts w:ascii="Times New Roman"/>
                <w:b w:val="false"/>
                <w:i w:val="false"/>
                <w:color w:val="000000"/>
                <w:sz w:val="20"/>
              </w:rPr>
              <w:t>
2. Пәндерді оқытудың ғылыми-практикалық әдістерінің ерекшеліктері.</w:t>
            </w:r>
          </w:p>
          <w:p>
            <w:pPr>
              <w:spacing w:after="20"/>
              <w:ind w:left="20"/>
              <w:jc w:val="both"/>
            </w:pPr>
            <w:r>
              <w:rPr>
                <w:rFonts w:ascii="Times New Roman"/>
                <w:b w:val="false"/>
                <w:i w:val="false"/>
                <w:color w:val="000000"/>
                <w:sz w:val="20"/>
              </w:rPr>
              <w:t>
3. Оқушылардың танымдық белсенділігін арттыруға арналған инновациялық педагогикалық технологиялар.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p>
            <w:pPr>
              <w:spacing w:after="20"/>
              <w:ind w:left="20"/>
              <w:jc w:val="both"/>
            </w:pPr>
            <w:r>
              <w:rPr>
                <w:rFonts w:ascii="Times New Roman"/>
                <w:b w:val="false"/>
                <w:i w:val="false"/>
                <w:color w:val="000000"/>
                <w:sz w:val="20"/>
              </w:rPr>
              <w:t>
Мақсаткерлік</w:t>
            </w:r>
          </w:p>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менеджері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суретшісі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"Театр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(PhD докторантура, PhD дәрежесі, осы саладағы PhD дәрежесі, ғылым кандидаты, ғылым докторы)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2654-4-011 Суретші</w:t>
            </w:r>
          </w:p>
          <w:p>
            <w:pPr>
              <w:spacing w:after="20"/>
              <w:ind w:left="20"/>
              <w:jc w:val="both"/>
            </w:pPr>
            <w:r>
              <w:rPr>
                <w:rFonts w:ascii="Times New Roman"/>
                <w:b w:val="false"/>
                <w:i w:val="false"/>
                <w:color w:val="000000"/>
                <w:sz w:val="20"/>
              </w:rPr>
              <w:t>
2654-4-014 Қоюшы суретші</w:t>
            </w:r>
          </w:p>
          <w:p>
            <w:pPr>
              <w:spacing w:after="20"/>
              <w:ind w:left="20"/>
              <w:jc w:val="both"/>
            </w:pPr>
            <w:r>
              <w:rPr>
                <w:rFonts w:ascii="Times New Roman"/>
                <w:b w:val="false"/>
                <w:i w:val="false"/>
                <w:color w:val="000000"/>
                <w:sz w:val="20"/>
              </w:rPr>
              <w:t>
2654-4-015 Сценограф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 саласындағы кәсіби шығармашылық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Сценография саласындағы ғылыми-зерттеу қызметін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Сценография саласындағы ғылыми-зерттеу қызметін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Қызмет көрсетудің кәсіби саласындағы ғылыми ақпаратты талдау және жинақтау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Көркем құбылыстарды жүйелі талдау.</w:t>
            </w:r>
          </w:p>
          <w:p>
            <w:pPr>
              <w:spacing w:after="20"/>
              <w:ind w:left="20"/>
              <w:jc w:val="both"/>
            </w:pPr>
            <w:r>
              <w:rPr>
                <w:rFonts w:ascii="Times New Roman"/>
                <w:b w:val="false"/>
                <w:i w:val="false"/>
                <w:color w:val="000000"/>
                <w:sz w:val="20"/>
              </w:rPr>
              <w:t>
2. Зерттеу барысын жоспарлау және жүзеге асыру.</w:t>
            </w:r>
          </w:p>
          <w:p>
            <w:pPr>
              <w:spacing w:after="20"/>
              <w:ind w:left="20"/>
              <w:jc w:val="both"/>
            </w:pPr>
            <w:r>
              <w:rPr>
                <w:rFonts w:ascii="Times New Roman"/>
                <w:b w:val="false"/>
                <w:i w:val="false"/>
                <w:color w:val="000000"/>
                <w:sz w:val="20"/>
              </w:rPr>
              <w:t>
3. Кәсіби ғылыми-педагогикалық қызмет барысында туындайтын күрделі мәселелерді баяндау және шешу.</w:t>
            </w:r>
          </w:p>
          <w:p>
            <w:pPr>
              <w:spacing w:after="20"/>
              <w:ind w:left="20"/>
              <w:jc w:val="both"/>
            </w:pPr>
            <w:r>
              <w:rPr>
                <w:rFonts w:ascii="Times New Roman"/>
                <w:b w:val="false"/>
                <w:i w:val="false"/>
                <w:color w:val="000000"/>
                <w:sz w:val="20"/>
              </w:rPr>
              <w:t>
4. Топта өзара әрекеттесіп, тұлғааралық және мәдениетаралық қарым-қатынасты жүзеге асыра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Театр-сәндік өнердің қазіргі жағдайы мен даму тенденциялары.</w:t>
            </w:r>
          </w:p>
          <w:p>
            <w:pPr>
              <w:spacing w:after="20"/>
              <w:ind w:left="20"/>
              <w:jc w:val="both"/>
            </w:pPr>
            <w:r>
              <w:rPr>
                <w:rFonts w:ascii="Times New Roman"/>
                <w:b w:val="false"/>
                <w:i w:val="false"/>
                <w:color w:val="000000"/>
                <w:sz w:val="20"/>
              </w:rPr>
              <w:t>
2. Шығармашылық процесті ұйымдастыру және басқару принциптері</w:t>
            </w:r>
          </w:p>
          <w:p>
            <w:pPr>
              <w:spacing w:after="20"/>
              <w:ind w:left="20"/>
              <w:jc w:val="both"/>
            </w:pPr>
            <w:r>
              <w:rPr>
                <w:rFonts w:ascii="Times New Roman"/>
                <w:b w:val="false"/>
                <w:i w:val="false"/>
                <w:color w:val="000000"/>
                <w:sz w:val="20"/>
              </w:rPr>
              <w:t>
3. Жоғары оқу орнының психологиялық-педагогикалық аспектілері.</w:t>
            </w:r>
          </w:p>
          <w:p>
            <w:pPr>
              <w:spacing w:after="20"/>
              <w:ind w:left="20"/>
              <w:jc w:val="both"/>
            </w:pPr>
            <w:r>
              <w:rPr>
                <w:rFonts w:ascii="Times New Roman"/>
                <w:b w:val="false"/>
                <w:i w:val="false"/>
                <w:color w:val="000000"/>
                <w:sz w:val="20"/>
              </w:rPr>
              <w:t>
4. Ұлттық мәдени дәстүрлердің өзара ену мәселесі</w:t>
            </w:r>
          </w:p>
          <w:p>
            <w:pPr>
              <w:spacing w:after="20"/>
              <w:ind w:left="20"/>
              <w:jc w:val="both"/>
            </w:pPr>
            <w:r>
              <w:rPr>
                <w:rFonts w:ascii="Times New Roman"/>
                <w:b w:val="false"/>
                <w:i w:val="false"/>
                <w:color w:val="000000"/>
                <w:sz w:val="20"/>
              </w:rPr>
              <w:t>
5. Дүниетану және дүниетанымдық жүйелер және олардың бейнелеу өнері құралдары арқылы берілуі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Сценография өнерінде ғылыми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Ғылымның даму тұжырымдамалары мен модельдерін білу.</w:t>
            </w:r>
          </w:p>
          <w:p>
            <w:pPr>
              <w:spacing w:after="20"/>
              <w:ind w:left="20"/>
              <w:jc w:val="both"/>
            </w:pPr>
            <w:r>
              <w:rPr>
                <w:rFonts w:ascii="Times New Roman"/>
                <w:b w:val="false"/>
                <w:i w:val="false"/>
                <w:color w:val="000000"/>
                <w:sz w:val="20"/>
              </w:rPr>
              <w:t>
2. Ғылыми зерттеулеріңіздің әдістемелік принциптерін, құрылымын және нәтижелерін ұсынуды түсініңіз.</w:t>
            </w:r>
          </w:p>
          <w:p>
            <w:pPr>
              <w:spacing w:after="20"/>
              <w:ind w:left="20"/>
              <w:jc w:val="both"/>
            </w:pPr>
            <w:r>
              <w:rPr>
                <w:rFonts w:ascii="Times New Roman"/>
                <w:b w:val="false"/>
                <w:i w:val="false"/>
                <w:color w:val="000000"/>
                <w:sz w:val="20"/>
              </w:rPr>
              <w:t>
3. Ғылыми және оқу қызметінің негізгі категорияларын ғылыми зерттеудің әртүрлі әдістерін меңгеру.</w:t>
            </w:r>
          </w:p>
          <w:p>
            <w:pPr>
              <w:spacing w:after="20"/>
              <w:ind w:left="20"/>
              <w:jc w:val="both"/>
            </w:pPr>
            <w:r>
              <w:rPr>
                <w:rFonts w:ascii="Times New Roman"/>
                <w:b w:val="false"/>
                <w:i w:val="false"/>
                <w:color w:val="000000"/>
                <w:sz w:val="20"/>
              </w:rPr>
              <w:t>
4. Ғылыми-зерттеу жұмысын ұйымдастырудың негізгі теориялық-әдістемелік негіздерін және принциптерін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 тарихы мен философиясының қалыптасуы, оның өзекті мәселелері, ғылыми қызметтің принциптері мен әдістері, мәдениет динамикасындағы ғылымның даму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ойлау</w:t>
            </w:r>
          </w:p>
          <w:p>
            <w:pPr>
              <w:spacing w:after="20"/>
              <w:ind w:left="20"/>
              <w:jc w:val="both"/>
            </w:pPr>
            <w:r>
              <w:rPr>
                <w:rFonts w:ascii="Times New Roman"/>
                <w:b w:val="false"/>
                <w:i w:val="false"/>
                <w:color w:val="000000"/>
                <w:sz w:val="20"/>
              </w:rPr>
              <w:t>
Сауалнамалар мен зерттеулер жүргізу</w:t>
            </w:r>
          </w:p>
          <w:p>
            <w:pPr>
              <w:spacing w:after="20"/>
              <w:ind w:left="20"/>
              <w:jc w:val="both"/>
            </w:pPr>
            <w:r>
              <w:rPr>
                <w:rFonts w:ascii="Times New Roman"/>
                <w:b w:val="false"/>
                <w:i w:val="false"/>
                <w:color w:val="000000"/>
                <w:sz w:val="20"/>
              </w:rPr>
              <w:t>
Компьютерлік сауаттылық</w:t>
            </w:r>
          </w:p>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Логикалық ойлау</w:t>
            </w:r>
          </w:p>
          <w:p>
            <w:pPr>
              <w:spacing w:after="20"/>
              <w:ind w:left="20"/>
              <w:jc w:val="both"/>
            </w:pPr>
            <w:r>
              <w:rPr>
                <w:rFonts w:ascii="Times New Roman"/>
                <w:b w:val="false"/>
                <w:i w:val="false"/>
                <w:color w:val="000000"/>
                <w:sz w:val="20"/>
              </w:rPr>
              <w:t>
Көп мәселелік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жобалардың жетекшісі</w:t>
            </w:r>
          </w:p>
        </w:tc>
      </w:tr>
    </w:tbl>
    <w:bookmarkStart w:name="z1409" w:id="1381"/>
    <w:p>
      <w:pPr>
        <w:spacing w:after="0"/>
        <w:ind w:left="0"/>
        <w:jc w:val="left"/>
      </w:pPr>
      <w:r>
        <w:rPr>
          <w:rFonts w:ascii="Times New Roman"/>
          <w:b/>
          <w:i w:val="false"/>
          <w:color w:val="000000"/>
        </w:rPr>
        <w:t xml:space="preserve"> 4-тарау. Кәсіптік стандарттың техникалық деректері</w:t>
      </w:r>
    </w:p>
    <w:bookmarkEnd w:id="1381"/>
    <w:bookmarkStart w:name="z1410" w:id="1382"/>
    <w:p>
      <w:pPr>
        <w:spacing w:after="0"/>
        <w:ind w:left="0"/>
        <w:jc w:val="both"/>
      </w:pPr>
      <w:r>
        <w:rPr>
          <w:rFonts w:ascii="Times New Roman"/>
          <w:b w:val="false"/>
          <w:i w:val="false"/>
          <w:color w:val="000000"/>
          <w:sz w:val="28"/>
        </w:rPr>
        <w:t xml:space="preserve">
      12. Мемлекеттік органның атауы: </w:t>
      </w:r>
    </w:p>
    <w:bookmarkEnd w:id="1382"/>
    <w:bookmarkStart w:name="z1411" w:id="1383"/>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383"/>
    <w:bookmarkStart w:name="z1412" w:id="1384"/>
    <w:p>
      <w:pPr>
        <w:spacing w:after="0"/>
        <w:ind w:left="0"/>
        <w:jc w:val="both"/>
      </w:pPr>
      <w:r>
        <w:rPr>
          <w:rFonts w:ascii="Times New Roman"/>
          <w:b w:val="false"/>
          <w:i w:val="false"/>
          <w:color w:val="000000"/>
          <w:sz w:val="28"/>
        </w:rPr>
        <w:t>
      Орындаушы:</w:t>
      </w:r>
    </w:p>
    <w:bookmarkEnd w:id="1384"/>
    <w:bookmarkStart w:name="z1413" w:id="1385"/>
    <w:p>
      <w:pPr>
        <w:spacing w:after="0"/>
        <w:ind w:left="0"/>
        <w:jc w:val="both"/>
      </w:pPr>
      <w:r>
        <w:rPr>
          <w:rFonts w:ascii="Times New Roman"/>
          <w:b w:val="false"/>
          <w:i w:val="false"/>
          <w:color w:val="000000"/>
          <w:sz w:val="28"/>
        </w:rPr>
        <w:t>
      Сырбаева Алма Абильмажиновна, +7 (702) 987 97 49, alma_syrbaeva@mail.ru</w:t>
      </w:r>
    </w:p>
    <w:bookmarkEnd w:id="1385"/>
    <w:bookmarkStart w:name="z1414" w:id="1386"/>
    <w:p>
      <w:pPr>
        <w:spacing w:after="0"/>
        <w:ind w:left="0"/>
        <w:jc w:val="both"/>
      </w:pPr>
      <w:r>
        <w:rPr>
          <w:rFonts w:ascii="Times New Roman"/>
          <w:b w:val="false"/>
          <w:i w:val="false"/>
          <w:color w:val="000000"/>
          <w:sz w:val="28"/>
        </w:rPr>
        <w:t xml:space="preserve">
      Әзірлеуге қатысатын ұйымдар (кәсіпорындар): </w:t>
      </w:r>
    </w:p>
    <w:bookmarkEnd w:id="1386"/>
    <w:bookmarkStart w:name="z1415" w:id="1387"/>
    <w:p>
      <w:pPr>
        <w:spacing w:after="0"/>
        <w:ind w:left="0"/>
        <w:jc w:val="both"/>
      </w:pPr>
      <w:r>
        <w:rPr>
          <w:rFonts w:ascii="Times New Roman"/>
          <w:b w:val="false"/>
          <w:i w:val="false"/>
          <w:color w:val="000000"/>
          <w:sz w:val="28"/>
        </w:rPr>
        <w:t>
      РМУ Қазақ ұлттық өнер университетінің "Сценография және сәндік өнер" кафедрасы</w:t>
      </w:r>
    </w:p>
    <w:bookmarkEnd w:id="1387"/>
    <w:bookmarkStart w:name="z1416" w:id="1388"/>
    <w:p>
      <w:pPr>
        <w:spacing w:after="0"/>
        <w:ind w:left="0"/>
        <w:jc w:val="both"/>
      </w:pPr>
      <w:r>
        <w:rPr>
          <w:rFonts w:ascii="Times New Roman"/>
          <w:b w:val="false"/>
          <w:i w:val="false"/>
          <w:color w:val="000000"/>
          <w:sz w:val="28"/>
        </w:rPr>
        <w:t>
      Басшы:</w:t>
      </w:r>
    </w:p>
    <w:bookmarkEnd w:id="1388"/>
    <w:bookmarkStart w:name="z1417" w:id="1389"/>
    <w:p>
      <w:pPr>
        <w:spacing w:after="0"/>
        <w:ind w:left="0"/>
        <w:jc w:val="both"/>
      </w:pPr>
      <w:r>
        <w:rPr>
          <w:rFonts w:ascii="Times New Roman"/>
          <w:b w:val="false"/>
          <w:i w:val="false"/>
          <w:color w:val="000000"/>
          <w:sz w:val="28"/>
        </w:rPr>
        <w:t>
      Мусахаджаева Айман Кожабековна</w:t>
      </w:r>
    </w:p>
    <w:bookmarkEnd w:id="1389"/>
    <w:bookmarkStart w:name="z1418" w:id="1390"/>
    <w:p>
      <w:pPr>
        <w:spacing w:after="0"/>
        <w:ind w:left="0"/>
        <w:jc w:val="both"/>
      </w:pPr>
      <w:r>
        <w:rPr>
          <w:rFonts w:ascii="Times New Roman"/>
          <w:b w:val="false"/>
          <w:i w:val="false"/>
          <w:color w:val="000000"/>
          <w:sz w:val="28"/>
        </w:rPr>
        <w:t>
      E-mail: kaznam98@mail.ru.</w:t>
      </w:r>
    </w:p>
    <w:bookmarkEnd w:id="1390"/>
    <w:bookmarkStart w:name="z1419" w:id="1391"/>
    <w:p>
      <w:pPr>
        <w:spacing w:after="0"/>
        <w:ind w:left="0"/>
        <w:jc w:val="both"/>
      </w:pPr>
      <w:r>
        <w:rPr>
          <w:rFonts w:ascii="Times New Roman"/>
          <w:b w:val="false"/>
          <w:i w:val="false"/>
          <w:color w:val="000000"/>
          <w:sz w:val="28"/>
        </w:rPr>
        <w:t>
      13. Кәсіптік біліктілік жөніндегі салалық кеңес: 2024 жылғы 10 қаңтар.</w:t>
      </w:r>
    </w:p>
    <w:bookmarkEnd w:id="1391"/>
    <w:bookmarkStart w:name="z1420" w:id="1392"/>
    <w:p>
      <w:pPr>
        <w:spacing w:after="0"/>
        <w:ind w:left="0"/>
        <w:jc w:val="both"/>
      </w:pPr>
      <w:r>
        <w:rPr>
          <w:rFonts w:ascii="Times New Roman"/>
          <w:b w:val="false"/>
          <w:i w:val="false"/>
          <w:color w:val="000000"/>
          <w:sz w:val="28"/>
        </w:rPr>
        <w:t xml:space="preserve">
      14. Кәсіптік біліктілік жөніндегі ұлттық орган: 2023 жылғы 2 қараша. </w:t>
      </w:r>
    </w:p>
    <w:bookmarkEnd w:id="1392"/>
    <w:bookmarkStart w:name="z1421" w:id="1393"/>
    <w:p>
      <w:pPr>
        <w:spacing w:after="0"/>
        <w:ind w:left="0"/>
        <w:jc w:val="both"/>
      </w:pPr>
      <w:r>
        <w:rPr>
          <w:rFonts w:ascii="Times New Roman"/>
          <w:b w:val="false"/>
          <w:i w:val="false"/>
          <w:color w:val="000000"/>
          <w:sz w:val="28"/>
        </w:rPr>
        <w:t xml:space="preserve">
      15. "Атамекен" Қазақстан Республикасының Ұлттық кәсіпкерлер палатасы: 2024 жылғы 15 ақпан. </w:t>
      </w:r>
    </w:p>
    <w:bookmarkEnd w:id="1393"/>
    <w:bookmarkStart w:name="z1422" w:id="1394"/>
    <w:p>
      <w:pPr>
        <w:spacing w:after="0"/>
        <w:ind w:left="0"/>
        <w:jc w:val="both"/>
      </w:pPr>
      <w:r>
        <w:rPr>
          <w:rFonts w:ascii="Times New Roman"/>
          <w:b w:val="false"/>
          <w:i w:val="false"/>
          <w:color w:val="000000"/>
          <w:sz w:val="28"/>
        </w:rPr>
        <w:t xml:space="preserve">
      16. Нұсқа нөмірі және шығарылған жылы: нұсқа 1, 2024 жыл. </w:t>
      </w:r>
    </w:p>
    <w:bookmarkEnd w:id="1394"/>
    <w:bookmarkStart w:name="z1423" w:id="1395"/>
    <w:p>
      <w:pPr>
        <w:spacing w:after="0"/>
        <w:ind w:left="0"/>
        <w:jc w:val="both"/>
      </w:pPr>
      <w:r>
        <w:rPr>
          <w:rFonts w:ascii="Times New Roman"/>
          <w:b w:val="false"/>
          <w:i w:val="false"/>
          <w:color w:val="000000"/>
          <w:sz w:val="28"/>
        </w:rPr>
        <w:t xml:space="preserve">
      17. Бағдарлы қайта қарау күні: 2027 жыл. </w:t>
      </w:r>
    </w:p>
    <w:bookmarkEnd w:id="1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28-қосымша</w:t>
            </w:r>
          </w:p>
        </w:tc>
      </w:tr>
    </w:tbl>
    <w:bookmarkStart w:name="z1425" w:id="1396"/>
    <w:p>
      <w:pPr>
        <w:spacing w:after="0"/>
        <w:ind w:left="0"/>
        <w:jc w:val="left"/>
      </w:pPr>
      <w:r>
        <w:rPr>
          <w:rFonts w:ascii="Times New Roman"/>
          <w:b/>
          <w:i w:val="false"/>
          <w:color w:val="000000"/>
        </w:rPr>
        <w:t xml:space="preserve"> Кәсіптік стандарт: "Суретші-аниматор"</w:t>
      </w:r>
    </w:p>
    <w:bookmarkEnd w:id="1396"/>
    <w:bookmarkStart w:name="z1426" w:id="1397"/>
    <w:p>
      <w:pPr>
        <w:spacing w:after="0"/>
        <w:ind w:left="0"/>
        <w:jc w:val="left"/>
      </w:pPr>
      <w:r>
        <w:rPr>
          <w:rFonts w:ascii="Times New Roman"/>
          <w:b/>
          <w:i w:val="false"/>
          <w:color w:val="000000"/>
        </w:rPr>
        <w:t xml:space="preserve"> 1-тарау. Жалпы ережелер</w:t>
      </w:r>
    </w:p>
    <w:bookmarkEnd w:id="1397"/>
    <w:bookmarkStart w:name="z1427" w:id="1398"/>
    <w:p>
      <w:pPr>
        <w:spacing w:after="0"/>
        <w:ind w:left="0"/>
        <w:jc w:val="both"/>
      </w:pPr>
      <w:r>
        <w:rPr>
          <w:rFonts w:ascii="Times New Roman"/>
          <w:b w:val="false"/>
          <w:i w:val="false"/>
          <w:color w:val="000000"/>
          <w:sz w:val="28"/>
        </w:rPr>
        <w:t xml:space="preserve">
      1. Кәсіптік стандарттың қолданылу аясы: "Суретші-аниматор" кәсіптік стандарты (бұдан әрі - кәсіптік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398"/>
    <w:bookmarkStart w:name="z1428" w:id="1399"/>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399"/>
    <w:bookmarkStart w:name="z1429" w:id="1400"/>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400"/>
    <w:bookmarkStart w:name="z1430" w:id="1401"/>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401"/>
    <w:bookmarkStart w:name="z1431" w:id="1402"/>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402"/>
    <w:bookmarkStart w:name="z1432" w:id="1403"/>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403"/>
    <w:bookmarkStart w:name="z1433" w:id="1404"/>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404"/>
    <w:bookmarkStart w:name="z1434" w:id="1405"/>
    <w:p>
      <w:pPr>
        <w:spacing w:after="0"/>
        <w:ind w:left="0"/>
        <w:jc w:val="both"/>
      </w:pPr>
      <w:r>
        <w:rPr>
          <w:rFonts w:ascii="Times New Roman"/>
          <w:b w:val="false"/>
          <w:i w:val="false"/>
          <w:color w:val="000000"/>
          <w:sz w:val="28"/>
        </w:rPr>
        <w:t xml:space="preserve">
      1) КА –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16-2) тармақшасына сәйкес әзірленген және бекітілген басшылар, мамандар және басқа да қызметкерлер лауазымдарының біліктілік анықтамалығы.</w:t>
      </w:r>
    </w:p>
    <w:bookmarkEnd w:id="1405"/>
    <w:bookmarkStart w:name="z1435" w:id="1406"/>
    <w:p>
      <w:pPr>
        <w:spacing w:after="0"/>
        <w:ind w:left="0"/>
        <w:jc w:val="both"/>
      </w:pPr>
      <w:r>
        <w:rPr>
          <w:rFonts w:ascii="Times New Roman"/>
          <w:b w:val="false"/>
          <w:i w:val="false"/>
          <w:color w:val="000000"/>
          <w:sz w:val="28"/>
        </w:rPr>
        <w:t>
      2) ББХКС – Білім берудің халықаралық стандартты классификациясы</w:t>
      </w:r>
    </w:p>
    <w:bookmarkEnd w:id="1406"/>
    <w:bookmarkStart w:name="z1436" w:id="1407"/>
    <w:p>
      <w:pPr>
        <w:spacing w:after="0"/>
        <w:ind w:left="0"/>
        <w:jc w:val="both"/>
      </w:pPr>
      <w:r>
        <w:rPr>
          <w:rFonts w:ascii="Times New Roman"/>
          <w:b w:val="false"/>
          <w:i w:val="false"/>
          <w:color w:val="000000"/>
          <w:sz w:val="28"/>
        </w:rPr>
        <w:t>
      3) БТБА – бірыңғай тарифтік-біліктілік анықтамалығы</w:t>
      </w:r>
    </w:p>
    <w:bookmarkEnd w:id="1407"/>
    <w:bookmarkStart w:name="z1437" w:id="1408"/>
    <w:p>
      <w:pPr>
        <w:spacing w:after="0"/>
        <w:ind w:left="0"/>
        <w:jc w:val="both"/>
      </w:pPr>
      <w:r>
        <w:rPr>
          <w:rFonts w:ascii="Times New Roman"/>
          <w:b w:val="false"/>
          <w:i w:val="false"/>
          <w:color w:val="000000"/>
          <w:sz w:val="28"/>
        </w:rPr>
        <w:t>
      4) СБШ – салалық біліктілік шеңбері</w:t>
      </w:r>
    </w:p>
    <w:bookmarkEnd w:id="1408"/>
    <w:bookmarkStart w:name="z1438" w:id="1409"/>
    <w:p>
      <w:pPr>
        <w:spacing w:after="0"/>
        <w:ind w:left="0"/>
        <w:jc w:val="left"/>
      </w:pPr>
      <w:r>
        <w:rPr>
          <w:rFonts w:ascii="Times New Roman"/>
          <w:b/>
          <w:i w:val="false"/>
          <w:color w:val="000000"/>
        </w:rPr>
        <w:t xml:space="preserve"> 2-тарау. Кәсіптік стандарттың паспорты</w:t>
      </w:r>
    </w:p>
    <w:bookmarkEnd w:id="1409"/>
    <w:bookmarkStart w:name="z1439" w:id="1410"/>
    <w:p>
      <w:pPr>
        <w:spacing w:after="0"/>
        <w:ind w:left="0"/>
        <w:jc w:val="both"/>
      </w:pPr>
      <w:r>
        <w:rPr>
          <w:rFonts w:ascii="Times New Roman"/>
          <w:b w:val="false"/>
          <w:i w:val="false"/>
          <w:color w:val="000000"/>
          <w:sz w:val="28"/>
        </w:rPr>
        <w:t xml:space="preserve">
      4. Кәсіптік стандарттың атауы: Суретші-аниматор. </w:t>
      </w:r>
    </w:p>
    <w:bookmarkEnd w:id="1410"/>
    <w:bookmarkStart w:name="z1440" w:id="1411"/>
    <w:p>
      <w:pPr>
        <w:spacing w:after="0"/>
        <w:ind w:left="0"/>
        <w:jc w:val="both"/>
      </w:pPr>
      <w:r>
        <w:rPr>
          <w:rFonts w:ascii="Times New Roman"/>
          <w:b w:val="false"/>
          <w:i w:val="false"/>
          <w:color w:val="000000"/>
          <w:sz w:val="28"/>
        </w:rPr>
        <w:t>
      5. Кәсіптік стандарттың коды: 2166-5-005.</w:t>
      </w:r>
    </w:p>
    <w:bookmarkEnd w:id="1411"/>
    <w:bookmarkStart w:name="z1441" w:id="1412"/>
    <w:p>
      <w:pPr>
        <w:spacing w:after="0"/>
        <w:ind w:left="0"/>
        <w:jc w:val="both"/>
      </w:pPr>
      <w:r>
        <w:rPr>
          <w:rFonts w:ascii="Times New Roman"/>
          <w:b w:val="false"/>
          <w:i w:val="false"/>
          <w:color w:val="000000"/>
          <w:sz w:val="28"/>
        </w:rPr>
        <w:t>
      6. R. Өнер, ойын-сауық және демалыс</w:t>
      </w:r>
    </w:p>
    <w:bookmarkEnd w:id="1412"/>
    <w:bookmarkStart w:name="z1442" w:id="1413"/>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413"/>
    <w:bookmarkStart w:name="z1443" w:id="1414"/>
    <w:p>
      <w:pPr>
        <w:spacing w:after="0"/>
        <w:ind w:left="0"/>
        <w:jc w:val="both"/>
      </w:pPr>
      <w:r>
        <w:rPr>
          <w:rFonts w:ascii="Times New Roman"/>
          <w:b w:val="false"/>
          <w:i w:val="false"/>
          <w:color w:val="000000"/>
          <w:sz w:val="28"/>
        </w:rPr>
        <w:t>
      90.0 Балалар мен жастарды дамыту және тәрбиелеу саласындағы қызмет.</w:t>
      </w:r>
    </w:p>
    <w:bookmarkEnd w:id="1414"/>
    <w:bookmarkStart w:name="z1444" w:id="1415"/>
    <w:p>
      <w:pPr>
        <w:spacing w:after="0"/>
        <w:ind w:left="0"/>
        <w:jc w:val="both"/>
      </w:pPr>
      <w:r>
        <w:rPr>
          <w:rFonts w:ascii="Times New Roman"/>
          <w:b w:val="false"/>
          <w:i w:val="false"/>
          <w:color w:val="000000"/>
          <w:sz w:val="28"/>
        </w:rPr>
        <w:t>
      90.01 Көркемдік қызмет.</w:t>
      </w:r>
    </w:p>
    <w:bookmarkEnd w:id="1415"/>
    <w:bookmarkStart w:name="z1445" w:id="1416"/>
    <w:p>
      <w:pPr>
        <w:spacing w:after="0"/>
        <w:ind w:left="0"/>
        <w:jc w:val="both"/>
      </w:pPr>
      <w:r>
        <w:rPr>
          <w:rFonts w:ascii="Times New Roman"/>
          <w:b w:val="false"/>
          <w:i w:val="false"/>
          <w:color w:val="000000"/>
          <w:sz w:val="28"/>
        </w:rPr>
        <w:t>
      90.01 Кинематографиялық қызмет.</w:t>
      </w:r>
    </w:p>
    <w:bookmarkEnd w:id="1416"/>
    <w:bookmarkStart w:name="z1446" w:id="1417"/>
    <w:p>
      <w:pPr>
        <w:spacing w:after="0"/>
        <w:ind w:left="0"/>
        <w:jc w:val="both"/>
      </w:pPr>
      <w:r>
        <w:rPr>
          <w:rFonts w:ascii="Times New Roman"/>
          <w:b w:val="false"/>
          <w:i w:val="false"/>
          <w:color w:val="000000"/>
          <w:sz w:val="28"/>
        </w:rPr>
        <w:t>
      90.02 Кинотуындыларды жасауға ықпал ететін қызмет.</w:t>
      </w:r>
    </w:p>
    <w:bookmarkEnd w:id="1417"/>
    <w:bookmarkStart w:name="z1447" w:id="1418"/>
    <w:p>
      <w:pPr>
        <w:spacing w:after="0"/>
        <w:ind w:left="0"/>
        <w:jc w:val="both"/>
      </w:pPr>
      <w:r>
        <w:rPr>
          <w:rFonts w:ascii="Times New Roman"/>
          <w:b w:val="false"/>
          <w:i w:val="false"/>
          <w:color w:val="000000"/>
          <w:sz w:val="28"/>
        </w:rPr>
        <w:t>
      90.02.0 Мәдени-ойын-сауық іс-шараларын ынталандыратын қызмет.</w:t>
      </w:r>
    </w:p>
    <w:bookmarkEnd w:id="1418"/>
    <w:bookmarkStart w:name="z1448" w:id="1419"/>
    <w:p>
      <w:pPr>
        <w:spacing w:after="0"/>
        <w:ind w:left="0"/>
        <w:jc w:val="both"/>
      </w:pPr>
      <w:r>
        <w:rPr>
          <w:rFonts w:ascii="Times New Roman"/>
          <w:b w:val="false"/>
          <w:i w:val="false"/>
          <w:color w:val="000000"/>
          <w:sz w:val="28"/>
        </w:rPr>
        <w:t>
      90.03 Көркем және әдеби шығармашылық</w:t>
      </w:r>
    </w:p>
    <w:bookmarkEnd w:id="1419"/>
    <w:bookmarkStart w:name="z1449" w:id="1420"/>
    <w:p>
      <w:pPr>
        <w:spacing w:after="0"/>
        <w:ind w:left="0"/>
        <w:jc w:val="both"/>
      </w:pPr>
      <w:r>
        <w:rPr>
          <w:rFonts w:ascii="Times New Roman"/>
          <w:b w:val="false"/>
          <w:i w:val="false"/>
          <w:color w:val="000000"/>
          <w:sz w:val="28"/>
        </w:rPr>
        <w:t xml:space="preserve">
      90.03.0 Көркем және әдеби шығармашылық. Бұл кіші сыныпқа мыналар кіреді: мүсіншілердің, суретшілердің, мультфильмдердің, гравюралардың, оюшылардың және т.б. жеке жұмыс істейтін.. </w:t>
      </w:r>
    </w:p>
    <w:bookmarkEnd w:id="1420"/>
    <w:bookmarkStart w:name="z1450" w:id="1421"/>
    <w:p>
      <w:pPr>
        <w:spacing w:after="0"/>
        <w:ind w:left="0"/>
        <w:jc w:val="both"/>
      </w:pPr>
      <w:r>
        <w:rPr>
          <w:rFonts w:ascii="Times New Roman"/>
          <w:b w:val="false"/>
          <w:i w:val="false"/>
          <w:color w:val="000000"/>
          <w:sz w:val="28"/>
        </w:rPr>
        <w:t xml:space="preserve">
      7. Кәсіптер карточкаларының тізімі: </w:t>
      </w:r>
    </w:p>
    <w:bookmarkEnd w:id="1421"/>
    <w:bookmarkStart w:name="z1451" w:id="1422"/>
    <w:p>
      <w:pPr>
        <w:spacing w:after="0"/>
        <w:ind w:left="0"/>
        <w:jc w:val="both"/>
      </w:pPr>
      <w:r>
        <w:rPr>
          <w:rFonts w:ascii="Times New Roman"/>
          <w:b w:val="false"/>
          <w:i w:val="false"/>
          <w:color w:val="000000"/>
          <w:sz w:val="28"/>
        </w:rPr>
        <w:t>
      Суретші-аниматор - 6 СБШ-нің деңгейі.</w:t>
      </w:r>
    </w:p>
    <w:bookmarkEnd w:id="1422"/>
    <w:bookmarkStart w:name="z1452" w:id="1423"/>
    <w:p>
      <w:pPr>
        <w:spacing w:after="0"/>
        <w:ind w:left="0"/>
        <w:jc w:val="left"/>
      </w:pPr>
      <w:r>
        <w:rPr>
          <w:rFonts w:ascii="Times New Roman"/>
          <w:b/>
          <w:i w:val="false"/>
          <w:color w:val="000000"/>
        </w:rPr>
        <w:t xml:space="preserve"> 3-тарау. Кәсіптер карточкалары</w:t>
      </w:r>
    </w:p>
    <w:bookmarkEnd w:id="1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Кәсіптің карточкасы "Суретші-аниматор":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2166-5-005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Суретші-аниматор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2166-5-001 3D Аниматор</w:t>
            </w:r>
          </w:p>
          <w:p>
            <w:pPr>
              <w:spacing w:after="20"/>
              <w:ind w:left="20"/>
              <w:jc w:val="both"/>
            </w:pPr>
            <w:r>
              <w:rPr>
                <w:rFonts w:ascii="Times New Roman"/>
                <w:b w:val="false"/>
                <w:i w:val="false"/>
                <w:color w:val="000000"/>
                <w:sz w:val="20"/>
              </w:rPr>
              <w:t>
2166-5-002 Аниматор</w:t>
            </w:r>
          </w:p>
          <w:p>
            <w:pPr>
              <w:spacing w:after="20"/>
              <w:ind w:left="20"/>
              <w:jc w:val="both"/>
            </w:pPr>
            <w:r>
              <w:rPr>
                <w:rFonts w:ascii="Times New Roman"/>
                <w:b w:val="false"/>
                <w:i w:val="false"/>
                <w:color w:val="000000"/>
                <w:sz w:val="20"/>
              </w:rPr>
              <w:t>
2166-5-003 Суретші -дизайнер (жалпы профиль)</w:t>
            </w:r>
          </w:p>
          <w:p>
            <w:pPr>
              <w:spacing w:after="20"/>
              <w:ind w:left="20"/>
              <w:jc w:val="both"/>
            </w:pPr>
            <w:r>
              <w:rPr>
                <w:rFonts w:ascii="Times New Roman"/>
                <w:b w:val="false"/>
                <w:i w:val="false"/>
                <w:color w:val="000000"/>
                <w:sz w:val="20"/>
              </w:rPr>
              <w:t xml:space="preserve">
2166-5-004 Суретші-сторибордшы </w:t>
            </w:r>
          </w:p>
          <w:p>
            <w:pPr>
              <w:spacing w:after="20"/>
              <w:ind w:left="20"/>
              <w:jc w:val="both"/>
            </w:pPr>
            <w:r>
              <w:rPr>
                <w:rFonts w:ascii="Times New Roman"/>
                <w:b w:val="false"/>
                <w:i w:val="false"/>
                <w:color w:val="000000"/>
                <w:sz w:val="20"/>
              </w:rPr>
              <w:t>
2166-5-006 Суретші-мультипликатор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Фильмнің көркемдік бейнеленуін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Кейіпкерлермен жұмыс</w:t>
            </w:r>
          </w:p>
          <w:p>
            <w:pPr>
              <w:spacing w:after="20"/>
              <w:ind w:left="20"/>
              <w:jc w:val="both"/>
            </w:pPr>
            <w:r>
              <w:rPr>
                <w:rFonts w:ascii="Times New Roman"/>
                <w:b w:val="false"/>
                <w:i w:val="false"/>
                <w:color w:val="000000"/>
                <w:sz w:val="20"/>
              </w:rPr>
              <w:t>
2. Визуалды қатардың қойылымының анимациясын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Кейіпкерлермен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Дайындық кезеңінде қоюшы- режиссер мен қоюшы- суретшінің басшылығымен кіріспе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Бейнелер мен кейіпкерлердің координациялары негізінде актерлік ойынының интерпретациясының түйінді мүмкіндіктерін дамыта алады.</w:t>
            </w:r>
          </w:p>
          <w:p>
            <w:pPr>
              <w:spacing w:after="20"/>
              <w:ind w:left="20"/>
              <w:jc w:val="both"/>
            </w:pPr>
            <w:r>
              <w:rPr>
                <w:rFonts w:ascii="Times New Roman"/>
                <w:b w:val="false"/>
                <w:i w:val="false"/>
                <w:color w:val="000000"/>
                <w:sz w:val="20"/>
              </w:rPr>
              <w:t>
2. Дайындық кезеңінде кейіпкерлерді талдап, бейнелерді ашып, жүйелей алады.</w:t>
            </w:r>
          </w:p>
          <w:p>
            <w:pPr>
              <w:spacing w:after="20"/>
              <w:ind w:left="20"/>
              <w:jc w:val="both"/>
            </w:pPr>
            <w:r>
              <w:rPr>
                <w:rFonts w:ascii="Times New Roman"/>
                <w:b w:val="false"/>
                <w:i w:val="false"/>
                <w:color w:val="000000"/>
                <w:sz w:val="20"/>
              </w:rPr>
              <w:t>
3. Болашақ анимациялық фильмнің (жобаның) жалпы өндірістік концепциясын көркемдік тәсілдермен және анимацияның айқыштық құралдарымен қанықтыра отырып, байытуды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Актерлік өнердің теориялық, әдістемелік негіздері мен шығармашылық құрамдастарын біледі.</w:t>
            </w:r>
          </w:p>
          <w:p>
            <w:pPr>
              <w:spacing w:after="20"/>
              <w:ind w:left="20"/>
              <w:jc w:val="both"/>
            </w:pPr>
            <w:r>
              <w:rPr>
                <w:rFonts w:ascii="Times New Roman"/>
                <w:b w:val="false"/>
                <w:i w:val="false"/>
                <w:color w:val="000000"/>
                <w:sz w:val="20"/>
              </w:rPr>
              <w:t>
2. Анимацияның түрлі түрлерінің технологиялық процесін біледі.</w:t>
            </w:r>
          </w:p>
          <w:p>
            <w:pPr>
              <w:spacing w:after="20"/>
              <w:ind w:left="20"/>
              <w:jc w:val="both"/>
            </w:pPr>
            <w:r>
              <w:rPr>
                <w:rFonts w:ascii="Times New Roman"/>
                <w:b w:val="false"/>
                <w:i w:val="false"/>
                <w:color w:val="000000"/>
                <w:sz w:val="20"/>
              </w:rPr>
              <w:t>
3. Қазіргі заманғы компьютерлік анимациялық бағдарламалармен жұмыс істеу дағдыларын 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Өндіріс кезеңінде қоюшы-суретшімен бірге технология түрімен жұмыс және анимациясын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Бейнелеу өнерінің түрлі бағыттарында және анимация түрлерінде тақырыпты немесе идеяны жүзеге асыруға қабілетті.</w:t>
            </w:r>
          </w:p>
          <w:p>
            <w:pPr>
              <w:spacing w:after="20"/>
              <w:ind w:left="20"/>
              <w:jc w:val="both"/>
            </w:pPr>
            <w:r>
              <w:rPr>
                <w:rFonts w:ascii="Times New Roman"/>
                <w:b w:val="false"/>
                <w:i w:val="false"/>
                <w:color w:val="000000"/>
                <w:sz w:val="20"/>
              </w:rPr>
              <w:t>
2. Қоршаған ортаны, кадр көңіл-күйін және кейіпкерлерді бейнелеу мен жеткізудің жалпы стилистикалық шешімін таба алады (кейіпкерлердің есте қалуы).</w:t>
            </w:r>
          </w:p>
          <w:p>
            <w:pPr>
              <w:spacing w:after="20"/>
              <w:ind w:left="20"/>
              <w:jc w:val="both"/>
            </w:pPr>
            <w:r>
              <w:rPr>
                <w:rFonts w:ascii="Times New Roman"/>
                <w:b w:val="false"/>
                <w:i w:val="false"/>
                <w:color w:val="000000"/>
                <w:sz w:val="20"/>
              </w:rPr>
              <w:t>
3. Кейіпкерлердің қозғалысының анимациялық шешімдерін (физикалық, хореографиялық, трюктік, тақырыптық және т.с.) әзірлеуді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Сюжеттің ойы негізіне және анимация түріне сүйене отырып, кейіпкерлермен жұмыс істеудің шығармашылық принциптері мен техникалық ерекшеліктерін біледі.</w:t>
            </w:r>
          </w:p>
          <w:p>
            <w:pPr>
              <w:spacing w:after="20"/>
              <w:ind w:left="20"/>
              <w:jc w:val="both"/>
            </w:pPr>
            <w:r>
              <w:rPr>
                <w:rFonts w:ascii="Times New Roman"/>
                <w:b w:val="false"/>
                <w:i w:val="false"/>
                <w:color w:val="000000"/>
                <w:sz w:val="20"/>
              </w:rPr>
              <w:t>
2. Өткен және бүгінгі анимациялық өнер кинематографиясы саласындағы жетістіктерді біледі.</w:t>
            </w:r>
          </w:p>
          <w:p>
            <w:pPr>
              <w:spacing w:after="20"/>
              <w:ind w:left="20"/>
              <w:jc w:val="both"/>
            </w:pPr>
            <w:r>
              <w:rPr>
                <w:rFonts w:ascii="Times New Roman"/>
                <w:b w:val="false"/>
                <w:i w:val="false"/>
                <w:color w:val="000000"/>
                <w:sz w:val="20"/>
              </w:rPr>
              <w:t>
3. Визуалды қатардағы пластикада, ымда, қимыл-қозғалыста көрсетілген кейіпкерлердің мінездерін жеткізудің тиімді әдістерін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Визуалды қатардың қойылымының анимациясын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Кейіпкерлерді анимациялау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Бейнелерді кәсіби түрде сала алады және анимациялай алады.</w:t>
            </w:r>
          </w:p>
          <w:p>
            <w:pPr>
              <w:spacing w:after="20"/>
              <w:ind w:left="20"/>
              <w:jc w:val="both"/>
            </w:pPr>
            <w:r>
              <w:rPr>
                <w:rFonts w:ascii="Times New Roman"/>
                <w:b w:val="false"/>
                <w:i w:val="false"/>
                <w:color w:val="000000"/>
                <w:sz w:val="20"/>
              </w:rPr>
              <w:t>
2. Кадрдегі тайминг, артикуляция, камера, жоспар қозғалыстары, іс-әрекеттің берілген ырғағын ескере отырып қозғалыстардың имитациясын көрсете алады.</w:t>
            </w:r>
          </w:p>
          <w:p>
            <w:pPr>
              <w:spacing w:after="20"/>
              <w:ind w:left="20"/>
              <w:jc w:val="both"/>
            </w:pPr>
            <w:r>
              <w:rPr>
                <w:rFonts w:ascii="Times New Roman"/>
                <w:b w:val="false"/>
                <w:i w:val="false"/>
                <w:color w:val="000000"/>
                <w:sz w:val="20"/>
              </w:rPr>
              <w:t>
3. Кейіпкердің біртұтас визуалды композициясы мен көрнекі пластикасын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Экспозиция парағын оқу және дұрыс қолдану дағдысы бар.</w:t>
            </w:r>
          </w:p>
          <w:p>
            <w:pPr>
              <w:spacing w:after="20"/>
              <w:ind w:left="20"/>
              <w:jc w:val="both"/>
            </w:pPr>
            <w:r>
              <w:rPr>
                <w:rFonts w:ascii="Times New Roman"/>
                <w:b w:val="false"/>
                <w:i w:val="false"/>
                <w:color w:val="000000"/>
                <w:sz w:val="20"/>
              </w:rPr>
              <w:t>
2. Кейіпкерлердің мінезі мен стилін көрсететін бейнелеу әдістемелігін игерген.</w:t>
            </w:r>
          </w:p>
          <w:p>
            <w:pPr>
              <w:spacing w:after="20"/>
              <w:ind w:left="20"/>
              <w:jc w:val="both"/>
            </w:pPr>
            <w:r>
              <w:rPr>
                <w:rFonts w:ascii="Times New Roman"/>
                <w:b w:val="false"/>
                <w:i w:val="false"/>
                <w:color w:val="000000"/>
                <w:sz w:val="20"/>
              </w:rPr>
              <w:t>
3. Сахна қозғалысы,мінездердің ырғақтық мақсатын, күрделі гэгтардың, трюктік сахналардың, сахналық бидің, кейіпкерлердің артикуляциясы және түсірілімге немесе компьютерлік графикаға арналған арнайы дайындамалардың негіздерін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Анимирование изображения, среды и многого другого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Арнайы эффектілерді пайдалана отырып, кейіпкерді қоршаған ортаның бейнесін кәсіби түрде жандандыруды біледі.</w:t>
            </w:r>
          </w:p>
          <w:p>
            <w:pPr>
              <w:spacing w:after="20"/>
              <w:ind w:left="20"/>
              <w:jc w:val="both"/>
            </w:pPr>
            <w:r>
              <w:rPr>
                <w:rFonts w:ascii="Times New Roman"/>
                <w:b w:val="false"/>
                <w:i w:val="false"/>
                <w:color w:val="000000"/>
                <w:sz w:val="20"/>
              </w:rPr>
              <w:t>
2. Материалды: аударымда, векторлық. екі өлшемді анимация –, үш өлшемді 3D, заттар, Stop-motion және т.б. техникаларын қолдана отырып көрнекі көрсету жолдарын таңдай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Арнайы эффектілерді анимациялаудың экспрессивтік құралдары мен әдістерін біледі.</w:t>
            </w:r>
          </w:p>
          <w:p>
            <w:pPr>
              <w:spacing w:after="20"/>
              <w:ind w:left="20"/>
              <w:jc w:val="both"/>
            </w:pPr>
            <w:r>
              <w:rPr>
                <w:rFonts w:ascii="Times New Roman"/>
                <w:b w:val="false"/>
                <w:i w:val="false"/>
                <w:color w:val="000000"/>
                <w:sz w:val="20"/>
              </w:rPr>
              <w:t>
2. Кадрдағы қозғалыстарды жасаудың композициялық принциптерін біледі.</w:t>
            </w:r>
          </w:p>
          <w:p>
            <w:pPr>
              <w:spacing w:after="20"/>
              <w:ind w:left="20"/>
              <w:jc w:val="both"/>
            </w:pPr>
            <w:r>
              <w:rPr>
                <w:rFonts w:ascii="Times New Roman"/>
                <w:b w:val="false"/>
                <w:i w:val="false"/>
                <w:color w:val="000000"/>
                <w:sz w:val="20"/>
              </w:rPr>
              <w:t>
3. Анимацияланған сахналардың шығармашылық ой мен сценарийіне сәйкестендіруге кадрлердің анимациясының сапасын бағалау критерийлерін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Жүйелі ойлау</w:t>
            </w:r>
          </w:p>
          <w:p>
            <w:pPr>
              <w:spacing w:after="20"/>
              <w:ind w:left="20"/>
              <w:jc w:val="both"/>
            </w:pPr>
            <w:r>
              <w:rPr>
                <w:rFonts w:ascii="Times New Roman"/>
                <w:b w:val="false"/>
                <w:i w:val="false"/>
                <w:color w:val="000000"/>
                <w:sz w:val="20"/>
              </w:rPr>
              <w:t>
Стратегиялық ойлау</w:t>
            </w:r>
          </w:p>
          <w:p>
            <w:pPr>
              <w:spacing w:after="20"/>
              <w:ind w:left="20"/>
              <w:jc w:val="both"/>
            </w:pPr>
            <w:r>
              <w:rPr>
                <w:rFonts w:ascii="Times New Roman"/>
                <w:b w:val="false"/>
                <w:i w:val="false"/>
                <w:color w:val="000000"/>
                <w:sz w:val="20"/>
              </w:rPr>
              <w:t>
Күйзеліске тұрақтылық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аниматор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 сурешіісі</w:t>
            </w:r>
          </w:p>
        </w:tc>
      </w:tr>
    </w:tbl>
    <w:bookmarkStart w:name="z1453" w:id="1424"/>
    <w:p>
      <w:pPr>
        <w:spacing w:after="0"/>
        <w:ind w:left="0"/>
        <w:jc w:val="left"/>
      </w:pPr>
      <w:r>
        <w:rPr>
          <w:rFonts w:ascii="Times New Roman"/>
          <w:b/>
          <w:i w:val="false"/>
          <w:color w:val="000000"/>
        </w:rPr>
        <w:t xml:space="preserve"> 4-тарау. Кәсіптік стандарттың техникалық деректері</w:t>
      </w:r>
    </w:p>
    <w:bookmarkEnd w:id="1424"/>
    <w:bookmarkStart w:name="z1454" w:id="1425"/>
    <w:p>
      <w:pPr>
        <w:spacing w:after="0"/>
        <w:ind w:left="0"/>
        <w:jc w:val="both"/>
      </w:pPr>
      <w:r>
        <w:rPr>
          <w:rFonts w:ascii="Times New Roman"/>
          <w:b w:val="false"/>
          <w:i w:val="false"/>
          <w:color w:val="000000"/>
          <w:sz w:val="28"/>
        </w:rPr>
        <w:t xml:space="preserve">
      9. Мемлекеттік органның атауы: </w:t>
      </w:r>
    </w:p>
    <w:bookmarkEnd w:id="1425"/>
    <w:bookmarkStart w:name="z1455" w:id="142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426"/>
    <w:bookmarkStart w:name="z1456" w:id="1427"/>
    <w:p>
      <w:pPr>
        <w:spacing w:after="0"/>
        <w:ind w:left="0"/>
        <w:jc w:val="both"/>
      </w:pPr>
      <w:r>
        <w:rPr>
          <w:rFonts w:ascii="Times New Roman"/>
          <w:b w:val="false"/>
          <w:i w:val="false"/>
          <w:color w:val="000000"/>
          <w:sz w:val="28"/>
        </w:rPr>
        <w:t>
      Орындаушы:</w:t>
      </w:r>
    </w:p>
    <w:bookmarkEnd w:id="1427"/>
    <w:bookmarkStart w:name="z1457" w:id="1428"/>
    <w:p>
      <w:pPr>
        <w:spacing w:after="0"/>
        <w:ind w:left="0"/>
        <w:jc w:val="both"/>
      </w:pPr>
      <w:r>
        <w:rPr>
          <w:rFonts w:ascii="Times New Roman"/>
          <w:b w:val="false"/>
          <w:i w:val="false"/>
          <w:color w:val="000000"/>
          <w:sz w:val="28"/>
        </w:rPr>
        <w:t>
      Борамбаев Нурбек Медерович, +7 (705) 160 57 01, n.borambaev@msm.gov.kz.</w:t>
      </w:r>
    </w:p>
    <w:bookmarkEnd w:id="1428"/>
    <w:bookmarkStart w:name="z1458" w:id="1429"/>
    <w:p>
      <w:pPr>
        <w:spacing w:after="0"/>
        <w:ind w:left="0"/>
        <w:jc w:val="both"/>
      </w:pPr>
      <w:r>
        <w:rPr>
          <w:rFonts w:ascii="Times New Roman"/>
          <w:b w:val="false"/>
          <w:i w:val="false"/>
          <w:color w:val="000000"/>
          <w:sz w:val="28"/>
        </w:rPr>
        <w:t xml:space="preserve">
      10. Әзірлеуге қатысатын ұйымдар (кәсіпорындар): </w:t>
      </w:r>
    </w:p>
    <w:bookmarkEnd w:id="1429"/>
    <w:bookmarkStart w:name="z1459" w:id="1430"/>
    <w:p>
      <w:pPr>
        <w:spacing w:after="0"/>
        <w:ind w:left="0"/>
        <w:jc w:val="both"/>
      </w:pPr>
      <w:r>
        <w:rPr>
          <w:rFonts w:ascii="Times New Roman"/>
          <w:b w:val="false"/>
          <w:i w:val="false"/>
          <w:color w:val="000000"/>
          <w:sz w:val="28"/>
        </w:rPr>
        <w:t xml:space="preserve">
       Ұйым: "Мәдениеттерді жақындастыру орталығы" мемлекеттік музейі" республикалық мемлекеттік қазыналық кәсіпорнының филиалы Ғылыми-зерттеу институтының бас ғылыми қызметкері Жұмаділова Дарья Ертайқызы, e-mail: daria_131_168@mail.ru. телефон нөмірі: +7 (705) 708 72 22. </w:t>
      </w:r>
    </w:p>
    <w:bookmarkEnd w:id="1430"/>
    <w:bookmarkStart w:name="z1460" w:id="1431"/>
    <w:p>
      <w:pPr>
        <w:spacing w:after="0"/>
        <w:ind w:left="0"/>
        <w:jc w:val="both"/>
      </w:pPr>
      <w:r>
        <w:rPr>
          <w:rFonts w:ascii="Times New Roman"/>
          <w:b w:val="false"/>
          <w:i w:val="false"/>
          <w:color w:val="000000"/>
          <w:sz w:val="28"/>
        </w:rPr>
        <w:t xml:space="preserve">
      Сарапшы-әзірлеушілер: </w:t>
      </w:r>
    </w:p>
    <w:bookmarkEnd w:id="1431"/>
    <w:bookmarkStart w:name="z1461" w:id="1432"/>
    <w:p>
      <w:pPr>
        <w:spacing w:after="0"/>
        <w:ind w:left="0"/>
        <w:jc w:val="both"/>
      </w:pPr>
      <w:r>
        <w:rPr>
          <w:rFonts w:ascii="Times New Roman"/>
          <w:b w:val="false"/>
          <w:i w:val="false"/>
          <w:color w:val="000000"/>
          <w:sz w:val="28"/>
        </w:rPr>
        <w:t>
      "Қазақ ұлттық өнер университеті" республикалық мемлекеттік мекемесі</w:t>
      </w:r>
    </w:p>
    <w:bookmarkEnd w:id="1432"/>
    <w:bookmarkStart w:name="z1462" w:id="1433"/>
    <w:p>
      <w:pPr>
        <w:spacing w:after="0"/>
        <w:ind w:left="0"/>
        <w:jc w:val="both"/>
      </w:pPr>
      <w:r>
        <w:rPr>
          <w:rFonts w:ascii="Times New Roman"/>
          <w:b w:val="false"/>
          <w:i w:val="false"/>
          <w:color w:val="000000"/>
          <w:sz w:val="28"/>
        </w:rPr>
        <w:t>
      Қожақова Л.Б. e-mail: kolyazka@list.ru</w:t>
      </w:r>
    </w:p>
    <w:bookmarkEnd w:id="1433"/>
    <w:bookmarkStart w:name="z1463" w:id="1434"/>
    <w:p>
      <w:pPr>
        <w:spacing w:after="0"/>
        <w:ind w:left="0"/>
        <w:jc w:val="both"/>
      </w:pPr>
      <w:r>
        <w:rPr>
          <w:rFonts w:ascii="Times New Roman"/>
          <w:b w:val="false"/>
          <w:i w:val="false"/>
          <w:color w:val="000000"/>
          <w:sz w:val="28"/>
        </w:rPr>
        <w:t xml:space="preserve">
      Телефон нөмірі: +7 (702) 929 99 75; </w:t>
      </w:r>
    </w:p>
    <w:bookmarkEnd w:id="1434"/>
    <w:bookmarkStart w:name="z1464" w:id="1435"/>
    <w:p>
      <w:pPr>
        <w:spacing w:after="0"/>
        <w:ind w:left="0"/>
        <w:jc w:val="both"/>
      </w:pPr>
      <w:r>
        <w:rPr>
          <w:rFonts w:ascii="Times New Roman"/>
          <w:b w:val="false"/>
          <w:i w:val="false"/>
          <w:color w:val="000000"/>
          <w:sz w:val="28"/>
        </w:rPr>
        <w:t>
      Малиева С.Ж. e-mail: saule_malieva@mail.ru</w:t>
      </w:r>
    </w:p>
    <w:bookmarkEnd w:id="1435"/>
    <w:bookmarkStart w:name="z1465" w:id="1436"/>
    <w:p>
      <w:pPr>
        <w:spacing w:after="0"/>
        <w:ind w:left="0"/>
        <w:jc w:val="both"/>
      </w:pPr>
      <w:r>
        <w:rPr>
          <w:rFonts w:ascii="Times New Roman"/>
          <w:b w:val="false"/>
          <w:i w:val="false"/>
          <w:color w:val="000000"/>
          <w:sz w:val="28"/>
        </w:rPr>
        <w:t>
      Телефон нөмірі: +7 (778) 884 99 68</w:t>
      </w:r>
    </w:p>
    <w:bookmarkEnd w:id="1436"/>
    <w:bookmarkStart w:name="z1466" w:id="1437"/>
    <w:p>
      <w:pPr>
        <w:spacing w:after="0"/>
        <w:ind w:left="0"/>
        <w:jc w:val="both"/>
      </w:pPr>
      <w:r>
        <w:rPr>
          <w:rFonts w:ascii="Times New Roman"/>
          <w:b w:val="false"/>
          <w:i w:val="false"/>
          <w:color w:val="000000"/>
          <w:sz w:val="28"/>
        </w:rPr>
        <w:t>
      11. Кәсіптік біліктілік жөніндегі салалық кеңес: 2024 жылғы 10 қаңтар.</w:t>
      </w:r>
    </w:p>
    <w:bookmarkEnd w:id="1437"/>
    <w:bookmarkStart w:name="z1467" w:id="1438"/>
    <w:p>
      <w:pPr>
        <w:spacing w:after="0"/>
        <w:ind w:left="0"/>
        <w:jc w:val="both"/>
      </w:pPr>
      <w:r>
        <w:rPr>
          <w:rFonts w:ascii="Times New Roman"/>
          <w:b w:val="false"/>
          <w:i w:val="false"/>
          <w:color w:val="000000"/>
          <w:sz w:val="28"/>
        </w:rPr>
        <w:t xml:space="preserve">
      12. Кәсіптік біліктілік жөніндегі ұлттық орган: 2023 жылғы 2 қараша. </w:t>
      </w:r>
    </w:p>
    <w:bookmarkEnd w:id="1438"/>
    <w:bookmarkStart w:name="z1468" w:id="1439"/>
    <w:p>
      <w:pPr>
        <w:spacing w:after="0"/>
        <w:ind w:left="0"/>
        <w:jc w:val="both"/>
      </w:pPr>
      <w:r>
        <w:rPr>
          <w:rFonts w:ascii="Times New Roman"/>
          <w:b w:val="false"/>
          <w:i w:val="false"/>
          <w:color w:val="000000"/>
          <w:sz w:val="28"/>
        </w:rPr>
        <w:t xml:space="preserve">
      13. "Атамекен" Қазақстан Республикасының Ұлттық кәсіпкерлер палатасы: 2024 жылғы 15 ақпан. </w:t>
      </w:r>
    </w:p>
    <w:bookmarkEnd w:id="1439"/>
    <w:bookmarkStart w:name="z1469" w:id="1440"/>
    <w:p>
      <w:pPr>
        <w:spacing w:after="0"/>
        <w:ind w:left="0"/>
        <w:jc w:val="both"/>
      </w:pPr>
      <w:r>
        <w:rPr>
          <w:rFonts w:ascii="Times New Roman"/>
          <w:b w:val="false"/>
          <w:i w:val="false"/>
          <w:color w:val="000000"/>
          <w:sz w:val="28"/>
        </w:rPr>
        <w:t xml:space="preserve">
      14. Нұсқа нөмірі және шығарылған жылы: нұсқа 1, 2024 жыл. </w:t>
      </w:r>
    </w:p>
    <w:bookmarkEnd w:id="1440"/>
    <w:bookmarkStart w:name="z1470" w:id="1441"/>
    <w:p>
      <w:pPr>
        <w:spacing w:after="0"/>
        <w:ind w:left="0"/>
        <w:jc w:val="both"/>
      </w:pPr>
      <w:r>
        <w:rPr>
          <w:rFonts w:ascii="Times New Roman"/>
          <w:b w:val="false"/>
          <w:i w:val="false"/>
          <w:color w:val="000000"/>
          <w:sz w:val="28"/>
        </w:rPr>
        <w:t xml:space="preserve">
      15. Бағдарлы қайта қарау күні: 2027 жыл. </w:t>
      </w:r>
    </w:p>
    <w:bookmarkEnd w:id="1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29-қосымша</w:t>
            </w:r>
          </w:p>
        </w:tc>
      </w:tr>
    </w:tbl>
    <w:bookmarkStart w:name="z1472" w:id="1442"/>
    <w:p>
      <w:pPr>
        <w:spacing w:after="0"/>
        <w:ind w:left="0"/>
        <w:jc w:val="left"/>
      </w:pPr>
      <w:r>
        <w:rPr>
          <w:rFonts w:ascii="Times New Roman"/>
          <w:b/>
          <w:i w:val="false"/>
          <w:color w:val="000000"/>
        </w:rPr>
        <w:t xml:space="preserve"> Кәсіптік стандарт: "Бутафор"</w:t>
      </w:r>
    </w:p>
    <w:bookmarkEnd w:id="1442"/>
    <w:bookmarkStart w:name="z1473" w:id="1443"/>
    <w:p>
      <w:pPr>
        <w:spacing w:after="0"/>
        <w:ind w:left="0"/>
        <w:jc w:val="left"/>
      </w:pPr>
      <w:r>
        <w:rPr>
          <w:rFonts w:ascii="Times New Roman"/>
          <w:b/>
          <w:i w:val="false"/>
          <w:color w:val="000000"/>
        </w:rPr>
        <w:t xml:space="preserve"> 1-тарау. Жалпы ережелер</w:t>
      </w:r>
    </w:p>
    <w:bookmarkEnd w:id="1443"/>
    <w:bookmarkStart w:name="z1474" w:id="1444"/>
    <w:p>
      <w:pPr>
        <w:spacing w:after="0"/>
        <w:ind w:left="0"/>
        <w:jc w:val="both"/>
      </w:pPr>
      <w:r>
        <w:rPr>
          <w:rFonts w:ascii="Times New Roman"/>
          <w:b w:val="false"/>
          <w:i w:val="false"/>
          <w:color w:val="000000"/>
          <w:sz w:val="28"/>
        </w:rPr>
        <w:t xml:space="preserve">
      1. Кәсіптік стандарттың қолданылу аясы: "Бутафор"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444"/>
    <w:bookmarkStart w:name="z1475" w:id="1445"/>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445"/>
    <w:bookmarkStart w:name="z1476" w:id="1446"/>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446"/>
    <w:bookmarkStart w:name="z1477" w:id="1447"/>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447"/>
    <w:bookmarkStart w:name="z1478" w:id="1448"/>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448"/>
    <w:bookmarkStart w:name="z1479" w:id="1449"/>
    <w:p>
      <w:pPr>
        <w:spacing w:after="0"/>
        <w:ind w:left="0"/>
        <w:jc w:val="both"/>
      </w:pPr>
      <w:r>
        <w:rPr>
          <w:rFonts w:ascii="Times New Roman"/>
          <w:b w:val="false"/>
          <w:i w:val="false"/>
          <w:color w:val="000000"/>
          <w:sz w:val="28"/>
        </w:rPr>
        <w:t>
      4мамандық – жеке тұлға жүзеге асыратын және оны орындау үшін белгілі бір біліктілікті талап ететін кәсіп түрі.</w:t>
      </w:r>
    </w:p>
    <w:bookmarkEnd w:id="1449"/>
    <w:bookmarkStart w:name="z1480" w:id="1450"/>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450"/>
    <w:bookmarkStart w:name="z1481" w:id="1451"/>
    <w:p>
      <w:pPr>
        <w:spacing w:after="0"/>
        <w:ind w:left="0"/>
        <w:jc w:val="both"/>
      </w:pPr>
      <w:r>
        <w:rPr>
          <w:rFonts w:ascii="Times New Roman"/>
          <w:b w:val="false"/>
          <w:i w:val="false"/>
          <w:color w:val="000000"/>
          <w:sz w:val="28"/>
        </w:rPr>
        <w:t>
      1) ҰБШ – ұлттық біліктілік шеңбері;</w:t>
      </w:r>
    </w:p>
    <w:bookmarkEnd w:id="1451"/>
    <w:bookmarkStart w:name="z1482" w:id="1452"/>
    <w:p>
      <w:pPr>
        <w:spacing w:after="0"/>
        <w:ind w:left="0"/>
        <w:jc w:val="both"/>
      </w:pPr>
      <w:r>
        <w:rPr>
          <w:rFonts w:ascii="Times New Roman"/>
          <w:b w:val="false"/>
          <w:i w:val="false"/>
          <w:color w:val="000000"/>
          <w:sz w:val="28"/>
        </w:rPr>
        <w:t>
      2) СБШ – салалық біліктілік шеңбері;</w:t>
      </w:r>
    </w:p>
    <w:bookmarkEnd w:id="1452"/>
    <w:bookmarkStart w:name="z1483" w:id="1453"/>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1453"/>
    <w:bookmarkStart w:name="z1484" w:id="1454"/>
    <w:p>
      <w:pPr>
        <w:spacing w:after="0"/>
        <w:ind w:left="0"/>
        <w:jc w:val="both"/>
      </w:pPr>
      <w:r>
        <w:rPr>
          <w:rFonts w:ascii="Times New Roman"/>
          <w:b w:val="false"/>
          <w:i w:val="false"/>
          <w:color w:val="000000"/>
          <w:sz w:val="28"/>
        </w:rPr>
        <w:t>
      4) БТБА – бірыңғай тарифтік-біліктілік анықтамалығы.</w:t>
      </w:r>
    </w:p>
    <w:bookmarkEnd w:id="1454"/>
    <w:bookmarkStart w:name="z1485" w:id="1455"/>
    <w:p>
      <w:pPr>
        <w:spacing w:after="0"/>
        <w:ind w:left="0"/>
        <w:jc w:val="left"/>
      </w:pPr>
      <w:r>
        <w:rPr>
          <w:rFonts w:ascii="Times New Roman"/>
          <w:b/>
          <w:i w:val="false"/>
          <w:color w:val="000000"/>
        </w:rPr>
        <w:t xml:space="preserve"> 2-тарау. Кәсіптік стандарттың паспорты</w:t>
      </w:r>
    </w:p>
    <w:bookmarkEnd w:id="1455"/>
    <w:bookmarkStart w:name="z1486" w:id="1456"/>
    <w:p>
      <w:pPr>
        <w:spacing w:after="0"/>
        <w:ind w:left="0"/>
        <w:jc w:val="both"/>
      </w:pPr>
      <w:r>
        <w:rPr>
          <w:rFonts w:ascii="Times New Roman"/>
          <w:b w:val="false"/>
          <w:i w:val="false"/>
          <w:color w:val="000000"/>
          <w:sz w:val="28"/>
        </w:rPr>
        <w:t xml:space="preserve">
      4. Кәсіптік стандарттың атауы: Бутафор. </w:t>
      </w:r>
    </w:p>
    <w:bookmarkEnd w:id="1456"/>
    <w:bookmarkStart w:name="z1487" w:id="1457"/>
    <w:p>
      <w:pPr>
        <w:spacing w:after="0"/>
        <w:ind w:left="0"/>
        <w:jc w:val="both"/>
      </w:pPr>
      <w:r>
        <w:rPr>
          <w:rFonts w:ascii="Times New Roman"/>
          <w:b w:val="false"/>
          <w:i w:val="false"/>
          <w:color w:val="000000"/>
          <w:sz w:val="28"/>
        </w:rPr>
        <w:t xml:space="preserve">
      5. Кәсіптік стандарттың коды: R90020020. </w:t>
      </w:r>
    </w:p>
    <w:bookmarkEnd w:id="1457"/>
    <w:bookmarkStart w:name="z1488" w:id="1458"/>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458"/>
    <w:bookmarkStart w:name="z1489" w:id="1459"/>
    <w:p>
      <w:pPr>
        <w:spacing w:after="0"/>
        <w:ind w:left="0"/>
        <w:jc w:val="both"/>
      </w:pPr>
      <w:r>
        <w:rPr>
          <w:rFonts w:ascii="Times New Roman"/>
          <w:b w:val="false"/>
          <w:i w:val="false"/>
          <w:color w:val="000000"/>
          <w:sz w:val="28"/>
        </w:rPr>
        <w:t>
      R Өнер, ойын-сауық және демалыс;</w:t>
      </w:r>
    </w:p>
    <w:bookmarkEnd w:id="1459"/>
    <w:bookmarkStart w:name="z1490" w:id="1460"/>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460"/>
    <w:bookmarkStart w:name="z1491" w:id="1461"/>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461"/>
    <w:bookmarkStart w:name="z1492" w:id="1462"/>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1462"/>
    <w:bookmarkStart w:name="z1493" w:id="1463"/>
    <w:p>
      <w:pPr>
        <w:spacing w:after="0"/>
        <w:ind w:left="0"/>
        <w:jc w:val="both"/>
      </w:pPr>
      <w:r>
        <w:rPr>
          <w:rFonts w:ascii="Times New Roman"/>
          <w:b w:val="false"/>
          <w:i w:val="false"/>
          <w:color w:val="000000"/>
          <w:sz w:val="28"/>
        </w:rPr>
        <w:t xml:space="preserve">
      90.02.0 Мәдени-ойын-сауықтық іс-шараларды өткізуге мүмкіндік беретін қызмет. </w:t>
      </w:r>
    </w:p>
    <w:bookmarkEnd w:id="1463"/>
    <w:bookmarkStart w:name="z1494" w:id="1464"/>
    <w:p>
      <w:pPr>
        <w:spacing w:after="0"/>
        <w:ind w:left="0"/>
        <w:jc w:val="both"/>
      </w:pPr>
      <w:r>
        <w:rPr>
          <w:rFonts w:ascii="Times New Roman"/>
          <w:b w:val="false"/>
          <w:i w:val="false"/>
          <w:color w:val="000000"/>
          <w:sz w:val="28"/>
        </w:rPr>
        <w:t xml:space="preserve">
      7. Кәсіптік стандарттың қысқаша сипаттамасы: Театр қойылымдарының/фильмнің/ бұқаралық-мәдени іс-шаралардың декорациялық шешімі бойынша қоюшы-суретшінің шығармашылық идеяларын іске асыру. </w:t>
      </w:r>
    </w:p>
    <w:bookmarkEnd w:id="1464"/>
    <w:bookmarkStart w:name="z1495" w:id="1465"/>
    <w:p>
      <w:pPr>
        <w:spacing w:after="0"/>
        <w:ind w:left="0"/>
        <w:jc w:val="both"/>
      </w:pPr>
      <w:r>
        <w:rPr>
          <w:rFonts w:ascii="Times New Roman"/>
          <w:b w:val="false"/>
          <w:i w:val="false"/>
          <w:color w:val="000000"/>
          <w:sz w:val="28"/>
        </w:rPr>
        <w:t xml:space="preserve">
      8. Кәсіптер карточкаларының тізімі: </w:t>
      </w:r>
    </w:p>
    <w:bookmarkEnd w:id="1465"/>
    <w:bookmarkStart w:name="z1496" w:id="1466"/>
    <w:p>
      <w:pPr>
        <w:spacing w:after="0"/>
        <w:ind w:left="0"/>
        <w:jc w:val="both"/>
      </w:pPr>
      <w:r>
        <w:rPr>
          <w:rFonts w:ascii="Times New Roman"/>
          <w:b w:val="false"/>
          <w:i w:val="false"/>
          <w:color w:val="000000"/>
          <w:sz w:val="28"/>
        </w:rPr>
        <w:t>
      Бутафор - 4 СБШ-нің деңгейі.</w:t>
      </w:r>
    </w:p>
    <w:bookmarkEnd w:id="1466"/>
    <w:bookmarkStart w:name="z1497" w:id="1467"/>
    <w:p>
      <w:pPr>
        <w:spacing w:after="0"/>
        <w:ind w:left="0"/>
        <w:jc w:val="left"/>
      </w:pPr>
      <w:r>
        <w:rPr>
          <w:rFonts w:ascii="Times New Roman"/>
          <w:b/>
          <w:i w:val="false"/>
          <w:color w:val="000000"/>
        </w:rPr>
        <w:t xml:space="preserve"> 3-тарау. Кәсіптер карточкалары</w:t>
      </w:r>
    </w:p>
    <w:bookmarkEnd w:id="1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"Бутафор":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Бутафор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Бутафория саласындағы кәсіби өндірістік-шығармашылық қызмет.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Бутафория бұйымдарын жасау</w:t>
            </w:r>
          </w:p>
          <w:p>
            <w:pPr>
              <w:spacing w:after="20"/>
              <w:ind w:left="20"/>
              <w:jc w:val="both"/>
            </w:pPr>
            <w:r>
              <w:rPr>
                <w:rFonts w:ascii="Times New Roman"/>
                <w:b w:val="false"/>
                <w:i w:val="false"/>
                <w:color w:val="000000"/>
                <w:sz w:val="20"/>
              </w:rPr>
              <w:t>
2. Бутафория және реквизит бұйымдарының тұтастығын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Бутафория бұйымдарын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Бутафория бұйымдарын дайындау және безендіру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11. Бутафория бұйымдарын жасау технологиясын меңгеру.</w:t>
            </w:r>
          </w:p>
          <w:p>
            <w:pPr>
              <w:spacing w:after="20"/>
              <w:ind w:left="20"/>
              <w:jc w:val="both"/>
            </w:pPr>
            <w:r>
              <w:rPr>
                <w:rFonts w:ascii="Times New Roman"/>
                <w:b w:val="false"/>
                <w:i w:val="false"/>
                <w:color w:val="000000"/>
                <w:sz w:val="20"/>
              </w:rPr>
              <w:t>
2. Әртүрлі материалдармен (былғары, темір, пластик, киіз, жасанды киіз, шифон матамен) жұмыс істей білу, аралас материалдарды пайдалану технологияларын меңгеру.</w:t>
            </w:r>
          </w:p>
          <w:p>
            <w:pPr>
              <w:spacing w:after="20"/>
              <w:ind w:left="20"/>
              <w:jc w:val="both"/>
            </w:pPr>
            <w:r>
              <w:rPr>
                <w:rFonts w:ascii="Times New Roman"/>
                <w:b w:val="false"/>
                <w:i w:val="false"/>
                <w:color w:val="000000"/>
                <w:sz w:val="20"/>
              </w:rPr>
              <w:t>
3. Әр түрлі құрылыс, бояу, байланыстырушы материалдармен жұмыс істей білу.</w:t>
            </w:r>
          </w:p>
          <w:p>
            <w:pPr>
              <w:spacing w:after="20"/>
              <w:ind w:left="20"/>
              <w:jc w:val="both"/>
            </w:pPr>
            <w:r>
              <w:rPr>
                <w:rFonts w:ascii="Times New Roman"/>
                <w:b w:val="false"/>
                <w:i w:val="false"/>
                <w:color w:val="000000"/>
                <w:sz w:val="20"/>
              </w:rPr>
              <w:t>
4. Темірмен, пластикпен жұмыс істеуге арналған құралдармен жұмыс істей білу.</w:t>
            </w:r>
          </w:p>
          <w:p>
            <w:pPr>
              <w:spacing w:after="20"/>
              <w:ind w:left="20"/>
              <w:jc w:val="both"/>
            </w:pPr>
            <w:r>
              <w:rPr>
                <w:rFonts w:ascii="Times New Roman"/>
                <w:b w:val="false"/>
                <w:i w:val="false"/>
                <w:color w:val="000000"/>
                <w:sz w:val="20"/>
              </w:rPr>
              <w:t>
5. Темір жақтауларды дәнекерлей білу (мысалы, бас киім үшін), металдарды дәнекерлеу тәсілдерін білу.</w:t>
            </w:r>
          </w:p>
          <w:p>
            <w:pPr>
              <w:spacing w:after="20"/>
              <w:ind w:left="20"/>
              <w:jc w:val="both"/>
            </w:pPr>
            <w:r>
              <w:rPr>
                <w:rFonts w:ascii="Times New Roman"/>
                <w:b w:val="false"/>
                <w:i w:val="false"/>
                <w:color w:val="000000"/>
                <w:sz w:val="20"/>
              </w:rPr>
              <w:t>
6. Реквизиттер мен декорацияларды желімдеу технологияларын меңгеру.</w:t>
            </w:r>
          </w:p>
          <w:p>
            <w:pPr>
              <w:spacing w:after="20"/>
              <w:ind w:left="20"/>
              <w:jc w:val="both"/>
            </w:pPr>
            <w:r>
              <w:rPr>
                <w:rFonts w:ascii="Times New Roman"/>
                <w:b w:val="false"/>
                <w:i w:val="false"/>
                <w:color w:val="000000"/>
                <w:sz w:val="20"/>
              </w:rPr>
              <w:t>
7. Көркем және кескіндемелік бояу технологияларын меңгеру, эскиздер бойынша тондарды құра білу.</w:t>
            </w:r>
          </w:p>
          <w:p>
            <w:pPr>
              <w:spacing w:after="20"/>
              <w:ind w:left="20"/>
              <w:jc w:val="both"/>
            </w:pPr>
            <w:r>
              <w:rPr>
                <w:rFonts w:ascii="Times New Roman"/>
                <w:b w:val="false"/>
                <w:i w:val="false"/>
                <w:color w:val="000000"/>
                <w:sz w:val="20"/>
              </w:rPr>
              <w:t>
8. Эскиздермен жұмыс істей білу, берілген объектілерді, элементтерді эскиз өлшемдерін сәйкес келтіру.</w:t>
            </w:r>
          </w:p>
          <w:p>
            <w:pPr>
              <w:spacing w:after="20"/>
              <w:ind w:left="20"/>
              <w:jc w:val="both"/>
            </w:pPr>
            <w:r>
              <w:rPr>
                <w:rFonts w:ascii="Times New Roman"/>
                <w:b w:val="false"/>
                <w:i w:val="false"/>
                <w:color w:val="000000"/>
                <w:sz w:val="20"/>
              </w:rPr>
              <w:t>
9. Мүсіндер, барельеф, папье-маше жасай білу.</w:t>
            </w:r>
          </w:p>
          <w:p>
            <w:pPr>
              <w:spacing w:after="20"/>
              <w:ind w:left="20"/>
              <w:jc w:val="both"/>
            </w:pPr>
            <w:r>
              <w:rPr>
                <w:rFonts w:ascii="Times New Roman"/>
                <w:b w:val="false"/>
                <w:i w:val="false"/>
                <w:color w:val="000000"/>
                <w:sz w:val="20"/>
              </w:rPr>
              <w:t>
10. Дайын пішіндер бойынша папье-машеден жасау, әртүрлі материалдардан жасалған эскиздер бойынша ұсақ суреті бар бутафорлық бұйымдарды мүсіндеу технологиясын меңгеру.</w:t>
            </w:r>
          </w:p>
          <w:p>
            <w:pPr>
              <w:spacing w:after="20"/>
              <w:ind w:left="20"/>
              <w:jc w:val="both"/>
            </w:pPr>
            <w:r>
              <w:rPr>
                <w:rFonts w:ascii="Times New Roman"/>
                <w:b w:val="false"/>
                <w:i w:val="false"/>
                <w:color w:val="000000"/>
                <w:sz w:val="20"/>
              </w:rPr>
              <w:t>
11. Гипс үлгісін құю, ағаш құрылымын өндіру дағдыларын меңгеру.</w:t>
            </w:r>
          </w:p>
          <w:p>
            <w:pPr>
              <w:spacing w:after="20"/>
              <w:ind w:left="20"/>
              <w:jc w:val="both"/>
            </w:pPr>
            <w:r>
              <w:rPr>
                <w:rFonts w:ascii="Times New Roman"/>
                <w:b w:val="false"/>
                <w:i w:val="false"/>
                <w:color w:val="000000"/>
                <w:sz w:val="20"/>
              </w:rPr>
              <w:t>
12. Муляждық жұмыстарды, органикалық шыны, фольгадан жасалған жұмыстарды орындай білу.</w:t>
            </w:r>
          </w:p>
          <w:p>
            <w:pPr>
              <w:spacing w:after="20"/>
              <w:ind w:left="20"/>
              <w:jc w:val="both"/>
            </w:pPr>
            <w:r>
              <w:rPr>
                <w:rFonts w:ascii="Times New Roman"/>
                <w:b w:val="false"/>
                <w:i w:val="false"/>
                <w:color w:val="000000"/>
                <w:sz w:val="20"/>
              </w:rPr>
              <w:t>
13. Түрлі материалдардан гүлдер жасай білу, толық көлемдегі тұлыптар.</w:t>
            </w:r>
          </w:p>
          <w:p>
            <w:pPr>
              <w:spacing w:after="20"/>
              <w:ind w:left="20"/>
              <w:jc w:val="both"/>
            </w:pPr>
            <w:r>
              <w:rPr>
                <w:rFonts w:ascii="Times New Roman"/>
                <w:b w:val="false"/>
                <w:i w:val="false"/>
                <w:color w:val="000000"/>
                <w:sz w:val="20"/>
              </w:rPr>
              <w:t>
14. Темір бұйымдарын соғу, күміс және алтын сияқты заттармен жұмыс істей білу.</w:t>
            </w:r>
          </w:p>
          <w:p>
            <w:pPr>
              <w:spacing w:after="20"/>
              <w:ind w:left="20"/>
              <w:jc w:val="both"/>
            </w:pPr>
            <w:r>
              <w:rPr>
                <w:rFonts w:ascii="Times New Roman"/>
                <w:b w:val="false"/>
                <w:i w:val="false"/>
                <w:color w:val="000000"/>
                <w:sz w:val="20"/>
              </w:rPr>
              <w:t>
15. Театр-сахналық бас киімдерді әзірлеу және дайындау технологиясын меңгеру.</w:t>
            </w:r>
          </w:p>
          <w:p>
            <w:pPr>
              <w:spacing w:after="20"/>
              <w:ind w:left="20"/>
              <w:jc w:val="both"/>
            </w:pPr>
            <w:r>
              <w:rPr>
                <w:rFonts w:ascii="Times New Roman"/>
                <w:b w:val="false"/>
                <w:i w:val="false"/>
                <w:color w:val="000000"/>
                <w:sz w:val="20"/>
              </w:rPr>
              <w:t>
16. Өндіріс жағдайында технологиялық және ұйымдастырушылық сипаттағы шешімдерді табу.</w:t>
            </w:r>
          </w:p>
          <w:p>
            <w:pPr>
              <w:spacing w:after="20"/>
              <w:ind w:left="20"/>
              <w:jc w:val="both"/>
            </w:pPr>
            <w:r>
              <w:rPr>
                <w:rFonts w:ascii="Times New Roman"/>
                <w:b w:val="false"/>
                <w:i w:val="false"/>
                <w:color w:val="000000"/>
                <w:sz w:val="20"/>
              </w:rPr>
              <w:t>
17. Жеке және кескіндеме-декорация цехының (шеберхана телімінің) командасында жұмыс істей білу, көркемдік және технологиялық саясатты түсіну, өзінің декорациялық шеберлігін жетілдіру.</w:t>
            </w:r>
          </w:p>
          <w:p>
            <w:pPr>
              <w:spacing w:after="20"/>
              <w:ind w:left="20"/>
              <w:jc w:val="both"/>
            </w:pPr>
            <w:r>
              <w:rPr>
                <w:rFonts w:ascii="Times New Roman"/>
                <w:b w:val="false"/>
                <w:i w:val="false"/>
                <w:color w:val="000000"/>
                <w:sz w:val="20"/>
              </w:rPr>
              <w:t>
18. Өндірістік құралдар мен жабдықтарды пайдалану технологиясы мен ережелерін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Сызу негіздері, графикалық технологиялар.</w:t>
            </w:r>
          </w:p>
          <w:p>
            <w:pPr>
              <w:spacing w:after="20"/>
              <w:ind w:left="20"/>
              <w:jc w:val="both"/>
            </w:pPr>
            <w:r>
              <w:rPr>
                <w:rFonts w:ascii="Times New Roman"/>
                <w:b w:val="false"/>
                <w:i w:val="false"/>
                <w:color w:val="000000"/>
                <w:sz w:val="20"/>
              </w:rPr>
              <w:t>
2. Заманауи театр өндірісі жағдайында бутафория бұйымдарын жасаудың технологиялық әдістері.</w:t>
            </w:r>
          </w:p>
          <w:p>
            <w:pPr>
              <w:spacing w:after="20"/>
              <w:ind w:left="20"/>
              <w:jc w:val="both"/>
            </w:pPr>
            <w:r>
              <w:rPr>
                <w:rFonts w:ascii="Times New Roman"/>
                <w:b w:val="false"/>
                <w:i w:val="false"/>
                <w:color w:val="000000"/>
                <w:sz w:val="20"/>
              </w:rPr>
              <w:t>
3. Материалдардың қасиеттері мен сипаттамалары.</w:t>
            </w:r>
          </w:p>
          <w:p>
            <w:pPr>
              <w:spacing w:after="20"/>
              <w:ind w:left="20"/>
              <w:jc w:val="both"/>
            </w:pPr>
            <w:r>
              <w:rPr>
                <w:rFonts w:ascii="Times New Roman"/>
                <w:b w:val="false"/>
                <w:i w:val="false"/>
                <w:color w:val="000000"/>
                <w:sz w:val="20"/>
              </w:rPr>
              <w:t>
4. Театр және декорация өнерінің технологиясы.</w:t>
            </w:r>
          </w:p>
          <w:p>
            <w:pPr>
              <w:spacing w:after="20"/>
              <w:ind w:left="20"/>
              <w:jc w:val="both"/>
            </w:pPr>
            <w:r>
              <w:rPr>
                <w:rFonts w:ascii="Times New Roman"/>
                <w:b w:val="false"/>
                <w:i w:val="false"/>
                <w:color w:val="000000"/>
                <w:sz w:val="20"/>
              </w:rPr>
              <w:t>
5. Әр түрлі құрамы бар бояулардың қасиеттері және оларды дайындау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Бутафория және реквизит бұйымдарының тұтастығын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Бутафория және реквизит бұйымдарын пайдалану кезінде олар бүлінген кезде оларды тез жөндеу және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Бутафорлық бұйымдар мен реквизиттердің ақаулары мен сынықтарын тез анықтап, жоя білу.</w:t>
            </w:r>
          </w:p>
          <w:p>
            <w:pPr>
              <w:spacing w:after="20"/>
              <w:ind w:left="20"/>
              <w:jc w:val="both"/>
            </w:pPr>
            <w:r>
              <w:rPr>
                <w:rFonts w:ascii="Times New Roman"/>
                <w:b w:val="false"/>
                <w:i w:val="false"/>
                <w:color w:val="000000"/>
                <w:sz w:val="20"/>
              </w:rPr>
              <w:t>
2. Әр түрлі лезде байланыстырушы материалдармен (желім, лак) жұмыс істей білу.</w:t>
            </w:r>
          </w:p>
          <w:p>
            <w:pPr>
              <w:spacing w:after="20"/>
              <w:ind w:left="20"/>
              <w:jc w:val="both"/>
            </w:pPr>
            <w:r>
              <w:rPr>
                <w:rFonts w:ascii="Times New Roman"/>
                <w:b w:val="false"/>
                <w:i w:val="false"/>
                <w:color w:val="000000"/>
                <w:sz w:val="20"/>
              </w:rPr>
              <w:t>
3. Бутафорлық бұйымдар мен деректемелердің қайта сынуын болдырмау бойынша шешімдер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Бір-бірін алмастыратын және ұқсас материалдардың қасиеттері.</w:t>
            </w:r>
          </w:p>
          <w:p>
            <w:pPr>
              <w:spacing w:after="20"/>
              <w:ind w:left="20"/>
              <w:jc w:val="both"/>
            </w:pPr>
            <w:r>
              <w:rPr>
                <w:rFonts w:ascii="Times New Roman"/>
                <w:b w:val="false"/>
                <w:i w:val="false"/>
                <w:color w:val="000000"/>
                <w:sz w:val="20"/>
              </w:rPr>
              <w:t>
2. Сахнада монтаждау, жөндеу және қалпына келтіру жұмыстарын жүргізу кезіндегі қауіпсіздік техникасының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Бутафорлық бұйымдар мен деректемелерді пайдаланғаннан кейін оларды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Бутафорлық бұйымдар мен деректемелердің сынуы мен сыртқы ақауларын көзбен анықтай білу.</w:t>
            </w:r>
          </w:p>
          <w:p>
            <w:pPr>
              <w:spacing w:after="20"/>
              <w:ind w:left="20"/>
              <w:jc w:val="both"/>
            </w:pPr>
            <w:r>
              <w:rPr>
                <w:rFonts w:ascii="Times New Roman"/>
                <w:b w:val="false"/>
                <w:i w:val="false"/>
                <w:color w:val="000000"/>
                <w:sz w:val="20"/>
              </w:rPr>
              <w:t>
2. Заттарды қалпына келтірудің оңтайлы әдістері мен материалдарын таңдау.</w:t>
            </w:r>
          </w:p>
          <w:p>
            <w:pPr>
              <w:spacing w:after="20"/>
              <w:ind w:left="20"/>
              <w:jc w:val="both"/>
            </w:pPr>
            <w:r>
              <w:rPr>
                <w:rFonts w:ascii="Times New Roman"/>
                <w:b w:val="false"/>
                <w:i w:val="false"/>
                <w:color w:val="000000"/>
                <w:sz w:val="20"/>
              </w:rPr>
              <w:t>
3. Бутафорлық бұйымдар мен деректемелердің конструкциясындағы бұзылуларды жоя білу.</w:t>
            </w:r>
          </w:p>
          <w:p>
            <w:pPr>
              <w:spacing w:after="20"/>
              <w:ind w:left="20"/>
              <w:jc w:val="both"/>
            </w:pPr>
            <w:r>
              <w:rPr>
                <w:rFonts w:ascii="Times New Roman"/>
                <w:b w:val="false"/>
                <w:i w:val="false"/>
                <w:color w:val="000000"/>
                <w:sz w:val="20"/>
              </w:rPr>
              <w:t>
4. Бутафорлық бұйымдардың, деректемелердің көркемдік-декорациялық бөлшектерінің сыртқы ақауларын жоя білу.</w:t>
            </w:r>
          </w:p>
          <w:p>
            <w:pPr>
              <w:spacing w:after="20"/>
              <w:ind w:left="20"/>
              <w:jc w:val="both"/>
            </w:pPr>
            <w:r>
              <w:rPr>
                <w:rFonts w:ascii="Times New Roman"/>
                <w:b w:val="false"/>
                <w:i w:val="false"/>
                <w:color w:val="000000"/>
                <w:sz w:val="20"/>
              </w:rPr>
              <w:t>
5. Сәндік өнімнің әртүрлі текстураларына еліктеу.</w:t>
            </w:r>
          </w:p>
          <w:p>
            <w:pPr>
              <w:spacing w:after="20"/>
              <w:ind w:left="20"/>
              <w:jc w:val="both"/>
            </w:pPr>
            <w:r>
              <w:rPr>
                <w:rFonts w:ascii="Times New Roman"/>
                <w:b w:val="false"/>
                <w:i w:val="false"/>
                <w:color w:val="000000"/>
                <w:sz w:val="20"/>
              </w:rPr>
              <w:t>
6. Бұйымдарды отқа төзімді сіңдірулермен және пайдалану мерзімін ұзартатын құралдармен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Материалды таңдау, бутафорлық бұйым мен деректеменің бөлшектерін дайындау және ауыстыру тәсілдері.</w:t>
            </w:r>
          </w:p>
          <w:p>
            <w:pPr>
              <w:spacing w:after="20"/>
              <w:ind w:left="20"/>
              <w:jc w:val="both"/>
            </w:pPr>
            <w:r>
              <w:rPr>
                <w:rFonts w:ascii="Times New Roman"/>
                <w:b w:val="false"/>
                <w:i w:val="false"/>
                <w:color w:val="000000"/>
                <w:sz w:val="20"/>
              </w:rPr>
              <w:t>
2. Оңтайлы материалдардан әртүрлі текстуралар мен беттерге еліктеу әдістері.</w:t>
            </w:r>
          </w:p>
          <w:p>
            <w:pPr>
              <w:spacing w:after="20"/>
              <w:ind w:left="20"/>
              <w:jc w:val="both"/>
            </w:pPr>
            <w:r>
              <w:rPr>
                <w:rFonts w:ascii="Times New Roman"/>
                <w:b w:val="false"/>
                <w:i w:val="false"/>
                <w:color w:val="000000"/>
                <w:sz w:val="20"/>
              </w:rPr>
              <w:t>
3. Әр түрлі құрамы бар бояулардың қасиеттері және оларды дайындау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Шыдамдылық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қуыршақтарын жасау шебері</w:t>
            </w:r>
          </w:p>
        </w:tc>
      </w:tr>
    </w:tbl>
    <w:bookmarkStart w:name="z1498" w:id="1468"/>
    <w:p>
      <w:pPr>
        <w:spacing w:after="0"/>
        <w:ind w:left="0"/>
        <w:jc w:val="left"/>
      </w:pPr>
      <w:r>
        <w:rPr>
          <w:rFonts w:ascii="Times New Roman"/>
          <w:b/>
          <w:i w:val="false"/>
          <w:color w:val="000000"/>
        </w:rPr>
        <w:t xml:space="preserve"> 4-тарау. Кәсіптік стандарттың техникалық деректері</w:t>
      </w:r>
    </w:p>
    <w:bookmarkEnd w:id="1468"/>
    <w:bookmarkStart w:name="z1499" w:id="1469"/>
    <w:p>
      <w:pPr>
        <w:spacing w:after="0"/>
        <w:ind w:left="0"/>
        <w:jc w:val="both"/>
      </w:pPr>
      <w:r>
        <w:rPr>
          <w:rFonts w:ascii="Times New Roman"/>
          <w:b w:val="false"/>
          <w:i w:val="false"/>
          <w:color w:val="000000"/>
          <w:sz w:val="28"/>
        </w:rPr>
        <w:t xml:space="preserve">
      10. Мемлекеттік органның атауы: </w:t>
      </w:r>
    </w:p>
    <w:bookmarkEnd w:id="1469"/>
    <w:bookmarkStart w:name="z1500" w:id="1470"/>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470"/>
    <w:bookmarkStart w:name="z1501" w:id="1471"/>
    <w:p>
      <w:pPr>
        <w:spacing w:after="0"/>
        <w:ind w:left="0"/>
        <w:jc w:val="both"/>
      </w:pPr>
      <w:r>
        <w:rPr>
          <w:rFonts w:ascii="Times New Roman"/>
          <w:b w:val="false"/>
          <w:i w:val="false"/>
          <w:color w:val="000000"/>
          <w:sz w:val="28"/>
        </w:rPr>
        <w:t>
      Орындаушы:</w:t>
      </w:r>
    </w:p>
    <w:bookmarkEnd w:id="1471"/>
    <w:bookmarkStart w:name="z1502" w:id="1472"/>
    <w:p>
      <w:pPr>
        <w:spacing w:after="0"/>
        <w:ind w:left="0"/>
        <w:jc w:val="both"/>
      </w:pPr>
      <w:r>
        <w:rPr>
          <w:rFonts w:ascii="Times New Roman"/>
          <w:b w:val="false"/>
          <w:i w:val="false"/>
          <w:color w:val="000000"/>
          <w:sz w:val="28"/>
        </w:rPr>
        <w:t>
      Борамбаев Нурбек Медерович, +7 (705) 160 57 01, n.borambaev@msm.gov.kz</w:t>
      </w:r>
    </w:p>
    <w:bookmarkEnd w:id="1472"/>
    <w:bookmarkStart w:name="z1503" w:id="1473"/>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1473"/>
    <w:bookmarkStart w:name="z1504" w:id="1474"/>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ғылыми-зерттеу институты</w:t>
      </w:r>
    </w:p>
    <w:bookmarkEnd w:id="1474"/>
    <w:bookmarkStart w:name="z1505" w:id="1475"/>
    <w:p>
      <w:pPr>
        <w:spacing w:after="0"/>
        <w:ind w:left="0"/>
        <w:jc w:val="both"/>
      </w:pPr>
      <w:r>
        <w:rPr>
          <w:rFonts w:ascii="Times New Roman"/>
          <w:b w:val="false"/>
          <w:i w:val="false"/>
          <w:color w:val="000000"/>
          <w:sz w:val="28"/>
        </w:rPr>
        <w:t>
      Жетекшісі:</w:t>
      </w:r>
    </w:p>
    <w:bookmarkEnd w:id="1475"/>
    <w:bookmarkStart w:name="z1506" w:id="1476"/>
    <w:p>
      <w:pPr>
        <w:spacing w:after="0"/>
        <w:ind w:left="0"/>
        <w:jc w:val="both"/>
      </w:pPr>
      <w:r>
        <w:rPr>
          <w:rFonts w:ascii="Times New Roman"/>
          <w:b w:val="false"/>
          <w:i w:val="false"/>
          <w:color w:val="000000"/>
          <w:sz w:val="28"/>
        </w:rPr>
        <w:t>
      Жумадилова Дарья Ертаевна</w:t>
      </w:r>
    </w:p>
    <w:bookmarkEnd w:id="1476"/>
    <w:bookmarkStart w:name="z1507" w:id="1477"/>
    <w:p>
      <w:pPr>
        <w:spacing w:after="0"/>
        <w:ind w:left="0"/>
        <w:jc w:val="both"/>
      </w:pPr>
      <w:r>
        <w:rPr>
          <w:rFonts w:ascii="Times New Roman"/>
          <w:b w:val="false"/>
          <w:i w:val="false"/>
          <w:color w:val="000000"/>
          <w:sz w:val="28"/>
        </w:rPr>
        <w:t>
      E-mail: daria_131_168@mail.ru</w:t>
      </w:r>
    </w:p>
    <w:bookmarkEnd w:id="1477"/>
    <w:bookmarkStart w:name="z1508" w:id="1478"/>
    <w:p>
      <w:pPr>
        <w:spacing w:after="0"/>
        <w:ind w:left="0"/>
        <w:jc w:val="both"/>
      </w:pPr>
      <w:r>
        <w:rPr>
          <w:rFonts w:ascii="Times New Roman"/>
          <w:b w:val="false"/>
          <w:i w:val="false"/>
          <w:color w:val="000000"/>
          <w:sz w:val="28"/>
        </w:rPr>
        <w:t>
      Телефон нөмірі: +7 (705) 708 72 22.</w:t>
      </w:r>
    </w:p>
    <w:bookmarkEnd w:id="1478"/>
    <w:bookmarkStart w:name="z1509" w:id="1479"/>
    <w:p>
      <w:pPr>
        <w:spacing w:after="0"/>
        <w:ind w:left="0"/>
        <w:jc w:val="both"/>
      </w:pPr>
      <w:r>
        <w:rPr>
          <w:rFonts w:ascii="Times New Roman"/>
          <w:b w:val="false"/>
          <w:i w:val="false"/>
          <w:color w:val="000000"/>
          <w:sz w:val="28"/>
        </w:rPr>
        <w:t>
      "Қазақ ұлттық өнер университеті" республикалық мемлекеттік мекемесі</w:t>
      </w:r>
    </w:p>
    <w:bookmarkEnd w:id="1479"/>
    <w:bookmarkStart w:name="z1510" w:id="1480"/>
    <w:p>
      <w:pPr>
        <w:spacing w:after="0"/>
        <w:ind w:left="0"/>
        <w:jc w:val="both"/>
      </w:pPr>
      <w:r>
        <w:rPr>
          <w:rFonts w:ascii="Times New Roman"/>
          <w:b w:val="false"/>
          <w:i w:val="false"/>
          <w:color w:val="000000"/>
          <w:sz w:val="28"/>
        </w:rPr>
        <w:t xml:space="preserve">
      Курманов Дархан </w:t>
      </w:r>
    </w:p>
    <w:bookmarkEnd w:id="1480"/>
    <w:bookmarkStart w:name="z1511" w:id="1481"/>
    <w:p>
      <w:pPr>
        <w:spacing w:after="0"/>
        <w:ind w:left="0"/>
        <w:jc w:val="both"/>
      </w:pPr>
      <w:r>
        <w:rPr>
          <w:rFonts w:ascii="Times New Roman"/>
          <w:b w:val="false"/>
          <w:i w:val="false"/>
          <w:color w:val="000000"/>
          <w:sz w:val="28"/>
        </w:rPr>
        <w:t>
      тел: 87051033823</w:t>
      </w:r>
    </w:p>
    <w:bookmarkEnd w:id="1481"/>
    <w:bookmarkStart w:name="z1512" w:id="1482"/>
    <w:p>
      <w:pPr>
        <w:spacing w:after="0"/>
        <w:ind w:left="0"/>
        <w:jc w:val="both"/>
      </w:pPr>
      <w:r>
        <w:rPr>
          <w:rFonts w:ascii="Times New Roman"/>
          <w:b w:val="false"/>
          <w:i w:val="false"/>
          <w:color w:val="000000"/>
          <w:sz w:val="28"/>
        </w:rPr>
        <w:t>
      e-mail: Dkm_008@mail.ru</w:t>
      </w:r>
    </w:p>
    <w:bookmarkEnd w:id="1482"/>
    <w:bookmarkStart w:name="z1513" w:id="1483"/>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483"/>
    <w:bookmarkStart w:name="z1514" w:id="1484"/>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1484"/>
    <w:bookmarkStart w:name="z1515" w:id="1485"/>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485"/>
    <w:bookmarkStart w:name="z1516" w:id="1486"/>
    <w:p>
      <w:pPr>
        <w:spacing w:after="0"/>
        <w:ind w:left="0"/>
        <w:jc w:val="both"/>
      </w:pPr>
      <w:r>
        <w:rPr>
          <w:rFonts w:ascii="Times New Roman"/>
          <w:b w:val="false"/>
          <w:i w:val="false"/>
          <w:color w:val="000000"/>
          <w:sz w:val="28"/>
        </w:rPr>
        <w:t>
      15. Нұсқа нөмірі және шығарылған жылы: нұсқа 1, 2024 жыл.</w:t>
      </w:r>
    </w:p>
    <w:bookmarkEnd w:id="1486"/>
    <w:bookmarkStart w:name="z1517" w:id="1487"/>
    <w:p>
      <w:pPr>
        <w:spacing w:after="0"/>
        <w:ind w:left="0"/>
        <w:jc w:val="both"/>
      </w:pPr>
      <w:r>
        <w:rPr>
          <w:rFonts w:ascii="Times New Roman"/>
          <w:b w:val="false"/>
          <w:i w:val="false"/>
          <w:color w:val="000000"/>
          <w:sz w:val="28"/>
        </w:rPr>
        <w:t>
      16. Бағдарлы қайта қарау күні: 2027 жыл.</w:t>
      </w:r>
    </w:p>
    <w:bookmarkEnd w:id="1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30-қосымша</w:t>
            </w:r>
          </w:p>
        </w:tc>
      </w:tr>
    </w:tbl>
    <w:bookmarkStart w:name="z1519" w:id="1488"/>
    <w:p>
      <w:pPr>
        <w:spacing w:after="0"/>
        <w:ind w:left="0"/>
        <w:jc w:val="left"/>
      </w:pPr>
      <w:r>
        <w:rPr>
          <w:rFonts w:ascii="Times New Roman"/>
          <w:b/>
          <w:i w:val="false"/>
          <w:color w:val="000000"/>
        </w:rPr>
        <w:t xml:space="preserve"> Кәсіптік стандарт: "Грим суретшісі"</w:t>
      </w:r>
    </w:p>
    <w:bookmarkEnd w:id="1488"/>
    <w:bookmarkStart w:name="z1520" w:id="1489"/>
    <w:p>
      <w:pPr>
        <w:spacing w:after="0"/>
        <w:ind w:left="0"/>
        <w:jc w:val="left"/>
      </w:pPr>
      <w:r>
        <w:rPr>
          <w:rFonts w:ascii="Times New Roman"/>
          <w:b/>
          <w:i w:val="false"/>
          <w:color w:val="000000"/>
        </w:rPr>
        <w:t xml:space="preserve"> 1-тарау. Жалпы ережелер</w:t>
      </w:r>
    </w:p>
    <w:bookmarkEnd w:id="1489"/>
    <w:bookmarkStart w:name="z1521" w:id="1490"/>
    <w:p>
      <w:pPr>
        <w:spacing w:after="0"/>
        <w:ind w:left="0"/>
        <w:jc w:val="both"/>
      </w:pPr>
      <w:r>
        <w:rPr>
          <w:rFonts w:ascii="Times New Roman"/>
          <w:b w:val="false"/>
          <w:i w:val="false"/>
          <w:color w:val="000000"/>
          <w:sz w:val="28"/>
        </w:rPr>
        <w:t xml:space="preserve">
      1. Кәсіптік стандарттың қолданылу аясы: "Грим суретшісі"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490"/>
    <w:bookmarkStart w:name="z1522" w:id="1491"/>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491"/>
    <w:bookmarkStart w:name="z1523" w:id="1492"/>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492"/>
    <w:bookmarkStart w:name="z1524" w:id="149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493"/>
    <w:bookmarkStart w:name="z1525" w:id="1494"/>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494"/>
    <w:bookmarkStart w:name="z1526" w:id="1495"/>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495"/>
    <w:bookmarkStart w:name="z1527" w:id="1496"/>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496"/>
    <w:bookmarkStart w:name="z1528" w:id="1497"/>
    <w:p>
      <w:pPr>
        <w:spacing w:after="0"/>
        <w:ind w:left="0"/>
        <w:jc w:val="both"/>
      </w:pPr>
      <w:r>
        <w:rPr>
          <w:rFonts w:ascii="Times New Roman"/>
          <w:b w:val="false"/>
          <w:i w:val="false"/>
          <w:color w:val="000000"/>
          <w:sz w:val="28"/>
        </w:rPr>
        <w:t>
      1) ҰБШ – ұлттық біліктілік шеңбері;</w:t>
      </w:r>
    </w:p>
    <w:bookmarkEnd w:id="1497"/>
    <w:bookmarkStart w:name="z1529" w:id="1498"/>
    <w:p>
      <w:pPr>
        <w:spacing w:after="0"/>
        <w:ind w:left="0"/>
        <w:jc w:val="both"/>
      </w:pPr>
      <w:r>
        <w:rPr>
          <w:rFonts w:ascii="Times New Roman"/>
          <w:b w:val="false"/>
          <w:i w:val="false"/>
          <w:color w:val="000000"/>
          <w:sz w:val="28"/>
        </w:rPr>
        <w:t>
      2) СБШ – салалық біліктілік шеңбері;</w:t>
      </w:r>
    </w:p>
    <w:bookmarkEnd w:id="1498"/>
    <w:bookmarkStart w:name="z1530" w:id="1499"/>
    <w:p>
      <w:pPr>
        <w:spacing w:after="0"/>
        <w:ind w:left="0"/>
        <w:jc w:val="both"/>
      </w:pPr>
      <w:r>
        <w:rPr>
          <w:rFonts w:ascii="Times New Roman"/>
          <w:b w:val="false"/>
          <w:i w:val="false"/>
          <w:color w:val="000000"/>
          <w:sz w:val="28"/>
        </w:rPr>
        <w:t>
      3) ЭҚЖЖ – экономикалық қызметтің жалпы жүктеуіші;</w:t>
      </w:r>
    </w:p>
    <w:bookmarkEnd w:id="1499"/>
    <w:bookmarkStart w:name="z1531" w:id="1500"/>
    <w:p>
      <w:pPr>
        <w:spacing w:after="0"/>
        <w:ind w:left="0"/>
        <w:jc w:val="both"/>
      </w:pPr>
      <w:r>
        <w:rPr>
          <w:rFonts w:ascii="Times New Roman"/>
          <w:b w:val="false"/>
          <w:i w:val="false"/>
          <w:color w:val="000000"/>
          <w:sz w:val="28"/>
        </w:rPr>
        <w:t>
      4) БТБА – бірыңғай тарифтік-біліктілік анықтамалығы;</w:t>
      </w:r>
    </w:p>
    <w:bookmarkEnd w:id="1500"/>
    <w:bookmarkStart w:name="z1532" w:id="1501"/>
    <w:p>
      <w:pPr>
        <w:spacing w:after="0"/>
        <w:ind w:left="0"/>
        <w:jc w:val="both"/>
      </w:pPr>
      <w:r>
        <w:rPr>
          <w:rFonts w:ascii="Times New Roman"/>
          <w:b w:val="false"/>
          <w:i w:val="false"/>
          <w:color w:val="000000"/>
          <w:sz w:val="28"/>
        </w:rPr>
        <w:t>
      5) БА – біліктілік анықтамалығы;</w:t>
      </w:r>
    </w:p>
    <w:bookmarkEnd w:id="1501"/>
    <w:bookmarkStart w:name="z1533" w:id="1502"/>
    <w:p>
      <w:pPr>
        <w:spacing w:after="0"/>
        <w:ind w:left="0"/>
        <w:jc w:val="both"/>
      </w:pPr>
      <w:r>
        <w:rPr>
          <w:rFonts w:ascii="Times New Roman"/>
          <w:b w:val="false"/>
          <w:i w:val="false"/>
          <w:color w:val="000000"/>
          <w:sz w:val="28"/>
        </w:rPr>
        <w:t>
      6) ББЖХС – білім берудің халықаралық стандартты жіктелуі.</w:t>
      </w:r>
    </w:p>
    <w:bookmarkEnd w:id="1502"/>
    <w:bookmarkStart w:name="z1534" w:id="1503"/>
    <w:p>
      <w:pPr>
        <w:spacing w:after="0"/>
        <w:ind w:left="0"/>
        <w:jc w:val="left"/>
      </w:pPr>
      <w:r>
        <w:rPr>
          <w:rFonts w:ascii="Times New Roman"/>
          <w:b/>
          <w:i w:val="false"/>
          <w:color w:val="000000"/>
        </w:rPr>
        <w:t xml:space="preserve"> 2-тарау. Кәсіптік стандарттың паспорты</w:t>
      </w:r>
    </w:p>
    <w:bookmarkEnd w:id="1503"/>
    <w:bookmarkStart w:name="z1535" w:id="1504"/>
    <w:p>
      <w:pPr>
        <w:spacing w:after="0"/>
        <w:ind w:left="0"/>
        <w:jc w:val="both"/>
      </w:pPr>
      <w:r>
        <w:rPr>
          <w:rFonts w:ascii="Times New Roman"/>
          <w:b w:val="false"/>
          <w:i w:val="false"/>
          <w:color w:val="000000"/>
          <w:sz w:val="28"/>
        </w:rPr>
        <w:t>
      4. Кәсіптік стандарттың атауы: Грим суретшісі.</w:t>
      </w:r>
    </w:p>
    <w:bookmarkEnd w:id="1504"/>
    <w:bookmarkStart w:name="z1536" w:id="1505"/>
    <w:p>
      <w:pPr>
        <w:spacing w:after="0"/>
        <w:ind w:left="0"/>
        <w:jc w:val="both"/>
      </w:pPr>
      <w:r>
        <w:rPr>
          <w:rFonts w:ascii="Times New Roman"/>
          <w:b w:val="false"/>
          <w:i w:val="false"/>
          <w:color w:val="000000"/>
          <w:sz w:val="28"/>
        </w:rPr>
        <w:t>
      5. Кәсіптік стандарттың коды: R90020025.</w:t>
      </w:r>
    </w:p>
    <w:bookmarkEnd w:id="1505"/>
    <w:bookmarkStart w:name="z1537" w:id="1506"/>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506"/>
    <w:bookmarkStart w:name="z1538" w:id="1507"/>
    <w:p>
      <w:pPr>
        <w:spacing w:after="0"/>
        <w:ind w:left="0"/>
        <w:jc w:val="both"/>
      </w:pPr>
      <w:r>
        <w:rPr>
          <w:rFonts w:ascii="Times New Roman"/>
          <w:b w:val="false"/>
          <w:i w:val="false"/>
          <w:color w:val="000000"/>
          <w:sz w:val="28"/>
        </w:rPr>
        <w:t>
      R Өнер, ойын-сауық және демалыс;</w:t>
      </w:r>
    </w:p>
    <w:bookmarkEnd w:id="1507"/>
    <w:bookmarkStart w:name="z1539" w:id="1508"/>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508"/>
    <w:bookmarkStart w:name="z1540" w:id="1509"/>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509"/>
    <w:bookmarkStart w:name="z1541" w:id="1510"/>
    <w:p>
      <w:pPr>
        <w:spacing w:after="0"/>
        <w:ind w:left="0"/>
        <w:jc w:val="both"/>
      </w:pPr>
      <w:r>
        <w:rPr>
          <w:rFonts w:ascii="Times New Roman"/>
          <w:b w:val="false"/>
          <w:i w:val="false"/>
          <w:color w:val="000000"/>
          <w:sz w:val="28"/>
        </w:rPr>
        <w:t>
      90.02 Мәдени-ойын-сауықтық іс-шараларды өткізуге мүмкіндік беретін қызмет;</w:t>
      </w:r>
    </w:p>
    <w:bookmarkEnd w:id="1510"/>
    <w:bookmarkStart w:name="z1542" w:id="1511"/>
    <w:p>
      <w:pPr>
        <w:spacing w:after="0"/>
        <w:ind w:left="0"/>
        <w:jc w:val="both"/>
      </w:pPr>
      <w:r>
        <w:rPr>
          <w:rFonts w:ascii="Times New Roman"/>
          <w:b w:val="false"/>
          <w:i w:val="false"/>
          <w:color w:val="000000"/>
          <w:sz w:val="28"/>
        </w:rPr>
        <w:t xml:space="preserve">
      90.02.0 Мәдени-ойын-сауықтық іс-шараларды өткізуге мүмкіндік беретін қызмет. </w:t>
      </w:r>
    </w:p>
    <w:bookmarkEnd w:id="1511"/>
    <w:bookmarkStart w:name="z1543" w:id="1512"/>
    <w:p>
      <w:pPr>
        <w:spacing w:after="0"/>
        <w:ind w:left="0"/>
        <w:jc w:val="both"/>
      </w:pPr>
      <w:r>
        <w:rPr>
          <w:rFonts w:ascii="Times New Roman"/>
          <w:b w:val="false"/>
          <w:i w:val="false"/>
          <w:color w:val="000000"/>
          <w:sz w:val="28"/>
        </w:rPr>
        <w:t xml:space="preserve">
      7. Кәсіптік стандарттың қысқаша сипаттамасы: Театр, кино және басқа да ойын-сауық өнері саласындағы кәсіби шығармашылық қызмет. Авторлық бейнелерді жасау. </w:t>
      </w:r>
    </w:p>
    <w:bookmarkEnd w:id="1512"/>
    <w:bookmarkStart w:name="z1544" w:id="1513"/>
    <w:p>
      <w:pPr>
        <w:spacing w:after="0"/>
        <w:ind w:left="0"/>
        <w:jc w:val="both"/>
      </w:pPr>
      <w:r>
        <w:rPr>
          <w:rFonts w:ascii="Times New Roman"/>
          <w:b w:val="false"/>
          <w:i w:val="false"/>
          <w:color w:val="000000"/>
          <w:sz w:val="28"/>
        </w:rPr>
        <w:t xml:space="preserve">
      8. Кәсіптер карточкаларының тізімі: </w:t>
      </w:r>
    </w:p>
    <w:bookmarkEnd w:id="1513"/>
    <w:bookmarkStart w:name="z1545" w:id="1514"/>
    <w:p>
      <w:pPr>
        <w:spacing w:after="0"/>
        <w:ind w:left="0"/>
        <w:jc w:val="both"/>
      </w:pPr>
      <w:r>
        <w:rPr>
          <w:rFonts w:ascii="Times New Roman"/>
          <w:b w:val="false"/>
          <w:i w:val="false"/>
          <w:color w:val="000000"/>
          <w:sz w:val="28"/>
        </w:rPr>
        <w:t>
      1) Грим суретшісі - 6 СБШ-нің деңгейі;</w:t>
      </w:r>
    </w:p>
    <w:bookmarkEnd w:id="1514"/>
    <w:bookmarkStart w:name="z1546" w:id="1515"/>
    <w:p>
      <w:pPr>
        <w:spacing w:after="0"/>
        <w:ind w:left="0"/>
        <w:jc w:val="both"/>
      </w:pPr>
      <w:r>
        <w:rPr>
          <w:rFonts w:ascii="Times New Roman"/>
          <w:b w:val="false"/>
          <w:i w:val="false"/>
          <w:color w:val="000000"/>
          <w:sz w:val="28"/>
        </w:rPr>
        <w:t>
      3) Грим суретшісі - 7 СБШ-нің деңгейі;</w:t>
      </w:r>
    </w:p>
    <w:bookmarkEnd w:id="1515"/>
    <w:bookmarkStart w:name="z1547" w:id="1516"/>
    <w:p>
      <w:pPr>
        <w:spacing w:after="0"/>
        <w:ind w:left="0"/>
        <w:jc w:val="both"/>
      </w:pPr>
      <w:r>
        <w:rPr>
          <w:rFonts w:ascii="Times New Roman"/>
          <w:b w:val="false"/>
          <w:i w:val="false"/>
          <w:color w:val="000000"/>
          <w:sz w:val="28"/>
        </w:rPr>
        <w:t>
      4) Грим суретшісі - 4 СБШ-нің деңгейі.</w:t>
      </w:r>
    </w:p>
    <w:bookmarkEnd w:id="1516"/>
    <w:bookmarkStart w:name="z1548" w:id="1517"/>
    <w:p>
      <w:pPr>
        <w:spacing w:after="0"/>
        <w:ind w:left="0"/>
        <w:jc w:val="left"/>
      </w:pPr>
      <w:r>
        <w:rPr>
          <w:rFonts w:ascii="Times New Roman"/>
          <w:b/>
          <w:i w:val="false"/>
          <w:color w:val="000000"/>
        </w:rPr>
        <w:t xml:space="preserve"> 3-тарау. Кәсіптер карточкалары</w:t>
      </w:r>
    </w:p>
    <w:bookmarkEnd w:id="1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"Грим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Көркем еңбек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2654-4-003 Қоюшы-суретшінің көмекшісі </w:t>
            </w:r>
          </w:p>
          <w:p>
            <w:pPr>
              <w:spacing w:after="20"/>
              <w:ind w:left="20"/>
              <w:jc w:val="both"/>
            </w:pPr>
            <w:r>
              <w:rPr>
                <w:rFonts w:ascii="Times New Roman"/>
                <w:b w:val="false"/>
                <w:i w:val="false"/>
                <w:color w:val="000000"/>
                <w:sz w:val="20"/>
              </w:rPr>
              <w:t>
5142-3-002 Гример-постижер</w:t>
            </w:r>
          </w:p>
          <w:p>
            <w:pPr>
              <w:spacing w:after="20"/>
              <w:ind w:left="20"/>
              <w:jc w:val="both"/>
            </w:pPr>
            <w:r>
              <w:rPr>
                <w:rFonts w:ascii="Times New Roman"/>
                <w:b w:val="false"/>
                <w:i w:val="false"/>
                <w:color w:val="000000"/>
                <w:sz w:val="20"/>
              </w:rPr>
              <w:t>
5142-3-004 Постижер</w:t>
            </w:r>
          </w:p>
          <w:p>
            <w:pPr>
              <w:spacing w:after="20"/>
              <w:ind w:left="20"/>
              <w:jc w:val="both"/>
            </w:pPr>
            <w:r>
              <w:rPr>
                <w:rFonts w:ascii="Times New Roman"/>
                <w:b w:val="false"/>
                <w:i w:val="false"/>
                <w:color w:val="000000"/>
                <w:sz w:val="20"/>
              </w:rPr>
              <w:t>
5142-3-001 Визажшы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кино және басқа да ойын-сауық өнері саласындағы кәсіби шығармашылық қызмет. Авторлық білім беруді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 кейіпкерлерінің сыртқы келбетін (спектакльдер, концерттер, қойылымдар), эскиздер мен сипаттамаларға сәйкес күрделі Жеке және портреттік гримдерді грим және постиж арқылы жасайды</w:t>
            </w:r>
          </w:p>
          <w:p>
            <w:pPr>
              <w:spacing w:after="20"/>
              <w:ind w:left="20"/>
              <w:jc w:val="both"/>
            </w:pPr>
            <w:r>
              <w:rPr>
                <w:rFonts w:ascii="Times New Roman"/>
                <w:b w:val="false"/>
                <w:i w:val="false"/>
                <w:color w:val="000000"/>
                <w:sz w:val="20"/>
              </w:rPr>
              <w:t>
2. Гримнің көркемдік сапасын, әр актердің портреттік сипаттамасының бірлігін сақтауды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Гримді соңғы нұсқасын белгілейді, негізгі орындаушыларға макияж жасайды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Қойылым кейіпкерлерінің сыртқы келбетін (спектакльдер, концерттер, қойылымдар), эскиздер мен сипаттамаларға сәйкес күрделі Жеке және портреттік гримдерді грим және постиж арқылы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Грим бойынша қоюшы-суретшінің эскиздері мен сипаттамаларына сәйкес образдар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Адамның өзгеруін қажет ететін өнердің кез келген бағытында (кино, театр, теледидар, сахна өнері) жобаның жалпы идеясына және кейіпкердің сипатына сәйкес образдар жасай білу.</w:t>
            </w:r>
          </w:p>
          <w:p>
            <w:pPr>
              <w:spacing w:after="20"/>
              <w:ind w:left="20"/>
              <w:jc w:val="both"/>
            </w:pPr>
            <w:r>
              <w:rPr>
                <w:rFonts w:ascii="Times New Roman"/>
                <w:b w:val="false"/>
                <w:i w:val="false"/>
                <w:color w:val="000000"/>
                <w:sz w:val="20"/>
              </w:rPr>
              <w:t>
2 .Сызу және кескіндеме техникасын жетік меңгерген.</w:t>
            </w:r>
          </w:p>
          <w:p>
            <w:pPr>
              <w:spacing w:after="20"/>
              <w:ind w:left="20"/>
              <w:jc w:val="both"/>
            </w:pPr>
            <w:r>
              <w:rPr>
                <w:rFonts w:ascii="Times New Roman"/>
                <w:b w:val="false"/>
                <w:i w:val="false"/>
                <w:color w:val="000000"/>
                <w:sz w:val="20"/>
              </w:rPr>
              <w:t>
3. Сурет салу дағдыларының болуы.</w:t>
            </w:r>
          </w:p>
          <w:p>
            <w:pPr>
              <w:spacing w:after="20"/>
              <w:ind w:left="20"/>
              <w:jc w:val="both"/>
            </w:pPr>
            <w:r>
              <w:rPr>
                <w:rFonts w:ascii="Times New Roman"/>
                <w:b w:val="false"/>
                <w:i w:val="false"/>
                <w:color w:val="000000"/>
                <w:sz w:val="20"/>
              </w:rPr>
              <w:t>
4. Шағын мүсіндік пішіндерді жасай білу.</w:t>
            </w:r>
          </w:p>
          <w:p>
            <w:pPr>
              <w:spacing w:after="20"/>
              <w:ind w:left="20"/>
              <w:jc w:val="both"/>
            </w:pPr>
            <w:r>
              <w:rPr>
                <w:rFonts w:ascii="Times New Roman"/>
                <w:b w:val="false"/>
                <w:i w:val="false"/>
                <w:color w:val="000000"/>
                <w:sz w:val="20"/>
              </w:rPr>
              <w:t>
5. Әртүрлі графикалық құралдар мен әдістерді меңгерген.</w:t>
            </w:r>
          </w:p>
          <w:p>
            <w:pPr>
              <w:spacing w:after="20"/>
              <w:ind w:left="20"/>
              <w:jc w:val="both"/>
            </w:pPr>
            <w:r>
              <w:rPr>
                <w:rFonts w:ascii="Times New Roman"/>
                <w:b w:val="false"/>
                <w:i w:val="false"/>
                <w:color w:val="000000"/>
                <w:sz w:val="20"/>
              </w:rPr>
              <w:t>
6. Гримді қолдануға арналған әртүрлі материалдарды (бояу материалдары, силиконды қалыптау және т.б.)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Сахналық макияжды көркемдік шешудің мақсаттары мен әдістерін білу және түсіну.</w:t>
            </w:r>
          </w:p>
          <w:p>
            <w:pPr>
              <w:spacing w:after="20"/>
              <w:ind w:left="20"/>
              <w:jc w:val="both"/>
            </w:pPr>
            <w:r>
              <w:rPr>
                <w:rFonts w:ascii="Times New Roman"/>
                <w:b w:val="false"/>
                <w:i w:val="false"/>
                <w:color w:val="000000"/>
                <w:sz w:val="20"/>
              </w:rPr>
              <w:t>
2. Көркем композицияның ережелері мен заңдары.</w:t>
            </w:r>
          </w:p>
          <w:p>
            <w:pPr>
              <w:spacing w:after="20"/>
              <w:ind w:left="20"/>
              <w:jc w:val="both"/>
            </w:pPr>
            <w:r>
              <w:rPr>
                <w:rFonts w:ascii="Times New Roman"/>
                <w:b w:val="false"/>
                <w:i w:val="false"/>
                <w:color w:val="000000"/>
                <w:sz w:val="20"/>
              </w:rPr>
              <w:t>
3. Мүсін негіздері.</w:t>
            </w:r>
          </w:p>
          <w:p>
            <w:pPr>
              <w:spacing w:after="20"/>
              <w:ind w:left="20"/>
              <w:jc w:val="both"/>
            </w:pPr>
            <w:r>
              <w:rPr>
                <w:rFonts w:ascii="Times New Roman"/>
                <w:b w:val="false"/>
                <w:i w:val="false"/>
                <w:color w:val="000000"/>
                <w:sz w:val="20"/>
              </w:rPr>
              <w:t>
4. Пластикалық анатомияның конструктивті құрылысы мен негіздерін білу.</w:t>
            </w:r>
          </w:p>
          <w:p>
            <w:pPr>
              <w:spacing w:after="20"/>
              <w:ind w:left="20"/>
              <w:jc w:val="both"/>
            </w:pPr>
            <w:r>
              <w:rPr>
                <w:rFonts w:ascii="Times New Roman"/>
                <w:b w:val="false"/>
                <w:i w:val="false"/>
                <w:color w:val="000000"/>
                <w:sz w:val="20"/>
              </w:rPr>
              <w:t>
5. Түс және түс теориясы.</w:t>
            </w:r>
          </w:p>
          <w:p>
            <w:pPr>
              <w:spacing w:after="20"/>
              <w:ind w:left="20"/>
              <w:jc w:val="both"/>
            </w:pPr>
            <w:r>
              <w:rPr>
                <w:rFonts w:ascii="Times New Roman"/>
                <w:b w:val="false"/>
                <w:i w:val="false"/>
                <w:color w:val="000000"/>
                <w:sz w:val="20"/>
              </w:rPr>
              <w:t>
6. Колористикалық кескіндеме заңдары (жарық, түс, тон, түс).</w:t>
            </w:r>
          </w:p>
          <w:p>
            <w:pPr>
              <w:spacing w:after="20"/>
              <w:ind w:left="20"/>
              <w:jc w:val="both"/>
            </w:pPr>
            <w:r>
              <w:rPr>
                <w:rFonts w:ascii="Times New Roman"/>
                <w:b w:val="false"/>
                <w:i w:val="false"/>
                <w:color w:val="000000"/>
                <w:sz w:val="20"/>
              </w:rPr>
              <w:t>
7. Макияжды жағуға және түсінуге, шаштаразға арналған материалдармен жұмыс істеу әдістері мен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Гримнің көркемдік сапасын, әр актердің портреттік сипаттамасының бірлігін сақтауды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Қажетті текстураларды, мәнерлілік құралдарын, материалдарды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Материалдың сапасын анықтай білу.</w:t>
            </w:r>
          </w:p>
          <w:p>
            <w:pPr>
              <w:spacing w:after="20"/>
              <w:ind w:left="20"/>
              <w:jc w:val="both"/>
            </w:pPr>
            <w:r>
              <w:rPr>
                <w:rFonts w:ascii="Times New Roman"/>
                <w:b w:val="false"/>
                <w:i w:val="false"/>
                <w:color w:val="000000"/>
                <w:sz w:val="20"/>
              </w:rPr>
              <w:t>
2. Сметаға сәйкес макияжды жағу үшін қажетті материалдарды сатып алу үшін техникалық ерекшелік жасай білу.</w:t>
            </w:r>
          </w:p>
          <w:p>
            <w:pPr>
              <w:spacing w:after="20"/>
              <w:ind w:left="20"/>
              <w:jc w:val="both"/>
            </w:pPr>
            <w:r>
              <w:rPr>
                <w:rFonts w:ascii="Times New Roman"/>
                <w:b w:val="false"/>
                <w:i w:val="false"/>
                <w:color w:val="000000"/>
                <w:sz w:val="20"/>
              </w:rPr>
              <w:t>
3. Актерлердің сахналық макияжды орындауын бақылау, жаңадан келген актерлердің негізгі макияжын қолдануға үйрету.</w:t>
            </w:r>
          </w:p>
          <w:p>
            <w:pPr>
              <w:spacing w:after="20"/>
              <w:ind w:left="20"/>
              <w:jc w:val="both"/>
            </w:pPr>
            <w:r>
              <w:rPr>
                <w:rFonts w:ascii="Times New Roman"/>
                <w:b w:val="false"/>
                <w:i w:val="false"/>
                <w:color w:val="000000"/>
                <w:sz w:val="20"/>
              </w:rPr>
              <w:t>
4. Актерлерге сыртқы келбеті мен бейнесі бойынша қоюшы режиссердің идеяларын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Орындаушылық өнер саласындағы экономика және менеджмент негіздері.</w:t>
            </w:r>
          </w:p>
          <w:p>
            <w:pPr>
              <w:spacing w:after="20"/>
              <w:ind w:left="20"/>
              <w:jc w:val="both"/>
            </w:pPr>
            <w:r>
              <w:rPr>
                <w:rFonts w:ascii="Times New Roman"/>
                <w:b w:val="false"/>
                <w:i w:val="false"/>
                <w:color w:val="000000"/>
                <w:sz w:val="20"/>
              </w:rPr>
              <w:t>
2. Макияж және түсіну үшін материалдардың, құралдар мен жабдықтардың сапа критерийлерін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Гримді соңғы нұсқасын белгілейді, негізгі орындаушыларға макияж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Грим суретшісінің, визажист суретшісінің, технологтың құралдары мен әдістерін кәсіби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түрлі бағытта жұмыс істеу үшін макияжды қолданудың әртүрлі әдістері мен технологияларын қолдану.</w:t>
            </w:r>
          </w:p>
          <w:p>
            <w:pPr>
              <w:spacing w:after="20"/>
              <w:ind w:left="20"/>
              <w:jc w:val="both"/>
            </w:pPr>
            <w:r>
              <w:rPr>
                <w:rFonts w:ascii="Times New Roman"/>
                <w:b w:val="false"/>
                <w:i w:val="false"/>
                <w:color w:val="000000"/>
                <w:sz w:val="20"/>
              </w:rPr>
              <w:t>
3. Театрда, кинода және теледидарда бейнелер жасау үшін әртүрлі макияж және шаш үлгілерін орындау дағдыларын меңгеру.</w:t>
            </w:r>
          </w:p>
          <w:p>
            <w:pPr>
              <w:spacing w:after="20"/>
              <w:ind w:left="20"/>
              <w:jc w:val="both"/>
            </w:pPr>
            <w:r>
              <w:rPr>
                <w:rFonts w:ascii="Times New Roman"/>
                <w:b w:val="false"/>
                <w:i w:val="false"/>
                <w:color w:val="000000"/>
                <w:sz w:val="20"/>
              </w:rPr>
              <w:t>
4. Күрделілігі жоғары портреттік макияж жасау дағдыларын меңгеру.</w:t>
            </w:r>
          </w:p>
          <w:p>
            <w:pPr>
              <w:spacing w:after="20"/>
              <w:ind w:left="20"/>
              <w:jc w:val="both"/>
            </w:pPr>
            <w:r>
              <w:rPr>
                <w:rFonts w:ascii="Times New Roman"/>
                <w:b w:val="false"/>
                <w:i w:val="false"/>
                <w:color w:val="000000"/>
                <w:sz w:val="20"/>
              </w:rPr>
              <w:t>
5. Арнайы технологияны қолдану дағдыларын меңгеру.</w:t>
            </w:r>
          </w:p>
          <w:p>
            <w:pPr>
              <w:spacing w:after="20"/>
              <w:ind w:left="20"/>
              <w:jc w:val="both"/>
            </w:pPr>
            <w:r>
              <w:rPr>
                <w:rFonts w:ascii="Times New Roman"/>
                <w:b w:val="false"/>
                <w:i w:val="false"/>
                <w:color w:val="000000"/>
                <w:sz w:val="20"/>
              </w:rPr>
              <w:t>
6. Көркем макияж және түсіну әдістерін, киім-кешек бөлмесінде қолданылатын жабдықтарды, құралдарды, материалдарды (саз, латекс, қатайтқыштар, бояғыштар және т.б.) қолданыңыз. 8. Командада жұмыс істей білу.</w:t>
            </w:r>
          </w:p>
          <w:p>
            <w:pPr>
              <w:spacing w:after="20"/>
              <w:ind w:left="20"/>
              <w:jc w:val="both"/>
            </w:pPr>
            <w:r>
              <w:rPr>
                <w:rFonts w:ascii="Times New Roman"/>
                <w:b w:val="false"/>
                <w:i w:val="false"/>
                <w:color w:val="000000"/>
                <w:sz w:val="20"/>
              </w:rPr>
              <w:t>
7. Гример-постижер цехының (учаскесінің) жұмысын ұйымдастыру және басқару дағдыларын меңгерген.</w:t>
            </w:r>
          </w:p>
          <w:p>
            <w:pPr>
              <w:spacing w:after="20"/>
              <w:ind w:left="20"/>
              <w:jc w:val="both"/>
            </w:pPr>
            <w:r>
              <w:rPr>
                <w:rFonts w:ascii="Times New Roman"/>
                <w:b w:val="false"/>
                <w:i w:val="false"/>
                <w:color w:val="000000"/>
                <w:sz w:val="20"/>
              </w:rPr>
              <w:t>
8. Премьераларды дайындау бойынша және спектакльдер/Фильмдер/концерттер қою кезінде жұмыс міндеттерін қоя және тапсыра алады.</w:t>
            </w:r>
          </w:p>
          <w:p>
            <w:pPr>
              <w:spacing w:after="20"/>
              <w:ind w:left="20"/>
              <w:jc w:val="both"/>
            </w:pPr>
            <w:r>
              <w:rPr>
                <w:rFonts w:ascii="Times New Roman"/>
                <w:b w:val="false"/>
                <w:i w:val="false"/>
                <w:color w:val="000000"/>
                <w:sz w:val="20"/>
              </w:rPr>
              <w:t>
9. Театрдың ағымдағы репертуарында шашты, постижер бұйымдарын қалпына келтіру, жөндеу, тазалау және дезинфекциялау, гримді сақтау бойынша жұмыстарды ұйымдастыра және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Макияж және түсіну өнері процестерінің технологиясы.</w:t>
            </w:r>
          </w:p>
          <w:p>
            <w:pPr>
              <w:spacing w:after="20"/>
              <w:ind w:left="20"/>
              <w:jc w:val="both"/>
            </w:pPr>
            <w:r>
              <w:rPr>
                <w:rFonts w:ascii="Times New Roman"/>
                <w:b w:val="false"/>
                <w:i w:val="false"/>
                <w:color w:val="000000"/>
                <w:sz w:val="20"/>
              </w:rPr>
              <w:t>
2. Көркем-постижер бұйымдарының түрлерін дайындау және оларды өңдеу (рәсімдеу) тәсілдері.</w:t>
            </w:r>
          </w:p>
          <w:p>
            <w:pPr>
              <w:spacing w:after="20"/>
              <w:ind w:left="20"/>
              <w:jc w:val="both"/>
            </w:pPr>
            <w:r>
              <w:rPr>
                <w:rFonts w:ascii="Times New Roman"/>
                <w:b w:val="false"/>
                <w:i w:val="false"/>
                <w:color w:val="000000"/>
                <w:sz w:val="20"/>
              </w:rPr>
              <w:t>
3. Театр, кино және теледидар саласындағы ерекшеліктерін ескере отырып, макияждың әртүрлі түрлерінің ерекшелігі.</w:t>
            </w:r>
          </w:p>
          <w:p>
            <w:pPr>
              <w:spacing w:after="20"/>
              <w:ind w:left="20"/>
              <w:jc w:val="both"/>
            </w:pPr>
            <w:r>
              <w:rPr>
                <w:rFonts w:ascii="Times New Roman"/>
                <w:b w:val="false"/>
                <w:i w:val="false"/>
                <w:color w:val="000000"/>
                <w:sz w:val="20"/>
              </w:rPr>
              <w:t>
4. Жоғары ажыратымдылықтағы камералармен жұмыс істеуге арналған заманауи макияж материалдарымен жұмыс істеу әдістері.</w:t>
            </w:r>
          </w:p>
          <w:p>
            <w:pPr>
              <w:spacing w:after="20"/>
              <w:ind w:left="20"/>
              <w:jc w:val="both"/>
            </w:pPr>
            <w:r>
              <w:rPr>
                <w:rFonts w:ascii="Times New Roman"/>
                <w:b w:val="false"/>
                <w:i w:val="false"/>
                <w:color w:val="000000"/>
                <w:sz w:val="20"/>
              </w:rPr>
              <w:t>
5. Мүсіндік-көлемді грим технологиясы, мүсін негіздері.</w:t>
            </w:r>
          </w:p>
          <w:p>
            <w:pPr>
              <w:spacing w:after="20"/>
              <w:ind w:left="20"/>
              <w:jc w:val="both"/>
            </w:pPr>
            <w:r>
              <w:rPr>
                <w:rFonts w:ascii="Times New Roman"/>
                <w:b w:val="false"/>
                <w:i w:val="false"/>
                <w:color w:val="000000"/>
                <w:sz w:val="20"/>
              </w:rPr>
              <w:t>
6. Визаж, шаштараз, Тарихи шаш технологиясының технологиялық процесі.</w:t>
            </w:r>
          </w:p>
          <w:p>
            <w:pPr>
              <w:spacing w:after="20"/>
              <w:ind w:left="20"/>
              <w:jc w:val="both"/>
            </w:pPr>
            <w:r>
              <w:rPr>
                <w:rFonts w:ascii="Times New Roman"/>
                <w:b w:val="false"/>
                <w:i w:val="false"/>
                <w:color w:val="000000"/>
                <w:sz w:val="20"/>
              </w:rPr>
              <w:t>
7. Боди-арт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Шыдамдылық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Гримші-постижер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Грим жөніндегі суретші-қоюшының көмекшісі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"Грим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2654-4-003 Суретші-қоюшының ассистенті</w:t>
            </w:r>
          </w:p>
          <w:p>
            <w:pPr>
              <w:spacing w:after="20"/>
              <w:ind w:left="20"/>
              <w:jc w:val="both"/>
            </w:pPr>
            <w:r>
              <w:rPr>
                <w:rFonts w:ascii="Times New Roman"/>
                <w:b w:val="false"/>
                <w:i w:val="false"/>
                <w:color w:val="000000"/>
                <w:sz w:val="20"/>
              </w:rPr>
              <w:t>
5142-3-002 Гримші-пастижер</w:t>
            </w:r>
          </w:p>
          <w:p>
            <w:pPr>
              <w:spacing w:after="20"/>
              <w:ind w:left="20"/>
              <w:jc w:val="both"/>
            </w:pPr>
            <w:r>
              <w:rPr>
                <w:rFonts w:ascii="Times New Roman"/>
                <w:b w:val="false"/>
                <w:i w:val="false"/>
                <w:color w:val="000000"/>
                <w:sz w:val="20"/>
              </w:rPr>
              <w:t>
5142-3-001 Визажист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істейтін гримерлер, постижерлер суретшілерінің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Кейіпкердің сахналық немесе кинематографиялық бейнесін, киноқойылымның немесе спектальдің тұжырымдамасы мен сыртқы бейнесінің шешіміне байланысты, грим өнерінің бейнелеу құралдарының көмегімен жасап шығару.</w:t>
            </w:r>
          </w:p>
          <w:p>
            <w:pPr>
              <w:spacing w:after="20"/>
              <w:ind w:left="20"/>
              <w:jc w:val="both"/>
            </w:pPr>
            <w:r>
              <w:rPr>
                <w:rFonts w:ascii="Times New Roman"/>
                <w:b w:val="false"/>
                <w:i w:val="false"/>
                <w:color w:val="000000"/>
                <w:sz w:val="20"/>
              </w:rPr>
              <w:t>
2. Грим жасауға қажетті дайындық және ұйымдастыру-бақылау іс-шараларын өткізу</w:t>
            </w:r>
          </w:p>
          <w:p>
            <w:pPr>
              <w:spacing w:after="20"/>
              <w:ind w:left="20"/>
              <w:jc w:val="both"/>
            </w:pPr>
            <w:r>
              <w:rPr>
                <w:rFonts w:ascii="Times New Roman"/>
                <w:b w:val="false"/>
                <w:i w:val="false"/>
                <w:color w:val="000000"/>
                <w:sz w:val="20"/>
              </w:rPr>
              <w:t>
3. Кейіпкерлердің гримімін шығару жұмысындағы эстетикалық компонентіне, толықтығына, орындалу тазалығына және өзіндік ерекшелігі үшін жауап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Грим цехтарын меңгеру және әртүрлі сипаттағы түсірілім қойылымдарында және шоу көрсетілімдеріндегі грим бөлімдерін басқару.</w:t>
            </w:r>
          </w:p>
          <w:p>
            <w:pPr>
              <w:spacing w:after="20"/>
              <w:ind w:left="20"/>
              <w:jc w:val="both"/>
            </w:pPr>
            <w:r>
              <w:rPr>
                <w:rFonts w:ascii="Times New Roman"/>
                <w:b w:val="false"/>
                <w:i w:val="false"/>
                <w:color w:val="000000"/>
                <w:sz w:val="20"/>
              </w:rPr>
              <w:t>
2. Өнер және сән қызметі мен сұлулық индустриясы саласының ойын-сауықтық, мәдени және өзге де іс-шараларында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Кейіпкердің сахналық немесе кинематографиялық бейнесін, киноқойылымның немесе спектальдің тұжырымдамасы мен сыртқы бейнесінің шешіміне байланысты, грим өнерінің бейнелеу құралдарының көмегімен жасап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Сыртқы визуалды шешімге сәйкес сахналық бейнені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Жобаның жалпы идеясына және адамның жаңа образға кіруін қажет ететін өнердің кез-келген бағытында (кино, театр, теледидар, ойын-сауық өнері) кейіпкердің мінез-құлқына сәйкес бейнелер жасау.</w:t>
            </w:r>
          </w:p>
          <w:p>
            <w:pPr>
              <w:spacing w:after="20"/>
              <w:ind w:left="20"/>
              <w:jc w:val="both"/>
            </w:pPr>
            <w:r>
              <w:rPr>
                <w:rFonts w:ascii="Times New Roman"/>
                <w:b w:val="false"/>
                <w:i w:val="false"/>
                <w:color w:val="000000"/>
                <w:sz w:val="20"/>
              </w:rPr>
              <w:t>
2. Грим жасау үдерісінде әртүрлі құралдарды, материалдарды және құрылғыларды қолдана отырып, әр түрлі гримдеу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Сахналық гримнің көркемдік шешімінің мақсаттары мен әдістерін білу және түсіну.</w:t>
            </w:r>
          </w:p>
          <w:p>
            <w:pPr>
              <w:spacing w:after="20"/>
              <w:ind w:left="20"/>
              <w:jc w:val="both"/>
            </w:pPr>
            <w:r>
              <w:rPr>
                <w:rFonts w:ascii="Times New Roman"/>
                <w:b w:val="false"/>
                <w:i w:val="false"/>
                <w:color w:val="000000"/>
                <w:sz w:val="20"/>
              </w:rPr>
              <w:t>
2. Көркем композицияның ережелері мен заңдарын білу</w:t>
            </w:r>
          </w:p>
          <w:p>
            <w:pPr>
              <w:spacing w:after="20"/>
              <w:ind w:left="20"/>
              <w:jc w:val="both"/>
            </w:pPr>
            <w:r>
              <w:rPr>
                <w:rFonts w:ascii="Times New Roman"/>
                <w:b w:val="false"/>
                <w:i w:val="false"/>
                <w:color w:val="000000"/>
                <w:sz w:val="20"/>
              </w:rPr>
              <w:t>
3. Түс пен рең теориясын білу</w:t>
            </w:r>
          </w:p>
          <w:p>
            <w:pPr>
              <w:spacing w:after="20"/>
              <w:ind w:left="20"/>
              <w:jc w:val="both"/>
            </w:pPr>
            <w:r>
              <w:rPr>
                <w:rFonts w:ascii="Times New Roman"/>
                <w:b w:val="false"/>
                <w:i w:val="false"/>
                <w:color w:val="000000"/>
                <w:sz w:val="20"/>
              </w:rPr>
              <w:t>
4. Пластикалық анатомияның конструктивті құрылысы мен негіздерін білу.</w:t>
            </w:r>
          </w:p>
          <w:p>
            <w:pPr>
              <w:spacing w:after="20"/>
              <w:ind w:left="20"/>
              <w:jc w:val="both"/>
            </w:pPr>
            <w:r>
              <w:rPr>
                <w:rFonts w:ascii="Times New Roman"/>
                <w:b w:val="false"/>
                <w:i w:val="false"/>
                <w:color w:val="000000"/>
                <w:sz w:val="20"/>
              </w:rPr>
              <w:t>
5. Колористикалық кескіндеме заңдылықтарын білу (жарық, түс, тон, түс).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Сахналық бенені постиж және шаштараз шеберлігімен толықтыру.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Кейіпкердің толық бейнесін жасауда гримнің құрамдас бөлігі ретінде әртүрлі күрделіліктегі шаш үлгілерін орындау әдістерін орындау.</w:t>
            </w:r>
          </w:p>
          <w:p>
            <w:pPr>
              <w:spacing w:after="20"/>
              <w:ind w:left="20"/>
              <w:jc w:val="both"/>
            </w:pPr>
            <w:r>
              <w:rPr>
                <w:rFonts w:ascii="Times New Roman"/>
                <w:b w:val="false"/>
                <w:i w:val="false"/>
                <w:color w:val="000000"/>
                <w:sz w:val="20"/>
              </w:rPr>
              <w:t>
2. Әр түрлі күрделіліктегі постиж бұйымдары мен шаш әшекейлерін жасау әдістері мен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Постиж цехындағы қауіпсіздік техникасы мен гигиена заңдарын білу.</w:t>
            </w:r>
          </w:p>
          <w:p>
            <w:pPr>
              <w:spacing w:after="20"/>
              <w:ind w:left="20"/>
              <w:jc w:val="both"/>
            </w:pPr>
            <w:r>
              <w:rPr>
                <w:rFonts w:ascii="Times New Roman"/>
                <w:b w:val="false"/>
                <w:i w:val="false"/>
                <w:color w:val="000000"/>
                <w:sz w:val="20"/>
              </w:rPr>
              <w:t>
2. Гримдеу және парик жасау өнері, шаштараз материалдарымен жұмыс істеу әдістері мен технологияларын білу</w:t>
            </w:r>
          </w:p>
          <w:p>
            <w:pPr>
              <w:spacing w:after="20"/>
              <w:ind w:left="20"/>
              <w:jc w:val="both"/>
            </w:pPr>
            <w:r>
              <w:rPr>
                <w:rFonts w:ascii="Times New Roman"/>
                <w:b w:val="false"/>
                <w:i w:val="false"/>
                <w:color w:val="000000"/>
                <w:sz w:val="20"/>
              </w:rPr>
              <w:t>
3. Дәуірге сәйкес әр түрлі шаш үлгілерін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Грим жасауға қажетті дайындық және ұйымдастыру-бақылау іс-шараларын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Грим бойынша қойылған міндеттерді орындаудың жоғары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Жұмыс жасау кезінде постиж цехында және грим шеберханасында қауіпсіздік техникасы мен гигиена ережелерін сақтау.</w:t>
            </w:r>
          </w:p>
          <w:p>
            <w:pPr>
              <w:spacing w:after="20"/>
              <w:ind w:left="20"/>
              <w:jc w:val="both"/>
            </w:pPr>
            <w:r>
              <w:rPr>
                <w:rFonts w:ascii="Times New Roman"/>
                <w:b w:val="false"/>
                <w:i w:val="false"/>
                <w:color w:val="000000"/>
                <w:sz w:val="20"/>
              </w:rPr>
              <w:t>
2. Материалдың сапасын анықтай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Грим және парик жасау үшін материалдар, құралдар мен жабдықтардың сапа өлшемшарттарын білу</w:t>
            </w:r>
          </w:p>
          <w:p>
            <w:pPr>
              <w:spacing w:after="20"/>
              <w:ind w:left="20"/>
              <w:jc w:val="both"/>
            </w:pPr>
            <w:r>
              <w:rPr>
                <w:rFonts w:ascii="Times New Roman"/>
                <w:b w:val="false"/>
                <w:i w:val="false"/>
                <w:color w:val="000000"/>
                <w:sz w:val="20"/>
              </w:rPr>
              <w:t>
2. Спектакль шығарар алдында немесе дайындық түсірілім кезеңінде дайындық жұмыстарын жүргізу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Дайындық және ұйымдастырушылық бақылау іс-шараларын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қызметті жүзеге асыруға қажетті гримдеу жабдықтарын, құралдар мен материалдарды сатып алу үшін есеп айырысу құжаттарын, сметаларды жасау.</w:t>
            </w:r>
          </w:p>
          <w:p>
            <w:pPr>
              <w:spacing w:after="20"/>
              <w:ind w:left="20"/>
              <w:jc w:val="both"/>
            </w:pPr>
            <w:r>
              <w:rPr>
                <w:rFonts w:ascii="Times New Roman"/>
                <w:b w:val="false"/>
                <w:i w:val="false"/>
                <w:color w:val="000000"/>
                <w:sz w:val="20"/>
              </w:rPr>
              <w:t>
2. Премьералық қойылымдарды дайындау және спектакльдер/фильмдер/концерттер қойылымы кезінде жұмыс міндеттерін қоя білу және тапсыру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Орындаушылық өнер саласындағы экономика және менеджмент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Кейіпкерлердің гримімін шығару жұмысындағы эстетикалық компонентіне, толықтығына, орындалу тазалығына және өзіндік ерекшелігі үшін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Гримнің техникалық және мәнерлі құралдарын кәсіби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түрлі бағытта жұмыс істеу үшін алуан-түрлі гримдеу әдістері мен технологияларын қолдану.</w:t>
            </w:r>
          </w:p>
          <w:p>
            <w:pPr>
              <w:spacing w:after="20"/>
              <w:ind w:left="20"/>
              <w:jc w:val="both"/>
            </w:pPr>
            <w:r>
              <w:rPr>
                <w:rFonts w:ascii="Times New Roman"/>
                <w:b w:val="false"/>
                <w:i w:val="false"/>
                <w:color w:val="000000"/>
                <w:sz w:val="20"/>
              </w:rPr>
              <w:t>
2. Театрда, кинода және теледидарда бейнелер жасау үшін әртүрлі макияж және шаш үлгілерін жасау дағдыларын меңгеру.</w:t>
            </w:r>
          </w:p>
          <w:p>
            <w:pPr>
              <w:spacing w:after="20"/>
              <w:ind w:left="20"/>
              <w:jc w:val="both"/>
            </w:pPr>
            <w:r>
              <w:rPr>
                <w:rFonts w:ascii="Times New Roman"/>
                <w:b w:val="false"/>
                <w:i w:val="false"/>
                <w:color w:val="000000"/>
                <w:sz w:val="20"/>
              </w:rPr>
              <w:t>
3. Күрделілігі жоғары портреттік грим жасау дағдыларын меңгеру.</w:t>
            </w:r>
          </w:p>
          <w:p>
            <w:pPr>
              <w:spacing w:after="20"/>
              <w:ind w:left="20"/>
              <w:jc w:val="both"/>
            </w:pPr>
            <w:r>
              <w:rPr>
                <w:rFonts w:ascii="Times New Roman"/>
                <w:b w:val="false"/>
                <w:i w:val="false"/>
                <w:color w:val="000000"/>
                <w:sz w:val="20"/>
              </w:rPr>
              <w:t>
4. Арнайы грим технологиясын қолдану дағдыларын меңгеру.</w:t>
            </w:r>
          </w:p>
          <w:p>
            <w:pPr>
              <w:spacing w:after="20"/>
              <w:ind w:left="20"/>
              <w:jc w:val="both"/>
            </w:pPr>
            <w:r>
              <w:rPr>
                <w:rFonts w:ascii="Times New Roman"/>
                <w:b w:val="false"/>
                <w:i w:val="false"/>
                <w:color w:val="000000"/>
                <w:sz w:val="20"/>
              </w:rPr>
              <w:t>
5. Гримдік-постижерлік тәжірибеде көркемдік грим және постиж бұйымдарын жасау тәсілдерін, жабдықтарды, құралдарды, материалдарды (саз, латекс, қатайтқыштар, бояғыштар, револьтекс, папье-маше және т.б.)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Грим-постиж бұйымдарын жасау өнері үдерістерінің технологияларын білу.</w:t>
            </w:r>
          </w:p>
          <w:p>
            <w:pPr>
              <w:spacing w:after="20"/>
              <w:ind w:left="20"/>
              <w:jc w:val="both"/>
            </w:pPr>
            <w:r>
              <w:rPr>
                <w:rFonts w:ascii="Times New Roman"/>
                <w:b w:val="false"/>
                <w:i w:val="false"/>
                <w:color w:val="000000"/>
                <w:sz w:val="20"/>
              </w:rPr>
              <w:t>
2. Көркемдік-постижерлік бұйымдардың түрлерін дайындау және оларды өңдеу (ресімдеу) тәсілдерін білу</w:t>
            </w:r>
          </w:p>
          <w:p>
            <w:pPr>
              <w:spacing w:after="20"/>
              <w:ind w:left="20"/>
              <w:jc w:val="both"/>
            </w:pPr>
            <w:r>
              <w:rPr>
                <w:rFonts w:ascii="Times New Roman"/>
                <w:b w:val="false"/>
                <w:i w:val="false"/>
                <w:color w:val="000000"/>
                <w:sz w:val="20"/>
              </w:rPr>
              <w:t>
3. Театр, кино және теледидар саласындағы ерекшеліктерді ескере отырып, гримнің әртүрлі түрлерінің ерекшеліктерін білу</w:t>
            </w:r>
          </w:p>
          <w:p>
            <w:pPr>
              <w:spacing w:after="20"/>
              <w:ind w:left="20"/>
              <w:jc w:val="both"/>
            </w:pPr>
            <w:r>
              <w:rPr>
                <w:rFonts w:ascii="Times New Roman"/>
                <w:b w:val="false"/>
                <w:i w:val="false"/>
                <w:color w:val="000000"/>
                <w:sz w:val="20"/>
              </w:rPr>
              <w:t>
4. Тұнықтығы жоғары камералармен жұмыс істеуге арналған заманауи грим материалдарын қолдану әдістерін білу 5.Мүсіндік-көлемді грим технологиясын, мүсін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Жұмыста грим өнерінің әртүрлі әдістері мен технологияларын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Аэрограф пен арнайы бояулардың көмегімен қол тигізбей бояу және гримдеу техникасын меңгеру.</w:t>
            </w:r>
          </w:p>
          <w:p>
            <w:pPr>
              <w:spacing w:after="20"/>
              <w:ind w:left="20"/>
              <w:jc w:val="both"/>
            </w:pPr>
            <w:r>
              <w:rPr>
                <w:rFonts w:ascii="Times New Roman"/>
                <w:b w:val="false"/>
                <w:i w:val="false"/>
                <w:color w:val="000000"/>
                <w:sz w:val="20"/>
              </w:rPr>
              <w:t>
2. Визаждың техникалық және суреттеу құралдарының көмегімен сахналық немесе күнделікті бейнені жасау.</w:t>
            </w:r>
          </w:p>
          <w:p>
            <w:pPr>
              <w:spacing w:after="20"/>
              <w:ind w:left="20"/>
              <w:jc w:val="both"/>
            </w:pPr>
            <w:r>
              <w:rPr>
                <w:rFonts w:ascii="Times New Roman"/>
                <w:b w:val="false"/>
                <w:i w:val="false"/>
                <w:color w:val="000000"/>
                <w:sz w:val="20"/>
              </w:rPr>
              <w:t>
3. Модельдің басын өлшеуден бастап тамбурлап тігуге, дайындау мен безендіруге дейін әртүрлі театр париктерін жасау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Бет әрлеудің, шаштараз өнерінің технологиялық үдерістерін, тарихи шаш үлгілерін білу</w:t>
            </w:r>
          </w:p>
          <w:p>
            <w:pPr>
              <w:spacing w:after="20"/>
              <w:ind w:left="20"/>
              <w:jc w:val="both"/>
            </w:pPr>
            <w:r>
              <w:rPr>
                <w:rFonts w:ascii="Times New Roman"/>
                <w:b w:val="false"/>
                <w:i w:val="false"/>
                <w:color w:val="000000"/>
                <w:sz w:val="20"/>
              </w:rPr>
              <w:t>
2. Денеге сурет салу өнерінің (боди-арт) технологиясын, оның ішінде татуажды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Грим цехтарын меңгеру және әртүрлі сипаттағы түсірілім қойылымдарында және шоу көрсетілімдеріндегі грим бөлімдерін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Театрда грим цехтарын және постиж шеберханаларын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Театрдың ағымдағы репертуарында париктерді, постижер бұйымдарын қалпына келтіру, жөндеу, тазалау және дезинфекциялау, гримді сақтау бойынша жұмыстарды ұйымдастыру және жүргізу.</w:t>
            </w:r>
          </w:p>
          <w:p>
            <w:pPr>
              <w:spacing w:after="20"/>
              <w:ind w:left="20"/>
              <w:jc w:val="both"/>
            </w:pPr>
            <w:r>
              <w:rPr>
                <w:rFonts w:ascii="Times New Roman"/>
                <w:b w:val="false"/>
                <w:i w:val="false"/>
                <w:color w:val="000000"/>
                <w:sz w:val="20"/>
              </w:rPr>
              <w:t>
2. Сахналық топта жұмыс істей білу.</w:t>
            </w:r>
          </w:p>
          <w:p>
            <w:pPr>
              <w:spacing w:after="20"/>
              <w:ind w:left="20"/>
              <w:jc w:val="both"/>
            </w:pPr>
            <w:r>
              <w:rPr>
                <w:rFonts w:ascii="Times New Roman"/>
                <w:b w:val="false"/>
                <w:i w:val="false"/>
                <w:color w:val="000000"/>
                <w:sz w:val="20"/>
              </w:rPr>
              <w:t>
3. Грим-постиж бұйымдарын жасау цехының (учаскесінің) жұмысын ұйымдастыру және басқару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Грим цехтарындағы қауіпсіздік техникасын білу.</w:t>
            </w:r>
          </w:p>
          <w:p>
            <w:pPr>
              <w:spacing w:after="20"/>
              <w:ind w:left="20"/>
              <w:jc w:val="both"/>
            </w:pPr>
            <w:r>
              <w:rPr>
                <w:rFonts w:ascii="Times New Roman"/>
                <w:b w:val="false"/>
                <w:i w:val="false"/>
                <w:color w:val="000000"/>
                <w:sz w:val="20"/>
              </w:rPr>
              <w:t>
2. Жобалық ойлау негіздерін білу.</w:t>
            </w:r>
          </w:p>
          <w:p>
            <w:pPr>
              <w:spacing w:after="20"/>
              <w:ind w:left="20"/>
              <w:jc w:val="both"/>
            </w:pPr>
            <w:r>
              <w:rPr>
                <w:rFonts w:ascii="Times New Roman"/>
                <w:b w:val="false"/>
                <w:i w:val="false"/>
                <w:color w:val="000000"/>
                <w:sz w:val="20"/>
              </w:rPr>
              <w:t>
3. Заманауи жабдықтарға, косметикалық құралдарға, макияж цехтарындағы материалдық қауіпсіздікке қойылатын талаптарды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Түсірілім өндірістеріндегі грим департаменттерін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Кино мен теледидарда грим техникасын меңгеру.</w:t>
            </w:r>
          </w:p>
          <w:p>
            <w:pPr>
              <w:spacing w:after="20"/>
              <w:ind w:left="20"/>
              <w:jc w:val="both"/>
            </w:pPr>
            <w:r>
              <w:rPr>
                <w:rFonts w:ascii="Times New Roman"/>
                <w:b w:val="false"/>
                <w:i w:val="false"/>
                <w:color w:val="000000"/>
                <w:sz w:val="20"/>
              </w:rPr>
              <w:t>
2. Кино мен теледидарда гримге арналған арнайы материалдармен жұмыс істей білу.</w:t>
            </w:r>
          </w:p>
          <w:p>
            <w:pPr>
              <w:spacing w:after="20"/>
              <w:ind w:left="20"/>
              <w:jc w:val="both"/>
            </w:pPr>
            <w:r>
              <w:rPr>
                <w:rFonts w:ascii="Times New Roman"/>
                <w:b w:val="false"/>
                <w:i w:val="false"/>
                <w:color w:val="000000"/>
                <w:sz w:val="20"/>
              </w:rPr>
              <w:t>
3. Гримді түзету дағдыларын меңгеру және монтажды ескере отырып, гримдегі хронологиялық дәлдікті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Түсірілім алаңындағы жұмыстың ерекшелігі.</w:t>
            </w:r>
          </w:p>
          <w:p>
            <w:pPr>
              <w:spacing w:after="20"/>
              <w:ind w:left="20"/>
              <w:jc w:val="both"/>
            </w:pPr>
            <w:r>
              <w:rPr>
                <w:rFonts w:ascii="Times New Roman"/>
                <w:b w:val="false"/>
                <w:i w:val="false"/>
                <w:color w:val="000000"/>
                <w:sz w:val="20"/>
              </w:rPr>
              <w:t>
2.Түсірілім алаңындағы жұмыс тәртібін білу.</w:t>
            </w:r>
          </w:p>
          <w:p>
            <w:pPr>
              <w:spacing w:after="20"/>
              <w:ind w:left="20"/>
              <w:jc w:val="both"/>
            </w:pPr>
            <w:r>
              <w:rPr>
                <w:rFonts w:ascii="Times New Roman"/>
                <w:b w:val="false"/>
                <w:i w:val="false"/>
                <w:color w:val="000000"/>
                <w:sz w:val="20"/>
              </w:rPr>
              <w:t>
3.Грим департаментінің Еңбек ресурстарын басқару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Өнер және сән қызметі мен сұлулық индустриясы саласының ойын-сауықтық, мәдени және өзге де іс-шараларында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Өнер саласындағы Әртүрлі күрделіліктегі грим бойынша қойылған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Есеп айырысу құжаттарын жасау және гримге қажетті материалдарды сатып алу.</w:t>
            </w:r>
          </w:p>
          <w:p>
            <w:pPr>
              <w:spacing w:after="20"/>
              <w:ind w:left="20"/>
              <w:jc w:val="both"/>
            </w:pPr>
            <w:r>
              <w:rPr>
                <w:rFonts w:ascii="Times New Roman"/>
                <w:b w:val="false"/>
                <w:i w:val="false"/>
                <w:color w:val="000000"/>
                <w:sz w:val="20"/>
              </w:rPr>
              <w:t>
2. Өткізілетін іс-шараға қатысты қойылған міндеттерді орындау үшін грим, бетті әрлеу, шаш үлгісін және постиж бұйымдарын жасау ісінің әртүрлі құралдары мен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 және сән қызметі мен сұлулық индустриясы саласының ойын-сауықтық, мәдени және өзге де іс-шараларында қызмет көрсетудегі жұмыс тәртібін білу.</w:t>
            </w:r>
          </w:p>
          <w:p>
            <w:pPr>
              <w:spacing w:after="20"/>
              <w:ind w:left="20"/>
              <w:jc w:val="both"/>
            </w:pPr>
            <w:r>
              <w:rPr>
                <w:rFonts w:ascii="Times New Roman"/>
                <w:b w:val="false"/>
                <w:i w:val="false"/>
                <w:color w:val="000000"/>
                <w:sz w:val="20"/>
              </w:rPr>
              <w:t>
2. Грим бойынша әртүрлі тапсырмаларды орындау үшін қажетті құралдар мен материалдардың жіктелуін, сипаттамалары мен қасиеттерін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Сән және сұлулық индустриясында грим бойынша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Өнер, сән қызметі және сұлулық индустриясындағы іс-шаралар үшін әртүрлі сипаттағы және күрделіліктегі тапсырмаларды орындау үшін қажетті косметика жиынтығымен және құралдармен жұмыс істеу қағидаттарын меңгеру.</w:t>
            </w:r>
          </w:p>
          <w:p>
            <w:pPr>
              <w:spacing w:after="20"/>
              <w:ind w:left="20"/>
              <w:jc w:val="both"/>
            </w:pPr>
            <w:r>
              <w:rPr>
                <w:rFonts w:ascii="Times New Roman"/>
                <w:b w:val="false"/>
                <w:i w:val="false"/>
                <w:color w:val="000000"/>
                <w:sz w:val="20"/>
              </w:rPr>
              <w:t>
2. Сән және сұлулық индустриясында сахналық макияжды орындау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Қойылған міндеттердің күрделілігіне және іс-шараның ауқымына сәйкес клиенттермен қарым-қатынас мәдениетін және баға саясатын білу.</w:t>
            </w:r>
          </w:p>
          <w:p>
            <w:pPr>
              <w:spacing w:after="20"/>
              <w:ind w:left="20"/>
              <w:jc w:val="both"/>
            </w:pPr>
            <w:r>
              <w:rPr>
                <w:rFonts w:ascii="Times New Roman"/>
                <w:b w:val="false"/>
                <w:i w:val="false"/>
                <w:color w:val="000000"/>
                <w:sz w:val="20"/>
              </w:rPr>
              <w:t>
2. Сұлулық индустриясы саласындағы заманауи трендтер мен заманауи сән туралы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Ынтымақтастық және өзара іс-қимыл</w:t>
            </w:r>
          </w:p>
          <w:p>
            <w:pPr>
              <w:spacing w:after="20"/>
              <w:ind w:left="20"/>
              <w:jc w:val="both"/>
            </w:pPr>
            <w:r>
              <w:rPr>
                <w:rFonts w:ascii="Times New Roman"/>
                <w:b w:val="false"/>
                <w:i w:val="false"/>
                <w:color w:val="000000"/>
                <w:sz w:val="20"/>
              </w:rPr>
              <w:t>
Стратегиялық ойлау</w:t>
            </w:r>
          </w:p>
          <w:p>
            <w:pPr>
              <w:spacing w:after="20"/>
              <w:ind w:left="20"/>
              <w:jc w:val="both"/>
            </w:pPr>
            <w:r>
              <w:rPr>
                <w:rFonts w:ascii="Times New Roman"/>
                <w:b w:val="false"/>
                <w:i w:val="false"/>
                <w:color w:val="000000"/>
                <w:sz w:val="20"/>
              </w:rPr>
              <w:t>
Шыдамдылық</w:t>
            </w:r>
          </w:p>
          <w:p>
            <w:pPr>
              <w:spacing w:after="20"/>
              <w:ind w:left="20"/>
              <w:jc w:val="both"/>
            </w:pPr>
            <w:r>
              <w:rPr>
                <w:rFonts w:ascii="Times New Roman"/>
                <w:b w:val="false"/>
                <w:i w:val="false"/>
                <w:color w:val="000000"/>
                <w:sz w:val="20"/>
              </w:rPr>
              <w:t>
Ойлау икемділігі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Гримші-постижер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Суретші-қоюшы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"Грим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2654-4-003 Суретші-қоюшының ассистенті</w:t>
            </w:r>
          </w:p>
          <w:p>
            <w:pPr>
              <w:spacing w:after="20"/>
              <w:ind w:left="20"/>
              <w:jc w:val="both"/>
            </w:pPr>
            <w:r>
              <w:rPr>
                <w:rFonts w:ascii="Times New Roman"/>
                <w:b w:val="false"/>
                <w:i w:val="false"/>
                <w:color w:val="000000"/>
                <w:sz w:val="20"/>
              </w:rPr>
              <w:t>
2654-4-014 Суретші-гример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 өнері саласындағы кәсіби шығармашылық қызмет. Жоғары білікті маман даярлау.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көркемдік білім беру саласында ғылыми-педагогикалық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Кәсіби көркемдік білім беру саласында ғылыми-педагогикалық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көркемдік білім беру саласында педагогикалық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Білім беру ұйымдарында грим, визаж, шаштараз ісі және парик жасау өнері пәндері бойынша оқытушы қызметін жүзеге асыру.</w:t>
            </w:r>
          </w:p>
          <w:p>
            <w:pPr>
              <w:spacing w:after="20"/>
              <w:ind w:left="20"/>
              <w:jc w:val="both"/>
            </w:pPr>
            <w:r>
              <w:rPr>
                <w:rFonts w:ascii="Times New Roman"/>
                <w:b w:val="false"/>
                <w:i w:val="false"/>
                <w:color w:val="000000"/>
                <w:sz w:val="20"/>
              </w:rPr>
              <w:t>
2. Кейіпкердің сахналық бейнесін жасауда тәуелсіз көркемдік пікір білдіру қабілетін дамыту мүмкіндігі.</w:t>
            </w:r>
          </w:p>
          <w:p>
            <w:pPr>
              <w:spacing w:after="20"/>
              <w:ind w:left="20"/>
              <w:jc w:val="both"/>
            </w:pPr>
            <w:r>
              <w:rPr>
                <w:rFonts w:ascii="Times New Roman"/>
                <w:b w:val="false"/>
                <w:i w:val="false"/>
                <w:color w:val="000000"/>
                <w:sz w:val="20"/>
              </w:rPr>
              <w:t>
3. Грим өнерінің бейнелеу құралдары көмегімен кейіпкердің сахналық бейнесін жасауда студенттердің қажетті дағдыларын дамыту дағдысы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көркемдік білім беру саласындағы педагогикалық үдерісті ұйымдастыру және басқару әдістері, тәсілдері,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үдерістерді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Кез-келген күрделі шығармашылық міндеттерді шеше алатын және театр мен кино саласында заманауи техника мен технологияларды меңгерген жоғары білікті грим суретшілерін даярлау.</w:t>
            </w:r>
          </w:p>
          <w:p>
            <w:pPr>
              <w:spacing w:after="20"/>
              <w:ind w:left="20"/>
              <w:jc w:val="both"/>
            </w:pPr>
            <w:r>
              <w:rPr>
                <w:rFonts w:ascii="Times New Roman"/>
                <w:b w:val="false"/>
                <w:i w:val="false"/>
                <w:color w:val="000000"/>
                <w:sz w:val="20"/>
              </w:rPr>
              <w:t>
2. Оқу орындарындағы педагогикалық және ғылыми-зерттеу қызметін талдау.</w:t>
            </w:r>
          </w:p>
          <w:p>
            <w:pPr>
              <w:spacing w:after="20"/>
              <w:ind w:left="20"/>
              <w:jc w:val="both"/>
            </w:pPr>
            <w:r>
              <w:rPr>
                <w:rFonts w:ascii="Times New Roman"/>
                <w:b w:val="false"/>
                <w:i w:val="false"/>
                <w:color w:val="000000"/>
                <w:sz w:val="20"/>
              </w:rPr>
              <w:t>
3. Грим өнері саласындағы өзінің кәсіби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қызметтің субъектісі ретінде болашақ маманның кәсіби дайындығындағы пәндік білімнің рөлін</w:t>
            </w:r>
          </w:p>
          <w:p>
            <w:pPr>
              <w:spacing w:after="20"/>
              <w:ind w:left="20"/>
              <w:jc w:val="both"/>
            </w:pPr>
            <w:r>
              <w:rPr>
                <w:rFonts w:ascii="Times New Roman"/>
                <w:b w:val="false"/>
                <w:i w:val="false"/>
                <w:color w:val="000000"/>
                <w:sz w:val="20"/>
              </w:rPr>
              <w:t>
2. Пәндерді оқытудың ғылыми-практикалық әдістерінің ерекшелігін</w:t>
            </w:r>
          </w:p>
          <w:p>
            <w:pPr>
              <w:spacing w:after="20"/>
              <w:ind w:left="20"/>
              <w:jc w:val="both"/>
            </w:pPr>
            <w:r>
              <w:rPr>
                <w:rFonts w:ascii="Times New Roman"/>
                <w:b w:val="false"/>
                <w:i w:val="false"/>
                <w:color w:val="000000"/>
                <w:sz w:val="20"/>
              </w:rPr>
              <w:t>
3. Білім алушылардың танымдық белсенділігін арттыруға арналған инновациялық педагогикалық технологияларды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қарым-қатынас жасау дағдылары</w:t>
            </w:r>
          </w:p>
          <w:p>
            <w:pPr>
              <w:spacing w:after="20"/>
              <w:ind w:left="20"/>
              <w:jc w:val="both"/>
            </w:pPr>
            <w:r>
              <w:rPr>
                <w:rFonts w:ascii="Times New Roman"/>
                <w:b w:val="false"/>
                <w:i w:val="false"/>
                <w:color w:val="000000"/>
                <w:sz w:val="20"/>
              </w:rPr>
              <w:t>
Мотивация</w:t>
            </w:r>
          </w:p>
          <w:p>
            <w:pPr>
              <w:spacing w:after="20"/>
              <w:ind w:left="20"/>
              <w:jc w:val="both"/>
            </w:pPr>
            <w:r>
              <w:rPr>
                <w:rFonts w:ascii="Times New Roman"/>
                <w:b w:val="false"/>
                <w:i w:val="false"/>
                <w:color w:val="000000"/>
                <w:sz w:val="20"/>
              </w:rPr>
              <w:t>
Оқу және өзін-өзі оқыту қабілеті</w:t>
            </w:r>
          </w:p>
          <w:p>
            <w:pPr>
              <w:spacing w:after="20"/>
              <w:ind w:left="20"/>
              <w:jc w:val="both"/>
            </w:pPr>
            <w:r>
              <w:rPr>
                <w:rFonts w:ascii="Times New Roman"/>
                <w:b w:val="false"/>
                <w:i w:val="false"/>
                <w:color w:val="000000"/>
                <w:sz w:val="20"/>
              </w:rPr>
              <w:t>
Уақытты басқару</w:t>
            </w:r>
          </w:p>
          <w:p>
            <w:pPr>
              <w:spacing w:after="20"/>
              <w:ind w:left="20"/>
              <w:jc w:val="both"/>
            </w:pPr>
            <w:r>
              <w:rPr>
                <w:rFonts w:ascii="Times New Roman"/>
                <w:b w:val="false"/>
                <w:i w:val="false"/>
                <w:color w:val="000000"/>
                <w:sz w:val="20"/>
              </w:rPr>
              <w:t xml:space="preserve">
Клиентке бағдарлау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Суретші-қоюшы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r>
    </w:tbl>
    <w:bookmarkStart w:name="z1549" w:id="1518"/>
    <w:p>
      <w:pPr>
        <w:spacing w:after="0"/>
        <w:ind w:left="0"/>
        <w:jc w:val="left"/>
      </w:pPr>
      <w:r>
        <w:rPr>
          <w:rFonts w:ascii="Times New Roman"/>
          <w:b/>
          <w:i w:val="false"/>
          <w:color w:val="000000"/>
        </w:rPr>
        <w:t xml:space="preserve"> 4-тарау. Кәсіптік стандарттың техникалық деректері</w:t>
      </w:r>
    </w:p>
    <w:bookmarkEnd w:id="1518"/>
    <w:bookmarkStart w:name="z1550" w:id="1519"/>
    <w:p>
      <w:pPr>
        <w:spacing w:after="0"/>
        <w:ind w:left="0"/>
        <w:jc w:val="both"/>
      </w:pPr>
      <w:r>
        <w:rPr>
          <w:rFonts w:ascii="Times New Roman"/>
          <w:b w:val="false"/>
          <w:i w:val="false"/>
          <w:color w:val="000000"/>
          <w:sz w:val="28"/>
        </w:rPr>
        <w:t xml:space="preserve">
      12. Мемлекеттік органның атауы: </w:t>
      </w:r>
    </w:p>
    <w:bookmarkEnd w:id="1519"/>
    <w:bookmarkStart w:name="z1551" w:id="1520"/>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520"/>
    <w:bookmarkStart w:name="z1552" w:id="1521"/>
    <w:p>
      <w:pPr>
        <w:spacing w:after="0"/>
        <w:ind w:left="0"/>
        <w:jc w:val="both"/>
      </w:pPr>
      <w:r>
        <w:rPr>
          <w:rFonts w:ascii="Times New Roman"/>
          <w:b w:val="false"/>
          <w:i w:val="false"/>
          <w:color w:val="000000"/>
          <w:sz w:val="28"/>
        </w:rPr>
        <w:t>
      Орындаушы:</w:t>
      </w:r>
    </w:p>
    <w:bookmarkEnd w:id="1521"/>
    <w:bookmarkStart w:name="z1553" w:id="1522"/>
    <w:p>
      <w:pPr>
        <w:spacing w:after="0"/>
        <w:ind w:left="0"/>
        <w:jc w:val="both"/>
      </w:pPr>
      <w:r>
        <w:rPr>
          <w:rFonts w:ascii="Times New Roman"/>
          <w:b w:val="false"/>
          <w:i w:val="false"/>
          <w:color w:val="000000"/>
          <w:sz w:val="28"/>
        </w:rPr>
        <w:t>
      Борамбаев Нурбек Медерович, +7 (705) 160 57 01, n.borambaev@msm.gov.kz</w:t>
      </w:r>
    </w:p>
    <w:bookmarkEnd w:id="1522"/>
    <w:bookmarkStart w:name="z1554" w:id="1523"/>
    <w:p>
      <w:pPr>
        <w:spacing w:after="0"/>
        <w:ind w:left="0"/>
        <w:jc w:val="both"/>
      </w:pPr>
      <w:r>
        <w:rPr>
          <w:rFonts w:ascii="Times New Roman"/>
          <w:b w:val="false"/>
          <w:i w:val="false"/>
          <w:color w:val="000000"/>
          <w:sz w:val="28"/>
        </w:rPr>
        <w:t xml:space="preserve">
      13. Әзірлеуге қатысатын ұйымдар (кәсіпорындар): </w:t>
      </w:r>
    </w:p>
    <w:bookmarkEnd w:id="1523"/>
    <w:bookmarkStart w:name="z1555" w:id="1524"/>
    <w:p>
      <w:pPr>
        <w:spacing w:after="0"/>
        <w:ind w:left="0"/>
        <w:jc w:val="both"/>
      </w:pPr>
      <w:r>
        <w:rPr>
          <w:rFonts w:ascii="Times New Roman"/>
          <w:b w:val="false"/>
          <w:i w:val="false"/>
          <w:color w:val="000000"/>
          <w:sz w:val="28"/>
        </w:rPr>
        <w:t xml:space="preserve">
      Әзірлеуге қатысатын ұйымдар (кәсіпорындар): </w:t>
      </w:r>
    </w:p>
    <w:bookmarkEnd w:id="1524"/>
    <w:bookmarkStart w:name="z1556" w:id="1525"/>
    <w:p>
      <w:pPr>
        <w:spacing w:after="0"/>
        <w:ind w:left="0"/>
        <w:jc w:val="both"/>
      </w:pPr>
      <w:r>
        <w:rPr>
          <w:rFonts w:ascii="Times New Roman"/>
          <w:b w:val="false"/>
          <w:i w:val="false"/>
          <w:color w:val="000000"/>
          <w:sz w:val="28"/>
        </w:rPr>
        <w:t xml:space="preserve">
      Жоба жетекшісі: </w:t>
      </w:r>
    </w:p>
    <w:bookmarkEnd w:id="1525"/>
    <w:bookmarkStart w:name="z1557" w:id="1526"/>
    <w:p>
      <w:pPr>
        <w:spacing w:after="0"/>
        <w:ind w:left="0"/>
        <w:jc w:val="both"/>
      </w:pPr>
      <w:r>
        <w:rPr>
          <w:rFonts w:ascii="Times New Roman"/>
          <w:b w:val="false"/>
          <w:i w:val="false"/>
          <w:color w:val="000000"/>
          <w:sz w:val="28"/>
        </w:rPr>
        <w:t xml:space="preserve">
      Ұйым: "Мәдениеттерді жақындастыру орталығы" мемлекеттік музейі" республикалық мемлекеттік қазыналық кәсіпорнының филиалы ғылыми-зерттеу институтының бас ғылыми қызметкері Жумадилова Дарья Ертайқызы, e-mail: daria_131_168@mail.ru. телефон нөмірі: +7 (705) 708 72 22. </w:t>
      </w:r>
    </w:p>
    <w:bookmarkEnd w:id="1526"/>
    <w:bookmarkStart w:name="z1558" w:id="1527"/>
    <w:p>
      <w:pPr>
        <w:spacing w:after="0"/>
        <w:ind w:left="0"/>
        <w:jc w:val="both"/>
      </w:pPr>
      <w:r>
        <w:rPr>
          <w:rFonts w:ascii="Times New Roman"/>
          <w:b w:val="false"/>
          <w:i w:val="false"/>
          <w:color w:val="000000"/>
          <w:sz w:val="28"/>
        </w:rPr>
        <w:t xml:space="preserve">
      Сарапшы-әзірлеушілер: </w:t>
      </w:r>
    </w:p>
    <w:bookmarkEnd w:id="1527"/>
    <w:bookmarkStart w:name="z1559" w:id="1528"/>
    <w:p>
      <w:pPr>
        <w:spacing w:after="0"/>
        <w:ind w:left="0"/>
        <w:jc w:val="both"/>
      </w:pPr>
      <w:r>
        <w:rPr>
          <w:rFonts w:ascii="Times New Roman"/>
          <w:b w:val="false"/>
          <w:i w:val="false"/>
          <w:color w:val="000000"/>
          <w:sz w:val="28"/>
        </w:rPr>
        <w:t>
      1) "Қазақ ұлттық өнер университеті" республикалық мемлекеттік мекемесі. Шалғымбаева А.К.ayagul92.92@mail.ru +77776291524.</w:t>
      </w:r>
    </w:p>
    <w:bookmarkEnd w:id="1528"/>
    <w:bookmarkStart w:name="z1560" w:id="1529"/>
    <w:p>
      <w:pPr>
        <w:spacing w:after="0"/>
        <w:ind w:left="0"/>
        <w:jc w:val="both"/>
      </w:pPr>
      <w:r>
        <w:rPr>
          <w:rFonts w:ascii="Times New Roman"/>
          <w:b w:val="false"/>
          <w:i w:val="false"/>
          <w:color w:val="000000"/>
          <w:sz w:val="28"/>
        </w:rPr>
        <w:t>
      2) "Темірбек Жүргенов атындағы Қазақ ұлттық өнер академиясы республикалық мемлекеттік мекемесі" Ашинов Р.Б.Killahpro_88@mail.ru +77082451988</w:t>
      </w:r>
    </w:p>
    <w:bookmarkEnd w:id="1529"/>
    <w:bookmarkStart w:name="z1561" w:id="1530"/>
    <w:p>
      <w:pPr>
        <w:spacing w:after="0"/>
        <w:ind w:left="0"/>
        <w:jc w:val="both"/>
      </w:pPr>
      <w:r>
        <w:rPr>
          <w:rFonts w:ascii="Times New Roman"/>
          <w:b w:val="false"/>
          <w:i w:val="false"/>
          <w:color w:val="000000"/>
          <w:sz w:val="28"/>
        </w:rPr>
        <w:t>
      3) Қызылорда облысы мәдениет және спорт басқармасының "Нартай Бекежанов атындағы Қызылорда облыстық қазақ академиялық музыкалық драма театры" коммуналдық мемлекеттік қазыналық кәсіпорны.</w:t>
      </w:r>
    </w:p>
    <w:bookmarkEnd w:id="1530"/>
    <w:bookmarkStart w:name="z1562" w:id="1531"/>
    <w:p>
      <w:pPr>
        <w:spacing w:after="0"/>
        <w:ind w:left="0"/>
        <w:jc w:val="both"/>
      </w:pPr>
      <w:r>
        <w:rPr>
          <w:rFonts w:ascii="Times New Roman"/>
          <w:b w:val="false"/>
          <w:i w:val="false"/>
          <w:color w:val="000000"/>
          <w:sz w:val="28"/>
        </w:rPr>
        <w:t>
       Сарапшылар: Ниязов М., жетекшісі; Жақсығұлов С., басшының орынбасары; Оразалы А., көркемдік жетекші. Байланыс деректері: e-mail: kzdramteatr@mail.ru Тел.: +7 (7242) 27-67-27.</w:t>
      </w:r>
    </w:p>
    <w:bookmarkEnd w:id="1531"/>
    <w:bookmarkStart w:name="z1563" w:id="1532"/>
    <w:p>
      <w:pPr>
        <w:spacing w:after="0"/>
        <w:ind w:left="0"/>
        <w:jc w:val="both"/>
      </w:pPr>
      <w:r>
        <w:rPr>
          <w:rFonts w:ascii="Times New Roman"/>
          <w:b w:val="false"/>
          <w:i w:val="false"/>
          <w:color w:val="000000"/>
          <w:sz w:val="28"/>
        </w:rPr>
        <w:t>
      4) Солтүстік Қазақстан облысы әкімдігінің мәдениет, тілдерді дамыту және мұрағат Управления басқармасының "Николай Погодин атындағы облыстық орыс драма театры" коммуналдық мемлекеттік қазыналық кәсіпорны. Сарапшылар: Рамазанов С.У., жетекшісі; Ежиков С. В., қойылым бөлімінің меңгерушісі; Наргелене И.Вв., грим суретшісі. Байланыс деректері: e-mail: npogodin@yandex.ru Тел.: +7 (7152) 46-35-90.</w:t>
      </w:r>
    </w:p>
    <w:bookmarkEnd w:id="1532"/>
    <w:bookmarkStart w:name="z1564" w:id="1533"/>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1533"/>
    <w:bookmarkStart w:name="z1565" w:id="1534"/>
    <w:p>
      <w:pPr>
        <w:spacing w:after="0"/>
        <w:ind w:left="0"/>
        <w:jc w:val="both"/>
      </w:pPr>
      <w:r>
        <w:rPr>
          <w:rFonts w:ascii="Times New Roman"/>
          <w:b w:val="false"/>
          <w:i w:val="false"/>
          <w:color w:val="000000"/>
          <w:sz w:val="28"/>
        </w:rPr>
        <w:t>
      15. Кәсіптік біліктілік жөніндегі ұлттық орган: 2023 жылғы 2 қараша.</w:t>
      </w:r>
    </w:p>
    <w:bookmarkEnd w:id="1534"/>
    <w:bookmarkStart w:name="z1566" w:id="1535"/>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1535"/>
    <w:bookmarkStart w:name="z1567" w:id="1536"/>
    <w:p>
      <w:pPr>
        <w:spacing w:after="0"/>
        <w:ind w:left="0"/>
        <w:jc w:val="both"/>
      </w:pPr>
      <w:r>
        <w:rPr>
          <w:rFonts w:ascii="Times New Roman"/>
          <w:b w:val="false"/>
          <w:i w:val="false"/>
          <w:color w:val="000000"/>
          <w:sz w:val="28"/>
        </w:rPr>
        <w:t>
      17. Нұсқа нөмірі және шығарылған жылы: нұсқа 1, 2024 жыл.</w:t>
      </w:r>
    </w:p>
    <w:bookmarkEnd w:id="1536"/>
    <w:bookmarkStart w:name="z1568" w:id="1537"/>
    <w:p>
      <w:pPr>
        <w:spacing w:after="0"/>
        <w:ind w:left="0"/>
        <w:jc w:val="both"/>
      </w:pPr>
      <w:r>
        <w:rPr>
          <w:rFonts w:ascii="Times New Roman"/>
          <w:b w:val="false"/>
          <w:i w:val="false"/>
          <w:color w:val="000000"/>
          <w:sz w:val="28"/>
        </w:rPr>
        <w:t>
      18. Бағдарлы қайта қарау күні: 2027 жыл.</w:t>
      </w:r>
    </w:p>
    <w:bookmarkEnd w:id="1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31-қосымша</w:t>
            </w:r>
          </w:p>
        </w:tc>
      </w:tr>
    </w:tbl>
    <w:bookmarkStart w:name="z1570" w:id="1538"/>
    <w:p>
      <w:pPr>
        <w:spacing w:after="0"/>
        <w:ind w:left="0"/>
        <w:jc w:val="left"/>
      </w:pPr>
      <w:r>
        <w:rPr>
          <w:rFonts w:ascii="Times New Roman"/>
          <w:b/>
          <w:i w:val="false"/>
          <w:color w:val="000000"/>
        </w:rPr>
        <w:t xml:space="preserve"> Кәсіптік стандарт: "Жарық бойынша суретші"</w:t>
      </w:r>
    </w:p>
    <w:bookmarkEnd w:id="1538"/>
    <w:bookmarkStart w:name="z1571" w:id="1539"/>
    <w:p>
      <w:pPr>
        <w:spacing w:after="0"/>
        <w:ind w:left="0"/>
        <w:jc w:val="left"/>
      </w:pPr>
      <w:r>
        <w:rPr>
          <w:rFonts w:ascii="Times New Roman"/>
          <w:b/>
          <w:i w:val="false"/>
          <w:color w:val="000000"/>
        </w:rPr>
        <w:t xml:space="preserve"> 1-тарау. Жалпы ережелер</w:t>
      </w:r>
    </w:p>
    <w:bookmarkEnd w:id="1539"/>
    <w:bookmarkStart w:name="z1572" w:id="1540"/>
    <w:p>
      <w:pPr>
        <w:spacing w:after="0"/>
        <w:ind w:left="0"/>
        <w:jc w:val="both"/>
      </w:pPr>
      <w:r>
        <w:rPr>
          <w:rFonts w:ascii="Times New Roman"/>
          <w:b w:val="false"/>
          <w:i w:val="false"/>
          <w:color w:val="000000"/>
          <w:sz w:val="28"/>
        </w:rPr>
        <w:t xml:space="preserve">
      1. Кәсіптік стандарттың қолданылу аясы: "Жарық бойынша суретші"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540"/>
    <w:bookmarkStart w:name="z1573" w:id="1541"/>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541"/>
    <w:bookmarkStart w:name="z1574" w:id="1542"/>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542"/>
    <w:bookmarkStart w:name="z1575" w:id="154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543"/>
    <w:bookmarkStart w:name="z1576" w:id="1544"/>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544"/>
    <w:bookmarkStart w:name="z1577" w:id="1545"/>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545"/>
    <w:bookmarkStart w:name="z1578" w:id="1546"/>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546"/>
    <w:bookmarkStart w:name="z1579" w:id="1547"/>
    <w:p>
      <w:pPr>
        <w:spacing w:after="0"/>
        <w:ind w:left="0"/>
        <w:jc w:val="both"/>
      </w:pPr>
      <w:r>
        <w:rPr>
          <w:rFonts w:ascii="Times New Roman"/>
          <w:b w:val="false"/>
          <w:i w:val="false"/>
          <w:color w:val="000000"/>
          <w:sz w:val="28"/>
        </w:rPr>
        <w:t>
      1) ҰБШ – ұлттық біліктілік шеңбері;</w:t>
      </w:r>
    </w:p>
    <w:bookmarkEnd w:id="1547"/>
    <w:bookmarkStart w:name="z1580" w:id="1548"/>
    <w:p>
      <w:pPr>
        <w:spacing w:after="0"/>
        <w:ind w:left="0"/>
        <w:jc w:val="both"/>
      </w:pPr>
      <w:r>
        <w:rPr>
          <w:rFonts w:ascii="Times New Roman"/>
          <w:b w:val="false"/>
          <w:i w:val="false"/>
          <w:color w:val="000000"/>
          <w:sz w:val="28"/>
        </w:rPr>
        <w:t>
      2) СБШ – салалық біліктілік шеңбері;</w:t>
      </w:r>
    </w:p>
    <w:bookmarkEnd w:id="1548"/>
    <w:bookmarkStart w:name="z1581" w:id="1549"/>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1549"/>
    <w:bookmarkStart w:name="z1582" w:id="1550"/>
    <w:p>
      <w:pPr>
        <w:spacing w:after="0"/>
        <w:ind w:left="0"/>
        <w:jc w:val="both"/>
      </w:pPr>
      <w:r>
        <w:rPr>
          <w:rFonts w:ascii="Times New Roman"/>
          <w:b w:val="false"/>
          <w:i w:val="false"/>
          <w:color w:val="000000"/>
          <w:sz w:val="28"/>
        </w:rPr>
        <w:t>
      4) БТБА – Бірыңғай тарифтік-біліктілік анықтамалығы;</w:t>
      </w:r>
    </w:p>
    <w:bookmarkEnd w:id="1550"/>
    <w:bookmarkStart w:name="z1583" w:id="1551"/>
    <w:p>
      <w:pPr>
        <w:spacing w:after="0"/>
        <w:ind w:left="0"/>
        <w:jc w:val="both"/>
      </w:pPr>
      <w:r>
        <w:rPr>
          <w:rFonts w:ascii="Times New Roman"/>
          <w:b w:val="false"/>
          <w:i w:val="false"/>
          <w:color w:val="000000"/>
          <w:sz w:val="28"/>
        </w:rPr>
        <w:t>
      5) БА – біліктілік анықтамалығы;</w:t>
      </w:r>
    </w:p>
    <w:bookmarkEnd w:id="1551"/>
    <w:bookmarkStart w:name="z1584" w:id="1552"/>
    <w:p>
      <w:pPr>
        <w:spacing w:after="0"/>
        <w:ind w:left="0"/>
        <w:jc w:val="both"/>
      </w:pPr>
      <w:r>
        <w:rPr>
          <w:rFonts w:ascii="Times New Roman"/>
          <w:b w:val="false"/>
          <w:i w:val="false"/>
          <w:color w:val="000000"/>
          <w:sz w:val="28"/>
        </w:rPr>
        <w:t>
      6) ББЖХС – білім берудің халықаралық стандартты жіктелуі.</w:t>
      </w:r>
    </w:p>
    <w:bookmarkEnd w:id="1552"/>
    <w:bookmarkStart w:name="z1585" w:id="1553"/>
    <w:p>
      <w:pPr>
        <w:spacing w:after="0"/>
        <w:ind w:left="0"/>
        <w:jc w:val="left"/>
      </w:pPr>
      <w:r>
        <w:rPr>
          <w:rFonts w:ascii="Times New Roman"/>
          <w:b/>
          <w:i w:val="false"/>
          <w:color w:val="000000"/>
        </w:rPr>
        <w:t xml:space="preserve"> 2-тарау. Кәсіптік стандарттың паспорты</w:t>
      </w:r>
    </w:p>
    <w:bookmarkEnd w:id="1553"/>
    <w:bookmarkStart w:name="z1586" w:id="1554"/>
    <w:p>
      <w:pPr>
        <w:spacing w:after="0"/>
        <w:ind w:left="0"/>
        <w:jc w:val="both"/>
      </w:pPr>
      <w:r>
        <w:rPr>
          <w:rFonts w:ascii="Times New Roman"/>
          <w:b w:val="false"/>
          <w:i w:val="false"/>
          <w:color w:val="000000"/>
          <w:sz w:val="28"/>
        </w:rPr>
        <w:t>
      4. Кәсіптік стандарттың атауы: Жарық бойынша суретші.</w:t>
      </w:r>
    </w:p>
    <w:bookmarkEnd w:id="1554"/>
    <w:bookmarkStart w:name="z1587" w:id="1555"/>
    <w:p>
      <w:pPr>
        <w:spacing w:after="0"/>
        <w:ind w:left="0"/>
        <w:jc w:val="both"/>
      </w:pPr>
      <w:r>
        <w:rPr>
          <w:rFonts w:ascii="Times New Roman"/>
          <w:b w:val="false"/>
          <w:i w:val="false"/>
          <w:color w:val="000000"/>
          <w:sz w:val="28"/>
        </w:rPr>
        <w:t xml:space="preserve">
      5. Кәсіптік стандарттың коды: R90020. </w:t>
      </w:r>
    </w:p>
    <w:bookmarkEnd w:id="1555"/>
    <w:bookmarkStart w:name="z1588" w:id="1556"/>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556"/>
    <w:bookmarkStart w:name="z1589" w:id="1557"/>
    <w:p>
      <w:pPr>
        <w:spacing w:after="0"/>
        <w:ind w:left="0"/>
        <w:jc w:val="both"/>
      </w:pPr>
      <w:r>
        <w:rPr>
          <w:rFonts w:ascii="Times New Roman"/>
          <w:b w:val="false"/>
          <w:i w:val="false"/>
          <w:color w:val="000000"/>
          <w:sz w:val="28"/>
        </w:rPr>
        <w:t>
      R Өнер, ойын-сауық және демалыс;</w:t>
      </w:r>
    </w:p>
    <w:bookmarkEnd w:id="1557"/>
    <w:bookmarkStart w:name="z1590" w:id="1558"/>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558"/>
    <w:bookmarkStart w:name="z1591" w:id="1559"/>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559"/>
    <w:bookmarkStart w:name="z1592" w:id="1560"/>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1560"/>
    <w:bookmarkStart w:name="z1593" w:id="1561"/>
    <w:p>
      <w:pPr>
        <w:spacing w:after="0"/>
        <w:ind w:left="0"/>
        <w:jc w:val="both"/>
      </w:pPr>
      <w:r>
        <w:rPr>
          <w:rFonts w:ascii="Times New Roman"/>
          <w:b w:val="false"/>
          <w:i w:val="false"/>
          <w:color w:val="000000"/>
          <w:sz w:val="28"/>
        </w:rPr>
        <w:t>
      90.02.0 Мәдени-ойын-сауықтық іс-шараларды өткізуге мүмкіндік беретін қызмет.</w:t>
      </w:r>
    </w:p>
    <w:bookmarkEnd w:id="1561"/>
    <w:bookmarkStart w:name="z1594" w:id="1562"/>
    <w:p>
      <w:pPr>
        <w:spacing w:after="0"/>
        <w:ind w:left="0"/>
        <w:jc w:val="both"/>
      </w:pPr>
      <w:r>
        <w:rPr>
          <w:rFonts w:ascii="Times New Roman"/>
          <w:b w:val="false"/>
          <w:i w:val="false"/>
          <w:color w:val="000000"/>
          <w:sz w:val="28"/>
        </w:rPr>
        <w:t xml:space="preserve">
      7. Кәсіптік стандарттың қысқаша сипаттамасы: Театрлық іс-әрекет; мәдени-сауық іс-шараларын өткізуге ықпал ететін іс- әрекет. </w:t>
      </w:r>
    </w:p>
    <w:bookmarkEnd w:id="1562"/>
    <w:bookmarkStart w:name="z1595" w:id="1563"/>
    <w:p>
      <w:pPr>
        <w:spacing w:after="0"/>
        <w:ind w:left="0"/>
        <w:jc w:val="both"/>
      </w:pPr>
      <w:r>
        <w:rPr>
          <w:rFonts w:ascii="Times New Roman"/>
          <w:b w:val="false"/>
          <w:i w:val="false"/>
          <w:color w:val="000000"/>
          <w:sz w:val="28"/>
        </w:rPr>
        <w:t xml:space="preserve">
      8. Кәсіптер карточкаларының тізімі: </w:t>
      </w:r>
    </w:p>
    <w:bookmarkEnd w:id="1563"/>
    <w:bookmarkStart w:name="z1596" w:id="1564"/>
    <w:p>
      <w:pPr>
        <w:spacing w:after="0"/>
        <w:ind w:left="0"/>
        <w:jc w:val="both"/>
      </w:pPr>
      <w:r>
        <w:rPr>
          <w:rFonts w:ascii="Times New Roman"/>
          <w:b w:val="false"/>
          <w:i w:val="false"/>
          <w:color w:val="000000"/>
          <w:sz w:val="28"/>
        </w:rPr>
        <w:t>
      Жарық бойынша суретші - 6 СБШ-нің деңгейі.</w:t>
      </w:r>
    </w:p>
    <w:bookmarkEnd w:id="1564"/>
    <w:bookmarkStart w:name="z1597" w:id="1565"/>
    <w:p>
      <w:pPr>
        <w:spacing w:after="0"/>
        <w:ind w:left="0"/>
        <w:jc w:val="left"/>
      </w:pPr>
      <w:r>
        <w:rPr>
          <w:rFonts w:ascii="Times New Roman"/>
          <w:b/>
          <w:i w:val="false"/>
          <w:color w:val="000000"/>
        </w:rPr>
        <w:t xml:space="preserve"> 3-тарау. Кәсіптер карточкалары</w:t>
      </w:r>
    </w:p>
    <w:bookmarkEnd w:id="1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"Жарық бойынша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бойынша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2654-2-007 Жарық бойынша дизайнер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кино және басқа да ойын-сауық өнері саласындағы кәсіби шығармашылық қызмет. Авторлық бейнелерді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Сценографияда жобаны қабылдауға қатысады, монтаждау бойынша нақты ұсыныстар береді, қажетті техникалық құралдарды пайдалана отырып, спектакльдің жарық монтажын жасайды</w:t>
            </w:r>
          </w:p>
          <w:p>
            <w:pPr>
              <w:spacing w:after="20"/>
              <w:ind w:left="20"/>
              <w:jc w:val="both"/>
            </w:pPr>
            <w:r>
              <w:rPr>
                <w:rFonts w:ascii="Times New Roman"/>
                <w:b w:val="false"/>
                <w:i w:val="false"/>
                <w:color w:val="000000"/>
                <w:sz w:val="20"/>
              </w:rPr>
              <w:t>
2. Жарық эффектілерін, қажетті техникалық құралдар мен құжаттаманы әзірлейді</w:t>
            </w:r>
          </w:p>
          <w:p>
            <w:pPr>
              <w:spacing w:after="20"/>
              <w:ind w:left="20"/>
              <w:jc w:val="both"/>
            </w:pPr>
            <w:r>
              <w:rPr>
                <w:rFonts w:ascii="Times New Roman"/>
                <w:b w:val="false"/>
                <w:i w:val="false"/>
                <w:color w:val="000000"/>
                <w:sz w:val="20"/>
              </w:rPr>
              <w:t>
3. Жобаны сценографияда қабылдағаннан кейін тақырыпты, идеяны, негізгі тапсырманы, қойылым құрамын анықтайды және жүзеге асырады</w:t>
            </w:r>
          </w:p>
          <w:p>
            <w:pPr>
              <w:spacing w:after="20"/>
              <w:ind w:left="20"/>
              <w:jc w:val="both"/>
            </w:pPr>
            <w:r>
              <w:rPr>
                <w:rFonts w:ascii="Times New Roman"/>
                <w:b w:val="false"/>
                <w:i w:val="false"/>
                <w:color w:val="000000"/>
                <w:sz w:val="20"/>
              </w:rPr>
              <w:t>
4. Ағымдағы репертуардағы спектакльдердігі көркем жарықтандырудың дәл орындалуын бақылайды</w:t>
            </w:r>
          </w:p>
          <w:p>
            <w:pPr>
              <w:spacing w:after="20"/>
              <w:ind w:left="20"/>
              <w:jc w:val="both"/>
            </w:pPr>
            <w:r>
              <w:rPr>
                <w:rFonts w:ascii="Times New Roman"/>
                <w:b w:val="false"/>
                <w:i w:val="false"/>
                <w:color w:val="000000"/>
                <w:sz w:val="20"/>
              </w:rPr>
              <w:t>
5. Қойылымдық жарықтандыруды жаңғыртудың перспективалық жоспарларын әзірлейді</w:t>
            </w:r>
          </w:p>
          <w:p>
            <w:pPr>
              <w:spacing w:after="20"/>
              <w:ind w:left="20"/>
              <w:jc w:val="both"/>
            </w:pPr>
            <w:r>
              <w:rPr>
                <w:rFonts w:ascii="Times New Roman"/>
                <w:b w:val="false"/>
                <w:i w:val="false"/>
                <w:color w:val="000000"/>
                <w:sz w:val="20"/>
              </w:rPr>
              <w:t>
6. Сахналық қойылымды жүзеге асыру процесінде техникалық (шығармашылық) ұжымның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Сценографияда жобаны қабылдауға қатысады, монтаждау бойынша нақты ұсыныстар береді, қажетті техникалық құралдарды пайдалана отырып, спектакльдің жарық монтажын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Жаңа қойылымға дайындық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Әр түрлі техникалық құралдарды қолдана отырып, әр түрлі жанрдағы туындылардың жарық композициясын жасай алады.</w:t>
            </w:r>
          </w:p>
          <w:p>
            <w:pPr>
              <w:spacing w:after="20"/>
              <w:ind w:left="20"/>
              <w:jc w:val="both"/>
            </w:pPr>
            <w:r>
              <w:rPr>
                <w:rFonts w:ascii="Times New Roman"/>
                <w:b w:val="false"/>
                <w:i w:val="false"/>
                <w:color w:val="000000"/>
                <w:sz w:val="20"/>
              </w:rPr>
              <w:t>
2. Арнайы жарықтандыру және проекциялық аспаптармен жұмыс істеудің кәсіби техникалық дағдыларын меңгерген.</w:t>
            </w:r>
          </w:p>
          <w:p>
            <w:pPr>
              <w:spacing w:after="20"/>
              <w:ind w:left="20"/>
              <w:jc w:val="both"/>
            </w:pPr>
            <w:r>
              <w:rPr>
                <w:rFonts w:ascii="Times New Roman"/>
                <w:b w:val="false"/>
                <w:i w:val="false"/>
                <w:color w:val="000000"/>
                <w:sz w:val="20"/>
              </w:rPr>
              <w:t>
3. Жобаны сценографияда қабылдағаннан кейін тақырыпты, идеяны, супер тапсырманы, қойылым композициясын анықтай және жүзеге асыра алады.</w:t>
            </w:r>
          </w:p>
          <w:p>
            <w:pPr>
              <w:spacing w:after="20"/>
              <w:ind w:left="20"/>
              <w:jc w:val="both"/>
            </w:pPr>
            <w:r>
              <w:rPr>
                <w:rFonts w:ascii="Times New Roman"/>
                <w:b w:val="false"/>
                <w:i w:val="false"/>
                <w:color w:val="000000"/>
                <w:sz w:val="20"/>
              </w:rPr>
              <w:t>
4. Спектакльдің жарық партитурасын қалай жасау керектігін біледі.</w:t>
            </w:r>
          </w:p>
          <w:p>
            <w:pPr>
              <w:spacing w:after="20"/>
              <w:ind w:left="20"/>
              <w:jc w:val="both"/>
            </w:pPr>
            <w:r>
              <w:rPr>
                <w:rFonts w:ascii="Times New Roman"/>
                <w:b w:val="false"/>
                <w:i w:val="false"/>
                <w:color w:val="000000"/>
                <w:sz w:val="20"/>
              </w:rPr>
              <w:t>
5. Көркемдік-өндірістік басшылықпен жұмыс істей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Жарықтың теориялық және әдістемелік негіздерін біледі.</w:t>
            </w:r>
          </w:p>
          <w:p>
            <w:pPr>
              <w:spacing w:after="20"/>
              <w:ind w:left="20"/>
              <w:jc w:val="both"/>
            </w:pPr>
            <w:r>
              <w:rPr>
                <w:rFonts w:ascii="Times New Roman"/>
                <w:b w:val="false"/>
                <w:i w:val="false"/>
                <w:color w:val="000000"/>
                <w:sz w:val="20"/>
              </w:rPr>
              <w:t>
2. Өткен және қазіргі заманның сценографиялық өнері саласындағы жетістіктерді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Монтаждау бойынша нақты техникалық ұсыныстарды шығармашылық игеру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Қажетті техникалық құралдарды пайдалана отырып, спектакльдегі жарық монтаждау негіздерін меңгерген.</w:t>
            </w:r>
          </w:p>
          <w:p>
            <w:pPr>
              <w:spacing w:after="20"/>
              <w:ind w:left="20"/>
              <w:jc w:val="both"/>
            </w:pPr>
            <w:r>
              <w:rPr>
                <w:rFonts w:ascii="Times New Roman"/>
                <w:b w:val="false"/>
                <w:i w:val="false"/>
                <w:color w:val="000000"/>
                <w:sz w:val="20"/>
              </w:rPr>
              <w:t>
2. Еңбекті қорғау, қауіпсіздік техникасы және өрттен қорғау ережелері мен нормаларына сәйкес жұмыс істей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сахнасының жарықтандыру жабдықтарының теориялық және практикалық негіздерін біледі.</w:t>
            </w:r>
          </w:p>
          <w:p>
            <w:pPr>
              <w:spacing w:after="20"/>
              <w:ind w:left="20"/>
              <w:jc w:val="both"/>
            </w:pPr>
            <w:r>
              <w:rPr>
                <w:rFonts w:ascii="Times New Roman"/>
                <w:b w:val="false"/>
                <w:i w:val="false"/>
                <w:color w:val="000000"/>
                <w:sz w:val="20"/>
              </w:rPr>
              <w:t>
2. Өткен және қазіргі заманның Жарық өнері саласындағы жетістіктерді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Жарық суреткерінің әдеби негіз және қойылымның дизайны бойынша жұмысы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Қойылымның әдеби негізін режиссерлік талдау дағдыларын меңгерген.</w:t>
            </w:r>
          </w:p>
          <w:p>
            <w:pPr>
              <w:spacing w:after="20"/>
              <w:ind w:left="20"/>
              <w:jc w:val="both"/>
            </w:pPr>
            <w:r>
              <w:rPr>
                <w:rFonts w:ascii="Times New Roman"/>
                <w:b w:val="false"/>
                <w:i w:val="false"/>
                <w:color w:val="000000"/>
                <w:sz w:val="20"/>
              </w:rPr>
              <w:t>
2. Әдеби қойылым негізінде жарықтың сахналық интерпретациясын дамыта алады.</w:t>
            </w:r>
          </w:p>
          <w:p>
            <w:pPr>
              <w:spacing w:after="20"/>
              <w:ind w:left="20"/>
              <w:jc w:val="both"/>
            </w:pPr>
            <w:r>
              <w:rPr>
                <w:rFonts w:ascii="Times New Roman"/>
                <w:b w:val="false"/>
                <w:i w:val="false"/>
                <w:color w:val="000000"/>
                <w:sz w:val="20"/>
              </w:rPr>
              <w:t>
3. Болашақ өндірісте жаңа технологияны қолдану арқылы режиссерлік ниетті жүзеге асыра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Режиссерлік талдаудың теориялық және әдістемелік негіздерін біледі.</w:t>
            </w:r>
          </w:p>
          <w:p>
            <w:pPr>
              <w:spacing w:after="20"/>
              <w:ind w:left="20"/>
              <w:jc w:val="both"/>
            </w:pPr>
            <w:r>
              <w:rPr>
                <w:rFonts w:ascii="Times New Roman"/>
                <w:b w:val="false"/>
                <w:i w:val="false"/>
                <w:color w:val="000000"/>
                <w:sz w:val="20"/>
              </w:rPr>
              <w:t>
2. Өндіріске қажетті әртүрлі көздермен жұмыс істеу принциптерін біледі.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Жарық эффектілерін, қажетті техникалық құралдар мен құжаттаманы әзірлейді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Қойылымда шығармашылық-техникалық ізденіс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Сахнада виртуалды проекцияларды құруды және олармен жұмыс істеуді біледі.</w:t>
            </w:r>
          </w:p>
          <w:p>
            <w:pPr>
              <w:spacing w:after="20"/>
              <w:ind w:left="20"/>
              <w:jc w:val="both"/>
            </w:pPr>
            <w:r>
              <w:rPr>
                <w:rFonts w:ascii="Times New Roman"/>
                <w:b w:val="false"/>
                <w:i w:val="false"/>
                <w:color w:val="000000"/>
                <w:sz w:val="20"/>
              </w:rPr>
              <w:t>
2. Суретшінің мизансца бойынша жарық бойынша жұмысының әдістемесін, ұсынылған мән-жайларды, сахналық тапсырманы, оқиғаны, сахналық іс-әрекетті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Виртуалды проекциялармен жұмыс істеу ерекшелігін біледі.</w:t>
            </w:r>
          </w:p>
          <w:p>
            <w:pPr>
              <w:spacing w:after="20"/>
              <w:ind w:left="20"/>
              <w:jc w:val="both"/>
            </w:pPr>
            <w:r>
              <w:rPr>
                <w:rFonts w:ascii="Times New Roman"/>
                <w:b w:val="false"/>
                <w:i w:val="false"/>
                <w:color w:val="000000"/>
                <w:sz w:val="20"/>
              </w:rPr>
              <w:t>
2. Қойылымның көркемдік жарық дизайнының стилін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Қойылымды ресімдеу үшін арнайы эффектілерді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Арнайы эффектілермен жұмыс істеудің әртүрлі тәсілдерін біледі.</w:t>
            </w:r>
          </w:p>
          <w:p>
            <w:pPr>
              <w:spacing w:after="20"/>
              <w:ind w:left="20"/>
              <w:jc w:val="both"/>
            </w:pPr>
            <w:r>
              <w:rPr>
                <w:rFonts w:ascii="Times New Roman"/>
                <w:b w:val="false"/>
                <w:i w:val="false"/>
                <w:color w:val="000000"/>
                <w:sz w:val="20"/>
              </w:rPr>
              <w:t>
2. Мизансценаға сәйкес кескін бойынша арнайы эффект қолдануды біледі.</w:t>
            </w:r>
          </w:p>
          <w:p>
            <w:pPr>
              <w:spacing w:after="20"/>
              <w:ind w:left="20"/>
              <w:jc w:val="both"/>
            </w:pPr>
            <w:r>
              <w:rPr>
                <w:rFonts w:ascii="Times New Roman"/>
                <w:b w:val="false"/>
                <w:i w:val="false"/>
                <w:color w:val="000000"/>
                <w:sz w:val="20"/>
              </w:rPr>
              <w:t>
3. Сахна техникасы мен технологиясын синтездей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Режиссердің көзқарасы бойынша жарық психологиясының негіздерін қалай қолдану керектігін біледі.</w:t>
            </w:r>
          </w:p>
          <w:p>
            <w:pPr>
              <w:spacing w:after="20"/>
              <w:ind w:left="20"/>
              <w:jc w:val="both"/>
            </w:pPr>
            <w:r>
              <w:rPr>
                <w:rFonts w:ascii="Times New Roman"/>
                <w:b w:val="false"/>
                <w:i w:val="false"/>
                <w:color w:val="000000"/>
                <w:sz w:val="20"/>
              </w:rPr>
              <w:t>
2. Қойылымның жарық партитурасын қалай жасау керектігін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Жобаны сценографияда қабылдағаннан кейін тақырыпты, идеяны, негізгі тапсырманы, қойылым құрамын анықтайды және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Виртуалды жарық безендіруін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сахналанған жарық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3D-mapping көлемді жобалау технологиясын құру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Қойылымның кеңістіктік шешімін және жарық қойылымын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Сценографпен бірге қойылымның кеңістіктік шешімін және жарық қою безендіруін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Сахналық экспрессивті құралдар және оларды қолдану ерекшеліктері.</w:t>
            </w:r>
          </w:p>
          <w:p>
            <w:pPr>
              <w:spacing w:after="20"/>
              <w:ind w:left="20"/>
              <w:jc w:val="both"/>
            </w:pPr>
            <w:r>
              <w:rPr>
                <w:rFonts w:ascii="Times New Roman"/>
                <w:b w:val="false"/>
                <w:i w:val="false"/>
                <w:color w:val="000000"/>
                <w:sz w:val="20"/>
              </w:rPr>
              <w:t>
2. Сценографпен сахналау жұмысының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xml:space="preserve">
Қойылымның жарық партитурасын әзірлеу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Сценографпен, техникалық топ мамандарымен, композитормен, дирижермен, дыбыс инженерімен бірлесіп қойылымның музыкалық және жарық партитурасын әзірлей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Сахна кеңістігін жарықпен синтездеудің негіздерін біледі.</w:t>
            </w:r>
          </w:p>
          <w:p>
            <w:pPr>
              <w:spacing w:after="20"/>
              <w:ind w:left="20"/>
              <w:jc w:val="both"/>
            </w:pPr>
            <w:r>
              <w:rPr>
                <w:rFonts w:ascii="Times New Roman"/>
                <w:b w:val="false"/>
                <w:i w:val="false"/>
                <w:color w:val="000000"/>
                <w:sz w:val="20"/>
              </w:rPr>
              <w:t>
2. Сценографпен және шығармашылық және техникалық топ мамандарымен сахналау жұмысының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Ағымдағы репертуардағы спектакльдердігі көркем жарықтандырудың дәл орындалуын бақылайды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қызметте өнер саласындағы теориялық және техникалық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Өнер туындысын мәдени-тарихи тұрғыдан талдай алады.</w:t>
            </w:r>
          </w:p>
          <w:p>
            <w:pPr>
              <w:spacing w:after="20"/>
              <w:ind w:left="20"/>
              <w:jc w:val="both"/>
            </w:pPr>
            <w:r>
              <w:rPr>
                <w:rFonts w:ascii="Times New Roman"/>
                <w:b w:val="false"/>
                <w:i w:val="false"/>
                <w:color w:val="000000"/>
                <w:sz w:val="20"/>
              </w:rPr>
              <w:t>
2. Өнер туындыларының жанрлық-стильдік ерекшеліктерін, олардың идеялық тұжырымдамасын анықтай алады.</w:t>
            </w:r>
          </w:p>
          <w:p>
            <w:pPr>
              <w:spacing w:after="20"/>
              <w:ind w:left="20"/>
              <w:jc w:val="both"/>
            </w:pPr>
            <w:r>
              <w:rPr>
                <w:rFonts w:ascii="Times New Roman"/>
                <w:b w:val="false"/>
                <w:i w:val="false"/>
                <w:color w:val="000000"/>
                <w:sz w:val="20"/>
              </w:rPr>
              <w:t>
3. Белгілі бір тарихи кезеңдегі өнердің мәнерлі құралдарын талдау әдістемесін меңгерген.</w:t>
            </w:r>
          </w:p>
          <w:p>
            <w:pPr>
              <w:spacing w:after="20"/>
              <w:ind w:left="20"/>
              <w:jc w:val="both"/>
            </w:pPr>
            <w:r>
              <w:rPr>
                <w:rFonts w:ascii="Times New Roman"/>
                <w:b w:val="false"/>
                <w:i w:val="false"/>
                <w:color w:val="000000"/>
                <w:sz w:val="20"/>
              </w:rPr>
              <w:t>
4. Өнер саласындағы шығармашылық-техникалық жұмыс әдістемесін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Театр өнерінің тарихы мен теориясын біледі.</w:t>
            </w:r>
          </w:p>
          <w:p>
            <w:pPr>
              <w:spacing w:after="20"/>
              <w:ind w:left="20"/>
              <w:jc w:val="both"/>
            </w:pPr>
            <w:r>
              <w:rPr>
                <w:rFonts w:ascii="Times New Roman"/>
                <w:b w:val="false"/>
                <w:i w:val="false"/>
                <w:color w:val="000000"/>
                <w:sz w:val="20"/>
              </w:rPr>
              <w:t>
2. Жарық теориясын біледі.</w:t>
            </w:r>
          </w:p>
          <w:p>
            <w:pPr>
              <w:spacing w:after="20"/>
              <w:ind w:left="20"/>
              <w:jc w:val="both"/>
            </w:pPr>
            <w:r>
              <w:rPr>
                <w:rFonts w:ascii="Times New Roman"/>
                <w:b w:val="false"/>
                <w:i w:val="false"/>
                <w:color w:val="000000"/>
                <w:sz w:val="20"/>
              </w:rPr>
              <w:t>
3. Бейнелеу өнерінің тарихын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Қойылымдық жарықтандыруды жаңғыртудың перспективалық жоспарларын әзірлейді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Заманауи ақпараттық технологиялардың жұмыс принциптерін қолдану және оларды кәсіби қызметтің міндеттерін шешу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Ғаламтор желісінде ақпаратты іздеуді және жүйелеуді жүзеге асыра алады.</w:t>
            </w:r>
          </w:p>
          <w:p>
            <w:pPr>
              <w:spacing w:after="20"/>
              <w:ind w:left="20"/>
              <w:jc w:val="both"/>
            </w:pPr>
            <w:r>
              <w:rPr>
                <w:rFonts w:ascii="Times New Roman"/>
                <w:b w:val="false"/>
                <w:i w:val="false"/>
                <w:color w:val="000000"/>
                <w:sz w:val="20"/>
              </w:rPr>
              <w:t>
2. Кәсіби қызметтің міндеттерін шешу үшін заманауи ақпараттық технологияларды қолдану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Заманауи ақпараттық технологиялардың жұмыс принциптері.</w:t>
            </w:r>
          </w:p>
          <w:p>
            <w:pPr>
              <w:spacing w:after="20"/>
              <w:ind w:left="20"/>
              <w:jc w:val="both"/>
            </w:pPr>
            <w:r>
              <w:rPr>
                <w:rFonts w:ascii="Times New Roman"/>
                <w:b w:val="false"/>
                <w:i w:val="false"/>
                <w:color w:val="000000"/>
                <w:sz w:val="20"/>
              </w:rPr>
              <w:t>
2. Жарық өнері саласындағы ақпаратты іздеу ерекшеліктерін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6:</w:t>
            </w:r>
          </w:p>
          <w:p>
            <w:pPr>
              <w:spacing w:after="20"/>
              <w:ind w:left="20"/>
              <w:jc w:val="both"/>
            </w:pPr>
            <w:r>
              <w:rPr>
                <w:rFonts w:ascii="Times New Roman"/>
                <w:b w:val="false"/>
                <w:i w:val="false"/>
                <w:color w:val="000000"/>
                <w:sz w:val="20"/>
              </w:rPr>
              <w:t>
Сахналық қойылымды жүзеге асыру процесінде техникалық (шығармашылық) ұжымның жұмысына басшылық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ұжымға басшылық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Жарық мамандары мен технологтарынан, механиктерден, электротехниктерден шығармашылық-техникалық топ құру.</w:t>
            </w:r>
          </w:p>
          <w:p>
            <w:pPr>
              <w:spacing w:after="20"/>
              <w:ind w:left="20"/>
              <w:jc w:val="both"/>
            </w:pPr>
            <w:r>
              <w:rPr>
                <w:rFonts w:ascii="Times New Roman"/>
                <w:b w:val="false"/>
                <w:i w:val="false"/>
                <w:color w:val="000000"/>
                <w:sz w:val="20"/>
              </w:rPr>
              <w:t>
2. Техникалық ұжымның жұмысын жоспарлау және үйлестіру.</w:t>
            </w:r>
          </w:p>
          <w:p>
            <w:pPr>
              <w:spacing w:after="20"/>
              <w:ind w:left="20"/>
              <w:jc w:val="both"/>
            </w:pPr>
            <w:r>
              <w:rPr>
                <w:rFonts w:ascii="Times New Roman"/>
                <w:b w:val="false"/>
                <w:i w:val="false"/>
                <w:color w:val="000000"/>
                <w:sz w:val="20"/>
              </w:rPr>
              <w:t>
3. Қойылымға қатысушыларға техникалық тапсырмаларды тұжырымдау.</w:t>
            </w:r>
          </w:p>
          <w:p>
            <w:pPr>
              <w:spacing w:after="20"/>
              <w:ind w:left="20"/>
              <w:jc w:val="both"/>
            </w:pPr>
            <w:r>
              <w:rPr>
                <w:rFonts w:ascii="Times New Roman"/>
                <w:b w:val="false"/>
                <w:i w:val="false"/>
                <w:color w:val="000000"/>
                <w:sz w:val="20"/>
              </w:rPr>
              <w:t>
4. Шығармашылыққа қолайлы психологиялық жағдайды қамтамасыз ету.</w:t>
            </w:r>
          </w:p>
          <w:p>
            <w:pPr>
              <w:spacing w:after="20"/>
              <w:ind w:left="20"/>
              <w:jc w:val="both"/>
            </w:pPr>
            <w:r>
              <w:rPr>
                <w:rFonts w:ascii="Times New Roman"/>
                <w:b w:val="false"/>
                <w:i w:val="false"/>
                <w:color w:val="000000"/>
                <w:sz w:val="20"/>
              </w:rPr>
              <w:t>
5. Ұйымдастырушылық дағдыларды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қызмет психологиясының негіздерін біледі.</w:t>
            </w:r>
          </w:p>
          <w:p>
            <w:pPr>
              <w:spacing w:after="20"/>
              <w:ind w:left="20"/>
              <w:jc w:val="both"/>
            </w:pPr>
            <w:r>
              <w:rPr>
                <w:rFonts w:ascii="Times New Roman"/>
                <w:b w:val="false"/>
                <w:i w:val="false"/>
                <w:color w:val="000000"/>
                <w:sz w:val="20"/>
              </w:rPr>
              <w:t>
2. Ұжымдық шығармашылықтың этикалық принциптерін біледі.</w:t>
            </w:r>
          </w:p>
          <w:p>
            <w:pPr>
              <w:spacing w:after="20"/>
              <w:ind w:left="20"/>
              <w:jc w:val="both"/>
            </w:pPr>
            <w:r>
              <w:rPr>
                <w:rFonts w:ascii="Times New Roman"/>
                <w:b w:val="false"/>
                <w:i w:val="false"/>
                <w:color w:val="000000"/>
                <w:sz w:val="20"/>
              </w:rPr>
              <w:t>
3. Ынтымақтастықтың мақсаттарын, міндеттері мен шарттарын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творческим коллективом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Шығармашылық жобаларды дамыту және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Жарық қою тұжырымдамасын жасай алады.</w:t>
            </w:r>
          </w:p>
          <w:p>
            <w:pPr>
              <w:spacing w:after="20"/>
              <w:ind w:left="20"/>
              <w:jc w:val="both"/>
            </w:pPr>
            <w:r>
              <w:rPr>
                <w:rFonts w:ascii="Times New Roman"/>
                <w:b w:val="false"/>
                <w:i w:val="false"/>
                <w:color w:val="000000"/>
                <w:sz w:val="20"/>
              </w:rPr>
              <w:t>
2. Жарық жобасын жоспарлау кезеңін жүзеге асыра алады.</w:t>
            </w:r>
          </w:p>
          <w:p>
            <w:pPr>
              <w:spacing w:after="20"/>
              <w:ind w:left="20"/>
              <w:jc w:val="both"/>
            </w:pPr>
            <w:r>
              <w:rPr>
                <w:rFonts w:ascii="Times New Roman"/>
                <w:b w:val="false"/>
                <w:i w:val="false"/>
                <w:color w:val="000000"/>
                <w:sz w:val="20"/>
              </w:rPr>
              <w:t>
3. Жарық жобасын жоспарлау кезеңінің нәтижелерін құжатқа түсіреді.</w:t>
            </w:r>
          </w:p>
          <w:p>
            <w:pPr>
              <w:spacing w:after="20"/>
              <w:ind w:left="20"/>
              <w:jc w:val="both"/>
            </w:pPr>
            <w:r>
              <w:rPr>
                <w:rFonts w:ascii="Times New Roman"/>
                <w:b w:val="false"/>
                <w:i w:val="false"/>
                <w:color w:val="000000"/>
                <w:sz w:val="20"/>
              </w:rPr>
              <w:t>
4. Жоспар-кестеге сәйкес жарық жобасын іске асыру бойынша команданың жұмысын ұйымдастыра алады.</w:t>
            </w:r>
          </w:p>
          <w:p>
            <w:pPr>
              <w:spacing w:after="20"/>
              <w:ind w:left="20"/>
              <w:jc w:val="both"/>
            </w:pPr>
            <w:r>
              <w:rPr>
                <w:rFonts w:ascii="Times New Roman"/>
                <w:b w:val="false"/>
                <w:i w:val="false"/>
                <w:color w:val="000000"/>
                <w:sz w:val="20"/>
              </w:rPr>
              <w:t>
5. Жарық жобасының орындалу барысының мониторингін ұйымдастыра алады.</w:t>
            </w:r>
          </w:p>
          <w:p>
            <w:pPr>
              <w:spacing w:after="20"/>
              <w:ind w:left="20"/>
              <w:jc w:val="both"/>
            </w:pPr>
            <w:r>
              <w:rPr>
                <w:rFonts w:ascii="Times New Roman"/>
                <w:b w:val="false"/>
                <w:i w:val="false"/>
                <w:color w:val="000000"/>
                <w:sz w:val="20"/>
              </w:rPr>
              <w:t>
6. Жарық жобасын іске асыруға түзетулер енгізе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Жарық жобаларын басқарудың әдіснамалық негіздерін біледі.</w:t>
            </w:r>
          </w:p>
          <w:p>
            <w:pPr>
              <w:spacing w:after="20"/>
              <w:ind w:left="20"/>
              <w:jc w:val="both"/>
            </w:pPr>
            <w:r>
              <w:rPr>
                <w:rFonts w:ascii="Times New Roman"/>
                <w:b w:val="false"/>
                <w:i w:val="false"/>
                <w:color w:val="000000"/>
                <w:sz w:val="20"/>
              </w:rPr>
              <w:t>
2. Өзінің кәсіби саласында жарық жобасын жоспарлау кезеңінің мәні мен технологиясын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Стратегиялық ойлау</w:t>
            </w:r>
          </w:p>
          <w:p>
            <w:pPr>
              <w:spacing w:after="20"/>
              <w:ind w:left="20"/>
              <w:jc w:val="both"/>
            </w:pPr>
            <w:r>
              <w:rPr>
                <w:rFonts w:ascii="Times New Roman"/>
                <w:b w:val="false"/>
                <w:i w:val="false"/>
                <w:color w:val="000000"/>
                <w:sz w:val="20"/>
              </w:rPr>
              <w:t>
Командада жұмыс істей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бойынша оператор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Сахнаның суретші-технологі</w:t>
            </w:r>
          </w:p>
        </w:tc>
      </w:tr>
    </w:tbl>
    <w:bookmarkStart w:name="z1598" w:id="1566"/>
    <w:p>
      <w:pPr>
        <w:spacing w:after="0"/>
        <w:ind w:left="0"/>
        <w:jc w:val="left"/>
      </w:pPr>
      <w:r>
        <w:rPr>
          <w:rFonts w:ascii="Times New Roman"/>
          <w:b/>
          <w:i w:val="false"/>
          <w:color w:val="000000"/>
        </w:rPr>
        <w:t xml:space="preserve"> 4-тарау. Кәсіптік стандарттың техникалық деректері</w:t>
      </w:r>
    </w:p>
    <w:bookmarkEnd w:id="1566"/>
    <w:bookmarkStart w:name="z1599" w:id="1567"/>
    <w:p>
      <w:pPr>
        <w:spacing w:after="0"/>
        <w:ind w:left="0"/>
        <w:jc w:val="both"/>
      </w:pPr>
      <w:r>
        <w:rPr>
          <w:rFonts w:ascii="Times New Roman"/>
          <w:b w:val="false"/>
          <w:i w:val="false"/>
          <w:color w:val="000000"/>
          <w:sz w:val="28"/>
        </w:rPr>
        <w:t xml:space="preserve">
      10. Мемлекеттік органның атауы: </w:t>
      </w:r>
    </w:p>
    <w:bookmarkEnd w:id="1567"/>
    <w:bookmarkStart w:name="z1600" w:id="1568"/>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568"/>
    <w:bookmarkStart w:name="z1601" w:id="1569"/>
    <w:p>
      <w:pPr>
        <w:spacing w:after="0"/>
        <w:ind w:left="0"/>
        <w:jc w:val="both"/>
      </w:pPr>
      <w:r>
        <w:rPr>
          <w:rFonts w:ascii="Times New Roman"/>
          <w:b w:val="false"/>
          <w:i w:val="false"/>
          <w:color w:val="000000"/>
          <w:sz w:val="28"/>
        </w:rPr>
        <w:t>
      Орындаушы:</w:t>
      </w:r>
    </w:p>
    <w:bookmarkEnd w:id="1569"/>
    <w:bookmarkStart w:name="z1602" w:id="1570"/>
    <w:p>
      <w:pPr>
        <w:spacing w:after="0"/>
        <w:ind w:left="0"/>
        <w:jc w:val="both"/>
      </w:pPr>
      <w:r>
        <w:rPr>
          <w:rFonts w:ascii="Times New Roman"/>
          <w:b w:val="false"/>
          <w:i w:val="false"/>
          <w:color w:val="000000"/>
          <w:sz w:val="28"/>
        </w:rPr>
        <w:t>
      Борамбаев Нурбек Медерович, +7 (705) 160 57 01, n.borambaev@msm.gov.kz</w:t>
      </w:r>
    </w:p>
    <w:bookmarkEnd w:id="1570"/>
    <w:bookmarkStart w:name="z1603" w:id="1571"/>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1571"/>
    <w:bookmarkStart w:name="z1604" w:id="1572"/>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1572"/>
    <w:bookmarkStart w:name="z1605" w:id="1573"/>
    <w:p>
      <w:pPr>
        <w:spacing w:after="0"/>
        <w:ind w:left="0"/>
        <w:jc w:val="both"/>
      </w:pPr>
      <w:r>
        <w:rPr>
          <w:rFonts w:ascii="Times New Roman"/>
          <w:b w:val="false"/>
          <w:i w:val="false"/>
          <w:color w:val="000000"/>
          <w:sz w:val="28"/>
        </w:rPr>
        <w:t>
      Орындаушы:</w:t>
      </w:r>
    </w:p>
    <w:bookmarkEnd w:id="1573"/>
    <w:bookmarkStart w:name="z1606" w:id="1574"/>
    <w:p>
      <w:pPr>
        <w:spacing w:after="0"/>
        <w:ind w:left="0"/>
        <w:jc w:val="both"/>
      </w:pPr>
      <w:r>
        <w:rPr>
          <w:rFonts w:ascii="Times New Roman"/>
          <w:b w:val="false"/>
          <w:i w:val="false"/>
          <w:color w:val="000000"/>
          <w:sz w:val="28"/>
        </w:rPr>
        <w:t>
      Жумадилова Дарья Ертаевна</w:t>
      </w:r>
    </w:p>
    <w:bookmarkEnd w:id="1574"/>
    <w:bookmarkStart w:name="z1607" w:id="1575"/>
    <w:p>
      <w:pPr>
        <w:spacing w:after="0"/>
        <w:ind w:left="0"/>
        <w:jc w:val="both"/>
      </w:pPr>
      <w:r>
        <w:rPr>
          <w:rFonts w:ascii="Times New Roman"/>
          <w:b w:val="false"/>
          <w:i w:val="false"/>
          <w:color w:val="000000"/>
          <w:sz w:val="28"/>
        </w:rPr>
        <w:t>
      E-mail: daria_131_168@mail.ru</w:t>
      </w:r>
    </w:p>
    <w:bookmarkEnd w:id="1575"/>
    <w:bookmarkStart w:name="z1608" w:id="1576"/>
    <w:p>
      <w:pPr>
        <w:spacing w:after="0"/>
        <w:ind w:left="0"/>
        <w:jc w:val="both"/>
      </w:pPr>
      <w:r>
        <w:rPr>
          <w:rFonts w:ascii="Times New Roman"/>
          <w:b w:val="false"/>
          <w:i w:val="false"/>
          <w:color w:val="000000"/>
          <w:sz w:val="28"/>
        </w:rPr>
        <w:t>
      Телефон нөмірі: +7 (705) 708 72 22</w:t>
      </w:r>
    </w:p>
    <w:bookmarkEnd w:id="1576"/>
    <w:bookmarkStart w:name="z1609" w:id="1577"/>
    <w:p>
      <w:pPr>
        <w:spacing w:after="0"/>
        <w:ind w:left="0"/>
        <w:jc w:val="both"/>
      </w:pPr>
      <w:r>
        <w:rPr>
          <w:rFonts w:ascii="Times New Roman"/>
          <w:b w:val="false"/>
          <w:i w:val="false"/>
          <w:color w:val="000000"/>
          <w:sz w:val="28"/>
        </w:rPr>
        <w:t>
      "Қазақ ұлттық өнер университеті" республикалық мемлекеттік мекемесі</w:t>
      </w:r>
    </w:p>
    <w:bookmarkEnd w:id="1577"/>
    <w:bookmarkStart w:name="z1610" w:id="1578"/>
    <w:p>
      <w:pPr>
        <w:spacing w:after="0"/>
        <w:ind w:left="0"/>
        <w:jc w:val="both"/>
      </w:pPr>
      <w:r>
        <w:rPr>
          <w:rFonts w:ascii="Times New Roman"/>
          <w:b w:val="false"/>
          <w:i w:val="false"/>
          <w:color w:val="000000"/>
          <w:sz w:val="28"/>
        </w:rPr>
        <w:t>
      Әзірлеуші:</w:t>
      </w:r>
    </w:p>
    <w:bookmarkEnd w:id="1578"/>
    <w:bookmarkStart w:name="z1611" w:id="1579"/>
    <w:p>
      <w:pPr>
        <w:spacing w:after="0"/>
        <w:ind w:left="0"/>
        <w:jc w:val="both"/>
      </w:pPr>
      <w:r>
        <w:rPr>
          <w:rFonts w:ascii="Times New Roman"/>
          <w:b w:val="false"/>
          <w:i w:val="false"/>
          <w:color w:val="000000"/>
          <w:sz w:val="28"/>
        </w:rPr>
        <w:t>
      Балтаев Серикжан Балтаевич</w:t>
      </w:r>
    </w:p>
    <w:bookmarkEnd w:id="1579"/>
    <w:bookmarkStart w:name="z1612" w:id="1580"/>
    <w:p>
      <w:pPr>
        <w:spacing w:after="0"/>
        <w:ind w:left="0"/>
        <w:jc w:val="both"/>
      </w:pPr>
      <w:r>
        <w:rPr>
          <w:rFonts w:ascii="Times New Roman"/>
          <w:b w:val="false"/>
          <w:i w:val="false"/>
          <w:color w:val="000000"/>
          <w:sz w:val="28"/>
        </w:rPr>
        <w:t>
      e-mail: as_seko@mail.ru</w:t>
      </w:r>
    </w:p>
    <w:bookmarkEnd w:id="1580"/>
    <w:bookmarkStart w:name="z1613" w:id="1581"/>
    <w:p>
      <w:pPr>
        <w:spacing w:after="0"/>
        <w:ind w:left="0"/>
        <w:jc w:val="both"/>
      </w:pPr>
      <w:r>
        <w:rPr>
          <w:rFonts w:ascii="Times New Roman"/>
          <w:b w:val="false"/>
          <w:i w:val="false"/>
          <w:color w:val="000000"/>
          <w:sz w:val="28"/>
        </w:rPr>
        <w:t>
      тел: +7 702 773 81 93.</w:t>
      </w:r>
    </w:p>
    <w:bookmarkEnd w:id="1581"/>
    <w:bookmarkStart w:name="z1614" w:id="1582"/>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582"/>
    <w:bookmarkStart w:name="z1615" w:id="1583"/>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1583"/>
    <w:bookmarkStart w:name="z1616" w:id="1584"/>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584"/>
    <w:bookmarkStart w:name="z1617" w:id="1585"/>
    <w:p>
      <w:pPr>
        <w:spacing w:after="0"/>
        <w:ind w:left="0"/>
        <w:jc w:val="both"/>
      </w:pPr>
      <w:r>
        <w:rPr>
          <w:rFonts w:ascii="Times New Roman"/>
          <w:b w:val="false"/>
          <w:i w:val="false"/>
          <w:color w:val="000000"/>
          <w:sz w:val="28"/>
        </w:rPr>
        <w:t>
      15. Нұсқа нөмірі және шығарылған жылы: нұсқа 1, 2024 жыл.</w:t>
      </w:r>
    </w:p>
    <w:bookmarkEnd w:id="1585"/>
    <w:bookmarkStart w:name="z1618" w:id="1586"/>
    <w:p>
      <w:pPr>
        <w:spacing w:after="0"/>
        <w:ind w:left="0"/>
        <w:jc w:val="both"/>
      </w:pPr>
      <w:r>
        <w:rPr>
          <w:rFonts w:ascii="Times New Roman"/>
          <w:b w:val="false"/>
          <w:i w:val="false"/>
          <w:color w:val="000000"/>
          <w:sz w:val="28"/>
        </w:rPr>
        <w:t>
      16. Бағдарлы қайта қарау күні: 2027 жыл.</w:t>
      </w:r>
    </w:p>
    <w:bookmarkEnd w:id="1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32-қосымша</w:t>
            </w:r>
          </w:p>
        </w:tc>
      </w:tr>
    </w:tbl>
    <w:bookmarkStart w:name="z1620" w:id="1587"/>
    <w:p>
      <w:pPr>
        <w:spacing w:after="0"/>
        <w:ind w:left="0"/>
        <w:jc w:val="left"/>
      </w:pPr>
      <w:r>
        <w:rPr>
          <w:rFonts w:ascii="Times New Roman"/>
          <w:b/>
          <w:i w:val="false"/>
          <w:color w:val="000000"/>
        </w:rPr>
        <w:t xml:space="preserve"> Кәсіптік стандарт: "Текстиль және тоқыма суретшісі"</w:t>
      </w:r>
    </w:p>
    <w:bookmarkEnd w:id="1587"/>
    <w:bookmarkStart w:name="z1621" w:id="1588"/>
    <w:p>
      <w:pPr>
        <w:spacing w:after="0"/>
        <w:ind w:left="0"/>
        <w:jc w:val="left"/>
      </w:pPr>
      <w:r>
        <w:rPr>
          <w:rFonts w:ascii="Times New Roman"/>
          <w:b/>
          <w:i w:val="false"/>
          <w:color w:val="000000"/>
        </w:rPr>
        <w:t xml:space="preserve"> 1 тарау. Жалпы ережелер</w:t>
      </w:r>
    </w:p>
    <w:bookmarkEnd w:id="1588"/>
    <w:bookmarkStart w:name="z1622" w:id="1589"/>
    <w:p>
      <w:pPr>
        <w:spacing w:after="0"/>
        <w:ind w:left="0"/>
        <w:jc w:val="both"/>
      </w:pPr>
      <w:r>
        <w:rPr>
          <w:rFonts w:ascii="Times New Roman"/>
          <w:b w:val="false"/>
          <w:i w:val="false"/>
          <w:color w:val="000000"/>
          <w:sz w:val="28"/>
        </w:rPr>
        <w:t xml:space="preserve">
      1. Кәсіби стандарттың қолданылу аясы: "Текстиль және тоқыма суретшісі"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1589"/>
    <w:bookmarkStart w:name="z1623" w:id="1590"/>
    <w:p>
      <w:pPr>
        <w:spacing w:after="0"/>
        <w:ind w:left="0"/>
        <w:jc w:val="both"/>
      </w:pPr>
      <w:r>
        <w:rPr>
          <w:rFonts w:ascii="Times New Roman"/>
          <w:b w:val="false"/>
          <w:i w:val="false"/>
          <w:color w:val="000000"/>
          <w:sz w:val="28"/>
        </w:rPr>
        <w:t>
      2. Осы кәсіби стандартта мынадай терминдер мен анықтамалар қолданылады:</w:t>
      </w:r>
    </w:p>
    <w:bookmarkEnd w:id="1590"/>
    <w:bookmarkStart w:name="z1624" w:id="1591"/>
    <w:p>
      <w:pPr>
        <w:spacing w:after="0"/>
        <w:ind w:left="0"/>
        <w:jc w:val="both"/>
      </w:pPr>
      <w:r>
        <w:rPr>
          <w:rFonts w:ascii="Times New Roman"/>
          <w:b w:val="false"/>
          <w:i w:val="false"/>
          <w:color w:val="000000"/>
          <w:sz w:val="28"/>
        </w:rPr>
        <w:t>
      1) ақпараттық білім беру-білім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591"/>
    <w:bookmarkStart w:name="z1625" w:id="1592"/>
    <w:p>
      <w:pPr>
        <w:spacing w:after="0"/>
        <w:ind w:left="0"/>
        <w:jc w:val="both"/>
      </w:pPr>
      <w:r>
        <w:rPr>
          <w:rFonts w:ascii="Times New Roman"/>
          <w:b w:val="false"/>
          <w:i w:val="false"/>
          <w:color w:val="000000"/>
          <w:sz w:val="28"/>
        </w:rPr>
        <w:t>
      2) білім-кәсіптік міндет шеңберінде іс-әрекеттерді орындау үшін қажетті зерделенген және меңгерілген ақпарат;</w:t>
      </w:r>
    </w:p>
    <w:bookmarkEnd w:id="1592"/>
    <w:bookmarkStart w:name="z1626" w:id="1593"/>
    <w:p>
      <w:pPr>
        <w:spacing w:after="0"/>
        <w:ind w:left="0"/>
        <w:jc w:val="both"/>
      </w:pPr>
      <w:r>
        <w:rPr>
          <w:rFonts w:ascii="Times New Roman"/>
          <w:b w:val="false"/>
          <w:i w:val="false"/>
          <w:color w:val="000000"/>
          <w:sz w:val="28"/>
        </w:rPr>
        <w:t>
      3) дағды-кәсіби тапсырманы толығымен орындауға мүмкіндік беретін білім мен дағдыларды қолдану қабілеті;</w:t>
      </w:r>
    </w:p>
    <w:bookmarkEnd w:id="1593"/>
    <w:bookmarkStart w:name="z1627" w:id="1594"/>
    <w:p>
      <w:pPr>
        <w:spacing w:after="0"/>
        <w:ind w:left="0"/>
        <w:jc w:val="both"/>
      </w:pPr>
      <w:r>
        <w:rPr>
          <w:rFonts w:ascii="Times New Roman"/>
          <w:b w:val="false"/>
          <w:i w:val="false"/>
          <w:color w:val="000000"/>
          <w:sz w:val="28"/>
        </w:rPr>
        <w:t>
      4) кәсіп – жеке тұлға жүзеге асыратын және оны орындау үшін белгілі бір біліктілікті талап ететін кәсіп түрі.</w:t>
      </w:r>
    </w:p>
    <w:bookmarkEnd w:id="1594"/>
    <w:bookmarkStart w:name="z1628" w:id="1595"/>
    <w:p>
      <w:pPr>
        <w:spacing w:after="0"/>
        <w:ind w:left="0"/>
        <w:jc w:val="both"/>
      </w:pPr>
      <w:r>
        <w:rPr>
          <w:rFonts w:ascii="Times New Roman"/>
          <w:b w:val="false"/>
          <w:i w:val="false"/>
          <w:color w:val="000000"/>
          <w:sz w:val="28"/>
        </w:rPr>
        <w:t>
      3. Осы кәсіби стандартта мынадай қысқартулар қолданылады:</w:t>
      </w:r>
    </w:p>
    <w:bookmarkEnd w:id="1595"/>
    <w:bookmarkStart w:name="z1629" w:id="1596"/>
    <w:p>
      <w:pPr>
        <w:spacing w:after="0"/>
        <w:ind w:left="0"/>
        <w:jc w:val="both"/>
      </w:pPr>
      <w:r>
        <w:rPr>
          <w:rFonts w:ascii="Times New Roman"/>
          <w:b w:val="false"/>
          <w:i w:val="false"/>
          <w:color w:val="000000"/>
          <w:sz w:val="28"/>
        </w:rPr>
        <w:t>
      1) ҰБШ – ұлттық біліктілік шеңбері;</w:t>
      </w:r>
    </w:p>
    <w:bookmarkEnd w:id="1596"/>
    <w:bookmarkStart w:name="z1630" w:id="1597"/>
    <w:p>
      <w:pPr>
        <w:spacing w:after="0"/>
        <w:ind w:left="0"/>
        <w:jc w:val="both"/>
      </w:pPr>
      <w:r>
        <w:rPr>
          <w:rFonts w:ascii="Times New Roman"/>
          <w:b w:val="false"/>
          <w:i w:val="false"/>
          <w:color w:val="000000"/>
          <w:sz w:val="28"/>
        </w:rPr>
        <w:t>
      2) СБШ – салалық біліктілік шеңбері;</w:t>
      </w:r>
    </w:p>
    <w:bookmarkEnd w:id="1597"/>
    <w:bookmarkStart w:name="z1631" w:id="1598"/>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1598"/>
    <w:bookmarkStart w:name="z1632" w:id="1599"/>
    <w:p>
      <w:pPr>
        <w:spacing w:after="0"/>
        <w:ind w:left="0"/>
        <w:jc w:val="both"/>
      </w:pPr>
      <w:r>
        <w:rPr>
          <w:rFonts w:ascii="Times New Roman"/>
          <w:b w:val="false"/>
          <w:i w:val="false"/>
          <w:color w:val="000000"/>
          <w:sz w:val="28"/>
        </w:rPr>
        <w:t>
      4) БТБА – Бірыңғай тарифтік-біліктілік анықтамалығы;</w:t>
      </w:r>
    </w:p>
    <w:bookmarkEnd w:id="1599"/>
    <w:bookmarkStart w:name="z1633" w:id="1600"/>
    <w:p>
      <w:pPr>
        <w:spacing w:after="0"/>
        <w:ind w:left="0"/>
        <w:jc w:val="both"/>
      </w:pPr>
      <w:r>
        <w:rPr>
          <w:rFonts w:ascii="Times New Roman"/>
          <w:b w:val="false"/>
          <w:i w:val="false"/>
          <w:color w:val="000000"/>
          <w:sz w:val="28"/>
        </w:rPr>
        <w:t>
      5) БА – біліктілік анықтамалығы;</w:t>
      </w:r>
    </w:p>
    <w:bookmarkEnd w:id="1600"/>
    <w:bookmarkStart w:name="z1634" w:id="1601"/>
    <w:p>
      <w:pPr>
        <w:spacing w:after="0"/>
        <w:ind w:left="0"/>
        <w:jc w:val="both"/>
      </w:pPr>
      <w:r>
        <w:rPr>
          <w:rFonts w:ascii="Times New Roman"/>
          <w:b w:val="false"/>
          <w:i w:val="false"/>
          <w:color w:val="000000"/>
          <w:sz w:val="28"/>
        </w:rPr>
        <w:t>
      6) ББХСК - Білім берудің халықаралық стандартты классификациясы.</w:t>
      </w:r>
    </w:p>
    <w:bookmarkEnd w:id="1601"/>
    <w:bookmarkStart w:name="z1635" w:id="1602"/>
    <w:p>
      <w:pPr>
        <w:spacing w:after="0"/>
        <w:ind w:left="0"/>
        <w:jc w:val="left"/>
      </w:pPr>
      <w:r>
        <w:rPr>
          <w:rFonts w:ascii="Times New Roman"/>
          <w:b/>
          <w:i w:val="false"/>
          <w:color w:val="000000"/>
        </w:rPr>
        <w:t xml:space="preserve"> 2 тарау. Кәсіби стандарттың паспорты</w:t>
      </w:r>
    </w:p>
    <w:bookmarkEnd w:id="1602"/>
    <w:bookmarkStart w:name="z1636" w:id="1603"/>
    <w:p>
      <w:pPr>
        <w:spacing w:after="0"/>
        <w:ind w:left="0"/>
        <w:jc w:val="both"/>
      </w:pPr>
      <w:r>
        <w:rPr>
          <w:rFonts w:ascii="Times New Roman"/>
          <w:b w:val="false"/>
          <w:i w:val="false"/>
          <w:color w:val="000000"/>
          <w:sz w:val="28"/>
        </w:rPr>
        <w:t>
      4. Кәсіби стандарттың атауы: Текстиль және тоқыма суретшісі</w:t>
      </w:r>
    </w:p>
    <w:bookmarkEnd w:id="1603"/>
    <w:bookmarkStart w:name="z1637" w:id="1604"/>
    <w:p>
      <w:pPr>
        <w:spacing w:after="0"/>
        <w:ind w:left="0"/>
        <w:jc w:val="both"/>
      </w:pPr>
      <w:r>
        <w:rPr>
          <w:rFonts w:ascii="Times New Roman"/>
          <w:b w:val="false"/>
          <w:i w:val="false"/>
          <w:color w:val="000000"/>
          <w:sz w:val="28"/>
        </w:rPr>
        <w:t xml:space="preserve">
      5. Кәсіби стандарт коды: R91020031 </w:t>
      </w:r>
    </w:p>
    <w:bookmarkEnd w:id="1604"/>
    <w:bookmarkStart w:name="z1638" w:id="1605"/>
    <w:p>
      <w:pPr>
        <w:spacing w:after="0"/>
        <w:ind w:left="0"/>
        <w:jc w:val="both"/>
      </w:pPr>
      <w:r>
        <w:rPr>
          <w:rFonts w:ascii="Times New Roman"/>
          <w:b w:val="false"/>
          <w:i w:val="false"/>
          <w:color w:val="000000"/>
          <w:sz w:val="28"/>
        </w:rPr>
        <w:t>
      6. ЭҚТЖЖ сәйкес секция, бөлім, топ, сынып және ішкі сынып атауларын көрсеу:</w:t>
      </w:r>
    </w:p>
    <w:bookmarkEnd w:id="1605"/>
    <w:bookmarkStart w:name="z1639" w:id="1606"/>
    <w:p>
      <w:pPr>
        <w:spacing w:after="0"/>
        <w:ind w:left="0"/>
        <w:jc w:val="both"/>
      </w:pPr>
      <w:r>
        <w:rPr>
          <w:rFonts w:ascii="Times New Roman"/>
          <w:b w:val="false"/>
          <w:i w:val="false"/>
          <w:color w:val="000000"/>
          <w:sz w:val="28"/>
        </w:rPr>
        <w:t>
      R. Өнер, ойын-сауық және демалыс</w:t>
      </w:r>
    </w:p>
    <w:bookmarkEnd w:id="1606"/>
    <w:bookmarkStart w:name="z1640" w:id="1607"/>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607"/>
    <w:bookmarkStart w:name="z1641" w:id="1608"/>
    <w:p>
      <w:pPr>
        <w:spacing w:after="0"/>
        <w:ind w:left="0"/>
        <w:jc w:val="both"/>
      </w:pPr>
      <w:r>
        <w:rPr>
          <w:rFonts w:ascii="Times New Roman"/>
          <w:b w:val="false"/>
          <w:i w:val="false"/>
          <w:color w:val="000000"/>
          <w:sz w:val="28"/>
        </w:rPr>
        <w:t>
      90.03.0 Көркем және әдеби шығармашылық</w:t>
      </w:r>
    </w:p>
    <w:bookmarkEnd w:id="1608"/>
    <w:bookmarkStart w:name="z1642" w:id="1609"/>
    <w:p>
      <w:pPr>
        <w:spacing w:after="0"/>
        <w:ind w:left="0"/>
        <w:jc w:val="both"/>
      </w:pPr>
      <w:r>
        <w:rPr>
          <w:rFonts w:ascii="Times New Roman"/>
          <w:b w:val="false"/>
          <w:i w:val="false"/>
          <w:color w:val="000000"/>
          <w:sz w:val="28"/>
        </w:rPr>
        <w:t>
      7. Кәсіптік стандарттың қысқаша сипаттамасы: жеке жұмыс істейтін мүсіншілер, суретшілер, суретші-мультипликаторлар, нақышшылар, офорт шеберлері және т.б.</w:t>
      </w:r>
    </w:p>
    <w:bookmarkEnd w:id="1609"/>
    <w:bookmarkStart w:name="z1643" w:id="1610"/>
    <w:p>
      <w:pPr>
        <w:spacing w:after="0"/>
        <w:ind w:left="0"/>
        <w:jc w:val="both"/>
      </w:pPr>
      <w:r>
        <w:rPr>
          <w:rFonts w:ascii="Times New Roman"/>
          <w:b w:val="false"/>
          <w:i w:val="false"/>
          <w:color w:val="000000"/>
          <w:sz w:val="28"/>
        </w:rPr>
        <w:t>
      Кәсіптер карточкаларының тізімі:</w:t>
      </w:r>
    </w:p>
    <w:bookmarkEnd w:id="1610"/>
    <w:bookmarkStart w:name="z1644" w:id="1611"/>
    <w:p>
      <w:pPr>
        <w:spacing w:after="0"/>
        <w:ind w:left="0"/>
        <w:jc w:val="both"/>
      </w:pPr>
      <w:r>
        <w:rPr>
          <w:rFonts w:ascii="Times New Roman"/>
          <w:b w:val="false"/>
          <w:i w:val="false"/>
          <w:color w:val="000000"/>
          <w:sz w:val="28"/>
        </w:rPr>
        <w:t>
      1) Текстиль және тоқыма суретшісі - 4 ші деңгей;</w:t>
      </w:r>
    </w:p>
    <w:bookmarkEnd w:id="1611"/>
    <w:bookmarkStart w:name="z1645" w:id="1612"/>
    <w:p>
      <w:pPr>
        <w:spacing w:after="0"/>
        <w:ind w:left="0"/>
        <w:jc w:val="both"/>
      </w:pPr>
      <w:r>
        <w:rPr>
          <w:rFonts w:ascii="Times New Roman"/>
          <w:b w:val="false"/>
          <w:i w:val="false"/>
          <w:color w:val="000000"/>
          <w:sz w:val="28"/>
        </w:rPr>
        <w:t>
      2) Текстиль және тоқыма суретшісі - 6 ші деңгей СБШ;</w:t>
      </w:r>
    </w:p>
    <w:bookmarkEnd w:id="1612"/>
    <w:bookmarkStart w:name="z1646" w:id="1613"/>
    <w:p>
      <w:pPr>
        <w:spacing w:after="0"/>
        <w:ind w:left="0"/>
        <w:jc w:val="both"/>
      </w:pPr>
      <w:r>
        <w:rPr>
          <w:rFonts w:ascii="Times New Roman"/>
          <w:b w:val="false"/>
          <w:i w:val="false"/>
          <w:color w:val="000000"/>
          <w:sz w:val="28"/>
        </w:rPr>
        <w:t>
      3) Текстиль және тоқыма суретшісі - 7 ші деңгей СБШ;</w:t>
      </w:r>
    </w:p>
    <w:bookmarkEnd w:id="1613"/>
    <w:bookmarkStart w:name="z1647" w:id="1614"/>
    <w:p>
      <w:pPr>
        <w:spacing w:after="0"/>
        <w:ind w:left="0"/>
        <w:jc w:val="both"/>
      </w:pPr>
      <w:r>
        <w:rPr>
          <w:rFonts w:ascii="Times New Roman"/>
          <w:b w:val="false"/>
          <w:i w:val="false"/>
          <w:color w:val="000000"/>
          <w:sz w:val="28"/>
        </w:rPr>
        <w:t>
      4) Текстиль және тоқыма суретшісі - 8 ші деңгей СБШ.</w:t>
      </w:r>
    </w:p>
    <w:bookmarkEnd w:id="1614"/>
    <w:bookmarkStart w:name="z1648" w:id="1615"/>
    <w:p>
      <w:pPr>
        <w:spacing w:after="0"/>
        <w:ind w:left="0"/>
        <w:jc w:val="left"/>
      </w:pPr>
      <w:r>
        <w:rPr>
          <w:rFonts w:ascii="Times New Roman"/>
          <w:b/>
          <w:i w:val="false"/>
          <w:color w:val="000000"/>
        </w:rPr>
        <w:t xml:space="preserve"> 3-тарау. Кәсіп карточкалары</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Мамандық карточкасы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типтік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(ББХСК-4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Сәндік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2163-9-012 Тоқыма суретшісі</w:t>
            </w:r>
          </w:p>
          <w:p>
            <w:pPr>
              <w:spacing w:after="20"/>
              <w:ind w:left="20"/>
              <w:jc w:val="both"/>
            </w:pPr>
            <w:r>
              <w:rPr>
                <w:rFonts w:ascii="Times New Roman"/>
                <w:b w:val="false"/>
                <w:i w:val="false"/>
                <w:color w:val="000000"/>
                <w:sz w:val="20"/>
              </w:rPr>
              <w:t>
2163 Тұтыну тауарлары мен өнеркәсіптік өнімдердің дизайнерлері</w:t>
            </w:r>
          </w:p>
          <w:p>
            <w:pPr>
              <w:spacing w:after="20"/>
              <w:ind w:left="20"/>
              <w:jc w:val="both"/>
            </w:pPr>
            <w:r>
              <w:rPr>
                <w:rFonts w:ascii="Times New Roman"/>
                <w:b w:val="false"/>
                <w:i w:val="false"/>
                <w:color w:val="000000"/>
                <w:sz w:val="20"/>
              </w:rPr>
              <w:t>
7533-2 Кестешілер</w:t>
            </w:r>
          </w:p>
          <w:p>
            <w:pPr>
              <w:spacing w:after="20"/>
              <w:ind w:left="20"/>
              <w:jc w:val="both"/>
            </w:pPr>
            <w:r>
              <w:rPr>
                <w:rFonts w:ascii="Times New Roman"/>
                <w:b w:val="false"/>
                <w:i w:val="false"/>
                <w:color w:val="000000"/>
                <w:sz w:val="20"/>
              </w:rPr>
              <w:t>
7317-1-013 Халық қолөнерінің суретшісі</w:t>
            </w:r>
          </w:p>
          <w:p>
            <w:pPr>
              <w:spacing w:after="20"/>
              <w:ind w:left="20"/>
              <w:jc w:val="both"/>
            </w:pPr>
            <w:r>
              <w:rPr>
                <w:rFonts w:ascii="Times New Roman"/>
                <w:b w:val="false"/>
                <w:i w:val="false"/>
                <w:color w:val="000000"/>
                <w:sz w:val="20"/>
              </w:rPr>
              <w:t>
7316-2-066 Мата суретшісі</w:t>
            </w:r>
          </w:p>
          <w:p>
            <w:pPr>
              <w:spacing w:after="20"/>
              <w:ind w:left="20"/>
              <w:jc w:val="both"/>
            </w:pPr>
            <w:r>
              <w:rPr>
                <w:rFonts w:ascii="Times New Roman"/>
                <w:b w:val="false"/>
                <w:i w:val="false"/>
                <w:color w:val="000000"/>
                <w:sz w:val="20"/>
              </w:rPr>
              <w:t>
7317-9-033 Мата кескіндеме суретшісі</w:t>
            </w:r>
          </w:p>
          <w:p>
            <w:pPr>
              <w:spacing w:after="20"/>
              <w:ind w:left="20"/>
              <w:jc w:val="both"/>
            </w:pPr>
            <w:r>
              <w:rPr>
                <w:rFonts w:ascii="Times New Roman"/>
                <w:b w:val="false"/>
                <w:i w:val="false"/>
                <w:color w:val="000000"/>
                <w:sz w:val="20"/>
              </w:rPr>
              <w:t>
7332-1 Матаны басып шығарушы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және/немесе бұйымдарды, оның ішінде сәндік бұйымдарды дайындаудың эскизін әзірлеу және өндірістік процесіне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еңбек функциялары: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Сәндік-қолданбалы өнер бұйымдарының нобайларын жасау.</w:t>
            </w:r>
          </w:p>
          <w:p>
            <w:pPr>
              <w:spacing w:after="20"/>
              <w:ind w:left="20"/>
              <w:jc w:val="both"/>
            </w:pPr>
            <w:r>
              <w:rPr>
                <w:rFonts w:ascii="Times New Roman"/>
                <w:b w:val="false"/>
                <w:i w:val="false"/>
                <w:color w:val="000000"/>
                <w:sz w:val="20"/>
              </w:rPr>
              <w:t>
2. Нобай және оны орындау техникасын әзірлеу.</w:t>
            </w:r>
          </w:p>
          <w:p>
            <w:pPr>
              <w:spacing w:after="20"/>
              <w:ind w:left="20"/>
              <w:jc w:val="both"/>
            </w:pPr>
            <w:r>
              <w:rPr>
                <w:rFonts w:ascii="Times New Roman"/>
                <w:b w:val="false"/>
                <w:i w:val="false"/>
                <w:color w:val="000000"/>
                <w:sz w:val="20"/>
              </w:rPr>
              <w:t>
3. Сәндік-қолданбалы өнер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Сәндік-қолданбалы өнер бұйымдарының нобайларын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Дағды1</w:t>
            </w:r>
          </w:p>
          <w:p>
            <w:pPr>
              <w:spacing w:after="20"/>
              <w:ind w:left="20"/>
              <w:jc w:val="both"/>
            </w:pPr>
            <w:r>
              <w:rPr>
                <w:rFonts w:ascii="Times New Roman"/>
                <w:b w:val="false"/>
                <w:i w:val="false"/>
                <w:color w:val="000000"/>
                <w:sz w:val="20"/>
              </w:rPr>
              <w:t>
Сурет, кескіндеме, композиция құралдарын кәсіби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Академиялық сурет арқылы объективті дүниенің объектілерін бейнелеу.</w:t>
            </w:r>
          </w:p>
          <w:p>
            <w:pPr>
              <w:spacing w:after="20"/>
              <w:ind w:left="20"/>
              <w:jc w:val="both"/>
            </w:pPr>
            <w:r>
              <w:rPr>
                <w:rFonts w:ascii="Times New Roman"/>
                <w:b w:val="false"/>
                <w:i w:val="false"/>
                <w:color w:val="000000"/>
                <w:sz w:val="20"/>
              </w:rPr>
              <w:t>
2. Академиялық кескіндеме арқылы объективті дүниенің объектілерін бейнелеу.</w:t>
            </w:r>
          </w:p>
          <w:p>
            <w:pPr>
              <w:spacing w:after="20"/>
              <w:ind w:left="20"/>
              <w:jc w:val="both"/>
            </w:pPr>
            <w:r>
              <w:rPr>
                <w:rFonts w:ascii="Times New Roman"/>
                <w:b w:val="false"/>
                <w:i w:val="false"/>
                <w:color w:val="000000"/>
                <w:sz w:val="20"/>
              </w:rPr>
              <w:t>
3. Композиция негіздерін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өнерінің әртүрлі құралдарын білу</w:t>
            </w:r>
          </w:p>
          <w:p>
            <w:pPr>
              <w:spacing w:after="20"/>
              <w:ind w:left="20"/>
              <w:jc w:val="both"/>
            </w:pPr>
            <w:r>
              <w:rPr>
                <w:rFonts w:ascii="Times New Roman"/>
                <w:b w:val="false"/>
                <w:i w:val="false"/>
                <w:color w:val="000000"/>
                <w:sz w:val="20"/>
              </w:rPr>
              <w:t>
2. Композицияның теориялық негіздерін білу</w:t>
            </w:r>
          </w:p>
          <w:p>
            <w:pPr>
              <w:spacing w:after="20"/>
              <w:ind w:left="20"/>
              <w:jc w:val="both"/>
            </w:pPr>
            <w:r>
              <w:rPr>
                <w:rFonts w:ascii="Times New Roman"/>
                <w:b w:val="false"/>
                <w:i w:val="false"/>
                <w:color w:val="000000"/>
                <w:sz w:val="20"/>
              </w:rPr>
              <w:t>
3. Көркем пішінді құрастыру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Эскизді жобалау бөлігін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Таңдалған материалдың эскиздерін жасай білу</w:t>
            </w:r>
          </w:p>
          <w:p>
            <w:pPr>
              <w:spacing w:after="20"/>
              <w:ind w:left="20"/>
              <w:jc w:val="both"/>
            </w:pPr>
            <w:r>
              <w:rPr>
                <w:rFonts w:ascii="Times New Roman"/>
                <w:b w:val="false"/>
                <w:i w:val="false"/>
                <w:color w:val="000000"/>
                <w:sz w:val="20"/>
              </w:rPr>
              <w:t>
2. Эскиздің өлшемін және пішімін таңдау.</w:t>
            </w:r>
          </w:p>
          <w:p>
            <w:pPr>
              <w:spacing w:after="20"/>
              <w:ind w:left="20"/>
              <w:jc w:val="both"/>
            </w:pPr>
            <w:r>
              <w:rPr>
                <w:rFonts w:ascii="Times New Roman"/>
                <w:b w:val="false"/>
                <w:i w:val="false"/>
                <w:color w:val="000000"/>
                <w:sz w:val="20"/>
              </w:rPr>
              <w:t>
3.Композиция заңдарын қолдану</w:t>
            </w:r>
          </w:p>
          <w:p>
            <w:pPr>
              <w:spacing w:after="20"/>
              <w:ind w:left="20"/>
              <w:jc w:val="both"/>
            </w:pPr>
            <w:r>
              <w:rPr>
                <w:rFonts w:ascii="Times New Roman"/>
                <w:b w:val="false"/>
                <w:i w:val="false"/>
                <w:color w:val="000000"/>
                <w:sz w:val="20"/>
              </w:rPr>
              <w:t>
4. Эскиздегі табиғи формаларды түрлендіре білу</w:t>
            </w:r>
          </w:p>
          <w:p>
            <w:pPr>
              <w:spacing w:after="20"/>
              <w:ind w:left="20"/>
              <w:jc w:val="both"/>
            </w:pPr>
            <w:r>
              <w:rPr>
                <w:rFonts w:ascii="Times New Roman"/>
                <w:b w:val="false"/>
                <w:i w:val="false"/>
                <w:color w:val="000000"/>
                <w:sz w:val="20"/>
              </w:rPr>
              <w:t>
5. Композицияның графикалық және түсті шешімін табу</w:t>
            </w:r>
          </w:p>
          <w:p>
            <w:pPr>
              <w:spacing w:after="20"/>
              <w:ind w:left="20"/>
              <w:jc w:val="both"/>
            </w:pPr>
            <w:r>
              <w:rPr>
                <w:rFonts w:ascii="Times New Roman"/>
                <w:b w:val="false"/>
                <w:i w:val="false"/>
                <w:color w:val="000000"/>
                <w:sz w:val="20"/>
              </w:rPr>
              <w:t>
6. Таңдалған эскизді масштабтай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Сәндік-қолданбалы бұйымдардың пайда болу тарихын білу</w:t>
            </w:r>
          </w:p>
          <w:p>
            <w:pPr>
              <w:spacing w:after="20"/>
              <w:ind w:left="20"/>
              <w:jc w:val="both"/>
            </w:pPr>
            <w:r>
              <w:rPr>
                <w:rFonts w:ascii="Times New Roman"/>
                <w:b w:val="false"/>
                <w:i w:val="false"/>
                <w:color w:val="000000"/>
                <w:sz w:val="20"/>
              </w:rPr>
              <w:t>
2. Ою-өрнектердің шығу тарихын білу</w:t>
            </w:r>
          </w:p>
          <w:p>
            <w:pPr>
              <w:spacing w:after="20"/>
              <w:ind w:left="20"/>
              <w:jc w:val="both"/>
            </w:pPr>
            <w:r>
              <w:rPr>
                <w:rFonts w:ascii="Times New Roman"/>
                <w:b w:val="false"/>
                <w:i w:val="false"/>
                <w:color w:val="000000"/>
                <w:sz w:val="20"/>
              </w:rPr>
              <w:t>
3. Түс заңдылықтарын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Еңбек функциясы 2 </w:t>
            </w:r>
          </w:p>
          <w:p>
            <w:pPr>
              <w:spacing w:after="20"/>
              <w:ind w:left="20"/>
              <w:jc w:val="both"/>
            </w:pPr>
            <w:r>
              <w:rPr>
                <w:rFonts w:ascii="Times New Roman"/>
                <w:b w:val="false"/>
                <w:i w:val="false"/>
                <w:color w:val="000000"/>
                <w:sz w:val="20"/>
              </w:rPr>
              <w:t>
Эскизді іске асыру және оны орындау техникасы бойынша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Өнімдерді жасау үшін эскизді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Түрлі құралдар мен әдістерді қолдана отырып, эскиз жасау, сонымен бірге ою-өрнектерді салу</w:t>
            </w:r>
          </w:p>
          <w:p>
            <w:pPr>
              <w:spacing w:after="20"/>
              <w:ind w:left="20"/>
              <w:jc w:val="both"/>
            </w:pPr>
            <w:r>
              <w:rPr>
                <w:rFonts w:ascii="Times New Roman"/>
                <w:b w:val="false"/>
                <w:i w:val="false"/>
                <w:color w:val="000000"/>
                <w:sz w:val="20"/>
              </w:rPr>
              <w:t>
2. Сәндік және тақырыптық композицияларды құрастыру дағдыларын болуы</w:t>
            </w:r>
          </w:p>
          <w:p>
            <w:pPr>
              <w:spacing w:after="20"/>
              <w:ind w:left="20"/>
              <w:jc w:val="both"/>
            </w:pPr>
            <w:r>
              <w:rPr>
                <w:rFonts w:ascii="Times New Roman"/>
                <w:b w:val="false"/>
                <w:i w:val="false"/>
                <w:color w:val="000000"/>
                <w:sz w:val="20"/>
              </w:rPr>
              <w:t>
3. Эскиздердің түсті шешімдерін өз бетінше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Түс туралы ғылым негіздерін білу</w:t>
            </w:r>
          </w:p>
          <w:p>
            <w:pPr>
              <w:spacing w:after="20"/>
              <w:ind w:left="20"/>
              <w:jc w:val="both"/>
            </w:pPr>
            <w:r>
              <w:rPr>
                <w:rFonts w:ascii="Times New Roman"/>
                <w:b w:val="false"/>
                <w:i w:val="false"/>
                <w:color w:val="000000"/>
                <w:sz w:val="20"/>
              </w:rPr>
              <w:t>
2. Эскизді қолмен жасау принциптері мен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Өнімді орындау техникасын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Бұйымды жасау үшін материалды таңдау </w:t>
            </w:r>
          </w:p>
          <w:p>
            <w:pPr>
              <w:spacing w:after="20"/>
              <w:ind w:left="20"/>
              <w:jc w:val="both"/>
            </w:pPr>
            <w:r>
              <w:rPr>
                <w:rFonts w:ascii="Times New Roman"/>
                <w:b w:val="false"/>
                <w:i w:val="false"/>
                <w:color w:val="000000"/>
                <w:sz w:val="20"/>
              </w:rPr>
              <w:t xml:space="preserve">
2. Материалдар мен жұмыс орнын дайындау </w:t>
            </w:r>
          </w:p>
          <w:p>
            <w:pPr>
              <w:spacing w:after="20"/>
              <w:ind w:left="20"/>
              <w:jc w:val="both"/>
            </w:pPr>
            <w:r>
              <w:rPr>
                <w:rFonts w:ascii="Times New Roman"/>
                <w:b w:val="false"/>
                <w:i w:val="false"/>
                <w:color w:val="000000"/>
                <w:sz w:val="20"/>
              </w:rPr>
              <w:t>
3. Таңдалған эскизге сәйкес материалда бұйымды жасау</w:t>
            </w:r>
          </w:p>
          <w:p>
            <w:pPr>
              <w:spacing w:after="20"/>
              <w:ind w:left="20"/>
              <w:jc w:val="both"/>
            </w:pPr>
            <w:r>
              <w:rPr>
                <w:rFonts w:ascii="Times New Roman"/>
                <w:b w:val="false"/>
                <w:i w:val="false"/>
                <w:color w:val="000000"/>
                <w:sz w:val="20"/>
              </w:rPr>
              <w:t>
4. Материалмен жұмыс істей білу және оның қасиеттері мен сипаттамаларын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Бұйымдар жасаудың әртүрлі тәсілдерін білу (кесте, чи, гобелен, батик)</w:t>
            </w:r>
          </w:p>
          <w:p>
            <w:pPr>
              <w:spacing w:after="20"/>
              <w:ind w:left="20"/>
              <w:jc w:val="both"/>
            </w:pPr>
            <w:r>
              <w:rPr>
                <w:rFonts w:ascii="Times New Roman"/>
                <w:b w:val="false"/>
                <w:i w:val="false"/>
                <w:color w:val="000000"/>
                <w:sz w:val="20"/>
              </w:rPr>
              <w:t>
2. Сәндік-қолданбалы бұйымдарды дайындау технологиясы мен ерекшеліктерін білу</w:t>
            </w:r>
          </w:p>
          <w:p>
            <w:pPr>
              <w:spacing w:after="20"/>
              <w:ind w:left="20"/>
              <w:jc w:val="both"/>
            </w:pPr>
            <w:r>
              <w:rPr>
                <w:rFonts w:ascii="Times New Roman"/>
                <w:b w:val="false"/>
                <w:i w:val="false"/>
                <w:color w:val="000000"/>
                <w:sz w:val="20"/>
              </w:rPr>
              <w:t>
3. Материалдың физикалық және химиялық қасиеттерін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функциясы 3 </w:t>
            </w:r>
          </w:p>
          <w:p>
            <w:pPr>
              <w:spacing w:after="20"/>
              <w:ind w:left="20"/>
              <w:jc w:val="both"/>
            </w:pPr>
            <w:r>
              <w:rPr>
                <w:rFonts w:ascii="Times New Roman"/>
                <w:b w:val="false"/>
                <w:i w:val="false"/>
                <w:color w:val="000000"/>
                <w:sz w:val="20"/>
              </w:rPr>
              <w:t>
Қолөнер бұйымдарын жасау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Өнімді дайындау үшін бастапқы материалдарды</w:t>
            </w:r>
          </w:p>
          <w:p>
            <w:pPr>
              <w:spacing w:after="20"/>
              <w:ind w:left="20"/>
              <w:jc w:val="both"/>
            </w:pPr>
            <w:r>
              <w:rPr>
                <w:rFonts w:ascii="Times New Roman"/>
                <w:b w:val="false"/>
                <w:i w:val="false"/>
                <w:color w:val="000000"/>
                <w:sz w:val="20"/>
              </w:rPr>
              <w:t>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Бұйымды сызбаға сәйкес жасау</w:t>
            </w:r>
          </w:p>
          <w:p>
            <w:pPr>
              <w:spacing w:after="20"/>
              <w:ind w:left="20"/>
              <w:jc w:val="both"/>
            </w:pPr>
            <w:r>
              <w:rPr>
                <w:rFonts w:ascii="Times New Roman"/>
                <w:b w:val="false"/>
                <w:i w:val="false"/>
                <w:color w:val="000000"/>
                <w:sz w:val="20"/>
              </w:rPr>
              <w:t>
2. Түрлі материалдармен жұмыс істей білу (ши, киіз, гобелен, кесте, батик)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Бояуларды және шикізат түрлерін қажетті қасиеттеріне қарай таңдай білу.</w:t>
            </w:r>
          </w:p>
          <w:p>
            <w:pPr>
              <w:spacing w:after="20"/>
              <w:ind w:left="20"/>
              <w:jc w:val="both"/>
            </w:pPr>
            <w:r>
              <w:rPr>
                <w:rFonts w:ascii="Times New Roman"/>
                <w:b w:val="false"/>
                <w:i w:val="false"/>
                <w:color w:val="000000"/>
                <w:sz w:val="20"/>
              </w:rPr>
              <w:t>
2. Сүретті матаға ауыстырудың әртүрлі әдістерін білу.</w:t>
            </w:r>
          </w:p>
          <w:p>
            <w:pPr>
              <w:spacing w:after="20"/>
              <w:ind w:left="20"/>
              <w:jc w:val="both"/>
            </w:pPr>
            <w:r>
              <w:rPr>
                <w:rFonts w:ascii="Times New Roman"/>
                <w:b w:val="false"/>
                <w:i w:val="false"/>
                <w:color w:val="000000"/>
                <w:sz w:val="20"/>
              </w:rPr>
              <w:t>
3. Маталарды әшекейлеу кезінде құралдар мен құрылғыларды пайдалану дағдыларының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Материалдан өнім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Бүкіл технологиялық процесті сақтай отырып, өнімді жобалық бөлікке сәйкес орындау.</w:t>
            </w:r>
          </w:p>
          <w:p>
            <w:pPr>
              <w:spacing w:after="20"/>
              <w:ind w:left="20"/>
              <w:jc w:val="both"/>
            </w:pPr>
            <w:r>
              <w:rPr>
                <w:rFonts w:ascii="Times New Roman"/>
                <w:b w:val="false"/>
                <w:i w:val="false"/>
                <w:color w:val="000000"/>
                <w:sz w:val="20"/>
              </w:rPr>
              <w:t>
2. Заманауи және дәстүрлі орындаушылық әдістерді қолдану.</w:t>
            </w:r>
          </w:p>
          <w:p>
            <w:pPr>
              <w:spacing w:after="20"/>
              <w:ind w:left="20"/>
              <w:jc w:val="both"/>
            </w:pPr>
            <w:r>
              <w:rPr>
                <w:rFonts w:ascii="Times New Roman"/>
                <w:b w:val="false"/>
                <w:i w:val="false"/>
                <w:color w:val="000000"/>
                <w:sz w:val="20"/>
              </w:rPr>
              <w:t>
3. Өнімнің кемшіліктерін жою жолдарын білу.</w:t>
            </w:r>
          </w:p>
          <w:p>
            <w:pPr>
              <w:spacing w:after="20"/>
              <w:ind w:left="20"/>
              <w:jc w:val="both"/>
            </w:pPr>
            <w:r>
              <w:rPr>
                <w:rFonts w:ascii="Times New Roman"/>
                <w:b w:val="false"/>
                <w:i w:val="false"/>
                <w:color w:val="000000"/>
                <w:sz w:val="20"/>
              </w:rPr>
              <w:t>
4. Дайын өнімді жобалау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Өнімге жұмсалған материалдың мөлшерін білу</w:t>
            </w:r>
          </w:p>
          <w:p>
            <w:pPr>
              <w:spacing w:after="20"/>
              <w:ind w:left="20"/>
              <w:jc w:val="both"/>
            </w:pPr>
            <w:r>
              <w:rPr>
                <w:rFonts w:ascii="Times New Roman"/>
                <w:b w:val="false"/>
                <w:i w:val="false"/>
                <w:color w:val="000000"/>
                <w:sz w:val="20"/>
              </w:rPr>
              <w:t>
2. Тоқыма материалдарымен жұмыс істеудің құрылымы мен ерекшелігін білу.</w:t>
            </w:r>
          </w:p>
          <w:p>
            <w:pPr>
              <w:spacing w:after="20"/>
              <w:ind w:left="20"/>
              <w:jc w:val="both"/>
            </w:pPr>
            <w:r>
              <w:rPr>
                <w:rFonts w:ascii="Times New Roman"/>
                <w:b w:val="false"/>
                <w:i w:val="false"/>
                <w:color w:val="000000"/>
                <w:sz w:val="20"/>
              </w:rPr>
              <w:t>
3. Дайын өнімді сақтау мен күтудің қыр-сырын білу</w:t>
            </w:r>
          </w:p>
          <w:p>
            <w:pPr>
              <w:spacing w:after="20"/>
              <w:ind w:left="20"/>
              <w:jc w:val="both"/>
            </w:pPr>
            <w:r>
              <w:rPr>
                <w:rFonts w:ascii="Times New Roman"/>
                <w:b w:val="false"/>
                <w:i w:val="false"/>
                <w:color w:val="000000"/>
                <w:sz w:val="20"/>
              </w:rPr>
              <w:t>
4. Таңдалған материалдардың үйлесімділік және композициялық принциптерін, түс спектірін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Егжей-тегжейге назар аудару, процестерге жоғары шоғырлану, ептілік, табандылық, дамыған ұсақ моторика, адалдық, тұлғааралық құзыреттілік, өзін-өзі реттеу және жеке тиімділік, кәсіптің маңыздылығын түсіну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және ұлттық стандарттардың тізімдері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формат үшін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ұйым шеңберіндегі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және тоқыма суретшінің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көмекшісі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суретшісінің түрлері бойынша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мұғалімі (қосымша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Мамандық карточкасы "Текстиль және тоқыма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типтік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(МСКО-6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Сәндік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2163-9-012 Мата суретшісі</w:t>
            </w:r>
          </w:p>
          <w:p>
            <w:pPr>
              <w:spacing w:after="20"/>
              <w:ind w:left="20"/>
              <w:jc w:val="both"/>
            </w:pPr>
            <w:r>
              <w:rPr>
                <w:rFonts w:ascii="Times New Roman"/>
                <w:b w:val="false"/>
                <w:i w:val="false"/>
                <w:color w:val="000000"/>
                <w:sz w:val="20"/>
              </w:rPr>
              <w:t>
2163 Тұтыну тауарлары мен өнеркәсіптік өнімдердің дизайнерлері</w:t>
            </w:r>
          </w:p>
          <w:p>
            <w:pPr>
              <w:spacing w:after="20"/>
              <w:ind w:left="20"/>
              <w:jc w:val="both"/>
            </w:pPr>
            <w:r>
              <w:rPr>
                <w:rFonts w:ascii="Times New Roman"/>
                <w:b w:val="false"/>
                <w:i w:val="false"/>
                <w:color w:val="000000"/>
                <w:sz w:val="20"/>
              </w:rPr>
              <w:t>
7533-2 Кесте тігушілер</w:t>
            </w:r>
          </w:p>
          <w:p>
            <w:pPr>
              <w:spacing w:after="20"/>
              <w:ind w:left="20"/>
              <w:jc w:val="both"/>
            </w:pPr>
            <w:r>
              <w:rPr>
                <w:rFonts w:ascii="Times New Roman"/>
                <w:b w:val="false"/>
                <w:i w:val="false"/>
                <w:color w:val="000000"/>
                <w:sz w:val="20"/>
              </w:rPr>
              <w:t>
7317-1-013 Халық өнерінің суретшісі</w:t>
            </w:r>
          </w:p>
          <w:p>
            <w:pPr>
              <w:spacing w:after="20"/>
              <w:ind w:left="20"/>
              <w:jc w:val="both"/>
            </w:pPr>
            <w:r>
              <w:rPr>
                <w:rFonts w:ascii="Times New Roman"/>
                <w:b w:val="false"/>
                <w:i w:val="false"/>
                <w:color w:val="000000"/>
                <w:sz w:val="20"/>
              </w:rPr>
              <w:t>
7316-2-066 Мата суретшісі</w:t>
            </w:r>
          </w:p>
          <w:p>
            <w:pPr>
              <w:spacing w:after="20"/>
              <w:ind w:left="20"/>
              <w:jc w:val="both"/>
            </w:pPr>
            <w:r>
              <w:rPr>
                <w:rFonts w:ascii="Times New Roman"/>
                <w:b w:val="false"/>
                <w:i w:val="false"/>
                <w:color w:val="000000"/>
                <w:sz w:val="20"/>
              </w:rPr>
              <w:t>
7317-9-033 Мата суретшісі</w:t>
            </w:r>
          </w:p>
          <w:p>
            <w:pPr>
              <w:spacing w:after="20"/>
              <w:ind w:left="20"/>
              <w:jc w:val="both"/>
            </w:pPr>
            <w:r>
              <w:rPr>
                <w:rFonts w:ascii="Times New Roman"/>
                <w:b w:val="false"/>
                <w:i w:val="false"/>
                <w:color w:val="000000"/>
                <w:sz w:val="20"/>
              </w:rPr>
              <w:t>
7332-1 Мата бойынша принтерлер</w:t>
            </w:r>
          </w:p>
          <w:p>
            <w:pPr>
              <w:spacing w:after="20"/>
              <w:ind w:left="20"/>
              <w:jc w:val="both"/>
            </w:pPr>
            <w:r>
              <w:rPr>
                <w:rFonts w:ascii="Times New Roman"/>
                <w:b w:val="false"/>
                <w:i w:val="false"/>
                <w:color w:val="000000"/>
                <w:sz w:val="20"/>
              </w:rPr>
              <w:t>
7316 Тоқыма, былғары, жүн және ұқсас материалдар бойынша қолөнершілер</w:t>
            </w:r>
          </w:p>
          <w:p>
            <w:pPr>
              <w:spacing w:after="20"/>
              <w:ind w:left="20"/>
              <w:jc w:val="both"/>
            </w:pPr>
            <w:r>
              <w:rPr>
                <w:rFonts w:ascii="Times New Roman"/>
                <w:b w:val="false"/>
                <w:i w:val="false"/>
                <w:color w:val="000000"/>
                <w:sz w:val="20"/>
              </w:rPr>
              <w:t>
7316-1 Кілем жасаушылар мен қалпына келтірушілер</w:t>
            </w:r>
          </w:p>
          <w:p>
            <w:pPr>
              <w:spacing w:after="20"/>
              <w:ind w:left="20"/>
              <w:jc w:val="both"/>
            </w:pPr>
            <w:r>
              <w:rPr>
                <w:rFonts w:ascii="Times New Roman"/>
                <w:b w:val="false"/>
                <w:i w:val="false"/>
                <w:color w:val="000000"/>
                <w:sz w:val="20"/>
              </w:rPr>
              <w:t>
7316-2 Маталар мен киімдерді дайындаушылар мен реставраторлар</w:t>
            </w:r>
          </w:p>
          <w:p>
            <w:pPr>
              <w:spacing w:after="20"/>
              <w:ind w:left="20"/>
              <w:jc w:val="both"/>
            </w:pPr>
            <w:r>
              <w:rPr>
                <w:rFonts w:ascii="Times New Roman"/>
                <w:b w:val="false"/>
                <w:i w:val="false"/>
                <w:color w:val="000000"/>
                <w:sz w:val="20"/>
              </w:rPr>
              <w:t>
7316-3 Көрпе жасаушылар мен реставраторлар</w:t>
            </w:r>
          </w:p>
          <w:p>
            <w:pPr>
              <w:spacing w:after="20"/>
              <w:ind w:left="20"/>
              <w:jc w:val="both"/>
            </w:pPr>
            <w:r>
              <w:rPr>
                <w:rFonts w:ascii="Times New Roman"/>
                <w:b w:val="false"/>
                <w:i w:val="false"/>
                <w:color w:val="000000"/>
                <w:sz w:val="20"/>
              </w:rPr>
              <w:t>
7316-4 Былғарыдан және жүннен жасалған бұйымдарды жасаушылар мен реставраторлар (дайындаудан басқа</w:t>
            </w:r>
          </w:p>
          <w:p>
            <w:pPr>
              <w:spacing w:after="20"/>
              <w:ind w:left="20"/>
              <w:jc w:val="both"/>
            </w:pPr>
            <w:r>
              <w:rPr>
                <w:rFonts w:ascii="Times New Roman"/>
                <w:b w:val="false"/>
                <w:i w:val="false"/>
                <w:color w:val="000000"/>
                <w:sz w:val="20"/>
              </w:rPr>
              <w:t>
аяқ киім)</w:t>
            </w:r>
          </w:p>
          <w:p>
            <w:pPr>
              <w:spacing w:after="20"/>
              <w:ind w:left="20"/>
              <w:jc w:val="both"/>
            </w:pPr>
            <w:r>
              <w:rPr>
                <w:rFonts w:ascii="Times New Roman"/>
                <w:b w:val="false"/>
                <w:i w:val="false"/>
                <w:color w:val="000000"/>
                <w:sz w:val="20"/>
              </w:rPr>
              <w:t>
7316-9 Тоқыма, былғары, жүн және ұқсас материалдар бойынша басқа қолөнершілер, т.б.</w:t>
            </w:r>
          </w:p>
          <w:p>
            <w:pPr>
              <w:spacing w:after="20"/>
              <w:ind w:left="20"/>
              <w:jc w:val="both"/>
            </w:pPr>
            <w:r>
              <w:rPr>
                <w:rFonts w:ascii="Times New Roman"/>
                <w:b w:val="false"/>
                <w:i w:val="false"/>
                <w:color w:val="000000"/>
                <w:sz w:val="20"/>
              </w:rPr>
              <w:t>
7533 Мата бойынша реставраторлар және туыстық сабақтардың жұмысшылары</w:t>
            </w:r>
          </w:p>
          <w:p>
            <w:pPr>
              <w:spacing w:after="20"/>
              <w:ind w:left="20"/>
              <w:jc w:val="both"/>
            </w:pPr>
            <w:r>
              <w:rPr>
                <w:rFonts w:ascii="Times New Roman"/>
                <w:b w:val="false"/>
                <w:i w:val="false"/>
                <w:color w:val="000000"/>
                <w:sz w:val="20"/>
              </w:rPr>
              <w:t>
7533-1 Тігіншілер және киім мен матаның басқа да рестовраторлары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эксклюзивті бұйымдарды/жұмыстарды, оның ішінде көркем өнер туындыларын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образды, идеяларды жасау және оларды өнер туындысына/шығармаларға енгізу.</w:t>
            </w:r>
          </w:p>
          <w:p>
            <w:pPr>
              <w:spacing w:after="20"/>
              <w:ind w:left="20"/>
              <w:jc w:val="both"/>
            </w:pPr>
            <w:r>
              <w:rPr>
                <w:rFonts w:ascii="Times New Roman"/>
                <w:b w:val="false"/>
                <w:i w:val="false"/>
                <w:color w:val="000000"/>
                <w:sz w:val="20"/>
              </w:rPr>
              <w:t>
2. Өзінің шығармашылық әлеуетін жетілдіру.</w:t>
            </w:r>
          </w:p>
          <w:p>
            <w:pPr>
              <w:spacing w:after="20"/>
              <w:ind w:left="20"/>
              <w:jc w:val="both"/>
            </w:pPr>
            <w:r>
              <w:rPr>
                <w:rFonts w:ascii="Times New Roman"/>
                <w:b w:val="false"/>
                <w:i w:val="false"/>
                <w:color w:val="000000"/>
                <w:sz w:val="20"/>
              </w:rPr>
              <w:t>
3. Өнер туындыларын/жұмыстарды іске асыруды қамтамасыз ету.</w:t>
            </w:r>
          </w:p>
          <w:p>
            <w:pPr>
              <w:spacing w:after="20"/>
              <w:ind w:left="20"/>
              <w:jc w:val="both"/>
            </w:pPr>
            <w:r>
              <w:rPr>
                <w:rFonts w:ascii="Times New Roman"/>
                <w:b w:val="false"/>
                <w:i w:val="false"/>
                <w:color w:val="000000"/>
                <w:sz w:val="20"/>
              </w:rPr>
              <w:t>
4. Серіктестермен және өндірістік қызметкерлермен (цехпен) шығармашылық өзара іс-қимылды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Көркем образды, идеяларды жасау және оларды өнер туындысына/шығармаларға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Тоқыма бұйымдарын жобалау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Матадан жасалған бұйымдарды жобалау кезінде дайындық материалын жинау, талдау және жүйелеу.</w:t>
            </w:r>
          </w:p>
          <w:p>
            <w:pPr>
              <w:spacing w:after="20"/>
              <w:ind w:left="20"/>
              <w:jc w:val="both"/>
            </w:pPr>
            <w:r>
              <w:rPr>
                <w:rFonts w:ascii="Times New Roman"/>
                <w:b w:val="false"/>
                <w:i w:val="false"/>
                <w:color w:val="000000"/>
                <w:sz w:val="20"/>
              </w:rPr>
              <w:t>
2. Көркем образдар, дизайн жасау.</w:t>
            </w:r>
          </w:p>
          <w:p>
            <w:pPr>
              <w:spacing w:after="20"/>
              <w:ind w:left="20"/>
              <w:jc w:val="both"/>
            </w:pPr>
            <w:r>
              <w:rPr>
                <w:rFonts w:ascii="Times New Roman"/>
                <w:b w:val="false"/>
                <w:i w:val="false"/>
                <w:color w:val="000000"/>
                <w:sz w:val="20"/>
              </w:rPr>
              <w:t>
3. Тоқыма бұйымдарының көркемдік дизайнын жасау және оларды енгізу.</w:t>
            </w:r>
          </w:p>
          <w:p>
            <w:pPr>
              <w:spacing w:after="20"/>
              <w:ind w:left="20"/>
              <w:jc w:val="both"/>
            </w:pPr>
            <w:r>
              <w:rPr>
                <w:rFonts w:ascii="Times New Roman"/>
                <w:b w:val="false"/>
                <w:i w:val="false"/>
                <w:color w:val="000000"/>
                <w:sz w:val="20"/>
              </w:rPr>
              <w:t>
4. Этнодизайн техникасы мен технологияларын меңгеру.</w:t>
            </w:r>
          </w:p>
          <w:p>
            <w:pPr>
              <w:spacing w:after="20"/>
              <w:ind w:left="20"/>
              <w:jc w:val="both"/>
            </w:pPr>
            <w:r>
              <w:rPr>
                <w:rFonts w:ascii="Times New Roman"/>
                <w:b w:val="false"/>
                <w:i w:val="false"/>
                <w:color w:val="000000"/>
                <w:sz w:val="20"/>
              </w:rPr>
              <w:t>
5. Тоқыма бұйымдарының көркемдік,</w:t>
            </w:r>
          </w:p>
          <w:p>
            <w:pPr>
              <w:spacing w:after="20"/>
              <w:ind w:left="20"/>
              <w:jc w:val="both"/>
            </w:pPr>
            <w:r>
              <w:rPr>
                <w:rFonts w:ascii="Times New Roman"/>
                <w:b w:val="false"/>
                <w:i w:val="false"/>
                <w:color w:val="000000"/>
                <w:sz w:val="20"/>
              </w:rPr>
              <w:t>
графикалық және түсті жобасын жасай білу дағдыларын меңгеру</w:t>
            </w:r>
          </w:p>
          <w:p>
            <w:pPr>
              <w:spacing w:after="20"/>
              <w:ind w:left="20"/>
              <w:jc w:val="both"/>
            </w:pPr>
            <w:r>
              <w:rPr>
                <w:rFonts w:ascii="Times New Roman"/>
                <w:b w:val="false"/>
                <w:i w:val="false"/>
                <w:color w:val="000000"/>
                <w:sz w:val="20"/>
              </w:rPr>
              <w:t>
6. Көркем тоқыма бұйымдарының композициялық құрылыстың негізгі принциптерін және мәнерлілігін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Бейнелеу және сәндік өнер тарихы саласындағы негізгі теориялық білімге ие болу</w:t>
            </w:r>
          </w:p>
          <w:p>
            <w:pPr>
              <w:spacing w:after="20"/>
              <w:ind w:left="20"/>
              <w:jc w:val="both"/>
            </w:pPr>
            <w:r>
              <w:rPr>
                <w:rFonts w:ascii="Times New Roman"/>
                <w:b w:val="false"/>
                <w:i w:val="false"/>
                <w:color w:val="000000"/>
                <w:sz w:val="20"/>
              </w:rPr>
              <w:t>
2. Стилистика, ою-өрнек семантикасы және бұйымдарды жасау технологиясының аспектілері.</w:t>
            </w:r>
          </w:p>
          <w:p>
            <w:pPr>
              <w:spacing w:after="20"/>
              <w:ind w:left="20"/>
              <w:jc w:val="both"/>
            </w:pPr>
            <w:r>
              <w:rPr>
                <w:rFonts w:ascii="Times New Roman"/>
                <w:b w:val="false"/>
                <w:i w:val="false"/>
                <w:color w:val="000000"/>
                <w:sz w:val="20"/>
              </w:rPr>
              <w:t>
3. Композициялық құралдардың типологиясы және олардың өзара әрекеттесуі.</w:t>
            </w:r>
          </w:p>
          <w:p>
            <w:pPr>
              <w:spacing w:after="20"/>
              <w:ind w:left="20"/>
              <w:jc w:val="both"/>
            </w:pPr>
            <w:r>
              <w:rPr>
                <w:rFonts w:ascii="Times New Roman"/>
                <w:b w:val="false"/>
                <w:i w:val="false"/>
                <w:color w:val="000000"/>
                <w:sz w:val="20"/>
              </w:rPr>
              <w:t>
4. Қалыптастыру әдістері.</w:t>
            </w:r>
          </w:p>
          <w:p>
            <w:pPr>
              <w:spacing w:after="20"/>
              <w:ind w:left="20"/>
              <w:jc w:val="both"/>
            </w:pPr>
            <w:r>
              <w:rPr>
                <w:rFonts w:ascii="Times New Roman"/>
                <w:b w:val="false"/>
                <w:i w:val="false"/>
                <w:color w:val="000000"/>
                <w:sz w:val="20"/>
              </w:rPr>
              <w:t>
5. Қазіргі заманғы бұйымдардың, аксессуарлардың, кәдесый өнімдерінің тұтынушылық қасиеттері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Көркем бұйымдар жасау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бұйымдарын жасау техникасын әртүрлі тәсілдермен меңгеру.</w:t>
            </w:r>
          </w:p>
          <w:p>
            <w:pPr>
              <w:spacing w:after="20"/>
              <w:ind w:left="20"/>
              <w:jc w:val="both"/>
            </w:pPr>
            <w:r>
              <w:rPr>
                <w:rFonts w:ascii="Times New Roman"/>
                <w:b w:val="false"/>
                <w:i w:val="false"/>
                <w:color w:val="000000"/>
                <w:sz w:val="20"/>
              </w:rPr>
              <w:t>
 2. Маталар мен композициялардан жасалған бұйымдарды орындаудың технологиялық карталарын жасау.</w:t>
            </w:r>
          </w:p>
          <w:p>
            <w:pPr>
              <w:spacing w:after="20"/>
              <w:ind w:left="20"/>
              <w:jc w:val="both"/>
            </w:pPr>
            <w:r>
              <w:rPr>
                <w:rFonts w:ascii="Times New Roman"/>
                <w:b w:val="false"/>
                <w:i w:val="false"/>
                <w:color w:val="000000"/>
                <w:sz w:val="20"/>
              </w:rPr>
              <w:t>
 3. Өз бетінше әзірленген сәндік-қолданбалы өнер бұйымдарының жобасын (түрлері бойынша) материалға енгізу.</w:t>
            </w:r>
          </w:p>
          <w:p>
            <w:pPr>
              <w:spacing w:after="20"/>
              <w:ind w:left="20"/>
              <w:jc w:val="both"/>
            </w:pPr>
            <w:r>
              <w:rPr>
                <w:rFonts w:ascii="Times New Roman"/>
                <w:b w:val="false"/>
                <w:i w:val="false"/>
                <w:color w:val="000000"/>
                <w:sz w:val="20"/>
              </w:rPr>
              <w:t>
 4. Дәстүрлі халық бұйымдарының көшірмелерін орындау.</w:t>
            </w:r>
          </w:p>
          <w:p>
            <w:pPr>
              <w:spacing w:after="20"/>
              <w:ind w:left="20"/>
              <w:jc w:val="both"/>
            </w:pPr>
            <w:r>
              <w:rPr>
                <w:rFonts w:ascii="Times New Roman"/>
                <w:b w:val="false"/>
                <w:i w:val="false"/>
                <w:color w:val="000000"/>
                <w:sz w:val="20"/>
              </w:rPr>
              <w:t>
5. Маталарды қосымша материалдармен үйлестіре білу: былғары, киіз, жүн және т. б.</w:t>
            </w:r>
          </w:p>
          <w:p>
            <w:pPr>
              <w:spacing w:after="20"/>
              <w:ind w:left="20"/>
              <w:jc w:val="both"/>
            </w:pPr>
            <w:r>
              <w:rPr>
                <w:rFonts w:ascii="Times New Roman"/>
                <w:b w:val="false"/>
                <w:i w:val="false"/>
                <w:color w:val="000000"/>
                <w:sz w:val="20"/>
              </w:rPr>
              <w:t>
6. Тоқыма бұйымдарының шикізатын дайындау технологиясын білу</w:t>
            </w:r>
          </w:p>
          <w:p>
            <w:pPr>
              <w:spacing w:after="20"/>
              <w:ind w:left="20"/>
              <w:jc w:val="both"/>
            </w:pPr>
            <w:r>
              <w:rPr>
                <w:rFonts w:ascii="Times New Roman"/>
                <w:b w:val="false"/>
                <w:i w:val="false"/>
                <w:color w:val="000000"/>
                <w:sz w:val="20"/>
              </w:rPr>
              <w:t>
7. Материалдарды бояу техникасы мен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материалтану</w:t>
            </w:r>
          </w:p>
          <w:p>
            <w:pPr>
              <w:spacing w:after="20"/>
              <w:ind w:left="20"/>
              <w:jc w:val="both"/>
            </w:pPr>
            <w:r>
              <w:rPr>
                <w:rFonts w:ascii="Times New Roman"/>
                <w:b w:val="false"/>
                <w:i w:val="false"/>
                <w:color w:val="000000"/>
                <w:sz w:val="20"/>
              </w:rPr>
              <w:t>
 2. Матаның жиырылуын есептеуді білу.</w:t>
            </w:r>
          </w:p>
          <w:p>
            <w:pPr>
              <w:spacing w:after="20"/>
              <w:ind w:left="20"/>
              <w:jc w:val="both"/>
            </w:pPr>
            <w:r>
              <w:rPr>
                <w:rFonts w:ascii="Times New Roman"/>
                <w:b w:val="false"/>
                <w:i w:val="false"/>
                <w:color w:val="000000"/>
                <w:sz w:val="20"/>
              </w:rPr>
              <w:t>
 3. Таңдалған бастапқы материалдарды көркемдік өңдеудің әр түрінің барлық кезеңдерін білу.</w:t>
            </w:r>
          </w:p>
          <w:p>
            <w:pPr>
              <w:spacing w:after="20"/>
              <w:ind w:left="20"/>
              <w:jc w:val="both"/>
            </w:pPr>
            <w:r>
              <w:rPr>
                <w:rFonts w:ascii="Times New Roman"/>
                <w:b w:val="false"/>
                <w:i w:val="false"/>
                <w:color w:val="000000"/>
                <w:sz w:val="20"/>
              </w:rPr>
              <w:t>
 4. Көркем шығарма/жұмыс стильдері.</w:t>
            </w:r>
          </w:p>
          <w:p>
            <w:pPr>
              <w:spacing w:after="20"/>
              <w:ind w:left="20"/>
              <w:jc w:val="both"/>
            </w:pPr>
            <w:r>
              <w:rPr>
                <w:rFonts w:ascii="Times New Roman"/>
                <w:b w:val="false"/>
                <w:i w:val="false"/>
                <w:color w:val="000000"/>
                <w:sz w:val="20"/>
              </w:rPr>
              <w:t>
5. Сәндік композиция заңдары.</w:t>
            </w:r>
          </w:p>
          <w:p>
            <w:pPr>
              <w:spacing w:after="20"/>
              <w:ind w:left="20"/>
              <w:jc w:val="both"/>
            </w:pPr>
            <w:r>
              <w:rPr>
                <w:rFonts w:ascii="Times New Roman"/>
                <w:b w:val="false"/>
                <w:i w:val="false"/>
                <w:color w:val="000000"/>
                <w:sz w:val="20"/>
              </w:rPr>
              <w:t>
6. Ою-өрнектік композиция принциптерінің сан алуандығы, өрнектегі масштаб қатынастарының орны, бейнелеу өнеріндегі ырғақ, силуэттің маңызы.</w:t>
            </w:r>
          </w:p>
          <w:p>
            <w:pPr>
              <w:spacing w:after="20"/>
              <w:ind w:left="20"/>
              <w:jc w:val="both"/>
            </w:pPr>
            <w:r>
              <w:rPr>
                <w:rFonts w:ascii="Times New Roman"/>
                <w:b w:val="false"/>
                <w:i w:val="false"/>
                <w:color w:val="000000"/>
                <w:sz w:val="20"/>
              </w:rPr>
              <w:t>
7. Бұйымдардың бөлшектерін сындарлы талдау әдістері, Тарихи материалды біріктіру және бұйымдарды жобалауға заманауи көзқарас әдістері.</w:t>
            </w:r>
          </w:p>
          <w:p>
            <w:pPr>
              <w:spacing w:after="20"/>
              <w:ind w:left="20"/>
              <w:jc w:val="both"/>
            </w:pPr>
            <w:r>
              <w:rPr>
                <w:rFonts w:ascii="Times New Roman"/>
                <w:b w:val="false"/>
                <w:i w:val="false"/>
                <w:color w:val="000000"/>
                <w:sz w:val="20"/>
              </w:rPr>
              <w:t>
8. Қазақстан өнерінің дәстүрлері мен жалпы әлемдік мәдениеттің құндылықтары, оларға өзінің кәсіби қызметінде бағдарлану.</w:t>
            </w:r>
          </w:p>
          <w:p>
            <w:pPr>
              <w:spacing w:after="20"/>
              <w:ind w:left="20"/>
              <w:jc w:val="both"/>
            </w:pPr>
            <w:r>
              <w:rPr>
                <w:rFonts w:ascii="Times New Roman"/>
                <w:b w:val="false"/>
                <w:i w:val="false"/>
                <w:color w:val="000000"/>
                <w:sz w:val="20"/>
              </w:rPr>
              <w:t>
9. Мұражай коллекцияларында сақталған өткен дәуірлердің шебер суретшілері жасаған шедеврлерді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Бұйымдарды/жұ-мыстарды безендірудің әртүрлі түрлерін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Академиялық кескіндеме дағдыларын меңгеру.</w:t>
            </w:r>
          </w:p>
          <w:p>
            <w:pPr>
              <w:spacing w:after="20"/>
              <w:ind w:left="20"/>
              <w:jc w:val="both"/>
            </w:pPr>
            <w:r>
              <w:rPr>
                <w:rFonts w:ascii="Times New Roman"/>
                <w:b w:val="false"/>
                <w:i w:val="false"/>
                <w:color w:val="000000"/>
                <w:sz w:val="20"/>
              </w:rPr>
              <w:t>
2.Тоқыма бұйымдарын безендіру әдістерін біріктіру әдістерін меңгеру.</w:t>
            </w:r>
          </w:p>
          <w:p>
            <w:pPr>
              <w:spacing w:after="20"/>
              <w:ind w:left="20"/>
              <w:jc w:val="both"/>
            </w:pPr>
            <w:r>
              <w:rPr>
                <w:rFonts w:ascii="Times New Roman"/>
                <w:b w:val="false"/>
                <w:i w:val="false"/>
                <w:color w:val="000000"/>
                <w:sz w:val="20"/>
              </w:rPr>
              <w:t>
3. Бейнеленген объектінің текстурасы мен материал сапасын, реңді және түс қатынастарын сұрыптау дағдыларын меңгеру.</w:t>
            </w:r>
          </w:p>
          <w:p>
            <w:pPr>
              <w:spacing w:after="20"/>
              <w:ind w:left="20"/>
              <w:jc w:val="both"/>
            </w:pPr>
            <w:r>
              <w:rPr>
                <w:rFonts w:ascii="Times New Roman"/>
                <w:b w:val="false"/>
                <w:i w:val="false"/>
                <w:color w:val="000000"/>
                <w:sz w:val="20"/>
              </w:rPr>
              <w:t>
4. Инкрустацияны, интарсияны қолдану.</w:t>
            </w:r>
          </w:p>
          <w:p>
            <w:pPr>
              <w:spacing w:after="20"/>
              <w:ind w:left="20"/>
              <w:jc w:val="both"/>
            </w:pPr>
            <w:r>
              <w:rPr>
                <w:rFonts w:ascii="Times New Roman"/>
                <w:b w:val="false"/>
                <w:i w:val="false"/>
                <w:color w:val="000000"/>
                <w:sz w:val="20"/>
              </w:rPr>
              <w:t>
5. Материалтану, орындаушылық шеберліктің арнайы технологиясы саласындағы білім мен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Көлемді құрылымдардың архитектоникасы</w:t>
            </w:r>
          </w:p>
          <w:p>
            <w:pPr>
              <w:spacing w:after="20"/>
              <w:ind w:left="20"/>
              <w:jc w:val="both"/>
            </w:pPr>
            <w:r>
              <w:rPr>
                <w:rFonts w:ascii="Times New Roman"/>
                <w:b w:val="false"/>
                <w:i w:val="false"/>
                <w:color w:val="000000"/>
                <w:sz w:val="20"/>
              </w:rPr>
              <w:t>
 2. Сәндік композициялар мен безендіруге арналған суреттер, оларды салу ережелері.</w:t>
            </w:r>
          </w:p>
          <w:p>
            <w:pPr>
              <w:spacing w:after="20"/>
              <w:ind w:left="20"/>
              <w:jc w:val="both"/>
            </w:pPr>
            <w:r>
              <w:rPr>
                <w:rFonts w:ascii="Times New Roman"/>
                <w:b w:val="false"/>
                <w:i w:val="false"/>
                <w:color w:val="000000"/>
                <w:sz w:val="20"/>
              </w:rPr>
              <w:t>
3. Механикалық, көркемдік, химиялық безендіру әдістерін білу</w:t>
            </w:r>
          </w:p>
          <w:p>
            <w:pPr>
              <w:spacing w:after="20"/>
              <w:ind w:left="20"/>
              <w:jc w:val="both"/>
            </w:pPr>
            <w:r>
              <w:rPr>
                <w:rFonts w:ascii="Times New Roman"/>
                <w:b w:val="false"/>
                <w:i w:val="false"/>
                <w:color w:val="000000"/>
                <w:sz w:val="20"/>
              </w:rPr>
              <w:t>
4. Күрделі аралас безендіру әдістері (негізгі әдістерді басқа безендіру әдістерімен біріктіру арқылы алдын ала жобаланатын және қол жеткізілетін күрделі сәндік әсерлер).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Меншікті</w:t>
            </w:r>
          </w:p>
          <w:p>
            <w:pPr>
              <w:spacing w:after="20"/>
              <w:ind w:left="20"/>
              <w:jc w:val="both"/>
            </w:pPr>
            <w:r>
              <w:rPr>
                <w:rFonts w:ascii="Times New Roman"/>
                <w:b w:val="false"/>
                <w:i w:val="false"/>
                <w:color w:val="000000"/>
                <w:sz w:val="20"/>
              </w:rPr>
              <w:t>
шығармашылық әлеуетін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Жеке стильді, эстетиканы және шығармашылық ойлауды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Кәсіби қызмет саласында арнайы компьютерлік бағдарламаларды қолдана білу.</w:t>
            </w:r>
          </w:p>
          <w:p>
            <w:pPr>
              <w:spacing w:after="20"/>
              <w:ind w:left="20"/>
              <w:jc w:val="both"/>
            </w:pPr>
            <w:r>
              <w:rPr>
                <w:rFonts w:ascii="Times New Roman"/>
                <w:b w:val="false"/>
                <w:i w:val="false"/>
                <w:color w:val="000000"/>
                <w:sz w:val="20"/>
              </w:rPr>
              <w:t>
2. Материалда авторлық өнер туындыларын жобалай және жасай білу.</w:t>
            </w:r>
          </w:p>
          <w:p>
            <w:pPr>
              <w:spacing w:after="20"/>
              <w:ind w:left="20"/>
              <w:jc w:val="both"/>
            </w:pPr>
            <w:r>
              <w:rPr>
                <w:rFonts w:ascii="Times New Roman"/>
                <w:b w:val="false"/>
                <w:i w:val="false"/>
                <w:color w:val="000000"/>
                <w:sz w:val="20"/>
              </w:rPr>
              <w:t>
3. Техника мен материалдарды біріктіру және араластыру арқылы жаңа текстураларды, эффектілерді жасау үшін іздеу эксперименттерін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Сәндік-қолданбалы өнердің заманауи материалдары мен технологиялары</w:t>
            </w:r>
          </w:p>
          <w:p>
            <w:pPr>
              <w:spacing w:after="20"/>
              <w:ind w:left="20"/>
              <w:jc w:val="both"/>
            </w:pPr>
            <w:r>
              <w:rPr>
                <w:rFonts w:ascii="Times New Roman"/>
                <w:b w:val="false"/>
                <w:i w:val="false"/>
                <w:color w:val="000000"/>
                <w:sz w:val="20"/>
              </w:rPr>
              <w:t>
2 Арнайы компьютерлік бағдарламалар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Тоқыма бұйымдарын безендіру дағдылары мен білімдерін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Трикотажды көркемдік жобалау және өндіру</w:t>
            </w:r>
          </w:p>
          <w:p>
            <w:pPr>
              <w:spacing w:after="20"/>
              <w:ind w:left="20"/>
              <w:jc w:val="both"/>
            </w:pPr>
            <w:r>
              <w:rPr>
                <w:rFonts w:ascii="Times New Roman"/>
                <w:b w:val="false"/>
                <w:i w:val="false"/>
                <w:color w:val="000000"/>
                <w:sz w:val="20"/>
              </w:rPr>
              <w:t>
2. Гобелен панноларын, картиналарын көркемдік жобалау және өндіру</w:t>
            </w:r>
          </w:p>
          <w:p>
            <w:pPr>
              <w:spacing w:after="20"/>
              <w:ind w:left="20"/>
              <w:jc w:val="both"/>
            </w:pPr>
            <w:r>
              <w:rPr>
                <w:rFonts w:ascii="Times New Roman"/>
                <w:b w:val="false"/>
                <w:i w:val="false"/>
                <w:color w:val="000000"/>
                <w:sz w:val="20"/>
              </w:rPr>
              <w:t>
3. Интерьер тоқыма бұйымдарын (төсек жапқыштар, перделер, дастархандар, сәндік және тақырыптық композициялар) көркемдік жобалау және өндіру.</w:t>
            </w:r>
          </w:p>
          <w:p>
            <w:pPr>
              <w:spacing w:after="20"/>
              <w:ind w:left="20"/>
              <w:jc w:val="both"/>
            </w:pPr>
            <w:r>
              <w:rPr>
                <w:rFonts w:ascii="Times New Roman"/>
                <w:b w:val="false"/>
                <w:i w:val="false"/>
                <w:color w:val="000000"/>
                <w:sz w:val="20"/>
              </w:rPr>
              <w:t>
4. Киімдерді,баскиімдерді,шарфтарды, орамалдарды, майлықтарды көркемдік жобалау және өндіру.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Тоқу,тігу,өру,киіз басу және т. б. принциптерін білу.</w:t>
            </w:r>
          </w:p>
          <w:p>
            <w:pPr>
              <w:spacing w:after="20"/>
              <w:ind w:left="20"/>
              <w:jc w:val="both"/>
            </w:pPr>
            <w:r>
              <w:rPr>
                <w:rFonts w:ascii="Times New Roman"/>
                <w:b w:val="false"/>
                <w:i w:val="false"/>
                <w:color w:val="000000"/>
                <w:sz w:val="20"/>
              </w:rPr>
              <w:t>
2. Жіптердің, жүннің, түктің физикалық және химиялық қасиеттерін, оларды өндіру технологиясын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Өнер туындыларын/</w:t>
            </w:r>
          </w:p>
          <w:p>
            <w:pPr>
              <w:spacing w:after="20"/>
              <w:ind w:left="20"/>
              <w:jc w:val="both"/>
            </w:pPr>
            <w:r>
              <w:rPr>
                <w:rFonts w:ascii="Times New Roman"/>
                <w:b w:val="false"/>
                <w:i w:val="false"/>
                <w:color w:val="000000"/>
                <w:sz w:val="20"/>
              </w:rPr>
              <w:t>
жұмыстарды іске асыруды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 орнын табу және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Нарық тенденциялары мен тұтынушылардың қалауларын зерттеу әдістерін меңгеру.</w:t>
            </w:r>
          </w:p>
          <w:p>
            <w:pPr>
              <w:spacing w:after="20"/>
              <w:ind w:left="20"/>
              <w:jc w:val="both"/>
            </w:pPr>
            <w:r>
              <w:rPr>
                <w:rFonts w:ascii="Times New Roman"/>
                <w:b w:val="false"/>
                <w:i w:val="false"/>
                <w:color w:val="000000"/>
                <w:sz w:val="20"/>
              </w:rPr>
              <w:t>
2. Мүлдем жаңа өнім жасау үшін нарықта ұсынылған өнімдерге талдау жасау.</w:t>
            </w:r>
          </w:p>
          <w:p>
            <w:pPr>
              <w:spacing w:after="20"/>
              <w:ind w:left="20"/>
              <w:jc w:val="both"/>
            </w:pPr>
            <w:r>
              <w:rPr>
                <w:rFonts w:ascii="Times New Roman"/>
                <w:b w:val="false"/>
                <w:i w:val="false"/>
                <w:color w:val="000000"/>
                <w:sz w:val="20"/>
              </w:rPr>
              <w:t>
3. Жұмыстың есептік бөлігімен айналысу: сызбалар, материалдарды тұтыну және т. 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Өнер нарығының жағдайы және оның жүйесі.</w:t>
            </w:r>
          </w:p>
          <w:p>
            <w:pPr>
              <w:spacing w:after="20"/>
              <w:ind w:left="20"/>
              <w:jc w:val="both"/>
            </w:pPr>
            <w:r>
              <w:rPr>
                <w:rFonts w:ascii="Times New Roman"/>
                <w:b w:val="false"/>
                <w:i w:val="false"/>
                <w:color w:val="000000"/>
                <w:sz w:val="20"/>
              </w:rPr>
              <w:t>
2. Өнер туындыларының ұсынысы мен сұранысына әсер ететін факторлар.</w:t>
            </w:r>
          </w:p>
          <w:p>
            <w:pPr>
              <w:spacing w:after="20"/>
              <w:ind w:left="20"/>
              <w:jc w:val="both"/>
            </w:pPr>
            <w:r>
              <w:rPr>
                <w:rFonts w:ascii="Times New Roman"/>
                <w:b w:val="false"/>
                <w:i w:val="false"/>
                <w:color w:val="000000"/>
                <w:sz w:val="20"/>
              </w:rPr>
              <w:t>
3. Өнер туындыларының ағымдағы нарықтық құны.</w:t>
            </w:r>
          </w:p>
          <w:p>
            <w:pPr>
              <w:spacing w:after="20"/>
              <w:ind w:left="20"/>
              <w:jc w:val="both"/>
            </w:pPr>
            <w:r>
              <w:rPr>
                <w:rFonts w:ascii="Times New Roman"/>
                <w:b w:val="false"/>
                <w:i w:val="false"/>
                <w:color w:val="000000"/>
                <w:sz w:val="20"/>
              </w:rPr>
              <w:t>
4. Материалдар құнының ағымдағы деңгейі</w:t>
            </w:r>
          </w:p>
          <w:p>
            <w:pPr>
              <w:spacing w:after="20"/>
              <w:ind w:left="20"/>
              <w:jc w:val="both"/>
            </w:pPr>
            <w:r>
              <w:rPr>
                <w:rFonts w:ascii="Times New Roman"/>
                <w:b w:val="false"/>
                <w:i w:val="false"/>
                <w:color w:val="000000"/>
                <w:sz w:val="20"/>
              </w:rPr>
              <w:t>
5. Өнімнің өзіндік құнын есептеу және пайда мөлшерін жоспарлау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Дағдыларды мойындау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Өнімді нарықта жоспарлау және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Өнімді/жұмысты дайындауға тапсырыстардың орындалуын есепке алу және мониторинг жүргізу.</w:t>
            </w:r>
          </w:p>
          <w:p>
            <w:pPr>
              <w:spacing w:after="20"/>
              <w:ind w:left="20"/>
              <w:jc w:val="both"/>
            </w:pPr>
            <w:r>
              <w:rPr>
                <w:rFonts w:ascii="Times New Roman"/>
                <w:b w:val="false"/>
                <w:i w:val="false"/>
                <w:color w:val="000000"/>
                <w:sz w:val="20"/>
              </w:rPr>
              <w:t>
2. Әлеуметтік желілердің ресми / жеке бетінде тапсырыс берілген және авторлық жұмыстардың портфолиосын құру, соның ішінде жұмыстарды мамандандырылған веб-сайттарға орналастыру,</w:t>
            </w:r>
          </w:p>
          <w:p>
            <w:pPr>
              <w:spacing w:after="20"/>
              <w:ind w:left="20"/>
              <w:jc w:val="both"/>
            </w:pPr>
            <w:r>
              <w:rPr>
                <w:rFonts w:ascii="Times New Roman"/>
                <w:b w:val="false"/>
                <w:i w:val="false"/>
                <w:color w:val="000000"/>
                <w:sz w:val="20"/>
              </w:rPr>
              <w:t>
3. Заманауи компьютерлік бағдарламаларды қолдана отырып, өнімдерді/жұмыстарды таныстыру дағдыларын меңгеру.</w:t>
            </w:r>
          </w:p>
          <w:p>
            <w:pPr>
              <w:spacing w:after="20"/>
              <w:ind w:left="20"/>
              <w:jc w:val="both"/>
            </w:pPr>
            <w:r>
              <w:rPr>
                <w:rFonts w:ascii="Times New Roman"/>
                <w:b w:val="false"/>
                <w:i w:val="false"/>
                <w:color w:val="000000"/>
                <w:sz w:val="20"/>
              </w:rPr>
              <w:t>
4. Бұйымдардың/жұмыстардың көрме экспозициясын дайындай білу.</w:t>
            </w:r>
          </w:p>
          <w:p>
            <w:pPr>
              <w:spacing w:after="20"/>
              <w:ind w:left="20"/>
              <w:jc w:val="both"/>
            </w:pPr>
            <w:r>
              <w:rPr>
                <w:rFonts w:ascii="Times New Roman"/>
                <w:b w:val="false"/>
                <w:i w:val="false"/>
                <w:color w:val="000000"/>
                <w:sz w:val="20"/>
              </w:rPr>
              <w:t>
5. Клиенттермен кері байланыстың, БАҚ-пен өзара іс-қимылдың заманауи әдістері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Әлеуметтік желілердің жұмыс принциптері</w:t>
            </w:r>
          </w:p>
          <w:p>
            <w:pPr>
              <w:spacing w:after="20"/>
              <w:ind w:left="20"/>
              <w:jc w:val="both"/>
            </w:pPr>
            <w:r>
              <w:rPr>
                <w:rFonts w:ascii="Times New Roman"/>
                <w:b w:val="false"/>
                <w:i w:val="false"/>
                <w:color w:val="000000"/>
                <w:sz w:val="20"/>
              </w:rPr>
              <w:t>
2. Көрме экспозициясын құру негіздері</w:t>
            </w:r>
          </w:p>
          <w:p>
            <w:pPr>
              <w:spacing w:after="20"/>
              <w:ind w:left="20"/>
              <w:jc w:val="both"/>
            </w:pPr>
            <w:r>
              <w:rPr>
                <w:rFonts w:ascii="Times New Roman"/>
                <w:b w:val="false"/>
                <w:i w:val="false"/>
                <w:color w:val="000000"/>
                <w:sz w:val="20"/>
              </w:rPr>
              <w:t>
3. Презентацияны әзірлеу және техникалық құралдарды қолдану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Серіктестермен және өндірістік қызметкерлермен (цехпен)шығармашылық өзара іс-қимылды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Нарықтағы бағдар қазіргі заманғы менеджмент талаптарын ескере отырып, кәсіби еңбек бағытын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Еңбек нарығында кооперация, кадрларды тарту мақсатында сәндік-қолданбалы өнердің белгілі бір түрі бойынша шеберлер туралы ақпаратты табу және пайдалану.</w:t>
            </w:r>
          </w:p>
          <w:p>
            <w:pPr>
              <w:spacing w:after="20"/>
              <w:ind w:left="20"/>
              <w:jc w:val="both"/>
            </w:pPr>
            <w:r>
              <w:rPr>
                <w:rFonts w:ascii="Times New Roman"/>
                <w:b w:val="false"/>
                <w:i w:val="false"/>
                <w:color w:val="000000"/>
                <w:sz w:val="20"/>
              </w:rPr>
              <w:t>
2. Өндірістік құрылымдық бөлімше/серіктестер қызметкерлерінің жұмыс нәтижесінің сапа деңгейін бағалай білу.</w:t>
            </w:r>
          </w:p>
          <w:p>
            <w:pPr>
              <w:spacing w:after="20"/>
              <w:ind w:left="20"/>
              <w:jc w:val="both"/>
            </w:pPr>
            <w:r>
              <w:rPr>
                <w:rFonts w:ascii="Times New Roman"/>
                <w:b w:val="false"/>
                <w:i w:val="false"/>
                <w:color w:val="000000"/>
                <w:sz w:val="20"/>
              </w:rPr>
              <w:t>
3. Өндірістік процестердің қауіпсіз жағдайларын ұйымдастыра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Елдегі және шетелдегі кәсіби саладағы техника мен технологиялардың даму тенденциялары.</w:t>
            </w:r>
          </w:p>
          <w:p>
            <w:pPr>
              <w:spacing w:after="20"/>
              <w:ind w:left="20"/>
              <w:jc w:val="both"/>
            </w:pPr>
            <w:r>
              <w:rPr>
                <w:rFonts w:ascii="Times New Roman"/>
                <w:b w:val="false"/>
                <w:i w:val="false"/>
                <w:color w:val="000000"/>
                <w:sz w:val="20"/>
              </w:rPr>
              <w:t>
2. Кәсіби қызмет саласындағы құқықтық және техникалық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бағдарлану, тұлғааралық құзыреттілік, басқару құзыреттілігі, когнитивті құзыреттілік, өзін-өзі реттеу және жеке тиімділік, дерексіз ойлау қабілеті, философиялық дүниетаным және сыни ойлау, мәдениеттің адам өмірінің формасы ретіндегі маңыздылығын түсіну қабілеті, адам психологиясының негізгі білімін меңгеру.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және ұлттық стандарттар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формат үшін)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мен бағыттары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/театр/кино ұйымдары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қолөнерінің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мен түрлер бойынша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сәндік-қолданбалы өнер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және халық қолөнері бойынша оқытушы, колледж</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басшысы / меңгерушісі (басқарма /студия / бөлім / секция / бөлім / цех клубы / филиалы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 жетекшісі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басқа типтік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Сәндік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Текстиль және тоқыма суретшісі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2163-9-012 Текстиль және тоқыма суретші</w:t>
            </w:r>
          </w:p>
          <w:p>
            <w:pPr>
              <w:spacing w:after="20"/>
              <w:ind w:left="20"/>
              <w:jc w:val="both"/>
            </w:pPr>
            <w:r>
              <w:rPr>
                <w:rFonts w:ascii="Times New Roman"/>
                <w:b w:val="false"/>
                <w:i w:val="false"/>
                <w:color w:val="000000"/>
                <w:sz w:val="20"/>
              </w:rPr>
              <w:t>
2334-0-037 Көркем тоқыма өнерінің оқытушысы, ЖОО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айрықша бұйымдар/сәндік-қолданбалы өнер туындыларын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көркемдік білім беру саласында ғылыми-педагогикалық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Кәсіби көркемдік білім беру саласында ғылыми-педагогикалық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Сәндік-қолданбалы өнер бойынша оқу процесін жоспарлау және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Сәндік-қолданбалы өнер пәндері бойынша жоғары және жоғары оқу орнынан кейінгі білім беру ұйымдарында оқытушының функцияларын жүзеге асыру.</w:t>
            </w:r>
          </w:p>
          <w:p>
            <w:pPr>
              <w:spacing w:after="20"/>
              <w:ind w:left="20"/>
              <w:jc w:val="both"/>
            </w:pPr>
            <w:r>
              <w:rPr>
                <w:rFonts w:ascii="Times New Roman"/>
                <w:b w:val="false"/>
                <w:i w:val="false"/>
                <w:color w:val="000000"/>
                <w:sz w:val="20"/>
              </w:rPr>
              <w:t>
1. Оқу-әдістемелік жұмысты жүргізу және әдістемелік құзыреттілікті дамыту</w:t>
            </w:r>
          </w:p>
          <w:p>
            <w:pPr>
              <w:spacing w:after="20"/>
              <w:ind w:left="20"/>
              <w:jc w:val="both"/>
            </w:pPr>
            <w:r>
              <w:rPr>
                <w:rFonts w:ascii="Times New Roman"/>
                <w:b w:val="false"/>
                <w:i w:val="false"/>
                <w:color w:val="000000"/>
                <w:sz w:val="20"/>
              </w:rPr>
              <w:t>
2. Кәсіби біліктілігін арттыру</w:t>
            </w:r>
          </w:p>
          <w:p>
            <w:pPr>
              <w:spacing w:after="20"/>
              <w:ind w:left="20"/>
              <w:jc w:val="both"/>
            </w:pPr>
            <w:r>
              <w:rPr>
                <w:rFonts w:ascii="Times New Roman"/>
                <w:b w:val="false"/>
                <w:i w:val="false"/>
                <w:color w:val="000000"/>
                <w:sz w:val="20"/>
              </w:rPr>
              <w:t>
3.Бакалавриат сабақтарын өткізу кезінде пәндік салада психологиялық-педагогикалық білім мен білімнің интеграциясын қамтамасыз ету</w:t>
            </w:r>
          </w:p>
          <w:p>
            <w:pPr>
              <w:spacing w:after="20"/>
              <w:ind w:left="20"/>
              <w:jc w:val="both"/>
            </w:pPr>
            <w:r>
              <w:rPr>
                <w:rFonts w:ascii="Times New Roman"/>
                <w:b w:val="false"/>
                <w:i w:val="false"/>
                <w:color w:val="000000"/>
                <w:sz w:val="20"/>
              </w:rPr>
              <w:t>
4. Студенттердің танымдық белсенділігін арттыру үшін инновациялық ғылыми-педагогикалық технологияларды қолдана отырып, сәндік-қолданбалы өнер саласындағы өзінің кәсіби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Кәсіби көркемдік білім беру саласындағы педагогикалық процесті ұйымдастыру мен басқарудың әдістерін, тәсілдерін, құралдарын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процестерді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1.Оқу-әдістемелік жұмысты жүргізу және әдістемелік құзыреттілікті дамыту</w:t>
            </w:r>
          </w:p>
          <w:p>
            <w:pPr>
              <w:spacing w:after="20"/>
              <w:ind w:left="20"/>
              <w:jc w:val="both"/>
            </w:pPr>
            <w:r>
              <w:rPr>
                <w:rFonts w:ascii="Times New Roman"/>
                <w:b w:val="false"/>
                <w:i w:val="false"/>
                <w:color w:val="000000"/>
                <w:sz w:val="20"/>
              </w:rPr>
              <w:t>
2. Кәсіби біліктілігін арттыру</w:t>
            </w:r>
          </w:p>
          <w:p>
            <w:pPr>
              <w:spacing w:after="20"/>
              <w:ind w:left="20"/>
              <w:jc w:val="both"/>
            </w:pPr>
            <w:r>
              <w:rPr>
                <w:rFonts w:ascii="Times New Roman"/>
                <w:b w:val="false"/>
                <w:i w:val="false"/>
                <w:color w:val="000000"/>
                <w:sz w:val="20"/>
              </w:rPr>
              <w:t>
3.Бакалавриат сабақтарын өткізу кезінде пәндік салада психологиялық-педагогикалық білім мен білімнің интеграциясын қамтамасыз ету</w:t>
            </w:r>
          </w:p>
          <w:p>
            <w:pPr>
              <w:spacing w:after="20"/>
              <w:ind w:left="20"/>
              <w:jc w:val="both"/>
            </w:pPr>
            <w:r>
              <w:rPr>
                <w:rFonts w:ascii="Times New Roman"/>
                <w:b w:val="false"/>
                <w:i w:val="false"/>
                <w:color w:val="000000"/>
                <w:sz w:val="20"/>
              </w:rPr>
              <w:t>
4. Студенттердің танымдық белсенділігін арттыру үшін инновациялық ғылыми-педагогикалық технологияларды қолдана отырып, сәндік-қолданбалы өнер саласындағы өзінің кәсіби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зерттеулер әдістемесі</w:t>
            </w:r>
          </w:p>
          <w:p>
            <w:pPr>
              <w:spacing w:after="20"/>
              <w:ind w:left="20"/>
              <w:jc w:val="both"/>
            </w:pPr>
            <w:r>
              <w:rPr>
                <w:rFonts w:ascii="Times New Roman"/>
                <w:b w:val="false"/>
                <w:i w:val="false"/>
                <w:color w:val="000000"/>
                <w:sz w:val="20"/>
              </w:rPr>
              <w:t>
2. Кәсіби қызметтің субъектісі ретінде болашақ маманның кәсіби дайындығындағы пәндік білімнің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шешім қабылдай білу.</w:t>
            </w:r>
          </w:p>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Жазбаша қарым-қатынас дағдылары.</w:t>
            </w:r>
          </w:p>
          <w:p>
            <w:pPr>
              <w:spacing w:after="20"/>
              <w:ind w:left="20"/>
              <w:jc w:val="both"/>
            </w:pPr>
            <w:r>
              <w:rPr>
                <w:rFonts w:ascii="Times New Roman"/>
                <w:b w:val="false"/>
                <w:i w:val="false"/>
                <w:color w:val="000000"/>
                <w:sz w:val="20"/>
              </w:rPr>
              <w:t>
Келіссөздер жүргізу дағдысы</w:t>
            </w:r>
          </w:p>
          <w:p>
            <w:pPr>
              <w:spacing w:after="20"/>
              <w:ind w:left="20"/>
              <w:jc w:val="both"/>
            </w:pPr>
            <w:r>
              <w:rPr>
                <w:rFonts w:ascii="Times New Roman"/>
                <w:b w:val="false"/>
                <w:i w:val="false"/>
                <w:color w:val="000000"/>
                <w:sz w:val="20"/>
              </w:rPr>
              <w:t>
Шығармашылық және шығармашылық.</w:t>
            </w:r>
          </w:p>
          <w:p>
            <w:pPr>
              <w:spacing w:after="20"/>
              <w:ind w:left="20"/>
              <w:jc w:val="both"/>
            </w:pPr>
            <w:r>
              <w:rPr>
                <w:rFonts w:ascii="Times New Roman"/>
                <w:b w:val="false"/>
                <w:i w:val="false"/>
                <w:color w:val="000000"/>
                <w:sz w:val="20"/>
              </w:rPr>
              <w:t>
Логикалық пайымдау.</w:t>
            </w:r>
          </w:p>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Көп тапсырма.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Арт-директор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және т. б.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оқу орнынан кейінгі білім (PhD докторантура, PhD докторы ғылыми дәрежесі, бейіні бойынша PhD докторы, ғылым кандидаты,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Сәндік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Текстиль және тоқыма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1432-0-010 бас суретшісі</w:t>
            </w:r>
          </w:p>
          <w:p>
            <w:pPr>
              <w:spacing w:after="20"/>
              <w:ind w:left="20"/>
              <w:jc w:val="both"/>
            </w:pPr>
            <w:r>
              <w:rPr>
                <w:rFonts w:ascii="Times New Roman"/>
                <w:b w:val="false"/>
                <w:i w:val="false"/>
                <w:color w:val="000000"/>
                <w:sz w:val="20"/>
              </w:rPr>
              <w:t>
1432-0-011 Бас текстиль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эксклюзивті бұйымдар/сәндік-қолданбалы өнер туындыларын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саласында ғылыми-зерттеу қызметін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Бейнелеу өнері саласында ғылыми-зерттеу қызметін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қызмет саласында ғылыми ақпаратты талдау мен жинауды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Сәндік-қолданбалы өнер саласындағы көркемдік жобаны жоғары кәсіби деңгейде жүзеге асыруға қабілетті.</w:t>
            </w:r>
          </w:p>
          <w:p>
            <w:pPr>
              <w:spacing w:after="20"/>
              <w:ind w:left="20"/>
              <w:jc w:val="both"/>
            </w:pPr>
            <w:r>
              <w:rPr>
                <w:rFonts w:ascii="Times New Roman"/>
                <w:b w:val="false"/>
                <w:i w:val="false"/>
                <w:color w:val="000000"/>
                <w:sz w:val="20"/>
              </w:rPr>
              <w:t>
2. Сәндік-қолданбалы өнердің әртүрлі көріністерін зерттеу мен талдаудың әртүрлі әдістерін қолданады.</w:t>
            </w:r>
          </w:p>
          <w:p>
            <w:pPr>
              <w:spacing w:after="20"/>
              <w:ind w:left="20"/>
              <w:jc w:val="both"/>
            </w:pPr>
            <w:r>
              <w:rPr>
                <w:rFonts w:ascii="Times New Roman"/>
                <w:b w:val="false"/>
                <w:i w:val="false"/>
                <w:color w:val="000000"/>
                <w:sz w:val="20"/>
              </w:rPr>
              <w:t>
3. Көркемдік құбылыстарға жүйелі талдау жүргізу.</w:t>
            </w:r>
          </w:p>
          <w:p>
            <w:pPr>
              <w:spacing w:after="20"/>
              <w:ind w:left="20"/>
              <w:jc w:val="both"/>
            </w:pPr>
            <w:r>
              <w:rPr>
                <w:rFonts w:ascii="Times New Roman"/>
                <w:b w:val="false"/>
                <w:i w:val="false"/>
                <w:color w:val="000000"/>
                <w:sz w:val="20"/>
              </w:rPr>
              <w:t>
4. Ғылыми зерттеулер процесін жоспарлау және жүзеге асыру.</w:t>
            </w:r>
          </w:p>
          <w:p>
            <w:pPr>
              <w:spacing w:after="20"/>
              <w:ind w:left="20"/>
              <w:jc w:val="both"/>
            </w:pPr>
            <w:r>
              <w:rPr>
                <w:rFonts w:ascii="Times New Roman"/>
                <w:b w:val="false"/>
                <w:i w:val="false"/>
                <w:color w:val="000000"/>
                <w:sz w:val="20"/>
              </w:rPr>
              <w:t>
5. Кәсіби ғылыми-зерттеу және педагогикалық қызмет барысында туындайтын күрделі міндеттерді тұжырымдау және шешу.</w:t>
            </w:r>
          </w:p>
          <w:p>
            <w:pPr>
              <w:spacing w:after="20"/>
              <w:ind w:left="20"/>
              <w:jc w:val="both"/>
            </w:pPr>
            <w:r>
              <w:rPr>
                <w:rFonts w:ascii="Times New Roman"/>
                <w:b w:val="false"/>
                <w:i w:val="false"/>
                <w:color w:val="000000"/>
                <w:sz w:val="20"/>
              </w:rPr>
              <w:t>
6. Командада өзара әрекеттесу және тұлғааралық және мәдениетаралық қарым-қатынаста қабілетті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Қазақстанның тарихи-мәдени дамуының негізгі кезеңдерінің заңдылықтары.</w:t>
            </w:r>
          </w:p>
          <w:p>
            <w:pPr>
              <w:spacing w:after="20"/>
              <w:ind w:left="20"/>
              <w:jc w:val="both"/>
            </w:pPr>
            <w:r>
              <w:rPr>
                <w:rFonts w:ascii="Times New Roman"/>
                <w:b w:val="false"/>
                <w:i w:val="false"/>
                <w:color w:val="000000"/>
                <w:sz w:val="20"/>
              </w:rPr>
              <w:t>
2.Көркем стильдердің философиялық және эстетикалық тұжырымдамалары және қазіргі контекстегі шығармаларды түсіндіру мәселелері</w:t>
            </w:r>
          </w:p>
          <w:p>
            <w:pPr>
              <w:spacing w:after="20"/>
              <w:ind w:left="20"/>
              <w:jc w:val="both"/>
            </w:pPr>
            <w:r>
              <w:rPr>
                <w:rFonts w:ascii="Times New Roman"/>
                <w:b w:val="false"/>
                <w:i w:val="false"/>
                <w:color w:val="000000"/>
                <w:sz w:val="20"/>
              </w:rPr>
              <w:t>
3. Қазіргі жағдай мен даму үрдістері және бейнелеу өнері.</w:t>
            </w:r>
          </w:p>
          <w:p>
            <w:pPr>
              <w:spacing w:after="20"/>
              <w:ind w:left="20"/>
              <w:jc w:val="both"/>
            </w:pPr>
            <w:r>
              <w:rPr>
                <w:rFonts w:ascii="Times New Roman"/>
                <w:b w:val="false"/>
                <w:i w:val="false"/>
                <w:color w:val="000000"/>
                <w:sz w:val="20"/>
              </w:rPr>
              <w:t>
4. Шығармашылық процесті ұйымдастыру және басқару принциптері.</w:t>
            </w:r>
          </w:p>
          <w:p>
            <w:pPr>
              <w:spacing w:after="20"/>
              <w:ind w:left="20"/>
              <w:jc w:val="both"/>
            </w:pPr>
            <w:r>
              <w:rPr>
                <w:rFonts w:ascii="Times New Roman"/>
                <w:b w:val="false"/>
                <w:i w:val="false"/>
                <w:color w:val="000000"/>
                <w:sz w:val="20"/>
              </w:rPr>
              <w:t>
5. Жоғары мектепте оқытудың психологиялық-педагогикалық аспектілері.</w:t>
            </w:r>
          </w:p>
          <w:p>
            <w:pPr>
              <w:spacing w:after="20"/>
              <w:ind w:left="20"/>
              <w:jc w:val="both"/>
            </w:pPr>
            <w:r>
              <w:rPr>
                <w:rFonts w:ascii="Times New Roman"/>
                <w:b w:val="false"/>
                <w:i w:val="false"/>
                <w:color w:val="000000"/>
                <w:sz w:val="20"/>
              </w:rPr>
              <w:t>
6. Ұлттық мәдени дәстүрлердің өзара ену мәселелері.</w:t>
            </w:r>
          </w:p>
          <w:p>
            <w:pPr>
              <w:spacing w:after="20"/>
              <w:ind w:left="20"/>
              <w:jc w:val="both"/>
            </w:pPr>
            <w:r>
              <w:rPr>
                <w:rFonts w:ascii="Times New Roman"/>
                <w:b w:val="false"/>
                <w:i w:val="false"/>
                <w:color w:val="000000"/>
                <w:sz w:val="20"/>
              </w:rPr>
              <w:t xml:space="preserve">
7. Дүниетаным және дүниетаным жүйелерімен оларды бейнелеу өнері құралдарымен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Сәндік-қолданбалы өнер саласында ғылыми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w:t>
            </w:r>
          </w:p>
          <w:p>
            <w:pPr>
              <w:spacing w:after="20"/>
              <w:ind w:left="20"/>
              <w:jc w:val="both"/>
            </w:pPr>
            <w:r>
              <w:rPr>
                <w:rFonts w:ascii="Times New Roman"/>
                <w:b w:val="false"/>
                <w:i w:val="false"/>
                <w:color w:val="000000"/>
                <w:sz w:val="20"/>
              </w:rPr>
              <w:t>
 1. Ғылымды дамытудың тұжырымдамалары мен модельдерін меңгереді.</w:t>
            </w:r>
          </w:p>
          <w:p>
            <w:pPr>
              <w:spacing w:after="20"/>
              <w:ind w:left="20"/>
              <w:jc w:val="both"/>
            </w:pPr>
            <w:r>
              <w:rPr>
                <w:rFonts w:ascii="Times New Roman"/>
                <w:b w:val="false"/>
                <w:i w:val="false"/>
                <w:color w:val="000000"/>
                <w:sz w:val="20"/>
              </w:rPr>
              <w:t>
 2. Өзінің ғылыми зерттеу нәтижелерінің әдіснамалық принциптерін, құрылымын және ресімдеуін меңгерген.</w:t>
            </w:r>
          </w:p>
          <w:p>
            <w:pPr>
              <w:spacing w:after="20"/>
              <w:ind w:left="20"/>
              <w:jc w:val="both"/>
            </w:pPr>
            <w:r>
              <w:rPr>
                <w:rFonts w:ascii="Times New Roman"/>
                <w:b w:val="false"/>
                <w:i w:val="false"/>
                <w:color w:val="000000"/>
                <w:sz w:val="20"/>
              </w:rPr>
              <w:t>
 3. Ғылыми-танымдық қызметтің негізгі категорияларын әртүрлі ғылыми зерттеу әдістерін меңгереді.</w:t>
            </w:r>
          </w:p>
          <w:p>
            <w:pPr>
              <w:spacing w:after="20"/>
              <w:ind w:left="20"/>
              <w:jc w:val="both"/>
            </w:pPr>
            <w:r>
              <w:rPr>
                <w:rFonts w:ascii="Times New Roman"/>
                <w:b w:val="false"/>
                <w:i w:val="false"/>
                <w:color w:val="000000"/>
                <w:sz w:val="20"/>
              </w:rPr>
              <w:t>
 4. Ғылыми-зерттеу жұмысын ұйымдастырудың негізгі теориялық-әдіснамалық негіздері мен принциптерін меңгереді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Ғылым тарихы мен философиясының қалыптасу мәселелері, оның өзекті мәселелері, ғылыми қызметтің принциптері мен әдістері, мәдениет динамикасындағы ғылымның даму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мойындау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ойлау;</w:t>
            </w:r>
          </w:p>
          <w:p>
            <w:pPr>
              <w:spacing w:after="20"/>
              <w:ind w:left="20"/>
              <w:jc w:val="both"/>
            </w:pPr>
            <w:r>
              <w:rPr>
                <w:rFonts w:ascii="Times New Roman"/>
                <w:b w:val="false"/>
                <w:i w:val="false"/>
                <w:color w:val="000000"/>
                <w:sz w:val="20"/>
              </w:rPr>
              <w:t>
Көп мәдениеттілік және ашықтық;</w:t>
            </w:r>
          </w:p>
          <w:p>
            <w:pPr>
              <w:spacing w:after="20"/>
              <w:ind w:left="20"/>
              <w:jc w:val="both"/>
            </w:pPr>
            <w:r>
              <w:rPr>
                <w:rFonts w:ascii="Times New Roman"/>
                <w:b w:val="false"/>
                <w:i w:val="false"/>
                <w:color w:val="000000"/>
                <w:sz w:val="20"/>
              </w:rPr>
              <w:t>
Сауалнамалар мен зерттеулер жүргізу;</w:t>
            </w:r>
          </w:p>
          <w:p>
            <w:pPr>
              <w:spacing w:after="20"/>
              <w:ind w:left="20"/>
              <w:jc w:val="both"/>
            </w:pPr>
            <w:r>
              <w:rPr>
                <w:rFonts w:ascii="Times New Roman"/>
                <w:b w:val="false"/>
                <w:i w:val="false"/>
                <w:color w:val="000000"/>
                <w:sz w:val="20"/>
              </w:rPr>
              <w:t>
Электрондық кестелермен жұмыс;</w:t>
            </w:r>
          </w:p>
          <w:p>
            <w:pPr>
              <w:spacing w:after="20"/>
              <w:ind w:left="20"/>
              <w:jc w:val="both"/>
            </w:pPr>
            <w:r>
              <w:rPr>
                <w:rFonts w:ascii="Times New Roman"/>
                <w:b w:val="false"/>
                <w:i w:val="false"/>
                <w:color w:val="000000"/>
                <w:sz w:val="20"/>
              </w:rPr>
              <w:t>
Құрылымдық есептерді шешу;</w:t>
            </w:r>
          </w:p>
          <w:p>
            <w:pPr>
              <w:spacing w:after="20"/>
              <w:ind w:left="20"/>
              <w:jc w:val="both"/>
            </w:pPr>
            <w:r>
              <w:rPr>
                <w:rFonts w:ascii="Times New Roman"/>
                <w:b w:val="false"/>
                <w:i w:val="false"/>
                <w:color w:val="000000"/>
                <w:sz w:val="20"/>
              </w:rPr>
              <w:t>
Бизнес модельдерін құру;</w:t>
            </w:r>
          </w:p>
          <w:p>
            <w:pPr>
              <w:spacing w:after="20"/>
              <w:ind w:left="20"/>
              <w:jc w:val="both"/>
            </w:pPr>
            <w:r>
              <w:rPr>
                <w:rFonts w:ascii="Times New Roman"/>
                <w:b w:val="false"/>
                <w:i w:val="false"/>
                <w:color w:val="000000"/>
                <w:sz w:val="20"/>
              </w:rPr>
              <w:t>
Сыни тұрғыдан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жобалардың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(студия / бөлім / секция / бөлім / цех) басшысы / меңгерушісі</w:t>
            </w:r>
          </w:p>
        </w:tc>
      </w:tr>
    </w:tbl>
    <w:bookmarkStart w:name="z1649" w:id="1616"/>
    <w:p>
      <w:pPr>
        <w:spacing w:after="0"/>
        <w:ind w:left="0"/>
        <w:jc w:val="left"/>
      </w:pPr>
      <w:r>
        <w:rPr>
          <w:rFonts w:ascii="Times New Roman"/>
          <w:b/>
          <w:i w:val="false"/>
          <w:color w:val="000000"/>
        </w:rPr>
        <w:t xml:space="preserve"> 4-тарау. Кәсіптік стандарттың техникалық деректері</w:t>
      </w:r>
    </w:p>
    <w:bookmarkEnd w:id="1616"/>
    <w:bookmarkStart w:name="z1650" w:id="1617"/>
    <w:p>
      <w:pPr>
        <w:spacing w:after="0"/>
        <w:ind w:left="0"/>
        <w:jc w:val="both"/>
      </w:pPr>
      <w:r>
        <w:rPr>
          <w:rFonts w:ascii="Times New Roman"/>
          <w:b w:val="false"/>
          <w:i w:val="false"/>
          <w:color w:val="000000"/>
          <w:sz w:val="28"/>
        </w:rPr>
        <w:t>
      13. Мемлекеттік органның атауы:</w:t>
      </w:r>
    </w:p>
    <w:bookmarkEnd w:id="1617"/>
    <w:bookmarkStart w:name="z1651" w:id="1618"/>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618"/>
    <w:bookmarkStart w:name="z1652" w:id="1619"/>
    <w:p>
      <w:pPr>
        <w:spacing w:after="0"/>
        <w:ind w:left="0"/>
        <w:jc w:val="both"/>
      </w:pPr>
      <w:r>
        <w:rPr>
          <w:rFonts w:ascii="Times New Roman"/>
          <w:b w:val="false"/>
          <w:i w:val="false"/>
          <w:color w:val="000000"/>
          <w:sz w:val="28"/>
        </w:rPr>
        <w:t>
      Орындаушы:</w:t>
      </w:r>
    </w:p>
    <w:bookmarkEnd w:id="1619"/>
    <w:bookmarkStart w:name="z1653" w:id="1620"/>
    <w:p>
      <w:pPr>
        <w:spacing w:after="0"/>
        <w:ind w:left="0"/>
        <w:jc w:val="both"/>
      </w:pPr>
      <w:r>
        <w:rPr>
          <w:rFonts w:ascii="Times New Roman"/>
          <w:b w:val="false"/>
          <w:i w:val="false"/>
          <w:color w:val="000000"/>
          <w:sz w:val="28"/>
        </w:rPr>
        <w:t>
      Борамбаев Нурбек Медерович, +7 (705) 708 72 22, n.borambaev@msm.gov.kz</w:t>
      </w:r>
    </w:p>
    <w:bookmarkEnd w:id="1620"/>
    <w:bookmarkStart w:name="z1654" w:id="1621"/>
    <w:p>
      <w:pPr>
        <w:spacing w:after="0"/>
        <w:ind w:left="0"/>
        <w:jc w:val="both"/>
      </w:pPr>
      <w:r>
        <w:rPr>
          <w:rFonts w:ascii="Times New Roman"/>
          <w:b w:val="false"/>
          <w:i w:val="false"/>
          <w:color w:val="000000"/>
          <w:sz w:val="28"/>
        </w:rPr>
        <w:t xml:space="preserve">
      14. Әзірлеуге қатысатын ұйымдар (кәсіпорындар): </w:t>
      </w:r>
    </w:p>
    <w:bookmarkEnd w:id="1621"/>
    <w:bookmarkStart w:name="z1655" w:id="1622"/>
    <w:p>
      <w:pPr>
        <w:spacing w:after="0"/>
        <w:ind w:left="0"/>
        <w:jc w:val="both"/>
      </w:pPr>
      <w:r>
        <w:rPr>
          <w:rFonts w:ascii="Times New Roman"/>
          <w:b w:val="false"/>
          <w:i w:val="false"/>
          <w:color w:val="000000"/>
          <w:sz w:val="28"/>
        </w:rPr>
        <w:t xml:space="preserve">
      Жоба жетекшісі: </w:t>
      </w:r>
    </w:p>
    <w:bookmarkEnd w:id="1622"/>
    <w:bookmarkStart w:name="z1656" w:id="1623"/>
    <w:p>
      <w:pPr>
        <w:spacing w:after="0"/>
        <w:ind w:left="0"/>
        <w:jc w:val="both"/>
      </w:pPr>
      <w:r>
        <w:rPr>
          <w:rFonts w:ascii="Times New Roman"/>
          <w:b w:val="false"/>
          <w:i w:val="false"/>
          <w:color w:val="000000"/>
          <w:sz w:val="28"/>
        </w:rPr>
        <w:t>
      Ұйым: "Мәдениеттерді жақындастыру орталығы" мемлекеттік музейі" республикалық мемлекеттік қазыналық кәсіпорнының филиалы ғылыми-зерттеу институтының бас ғылыми қызметкер Жумадилова Дарья Ертайқызы, e-mail: daria_131_168@mail.ru. телефон нөмірі: +7 (705) 708 72 22.</w:t>
      </w:r>
    </w:p>
    <w:bookmarkEnd w:id="1623"/>
    <w:bookmarkStart w:name="z1657" w:id="1624"/>
    <w:p>
      <w:pPr>
        <w:spacing w:after="0"/>
        <w:ind w:left="0"/>
        <w:jc w:val="both"/>
      </w:pPr>
      <w:r>
        <w:rPr>
          <w:rFonts w:ascii="Times New Roman"/>
          <w:b w:val="false"/>
          <w:i w:val="false"/>
          <w:color w:val="000000"/>
          <w:sz w:val="28"/>
        </w:rPr>
        <w:t>
      Сарапшы әзірлеушілер:</w:t>
      </w:r>
    </w:p>
    <w:bookmarkEnd w:id="1624"/>
    <w:bookmarkStart w:name="z1658" w:id="1625"/>
    <w:p>
      <w:pPr>
        <w:spacing w:after="0"/>
        <w:ind w:left="0"/>
        <w:jc w:val="both"/>
      </w:pPr>
      <w:r>
        <w:rPr>
          <w:rFonts w:ascii="Times New Roman"/>
          <w:b w:val="false"/>
          <w:i w:val="false"/>
          <w:color w:val="000000"/>
          <w:sz w:val="28"/>
        </w:rPr>
        <w:t>
      1) "Темірбек Жүргенов атындағы Қазақ ұлттық өнер академиясы республикалық мемлекеттік мекемесі"</w:t>
      </w:r>
    </w:p>
    <w:bookmarkEnd w:id="1625"/>
    <w:bookmarkStart w:name="z1659" w:id="1626"/>
    <w:p>
      <w:pPr>
        <w:spacing w:after="0"/>
        <w:ind w:left="0"/>
        <w:jc w:val="both"/>
      </w:pPr>
      <w:r>
        <w:rPr>
          <w:rFonts w:ascii="Times New Roman"/>
          <w:b w:val="false"/>
          <w:i w:val="false"/>
          <w:color w:val="000000"/>
          <w:sz w:val="28"/>
        </w:rPr>
        <w:t xml:space="preserve">
      Базарбаева Р.Е.-КазНАИ </w:t>
      </w:r>
    </w:p>
    <w:bookmarkEnd w:id="1626"/>
    <w:bookmarkStart w:name="z1660" w:id="1627"/>
    <w:p>
      <w:pPr>
        <w:spacing w:after="0"/>
        <w:ind w:left="0"/>
        <w:jc w:val="both"/>
      </w:pPr>
      <w:r>
        <w:rPr>
          <w:rFonts w:ascii="Times New Roman"/>
          <w:b w:val="false"/>
          <w:i w:val="false"/>
          <w:color w:val="000000"/>
          <w:sz w:val="28"/>
        </w:rPr>
        <w:t>
      e-mail: bazarbaeva_r@mail.ru</w:t>
      </w:r>
    </w:p>
    <w:bookmarkEnd w:id="1627"/>
    <w:bookmarkStart w:name="z1661" w:id="1628"/>
    <w:p>
      <w:pPr>
        <w:spacing w:after="0"/>
        <w:ind w:left="0"/>
        <w:jc w:val="both"/>
      </w:pPr>
      <w:r>
        <w:rPr>
          <w:rFonts w:ascii="Times New Roman"/>
          <w:b w:val="false"/>
          <w:i w:val="false"/>
          <w:color w:val="000000"/>
          <w:sz w:val="28"/>
        </w:rPr>
        <w:t>
      тел:+77775645298</w:t>
      </w:r>
    </w:p>
    <w:bookmarkEnd w:id="1628"/>
    <w:bookmarkStart w:name="z1662" w:id="1629"/>
    <w:p>
      <w:pPr>
        <w:spacing w:after="0"/>
        <w:ind w:left="0"/>
        <w:jc w:val="both"/>
      </w:pPr>
      <w:r>
        <w:rPr>
          <w:rFonts w:ascii="Times New Roman"/>
          <w:b w:val="false"/>
          <w:i w:val="false"/>
          <w:color w:val="000000"/>
          <w:sz w:val="28"/>
        </w:rPr>
        <w:t>
      Талдыбаева А.С. – КазНАИ</w:t>
      </w:r>
    </w:p>
    <w:bookmarkEnd w:id="1629"/>
    <w:bookmarkStart w:name="z1663" w:id="1630"/>
    <w:p>
      <w:pPr>
        <w:spacing w:after="0"/>
        <w:ind w:left="0"/>
        <w:jc w:val="both"/>
      </w:pPr>
      <w:r>
        <w:rPr>
          <w:rFonts w:ascii="Times New Roman"/>
          <w:b w:val="false"/>
          <w:i w:val="false"/>
          <w:color w:val="000000"/>
          <w:sz w:val="28"/>
        </w:rPr>
        <w:t xml:space="preserve">
      e-mail: 07_tas@mail.ru </w:t>
      </w:r>
    </w:p>
    <w:bookmarkEnd w:id="1630"/>
    <w:bookmarkStart w:name="z1664" w:id="1631"/>
    <w:p>
      <w:pPr>
        <w:spacing w:after="0"/>
        <w:ind w:left="0"/>
        <w:jc w:val="both"/>
      </w:pPr>
      <w:r>
        <w:rPr>
          <w:rFonts w:ascii="Times New Roman"/>
          <w:b w:val="false"/>
          <w:i w:val="false"/>
          <w:color w:val="000000"/>
          <w:sz w:val="28"/>
        </w:rPr>
        <w:t>
      тел: +77071174799</w:t>
      </w:r>
    </w:p>
    <w:bookmarkEnd w:id="1631"/>
    <w:bookmarkStart w:name="z1665" w:id="1632"/>
    <w:p>
      <w:pPr>
        <w:spacing w:after="0"/>
        <w:ind w:left="0"/>
        <w:jc w:val="both"/>
      </w:pPr>
      <w:r>
        <w:rPr>
          <w:rFonts w:ascii="Times New Roman"/>
          <w:b w:val="false"/>
          <w:i w:val="false"/>
          <w:color w:val="000000"/>
          <w:sz w:val="28"/>
        </w:rPr>
        <w:t>
      Гизатова Г.Б.- КазНАИ</w:t>
      </w:r>
    </w:p>
    <w:bookmarkEnd w:id="1632"/>
    <w:bookmarkStart w:name="z1666" w:id="1633"/>
    <w:p>
      <w:pPr>
        <w:spacing w:after="0"/>
        <w:ind w:left="0"/>
        <w:jc w:val="both"/>
      </w:pPr>
      <w:r>
        <w:rPr>
          <w:rFonts w:ascii="Times New Roman"/>
          <w:b w:val="false"/>
          <w:i w:val="false"/>
          <w:color w:val="000000"/>
          <w:sz w:val="28"/>
        </w:rPr>
        <w:t>
      e-mail: gbisen@list.ru</w:t>
      </w:r>
    </w:p>
    <w:bookmarkEnd w:id="1633"/>
    <w:bookmarkStart w:name="z1667" w:id="1634"/>
    <w:p>
      <w:pPr>
        <w:spacing w:after="0"/>
        <w:ind w:left="0"/>
        <w:jc w:val="both"/>
      </w:pPr>
      <w:r>
        <w:rPr>
          <w:rFonts w:ascii="Times New Roman"/>
          <w:b w:val="false"/>
          <w:i w:val="false"/>
          <w:color w:val="000000"/>
          <w:sz w:val="28"/>
        </w:rPr>
        <w:t>
      тел: +7 701 4949 556</w:t>
      </w:r>
    </w:p>
    <w:bookmarkEnd w:id="1634"/>
    <w:bookmarkStart w:name="z1668" w:id="1635"/>
    <w:p>
      <w:pPr>
        <w:spacing w:after="0"/>
        <w:ind w:left="0"/>
        <w:jc w:val="both"/>
      </w:pPr>
      <w:r>
        <w:rPr>
          <w:rFonts w:ascii="Times New Roman"/>
          <w:b w:val="false"/>
          <w:i w:val="false"/>
          <w:color w:val="000000"/>
          <w:sz w:val="28"/>
        </w:rPr>
        <w:t>
      2) "Қазақ ұлттық өнер университеті" республикалық мемлекеттік мекемесі</w:t>
      </w:r>
    </w:p>
    <w:bookmarkEnd w:id="1635"/>
    <w:bookmarkStart w:name="z1669" w:id="1636"/>
    <w:p>
      <w:pPr>
        <w:spacing w:after="0"/>
        <w:ind w:left="0"/>
        <w:jc w:val="both"/>
      </w:pPr>
      <w:r>
        <w:rPr>
          <w:rFonts w:ascii="Times New Roman"/>
          <w:b w:val="false"/>
          <w:i w:val="false"/>
          <w:color w:val="000000"/>
          <w:sz w:val="28"/>
        </w:rPr>
        <w:t>
       Самарқанова Фарида Самиғоллақызы</w:t>
      </w:r>
    </w:p>
    <w:bookmarkEnd w:id="1636"/>
    <w:bookmarkStart w:name="z1670" w:id="1637"/>
    <w:p>
      <w:pPr>
        <w:spacing w:after="0"/>
        <w:ind w:left="0"/>
        <w:jc w:val="both"/>
      </w:pPr>
      <w:r>
        <w:rPr>
          <w:rFonts w:ascii="Times New Roman"/>
          <w:b w:val="false"/>
          <w:i w:val="false"/>
          <w:color w:val="000000"/>
          <w:sz w:val="28"/>
        </w:rPr>
        <w:t>
       e-mail: farida.samarkanova.75@mail.ru</w:t>
      </w:r>
    </w:p>
    <w:bookmarkEnd w:id="1637"/>
    <w:bookmarkStart w:name="z1671" w:id="1638"/>
    <w:p>
      <w:pPr>
        <w:spacing w:after="0"/>
        <w:ind w:left="0"/>
        <w:jc w:val="both"/>
      </w:pPr>
      <w:r>
        <w:rPr>
          <w:rFonts w:ascii="Times New Roman"/>
          <w:b w:val="false"/>
          <w:i w:val="false"/>
          <w:color w:val="000000"/>
          <w:sz w:val="28"/>
        </w:rPr>
        <w:t>
       тел: +77056512228</w:t>
      </w:r>
    </w:p>
    <w:bookmarkEnd w:id="1638"/>
    <w:bookmarkStart w:name="z1672" w:id="1639"/>
    <w:p>
      <w:pPr>
        <w:spacing w:after="0"/>
        <w:ind w:left="0"/>
        <w:jc w:val="both"/>
      </w:pPr>
      <w:r>
        <w:rPr>
          <w:rFonts w:ascii="Times New Roman"/>
          <w:b w:val="false"/>
          <w:i w:val="false"/>
          <w:color w:val="000000"/>
          <w:sz w:val="28"/>
        </w:rPr>
        <w:t>
      15. Кәсіптік біліктілік жөніндегі салалық кеңес: 2024 жылғы 10 қаңтар.</w:t>
      </w:r>
    </w:p>
    <w:bookmarkEnd w:id="1639"/>
    <w:bookmarkStart w:name="z1673" w:id="1640"/>
    <w:p>
      <w:pPr>
        <w:spacing w:after="0"/>
        <w:ind w:left="0"/>
        <w:jc w:val="both"/>
      </w:pPr>
      <w:r>
        <w:rPr>
          <w:rFonts w:ascii="Times New Roman"/>
          <w:b w:val="false"/>
          <w:i w:val="false"/>
          <w:color w:val="000000"/>
          <w:sz w:val="28"/>
        </w:rPr>
        <w:t>
      16. Кәсіптік біліктілік жөніндегі ұлттық орган: 2023 жылғы 2 қараша.</w:t>
      </w:r>
    </w:p>
    <w:bookmarkEnd w:id="1640"/>
    <w:bookmarkStart w:name="z1674" w:id="1641"/>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2024 жылғы 15 ақпан.</w:t>
      </w:r>
    </w:p>
    <w:bookmarkEnd w:id="1641"/>
    <w:bookmarkStart w:name="z1675" w:id="1642"/>
    <w:p>
      <w:pPr>
        <w:spacing w:after="0"/>
        <w:ind w:left="0"/>
        <w:jc w:val="both"/>
      </w:pPr>
      <w:r>
        <w:rPr>
          <w:rFonts w:ascii="Times New Roman"/>
          <w:b w:val="false"/>
          <w:i w:val="false"/>
          <w:color w:val="000000"/>
          <w:sz w:val="28"/>
        </w:rPr>
        <w:t>
      18. Нұсқа нөмірі және шығарылған жылы: нұсқа 1, 2024 жыл.</w:t>
      </w:r>
    </w:p>
    <w:bookmarkEnd w:id="1642"/>
    <w:bookmarkStart w:name="z1676" w:id="1643"/>
    <w:p>
      <w:pPr>
        <w:spacing w:after="0"/>
        <w:ind w:left="0"/>
        <w:jc w:val="both"/>
      </w:pPr>
      <w:r>
        <w:rPr>
          <w:rFonts w:ascii="Times New Roman"/>
          <w:b w:val="false"/>
          <w:i w:val="false"/>
          <w:color w:val="000000"/>
          <w:sz w:val="28"/>
        </w:rPr>
        <w:t>
      19. Бағдарлы қайта қарау күні: 2027 жыл.</w:t>
      </w:r>
    </w:p>
    <w:bookmarkEnd w:id="1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33-қосымша</w:t>
            </w:r>
          </w:p>
        </w:tc>
      </w:tr>
    </w:tbl>
    <w:bookmarkStart w:name="z1678" w:id="1644"/>
    <w:p>
      <w:pPr>
        <w:spacing w:after="0"/>
        <w:ind w:left="0"/>
        <w:jc w:val="left"/>
      </w:pPr>
      <w:r>
        <w:rPr>
          <w:rFonts w:ascii="Times New Roman"/>
          <w:b/>
          <w:i w:val="false"/>
          <w:color w:val="000000"/>
        </w:rPr>
        <w:t xml:space="preserve"> Кәсіптік стандарт: "График-суретші"</w:t>
      </w:r>
    </w:p>
    <w:bookmarkEnd w:id="1644"/>
    <w:bookmarkStart w:name="z1679" w:id="1645"/>
    <w:p>
      <w:pPr>
        <w:spacing w:after="0"/>
        <w:ind w:left="0"/>
        <w:jc w:val="left"/>
      </w:pPr>
      <w:r>
        <w:rPr>
          <w:rFonts w:ascii="Times New Roman"/>
          <w:b/>
          <w:i w:val="false"/>
          <w:color w:val="000000"/>
        </w:rPr>
        <w:t xml:space="preserve"> 1-тарау. Жалпы ережелер</w:t>
      </w:r>
    </w:p>
    <w:bookmarkEnd w:id="1645"/>
    <w:bookmarkStart w:name="z1680" w:id="1646"/>
    <w:p>
      <w:pPr>
        <w:spacing w:after="0"/>
        <w:ind w:left="0"/>
        <w:jc w:val="both"/>
      </w:pPr>
      <w:r>
        <w:rPr>
          <w:rFonts w:ascii="Times New Roman"/>
          <w:b w:val="false"/>
          <w:i w:val="false"/>
          <w:color w:val="000000"/>
          <w:sz w:val="28"/>
        </w:rPr>
        <w:t xml:space="preserve">
      1. Кәсіптік стандарттың қолданылу аясы: "График-суретші" кәсіптік стандарты (бұдан әрі-кәсіби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1646"/>
    <w:bookmarkStart w:name="z1681" w:id="1647"/>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647"/>
    <w:bookmarkStart w:name="z1682" w:id="1648"/>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648"/>
    <w:bookmarkStart w:name="z1683" w:id="1649"/>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649"/>
    <w:bookmarkStart w:name="z1684" w:id="1650"/>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650"/>
    <w:bookmarkStart w:name="z1685" w:id="1651"/>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651"/>
    <w:bookmarkStart w:name="z1686" w:id="1652"/>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652"/>
    <w:bookmarkStart w:name="z1687" w:id="1653"/>
    <w:p>
      <w:pPr>
        <w:spacing w:after="0"/>
        <w:ind w:left="0"/>
        <w:jc w:val="both"/>
      </w:pPr>
      <w:r>
        <w:rPr>
          <w:rFonts w:ascii="Times New Roman"/>
          <w:b w:val="false"/>
          <w:i w:val="false"/>
          <w:color w:val="000000"/>
          <w:sz w:val="28"/>
        </w:rPr>
        <w:t>
      1) ҰБШ – ұлттық біліктілік шеңбері;</w:t>
      </w:r>
    </w:p>
    <w:bookmarkEnd w:id="1653"/>
    <w:bookmarkStart w:name="z1688" w:id="1654"/>
    <w:p>
      <w:pPr>
        <w:spacing w:after="0"/>
        <w:ind w:left="0"/>
        <w:jc w:val="both"/>
      </w:pPr>
      <w:r>
        <w:rPr>
          <w:rFonts w:ascii="Times New Roman"/>
          <w:b w:val="false"/>
          <w:i w:val="false"/>
          <w:color w:val="000000"/>
          <w:sz w:val="28"/>
        </w:rPr>
        <w:t>
      2) СБШ – салалық біліктілік шеңбері;</w:t>
      </w:r>
    </w:p>
    <w:bookmarkEnd w:id="1654"/>
    <w:bookmarkStart w:name="z1689" w:id="1655"/>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1655"/>
    <w:bookmarkStart w:name="z1690" w:id="1656"/>
    <w:p>
      <w:pPr>
        <w:spacing w:after="0"/>
        <w:ind w:left="0"/>
        <w:jc w:val="both"/>
      </w:pPr>
      <w:r>
        <w:rPr>
          <w:rFonts w:ascii="Times New Roman"/>
          <w:b w:val="false"/>
          <w:i w:val="false"/>
          <w:color w:val="000000"/>
          <w:sz w:val="28"/>
        </w:rPr>
        <w:t>
      4) БТБА – Бірыңғай тарифтік-біліктілік анықтамалығы;</w:t>
      </w:r>
    </w:p>
    <w:bookmarkEnd w:id="1656"/>
    <w:bookmarkStart w:name="z1691" w:id="1657"/>
    <w:p>
      <w:pPr>
        <w:spacing w:after="0"/>
        <w:ind w:left="0"/>
        <w:jc w:val="both"/>
      </w:pPr>
      <w:r>
        <w:rPr>
          <w:rFonts w:ascii="Times New Roman"/>
          <w:b w:val="false"/>
          <w:i w:val="false"/>
          <w:color w:val="000000"/>
          <w:sz w:val="28"/>
        </w:rPr>
        <w:t>
      5) БА – біліктілік анықтамалығы;</w:t>
      </w:r>
    </w:p>
    <w:bookmarkEnd w:id="1657"/>
    <w:bookmarkStart w:name="z1692" w:id="1658"/>
    <w:p>
      <w:pPr>
        <w:spacing w:after="0"/>
        <w:ind w:left="0"/>
        <w:jc w:val="both"/>
      </w:pPr>
      <w:r>
        <w:rPr>
          <w:rFonts w:ascii="Times New Roman"/>
          <w:b w:val="false"/>
          <w:i w:val="false"/>
          <w:color w:val="000000"/>
          <w:sz w:val="28"/>
        </w:rPr>
        <w:t>
      6) ББХСК – білім берудің халықаралық стандартты жіктемесі.</w:t>
      </w:r>
    </w:p>
    <w:bookmarkEnd w:id="1658"/>
    <w:bookmarkStart w:name="z1693" w:id="1659"/>
    <w:p>
      <w:pPr>
        <w:spacing w:after="0"/>
        <w:ind w:left="0"/>
        <w:jc w:val="both"/>
      </w:pPr>
      <w:r>
        <w:rPr>
          <w:rFonts w:ascii="Times New Roman"/>
          <w:b w:val="false"/>
          <w:i w:val="false"/>
          <w:color w:val="000000"/>
          <w:sz w:val="28"/>
        </w:rPr>
        <w:t>
      7) ҚазҰӨА – Темірбек Жүргенов атындағы Қазақ ұлттық өнер академиясы.</w:t>
      </w:r>
    </w:p>
    <w:bookmarkEnd w:id="1659"/>
    <w:bookmarkStart w:name="z1694" w:id="1660"/>
    <w:p>
      <w:pPr>
        <w:spacing w:after="0"/>
        <w:ind w:left="0"/>
        <w:jc w:val="left"/>
      </w:pPr>
      <w:r>
        <w:rPr>
          <w:rFonts w:ascii="Times New Roman"/>
          <w:b/>
          <w:i w:val="false"/>
          <w:color w:val="000000"/>
        </w:rPr>
        <w:t xml:space="preserve"> 2-тарау. Кәсіптік стандарттың паспорты</w:t>
      </w:r>
    </w:p>
    <w:bookmarkEnd w:id="1660"/>
    <w:bookmarkStart w:name="z1695" w:id="1661"/>
    <w:p>
      <w:pPr>
        <w:spacing w:after="0"/>
        <w:ind w:left="0"/>
        <w:jc w:val="both"/>
      </w:pPr>
      <w:r>
        <w:rPr>
          <w:rFonts w:ascii="Times New Roman"/>
          <w:b w:val="false"/>
          <w:i w:val="false"/>
          <w:color w:val="000000"/>
          <w:sz w:val="28"/>
        </w:rPr>
        <w:t>
      4. Кәсіптік стандарттың атауы: График-суретші.</w:t>
      </w:r>
    </w:p>
    <w:bookmarkEnd w:id="1661"/>
    <w:bookmarkStart w:name="z1696" w:id="1662"/>
    <w:p>
      <w:pPr>
        <w:spacing w:after="0"/>
        <w:ind w:left="0"/>
        <w:jc w:val="both"/>
      </w:pPr>
      <w:r>
        <w:rPr>
          <w:rFonts w:ascii="Times New Roman"/>
          <w:b w:val="false"/>
          <w:i w:val="false"/>
          <w:color w:val="000000"/>
          <w:sz w:val="28"/>
        </w:rPr>
        <w:t xml:space="preserve">
      5. Кәсіптік стандарттың коды: R.90030. </w:t>
      </w:r>
    </w:p>
    <w:bookmarkEnd w:id="1662"/>
    <w:bookmarkStart w:name="z1697" w:id="1663"/>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663"/>
    <w:bookmarkStart w:name="z1698" w:id="1664"/>
    <w:p>
      <w:pPr>
        <w:spacing w:after="0"/>
        <w:ind w:left="0"/>
        <w:jc w:val="both"/>
      </w:pPr>
      <w:r>
        <w:rPr>
          <w:rFonts w:ascii="Times New Roman"/>
          <w:b w:val="false"/>
          <w:i w:val="false"/>
          <w:color w:val="000000"/>
          <w:sz w:val="28"/>
        </w:rPr>
        <w:t>
      R. Өнер, ойын-сауық және демалыс;</w:t>
      </w:r>
    </w:p>
    <w:bookmarkEnd w:id="1664"/>
    <w:bookmarkStart w:name="z1699" w:id="1665"/>
    <w:p>
      <w:pPr>
        <w:spacing w:after="0"/>
        <w:ind w:left="0"/>
        <w:jc w:val="both"/>
      </w:pPr>
      <w:r>
        <w:rPr>
          <w:rFonts w:ascii="Times New Roman"/>
          <w:b w:val="false"/>
          <w:i w:val="false"/>
          <w:color w:val="000000"/>
          <w:sz w:val="28"/>
        </w:rPr>
        <w:t xml:space="preserve">
      90 Шығармашылық, өнер және ойын-сауық саласындағы қызмет; </w:t>
      </w:r>
    </w:p>
    <w:bookmarkEnd w:id="1665"/>
    <w:bookmarkStart w:name="z1700" w:id="1666"/>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666"/>
    <w:bookmarkStart w:name="z1701" w:id="1667"/>
    <w:p>
      <w:pPr>
        <w:spacing w:after="0"/>
        <w:ind w:left="0"/>
        <w:jc w:val="both"/>
      </w:pPr>
      <w:r>
        <w:rPr>
          <w:rFonts w:ascii="Times New Roman"/>
          <w:b w:val="false"/>
          <w:i w:val="false"/>
          <w:color w:val="000000"/>
          <w:sz w:val="28"/>
        </w:rPr>
        <w:t xml:space="preserve">
      90.03 мәдени-ойын-сауық іс-шараларын өткізуге ықпал ететін қызмет. </w:t>
      </w:r>
    </w:p>
    <w:bookmarkEnd w:id="1667"/>
    <w:bookmarkStart w:name="z1702" w:id="1668"/>
    <w:p>
      <w:pPr>
        <w:spacing w:after="0"/>
        <w:ind w:left="0"/>
        <w:jc w:val="both"/>
      </w:pPr>
      <w:r>
        <w:rPr>
          <w:rFonts w:ascii="Times New Roman"/>
          <w:b w:val="false"/>
          <w:i w:val="false"/>
          <w:color w:val="000000"/>
          <w:sz w:val="28"/>
        </w:rPr>
        <w:t xml:space="preserve">
      4. Кәсіптік стандарттың қысқаша сипаттамасы: Жеке дара жұмыс істейтін мүсіншілердің, суретшілердің, суретші-мультипликаторлардың, нақышшылардың, офорт шеберлерінің және т. б. қызметі. </w:t>
      </w:r>
    </w:p>
    <w:bookmarkEnd w:id="1668"/>
    <w:bookmarkStart w:name="z1703" w:id="1669"/>
    <w:p>
      <w:pPr>
        <w:spacing w:after="0"/>
        <w:ind w:left="0"/>
        <w:jc w:val="both"/>
      </w:pPr>
      <w:r>
        <w:rPr>
          <w:rFonts w:ascii="Times New Roman"/>
          <w:b w:val="false"/>
          <w:i w:val="false"/>
          <w:color w:val="000000"/>
          <w:sz w:val="28"/>
        </w:rPr>
        <w:t xml:space="preserve">
      5. Кәсіптер карточкаларының тізімі: </w:t>
      </w:r>
    </w:p>
    <w:bookmarkEnd w:id="1669"/>
    <w:bookmarkStart w:name="z1704" w:id="1670"/>
    <w:p>
      <w:pPr>
        <w:spacing w:after="0"/>
        <w:ind w:left="0"/>
        <w:jc w:val="both"/>
      </w:pPr>
      <w:r>
        <w:rPr>
          <w:rFonts w:ascii="Times New Roman"/>
          <w:b w:val="false"/>
          <w:i w:val="false"/>
          <w:color w:val="000000"/>
          <w:sz w:val="28"/>
        </w:rPr>
        <w:t>
      1) Суретші (станокты графика) - 4 СБШ-нің деңгейі;</w:t>
      </w:r>
    </w:p>
    <w:bookmarkEnd w:id="1670"/>
    <w:bookmarkStart w:name="z1705" w:id="1671"/>
    <w:p>
      <w:pPr>
        <w:spacing w:after="0"/>
        <w:ind w:left="0"/>
        <w:jc w:val="both"/>
      </w:pPr>
      <w:r>
        <w:rPr>
          <w:rFonts w:ascii="Times New Roman"/>
          <w:b w:val="false"/>
          <w:i w:val="false"/>
          <w:color w:val="000000"/>
          <w:sz w:val="28"/>
        </w:rPr>
        <w:t>
      2) Суретші-график - 6 СБШ-нің деңгейі;</w:t>
      </w:r>
    </w:p>
    <w:bookmarkEnd w:id="1671"/>
    <w:bookmarkStart w:name="z1706" w:id="1672"/>
    <w:p>
      <w:pPr>
        <w:spacing w:after="0"/>
        <w:ind w:left="0"/>
        <w:jc w:val="both"/>
      </w:pPr>
      <w:r>
        <w:rPr>
          <w:rFonts w:ascii="Times New Roman"/>
          <w:b w:val="false"/>
          <w:i w:val="false"/>
          <w:color w:val="000000"/>
          <w:sz w:val="28"/>
        </w:rPr>
        <w:t>
      3) Суретші-график - 7 СБШ-нің деңгейі.</w:t>
      </w:r>
    </w:p>
    <w:bookmarkEnd w:id="1672"/>
    <w:bookmarkStart w:name="z1707" w:id="1673"/>
    <w:p>
      <w:pPr>
        <w:spacing w:after="0"/>
        <w:ind w:left="0"/>
        <w:jc w:val="left"/>
      </w:pPr>
      <w:r>
        <w:rPr>
          <w:rFonts w:ascii="Times New Roman"/>
          <w:b/>
          <w:i w:val="false"/>
          <w:color w:val="000000"/>
        </w:rPr>
        <w:t xml:space="preserve"> 3-тарау. Кәсіптер карточкалары</w:t>
      </w:r>
    </w:p>
    <w:bookmarkEnd w:id="1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 карточкасы: "Суретші-кескіндемеші (станковист)"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(станокты графика)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және т. б. үлгілік біліктілік сипаттамалары бойынша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xml:space="preserve">
2651-3-001 Иллюстратор; </w:t>
            </w:r>
          </w:p>
          <w:p>
            <w:pPr>
              <w:spacing w:after="20"/>
              <w:ind w:left="20"/>
              <w:jc w:val="both"/>
            </w:pPr>
            <w:r>
              <w:rPr>
                <w:rFonts w:ascii="Times New Roman"/>
                <w:b w:val="false"/>
                <w:i w:val="false"/>
                <w:color w:val="000000"/>
                <w:sz w:val="20"/>
              </w:rPr>
              <w:t xml:space="preserve">
2651-3-002 Инфографер; </w:t>
            </w:r>
          </w:p>
          <w:p>
            <w:pPr>
              <w:spacing w:after="20"/>
              <w:ind w:left="20"/>
              <w:jc w:val="both"/>
            </w:pPr>
            <w:r>
              <w:rPr>
                <w:rFonts w:ascii="Times New Roman"/>
                <w:b w:val="false"/>
                <w:i w:val="false"/>
                <w:color w:val="000000"/>
                <w:sz w:val="20"/>
              </w:rPr>
              <w:t>
2651-3-003 Карикатурашы;</w:t>
            </w:r>
          </w:p>
          <w:p>
            <w:pPr>
              <w:spacing w:after="20"/>
              <w:ind w:left="20"/>
              <w:jc w:val="both"/>
            </w:pPr>
            <w:r>
              <w:rPr>
                <w:rFonts w:ascii="Times New Roman"/>
                <w:b w:val="false"/>
                <w:i w:val="false"/>
                <w:color w:val="000000"/>
                <w:sz w:val="20"/>
              </w:rPr>
              <w:t>
2651-3-004 Суретші-иллюстратор.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саласындағы кәсіби шығармашылық қызмет. Авторлық графикалық жұмыстарды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графика саласында авторлық өнер туындысын жасау ("құрғақ ине", линогравюра, экслибристер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Өзінің шығармашылық әлеуетін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Станокты графика саласында авторлық өнер туындысын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Станокты графика жұмысын жасау кезінде тәжірибелік және теориялық білім мен дағдыларды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графиканың негіздері мен түрлерін меңгеру</w:t>
            </w:r>
          </w:p>
          <w:p>
            <w:pPr>
              <w:spacing w:after="20"/>
              <w:ind w:left="20"/>
              <w:jc w:val="both"/>
            </w:pPr>
            <w:r>
              <w:rPr>
                <w:rFonts w:ascii="Times New Roman"/>
                <w:b w:val="false"/>
                <w:i w:val="false"/>
                <w:color w:val="000000"/>
                <w:sz w:val="20"/>
              </w:rPr>
              <w:t>
2. Ақ-қара және түрлі-түсті линогравюралардың орындалу технологиясын меңгеру</w:t>
            </w:r>
          </w:p>
          <w:p>
            <w:pPr>
              <w:spacing w:after="20"/>
              <w:ind w:left="20"/>
              <w:jc w:val="both"/>
            </w:pPr>
            <w:r>
              <w:rPr>
                <w:rFonts w:ascii="Times New Roman"/>
                <w:b w:val="false"/>
                <w:i w:val="false"/>
                <w:color w:val="000000"/>
                <w:sz w:val="20"/>
              </w:rPr>
              <w:t>
3. "Құрғақ ине" техникасының орындалу технологиясын меңгеру.</w:t>
            </w:r>
          </w:p>
          <w:p>
            <w:pPr>
              <w:spacing w:after="20"/>
              <w:ind w:left="20"/>
              <w:jc w:val="both"/>
            </w:pPr>
            <w:r>
              <w:rPr>
                <w:rFonts w:ascii="Times New Roman"/>
                <w:b w:val="false"/>
                <w:i w:val="false"/>
                <w:color w:val="000000"/>
                <w:sz w:val="20"/>
              </w:rPr>
              <w:t>
4. Линолеумге нақыштар салудың әртүрлі түрлерін меңгеру.</w:t>
            </w:r>
          </w:p>
          <w:p>
            <w:pPr>
              <w:spacing w:after="20"/>
              <w:ind w:left="20"/>
              <w:jc w:val="both"/>
            </w:pPr>
            <w:r>
              <w:rPr>
                <w:rFonts w:ascii="Times New Roman"/>
                <w:b w:val="false"/>
                <w:i w:val="false"/>
                <w:color w:val="000000"/>
                <w:sz w:val="20"/>
              </w:rPr>
              <w:t>
5. Әр түрлі гравюраларды жасау үшін материалдар мен құралдарды қолдану.</w:t>
            </w:r>
          </w:p>
          <w:p>
            <w:pPr>
              <w:spacing w:after="20"/>
              <w:ind w:left="20"/>
              <w:jc w:val="both"/>
            </w:pPr>
            <w:r>
              <w:rPr>
                <w:rFonts w:ascii="Times New Roman"/>
                <w:b w:val="false"/>
                <w:i w:val="false"/>
                <w:color w:val="000000"/>
                <w:sz w:val="20"/>
              </w:rPr>
              <w:t>
6. Бояулар мен көмекші материалдардың қасиеттерін ажырату</w:t>
            </w:r>
          </w:p>
          <w:p>
            <w:pPr>
              <w:spacing w:after="20"/>
              <w:ind w:left="20"/>
              <w:jc w:val="both"/>
            </w:pPr>
            <w:r>
              <w:rPr>
                <w:rFonts w:ascii="Times New Roman"/>
                <w:b w:val="false"/>
                <w:i w:val="false"/>
                <w:color w:val="000000"/>
                <w:sz w:val="20"/>
              </w:rPr>
              <w:t>
7. Композицияда бастыны және қосалқыны ажырату.</w:t>
            </w:r>
          </w:p>
          <w:p>
            <w:pPr>
              <w:spacing w:after="20"/>
              <w:ind w:left="20"/>
              <w:jc w:val="both"/>
            </w:pPr>
            <w:r>
              <w:rPr>
                <w:rFonts w:ascii="Times New Roman"/>
                <w:b w:val="false"/>
                <w:i w:val="false"/>
                <w:color w:val="000000"/>
                <w:sz w:val="20"/>
              </w:rPr>
              <w:t>
8. Станокта гравюраларды басып шығару технологиясын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Станокты графиканың тарихын білу</w:t>
            </w:r>
          </w:p>
          <w:p>
            <w:pPr>
              <w:spacing w:after="20"/>
              <w:ind w:left="20"/>
              <w:jc w:val="both"/>
            </w:pPr>
            <w:r>
              <w:rPr>
                <w:rFonts w:ascii="Times New Roman"/>
                <w:b w:val="false"/>
                <w:i w:val="false"/>
                <w:color w:val="000000"/>
                <w:sz w:val="20"/>
              </w:rPr>
              <w:t>
2. Бейнелеу өнерінің стильдері, түрлері мен жанрларының айырмашылығын білу</w:t>
            </w:r>
          </w:p>
          <w:p>
            <w:pPr>
              <w:spacing w:after="20"/>
              <w:ind w:left="20"/>
              <w:jc w:val="both"/>
            </w:pPr>
            <w:r>
              <w:rPr>
                <w:rFonts w:ascii="Times New Roman"/>
                <w:b w:val="false"/>
                <w:i w:val="false"/>
                <w:color w:val="000000"/>
                <w:sz w:val="20"/>
              </w:rPr>
              <w:t>
3. Гравюралардың негізгі түрлерінің айырмашылығын білу</w:t>
            </w:r>
          </w:p>
          <w:p>
            <w:pPr>
              <w:spacing w:after="20"/>
              <w:ind w:left="20"/>
              <w:jc w:val="both"/>
            </w:pPr>
            <w:r>
              <w:rPr>
                <w:rFonts w:ascii="Times New Roman"/>
                <w:b w:val="false"/>
                <w:i w:val="false"/>
                <w:color w:val="000000"/>
                <w:sz w:val="20"/>
              </w:rPr>
              <w:t>
4. Сызықтық-әуе перспективасының, мүсінді анатомияның, композиция заңдарының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Сурет, кескіндеме, композиция құралдарын кәсіби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Суретті берілген пішімде дұрыс орналастыру.</w:t>
            </w:r>
          </w:p>
          <w:p>
            <w:pPr>
              <w:spacing w:after="20"/>
              <w:ind w:left="20"/>
              <w:jc w:val="both"/>
            </w:pPr>
            <w:r>
              <w:rPr>
                <w:rFonts w:ascii="Times New Roman"/>
                <w:b w:val="false"/>
                <w:i w:val="false"/>
                <w:color w:val="000000"/>
                <w:sz w:val="20"/>
              </w:rPr>
              <w:t>
2. Сызықтық перспективаны ескере отырып, пішінді дұрыс құру.</w:t>
            </w:r>
          </w:p>
          <w:p>
            <w:pPr>
              <w:spacing w:after="20"/>
              <w:ind w:left="20"/>
              <w:jc w:val="both"/>
            </w:pPr>
            <w:r>
              <w:rPr>
                <w:rFonts w:ascii="Times New Roman"/>
                <w:b w:val="false"/>
                <w:i w:val="false"/>
                <w:color w:val="000000"/>
                <w:sz w:val="20"/>
              </w:rPr>
              <w:t>
3. Сәуле мен көлеңкені үйлесімді үлгілеу туралы білімге сүйеніп пішінің көлемін жеткізе білу.</w:t>
            </w:r>
          </w:p>
          <w:p>
            <w:pPr>
              <w:spacing w:after="20"/>
              <w:ind w:left="20"/>
              <w:jc w:val="both"/>
            </w:pPr>
            <w:r>
              <w:rPr>
                <w:rFonts w:ascii="Times New Roman"/>
                <w:b w:val="false"/>
                <w:i w:val="false"/>
                <w:color w:val="000000"/>
                <w:sz w:val="20"/>
              </w:rPr>
              <w:t>
4. Анатомия, құрылым ережелері және сәуле мен көлеңкені үлгілеу туралы білімге сүйеніп, адамның анатомиялық басын (бас сүйегі), қаңқасын, бет бөліктерін (гипс), портретін, адам дене бітімін сауатты бейнелеу.</w:t>
            </w:r>
          </w:p>
          <w:p>
            <w:pPr>
              <w:spacing w:after="20"/>
              <w:ind w:left="20"/>
              <w:jc w:val="both"/>
            </w:pPr>
            <w:r>
              <w:rPr>
                <w:rFonts w:ascii="Times New Roman"/>
                <w:b w:val="false"/>
                <w:i w:val="false"/>
                <w:color w:val="000000"/>
                <w:sz w:val="20"/>
              </w:rPr>
              <w:t>
5. Акварельді кескіндеме техникасында жұмыс жасау</w:t>
            </w:r>
          </w:p>
          <w:p>
            <w:pPr>
              <w:spacing w:after="20"/>
              <w:ind w:left="20"/>
              <w:jc w:val="both"/>
            </w:pPr>
            <w:r>
              <w:rPr>
                <w:rFonts w:ascii="Times New Roman"/>
                <w:b w:val="false"/>
                <w:i w:val="false"/>
                <w:color w:val="000000"/>
                <w:sz w:val="20"/>
              </w:rPr>
              <w:t>
6. Гуашь, темпера және майлы кескіндеме техникасында жұмыс жасау.</w:t>
            </w:r>
          </w:p>
          <w:p>
            <w:pPr>
              <w:spacing w:after="20"/>
              <w:ind w:left="20"/>
              <w:jc w:val="both"/>
            </w:pPr>
            <w:r>
              <w:rPr>
                <w:rFonts w:ascii="Times New Roman"/>
                <w:b w:val="false"/>
                <w:i w:val="false"/>
                <w:color w:val="000000"/>
                <w:sz w:val="20"/>
              </w:rPr>
              <w:t>
7. Натюрмортты, портретті, пішінді берілген пішімде құрастыру және кескіндеме техникасы туралы білімді қолдану.</w:t>
            </w:r>
          </w:p>
          <w:p>
            <w:pPr>
              <w:spacing w:after="20"/>
              <w:ind w:left="20"/>
              <w:jc w:val="both"/>
            </w:pPr>
            <w:r>
              <w:rPr>
                <w:rFonts w:ascii="Times New Roman"/>
                <w:b w:val="false"/>
                <w:i w:val="false"/>
                <w:color w:val="000000"/>
                <w:sz w:val="20"/>
              </w:rPr>
              <w:t>
8. Натюрмортта қабылдаудың реттілігін, материалдылығын, тұтастығын жеткізу.</w:t>
            </w:r>
          </w:p>
          <w:p>
            <w:pPr>
              <w:spacing w:after="20"/>
              <w:ind w:left="20"/>
              <w:jc w:val="both"/>
            </w:pPr>
            <w:r>
              <w:rPr>
                <w:rFonts w:ascii="Times New Roman"/>
                <w:b w:val="false"/>
                <w:i w:val="false"/>
                <w:color w:val="000000"/>
                <w:sz w:val="20"/>
              </w:rPr>
              <w:t>
9. Портрет пен пішімде түс пен реңк көмегімен көлемді, үлкен пішіндердің үлгісін жасау.</w:t>
            </w:r>
          </w:p>
          <w:p>
            <w:pPr>
              <w:spacing w:after="20"/>
              <w:ind w:left="20"/>
              <w:jc w:val="both"/>
            </w:pPr>
            <w:r>
              <w:rPr>
                <w:rFonts w:ascii="Times New Roman"/>
                <w:b w:val="false"/>
                <w:i w:val="false"/>
                <w:color w:val="000000"/>
                <w:sz w:val="20"/>
              </w:rPr>
              <w:t>
10. Қойылымдарда реңктік бірлікті жеткізу.</w:t>
            </w:r>
          </w:p>
          <w:p>
            <w:pPr>
              <w:spacing w:after="20"/>
              <w:ind w:left="20"/>
              <w:jc w:val="both"/>
            </w:pPr>
            <w:r>
              <w:rPr>
                <w:rFonts w:ascii="Times New Roman"/>
                <w:b w:val="false"/>
                <w:i w:val="false"/>
                <w:color w:val="000000"/>
                <w:sz w:val="20"/>
              </w:rPr>
              <w:t>
11. Түстер мен бояуларды араластыру.</w:t>
            </w:r>
          </w:p>
          <w:p>
            <w:pPr>
              <w:spacing w:after="20"/>
              <w:ind w:left="20"/>
              <w:jc w:val="both"/>
            </w:pPr>
            <w:r>
              <w:rPr>
                <w:rFonts w:ascii="Times New Roman"/>
                <w:b w:val="false"/>
                <w:i w:val="false"/>
                <w:color w:val="000000"/>
                <w:sz w:val="20"/>
              </w:rPr>
              <w:t>
12. Кескіндемеде әртүрлі композициялар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Суреттегі композицияның негізгі заңдарын, пішін мен оның құрылымын, сәуле мен көлеңкенің пішін бойымен таралуын білу</w:t>
            </w:r>
          </w:p>
          <w:p>
            <w:pPr>
              <w:spacing w:after="20"/>
              <w:ind w:left="20"/>
              <w:jc w:val="both"/>
            </w:pPr>
            <w:r>
              <w:rPr>
                <w:rFonts w:ascii="Times New Roman"/>
                <w:b w:val="false"/>
                <w:i w:val="false"/>
                <w:color w:val="000000"/>
                <w:sz w:val="20"/>
              </w:rPr>
              <w:t>
2. Пропорция жайында ұғымдарды білу</w:t>
            </w:r>
          </w:p>
          <w:p>
            <w:pPr>
              <w:spacing w:after="20"/>
              <w:ind w:left="20"/>
              <w:jc w:val="both"/>
            </w:pPr>
            <w:r>
              <w:rPr>
                <w:rFonts w:ascii="Times New Roman"/>
                <w:b w:val="false"/>
                <w:i w:val="false"/>
                <w:color w:val="000000"/>
                <w:sz w:val="20"/>
              </w:rPr>
              <w:t>
3. Нақнұсқаны бейнелеудегі анатомияны білу</w:t>
            </w:r>
          </w:p>
          <w:p>
            <w:pPr>
              <w:spacing w:after="20"/>
              <w:ind w:left="20"/>
              <w:jc w:val="both"/>
            </w:pPr>
            <w:r>
              <w:rPr>
                <w:rFonts w:ascii="Times New Roman"/>
                <w:b w:val="false"/>
                <w:i w:val="false"/>
                <w:color w:val="000000"/>
                <w:sz w:val="20"/>
              </w:rPr>
              <w:t>
4. Кескіндемедегі суретті білу</w:t>
            </w:r>
          </w:p>
          <w:p>
            <w:pPr>
              <w:spacing w:after="20"/>
              <w:ind w:left="20"/>
              <w:jc w:val="both"/>
            </w:pPr>
            <w:r>
              <w:rPr>
                <w:rFonts w:ascii="Times New Roman"/>
                <w:b w:val="false"/>
                <w:i w:val="false"/>
                <w:color w:val="000000"/>
                <w:sz w:val="20"/>
              </w:rPr>
              <w:t>
5. Кескіндеме түрлері мен жанрларын білу</w:t>
            </w:r>
          </w:p>
          <w:p>
            <w:pPr>
              <w:spacing w:after="20"/>
              <w:ind w:left="20"/>
              <w:jc w:val="both"/>
            </w:pPr>
            <w:r>
              <w:rPr>
                <w:rFonts w:ascii="Times New Roman"/>
                <w:b w:val="false"/>
                <w:i w:val="false"/>
                <w:color w:val="000000"/>
                <w:sz w:val="20"/>
              </w:rPr>
              <w:t>
6. Кескіндемедегі түстер мен реңктерді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Көркем шығармашылық саласындағы өндірістік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өзіндік шығармашылық көзқарасты дамыту.</w:t>
            </w:r>
          </w:p>
          <w:p>
            <w:pPr>
              <w:spacing w:after="20"/>
              <w:ind w:left="20"/>
              <w:jc w:val="both"/>
            </w:pPr>
            <w:r>
              <w:rPr>
                <w:rFonts w:ascii="Times New Roman"/>
                <w:b w:val="false"/>
                <w:i w:val="false"/>
                <w:color w:val="000000"/>
                <w:sz w:val="20"/>
              </w:rPr>
              <w:t>
2. Бейнелі-көркемдік ойлауды дамыту.</w:t>
            </w:r>
          </w:p>
          <w:p>
            <w:pPr>
              <w:spacing w:after="20"/>
              <w:ind w:left="20"/>
              <w:jc w:val="both"/>
            </w:pPr>
            <w:r>
              <w:rPr>
                <w:rFonts w:ascii="Times New Roman"/>
                <w:b w:val="false"/>
                <w:i w:val="false"/>
                <w:color w:val="000000"/>
                <w:sz w:val="20"/>
              </w:rPr>
              <w:t>
3. Композицияда графикалық шешім әдістерін меңгеру.</w:t>
            </w:r>
          </w:p>
          <w:p>
            <w:pPr>
              <w:spacing w:after="20"/>
              <w:ind w:left="20"/>
              <w:jc w:val="both"/>
            </w:pPr>
            <w:r>
              <w:rPr>
                <w:rFonts w:ascii="Times New Roman"/>
                <w:b w:val="false"/>
                <w:i w:val="false"/>
                <w:color w:val="000000"/>
                <w:sz w:val="20"/>
              </w:rPr>
              <w:t>
4. Жұмыс барысында бейнелеу өнерінің түрлері мен жанрларын қолдану</w:t>
            </w:r>
          </w:p>
          <w:p>
            <w:pPr>
              <w:spacing w:after="20"/>
              <w:ind w:left="20"/>
              <w:jc w:val="both"/>
            </w:pPr>
            <w:r>
              <w:rPr>
                <w:rFonts w:ascii="Times New Roman"/>
                <w:b w:val="false"/>
                <w:i w:val="false"/>
                <w:color w:val="000000"/>
                <w:sz w:val="20"/>
              </w:rPr>
              <w:t>
5. Жұмыс барысында перспектива заңдарын сақтау.</w:t>
            </w:r>
          </w:p>
          <w:p>
            <w:pPr>
              <w:spacing w:after="20"/>
              <w:ind w:left="20"/>
              <w:jc w:val="both"/>
            </w:pPr>
            <w:r>
              <w:rPr>
                <w:rFonts w:ascii="Times New Roman"/>
                <w:b w:val="false"/>
                <w:i w:val="false"/>
                <w:color w:val="000000"/>
                <w:sz w:val="20"/>
              </w:rPr>
              <w:t>
6. Композицияда бастыны және қосалқыны ажырату.</w:t>
            </w:r>
          </w:p>
          <w:p>
            <w:pPr>
              <w:spacing w:after="20"/>
              <w:ind w:left="20"/>
              <w:jc w:val="both"/>
            </w:pPr>
            <w:r>
              <w:rPr>
                <w:rFonts w:ascii="Times New Roman"/>
                <w:b w:val="false"/>
                <w:i w:val="false"/>
                <w:color w:val="000000"/>
                <w:sz w:val="20"/>
              </w:rPr>
              <w:t>
7. Жұмыс барысында композиция заңдарын қолдану.</w:t>
            </w:r>
          </w:p>
          <w:p>
            <w:pPr>
              <w:spacing w:after="20"/>
              <w:ind w:left="20"/>
              <w:jc w:val="both"/>
            </w:pPr>
            <w:r>
              <w:rPr>
                <w:rFonts w:ascii="Times New Roman"/>
                <w:b w:val="false"/>
                <w:i w:val="false"/>
                <w:color w:val="000000"/>
                <w:sz w:val="20"/>
              </w:rPr>
              <w:t>
8. Өндірістік үдерісті сауатты орындай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үдерісте теориялық білімді қолдану</w:t>
            </w:r>
          </w:p>
          <w:p>
            <w:pPr>
              <w:spacing w:after="20"/>
              <w:ind w:left="20"/>
              <w:jc w:val="both"/>
            </w:pPr>
            <w:r>
              <w:rPr>
                <w:rFonts w:ascii="Times New Roman"/>
                <w:b w:val="false"/>
                <w:i w:val="false"/>
                <w:color w:val="000000"/>
                <w:sz w:val="20"/>
              </w:rPr>
              <w:t>
2. Қосалқы бөлшектерді бастысына бағындырып, жұмысты орындау реттілігін білу</w:t>
            </w:r>
          </w:p>
          <w:p>
            <w:pPr>
              <w:spacing w:after="20"/>
              <w:ind w:left="20"/>
              <w:jc w:val="both"/>
            </w:pPr>
            <w:r>
              <w:rPr>
                <w:rFonts w:ascii="Times New Roman"/>
                <w:b w:val="false"/>
                <w:i w:val="false"/>
                <w:color w:val="000000"/>
                <w:sz w:val="20"/>
              </w:rPr>
              <w:t>
3. Бояулардың, лактардың және қосалқы материалдардың қасиеттерінің айырмашылықтарын білу</w:t>
            </w:r>
          </w:p>
          <w:p>
            <w:pPr>
              <w:spacing w:after="20"/>
              <w:ind w:left="20"/>
              <w:jc w:val="both"/>
            </w:pPr>
            <w:r>
              <w:rPr>
                <w:rFonts w:ascii="Times New Roman"/>
                <w:b w:val="false"/>
                <w:i w:val="false"/>
                <w:color w:val="000000"/>
                <w:sz w:val="20"/>
              </w:rPr>
              <w:t>
4. Материалды өңдеу технологиясын білу</w:t>
            </w:r>
          </w:p>
          <w:p>
            <w:pPr>
              <w:spacing w:after="20"/>
              <w:ind w:left="20"/>
              <w:jc w:val="both"/>
            </w:pPr>
            <w:r>
              <w:rPr>
                <w:rFonts w:ascii="Times New Roman"/>
                <w:b w:val="false"/>
                <w:i w:val="false"/>
                <w:color w:val="000000"/>
                <w:sz w:val="20"/>
              </w:rPr>
              <w:t>
5. Графикалық жұмысты орындау технологиясын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xml:space="preserve">
Өзінің шығармашылық әлеуетін жетілдіру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Қазіргі менеджмент талаптарын ескере отырып, кәсіби еңбек нарығындағы бағдар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Өзінің кәсіби қызметінде бағдарлау үшін қажетті экономикалық ақпаратты табу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Елдегі және шетелдегі экономикалық жағдайды білу</w:t>
            </w:r>
          </w:p>
          <w:p>
            <w:pPr>
              <w:spacing w:after="20"/>
              <w:ind w:left="20"/>
              <w:jc w:val="both"/>
            </w:pPr>
            <w:r>
              <w:rPr>
                <w:rFonts w:ascii="Times New Roman"/>
                <w:b w:val="false"/>
                <w:i w:val="false"/>
                <w:color w:val="000000"/>
                <w:sz w:val="20"/>
              </w:rPr>
              <w:t>
2. Кәсіби қызмет саласындағы құқықтық және моральдық-этикалық нормаларды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Монументалды өнер саласының қазіргі менеджменті аясындағы бағдар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1.Бейнелеу өнері нарығының үрдістерін қадағалау</w:t>
            </w:r>
          </w:p>
          <w:p>
            <w:pPr>
              <w:spacing w:after="20"/>
              <w:ind w:left="20"/>
              <w:jc w:val="both"/>
            </w:pPr>
            <w:r>
              <w:rPr>
                <w:rFonts w:ascii="Times New Roman"/>
                <w:b w:val="false"/>
                <w:i w:val="false"/>
                <w:color w:val="000000"/>
                <w:sz w:val="20"/>
              </w:rPr>
              <w:t>
2. Шығармашылық жобаларды іске асыру тәсілдерін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Бизнесті дамыту стратегиясын білу.</w:t>
            </w:r>
          </w:p>
          <w:p>
            <w:pPr>
              <w:spacing w:after="20"/>
              <w:ind w:left="20"/>
              <w:jc w:val="both"/>
            </w:pPr>
            <w:r>
              <w:rPr>
                <w:rFonts w:ascii="Times New Roman"/>
                <w:b w:val="false"/>
                <w:i w:val="false"/>
                <w:color w:val="000000"/>
                <w:sz w:val="20"/>
              </w:rPr>
              <w:t>
2.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Өнер туындыларын талдау кезінде теориялық білімге ие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Суретші-графиктердің туындыларының ерекшеліктерін анықтау, сипаттау және талдау</w:t>
            </w:r>
          </w:p>
          <w:p>
            <w:pPr>
              <w:spacing w:after="20"/>
              <w:ind w:left="20"/>
              <w:jc w:val="both"/>
            </w:pPr>
            <w:r>
              <w:rPr>
                <w:rFonts w:ascii="Times New Roman"/>
                <w:b w:val="false"/>
                <w:i w:val="false"/>
                <w:color w:val="000000"/>
                <w:sz w:val="20"/>
              </w:rPr>
              <w:t>
2. Графика өнерінің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Ежелгі Қазақстанның өнерін білу</w:t>
            </w:r>
          </w:p>
          <w:p>
            <w:pPr>
              <w:spacing w:after="20"/>
              <w:ind w:left="20"/>
              <w:jc w:val="both"/>
            </w:pPr>
            <w:r>
              <w:rPr>
                <w:rFonts w:ascii="Times New Roman"/>
                <w:b w:val="false"/>
                <w:i w:val="false"/>
                <w:color w:val="000000"/>
                <w:sz w:val="20"/>
              </w:rPr>
              <w:t>
2. Бейнелеу өнеріндегі жаңа стильдер мен бағыттарды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бағдарлану, тұлғааралық құзыреттілік, басқарушылық құзыреттер, когнитивтік құзыреттіліктер, өзін-өзі реттеу және жеке тиімділік, абстрактілі ойлау қабілеттілігі.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суретші-технологы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Көркемдеуші-суретші / экспозиционер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 карточкасы: "График-суретші"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2651-2-004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және т. б. үлгілік біліктілік сипаттамалары бойынша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саласындағы кәсіби шығармашылық қызмет. Графика өнерінің кәсіби авторлық туындыларын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 өнері саласында авторлық өнер туындысын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Өзінің шығармашылық әлеуетін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Графика өнері саласында авторлық көркем шығарма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Графика өнері саласында тәжірибелік және теориялық білім мен дағдыларды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түрлі графикалық материалдармен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 және реңк, перспектива теориялары, мүсіндік анатомияны білу</w:t>
            </w:r>
          </w:p>
          <w:p>
            <w:pPr>
              <w:spacing w:after="20"/>
              <w:ind w:left="20"/>
              <w:jc w:val="both"/>
            </w:pPr>
            <w:r>
              <w:rPr>
                <w:rFonts w:ascii="Times New Roman"/>
                <w:b w:val="false"/>
                <w:i w:val="false"/>
                <w:color w:val="000000"/>
                <w:sz w:val="20"/>
              </w:rPr>
              <w:t>
2. Графикалық материалдармен жұмыс істеу әдістері мен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Сурет, кескіндеме, композиция құралдарын кәсіби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Сызық басымдығы, сәуле мен көлеңке үйлесімдігі, реңктік сурет арқылы кеңістікті ұйымдастыру.</w:t>
            </w:r>
          </w:p>
          <w:p>
            <w:pPr>
              <w:spacing w:after="20"/>
              <w:ind w:left="20"/>
              <w:jc w:val="both"/>
            </w:pPr>
            <w:r>
              <w:rPr>
                <w:rFonts w:ascii="Times New Roman"/>
                <w:b w:val="false"/>
                <w:i w:val="false"/>
                <w:color w:val="000000"/>
                <w:sz w:val="20"/>
              </w:rPr>
              <w:t>
2. Пішім кеңістігін ұйымдастыру.</w:t>
            </w:r>
          </w:p>
          <w:p>
            <w:pPr>
              <w:spacing w:after="20"/>
              <w:ind w:left="20"/>
              <w:jc w:val="both"/>
            </w:pPr>
            <w:r>
              <w:rPr>
                <w:rFonts w:ascii="Times New Roman"/>
                <w:b w:val="false"/>
                <w:i w:val="false"/>
                <w:color w:val="000000"/>
                <w:sz w:val="20"/>
              </w:rPr>
              <w:t>
3. Әр түрлі жанрларда жұмыс жасау үшін сурет пен кескіндеменің әртүрлі әдістері мен технологияларын қолдану.</w:t>
            </w:r>
          </w:p>
          <w:p>
            <w:pPr>
              <w:spacing w:after="20"/>
              <w:ind w:left="20"/>
              <w:jc w:val="both"/>
            </w:pPr>
            <w:r>
              <w:rPr>
                <w:rFonts w:ascii="Times New Roman"/>
                <w:b w:val="false"/>
                <w:i w:val="false"/>
                <w:color w:val="000000"/>
                <w:sz w:val="20"/>
              </w:rPr>
              <w:t>
4. Кескіндемені пайдалану дағдыларын меңгеру.</w:t>
            </w:r>
          </w:p>
          <w:p>
            <w:pPr>
              <w:spacing w:after="20"/>
              <w:ind w:left="20"/>
              <w:jc w:val="both"/>
            </w:pPr>
            <w:r>
              <w:rPr>
                <w:rFonts w:ascii="Times New Roman"/>
                <w:b w:val="false"/>
                <w:i w:val="false"/>
                <w:color w:val="000000"/>
                <w:sz w:val="20"/>
              </w:rPr>
              <w:t>
5. Туындының мағыналық, бейнелі, мәнерлі міндеттерін композиция әдістері арқылы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Құрылымдық-пластика заңдарын, пішіннің қалыптасу логикасын анықтау жолдарын білу</w:t>
            </w:r>
          </w:p>
          <w:p>
            <w:pPr>
              <w:spacing w:after="20"/>
              <w:ind w:left="20"/>
              <w:jc w:val="both"/>
            </w:pPr>
            <w:r>
              <w:rPr>
                <w:rFonts w:ascii="Times New Roman"/>
                <w:b w:val="false"/>
                <w:i w:val="false"/>
                <w:color w:val="000000"/>
                <w:sz w:val="20"/>
              </w:rPr>
              <w:t>
2. Композиция теорияларын білу</w:t>
            </w:r>
          </w:p>
          <w:p>
            <w:pPr>
              <w:spacing w:after="20"/>
              <w:ind w:left="20"/>
              <w:jc w:val="both"/>
            </w:pPr>
            <w:r>
              <w:rPr>
                <w:rFonts w:ascii="Times New Roman"/>
                <w:b w:val="false"/>
                <w:i w:val="false"/>
                <w:color w:val="000000"/>
                <w:sz w:val="20"/>
              </w:rPr>
              <w:t>
3.Композициялық идеяны бейнелі түрде жүзеге асыруға арналған графика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Графика өнері саласындағы өндірістік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Туындының композициялық идеясын бейнелі түрде жүзеге асыру үшін графика техникасын қолданудың кәсіби дағдыларын меңгеру.</w:t>
            </w:r>
          </w:p>
          <w:p>
            <w:pPr>
              <w:spacing w:after="20"/>
              <w:ind w:left="20"/>
              <w:jc w:val="both"/>
            </w:pPr>
            <w:r>
              <w:rPr>
                <w:rFonts w:ascii="Times New Roman"/>
                <w:b w:val="false"/>
                <w:i w:val="false"/>
                <w:color w:val="000000"/>
                <w:sz w:val="20"/>
              </w:rPr>
              <w:t>
2. Графика туындысының композициялық-бейнелі құрылымында өзіндік көркемдік-эстетикалық қағидаттарды жүзеге асыру.</w:t>
            </w:r>
          </w:p>
          <w:p>
            <w:pPr>
              <w:spacing w:after="20"/>
              <w:ind w:left="20"/>
              <w:jc w:val="both"/>
            </w:pPr>
            <w:r>
              <w:rPr>
                <w:rFonts w:ascii="Times New Roman"/>
                <w:b w:val="false"/>
                <w:i w:val="false"/>
                <w:color w:val="000000"/>
                <w:sz w:val="20"/>
              </w:rPr>
              <w:t>
3. Графика парағы немесе графика парақтары топтамасының таңдалып алынған графика техникасында орындалуы.</w:t>
            </w:r>
          </w:p>
          <w:p>
            <w:pPr>
              <w:spacing w:after="20"/>
              <w:ind w:left="20"/>
              <w:jc w:val="both"/>
            </w:pPr>
            <w:r>
              <w:rPr>
                <w:rFonts w:ascii="Times New Roman"/>
                <w:b w:val="false"/>
                <w:i w:val="false"/>
                <w:color w:val="000000"/>
                <w:sz w:val="20"/>
              </w:rPr>
              <w:t>
4. Таралымдық баспа графикасының (линогравюра, ксилография және т.б.) түрлі техникаларымен жұмыс жасаудың кәсіби дағдыларын меңгеру.</w:t>
            </w:r>
          </w:p>
          <w:p>
            <w:pPr>
              <w:spacing w:after="20"/>
              <w:ind w:left="20"/>
              <w:jc w:val="both"/>
            </w:pPr>
            <w:r>
              <w:rPr>
                <w:rFonts w:ascii="Times New Roman"/>
                <w:b w:val="false"/>
                <w:i w:val="false"/>
                <w:color w:val="000000"/>
                <w:sz w:val="20"/>
              </w:rPr>
              <w:t>
5. Графика өнері саласындағы өндірістік үдерістерді талдау дағдыларын меңгеру.</w:t>
            </w:r>
          </w:p>
          <w:p>
            <w:pPr>
              <w:spacing w:after="20"/>
              <w:ind w:left="20"/>
              <w:jc w:val="both"/>
            </w:pPr>
            <w:r>
              <w:rPr>
                <w:rFonts w:ascii="Times New Roman"/>
                <w:b w:val="false"/>
                <w:i w:val="false"/>
                <w:color w:val="000000"/>
                <w:sz w:val="20"/>
              </w:rPr>
              <w:t>
6. Adobe Photoshop, CorelDRAW, Photoshop, Adobe Illustrator және т.б. компьютерлік бағдарламалармен жұмыс жасау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Сурет өнерінің көркемдік-бейнелік мүмкіндіктерін білу</w:t>
            </w:r>
          </w:p>
          <w:p>
            <w:pPr>
              <w:spacing w:after="20"/>
              <w:ind w:left="20"/>
              <w:jc w:val="both"/>
            </w:pPr>
            <w:r>
              <w:rPr>
                <w:rFonts w:ascii="Times New Roman"/>
                <w:b w:val="false"/>
                <w:i w:val="false"/>
                <w:color w:val="000000"/>
                <w:sz w:val="20"/>
              </w:rPr>
              <w:t>
2. Классикалық композициялық шешімдерді, қаріп құру заңдарын және қаріптік композицияны білу</w:t>
            </w:r>
          </w:p>
          <w:p>
            <w:pPr>
              <w:spacing w:after="20"/>
              <w:ind w:left="20"/>
              <w:jc w:val="both"/>
            </w:pPr>
            <w:r>
              <w:rPr>
                <w:rFonts w:ascii="Times New Roman"/>
                <w:b w:val="false"/>
                <w:i w:val="false"/>
                <w:color w:val="000000"/>
                <w:sz w:val="20"/>
              </w:rPr>
              <w:t>
3. Графикалық материалдардың түрлері және оларды қолдану мүмкіндіктерін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xml:space="preserve">
Өзінің шығармашылық әлеуетін жетілдіру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Қазіргі менеджмент талаптарын ескере отырып, кәсіби еңбек нарығындағы бағдар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саласындағы кәсіпкерліктің мүмкіндіктерін іске асыру қағидаттарын, әдістерін, құралдарын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нарығының жағдайы және оның жүйесін білу</w:t>
            </w:r>
          </w:p>
          <w:p>
            <w:pPr>
              <w:spacing w:after="20"/>
              <w:ind w:left="20"/>
              <w:jc w:val="both"/>
            </w:pPr>
            <w:r>
              <w:rPr>
                <w:rFonts w:ascii="Times New Roman"/>
                <w:b w:val="false"/>
                <w:i w:val="false"/>
                <w:color w:val="000000"/>
                <w:sz w:val="20"/>
              </w:rPr>
              <w:t>
2. Өнер туындыларына сұраныс пен ұсыныс салаларын білу</w:t>
            </w:r>
          </w:p>
          <w:p>
            <w:pPr>
              <w:spacing w:after="20"/>
              <w:ind w:left="20"/>
              <w:jc w:val="both"/>
            </w:pPr>
            <w:r>
              <w:rPr>
                <w:rFonts w:ascii="Times New Roman"/>
                <w:b w:val="false"/>
                <w:i w:val="false"/>
                <w:color w:val="000000"/>
                <w:sz w:val="20"/>
              </w:rPr>
              <w:t>
3.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Бейнелеу өнері туындыларын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авторлық шығарманы әдістемелік талдау.</w:t>
            </w:r>
          </w:p>
          <w:p>
            <w:pPr>
              <w:spacing w:after="20"/>
              <w:ind w:left="20"/>
              <w:jc w:val="both"/>
            </w:pPr>
            <w:r>
              <w:rPr>
                <w:rFonts w:ascii="Times New Roman"/>
                <w:b w:val="false"/>
                <w:i w:val="false"/>
                <w:color w:val="000000"/>
                <w:sz w:val="20"/>
              </w:rPr>
              <w:t>
2. Кәсіби қызметте пайдалану мақсатында көркем шығармашылықтағы әртүрлі үдерістерді талдамдық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тарихын білу</w:t>
            </w:r>
          </w:p>
          <w:p>
            <w:pPr>
              <w:spacing w:after="20"/>
              <w:ind w:left="20"/>
              <w:jc w:val="both"/>
            </w:pPr>
            <w:r>
              <w:rPr>
                <w:rFonts w:ascii="Times New Roman"/>
                <w:b w:val="false"/>
                <w:i w:val="false"/>
                <w:color w:val="000000"/>
                <w:sz w:val="20"/>
              </w:rPr>
              <w:t>
2. Бейнелеу өнеріндегі стильдер, бағыттар мен жанрларды білу</w:t>
            </w:r>
          </w:p>
          <w:p>
            <w:pPr>
              <w:spacing w:after="20"/>
              <w:ind w:left="20"/>
              <w:jc w:val="both"/>
            </w:pPr>
            <w:r>
              <w:rPr>
                <w:rFonts w:ascii="Times New Roman"/>
                <w:b w:val="false"/>
                <w:i w:val="false"/>
                <w:color w:val="000000"/>
                <w:sz w:val="20"/>
              </w:rPr>
              <w:t>
3. Ұлттық мәдени дәстүрлердің өзара ену мәселелерін білу</w:t>
            </w:r>
          </w:p>
          <w:p>
            <w:pPr>
              <w:spacing w:after="20"/>
              <w:ind w:left="20"/>
              <w:jc w:val="both"/>
            </w:pPr>
            <w:r>
              <w:rPr>
                <w:rFonts w:ascii="Times New Roman"/>
                <w:b w:val="false"/>
                <w:i w:val="false"/>
                <w:color w:val="000000"/>
                <w:sz w:val="20"/>
              </w:rPr>
              <w:t>
4. Өнер түрлерінің өзара байланысын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және тиімділікке бағдарлану, тұлғааралық құзыреттілік, басқарушылық құзыреттер, когнитивтік құзыреттіліктер, өзін-өзі реттеу және жеке тиімділік, абстрактілі ойлау қабілеттілігі.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ұйымының құрылымдық бөлімшесінің (клуб / басқарма бөлімшесі /студия / бөлім / секция / цех) басшысы / меңгерушісі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Көркемдеуші-суретші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суретші-технологы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дизайнер (жобаның) / Арт-дизайнер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 карточкасы: "График-суретші"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2651-2-009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және т. б. үлгілік біліктілік сипаттамалары бойынша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саласындағы кәсіби шығармашылық қызмет. Графикалық өнердің кәсіби авторлық туындыларын жасау. Ғылыми-педагогикалық қызмет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көркемдік білім беру саласында ғылыми-педагогикалық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Кәсіби көркемдік білім беру саласында ғылыми-педагогикалық қызметті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Кәсіби көркемдік білім беру саласында педагогикалық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Бейнелеу өнері пәндері бойынша білім беру ұйымдарында педагог функцияларын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көркемдік білім беру саласындағы педагогикалық үдерісті ұйымдастыру және басқару әдістері, тәсілдері, құралдарын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үдерістерді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Графиканы оқытудың ғылыми-тәжірибелік әдістерінің ерекшелігі бойынша алған білімдерін пайдалана отырып, оқу орындарындағы педагогикалық және ғылыми-зерттеу қызметін талдау.</w:t>
            </w:r>
          </w:p>
          <w:p>
            <w:pPr>
              <w:spacing w:after="20"/>
              <w:ind w:left="20"/>
              <w:jc w:val="both"/>
            </w:pPr>
            <w:r>
              <w:rPr>
                <w:rFonts w:ascii="Times New Roman"/>
                <w:b w:val="false"/>
                <w:i w:val="false"/>
                <w:color w:val="000000"/>
                <w:sz w:val="20"/>
              </w:rPr>
              <w:t>
2. Білім алушылардың танымдық белсенділігін арттыру үшін инновациялық ғылыми-педагогикалық технологияларды қолдана отырып, графика өнері саласындағы өзінің кәсіби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қызмет субъектісі ретінде болашақ маманның кәсіби дайындығындағы пәндік білімнің рөлін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(кәсіби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Шеберлікті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(кәсіби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бағдарлану, белсенді азаматтық ұстаным, байланысқа бейімділік, дипломаттық, әдептілік, уақытты сезіну, жауапкершілік, өзін-өзі ұйымдастыру.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АРТ-директор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кеңестің төрағасы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менеджері / бас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 / директор / агент / импресарио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 орталық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1708" w:id="1674"/>
    <w:p>
      <w:pPr>
        <w:spacing w:after="0"/>
        <w:ind w:left="0"/>
        <w:jc w:val="left"/>
      </w:pPr>
      <w:r>
        <w:rPr>
          <w:rFonts w:ascii="Times New Roman"/>
          <w:b/>
          <w:i w:val="false"/>
          <w:color w:val="000000"/>
        </w:rPr>
        <w:t xml:space="preserve"> 4-тарау. Кәсіптік стандарттың техникалық деректері</w:t>
      </w:r>
    </w:p>
    <w:bookmarkEnd w:id="1674"/>
    <w:bookmarkStart w:name="z1709" w:id="1675"/>
    <w:p>
      <w:pPr>
        <w:spacing w:after="0"/>
        <w:ind w:left="0"/>
        <w:jc w:val="both"/>
      </w:pPr>
      <w:r>
        <w:rPr>
          <w:rFonts w:ascii="Times New Roman"/>
          <w:b w:val="false"/>
          <w:i w:val="false"/>
          <w:color w:val="000000"/>
          <w:sz w:val="28"/>
        </w:rPr>
        <w:t xml:space="preserve">
      13. Мемлекеттік органның атауы: </w:t>
      </w:r>
    </w:p>
    <w:bookmarkEnd w:id="1675"/>
    <w:bookmarkStart w:name="z1710" w:id="167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676"/>
    <w:bookmarkStart w:name="z1711" w:id="1677"/>
    <w:p>
      <w:pPr>
        <w:spacing w:after="0"/>
        <w:ind w:left="0"/>
        <w:jc w:val="both"/>
      </w:pPr>
      <w:r>
        <w:rPr>
          <w:rFonts w:ascii="Times New Roman"/>
          <w:b w:val="false"/>
          <w:i w:val="false"/>
          <w:color w:val="000000"/>
          <w:sz w:val="28"/>
        </w:rPr>
        <w:t>
      Орындаушы:</w:t>
      </w:r>
    </w:p>
    <w:bookmarkEnd w:id="1677"/>
    <w:bookmarkStart w:name="z1712" w:id="1678"/>
    <w:p>
      <w:pPr>
        <w:spacing w:after="0"/>
        <w:ind w:left="0"/>
        <w:jc w:val="both"/>
      </w:pPr>
      <w:r>
        <w:rPr>
          <w:rFonts w:ascii="Times New Roman"/>
          <w:b w:val="false"/>
          <w:i w:val="false"/>
          <w:color w:val="000000"/>
          <w:sz w:val="28"/>
        </w:rPr>
        <w:t>
      Борамбаев Нурбек Медерович, +7 (705) 708 72 22, n.borambaev@msm.gov.kz</w:t>
      </w:r>
    </w:p>
    <w:bookmarkEnd w:id="1678"/>
    <w:bookmarkStart w:name="z1713" w:id="1679"/>
    <w:p>
      <w:pPr>
        <w:spacing w:after="0"/>
        <w:ind w:left="0"/>
        <w:jc w:val="both"/>
      </w:pPr>
      <w:r>
        <w:rPr>
          <w:rFonts w:ascii="Times New Roman"/>
          <w:b w:val="false"/>
          <w:i w:val="false"/>
          <w:color w:val="000000"/>
          <w:sz w:val="28"/>
        </w:rPr>
        <w:t xml:space="preserve">
      14. Әзірлеуге қатысатын ұйымдар (кәсіпорындар): </w:t>
      </w:r>
    </w:p>
    <w:bookmarkEnd w:id="1679"/>
    <w:bookmarkStart w:name="z1714" w:id="1680"/>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1680"/>
    <w:bookmarkStart w:name="z1715" w:id="1681"/>
    <w:p>
      <w:pPr>
        <w:spacing w:after="0"/>
        <w:ind w:left="0"/>
        <w:jc w:val="both"/>
      </w:pPr>
      <w:r>
        <w:rPr>
          <w:rFonts w:ascii="Times New Roman"/>
          <w:b w:val="false"/>
          <w:i w:val="false"/>
          <w:color w:val="000000"/>
          <w:sz w:val="28"/>
        </w:rPr>
        <w:t>
      Басшы:</w:t>
      </w:r>
    </w:p>
    <w:bookmarkEnd w:id="1681"/>
    <w:bookmarkStart w:name="z1716" w:id="1682"/>
    <w:p>
      <w:pPr>
        <w:spacing w:after="0"/>
        <w:ind w:left="0"/>
        <w:jc w:val="both"/>
      </w:pPr>
      <w:r>
        <w:rPr>
          <w:rFonts w:ascii="Times New Roman"/>
          <w:b w:val="false"/>
          <w:i w:val="false"/>
          <w:color w:val="000000"/>
          <w:sz w:val="28"/>
        </w:rPr>
        <w:t>
      Жумадилова Дарья Ертаевна</w:t>
      </w:r>
    </w:p>
    <w:bookmarkEnd w:id="1682"/>
    <w:bookmarkStart w:name="z1717" w:id="1683"/>
    <w:p>
      <w:pPr>
        <w:spacing w:after="0"/>
        <w:ind w:left="0"/>
        <w:jc w:val="both"/>
      </w:pPr>
      <w:r>
        <w:rPr>
          <w:rFonts w:ascii="Times New Roman"/>
          <w:b w:val="false"/>
          <w:i w:val="false"/>
          <w:color w:val="000000"/>
          <w:sz w:val="28"/>
        </w:rPr>
        <w:t>
      E-mail: daria_131_168@mail.ru</w:t>
      </w:r>
    </w:p>
    <w:bookmarkEnd w:id="1683"/>
    <w:bookmarkStart w:name="z1718" w:id="1684"/>
    <w:p>
      <w:pPr>
        <w:spacing w:after="0"/>
        <w:ind w:left="0"/>
        <w:jc w:val="both"/>
      </w:pPr>
      <w:r>
        <w:rPr>
          <w:rFonts w:ascii="Times New Roman"/>
          <w:b w:val="false"/>
          <w:i w:val="false"/>
          <w:color w:val="000000"/>
          <w:sz w:val="28"/>
        </w:rPr>
        <w:t>
      Телефон нөмірі: +7 (705) 708 72 22</w:t>
      </w:r>
    </w:p>
    <w:bookmarkEnd w:id="1684"/>
    <w:bookmarkStart w:name="z1719" w:id="1685"/>
    <w:p>
      <w:pPr>
        <w:spacing w:after="0"/>
        <w:ind w:left="0"/>
        <w:jc w:val="both"/>
      </w:pPr>
      <w:r>
        <w:rPr>
          <w:rFonts w:ascii="Times New Roman"/>
          <w:b w:val="false"/>
          <w:i w:val="false"/>
          <w:color w:val="000000"/>
          <w:sz w:val="28"/>
        </w:rPr>
        <w:t>
      Сарапшы әзірлеушілер:</w:t>
      </w:r>
    </w:p>
    <w:bookmarkEnd w:id="1685"/>
    <w:bookmarkStart w:name="z1720" w:id="1686"/>
    <w:p>
      <w:pPr>
        <w:spacing w:after="0"/>
        <w:ind w:left="0"/>
        <w:jc w:val="both"/>
      </w:pPr>
      <w:r>
        <w:rPr>
          <w:rFonts w:ascii="Times New Roman"/>
          <w:b w:val="false"/>
          <w:i w:val="false"/>
          <w:color w:val="000000"/>
          <w:sz w:val="28"/>
        </w:rPr>
        <w:t>
       "Темірбек Жүргенов атындағы Қазақ ұлттық өнер академиясы республикалық мемлекеттік мекемесі"</w:t>
      </w:r>
    </w:p>
    <w:bookmarkEnd w:id="1686"/>
    <w:bookmarkStart w:name="z1721" w:id="1687"/>
    <w:p>
      <w:pPr>
        <w:spacing w:after="0"/>
        <w:ind w:left="0"/>
        <w:jc w:val="both"/>
      </w:pPr>
      <w:r>
        <w:rPr>
          <w:rFonts w:ascii="Times New Roman"/>
          <w:b w:val="false"/>
          <w:i w:val="false"/>
          <w:color w:val="000000"/>
          <w:sz w:val="28"/>
        </w:rPr>
        <w:t>
      Гизатова Гульнара Бисенгалиевна</w:t>
      </w:r>
    </w:p>
    <w:bookmarkEnd w:id="1687"/>
    <w:bookmarkStart w:name="z1722" w:id="1688"/>
    <w:p>
      <w:pPr>
        <w:spacing w:after="0"/>
        <w:ind w:left="0"/>
        <w:jc w:val="both"/>
      </w:pPr>
      <w:r>
        <w:rPr>
          <w:rFonts w:ascii="Times New Roman"/>
          <w:b w:val="false"/>
          <w:i w:val="false"/>
          <w:color w:val="000000"/>
          <w:sz w:val="28"/>
        </w:rPr>
        <w:t>
      E-mail: gbisen@list.ru</w:t>
      </w:r>
    </w:p>
    <w:bookmarkEnd w:id="1688"/>
    <w:bookmarkStart w:name="z1723" w:id="1689"/>
    <w:p>
      <w:pPr>
        <w:spacing w:after="0"/>
        <w:ind w:left="0"/>
        <w:jc w:val="both"/>
      </w:pPr>
      <w:r>
        <w:rPr>
          <w:rFonts w:ascii="Times New Roman"/>
          <w:b w:val="false"/>
          <w:i w:val="false"/>
          <w:color w:val="000000"/>
          <w:sz w:val="28"/>
        </w:rPr>
        <w:t>
      Тел.+7 (701)494955</w:t>
      </w:r>
    </w:p>
    <w:bookmarkEnd w:id="1689"/>
    <w:bookmarkStart w:name="z1724" w:id="1690"/>
    <w:p>
      <w:pPr>
        <w:spacing w:after="0"/>
        <w:ind w:left="0"/>
        <w:jc w:val="both"/>
      </w:pPr>
      <w:r>
        <w:rPr>
          <w:rFonts w:ascii="Times New Roman"/>
          <w:b w:val="false"/>
          <w:i w:val="false"/>
          <w:color w:val="000000"/>
          <w:sz w:val="28"/>
        </w:rPr>
        <w:t>
      Агатаев Серик Зиннурович</w:t>
      </w:r>
    </w:p>
    <w:bookmarkEnd w:id="1690"/>
    <w:bookmarkStart w:name="z1725" w:id="1691"/>
    <w:p>
      <w:pPr>
        <w:spacing w:after="0"/>
        <w:ind w:left="0"/>
        <w:jc w:val="both"/>
      </w:pPr>
      <w:r>
        <w:rPr>
          <w:rFonts w:ascii="Times New Roman"/>
          <w:b w:val="false"/>
          <w:i w:val="false"/>
          <w:color w:val="000000"/>
          <w:sz w:val="28"/>
        </w:rPr>
        <w:t>
      E-mail: Seric_zin@mail.ru</w:t>
      </w:r>
    </w:p>
    <w:bookmarkEnd w:id="1691"/>
    <w:bookmarkStart w:name="z1726" w:id="1692"/>
    <w:p>
      <w:pPr>
        <w:spacing w:after="0"/>
        <w:ind w:left="0"/>
        <w:jc w:val="both"/>
      </w:pPr>
      <w:r>
        <w:rPr>
          <w:rFonts w:ascii="Times New Roman"/>
          <w:b w:val="false"/>
          <w:i w:val="false"/>
          <w:color w:val="000000"/>
          <w:sz w:val="28"/>
        </w:rPr>
        <w:t>
      Тел. +7(702) 2718247</w:t>
      </w:r>
    </w:p>
    <w:bookmarkEnd w:id="1692"/>
    <w:bookmarkStart w:name="z1727" w:id="1693"/>
    <w:p>
      <w:pPr>
        <w:spacing w:after="0"/>
        <w:ind w:left="0"/>
        <w:jc w:val="both"/>
      </w:pPr>
      <w:r>
        <w:rPr>
          <w:rFonts w:ascii="Times New Roman"/>
          <w:b w:val="false"/>
          <w:i w:val="false"/>
          <w:color w:val="000000"/>
          <w:sz w:val="28"/>
        </w:rPr>
        <w:t>
      15. Кәсіптік біліктілік жөніндегі салалық кеңес: 2024 жылғы 10 қаңтар.</w:t>
      </w:r>
    </w:p>
    <w:bookmarkEnd w:id="1693"/>
    <w:bookmarkStart w:name="z1728" w:id="1694"/>
    <w:p>
      <w:pPr>
        <w:spacing w:after="0"/>
        <w:ind w:left="0"/>
        <w:jc w:val="both"/>
      </w:pPr>
      <w:r>
        <w:rPr>
          <w:rFonts w:ascii="Times New Roman"/>
          <w:b w:val="false"/>
          <w:i w:val="false"/>
          <w:color w:val="000000"/>
          <w:sz w:val="28"/>
        </w:rPr>
        <w:t>
      16. Кәсіптік біліктілік жөніндегі ұлттық орган: 2023 жылғы 2 қараша.</w:t>
      </w:r>
    </w:p>
    <w:bookmarkEnd w:id="1694"/>
    <w:bookmarkStart w:name="z1729" w:id="1695"/>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2024 жылғы 15 ақпан.</w:t>
      </w:r>
    </w:p>
    <w:bookmarkEnd w:id="1695"/>
    <w:bookmarkStart w:name="z1730" w:id="1696"/>
    <w:p>
      <w:pPr>
        <w:spacing w:after="0"/>
        <w:ind w:left="0"/>
        <w:jc w:val="both"/>
      </w:pPr>
      <w:r>
        <w:rPr>
          <w:rFonts w:ascii="Times New Roman"/>
          <w:b w:val="false"/>
          <w:i w:val="false"/>
          <w:color w:val="000000"/>
          <w:sz w:val="28"/>
        </w:rPr>
        <w:t xml:space="preserve">
      18. Нұсқа нөмірі және шығарылған жылы: нұсқа 1, 2024 жыл. </w:t>
      </w:r>
    </w:p>
    <w:bookmarkEnd w:id="1696"/>
    <w:bookmarkStart w:name="z1731" w:id="1697"/>
    <w:p>
      <w:pPr>
        <w:spacing w:after="0"/>
        <w:ind w:left="0"/>
        <w:jc w:val="both"/>
      </w:pPr>
      <w:r>
        <w:rPr>
          <w:rFonts w:ascii="Times New Roman"/>
          <w:b w:val="false"/>
          <w:i w:val="false"/>
          <w:color w:val="000000"/>
          <w:sz w:val="28"/>
        </w:rPr>
        <w:t xml:space="preserve">
      19. Бағдарлы қайта қарау күні: 2027 жыл. </w:t>
      </w:r>
    </w:p>
    <w:bookmarkEnd w:id="1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34-қосымша</w:t>
            </w:r>
          </w:p>
        </w:tc>
      </w:tr>
    </w:tbl>
    <w:bookmarkStart w:name="z1733" w:id="1698"/>
    <w:p>
      <w:pPr>
        <w:spacing w:after="0"/>
        <w:ind w:left="0"/>
        <w:jc w:val="left"/>
      </w:pPr>
      <w:r>
        <w:rPr>
          <w:rFonts w:ascii="Times New Roman"/>
          <w:b/>
          <w:i w:val="false"/>
          <w:color w:val="000000"/>
        </w:rPr>
        <w:t xml:space="preserve"> Кәсіптік стандарт: "Суретші-декоратор"</w:t>
      </w:r>
    </w:p>
    <w:bookmarkEnd w:id="1698"/>
    <w:bookmarkStart w:name="z1734" w:id="1699"/>
    <w:p>
      <w:pPr>
        <w:spacing w:after="0"/>
        <w:ind w:left="0"/>
        <w:jc w:val="left"/>
      </w:pPr>
      <w:r>
        <w:rPr>
          <w:rFonts w:ascii="Times New Roman"/>
          <w:b/>
          <w:i w:val="false"/>
          <w:color w:val="000000"/>
        </w:rPr>
        <w:t xml:space="preserve"> 1-тарау. Жалпы ережелер</w:t>
      </w:r>
    </w:p>
    <w:bookmarkEnd w:id="1699"/>
    <w:bookmarkStart w:name="z1735" w:id="1700"/>
    <w:p>
      <w:pPr>
        <w:spacing w:after="0"/>
        <w:ind w:left="0"/>
        <w:jc w:val="both"/>
      </w:pPr>
      <w:r>
        <w:rPr>
          <w:rFonts w:ascii="Times New Roman"/>
          <w:b w:val="false"/>
          <w:i w:val="false"/>
          <w:color w:val="000000"/>
          <w:sz w:val="28"/>
        </w:rPr>
        <w:t xml:space="preserve">
      1. Кәсіптік стандарттың қолданылу аясы: "Суретші-декоратор"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700"/>
    <w:bookmarkStart w:name="z1736" w:id="1701"/>
    <w:p>
      <w:pPr>
        <w:spacing w:after="0"/>
        <w:ind w:left="0"/>
        <w:jc w:val="both"/>
      </w:pPr>
      <w:r>
        <w:rPr>
          <w:rFonts w:ascii="Times New Roman"/>
          <w:b w:val="false"/>
          <w:i w:val="false"/>
          <w:color w:val="000000"/>
          <w:sz w:val="28"/>
        </w:rPr>
        <w:t xml:space="preserve">
      2. Осы кәсіптік стандартта мынадай терминдер мен анықтамалар қолданылады: </w:t>
      </w:r>
    </w:p>
    <w:bookmarkEnd w:id="1701"/>
    <w:bookmarkStart w:name="z1737" w:id="1702"/>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702"/>
    <w:bookmarkStart w:name="z1738" w:id="170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703"/>
    <w:bookmarkStart w:name="z1739" w:id="1704"/>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704"/>
    <w:bookmarkStart w:name="z1740" w:id="1705"/>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705"/>
    <w:bookmarkStart w:name="z1741" w:id="1706"/>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706"/>
    <w:bookmarkStart w:name="z1742" w:id="1707"/>
    <w:p>
      <w:pPr>
        <w:spacing w:after="0"/>
        <w:ind w:left="0"/>
        <w:jc w:val="both"/>
      </w:pPr>
      <w:r>
        <w:rPr>
          <w:rFonts w:ascii="Times New Roman"/>
          <w:b w:val="false"/>
          <w:i w:val="false"/>
          <w:color w:val="000000"/>
          <w:sz w:val="28"/>
        </w:rPr>
        <w:t>
      1) ҰБШ – ұлттық біліктілік шеңбері;</w:t>
      </w:r>
    </w:p>
    <w:bookmarkEnd w:id="1707"/>
    <w:bookmarkStart w:name="z1743" w:id="1708"/>
    <w:p>
      <w:pPr>
        <w:spacing w:after="0"/>
        <w:ind w:left="0"/>
        <w:jc w:val="both"/>
      </w:pPr>
      <w:r>
        <w:rPr>
          <w:rFonts w:ascii="Times New Roman"/>
          <w:b w:val="false"/>
          <w:i w:val="false"/>
          <w:color w:val="000000"/>
          <w:sz w:val="28"/>
        </w:rPr>
        <w:t>
      2) СБШ – салалық біліктілік шеңбері;</w:t>
      </w:r>
    </w:p>
    <w:bookmarkEnd w:id="1708"/>
    <w:bookmarkStart w:name="z1744" w:id="1709"/>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1709"/>
    <w:bookmarkStart w:name="z1745" w:id="1710"/>
    <w:p>
      <w:pPr>
        <w:spacing w:after="0"/>
        <w:ind w:left="0"/>
        <w:jc w:val="both"/>
      </w:pPr>
      <w:r>
        <w:rPr>
          <w:rFonts w:ascii="Times New Roman"/>
          <w:b w:val="false"/>
          <w:i w:val="false"/>
          <w:color w:val="000000"/>
          <w:sz w:val="28"/>
        </w:rPr>
        <w:t>
      4) БТБА – бірыңғай тарифтік-біліктілік анықтамалығы;</w:t>
      </w:r>
    </w:p>
    <w:bookmarkEnd w:id="1710"/>
    <w:bookmarkStart w:name="z1746" w:id="1711"/>
    <w:p>
      <w:pPr>
        <w:spacing w:after="0"/>
        <w:ind w:left="0"/>
        <w:jc w:val="both"/>
      </w:pPr>
      <w:r>
        <w:rPr>
          <w:rFonts w:ascii="Times New Roman"/>
          <w:b w:val="false"/>
          <w:i w:val="false"/>
          <w:color w:val="000000"/>
          <w:sz w:val="28"/>
        </w:rPr>
        <w:t>
      5) БА – біліктілік анықтамалығы.</w:t>
      </w:r>
    </w:p>
    <w:bookmarkEnd w:id="1711"/>
    <w:bookmarkStart w:name="z1747" w:id="1712"/>
    <w:p>
      <w:pPr>
        <w:spacing w:after="0"/>
        <w:ind w:left="0"/>
        <w:jc w:val="left"/>
      </w:pPr>
      <w:r>
        <w:rPr>
          <w:rFonts w:ascii="Times New Roman"/>
          <w:b/>
          <w:i w:val="false"/>
          <w:color w:val="000000"/>
        </w:rPr>
        <w:t xml:space="preserve"> 2-тарау. Кәсіптік стандарттың паспорты</w:t>
      </w:r>
    </w:p>
    <w:bookmarkEnd w:id="1712"/>
    <w:bookmarkStart w:name="z1748" w:id="1713"/>
    <w:p>
      <w:pPr>
        <w:spacing w:after="0"/>
        <w:ind w:left="0"/>
        <w:jc w:val="both"/>
      </w:pPr>
      <w:r>
        <w:rPr>
          <w:rFonts w:ascii="Times New Roman"/>
          <w:b w:val="false"/>
          <w:i w:val="false"/>
          <w:color w:val="000000"/>
          <w:sz w:val="28"/>
        </w:rPr>
        <w:t xml:space="preserve">
      4. Кәсіптік стандарттың атауы: Суретші-декоратор. </w:t>
      </w:r>
    </w:p>
    <w:bookmarkEnd w:id="1713"/>
    <w:bookmarkStart w:name="z1749" w:id="1714"/>
    <w:p>
      <w:pPr>
        <w:spacing w:after="0"/>
        <w:ind w:left="0"/>
        <w:jc w:val="both"/>
      </w:pPr>
      <w:r>
        <w:rPr>
          <w:rFonts w:ascii="Times New Roman"/>
          <w:b w:val="false"/>
          <w:i w:val="false"/>
          <w:color w:val="000000"/>
          <w:sz w:val="28"/>
        </w:rPr>
        <w:t xml:space="preserve">
      5. Кәсіптік стандарттың коды: R90020. </w:t>
      </w:r>
    </w:p>
    <w:bookmarkEnd w:id="1714"/>
    <w:bookmarkStart w:name="z1750" w:id="1715"/>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715"/>
    <w:bookmarkStart w:name="z1751" w:id="1716"/>
    <w:p>
      <w:pPr>
        <w:spacing w:after="0"/>
        <w:ind w:left="0"/>
        <w:jc w:val="both"/>
      </w:pPr>
      <w:r>
        <w:rPr>
          <w:rFonts w:ascii="Times New Roman"/>
          <w:b w:val="false"/>
          <w:i w:val="false"/>
          <w:color w:val="000000"/>
          <w:sz w:val="28"/>
        </w:rPr>
        <w:t>
      R Өнер, ойын-сауық және демалыс;</w:t>
      </w:r>
    </w:p>
    <w:bookmarkEnd w:id="1716"/>
    <w:bookmarkStart w:name="z1752" w:id="1717"/>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717"/>
    <w:bookmarkStart w:name="z1753" w:id="1718"/>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718"/>
    <w:bookmarkStart w:name="z1754" w:id="1719"/>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1719"/>
    <w:bookmarkStart w:name="z1755" w:id="1720"/>
    <w:p>
      <w:pPr>
        <w:spacing w:after="0"/>
        <w:ind w:left="0"/>
        <w:jc w:val="both"/>
      </w:pPr>
      <w:r>
        <w:rPr>
          <w:rFonts w:ascii="Times New Roman"/>
          <w:b w:val="false"/>
          <w:i w:val="false"/>
          <w:color w:val="000000"/>
          <w:sz w:val="28"/>
        </w:rPr>
        <w:t xml:space="preserve">
      90.02.0 Мәдени-ойын-сауықтық іс-шараларды өткізуге мүмкіндік беретін қызмет. </w:t>
      </w:r>
    </w:p>
    <w:bookmarkEnd w:id="1720"/>
    <w:bookmarkStart w:name="z1756" w:id="1721"/>
    <w:p>
      <w:pPr>
        <w:spacing w:after="0"/>
        <w:ind w:left="0"/>
        <w:jc w:val="both"/>
      </w:pPr>
      <w:r>
        <w:rPr>
          <w:rFonts w:ascii="Times New Roman"/>
          <w:b w:val="false"/>
          <w:i w:val="false"/>
          <w:color w:val="000000"/>
          <w:sz w:val="28"/>
        </w:rPr>
        <w:t>
      7. Кәсіптік стандарттың қысқаша сипаттамасы: Театр қойылымдарының/ фильмнің/бұқаралық-мәдени іс-шаралардың декорациялық шешімі бойынша қоюшы-суретшінің шығармашылық идеяларын іске асыру.</w:t>
      </w:r>
    </w:p>
    <w:bookmarkEnd w:id="1721"/>
    <w:bookmarkStart w:name="z1757" w:id="1722"/>
    <w:p>
      <w:pPr>
        <w:spacing w:after="0"/>
        <w:ind w:left="0"/>
        <w:jc w:val="both"/>
      </w:pPr>
      <w:r>
        <w:rPr>
          <w:rFonts w:ascii="Times New Roman"/>
          <w:b w:val="false"/>
          <w:i w:val="false"/>
          <w:color w:val="000000"/>
          <w:sz w:val="28"/>
        </w:rPr>
        <w:t xml:space="preserve">
      8. Кәсіптер карточкаларының тізімі: </w:t>
      </w:r>
    </w:p>
    <w:bookmarkEnd w:id="1722"/>
    <w:bookmarkStart w:name="z1758" w:id="1723"/>
    <w:p>
      <w:pPr>
        <w:spacing w:after="0"/>
        <w:ind w:left="0"/>
        <w:jc w:val="both"/>
      </w:pPr>
      <w:r>
        <w:rPr>
          <w:rFonts w:ascii="Times New Roman"/>
          <w:b w:val="false"/>
          <w:i w:val="false"/>
          <w:color w:val="000000"/>
          <w:sz w:val="28"/>
        </w:rPr>
        <w:t>
      Суретші-декоратор - 4 СБШ-нің деңгейі.</w:t>
      </w:r>
    </w:p>
    <w:bookmarkEnd w:id="1723"/>
    <w:bookmarkStart w:name="z1759" w:id="1724"/>
    <w:p>
      <w:pPr>
        <w:spacing w:after="0"/>
        <w:ind w:left="0"/>
        <w:jc w:val="left"/>
      </w:pPr>
      <w:r>
        <w:rPr>
          <w:rFonts w:ascii="Times New Roman"/>
          <w:b/>
          <w:i w:val="false"/>
          <w:color w:val="000000"/>
        </w:rPr>
        <w:t xml:space="preserve"> 3-тарау. Кәсіптер карточкалары</w:t>
      </w:r>
    </w:p>
    <w:bookmarkEnd w:id="1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"Суретші-декоратор":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Көркем еңбек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2654-4-013 Суретші-бутафор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саласындағы кәсіби шығармашылық қызмет. Автордың сәндік-қолданбалы өнер туындыларындағы шығармашылық идеяның жүзеге асуы.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Қойылым декорациясының эскизін әзірлеуге қатысу</w:t>
            </w:r>
          </w:p>
          <w:p>
            <w:pPr>
              <w:spacing w:after="20"/>
              <w:ind w:left="20"/>
              <w:jc w:val="both"/>
            </w:pPr>
            <w:r>
              <w:rPr>
                <w:rFonts w:ascii="Times New Roman"/>
                <w:b w:val="false"/>
                <w:i w:val="false"/>
                <w:color w:val="000000"/>
                <w:sz w:val="20"/>
              </w:rPr>
              <w:t>
2. Декорациялық және түсірілім объектілерінің орналасуын, декорациялардың архитектуралық элементтерінің бөлшектерін, жиһаздың эскиздерін, декорациялық объектілерге сызбаларды, сондай-ақ олардың құрылысы бойынша жұмыстың сипаттамаларын әзірлеу</w:t>
            </w:r>
          </w:p>
          <w:p>
            <w:pPr>
              <w:spacing w:after="20"/>
              <w:ind w:left="20"/>
              <w:jc w:val="both"/>
            </w:pPr>
            <w:r>
              <w:rPr>
                <w:rFonts w:ascii="Times New Roman"/>
                <w:b w:val="false"/>
                <w:i w:val="false"/>
                <w:color w:val="000000"/>
                <w:sz w:val="20"/>
              </w:rPr>
              <w:t>
3. Қоюшы-суретшінің эскиздеріне сәйкес жиһаздарды, реквизиттерді, декорацияларды безендіруге арналған материалдарды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Декорациялық құрылыстарды дайындауға және салуға қатысу</w:t>
            </w:r>
          </w:p>
          <w:p>
            <w:pPr>
              <w:spacing w:after="20"/>
              <w:ind w:left="20"/>
              <w:jc w:val="both"/>
            </w:pPr>
            <w:r>
              <w:rPr>
                <w:rFonts w:ascii="Times New Roman"/>
                <w:b w:val="false"/>
                <w:i w:val="false"/>
                <w:color w:val="000000"/>
                <w:sz w:val="20"/>
              </w:rPr>
              <w:t>
2. Декорациялық объектілер мен реквизиттердің қойылымда пайдалану кезінде олардың тұтастығын бақылау</w:t>
            </w:r>
          </w:p>
          <w:p>
            <w:pPr>
              <w:spacing w:after="20"/>
              <w:ind w:left="20"/>
              <w:jc w:val="both"/>
            </w:pPr>
            <w:r>
              <w:rPr>
                <w:rFonts w:ascii="Times New Roman"/>
                <w:b w:val="false"/>
                <w:i w:val="false"/>
                <w:color w:val="000000"/>
                <w:sz w:val="20"/>
              </w:rPr>
              <w:t>
3. Декорациялық объектілер мен реквизиттерді қалпына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Қойылым декорациясының эскизін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Қоюшы-суретшімен (сценографпен) бірлесіп қойылымның сценографиялық шешімін жасауға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Әдебиет туындыларын талдай білу.</w:t>
            </w:r>
          </w:p>
          <w:p>
            <w:pPr>
              <w:spacing w:after="20"/>
              <w:ind w:left="20"/>
              <w:jc w:val="both"/>
            </w:pPr>
            <w:r>
              <w:rPr>
                <w:rFonts w:ascii="Times New Roman"/>
                <w:b w:val="false"/>
                <w:i w:val="false"/>
                <w:color w:val="000000"/>
                <w:sz w:val="20"/>
              </w:rPr>
              <w:t>
2. Сахналанған бөлікпен жұмыс істей білу.</w:t>
            </w:r>
          </w:p>
          <w:p>
            <w:pPr>
              <w:spacing w:after="20"/>
              <w:ind w:left="20"/>
              <w:jc w:val="both"/>
            </w:pPr>
            <w:r>
              <w:rPr>
                <w:rFonts w:ascii="Times New Roman"/>
                <w:b w:val="false"/>
                <w:i w:val="false"/>
                <w:color w:val="000000"/>
                <w:sz w:val="20"/>
              </w:rPr>
              <w:t>
3. Сурет салу, кескіндеме техникасын меңгеру.</w:t>
            </w:r>
          </w:p>
          <w:p>
            <w:pPr>
              <w:spacing w:after="20"/>
              <w:ind w:left="20"/>
              <w:jc w:val="both"/>
            </w:pPr>
            <w:r>
              <w:rPr>
                <w:rFonts w:ascii="Times New Roman"/>
                <w:b w:val="false"/>
                <w:i w:val="false"/>
                <w:color w:val="000000"/>
                <w:sz w:val="20"/>
              </w:rPr>
              <w:t>
4. 4. Графикалық редакторларда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Материалдық мәдениет пен театр-сәндік өнердің негіздері мен тарихы.</w:t>
            </w:r>
          </w:p>
          <w:p>
            <w:pPr>
              <w:spacing w:after="20"/>
              <w:ind w:left="20"/>
              <w:jc w:val="both"/>
            </w:pPr>
            <w:r>
              <w:rPr>
                <w:rFonts w:ascii="Times New Roman"/>
                <w:b w:val="false"/>
                <w:i w:val="false"/>
                <w:color w:val="000000"/>
                <w:sz w:val="20"/>
              </w:rPr>
              <w:t>
2. Сахна кеңістігін көркемдік шешудің мақсаты мен әдістерін білу және түсіну.</w:t>
            </w:r>
          </w:p>
          <w:p>
            <w:pPr>
              <w:spacing w:after="20"/>
              <w:ind w:left="20"/>
              <w:jc w:val="both"/>
            </w:pPr>
            <w:r>
              <w:rPr>
                <w:rFonts w:ascii="Times New Roman"/>
                <w:b w:val="false"/>
                <w:i w:val="false"/>
                <w:color w:val="000000"/>
                <w:sz w:val="20"/>
              </w:rPr>
              <w:t>
3. Театрлық композиция негіздері.</w:t>
            </w:r>
          </w:p>
          <w:p>
            <w:pPr>
              <w:spacing w:after="20"/>
              <w:ind w:left="20"/>
              <w:jc w:val="both"/>
            </w:pPr>
            <w:r>
              <w:rPr>
                <w:rFonts w:ascii="Times New Roman"/>
                <w:b w:val="false"/>
                <w:i w:val="false"/>
                <w:color w:val="000000"/>
                <w:sz w:val="20"/>
              </w:rPr>
              <w:t>
4. Статика және динамика.</w:t>
            </w:r>
          </w:p>
          <w:p>
            <w:pPr>
              <w:spacing w:after="20"/>
              <w:ind w:left="20"/>
              <w:jc w:val="both"/>
            </w:pPr>
            <w:r>
              <w:rPr>
                <w:rFonts w:ascii="Times New Roman"/>
                <w:b w:val="false"/>
                <w:i w:val="false"/>
                <w:color w:val="000000"/>
                <w:sz w:val="20"/>
              </w:rPr>
              <w:t>
5. Ритм, метр.</w:t>
            </w:r>
          </w:p>
          <w:p>
            <w:pPr>
              <w:spacing w:after="20"/>
              <w:ind w:left="20"/>
              <w:jc w:val="both"/>
            </w:pPr>
            <w:r>
              <w:rPr>
                <w:rFonts w:ascii="Times New Roman"/>
                <w:b w:val="false"/>
                <w:i w:val="false"/>
                <w:color w:val="000000"/>
                <w:sz w:val="20"/>
              </w:rPr>
              <w:t>
6. Контраст және нюанс.</w:t>
            </w:r>
          </w:p>
          <w:p>
            <w:pPr>
              <w:spacing w:after="20"/>
              <w:ind w:left="20"/>
              <w:jc w:val="both"/>
            </w:pPr>
            <w:r>
              <w:rPr>
                <w:rFonts w:ascii="Times New Roman"/>
                <w:b w:val="false"/>
                <w:i w:val="false"/>
                <w:color w:val="000000"/>
                <w:sz w:val="20"/>
              </w:rPr>
              <w:t>
7. Стилизация. Сәндеу түрлері.</w:t>
            </w:r>
          </w:p>
          <w:p>
            <w:pPr>
              <w:spacing w:after="20"/>
              <w:ind w:left="20"/>
              <w:jc w:val="both"/>
            </w:pPr>
            <w:r>
              <w:rPr>
                <w:rFonts w:ascii="Times New Roman"/>
                <w:b w:val="false"/>
                <w:i w:val="false"/>
                <w:color w:val="000000"/>
                <w:sz w:val="20"/>
              </w:rPr>
              <w:t>
8. Монокомпозиция.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Декорациялық және түсірілім объектілерінің орналасуын, декорациялардың архитектуралық элементтерінің бөлшектерін, жиһаздың эскиздерін, декорациялық объектілерге сызбаларды, сондай-ақ олардың құрылысы бойынша жұмыстың сипаттамаларын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Техникалық эскиздерді, сызбаларды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Сурет салу дағдыларын меңгеру.</w:t>
            </w:r>
          </w:p>
          <w:p>
            <w:pPr>
              <w:spacing w:after="20"/>
              <w:ind w:left="20"/>
              <w:jc w:val="both"/>
            </w:pPr>
            <w:r>
              <w:rPr>
                <w:rFonts w:ascii="Times New Roman"/>
                <w:b w:val="false"/>
                <w:i w:val="false"/>
                <w:color w:val="000000"/>
                <w:sz w:val="20"/>
              </w:rPr>
              <w:t>
2. Сахна жабдықтарының техникалық арсеналын меңгеру</w:t>
            </w:r>
          </w:p>
          <w:p>
            <w:pPr>
              <w:spacing w:after="20"/>
              <w:ind w:left="20"/>
              <w:jc w:val="both"/>
            </w:pPr>
            <w:r>
              <w:rPr>
                <w:rFonts w:ascii="Times New Roman"/>
                <w:b w:val="false"/>
                <w:i w:val="false"/>
                <w:color w:val="000000"/>
                <w:sz w:val="20"/>
              </w:rPr>
              <w:t>
3. Заманауи арнайы компьютерлік бағдарламаларды және графикалық дизайн негіздерін білу.</w:t>
            </w:r>
          </w:p>
          <w:p>
            <w:pPr>
              <w:spacing w:after="20"/>
              <w:ind w:left="20"/>
              <w:jc w:val="both"/>
            </w:pPr>
            <w:r>
              <w:rPr>
                <w:rFonts w:ascii="Times New Roman"/>
                <w:b w:val="false"/>
                <w:i w:val="false"/>
                <w:color w:val="000000"/>
                <w:sz w:val="20"/>
              </w:rPr>
              <w:t>
4. Макет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Масштаб туралы түсінік.</w:t>
            </w:r>
          </w:p>
          <w:p>
            <w:pPr>
              <w:spacing w:after="20"/>
              <w:ind w:left="20"/>
              <w:jc w:val="both"/>
            </w:pPr>
            <w:r>
              <w:rPr>
                <w:rFonts w:ascii="Times New Roman"/>
                <w:b w:val="false"/>
                <w:i w:val="false"/>
                <w:color w:val="000000"/>
                <w:sz w:val="20"/>
              </w:rPr>
              <w:t>
2. Сәулет негіздері.</w:t>
            </w:r>
          </w:p>
          <w:p>
            <w:pPr>
              <w:spacing w:after="20"/>
              <w:ind w:left="20"/>
              <w:jc w:val="both"/>
            </w:pPr>
            <w:r>
              <w:rPr>
                <w:rFonts w:ascii="Times New Roman"/>
                <w:b w:val="false"/>
                <w:i w:val="false"/>
                <w:color w:val="000000"/>
                <w:sz w:val="20"/>
              </w:rPr>
              <w:t>
3. Декорацияны бейнелеудің негізгі принциптері.</w:t>
            </w:r>
          </w:p>
          <w:p>
            <w:pPr>
              <w:spacing w:after="20"/>
              <w:ind w:left="20"/>
              <w:jc w:val="both"/>
            </w:pPr>
            <w:r>
              <w:rPr>
                <w:rFonts w:ascii="Times New Roman"/>
                <w:b w:val="false"/>
                <w:i w:val="false"/>
                <w:color w:val="000000"/>
                <w:sz w:val="20"/>
              </w:rPr>
              <w:t>
4. Кеңістік құрылысының ерекшелігі.</w:t>
            </w:r>
          </w:p>
          <w:p>
            <w:pPr>
              <w:spacing w:after="20"/>
              <w:ind w:left="20"/>
              <w:jc w:val="both"/>
            </w:pPr>
            <w:r>
              <w:rPr>
                <w:rFonts w:ascii="Times New Roman"/>
                <w:b w:val="false"/>
                <w:i w:val="false"/>
                <w:color w:val="000000"/>
                <w:sz w:val="20"/>
              </w:rPr>
              <w:t>
5. Симметрия және асимметрия.</w:t>
            </w:r>
          </w:p>
          <w:p>
            <w:pPr>
              <w:spacing w:after="20"/>
              <w:ind w:left="20"/>
              <w:jc w:val="both"/>
            </w:pPr>
            <w:r>
              <w:rPr>
                <w:rFonts w:ascii="Times New Roman"/>
                <w:b w:val="false"/>
                <w:i w:val="false"/>
                <w:color w:val="000000"/>
                <w:sz w:val="20"/>
              </w:rPr>
              <w:t>
6. Колористика, түс комбинациясының заңдары және перспективалары.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Театр декорацияларын салу және салу процесінің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Декоративті бұйымның құрылымын эскиздеу.</w:t>
            </w:r>
          </w:p>
          <w:p>
            <w:pPr>
              <w:spacing w:after="20"/>
              <w:ind w:left="20"/>
              <w:jc w:val="both"/>
            </w:pPr>
            <w:r>
              <w:rPr>
                <w:rFonts w:ascii="Times New Roman"/>
                <w:b w:val="false"/>
                <w:i w:val="false"/>
                <w:color w:val="000000"/>
                <w:sz w:val="20"/>
              </w:rPr>
              <w:t>
2. Декоративті суретшілер мен бутафор суретшілеріне техникалық тапсырманы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Спектакльді көркемдік безендірудің заманауи технологиялары.</w:t>
            </w:r>
          </w:p>
          <w:p>
            <w:pPr>
              <w:spacing w:after="20"/>
              <w:ind w:left="20"/>
              <w:jc w:val="both"/>
            </w:pPr>
            <w:r>
              <w:rPr>
                <w:rFonts w:ascii="Times New Roman"/>
                <w:b w:val="false"/>
                <w:i w:val="false"/>
                <w:color w:val="000000"/>
                <w:sz w:val="20"/>
              </w:rPr>
              <w:t>
2. Қаңқа және қаңқасыз декорациялық және бутафорлық бұйымдарды салу ерекшеліктері.</w:t>
            </w:r>
          </w:p>
          <w:p>
            <w:pPr>
              <w:spacing w:after="20"/>
              <w:ind w:left="20"/>
              <w:jc w:val="both"/>
            </w:pPr>
            <w:r>
              <w:rPr>
                <w:rFonts w:ascii="Times New Roman"/>
                <w:b w:val="false"/>
                <w:i w:val="false"/>
                <w:color w:val="000000"/>
                <w:sz w:val="20"/>
              </w:rPr>
              <w:t>
3. Театрдағы көркем-сәндік және бутафорлық жұмыстардың ерекшеліктері.</w:t>
            </w:r>
          </w:p>
          <w:p>
            <w:pPr>
              <w:spacing w:after="20"/>
              <w:ind w:left="20"/>
              <w:jc w:val="both"/>
            </w:pPr>
            <w:r>
              <w:rPr>
                <w:rFonts w:ascii="Times New Roman"/>
                <w:b w:val="false"/>
                <w:i w:val="false"/>
                <w:color w:val="000000"/>
                <w:sz w:val="20"/>
              </w:rPr>
              <w:t>
4. Театр-сәндік өнердің стильдері мен бағыттары.</w:t>
            </w:r>
          </w:p>
          <w:p>
            <w:pPr>
              <w:spacing w:after="20"/>
              <w:ind w:left="20"/>
              <w:jc w:val="both"/>
            </w:pPr>
            <w:r>
              <w:rPr>
                <w:rFonts w:ascii="Times New Roman"/>
                <w:b w:val="false"/>
                <w:i w:val="false"/>
                <w:color w:val="000000"/>
                <w:sz w:val="20"/>
              </w:rPr>
              <w:t>
5. Декорация және ою-өрнек. Ою-өрнек классификациясы.</w:t>
            </w:r>
          </w:p>
          <w:p>
            <w:pPr>
              <w:spacing w:after="20"/>
              <w:ind w:left="20"/>
              <w:jc w:val="both"/>
            </w:pPr>
            <w:r>
              <w:rPr>
                <w:rFonts w:ascii="Times New Roman"/>
                <w:b w:val="false"/>
                <w:i w:val="false"/>
                <w:color w:val="000000"/>
                <w:sz w:val="20"/>
              </w:rPr>
              <w:t>
6. Ою-өрнек композицияларының жасалу заңдылықтары.</w:t>
            </w:r>
          </w:p>
          <w:p>
            <w:pPr>
              <w:spacing w:after="20"/>
              <w:ind w:left="20"/>
              <w:jc w:val="both"/>
            </w:pPr>
            <w:r>
              <w:rPr>
                <w:rFonts w:ascii="Times New Roman"/>
                <w:b w:val="false"/>
                <w:i w:val="false"/>
                <w:color w:val="000000"/>
                <w:sz w:val="20"/>
              </w:rPr>
              <w:t>
7. Раппорт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Қоюшы-суретшінің эскиздеріне сәйкес жиһаздарды, реквизиттерді, декорацияларды безендіруге арналған материалдарды таңдауды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Қажетті текстураларды, өрнек құралдарын, материалдарды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Композициялық шешім үшін экономикалық тиімді материалдарды таңдай білу.</w:t>
            </w:r>
          </w:p>
          <w:p>
            <w:pPr>
              <w:spacing w:after="20"/>
              <w:ind w:left="20"/>
              <w:jc w:val="both"/>
            </w:pPr>
            <w:r>
              <w:rPr>
                <w:rFonts w:ascii="Times New Roman"/>
                <w:b w:val="false"/>
                <w:i w:val="false"/>
                <w:color w:val="000000"/>
                <w:sz w:val="20"/>
              </w:rPr>
              <w:t>
2. Жобалау-сметалық құжаттаманы құра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Орындаушылық өнер саласындағы экономика және менеджмент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Декорациялық құрылыстарды дайындауға және салуға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Декорацияны дайындау және құрылыстарды салу процесін және оның көркемдік безендірілуін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11. Сахналық декорация жасау технологиясын меңгеру.</w:t>
            </w:r>
          </w:p>
          <w:p>
            <w:pPr>
              <w:spacing w:after="20"/>
              <w:ind w:left="20"/>
              <w:jc w:val="both"/>
            </w:pPr>
            <w:r>
              <w:rPr>
                <w:rFonts w:ascii="Times New Roman"/>
                <w:b w:val="false"/>
                <w:i w:val="false"/>
                <w:color w:val="000000"/>
                <w:sz w:val="20"/>
              </w:rPr>
              <w:t>
2. Өндіріс жағдайында көркемдік, технологиялық және ұйымдастырушылық сипаттағы авторлық шешімдер қабылдау дағдыларын меңгеру.</w:t>
            </w:r>
          </w:p>
          <w:p>
            <w:pPr>
              <w:spacing w:after="20"/>
              <w:ind w:left="20"/>
              <w:jc w:val="both"/>
            </w:pPr>
            <w:r>
              <w:rPr>
                <w:rFonts w:ascii="Times New Roman"/>
                <w:b w:val="false"/>
                <w:i w:val="false"/>
                <w:color w:val="000000"/>
                <w:sz w:val="20"/>
              </w:rPr>
              <w:t>
3. Кескіндеме-декорация цехының (учаскесінің, шеберханасының) жұмысына басшылық жасау, оның көркемдік және технологиялық саясатын айқындау, декорация өндірісін жетілдіру.</w:t>
            </w:r>
          </w:p>
          <w:p>
            <w:pPr>
              <w:spacing w:after="20"/>
              <w:ind w:left="20"/>
              <w:jc w:val="both"/>
            </w:pPr>
            <w:r>
              <w:rPr>
                <w:rFonts w:ascii="Times New Roman"/>
                <w:b w:val="false"/>
                <w:i w:val="false"/>
                <w:color w:val="000000"/>
                <w:sz w:val="20"/>
              </w:rPr>
              <w:t>
4. Әр түрлі құрылыс, бояу, байланыстырушы материалдармен жұмыс істей білу.</w:t>
            </w:r>
          </w:p>
          <w:p>
            <w:pPr>
              <w:spacing w:after="20"/>
              <w:ind w:left="20"/>
              <w:jc w:val="both"/>
            </w:pPr>
            <w:r>
              <w:rPr>
                <w:rFonts w:ascii="Times New Roman"/>
                <w:b w:val="false"/>
                <w:i w:val="false"/>
                <w:color w:val="000000"/>
                <w:sz w:val="20"/>
              </w:rPr>
              <w:t>
5. Декорация нысандарын жасай білу.</w:t>
            </w:r>
          </w:p>
          <w:p>
            <w:pPr>
              <w:spacing w:after="20"/>
              <w:ind w:left="20"/>
              <w:jc w:val="both"/>
            </w:pPr>
            <w:r>
              <w:rPr>
                <w:rFonts w:ascii="Times New Roman"/>
                <w:b w:val="false"/>
                <w:i w:val="false"/>
                <w:color w:val="000000"/>
                <w:sz w:val="20"/>
              </w:rPr>
              <w:t>
6. Театр декорацияларын бояй білу.</w:t>
            </w:r>
          </w:p>
          <w:p>
            <w:pPr>
              <w:spacing w:after="20"/>
              <w:ind w:left="20"/>
              <w:jc w:val="both"/>
            </w:pPr>
            <w:r>
              <w:rPr>
                <w:rFonts w:ascii="Times New Roman"/>
                <w:b w:val="false"/>
                <w:i w:val="false"/>
                <w:color w:val="000000"/>
                <w:sz w:val="20"/>
              </w:rPr>
              <w:t>
7. Бутафорлық бұйымдарды, көлемді бөлшектерді жасай білу.</w:t>
            </w:r>
          </w:p>
          <w:p>
            <w:pPr>
              <w:spacing w:after="20"/>
              <w:ind w:left="20"/>
              <w:jc w:val="both"/>
            </w:pPr>
            <w:r>
              <w:rPr>
                <w:rFonts w:ascii="Times New Roman"/>
                <w:b w:val="false"/>
                <w:i w:val="false"/>
                <w:color w:val="000000"/>
                <w:sz w:val="20"/>
              </w:rPr>
              <w:t>
8. Бутафорлық бұйымдарды бояй білу.</w:t>
            </w:r>
          </w:p>
          <w:p>
            <w:pPr>
              <w:spacing w:after="20"/>
              <w:ind w:left="20"/>
              <w:jc w:val="both"/>
            </w:pPr>
            <w:r>
              <w:rPr>
                <w:rFonts w:ascii="Times New Roman"/>
                <w:b w:val="false"/>
                <w:i w:val="false"/>
                <w:color w:val="000000"/>
                <w:sz w:val="20"/>
              </w:rPr>
              <w:t>
9. Құрылыс құралдарын пайдалану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11. Заманауи театр өндірісінде декорация жасаудың технологиялық әдістері.</w:t>
            </w:r>
          </w:p>
          <w:p>
            <w:pPr>
              <w:spacing w:after="20"/>
              <w:ind w:left="20"/>
              <w:jc w:val="both"/>
            </w:pPr>
            <w:r>
              <w:rPr>
                <w:rFonts w:ascii="Times New Roman"/>
                <w:b w:val="false"/>
                <w:i w:val="false"/>
                <w:color w:val="000000"/>
                <w:sz w:val="20"/>
              </w:rPr>
              <w:t>
2. Ағаш пен металл материалдарының қасиеттері мен сипаттамалары.</w:t>
            </w:r>
          </w:p>
          <w:p>
            <w:pPr>
              <w:spacing w:after="20"/>
              <w:ind w:left="20"/>
              <w:jc w:val="both"/>
            </w:pPr>
            <w:r>
              <w:rPr>
                <w:rFonts w:ascii="Times New Roman"/>
                <w:b w:val="false"/>
                <w:i w:val="false"/>
                <w:color w:val="000000"/>
                <w:sz w:val="20"/>
              </w:rPr>
              <w:t>
3. Театр және декорация материалдарының, химиялық бояудың және маталарды көркем бояудың технологиясы.</w:t>
            </w:r>
          </w:p>
          <w:p>
            <w:pPr>
              <w:spacing w:after="20"/>
              <w:ind w:left="20"/>
              <w:jc w:val="both"/>
            </w:pPr>
            <w:r>
              <w:rPr>
                <w:rFonts w:ascii="Times New Roman"/>
                <w:b w:val="false"/>
                <w:i w:val="false"/>
                <w:color w:val="000000"/>
                <w:sz w:val="20"/>
              </w:rPr>
              <w:t>
4. Әр түрлі құрамы бар бояулардың қасиеттері және оларды дайындау әдістері.</w:t>
            </w:r>
          </w:p>
          <w:p>
            <w:pPr>
              <w:spacing w:after="20"/>
              <w:ind w:left="20"/>
              <w:jc w:val="both"/>
            </w:pPr>
            <w:r>
              <w:rPr>
                <w:rFonts w:ascii="Times New Roman"/>
                <w:b w:val="false"/>
                <w:i w:val="false"/>
                <w:color w:val="000000"/>
                <w:sz w:val="20"/>
              </w:rPr>
              <w:t>
5. Сахна кеңістігінде театр және декоративті кескіндеме жазудың технологиясы мен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Декорациялық объектілер мен реквизиттердің қойылымда пайдалану кезінде олардың тұтастығын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Декорациялық бұйымдарды, бутафория мен реквизиттерді пайдалану кезінде олар бүлінген кезде тез жөндеу және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Декоративті және бутафорлық бұйымдардың ақаулары мен бұзылуларын тез анықтап, жоя білу.</w:t>
            </w:r>
          </w:p>
          <w:p>
            <w:pPr>
              <w:spacing w:after="20"/>
              <w:ind w:left="20"/>
              <w:jc w:val="both"/>
            </w:pPr>
            <w:r>
              <w:rPr>
                <w:rFonts w:ascii="Times New Roman"/>
                <w:b w:val="false"/>
                <w:i w:val="false"/>
                <w:color w:val="000000"/>
                <w:sz w:val="20"/>
              </w:rPr>
              <w:t>
2. Әр түрлі лезде байланыстырушы материалдармен (желім, лак) жұмыс істей білу.</w:t>
            </w:r>
          </w:p>
          <w:p>
            <w:pPr>
              <w:spacing w:after="20"/>
              <w:ind w:left="20"/>
              <w:jc w:val="both"/>
            </w:pPr>
            <w:r>
              <w:rPr>
                <w:rFonts w:ascii="Times New Roman"/>
                <w:b w:val="false"/>
                <w:i w:val="false"/>
                <w:color w:val="000000"/>
                <w:sz w:val="20"/>
              </w:rPr>
              <w:t>
3. Декоративті және бутафорлық бұйымдардың қайта сынуын болдырмау үшін шешімдер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Бір-бірін алмастыратын және ұқсас материалдардың қасиеттері.</w:t>
            </w:r>
          </w:p>
          <w:p>
            <w:pPr>
              <w:spacing w:after="20"/>
              <w:ind w:left="20"/>
              <w:jc w:val="both"/>
            </w:pPr>
            <w:r>
              <w:rPr>
                <w:rFonts w:ascii="Times New Roman"/>
                <w:b w:val="false"/>
                <w:i w:val="false"/>
                <w:color w:val="000000"/>
                <w:sz w:val="20"/>
              </w:rPr>
              <w:t>
2. Сахнада монтаждау, жөндеу және қалпына келтіру жұмыстарын жүргізу кезіндегі қауіпсіздік техникасының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3:</w:t>
            </w:r>
          </w:p>
          <w:p>
            <w:pPr>
              <w:spacing w:after="20"/>
              <w:ind w:left="20"/>
              <w:jc w:val="both"/>
            </w:pPr>
            <w:r>
              <w:rPr>
                <w:rFonts w:ascii="Times New Roman"/>
                <w:b w:val="false"/>
                <w:i w:val="false"/>
                <w:color w:val="000000"/>
                <w:sz w:val="20"/>
              </w:rPr>
              <w:t>
Декорациялық объектілер мен реквизиттерді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Пайдаланудан кейін декорациялық объектілер мен бутафорлық бұйымдарды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11. Декоративті және бутафорлық бұйымдардың сынуы мен сыртқы ақауларын көзбен анықтай білу.</w:t>
            </w:r>
          </w:p>
          <w:p>
            <w:pPr>
              <w:spacing w:after="20"/>
              <w:ind w:left="20"/>
              <w:jc w:val="both"/>
            </w:pPr>
            <w:r>
              <w:rPr>
                <w:rFonts w:ascii="Times New Roman"/>
                <w:b w:val="false"/>
                <w:i w:val="false"/>
                <w:color w:val="000000"/>
                <w:sz w:val="20"/>
              </w:rPr>
              <w:t>
2. Заттарды қалпына келтірудің оңтайлы әдістері мен материалдарын таңдаң.дау</w:t>
            </w:r>
          </w:p>
          <w:p>
            <w:pPr>
              <w:spacing w:after="20"/>
              <w:ind w:left="20"/>
              <w:jc w:val="both"/>
            </w:pPr>
            <w:r>
              <w:rPr>
                <w:rFonts w:ascii="Times New Roman"/>
                <w:b w:val="false"/>
                <w:i w:val="false"/>
                <w:color w:val="000000"/>
                <w:sz w:val="20"/>
              </w:rPr>
              <w:t>
3. Декоративті бұйымдардың құрылымындағы бұзылуларды жоя білу.</w:t>
            </w:r>
          </w:p>
          <w:p>
            <w:pPr>
              <w:spacing w:after="20"/>
              <w:ind w:left="20"/>
              <w:jc w:val="both"/>
            </w:pPr>
            <w:r>
              <w:rPr>
                <w:rFonts w:ascii="Times New Roman"/>
                <w:b w:val="false"/>
                <w:i w:val="false"/>
                <w:color w:val="000000"/>
                <w:sz w:val="20"/>
              </w:rPr>
              <w:t>
4. Көркемдік-декорациялық және бутафорлық бұйымдардың сыртқы ақауларын жоя білу.</w:t>
            </w:r>
          </w:p>
          <w:p>
            <w:pPr>
              <w:spacing w:after="20"/>
              <w:ind w:left="20"/>
              <w:jc w:val="both"/>
            </w:pPr>
            <w:r>
              <w:rPr>
                <w:rFonts w:ascii="Times New Roman"/>
                <w:b w:val="false"/>
                <w:i w:val="false"/>
                <w:color w:val="000000"/>
                <w:sz w:val="20"/>
              </w:rPr>
              <w:t>
5. Сәндік өнімнің әртүрлі текстураларына еліктеу.</w:t>
            </w:r>
          </w:p>
          <w:p>
            <w:pPr>
              <w:spacing w:after="20"/>
              <w:ind w:left="20"/>
              <w:jc w:val="both"/>
            </w:pPr>
            <w:r>
              <w:rPr>
                <w:rFonts w:ascii="Times New Roman"/>
                <w:b w:val="false"/>
                <w:i w:val="false"/>
                <w:color w:val="000000"/>
                <w:sz w:val="20"/>
              </w:rPr>
              <w:t>
2. 6. Сахнаның декорациясы мен киімін отқа төзімді сіңдірулермен және пайдалану мерзімін ұзартатын құралдармен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Қаңқасы және қаңқасыз декорацияларды жасау әдістері</w:t>
            </w:r>
          </w:p>
          <w:p>
            <w:pPr>
              <w:spacing w:after="20"/>
              <w:ind w:left="20"/>
              <w:jc w:val="both"/>
            </w:pPr>
            <w:r>
              <w:rPr>
                <w:rFonts w:ascii="Times New Roman"/>
                <w:b w:val="false"/>
                <w:i w:val="false"/>
                <w:color w:val="000000"/>
                <w:sz w:val="20"/>
              </w:rPr>
              <w:t>
2. Оңтайлы материалдардан әртүрлі текстуралар мен беттерге еліктеу әдістері.</w:t>
            </w:r>
          </w:p>
          <w:p>
            <w:pPr>
              <w:spacing w:after="20"/>
              <w:ind w:left="20"/>
              <w:jc w:val="both"/>
            </w:pPr>
            <w:r>
              <w:rPr>
                <w:rFonts w:ascii="Times New Roman"/>
                <w:b w:val="false"/>
                <w:i w:val="false"/>
                <w:color w:val="000000"/>
                <w:sz w:val="20"/>
              </w:rPr>
              <w:t>
3. Әр түрлі құрамы бар бояулардың қасиеттері және оларды дайындау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Бизнесті түсіну</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Ынтымақтастық және өзара іс-қимыл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Қоюшы-суретшінің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суретшісі</w:t>
            </w:r>
          </w:p>
        </w:tc>
      </w:tr>
    </w:tbl>
    <w:bookmarkStart w:name="z1760" w:id="1725"/>
    <w:p>
      <w:pPr>
        <w:spacing w:after="0"/>
        <w:ind w:left="0"/>
        <w:jc w:val="left"/>
      </w:pPr>
      <w:r>
        <w:rPr>
          <w:rFonts w:ascii="Times New Roman"/>
          <w:b/>
          <w:i w:val="false"/>
          <w:color w:val="000000"/>
        </w:rPr>
        <w:t xml:space="preserve"> 4-тарау. Кәсіптік стандарттың техникалық деректері</w:t>
      </w:r>
    </w:p>
    <w:bookmarkEnd w:id="1725"/>
    <w:bookmarkStart w:name="z1761" w:id="1726"/>
    <w:p>
      <w:pPr>
        <w:spacing w:after="0"/>
        <w:ind w:left="0"/>
        <w:jc w:val="both"/>
      </w:pPr>
      <w:r>
        <w:rPr>
          <w:rFonts w:ascii="Times New Roman"/>
          <w:b w:val="false"/>
          <w:i w:val="false"/>
          <w:color w:val="000000"/>
          <w:sz w:val="28"/>
        </w:rPr>
        <w:t xml:space="preserve">
      10. Мемлекеттік органның атауы: </w:t>
      </w:r>
    </w:p>
    <w:bookmarkEnd w:id="1726"/>
    <w:bookmarkStart w:name="z1762" w:id="172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727"/>
    <w:bookmarkStart w:name="z1763" w:id="1728"/>
    <w:p>
      <w:pPr>
        <w:spacing w:after="0"/>
        <w:ind w:left="0"/>
        <w:jc w:val="both"/>
      </w:pPr>
      <w:r>
        <w:rPr>
          <w:rFonts w:ascii="Times New Roman"/>
          <w:b w:val="false"/>
          <w:i w:val="false"/>
          <w:color w:val="000000"/>
          <w:sz w:val="28"/>
        </w:rPr>
        <w:t>
      Орындаушы:</w:t>
      </w:r>
    </w:p>
    <w:bookmarkEnd w:id="1728"/>
    <w:bookmarkStart w:name="z1764" w:id="1729"/>
    <w:p>
      <w:pPr>
        <w:spacing w:after="0"/>
        <w:ind w:left="0"/>
        <w:jc w:val="both"/>
      </w:pPr>
      <w:r>
        <w:rPr>
          <w:rFonts w:ascii="Times New Roman"/>
          <w:b w:val="false"/>
          <w:i w:val="false"/>
          <w:color w:val="000000"/>
          <w:sz w:val="28"/>
        </w:rPr>
        <w:t>
      Борамбаев Нурбек Медерович, +7 (705) 160 57 01, n.borambaev@msm.gov.kz</w:t>
      </w:r>
    </w:p>
    <w:bookmarkEnd w:id="1729"/>
    <w:bookmarkStart w:name="z1765" w:id="1730"/>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1730"/>
    <w:bookmarkStart w:name="z1766" w:id="1731"/>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1731"/>
    <w:bookmarkStart w:name="z1767" w:id="1732"/>
    <w:p>
      <w:pPr>
        <w:spacing w:after="0"/>
        <w:ind w:left="0"/>
        <w:jc w:val="both"/>
      </w:pPr>
      <w:r>
        <w:rPr>
          <w:rFonts w:ascii="Times New Roman"/>
          <w:b w:val="false"/>
          <w:i w:val="false"/>
          <w:color w:val="000000"/>
          <w:sz w:val="28"/>
        </w:rPr>
        <w:t>
      Басшы:</w:t>
      </w:r>
    </w:p>
    <w:bookmarkEnd w:id="1732"/>
    <w:bookmarkStart w:name="z1768" w:id="1733"/>
    <w:p>
      <w:pPr>
        <w:spacing w:after="0"/>
        <w:ind w:left="0"/>
        <w:jc w:val="both"/>
      </w:pPr>
      <w:r>
        <w:rPr>
          <w:rFonts w:ascii="Times New Roman"/>
          <w:b w:val="false"/>
          <w:i w:val="false"/>
          <w:color w:val="000000"/>
          <w:sz w:val="28"/>
        </w:rPr>
        <w:t>
      Жумадилова Дарья Ертаевна</w:t>
      </w:r>
    </w:p>
    <w:bookmarkEnd w:id="1733"/>
    <w:bookmarkStart w:name="z1769" w:id="1734"/>
    <w:p>
      <w:pPr>
        <w:spacing w:after="0"/>
        <w:ind w:left="0"/>
        <w:jc w:val="both"/>
      </w:pPr>
      <w:r>
        <w:rPr>
          <w:rFonts w:ascii="Times New Roman"/>
          <w:b w:val="false"/>
          <w:i w:val="false"/>
          <w:color w:val="000000"/>
          <w:sz w:val="28"/>
        </w:rPr>
        <w:t>
      E-mail: daria_131_168@mail.ru</w:t>
      </w:r>
    </w:p>
    <w:bookmarkEnd w:id="1734"/>
    <w:bookmarkStart w:name="z1770" w:id="1735"/>
    <w:p>
      <w:pPr>
        <w:spacing w:after="0"/>
        <w:ind w:left="0"/>
        <w:jc w:val="both"/>
      </w:pPr>
      <w:r>
        <w:rPr>
          <w:rFonts w:ascii="Times New Roman"/>
          <w:b w:val="false"/>
          <w:i w:val="false"/>
          <w:color w:val="000000"/>
          <w:sz w:val="28"/>
        </w:rPr>
        <w:t>
      Телефон нөмірі: +7 (705) 708 72 22</w:t>
      </w:r>
    </w:p>
    <w:bookmarkEnd w:id="1735"/>
    <w:bookmarkStart w:name="z1771" w:id="1736"/>
    <w:p>
      <w:pPr>
        <w:spacing w:after="0"/>
        <w:ind w:left="0"/>
        <w:jc w:val="both"/>
      </w:pPr>
      <w:r>
        <w:rPr>
          <w:rFonts w:ascii="Times New Roman"/>
          <w:b w:val="false"/>
          <w:i w:val="false"/>
          <w:color w:val="000000"/>
          <w:sz w:val="28"/>
        </w:rPr>
        <w:t>
      "Қазақ ұлттық өнер университеті" республикалық мемлекеттік мекемесі</w:t>
      </w:r>
    </w:p>
    <w:bookmarkEnd w:id="1736"/>
    <w:bookmarkStart w:name="z1772" w:id="1737"/>
    <w:p>
      <w:pPr>
        <w:spacing w:after="0"/>
        <w:ind w:left="0"/>
        <w:jc w:val="both"/>
      </w:pPr>
      <w:r>
        <w:rPr>
          <w:rFonts w:ascii="Times New Roman"/>
          <w:b w:val="false"/>
          <w:i w:val="false"/>
          <w:color w:val="000000"/>
          <w:sz w:val="28"/>
        </w:rPr>
        <w:t xml:space="preserve">
      Курманов Дархан </w:t>
      </w:r>
    </w:p>
    <w:bookmarkEnd w:id="1737"/>
    <w:bookmarkStart w:name="z1773" w:id="1738"/>
    <w:p>
      <w:pPr>
        <w:spacing w:after="0"/>
        <w:ind w:left="0"/>
        <w:jc w:val="both"/>
      </w:pPr>
      <w:r>
        <w:rPr>
          <w:rFonts w:ascii="Times New Roman"/>
          <w:b w:val="false"/>
          <w:i w:val="false"/>
          <w:color w:val="000000"/>
          <w:sz w:val="28"/>
        </w:rPr>
        <w:t>
      тел: 87051033823</w:t>
      </w:r>
    </w:p>
    <w:bookmarkEnd w:id="1738"/>
    <w:bookmarkStart w:name="z1774" w:id="1739"/>
    <w:p>
      <w:pPr>
        <w:spacing w:after="0"/>
        <w:ind w:left="0"/>
        <w:jc w:val="both"/>
      </w:pPr>
      <w:r>
        <w:rPr>
          <w:rFonts w:ascii="Times New Roman"/>
          <w:b w:val="false"/>
          <w:i w:val="false"/>
          <w:color w:val="000000"/>
          <w:sz w:val="28"/>
        </w:rPr>
        <w:t>
      e-mail: Dkm_008@mail.ru</w:t>
      </w:r>
    </w:p>
    <w:bookmarkEnd w:id="1739"/>
    <w:bookmarkStart w:name="z1775" w:id="1740"/>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740"/>
    <w:bookmarkStart w:name="z1776" w:id="1741"/>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1741"/>
    <w:bookmarkStart w:name="z1777" w:id="1742"/>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742"/>
    <w:bookmarkStart w:name="z1778" w:id="1743"/>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1743"/>
    <w:bookmarkStart w:name="z1779" w:id="1744"/>
    <w:p>
      <w:pPr>
        <w:spacing w:after="0"/>
        <w:ind w:left="0"/>
        <w:jc w:val="both"/>
      </w:pPr>
      <w:r>
        <w:rPr>
          <w:rFonts w:ascii="Times New Roman"/>
          <w:b w:val="false"/>
          <w:i w:val="false"/>
          <w:color w:val="000000"/>
          <w:sz w:val="28"/>
        </w:rPr>
        <w:t xml:space="preserve">
      16. Бағдарлы қайта қарау күні: 2027 жыл. </w:t>
      </w:r>
    </w:p>
    <w:bookmarkEnd w:id="1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35-қосымша</w:t>
            </w:r>
          </w:p>
        </w:tc>
      </w:tr>
    </w:tbl>
    <w:bookmarkStart w:name="z1781" w:id="1745"/>
    <w:p>
      <w:pPr>
        <w:spacing w:after="0"/>
        <w:ind w:left="0"/>
        <w:jc w:val="left"/>
      </w:pPr>
      <w:r>
        <w:rPr>
          <w:rFonts w:ascii="Times New Roman"/>
          <w:b/>
          <w:i w:val="false"/>
          <w:color w:val="000000"/>
        </w:rPr>
        <w:t xml:space="preserve"> Кәсіптік стандарт: "Анимациялық фильмнің қоюшы суретшісі"</w:t>
      </w:r>
    </w:p>
    <w:bookmarkEnd w:id="1745"/>
    <w:bookmarkStart w:name="z1782" w:id="1746"/>
    <w:p>
      <w:pPr>
        <w:spacing w:after="0"/>
        <w:ind w:left="0"/>
        <w:jc w:val="left"/>
      </w:pPr>
      <w:r>
        <w:rPr>
          <w:rFonts w:ascii="Times New Roman"/>
          <w:b/>
          <w:i w:val="false"/>
          <w:color w:val="000000"/>
        </w:rPr>
        <w:t xml:space="preserve"> 1-тарау. Жалпы ережелер</w:t>
      </w:r>
    </w:p>
    <w:bookmarkEnd w:id="1746"/>
    <w:bookmarkStart w:name="z1783" w:id="1747"/>
    <w:p>
      <w:pPr>
        <w:spacing w:after="0"/>
        <w:ind w:left="0"/>
        <w:jc w:val="both"/>
      </w:pPr>
      <w:r>
        <w:rPr>
          <w:rFonts w:ascii="Times New Roman"/>
          <w:b w:val="false"/>
          <w:i w:val="false"/>
          <w:color w:val="000000"/>
          <w:sz w:val="28"/>
        </w:rPr>
        <w:t xml:space="preserve">
      1. Кәсіптік стандарттың қысқаша сипаттамасы: "Анимациялық фильмнің қоюшы суретшісі" кәсіптік стандарты (бұдан әрі – кәсіптік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әзірленді, қалыптастыруға қойылатын талаптарды белгілейді, білім беру бағдарламалары, оның ішінде кәсіпорындарда кадрларды даярлау, білім беру ұйымдары қызметкерлері мен түлектерінің кәсіби біліктілігін тану және ұйымдар мен кәсіпорындарда персоналды басқару саласындағы мәселелердің кең ауқымын шешеді.</w:t>
      </w:r>
    </w:p>
    <w:bookmarkEnd w:id="1747"/>
    <w:bookmarkStart w:name="z1784" w:id="1748"/>
    <w:p>
      <w:pPr>
        <w:spacing w:after="0"/>
        <w:ind w:left="0"/>
        <w:jc w:val="both"/>
      </w:pPr>
      <w:r>
        <w:rPr>
          <w:rFonts w:ascii="Times New Roman"/>
          <w:b w:val="false"/>
          <w:i w:val="false"/>
          <w:color w:val="000000"/>
          <w:sz w:val="28"/>
        </w:rPr>
        <w:t>
      Кәсіптік стандарттың қолдану аясы: кәсіптік стандарт кинематография саласындағы кадрлардың біліктілігін бағалау, бағалау, сертификаттау және растау, оқыту және мамандандыру үшін негіз ретінде пайдаланылады және пайдаланушылардың кең ауқымына пайдалануға арналған: қызметкерлер бойынша – саладағы кәсіпке қойылатын талаптарды түсіну, олардың біліктілігін арттыру және мансаптық өсуді жоспарлау; жұмыс берушілер – жұмыскерлерге қойылатын талаптарды, нұсқаулықтарды, жауапкершіліктерді әзірлеуге, кадрларды жұмысқа қабылдау және аттестаттау өлшемдерін тұжырымдауға, сондай-ақ кадрлардың біліктілігін арттыру, дамыту, жоғарылату және ротациялау бағдарламаларын жасауға; аттестаттау және біліктілік жөніндегі қызметті жүзеге асыратын ұйымдар (органдар) – персоналды аттестаттау үшін бағалау материалдарын әзірлеу және сәйкестік деңгейі бойынша қызметкерлердің біліктілік критерийлерін әзірлеу үшін; 4) мемлекеттік органдар – еңбек нарығының мониторингі мен болжау критерийлері ретінде кәсіптік стандартты пайдалану.</w:t>
      </w:r>
    </w:p>
    <w:bookmarkEnd w:id="1748"/>
    <w:bookmarkStart w:name="z1785" w:id="1749"/>
    <w:p>
      <w:pPr>
        <w:spacing w:after="0"/>
        <w:ind w:left="0"/>
        <w:jc w:val="both"/>
      </w:pPr>
      <w:r>
        <w:rPr>
          <w:rFonts w:ascii="Times New Roman"/>
          <w:b w:val="false"/>
          <w:i w:val="false"/>
          <w:color w:val="000000"/>
          <w:sz w:val="28"/>
        </w:rPr>
        <w:t>
      2. Осы кәсіптік стандартта келесі терминдер мен анықтамалар пайдаланылады:</w:t>
      </w:r>
    </w:p>
    <w:bookmarkEnd w:id="1749"/>
    <w:bookmarkStart w:name="z1786" w:id="1750"/>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750"/>
    <w:bookmarkStart w:name="z1787" w:id="1751"/>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751"/>
    <w:bookmarkStart w:name="z1788" w:id="1752"/>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752"/>
    <w:bookmarkStart w:name="z1789" w:id="1753"/>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753"/>
    <w:bookmarkStart w:name="z1790" w:id="1754"/>
    <w:p>
      <w:pPr>
        <w:spacing w:after="0"/>
        <w:ind w:left="0"/>
        <w:jc w:val="both"/>
      </w:pPr>
      <w:r>
        <w:rPr>
          <w:rFonts w:ascii="Times New Roman"/>
          <w:b w:val="false"/>
          <w:i w:val="false"/>
          <w:color w:val="000000"/>
          <w:sz w:val="28"/>
        </w:rPr>
        <w:t>
      3. Осы кәсіптік стандартта келесі қысқартулар қолданылады:</w:t>
      </w:r>
    </w:p>
    <w:bookmarkEnd w:id="1754"/>
    <w:bookmarkStart w:name="z1791" w:id="1755"/>
    <w:p>
      <w:pPr>
        <w:spacing w:after="0"/>
        <w:ind w:left="0"/>
        <w:jc w:val="both"/>
      </w:pPr>
      <w:r>
        <w:rPr>
          <w:rFonts w:ascii="Times New Roman"/>
          <w:b w:val="false"/>
          <w:i w:val="false"/>
          <w:color w:val="000000"/>
          <w:sz w:val="28"/>
        </w:rPr>
        <w:t>
      1) КА – Қазақстан Республикасы Еңбек кодексінің 16-бабының 16-2) тармақшасына сәйкес әзірленген және бекітілген басшылар, мамандар және басқа да қызметкерлер лауазымдарының біліктілік анықтамалығы.</w:t>
      </w:r>
    </w:p>
    <w:bookmarkEnd w:id="1755"/>
    <w:bookmarkStart w:name="z1792" w:id="1756"/>
    <w:p>
      <w:pPr>
        <w:spacing w:after="0"/>
        <w:ind w:left="0"/>
        <w:jc w:val="both"/>
      </w:pPr>
      <w:r>
        <w:rPr>
          <w:rFonts w:ascii="Times New Roman"/>
          <w:b w:val="false"/>
          <w:i w:val="false"/>
          <w:color w:val="000000"/>
          <w:sz w:val="28"/>
        </w:rPr>
        <w:t>
      2) ББХКС – Білім берудің халықаралық стандартты классификациясы</w:t>
      </w:r>
    </w:p>
    <w:bookmarkEnd w:id="1756"/>
    <w:bookmarkStart w:name="z1793" w:id="1757"/>
    <w:p>
      <w:pPr>
        <w:spacing w:after="0"/>
        <w:ind w:left="0"/>
        <w:jc w:val="both"/>
      </w:pPr>
      <w:r>
        <w:rPr>
          <w:rFonts w:ascii="Times New Roman"/>
          <w:b w:val="false"/>
          <w:i w:val="false"/>
          <w:color w:val="000000"/>
          <w:sz w:val="28"/>
        </w:rPr>
        <w:t>
      3) БТБА – бірыңғай тарифтік-біліктілік анықтамалығы</w:t>
      </w:r>
    </w:p>
    <w:bookmarkEnd w:id="1757"/>
    <w:bookmarkStart w:name="z1794" w:id="1758"/>
    <w:p>
      <w:pPr>
        <w:spacing w:after="0"/>
        <w:ind w:left="0"/>
        <w:jc w:val="both"/>
      </w:pPr>
      <w:r>
        <w:rPr>
          <w:rFonts w:ascii="Times New Roman"/>
          <w:b w:val="false"/>
          <w:i w:val="false"/>
          <w:color w:val="000000"/>
          <w:sz w:val="28"/>
        </w:rPr>
        <w:t>
      4) СБШ – салалық біліктілік шеңбері</w:t>
      </w:r>
    </w:p>
    <w:bookmarkEnd w:id="1758"/>
    <w:bookmarkStart w:name="z1795" w:id="1759"/>
    <w:p>
      <w:pPr>
        <w:spacing w:after="0"/>
        <w:ind w:left="0"/>
        <w:jc w:val="left"/>
      </w:pPr>
      <w:r>
        <w:rPr>
          <w:rFonts w:ascii="Times New Roman"/>
          <w:b/>
          <w:i w:val="false"/>
          <w:color w:val="000000"/>
        </w:rPr>
        <w:t xml:space="preserve"> 2-тарау. Кәсіптік стандарттың паспорты</w:t>
      </w:r>
    </w:p>
    <w:bookmarkEnd w:id="1759"/>
    <w:bookmarkStart w:name="z1796" w:id="1760"/>
    <w:p>
      <w:pPr>
        <w:spacing w:after="0"/>
        <w:ind w:left="0"/>
        <w:jc w:val="both"/>
      </w:pPr>
      <w:r>
        <w:rPr>
          <w:rFonts w:ascii="Times New Roman"/>
          <w:b w:val="false"/>
          <w:i w:val="false"/>
          <w:color w:val="000000"/>
          <w:sz w:val="28"/>
        </w:rPr>
        <w:t>
      4. кәсіптік стандарт атауы: Анимациялық фильмнің қоюшы суретшісі</w:t>
      </w:r>
    </w:p>
    <w:bookmarkEnd w:id="1760"/>
    <w:bookmarkStart w:name="z1797" w:id="1761"/>
    <w:p>
      <w:pPr>
        <w:spacing w:after="0"/>
        <w:ind w:left="0"/>
        <w:jc w:val="both"/>
      </w:pPr>
      <w:r>
        <w:rPr>
          <w:rFonts w:ascii="Times New Roman"/>
          <w:b w:val="false"/>
          <w:i w:val="false"/>
          <w:color w:val="000000"/>
          <w:sz w:val="28"/>
        </w:rPr>
        <w:t>
      5. кәсіптік стандарт коды: 2654-4-021</w:t>
      </w:r>
    </w:p>
    <w:bookmarkEnd w:id="1761"/>
    <w:bookmarkStart w:name="z1798" w:id="1762"/>
    <w:p>
      <w:pPr>
        <w:spacing w:after="0"/>
        <w:ind w:left="0"/>
        <w:jc w:val="both"/>
      </w:pPr>
      <w:r>
        <w:rPr>
          <w:rFonts w:ascii="Times New Roman"/>
          <w:b w:val="false"/>
          <w:i w:val="false"/>
          <w:color w:val="000000"/>
          <w:sz w:val="28"/>
        </w:rPr>
        <w:t>
      6. ОКЕД бойынша бөлімнің, бөлімнің, топтың, сыныптың және кіші сыныптың көрсетілуі:</w:t>
      </w:r>
    </w:p>
    <w:bookmarkEnd w:id="1762"/>
    <w:bookmarkStart w:name="z1799" w:id="1763"/>
    <w:p>
      <w:pPr>
        <w:spacing w:after="0"/>
        <w:ind w:left="0"/>
        <w:jc w:val="both"/>
      </w:pPr>
      <w:r>
        <w:rPr>
          <w:rFonts w:ascii="Times New Roman"/>
          <w:b w:val="false"/>
          <w:i w:val="false"/>
          <w:color w:val="000000"/>
          <w:sz w:val="28"/>
        </w:rPr>
        <w:t>
      R. Өнер, ойын-сауық және демалыс</w:t>
      </w:r>
    </w:p>
    <w:bookmarkEnd w:id="1763"/>
    <w:bookmarkStart w:name="z1800" w:id="1764"/>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764"/>
    <w:bookmarkStart w:name="z1801" w:id="1765"/>
    <w:p>
      <w:pPr>
        <w:spacing w:after="0"/>
        <w:ind w:left="0"/>
        <w:jc w:val="both"/>
      </w:pPr>
      <w:r>
        <w:rPr>
          <w:rFonts w:ascii="Times New Roman"/>
          <w:b w:val="false"/>
          <w:i w:val="false"/>
          <w:color w:val="000000"/>
          <w:sz w:val="28"/>
        </w:rPr>
        <w:t>
      90.0 Балалар мен жастарды дамыту және тәрбиелеу саласындағы қызмет.</w:t>
      </w:r>
    </w:p>
    <w:bookmarkEnd w:id="1765"/>
    <w:bookmarkStart w:name="z1802" w:id="1766"/>
    <w:p>
      <w:pPr>
        <w:spacing w:after="0"/>
        <w:ind w:left="0"/>
        <w:jc w:val="both"/>
      </w:pPr>
      <w:r>
        <w:rPr>
          <w:rFonts w:ascii="Times New Roman"/>
          <w:b w:val="false"/>
          <w:i w:val="false"/>
          <w:color w:val="000000"/>
          <w:sz w:val="28"/>
        </w:rPr>
        <w:t>
      90.01 Көркемдік қызмет.</w:t>
      </w:r>
    </w:p>
    <w:bookmarkEnd w:id="1766"/>
    <w:bookmarkStart w:name="z1803" w:id="1767"/>
    <w:p>
      <w:pPr>
        <w:spacing w:after="0"/>
        <w:ind w:left="0"/>
        <w:jc w:val="both"/>
      </w:pPr>
      <w:r>
        <w:rPr>
          <w:rFonts w:ascii="Times New Roman"/>
          <w:b w:val="false"/>
          <w:i w:val="false"/>
          <w:color w:val="000000"/>
          <w:sz w:val="28"/>
        </w:rPr>
        <w:t>
      90.01 Кинематографиялық қызмет.</w:t>
      </w:r>
    </w:p>
    <w:bookmarkEnd w:id="1767"/>
    <w:bookmarkStart w:name="z1804" w:id="1768"/>
    <w:p>
      <w:pPr>
        <w:spacing w:after="0"/>
        <w:ind w:left="0"/>
        <w:jc w:val="both"/>
      </w:pPr>
      <w:r>
        <w:rPr>
          <w:rFonts w:ascii="Times New Roman"/>
          <w:b w:val="false"/>
          <w:i w:val="false"/>
          <w:color w:val="000000"/>
          <w:sz w:val="28"/>
        </w:rPr>
        <w:t>
      90.02 Кинотуындыларды жасауға ықпал ететін қызмет.</w:t>
      </w:r>
    </w:p>
    <w:bookmarkEnd w:id="1768"/>
    <w:bookmarkStart w:name="z1805" w:id="1769"/>
    <w:p>
      <w:pPr>
        <w:spacing w:after="0"/>
        <w:ind w:left="0"/>
        <w:jc w:val="both"/>
      </w:pPr>
      <w:r>
        <w:rPr>
          <w:rFonts w:ascii="Times New Roman"/>
          <w:b w:val="false"/>
          <w:i w:val="false"/>
          <w:color w:val="000000"/>
          <w:sz w:val="28"/>
        </w:rPr>
        <w:t>
      90.02.0 Мәдени-ойын-сауық іс-шараларын ынталандыратын қызмет.</w:t>
      </w:r>
    </w:p>
    <w:bookmarkEnd w:id="1769"/>
    <w:bookmarkStart w:name="z1806" w:id="1770"/>
    <w:p>
      <w:pPr>
        <w:spacing w:after="0"/>
        <w:ind w:left="0"/>
        <w:jc w:val="both"/>
      </w:pPr>
      <w:r>
        <w:rPr>
          <w:rFonts w:ascii="Times New Roman"/>
          <w:b w:val="false"/>
          <w:i w:val="false"/>
          <w:color w:val="000000"/>
          <w:sz w:val="28"/>
        </w:rPr>
        <w:t>
      8. Мамандық карталарының тізімі:</w:t>
      </w:r>
    </w:p>
    <w:bookmarkEnd w:id="1770"/>
    <w:bookmarkStart w:name="z1807" w:id="1771"/>
    <w:p>
      <w:pPr>
        <w:spacing w:after="0"/>
        <w:ind w:left="0"/>
        <w:jc w:val="both"/>
      </w:pPr>
      <w:r>
        <w:rPr>
          <w:rFonts w:ascii="Times New Roman"/>
          <w:b w:val="false"/>
          <w:i w:val="false"/>
          <w:color w:val="000000"/>
          <w:sz w:val="28"/>
        </w:rPr>
        <w:t>
      Анимациялық фильмнің қоюшы суретшісі – СБШ 6-деңгейі</w:t>
      </w:r>
    </w:p>
    <w:bookmarkEnd w:id="1771"/>
    <w:bookmarkStart w:name="z1808" w:id="1772"/>
    <w:p>
      <w:pPr>
        <w:spacing w:after="0"/>
        <w:ind w:left="0"/>
        <w:jc w:val="left"/>
      </w:pPr>
      <w:r>
        <w:rPr>
          <w:rFonts w:ascii="Times New Roman"/>
          <w:b/>
          <w:i w:val="false"/>
          <w:color w:val="000000"/>
        </w:rPr>
        <w:t xml:space="preserve"> 3-тарау. Кәсіптер карточкалары</w:t>
      </w:r>
    </w:p>
    <w:bookmarkEnd w:id="1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"Анимациялық фильмнің қоюшы суретшісі" кәсіптік картасы: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атауының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 фильмнің қоюшы суретшісі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ЕТКС, КС және т.б. типтік біліктілік сипаттамалары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оқу орнынан кейінгі білім</w:t>
            </w:r>
          </w:p>
          <w:p>
            <w:pPr>
              <w:spacing w:after="20"/>
              <w:ind w:left="20"/>
              <w:jc w:val="both"/>
            </w:pPr>
            <w:r>
              <w:rPr>
                <w:rFonts w:ascii="Times New Roman"/>
                <w:b w:val="false"/>
                <w:i w:val="false"/>
                <w:color w:val="000000"/>
                <w:sz w:val="20"/>
              </w:rPr>
              <w:t>
 (магистратура)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Режиссура/Бейнелеу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Анимациялық фильм режиссері/ суретші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туындыларды жасау тәжірибесі: анимация, көркем әдебиет, публицистика, теледидар және медиа технологиялар.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жалпы мәселелеріне қатысты біліктілікті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2654-3-019 Қоюшы-режиссер</w:t>
            </w:r>
          </w:p>
          <w:p>
            <w:pPr>
              <w:spacing w:after="20"/>
              <w:ind w:left="20"/>
              <w:jc w:val="both"/>
            </w:pPr>
            <w:r>
              <w:rPr>
                <w:rFonts w:ascii="Times New Roman"/>
                <w:b w:val="false"/>
                <w:i w:val="false"/>
                <w:color w:val="000000"/>
                <w:sz w:val="20"/>
              </w:rPr>
              <w:t>
1332-2-006 Бас режиссер</w:t>
            </w:r>
          </w:p>
          <w:p>
            <w:pPr>
              <w:spacing w:after="20"/>
              <w:ind w:left="20"/>
              <w:jc w:val="both"/>
            </w:pPr>
            <w:r>
              <w:rPr>
                <w:rFonts w:ascii="Times New Roman"/>
                <w:b w:val="false"/>
                <w:i w:val="false"/>
                <w:color w:val="000000"/>
                <w:sz w:val="20"/>
              </w:rPr>
              <w:t>
2654-3-007 Режиссер</w:t>
            </w:r>
          </w:p>
          <w:p>
            <w:pPr>
              <w:spacing w:after="20"/>
              <w:ind w:left="20"/>
              <w:jc w:val="both"/>
            </w:pPr>
            <w:r>
              <w:rPr>
                <w:rFonts w:ascii="Times New Roman"/>
                <w:b w:val="false"/>
                <w:i w:val="false"/>
                <w:color w:val="000000"/>
                <w:sz w:val="20"/>
              </w:rPr>
              <w:t>
2654-3-002 Жарнама және клиптер жөніндегі режиссер</w:t>
            </w:r>
          </w:p>
          <w:p>
            <w:pPr>
              <w:spacing w:after="20"/>
              <w:ind w:left="20"/>
              <w:jc w:val="both"/>
            </w:pPr>
            <w:r>
              <w:rPr>
                <w:rFonts w:ascii="Times New Roman"/>
                <w:b w:val="false"/>
                <w:i w:val="false"/>
                <w:color w:val="000000"/>
                <w:sz w:val="20"/>
              </w:rPr>
              <w:t>
2654-9 Басқа режиссерлер мен продюсерлер</w:t>
            </w:r>
          </w:p>
          <w:p>
            <w:pPr>
              <w:spacing w:after="20"/>
              <w:ind w:left="20"/>
              <w:jc w:val="both"/>
            </w:pPr>
            <w:r>
              <w:rPr>
                <w:rFonts w:ascii="Times New Roman"/>
                <w:b w:val="false"/>
                <w:i w:val="false"/>
                <w:color w:val="000000"/>
                <w:sz w:val="20"/>
              </w:rPr>
              <w:t>
2654-3-010 Деректі фильмдер режиссері (анимациялық)</w:t>
            </w:r>
          </w:p>
          <w:p>
            <w:pPr>
              <w:spacing w:after="20"/>
              <w:ind w:left="20"/>
              <w:jc w:val="both"/>
            </w:pPr>
            <w:r>
              <w:rPr>
                <w:rFonts w:ascii="Times New Roman"/>
                <w:b w:val="false"/>
                <w:i w:val="false"/>
                <w:color w:val="000000"/>
                <w:sz w:val="20"/>
              </w:rPr>
              <w:t>
2654-3-008 Авторлық теледидар (анимация) режиссері</w:t>
            </w:r>
          </w:p>
          <w:p>
            <w:pPr>
              <w:spacing w:after="20"/>
              <w:ind w:left="20"/>
              <w:jc w:val="both"/>
            </w:pPr>
            <w:r>
              <w:rPr>
                <w:rFonts w:ascii="Times New Roman"/>
                <w:b w:val="false"/>
                <w:i w:val="false"/>
                <w:color w:val="000000"/>
                <w:sz w:val="20"/>
              </w:rPr>
              <w:t>
2654-3-009 Бейнемонтаж (композитинг) режиссері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 фильмнің қоюшы суретшісі. Кейіпкерлер мен сюжеттің жалпы көркемдік-эстетикалық қабылдануын қамтамасыз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Сценариймен жұмыс.</w:t>
            </w:r>
          </w:p>
          <w:p>
            <w:pPr>
              <w:spacing w:after="20"/>
              <w:ind w:left="20"/>
              <w:jc w:val="both"/>
            </w:pPr>
            <w:r>
              <w:rPr>
                <w:rFonts w:ascii="Times New Roman"/>
                <w:b w:val="false"/>
                <w:i w:val="false"/>
                <w:color w:val="000000"/>
                <w:sz w:val="20"/>
              </w:rPr>
              <w:t>
Анимациялық фильмнің визуалды шешімін жасау.</w:t>
            </w:r>
          </w:p>
          <w:p>
            <w:pPr>
              <w:spacing w:after="20"/>
              <w:ind w:left="20"/>
              <w:jc w:val="both"/>
            </w:pPr>
            <w:r>
              <w:rPr>
                <w:rFonts w:ascii="Times New Roman"/>
                <w:b w:val="false"/>
                <w:i w:val="false"/>
                <w:color w:val="000000"/>
                <w:sz w:val="20"/>
              </w:rPr>
              <w:t>
Анимациялық фильммен жұмыс жасау барысында суретшілердің шығармашылық тобының жұмысына бағыт-бағдар беру.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дизайнды дамыту.</w:t>
            </w:r>
          </w:p>
          <w:p>
            <w:pPr>
              <w:spacing w:after="20"/>
              <w:ind w:left="20"/>
              <w:jc w:val="both"/>
            </w:pPr>
            <w:r>
              <w:rPr>
                <w:rFonts w:ascii="Times New Roman"/>
                <w:b w:val="false"/>
                <w:i w:val="false"/>
                <w:color w:val="000000"/>
                <w:sz w:val="20"/>
              </w:rPr>
              <w:t xml:space="preserve">
Компьютерлік графиканы құру. </w:t>
            </w:r>
          </w:p>
          <w:p>
            <w:pPr>
              <w:spacing w:after="20"/>
              <w:ind w:left="20"/>
              <w:jc w:val="both"/>
            </w:pPr>
            <w:r>
              <w:rPr>
                <w:rFonts w:ascii="Times New Roman"/>
                <w:b w:val="false"/>
                <w:i w:val="false"/>
                <w:color w:val="000000"/>
                <w:sz w:val="20"/>
              </w:rPr>
              <w:t>
Үздіксіз кәсіби даму.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Сценариймен жұмыс</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Әдеби немесе драматургиялық шығармамен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 таңдауды біледі.</w:t>
            </w:r>
          </w:p>
          <w:p>
            <w:pPr>
              <w:spacing w:after="20"/>
              <w:ind w:left="20"/>
              <w:jc w:val="both"/>
            </w:pPr>
            <w:r>
              <w:rPr>
                <w:rFonts w:ascii="Times New Roman"/>
                <w:b w:val="false"/>
                <w:i w:val="false"/>
                <w:color w:val="000000"/>
                <w:sz w:val="20"/>
              </w:rPr>
              <w:t>
2. Әдеби түпнұсқаларды визуалды және экрандық интерпретациясын анимациялық нұсқада дамыта алады.</w:t>
            </w:r>
          </w:p>
          <w:p>
            <w:pPr>
              <w:spacing w:after="20"/>
              <w:ind w:left="20"/>
              <w:jc w:val="both"/>
            </w:pPr>
            <w:r>
              <w:rPr>
                <w:rFonts w:ascii="Times New Roman"/>
                <w:b w:val="false"/>
                <w:i w:val="false"/>
                <w:color w:val="000000"/>
                <w:sz w:val="20"/>
              </w:rPr>
              <w:t>
3. Болашақ анимациялық фильмнің (жобаның) режиссерінің ойын байыту жолында көркем әдістер мен экспрессивтік құралдармен қанықтыруды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Этнография, халық қолөнерін, шығарманың фольклорын ескере отырып режиссерлік ойды бейнелі шешу үшін кинодраматургияның шығармашылық құрамдысы мен теориялық, әдістемелік негіздерін біледі.</w:t>
            </w:r>
          </w:p>
          <w:p>
            <w:pPr>
              <w:spacing w:after="20"/>
              <w:ind w:left="20"/>
              <w:jc w:val="both"/>
            </w:pPr>
            <w:r>
              <w:rPr>
                <w:rFonts w:ascii="Times New Roman"/>
                <w:b w:val="false"/>
                <w:i w:val="false"/>
                <w:color w:val="000000"/>
                <w:sz w:val="20"/>
              </w:rPr>
              <w:t>
2. Қойылымның әдеби негізін көркем-эстетикалық талдау және стильде беру дағдыларын меңгерген.</w:t>
            </w:r>
          </w:p>
          <w:p>
            <w:pPr>
              <w:spacing w:after="20"/>
              <w:ind w:left="20"/>
              <w:jc w:val="both"/>
            </w:pPr>
            <w:r>
              <w:rPr>
                <w:rFonts w:ascii="Times New Roman"/>
                <w:b w:val="false"/>
                <w:i w:val="false"/>
                <w:color w:val="000000"/>
                <w:sz w:val="20"/>
              </w:rPr>
              <w:t>
3. Анимациялық фильмдерді қою үшін шығармашылық идеяларды байытатын, түрлі ақпарат көздері негізінде жұмыс істеудің интуитивті және қиялдық тәсілдерін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2-машық:</w:t>
            </w:r>
          </w:p>
          <w:p>
            <w:pPr>
              <w:spacing w:after="20"/>
              <w:ind w:left="20"/>
              <w:jc w:val="both"/>
            </w:pPr>
            <w:r>
              <w:rPr>
                <w:rFonts w:ascii="Times New Roman"/>
                <w:b w:val="false"/>
                <w:i w:val="false"/>
                <w:color w:val="000000"/>
                <w:sz w:val="20"/>
              </w:rPr>
              <w:t xml:space="preserve">
Фильмнің визуалды шешімін әзірлеу және режиссердің жетекшілігімен өндіріске дейінгі/Предпродакшн кезеңінде жобаны жүзеге асыру үшін анимация технологиясының түрін анықтау,режиссердің жетекшілігімен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Шығарманың тақырыптық шеңберін анықтай алады, анимация түрін болжайды және көркемдік-бейнелік саланың және телеконтенттің әртүрлі салаларында идеяларды іздеуді жүзеге асырады.</w:t>
            </w:r>
          </w:p>
          <w:p>
            <w:pPr>
              <w:spacing w:after="20"/>
              <w:ind w:left="20"/>
              <w:jc w:val="both"/>
            </w:pPr>
            <w:r>
              <w:rPr>
                <w:rFonts w:ascii="Times New Roman"/>
                <w:b w:val="false"/>
                <w:i w:val="false"/>
                <w:color w:val="000000"/>
                <w:sz w:val="20"/>
              </w:rPr>
              <w:t>
2. Қоршаған ортаны, кейіпкерлердің көңіл-күйін (кейіпкердің, образдың есте қалуын қоса) бейнелеу мен жеткізудің жалпы стилистикалық шешімін таба алады.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Анимацияның әртүрлі түрлерімен жұмыс істеу принциптерін біледі.</w:t>
            </w:r>
          </w:p>
          <w:p>
            <w:pPr>
              <w:spacing w:after="20"/>
              <w:ind w:left="20"/>
              <w:jc w:val="both"/>
            </w:pPr>
            <w:r>
              <w:rPr>
                <w:rFonts w:ascii="Times New Roman"/>
                <w:b w:val="false"/>
                <w:i w:val="false"/>
                <w:color w:val="000000"/>
                <w:sz w:val="20"/>
              </w:rPr>
              <w:t>
2. Бейнелердің экспрессивтік мүмкіндіктерін, тәсілдерін, құралдарын және оларды қолдану ерекшеліктерін біледі.</w:t>
            </w:r>
          </w:p>
          <w:p>
            <w:pPr>
              <w:spacing w:after="20"/>
              <w:ind w:left="20"/>
              <w:jc w:val="both"/>
            </w:pPr>
            <w:r>
              <w:rPr>
                <w:rFonts w:ascii="Times New Roman"/>
                <w:b w:val="false"/>
                <w:i w:val="false"/>
                <w:color w:val="000000"/>
                <w:sz w:val="20"/>
              </w:rPr>
              <w:t>
3. Әртүрлі жанрлық презентацияларды құру принциптерін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3-машық:</w:t>
            </w:r>
          </w:p>
          <w:p>
            <w:pPr>
              <w:spacing w:after="20"/>
              <w:ind w:left="20"/>
              <w:jc w:val="both"/>
            </w:pPr>
            <w:r>
              <w:rPr>
                <w:rFonts w:ascii="Times New Roman"/>
                <w:b w:val="false"/>
                <w:i w:val="false"/>
                <w:color w:val="000000"/>
                <w:sz w:val="20"/>
              </w:rPr>
              <w:t>
Дайындық кезеңінде/Предпродакшн режиссердің жетекшілігімен фильмді жүзеге асыру жұмыстарын жүргізу</w:t>
            </w:r>
          </w:p>
          <w:p>
            <w:pPr>
              <w:spacing w:after="20"/>
              <w:ind w:left="20"/>
              <w:jc w:val="both"/>
            </w:pPr>
            <w:r>
              <w:rPr>
                <w:rFonts w:ascii="Times New Roman"/>
                <w:b w:val="false"/>
                <w:i w:val="false"/>
                <w:color w:val="000000"/>
                <w:sz w:val="20"/>
              </w:rPr>
              <w:t>
Директор. Сюжеттік тақтамен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компьютерлік бағдарламалар мен анимация технологияларының түрлерін пайдалана отырып визуалды шешім құруды біледі.</w:t>
            </w:r>
          </w:p>
          <w:p>
            <w:pPr>
              <w:spacing w:after="20"/>
              <w:ind w:left="20"/>
              <w:jc w:val="both"/>
            </w:pPr>
            <w:r>
              <w:rPr>
                <w:rFonts w:ascii="Times New Roman"/>
                <w:b w:val="false"/>
                <w:i w:val="false"/>
                <w:color w:val="000000"/>
                <w:sz w:val="20"/>
              </w:rPr>
              <w:t>
2. Кеңістіктік фоны, камераның қозғалысын, бұрыштарын және визуалды эффектілерді ескере отырып жоспарларын орнатуды дамыта алады.</w:t>
            </w:r>
          </w:p>
          <w:p>
            <w:pPr>
              <w:spacing w:after="20"/>
              <w:ind w:left="20"/>
              <w:jc w:val="both"/>
            </w:pPr>
            <w:r>
              <w:rPr>
                <w:rFonts w:ascii="Times New Roman"/>
                <w:b w:val="false"/>
                <w:i w:val="false"/>
                <w:color w:val="000000"/>
                <w:sz w:val="20"/>
              </w:rPr>
              <w:t>
1. Көрнекі түсініктемелері бар кейіпкерлердің негізгі таралулары мен салыстырмалы кестелерін жасай алады.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1.Жобаны сахналау үшін әртүрлі анимация түрлерімен жұмыс істеудің негізгі принциптерін біледі.</w:t>
            </w:r>
          </w:p>
          <w:p>
            <w:pPr>
              <w:spacing w:after="20"/>
              <w:ind w:left="20"/>
              <w:jc w:val="both"/>
            </w:pPr>
            <w:r>
              <w:rPr>
                <w:rFonts w:ascii="Times New Roman"/>
                <w:b w:val="false"/>
                <w:i w:val="false"/>
                <w:color w:val="000000"/>
                <w:sz w:val="20"/>
              </w:rPr>
              <w:t>
2. Жалпы кинематография, бейнелеу және қолданбалы өнер, өткен және бүгінгі күннің жетістіктерін талдай отырып, көрнекі көрсетуде мәнерлі құралдарды қолдану жолдарын біледі.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2-еңбек функциясы: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Өндіріс барысында суретшілердің шығармашылық тобымен жұмыс жасау.</w:t>
            </w: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Суретші аниматорлардың шығармашылық тобымен кейіпкерлердің қимылдарын сахналауды жүзеге асыру бойынша жұмысы: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Кейіпкерлердің қимылдарына арналған анимациялық шешімдерді әзірлеуді біледі (физикалық, хореографиялық, каскадерлік және басқа тақырыптық).</w:t>
            </w:r>
          </w:p>
          <w:p>
            <w:pPr>
              <w:spacing w:after="20"/>
              <w:ind w:left="20"/>
              <w:jc w:val="both"/>
            </w:pPr>
            <w:r>
              <w:rPr>
                <w:rFonts w:ascii="Times New Roman"/>
                <w:b w:val="false"/>
                <w:i w:val="false"/>
                <w:color w:val="000000"/>
                <w:sz w:val="20"/>
              </w:rPr>
              <w:t>
2. Стилистикалық сәйкессіздіктерді тауып, аяқталған анимацияны стилистикалық сызықтың жалпы контекстіне жинақтай алады.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Техникада материалды көрнекі түрде көрсетудің әртүрлі тәсілдерін біледі: аударма, векторлық анимация – екі өлшемді, үш өлшемді 3D, объект, Stop-motion және т.б.</w:t>
            </w:r>
          </w:p>
          <w:p>
            <w:pPr>
              <w:spacing w:after="20"/>
              <w:ind w:left="20"/>
              <w:jc w:val="both"/>
            </w:pPr>
            <w:r>
              <w:rPr>
                <w:rFonts w:ascii="Times New Roman"/>
                <w:b w:val="false"/>
                <w:i w:val="false"/>
                <w:color w:val="000000"/>
                <w:sz w:val="20"/>
              </w:rPr>
              <w:t>
2. Кейіпкерлердің суретін салу бойынша шеберлік сабақтарын көрсете алады және көріністердің өту барысын бақылауды ұйымдастыра алады.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2-машық:</w:t>
            </w:r>
          </w:p>
          <w:p>
            <w:pPr>
              <w:spacing w:after="20"/>
              <w:ind w:left="20"/>
              <w:jc w:val="both"/>
            </w:pPr>
            <w:r>
              <w:rPr>
                <w:rFonts w:ascii="Times New Roman"/>
                <w:b w:val="false"/>
                <w:i w:val="false"/>
                <w:color w:val="000000"/>
                <w:sz w:val="20"/>
              </w:rPr>
              <w:t>
Негізгі әрекет орындарын сахналау үшін фондық суретшілер тобымен жұмыс істеу.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Фондық суретшілермен (декораторлармен және т.б.) жұмыс істеуге арналған тапсырмаларды құрастыра алады.</w:t>
            </w:r>
          </w:p>
          <w:p>
            <w:pPr>
              <w:spacing w:after="20"/>
              <w:ind w:left="20"/>
              <w:jc w:val="both"/>
            </w:pPr>
            <w:r>
              <w:rPr>
                <w:rFonts w:ascii="Times New Roman"/>
                <w:b w:val="false"/>
                <w:i w:val="false"/>
                <w:color w:val="000000"/>
                <w:sz w:val="20"/>
              </w:rPr>
              <w:t>
2. Режиссердің идеясына сәйкес камералардың орналасуын ескере отырып, экшн көріністерінің композициялық және түсті-жарық бірлігіне қол жеткізе алады.</w:t>
            </w:r>
          </w:p>
          <w:p>
            <w:pPr>
              <w:spacing w:after="20"/>
              <w:ind w:left="20"/>
              <w:jc w:val="both"/>
            </w:pPr>
            <w:r>
              <w:rPr>
                <w:rFonts w:ascii="Times New Roman"/>
                <w:b w:val="false"/>
                <w:i w:val="false"/>
                <w:color w:val="000000"/>
                <w:sz w:val="20"/>
              </w:rPr>
              <w:t>
3. Анимациялық жобаны өндіру бойынша өндірістік кестеге сәйкес жобаны жүзеге асыру үшін фондық жұмысшылар тобының жұмысын ұйымдастыра алады.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Фон суретшілерінің шығармаларын қою принциптерін біледі.</w:t>
            </w:r>
          </w:p>
          <w:p>
            <w:pPr>
              <w:spacing w:after="20"/>
              <w:ind w:left="20"/>
              <w:jc w:val="both"/>
            </w:pPr>
            <w:r>
              <w:rPr>
                <w:rFonts w:ascii="Times New Roman"/>
                <w:b w:val="false"/>
                <w:i w:val="false"/>
                <w:color w:val="000000"/>
                <w:sz w:val="20"/>
              </w:rPr>
              <w:t>
2. Аяқталған фон сапасының критерийлерін біледі (көрініс, орналасу орындары және т.б.).</w:t>
            </w:r>
          </w:p>
          <w:p>
            <w:pPr>
              <w:spacing w:after="20"/>
              <w:ind w:left="20"/>
              <w:jc w:val="both"/>
            </w:pPr>
            <w:r>
              <w:rPr>
                <w:rFonts w:ascii="Times New Roman"/>
                <w:b w:val="false"/>
                <w:i w:val="false"/>
                <w:color w:val="000000"/>
                <w:sz w:val="20"/>
              </w:rPr>
              <w:t>
3. Соңғы, заманауи фильмдерді өндіру технологияларының негіздерін біледі (түстерді түзету және бейне дизайнға арналған компьютерлік бағдарламалар)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Графикалық бейне дизайнды әзірлеу және пост-өндірістік кезеңде компьютерлік графиканы, арнайы эффектілерді туындау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Графикалық бейне дизайнын әзірлеу: кіріспе, тақырып, фильм атаулары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p>
            <w:pPr>
              <w:spacing w:after="20"/>
              <w:ind w:left="20"/>
              <w:jc w:val="both"/>
            </w:pPr>
            <w:r>
              <w:rPr>
                <w:rFonts w:ascii="Times New Roman"/>
                <w:b w:val="false"/>
                <w:i w:val="false"/>
                <w:color w:val="000000"/>
                <w:sz w:val="20"/>
              </w:rPr>
              <w:t>
1. Дайын жобаны жобалау үшін корпоративтік дизайн идеясын жасай алады.</w:t>
            </w:r>
          </w:p>
          <w:p>
            <w:pPr>
              <w:spacing w:after="20"/>
              <w:ind w:left="20"/>
              <w:jc w:val="both"/>
            </w:pPr>
            <w:r>
              <w:rPr>
                <w:rFonts w:ascii="Times New Roman"/>
                <w:b w:val="false"/>
                <w:i w:val="false"/>
                <w:color w:val="000000"/>
                <w:sz w:val="20"/>
              </w:rPr>
              <w:t>
2. Пост-өндіріс үшін жарнамалық концепция өнерін талдай және дамыта алады.</w:t>
            </w:r>
          </w:p>
          <w:p>
            <w:pPr>
              <w:spacing w:after="20"/>
              <w:ind w:left="20"/>
              <w:jc w:val="both"/>
            </w:pPr>
            <w:r>
              <w:rPr>
                <w:rFonts w:ascii="Times New Roman"/>
                <w:b w:val="false"/>
                <w:i w:val="false"/>
                <w:color w:val="000000"/>
                <w:sz w:val="20"/>
              </w:rPr>
              <w:t>
3. Басылған графиканы қажетінше жобалай алады.</w:t>
            </w:r>
          </w:p>
          <w:p>
            <w:pPr>
              <w:spacing w:after="20"/>
              <w:ind w:left="20"/>
              <w:jc w:val="both"/>
            </w:pPr>
            <w:r>
              <w:rPr>
                <w:rFonts w:ascii="Times New Roman"/>
                <w:b w:val="false"/>
                <w:i w:val="false"/>
                <w:color w:val="000000"/>
                <w:sz w:val="20"/>
              </w:rPr>
              <w:t>
4. Кез келген масштабта және бюджетте жарнамалық графикалық жобаның пост-өндірісін ұйымдастыруды біледі.</w:t>
            </w:r>
          </w:p>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Графикалық бейне дизайн жасауды біледі.</w:t>
            </w:r>
          </w:p>
          <w:p>
            <w:pPr>
              <w:spacing w:after="20"/>
              <w:ind w:left="20"/>
              <w:jc w:val="both"/>
            </w:pPr>
            <w:r>
              <w:rPr>
                <w:rFonts w:ascii="Times New Roman"/>
                <w:b w:val="false"/>
                <w:i w:val="false"/>
                <w:color w:val="000000"/>
                <w:sz w:val="20"/>
              </w:rPr>
              <w:t>
2. Белгіленген мерзімде жобаға тартылған топтың жұмыс көлемін жоспарлайды және үйлестіреді.</w:t>
            </w:r>
          </w:p>
          <w:p>
            <w:pPr>
              <w:spacing w:after="20"/>
              <w:ind w:left="20"/>
              <w:jc w:val="both"/>
            </w:pPr>
            <w:r>
              <w:rPr>
                <w:rFonts w:ascii="Times New Roman"/>
                <w:b w:val="false"/>
                <w:i w:val="false"/>
                <w:color w:val="000000"/>
                <w:sz w:val="20"/>
              </w:rPr>
              <w:t>
3. Ынтымақтастықтың мақсаттарын, міндеттерін және шарттарын біледі.</w:t>
            </w:r>
          </w:p>
          <w:p>
            <w:pPr>
              <w:spacing w:after="20"/>
              <w:ind w:left="20"/>
              <w:jc w:val="both"/>
            </w:pPr>
            <w:r>
              <w:rPr>
                <w:rFonts w:ascii="Times New Roman"/>
                <w:b w:val="false"/>
                <w:i w:val="false"/>
                <w:color w:val="000000"/>
                <w:sz w:val="20"/>
              </w:rPr>
              <w:t>
4. Компьютерлік графиканы жобалаудың әртүрлі принциптері мен түрлерін біледі.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p>
            <w:pPr>
              <w:spacing w:after="20"/>
              <w:ind w:left="20"/>
              <w:jc w:val="both"/>
            </w:pPr>
            <w:r>
              <w:rPr>
                <w:rFonts w:ascii="Times New Roman"/>
                <w:b w:val="false"/>
                <w:i w:val="false"/>
                <w:color w:val="000000"/>
                <w:sz w:val="20"/>
              </w:rPr>
              <w:t>
Үздіксіз кәсіби даму.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1-машық:</w:t>
            </w:r>
          </w:p>
          <w:p>
            <w:pPr>
              <w:spacing w:after="20"/>
              <w:ind w:left="20"/>
              <w:jc w:val="both"/>
            </w:pPr>
            <w:r>
              <w:rPr>
                <w:rFonts w:ascii="Times New Roman"/>
                <w:b w:val="false"/>
                <w:i w:val="false"/>
                <w:color w:val="000000"/>
                <w:sz w:val="20"/>
              </w:rPr>
              <w:t>
Кәсіби жетілуге ұмтылу.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оқу іс-шараларына қатысу: конференциялар, семинарлар, вебинарлар.</w:t>
            </w:r>
          </w:p>
          <w:p>
            <w:pPr>
              <w:spacing w:after="20"/>
              <w:ind w:left="20"/>
              <w:jc w:val="both"/>
            </w:pPr>
            <w:r>
              <w:rPr>
                <w:rFonts w:ascii="Times New Roman"/>
                <w:b w:val="false"/>
                <w:i w:val="false"/>
                <w:color w:val="000000"/>
                <w:sz w:val="20"/>
              </w:rPr>
              <w:t>
2. Жеке дағдыларды жаттықтыру: көшбасшылық, топтық жұмыс, эмпатия және бейімделу, бастама және мақсаттарға жету үшін жауапкершілік.</w:t>
            </w:r>
          </w:p>
          <w:p>
            <w:pPr>
              <w:spacing w:after="20"/>
              <w:ind w:left="20"/>
              <w:jc w:val="both"/>
            </w:pPr>
            <w:r>
              <w:rPr>
                <w:rFonts w:ascii="Times New Roman"/>
                <w:b w:val="false"/>
                <w:i w:val="false"/>
                <w:color w:val="000000"/>
                <w:sz w:val="20"/>
              </w:rPr>
              <w:t>
3. Уақыт пен стрессті басқару дағдыларын дамыту.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Анимациялық контент мамандарының қосымша және бейресми білім беру ережелері.</w:t>
            </w:r>
          </w:p>
          <w:p>
            <w:pPr>
              <w:spacing w:after="20"/>
              <w:ind w:left="20"/>
              <w:jc w:val="both"/>
            </w:pPr>
            <w:r>
              <w:rPr>
                <w:rFonts w:ascii="Times New Roman"/>
                <w:b w:val="false"/>
                <w:i w:val="false"/>
                <w:color w:val="000000"/>
                <w:sz w:val="20"/>
              </w:rPr>
              <w:t>
2. Кәсіби саладағы әріптестермен желі құру және қарым-қатынас жасау мүмкіндіктері.</w:t>
            </w:r>
          </w:p>
          <w:p>
            <w:pPr>
              <w:spacing w:after="20"/>
              <w:ind w:left="20"/>
              <w:jc w:val="both"/>
            </w:pPr>
            <w:r>
              <w:rPr>
                <w:rFonts w:ascii="Times New Roman"/>
                <w:b w:val="false"/>
                <w:i w:val="false"/>
                <w:color w:val="000000"/>
                <w:sz w:val="20"/>
              </w:rPr>
              <w:t>
3. Мамандандырылған саладағы қазіргі тенденциялар, зерттеулер мен әзірлемелер.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ұсынылады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Эмпатия.</w:t>
            </w:r>
          </w:p>
          <w:p>
            <w:pPr>
              <w:spacing w:after="20"/>
              <w:ind w:left="20"/>
              <w:jc w:val="both"/>
            </w:pPr>
            <w:r>
              <w:rPr>
                <w:rFonts w:ascii="Times New Roman"/>
                <w:b w:val="false"/>
                <w:i w:val="false"/>
                <w:color w:val="000000"/>
                <w:sz w:val="20"/>
              </w:rPr>
              <w:t xml:space="preserve">
Қарым-қатынас дағдылары. </w:t>
            </w:r>
          </w:p>
          <w:p>
            <w:pPr>
              <w:spacing w:after="20"/>
              <w:ind w:left="20"/>
              <w:jc w:val="both"/>
            </w:pPr>
            <w:r>
              <w:rPr>
                <w:rFonts w:ascii="Times New Roman"/>
                <w:b w:val="false"/>
                <w:i w:val="false"/>
                <w:color w:val="000000"/>
                <w:sz w:val="20"/>
              </w:rPr>
              <w:t>
Толеранттылық пен сыйластық.</w:t>
            </w:r>
          </w:p>
          <w:p>
            <w:pPr>
              <w:spacing w:after="20"/>
              <w:ind w:left="20"/>
              <w:jc w:val="both"/>
            </w:pPr>
            <w:r>
              <w:rPr>
                <w:rFonts w:ascii="Times New Roman"/>
                <w:b w:val="false"/>
                <w:i w:val="false"/>
                <w:color w:val="000000"/>
                <w:sz w:val="20"/>
              </w:rPr>
              <w:t xml:space="preserve">
Ынтымақтастық және топтық жұмыс. </w:t>
            </w:r>
          </w:p>
          <w:p>
            <w:pPr>
              <w:spacing w:after="20"/>
              <w:ind w:left="20"/>
              <w:jc w:val="both"/>
            </w:pPr>
            <w:r>
              <w:rPr>
                <w:rFonts w:ascii="Times New Roman"/>
                <w:b w:val="false"/>
                <w:i w:val="false"/>
                <w:color w:val="000000"/>
                <w:sz w:val="20"/>
              </w:rPr>
              <w:t>
Стресске төзімділік.</w:t>
            </w:r>
          </w:p>
          <w:p>
            <w:pPr>
              <w:spacing w:after="20"/>
              <w:ind w:left="20"/>
              <w:jc w:val="both"/>
            </w:pPr>
            <w:r>
              <w:rPr>
                <w:rFonts w:ascii="Times New Roman"/>
                <w:b w:val="false"/>
                <w:i w:val="false"/>
                <w:color w:val="000000"/>
                <w:sz w:val="20"/>
              </w:rPr>
              <w:t xml:space="preserve">
Рефлексия және өзін-өзі талдау. </w:t>
            </w:r>
          </w:p>
          <w:p>
            <w:pPr>
              <w:spacing w:after="20"/>
              <w:ind w:left="20"/>
              <w:jc w:val="both"/>
            </w:pPr>
            <w:r>
              <w:rPr>
                <w:rFonts w:ascii="Times New Roman"/>
                <w:b w:val="false"/>
                <w:i w:val="false"/>
                <w:color w:val="000000"/>
                <w:sz w:val="20"/>
              </w:rPr>
              <w:t xml:space="preserve">
Кәсіби этиканы сақтау. </w:t>
            </w:r>
          </w:p>
          <w:p>
            <w:pPr>
              <w:spacing w:after="20"/>
              <w:ind w:left="20"/>
              <w:jc w:val="both"/>
            </w:pPr>
            <w:r>
              <w:rPr>
                <w:rFonts w:ascii="Times New Roman"/>
                <w:b w:val="false"/>
                <w:i w:val="false"/>
                <w:color w:val="000000"/>
                <w:sz w:val="20"/>
              </w:rPr>
              <w:t xml:space="preserve">
Ашықтық және оқуға дайындық. </w:t>
            </w:r>
          </w:p>
          <w:p>
            <w:pPr>
              <w:spacing w:after="20"/>
              <w:ind w:left="20"/>
              <w:jc w:val="both"/>
            </w:pPr>
            <w:r>
              <w:rPr>
                <w:rFonts w:ascii="Times New Roman"/>
                <w:b w:val="false"/>
                <w:i w:val="false"/>
                <w:color w:val="000000"/>
                <w:sz w:val="20"/>
              </w:rPr>
              <w:t>
Белсенділік пен бастама.</w:t>
            </w:r>
          </w:p>
          <w:p>
            <w:pPr>
              <w:spacing w:after="20"/>
              <w:ind w:left="20"/>
              <w:jc w:val="both"/>
            </w:pPr>
            <w:r>
              <w:rPr>
                <w:rFonts w:ascii="Times New Roman"/>
                <w:b w:val="false"/>
                <w:i w:val="false"/>
                <w:color w:val="000000"/>
                <w:sz w:val="20"/>
              </w:rPr>
              <w:t xml:space="preserve">
Кәсіби дамуға ұмтылу. </w:t>
            </w:r>
          </w:p>
          <w:p>
            <w:pPr>
              <w:spacing w:after="20"/>
              <w:ind w:left="20"/>
              <w:jc w:val="both"/>
            </w:pPr>
            <w:r>
              <w:rPr>
                <w:rFonts w:ascii="Times New Roman"/>
                <w:b w:val="false"/>
                <w:i w:val="false"/>
                <w:color w:val="000000"/>
                <w:sz w:val="20"/>
              </w:rPr>
              <w:t>
Инновация.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тізбесі: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 (Нормативтік-құқықтық актілердің мемлекеттік тіркеуіндегі тізбесінде № 15495 болып тіркелген)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ішіндегі басқа кәсіптермен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 фильмнің қоюшы суретшісі Анимациялық фильмнің қоюшы режиссері. Бас режиссер.</w:t>
            </w:r>
          </w:p>
        </w:tc>
      </w:tr>
    </w:tbl>
    <w:bookmarkStart w:name="z1809" w:id="1773"/>
    <w:p>
      <w:pPr>
        <w:spacing w:after="0"/>
        <w:ind w:left="0"/>
        <w:jc w:val="left"/>
      </w:pPr>
      <w:r>
        <w:rPr>
          <w:rFonts w:ascii="Times New Roman"/>
          <w:b/>
          <w:i w:val="false"/>
          <w:color w:val="000000"/>
        </w:rPr>
        <w:t xml:space="preserve"> 4-тарау. Кәсіптік стандарттың техникалық деректері:</w:t>
      </w:r>
    </w:p>
    <w:bookmarkEnd w:id="1773"/>
    <w:bookmarkStart w:name="z1810" w:id="1774"/>
    <w:p>
      <w:pPr>
        <w:spacing w:after="0"/>
        <w:ind w:left="0"/>
        <w:jc w:val="both"/>
      </w:pPr>
      <w:r>
        <w:rPr>
          <w:rFonts w:ascii="Times New Roman"/>
          <w:b w:val="false"/>
          <w:i w:val="false"/>
          <w:color w:val="000000"/>
          <w:sz w:val="28"/>
        </w:rPr>
        <w:t>
      11. Мемлекеттік органның атауы:</w:t>
      </w:r>
    </w:p>
    <w:bookmarkEnd w:id="1774"/>
    <w:bookmarkStart w:name="z1811" w:id="1775"/>
    <w:p>
      <w:pPr>
        <w:spacing w:after="0"/>
        <w:ind w:left="0"/>
        <w:jc w:val="both"/>
      </w:pPr>
      <w:r>
        <w:rPr>
          <w:rFonts w:ascii="Times New Roman"/>
          <w:b w:val="false"/>
          <w:i w:val="false"/>
          <w:color w:val="000000"/>
          <w:sz w:val="28"/>
        </w:rPr>
        <w:t>
      Қазақстан Республикасы Мәдениет және ақпарат министрлігі</w:t>
      </w:r>
    </w:p>
    <w:bookmarkEnd w:id="1775"/>
    <w:bookmarkStart w:name="z1812" w:id="1776"/>
    <w:p>
      <w:pPr>
        <w:spacing w:after="0"/>
        <w:ind w:left="0"/>
        <w:jc w:val="both"/>
      </w:pPr>
      <w:r>
        <w:rPr>
          <w:rFonts w:ascii="Times New Roman"/>
          <w:b w:val="false"/>
          <w:i w:val="false"/>
          <w:color w:val="000000"/>
          <w:sz w:val="28"/>
        </w:rPr>
        <w:t>
      Орындаушы: Борамбаев Нұрбек Медерұлы, +7(705) 160 5701;</w:t>
      </w:r>
    </w:p>
    <w:bookmarkEnd w:id="1776"/>
    <w:bookmarkStart w:name="z1813" w:id="1777"/>
    <w:p>
      <w:pPr>
        <w:spacing w:after="0"/>
        <w:ind w:left="0"/>
        <w:jc w:val="both"/>
      </w:pPr>
      <w:r>
        <w:rPr>
          <w:rFonts w:ascii="Times New Roman"/>
          <w:b w:val="false"/>
          <w:i w:val="false"/>
          <w:color w:val="000000"/>
          <w:sz w:val="28"/>
        </w:rPr>
        <w:t>
      12. Әзірлеуге қатысатын ұйымдар (кәсіпорындар):</w:t>
      </w:r>
    </w:p>
    <w:bookmarkEnd w:id="1777"/>
    <w:bookmarkStart w:name="z1814" w:id="1778"/>
    <w:p>
      <w:pPr>
        <w:spacing w:after="0"/>
        <w:ind w:left="0"/>
        <w:jc w:val="both"/>
      </w:pPr>
      <w:r>
        <w:rPr>
          <w:rFonts w:ascii="Times New Roman"/>
          <w:b w:val="false"/>
          <w:i w:val="false"/>
          <w:color w:val="000000"/>
          <w:sz w:val="28"/>
        </w:rPr>
        <w:t>
      "Мәдениеттерді жақындастыру орталығы" мемлекеттік музейі" республикалық мемлекеттік қазыналық кәсіпорнының филиалы Қазақстанның ғылыми-зерттеу орталығы, Астана қ.</w:t>
      </w:r>
    </w:p>
    <w:bookmarkEnd w:id="1778"/>
    <w:bookmarkStart w:name="z1815" w:id="1779"/>
    <w:p>
      <w:pPr>
        <w:spacing w:after="0"/>
        <w:ind w:left="0"/>
        <w:jc w:val="both"/>
      </w:pPr>
      <w:r>
        <w:rPr>
          <w:rFonts w:ascii="Times New Roman"/>
          <w:b w:val="false"/>
          <w:i w:val="false"/>
          <w:color w:val="000000"/>
          <w:sz w:val="28"/>
        </w:rPr>
        <w:t>
      Бас ғылыми қызметкер: Дарья Ертайқызы Жұмаділова, электрондық пошта: daria_131_168@mail.ru.</w:t>
      </w:r>
    </w:p>
    <w:bookmarkEnd w:id="1779"/>
    <w:bookmarkStart w:name="z1816" w:id="1780"/>
    <w:p>
      <w:pPr>
        <w:spacing w:after="0"/>
        <w:ind w:left="0"/>
        <w:jc w:val="both"/>
      </w:pPr>
      <w:r>
        <w:rPr>
          <w:rFonts w:ascii="Times New Roman"/>
          <w:b w:val="false"/>
          <w:i w:val="false"/>
          <w:color w:val="000000"/>
          <w:sz w:val="28"/>
        </w:rPr>
        <w:t>
      Телефон нөмірі: 8 705 708 72 22;</w:t>
      </w:r>
    </w:p>
    <w:bookmarkEnd w:id="1780"/>
    <w:bookmarkStart w:name="z1817" w:id="1781"/>
    <w:p>
      <w:pPr>
        <w:spacing w:after="0"/>
        <w:ind w:left="0"/>
        <w:jc w:val="both"/>
      </w:pPr>
      <w:r>
        <w:rPr>
          <w:rFonts w:ascii="Times New Roman"/>
          <w:b w:val="false"/>
          <w:i w:val="false"/>
          <w:color w:val="000000"/>
          <w:sz w:val="28"/>
        </w:rPr>
        <w:t>
      Республикалық мемлекеттік мекеме Қазақ ұлттық университеті, Астана. Кәсіби стандартты әзірлеушілер:</w:t>
      </w:r>
    </w:p>
    <w:bookmarkEnd w:id="1781"/>
    <w:bookmarkStart w:name="z1818" w:id="1782"/>
    <w:p>
      <w:pPr>
        <w:spacing w:after="0"/>
        <w:ind w:left="0"/>
        <w:jc w:val="both"/>
      </w:pPr>
      <w:r>
        <w:rPr>
          <w:rFonts w:ascii="Times New Roman"/>
          <w:b w:val="false"/>
          <w:i w:val="false"/>
          <w:color w:val="000000"/>
          <w:sz w:val="28"/>
        </w:rPr>
        <w:t>
      Қожақова Л.Б. e-mail: kolyazka@list.ru</w:t>
      </w:r>
    </w:p>
    <w:bookmarkEnd w:id="1782"/>
    <w:bookmarkStart w:name="z1819" w:id="1783"/>
    <w:p>
      <w:pPr>
        <w:spacing w:after="0"/>
        <w:ind w:left="0"/>
        <w:jc w:val="both"/>
      </w:pPr>
      <w:r>
        <w:rPr>
          <w:rFonts w:ascii="Times New Roman"/>
          <w:b w:val="false"/>
          <w:i w:val="false"/>
          <w:color w:val="000000"/>
          <w:sz w:val="28"/>
        </w:rPr>
        <w:t xml:space="preserve">
      Телефон нөмірі: +7 (702) 929 99 75; </w:t>
      </w:r>
    </w:p>
    <w:bookmarkEnd w:id="1783"/>
    <w:bookmarkStart w:name="z1820" w:id="1784"/>
    <w:p>
      <w:pPr>
        <w:spacing w:after="0"/>
        <w:ind w:left="0"/>
        <w:jc w:val="both"/>
      </w:pPr>
      <w:r>
        <w:rPr>
          <w:rFonts w:ascii="Times New Roman"/>
          <w:b w:val="false"/>
          <w:i w:val="false"/>
          <w:color w:val="000000"/>
          <w:sz w:val="28"/>
        </w:rPr>
        <w:t>
      Малиева С.Ж. e-mail: saule_malieva@mail.ru</w:t>
      </w:r>
    </w:p>
    <w:bookmarkEnd w:id="1784"/>
    <w:bookmarkStart w:name="z1821" w:id="1785"/>
    <w:p>
      <w:pPr>
        <w:spacing w:after="0"/>
        <w:ind w:left="0"/>
        <w:jc w:val="both"/>
      </w:pPr>
      <w:r>
        <w:rPr>
          <w:rFonts w:ascii="Times New Roman"/>
          <w:b w:val="false"/>
          <w:i w:val="false"/>
          <w:color w:val="000000"/>
          <w:sz w:val="28"/>
        </w:rPr>
        <w:t xml:space="preserve">
      Телефон нөмірі: +7 (778) 884 99 68, </w:t>
      </w:r>
    </w:p>
    <w:bookmarkEnd w:id="1785"/>
    <w:bookmarkStart w:name="z1822" w:id="1786"/>
    <w:p>
      <w:pPr>
        <w:spacing w:after="0"/>
        <w:ind w:left="0"/>
        <w:jc w:val="both"/>
      </w:pPr>
      <w:r>
        <w:rPr>
          <w:rFonts w:ascii="Times New Roman"/>
          <w:b w:val="false"/>
          <w:i w:val="false"/>
          <w:color w:val="000000"/>
          <w:sz w:val="28"/>
        </w:rPr>
        <w:t>
      15. Кәсіптік біліктілік жөніндегі салалық кеңес: 2024 жылғы 10 қаңтар.</w:t>
      </w:r>
    </w:p>
    <w:bookmarkEnd w:id="1786"/>
    <w:bookmarkStart w:name="z1823" w:id="1787"/>
    <w:p>
      <w:pPr>
        <w:spacing w:after="0"/>
        <w:ind w:left="0"/>
        <w:jc w:val="both"/>
      </w:pPr>
      <w:r>
        <w:rPr>
          <w:rFonts w:ascii="Times New Roman"/>
          <w:b w:val="false"/>
          <w:i w:val="false"/>
          <w:color w:val="000000"/>
          <w:sz w:val="28"/>
        </w:rPr>
        <w:t>
      16. Кәсіптік біліктілік жөніндегі ұлттық орган: 2023 жылғы 2 қараша.</w:t>
      </w:r>
    </w:p>
    <w:bookmarkEnd w:id="1787"/>
    <w:bookmarkStart w:name="z1824" w:id="1788"/>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2024 жылғы 15 ақпан.</w:t>
      </w:r>
    </w:p>
    <w:bookmarkEnd w:id="1788"/>
    <w:bookmarkStart w:name="z1825" w:id="1789"/>
    <w:p>
      <w:pPr>
        <w:spacing w:after="0"/>
        <w:ind w:left="0"/>
        <w:jc w:val="both"/>
      </w:pPr>
      <w:r>
        <w:rPr>
          <w:rFonts w:ascii="Times New Roman"/>
          <w:b w:val="false"/>
          <w:i w:val="false"/>
          <w:color w:val="000000"/>
          <w:sz w:val="28"/>
        </w:rPr>
        <w:t xml:space="preserve">
      18. Нұсқа нөмірі және шығарылған жылы: нұсқа 1, 2024 жыл. </w:t>
      </w:r>
    </w:p>
    <w:bookmarkEnd w:id="1789"/>
    <w:bookmarkStart w:name="z1826" w:id="1790"/>
    <w:p>
      <w:pPr>
        <w:spacing w:after="0"/>
        <w:ind w:left="0"/>
        <w:jc w:val="both"/>
      </w:pPr>
      <w:r>
        <w:rPr>
          <w:rFonts w:ascii="Times New Roman"/>
          <w:b w:val="false"/>
          <w:i w:val="false"/>
          <w:color w:val="000000"/>
          <w:sz w:val="28"/>
        </w:rPr>
        <w:t>
      19. Бағдарлы қайта қарау күні: 2027 жыл.</w:t>
      </w:r>
    </w:p>
    <w:bookmarkEnd w:id="1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36-қосымша</w:t>
            </w:r>
          </w:p>
        </w:tc>
      </w:tr>
    </w:tbl>
    <w:bookmarkStart w:name="z1828" w:id="1791"/>
    <w:p>
      <w:pPr>
        <w:spacing w:after="0"/>
        <w:ind w:left="0"/>
        <w:jc w:val="left"/>
      </w:pPr>
      <w:r>
        <w:rPr>
          <w:rFonts w:ascii="Times New Roman"/>
          <w:b/>
          <w:i w:val="false"/>
          <w:color w:val="000000"/>
        </w:rPr>
        <w:t xml:space="preserve"> Кәсіптік стандарт: "Костюм бойынша қоюшы-суретші"</w:t>
      </w:r>
    </w:p>
    <w:bookmarkEnd w:id="1791"/>
    <w:bookmarkStart w:name="z1829" w:id="1792"/>
    <w:p>
      <w:pPr>
        <w:spacing w:after="0"/>
        <w:ind w:left="0"/>
        <w:jc w:val="left"/>
      </w:pPr>
      <w:r>
        <w:rPr>
          <w:rFonts w:ascii="Times New Roman"/>
          <w:b/>
          <w:i w:val="false"/>
          <w:color w:val="000000"/>
        </w:rPr>
        <w:t xml:space="preserve"> 1-тарау. Жалпы ережелер</w:t>
      </w:r>
    </w:p>
    <w:bookmarkEnd w:id="1792"/>
    <w:bookmarkStart w:name="z1830" w:id="1793"/>
    <w:p>
      <w:pPr>
        <w:spacing w:after="0"/>
        <w:ind w:left="0"/>
        <w:jc w:val="both"/>
      </w:pPr>
      <w:r>
        <w:rPr>
          <w:rFonts w:ascii="Times New Roman"/>
          <w:b w:val="false"/>
          <w:i w:val="false"/>
          <w:color w:val="000000"/>
          <w:sz w:val="28"/>
        </w:rPr>
        <w:t xml:space="preserve">
      1. Кәсіптік стандарттың қолданылу аясы: "Костюм бойынша қоюшы-суретші"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793"/>
    <w:bookmarkStart w:name="z1831" w:id="1794"/>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794"/>
    <w:bookmarkStart w:name="z1832" w:id="1795"/>
    <w:p>
      <w:pPr>
        <w:spacing w:after="0"/>
        <w:ind w:left="0"/>
        <w:jc w:val="both"/>
      </w:pPr>
      <w:r>
        <w:rPr>
          <w:rFonts w:ascii="Times New Roman"/>
          <w:b w:val="false"/>
          <w:i w:val="false"/>
          <w:color w:val="000000"/>
          <w:sz w:val="28"/>
        </w:rPr>
        <w:t xml:space="preserve">
      1) ақпараттық білім беру – кәсіптік міндет шеңберінде іс-әрекеттерді орындау үшін қажетті зерделенген және меңгерілген ақпарат; </w:t>
      </w:r>
    </w:p>
    <w:bookmarkEnd w:id="1795"/>
    <w:bookmarkStart w:name="z1833" w:id="1796"/>
    <w:p>
      <w:pPr>
        <w:spacing w:after="0"/>
        <w:ind w:left="0"/>
        <w:jc w:val="both"/>
      </w:pPr>
      <w:r>
        <w:rPr>
          <w:rFonts w:ascii="Times New Roman"/>
          <w:b w:val="false"/>
          <w:i w:val="false"/>
          <w:color w:val="000000"/>
          <w:sz w:val="28"/>
        </w:rPr>
        <w:t>
      2) білім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796"/>
    <w:bookmarkStart w:name="z1834" w:id="1797"/>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797"/>
    <w:bookmarkStart w:name="z1835" w:id="1798"/>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798"/>
    <w:bookmarkStart w:name="z1836" w:id="1799"/>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799"/>
    <w:bookmarkStart w:name="z1837" w:id="1800"/>
    <w:p>
      <w:pPr>
        <w:spacing w:after="0"/>
        <w:ind w:left="0"/>
        <w:jc w:val="both"/>
      </w:pPr>
      <w:r>
        <w:rPr>
          <w:rFonts w:ascii="Times New Roman"/>
          <w:b w:val="false"/>
          <w:i w:val="false"/>
          <w:color w:val="000000"/>
          <w:sz w:val="28"/>
        </w:rPr>
        <w:t xml:space="preserve">
      1) ҰБШ – ұлттық біліктілік шеңбері; </w:t>
      </w:r>
    </w:p>
    <w:bookmarkEnd w:id="1800"/>
    <w:bookmarkStart w:name="z1838" w:id="1801"/>
    <w:p>
      <w:pPr>
        <w:spacing w:after="0"/>
        <w:ind w:left="0"/>
        <w:jc w:val="both"/>
      </w:pPr>
      <w:r>
        <w:rPr>
          <w:rFonts w:ascii="Times New Roman"/>
          <w:b w:val="false"/>
          <w:i w:val="false"/>
          <w:color w:val="000000"/>
          <w:sz w:val="28"/>
        </w:rPr>
        <w:t>
      2) СБШ – салалық біліктілік шеңбері;</w:t>
      </w:r>
    </w:p>
    <w:bookmarkEnd w:id="1801"/>
    <w:bookmarkStart w:name="z1839" w:id="1802"/>
    <w:p>
      <w:pPr>
        <w:spacing w:after="0"/>
        <w:ind w:left="0"/>
        <w:jc w:val="both"/>
      </w:pPr>
      <w:r>
        <w:rPr>
          <w:rFonts w:ascii="Times New Roman"/>
          <w:b w:val="false"/>
          <w:i w:val="false"/>
          <w:color w:val="000000"/>
          <w:sz w:val="28"/>
        </w:rPr>
        <w:t>
      3) ЭҚЖЖ – экономикалық қызметтің жалпы жүктеуіші;</w:t>
      </w:r>
    </w:p>
    <w:bookmarkEnd w:id="1802"/>
    <w:bookmarkStart w:name="z1840" w:id="1803"/>
    <w:p>
      <w:pPr>
        <w:spacing w:after="0"/>
        <w:ind w:left="0"/>
        <w:jc w:val="both"/>
      </w:pPr>
      <w:r>
        <w:rPr>
          <w:rFonts w:ascii="Times New Roman"/>
          <w:b w:val="false"/>
          <w:i w:val="false"/>
          <w:color w:val="000000"/>
          <w:sz w:val="28"/>
        </w:rPr>
        <w:t>
      4) БТБА – бірыңғай тарифтік-біліктілік анықтамалығы;</w:t>
      </w:r>
    </w:p>
    <w:bookmarkEnd w:id="1803"/>
    <w:bookmarkStart w:name="z1841" w:id="1804"/>
    <w:p>
      <w:pPr>
        <w:spacing w:after="0"/>
        <w:ind w:left="0"/>
        <w:jc w:val="both"/>
      </w:pPr>
      <w:r>
        <w:rPr>
          <w:rFonts w:ascii="Times New Roman"/>
          <w:b w:val="false"/>
          <w:i w:val="false"/>
          <w:color w:val="000000"/>
          <w:sz w:val="28"/>
        </w:rPr>
        <w:t>
      5) БА – біліктілік анықтамалығы;</w:t>
      </w:r>
    </w:p>
    <w:bookmarkEnd w:id="1804"/>
    <w:bookmarkStart w:name="z1842" w:id="1805"/>
    <w:p>
      <w:pPr>
        <w:spacing w:after="0"/>
        <w:ind w:left="0"/>
        <w:jc w:val="both"/>
      </w:pPr>
      <w:r>
        <w:rPr>
          <w:rFonts w:ascii="Times New Roman"/>
          <w:b w:val="false"/>
          <w:i w:val="false"/>
          <w:color w:val="000000"/>
          <w:sz w:val="28"/>
        </w:rPr>
        <w:t>
      6) ББЖХС – Білім берудің халықаралық стандарттық жіктелімі.</w:t>
      </w:r>
    </w:p>
    <w:bookmarkEnd w:id="1805"/>
    <w:bookmarkStart w:name="z1843" w:id="1806"/>
    <w:p>
      <w:pPr>
        <w:spacing w:after="0"/>
        <w:ind w:left="0"/>
        <w:jc w:val="left"/>
      </w:pPr>
      <w:r>
        <w:rPr>
          <w:rFonts w:ascii="Times New Roman"/>
          <w:b/>
          <w:i w:val="false"/>
          <w:color w:val="000000"/>
        </w:rPr>
        <w:t xml:space="preserve"> 2-тарау. Кәсіптік стандарттың паспорты</w:t>
      </w:r>
    </w:p>
    <w:bookmarkEnd w:id="1806"/>
    <w:bookmarkStart w:name="z1844" w:id="1807"/>
    <w:p>
      <w:pPr>
        <w:spacing w:after="0"/>
        <w:ind w:left="0"/>
        <w:jc w:val="both"/>
      </w:pPr>
      <w:r>
        <w:rPr>
          <w:rFonts w:ascii="Times New Roman"/>
          <w:b w:val="false"/>
          <w:i w:val="false"/>
          <w:color w:val="000000"/>
          <w:sz w:val="28"/>
        </w:rPr>
        <w:t xml:space="preserve">
      4. Кәсіптік стандарттың атауы: Костюм бойынша қоюшы-суретші. </w:t>
      </w:r>
    </w:p>
    <w:bookmarkEnd w:id="1807"/>
    <w:bookmarkStart w:name="z1845" w:id="1808"/>
    <w:p>
      <w:pPr>
        <w:spacing w:after="0"/>
        <w:ind w:left="0"/>
        <w:jc w:val="both"/>
      </w:pPr>
      <w:r>
        <w:rPr>
          <w:rFonts w:ascii="Times New Roman"/>
          <w:b w:val="false"/>
          <w:i w:val="false"/>
          <w:color w:val="000000"/>
          <w:sz w:val="28"/>
        </w:rPr>
        <w:t xml:space="preserve">
      5. Кәсіптік стандарттың коды: R90020016. </w:t>
      </w:r>
    </w:p>
    <w:bookmarkEnd w:id="1808"/>
    <w:bookmarkStart w:name="z1846" w:id="180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809"/>
    <w:bookmarkStart w:name="z1847" w:id="1810"/>
    <w:p>
      <w:pPr>
        <w:spacing w:after="0"/>
        <w:ind w:left="0"/>
        <w:jc w:val="both"/>
      </w:pPr>
      <w:r>
        <w:rPr>
          <w:rFonts w:ascii="Times New Roman"/>
          <w:b w:val="false"/>
          <w:i w:val="false"/>
          <w:color w:val="000000"/>
          <w:sz w:val="28"/>
        </w:rPr>
        <w:t>
      R Өнер, ойын-сауық және демалыс;</w:t>
      </w:r>
    </w:p>
    <w:bookmarkEnd w:id="1810"/>
    <w:bookmarkStart w:name="z1848" w:id="1811"/>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811"/>
    <w:bookmarkStart w:name="z1849" w:id="1812"/>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812"/>
    <w:bookmarkStart w:name="z1850" w:id="1813"/>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1813"/>
    <w:bookmarkStart w:name="z1851" w:id="1814"/>
    <w:p>
      <w:pPr>
        <w:spacing w:after="0"/>
        <w:ind w:left="0"/>
        <w:jc w:val="both"/>
      </w:pPr>
      <w:r>
        <w:rPr>
          <w:rFonts w:ascii="Times New Roman"/>
          <w:b w:val="false"/>
          <w:i w:val="false"/>
          <w:color w:val="000000"/>
          <w:sz w:val="28"/>
        </w:rPr>
        <w:t xml:space="preserve">
      90.02.0 Мәдени-ойын-сауықтық іс-шараларды өткізуге мүмкіндік беретін қызмет. </w:t>
      </w:r>
    </w:p>
    <w:bookmarkEnd w:id="1814"/>
    <w:bookmarkStart w:name="z1852" w:id="1815"/>
    <w:p>
      <w:pPr>
        <w:spacing w:after="0"/>
        <w:ind w:left="0"/>
        <w:jc w:val="both"/>
      </w:pPr>
      <w:r>
        <w:rPr>
          <w:rFonts w:ascii="Times New Roman"/>
          <w:b w:val="false"/>
          <w:i w:val="false"/>
          <w:color w:val="000000"/>
          <w:sz w:val="28"/>
        </w:rPr>
        <w:t xml:space="preserve">
      7. Кәсіптік стандарттың қысқаша сипаттамасы: Кино, театр және теледидардағы кейіпкерлердің визуалды бейнесін жасау. </w:t>
      </w:r>
    </w:p>
    <w:bookmarkEnd w:id="1815"/>
    <w:bookmarkStart w:name="z1853" w:id="1816"/>
    <w:p>
      <w:pPr>
        <w:spacing w:after="0"/>
        <w:ind w:left="0"/>
        <w:jc w:val="both"/>
      </w:pPr>
      <w:r>
        <w:rPr>
          <w:rFonts w:ascii="Times New Roman"/>
          <w:b w:val="false"/>
          <w:i w:val="false"/>
          <w:color w:val="000000"/>
          <w:sz w:val="28"/>
        </w:rPr>
        <w:t xml:space="preserve">
      8. Кәсіптер карточкаларының тізімі: </w:t>
      </w:r>
    </w:p>
    <w:bookmarkEnd w:id="1816"/>
    <w:bookmarkStart w:name="z1854" w:id="1817"/>
    <w:p>
      <w:pPr>
        <w:spacing w:after="0"/>
        <w:ind w:left="0"/>
        <w:jc w:val="both"/>
      </w:pPr>
      <w:r>
        <w:rPr>
          <w:rFonts w:ascii="Times New Roman"/>
          <w:b w:val="false"/>
          <w:i w:val="false"/>
          <w:color w:val="000000"/>
          <w:sz w:val="28"/>
        </w:rPr>
        <w:t>
      Костюм бойынша қоюшы-суретші - 6 СБШ-нің деңгейі.</w:t>
      </w:r>
    </w:p>
    <w:bookmarkEnd w:id="1817"/>
    <w:bookmarkStart w:name="z1855" w:id="1818"/>
    <w:p>
      <w:pPr>
        <w:spacing w:after="0"/>
        <w:ind w:left="0"/>
        <w:jc w:val="left"/>
      </w:pPr>
      <w:r>
        <w:rPr>
          <w:rFonts w:ascii="Times New Roman"/>
          <w:b/>
          <w:i w:val="false"/>
          <w:color w:val="000000"/>
        </w:rPr>
        <w:t xml:space="preserve"> 3-тарау. Кәсіптер карточкалары</w:t>
      </w:r>
    </w:p>
    <w:bookmarkEnd w:id="1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"Костюм бойынша қоюшы-суретші":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қоюшы-суретші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p>
            <w:pPr>
              <w:spacing w:after="20"/>
              <w:ind w:left="20"/>
              <w:jc w:val="both"/>
            </w:pPr>
            <w:r>
              <w:rPr>
                <w:rFonts w:ascii="Times New Roman"/>
                <w:b w:val="false"/>
                <w:i w:val="false"/>
                <w:color w:val="000000"/>
                <w:sz w:val="20"/>
              </w:rPr>
              <w:t>
Қоюшы-суретші;</w:t>
            </w:r>
          </w:p>
          <w:p>
            <w:pPr>
              <w:spacing w:after="20"/>
              <w:ind w:left="20"/>
              <w:jc w:val="both"/>
            </w:pPr>
            <w:r>
              <w:rPr>
                <w:rFonts w:ascii="Times New Roman"/>
                <w:b w:val="false"/>
                <w:i w:val="false"/>
                <w:color w:val="000000"/>
                <w:sz w:val="20"/>
              </w:rPr>
              <w:t>
Суретші;</w:t>
            </w:r>
          </w:p>
          <w:p>
            <w:pPr>
              <w:spacing w:after="20"/>
              <w:ind w:left="20"/>
              <w:jc w:val="both"/>
            </w:pPr>
            <w:r>
              <w:rPr>
                <w:rFonts w:ascii="Times New Roman"/>
                <w:b w:val="false"/>
                <w:i w:val="false"/>
                <w:color w:val="000000"/>
                <w:sz w:val="20"/>
              </w:rPr>
              <w:t>
Цех (участок) меңгерушісі;</w:t>
            </w:r>
          </w:p>
          <w:p>
            <w:pPr>
              <w:spacing w:after="20"/>
              <w:ind w:left="20"/>
              <w:jc w:val="both"/>
            </w:pPr>
            <w:r>
              <w:rPr>
                <w:rFonts w:ascii="Times New Roman"/>
                <w:b w:val="false"/>
                <w:i w:val="false"/>
                <w:color w:val="000000"/>
                <w:sz w:val="20"/>
              </w:rPr>
              <w:t>
Клуб меңгерушісі;</w:t>
            </w:r>
          </w:p>
          <w:p>
            <w:pPr>
              <w:spacing w:after="20"/>
              <w:ind w:left="20"/>
              <w:jc w:val="both"/>
            </w:pPr>
            <w:r>
              <w:rPr>
                <w:rFonts w:ascii="Times New Roman"/>
                <w:b w:val="false"/>
                <w:i w:val="false"/>
                <w:color w:val="000000"/>
                <w:sz w:val="20"/>
              </w:rPr>
              <w:t>
Костюм бөлімінің меңгерушісі;</w:t>
            </w:r>
          </w:p>
          <w:p>
            <w:pPr>
              <w:spacing w:after="20"/>
              <w:ind w:left="20"/>
              <w:jc w:val="both"/>
            </w:pPr>
            <w:r>
              <w:rPr>
                <w:rFonts w:ascii="Times New Roman"/>
                <w:b w:val="false"/>
                <w:i w:val="false"/>
                <w:color w:val="000000"/>
                <w:sz w:val="20"/>
              </w:rPr>
              <w:t>
Бөлімнің меңгерушісі (жетекшісі) (әдеби-драмалық, режиссуралық, көркемдік-сценалық, педагогикалық және т.б.);</w:t>
            </w:r>
          </w:p>
          <w:p>
            <w:pPr>
              <w:spacing w:after="20"/>
              <w:ind w:left="20"/>
              <w:jc w:val="both"/>
            </w:pPr>
            <w:r>
              <w:rPr>
                <w:rFonts w:ascii="Times New Roman"/>
                <w:b w:val="false"/>
                <w:i w:val="false"/>
                <w:color w:val="000000"/>
                <w:sz w:val="20"/>
              </w:rPr>
              <w:t>
Ұжым басшысы (үйірме).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суретшісі</w:t>
            </w:r>
          </w:p>
          <w:p>
            <w:pPr>
              <w:spacing w:after="20"/>
              <w:ind w:left="20"/>
              <w:jc w:val="both"/>
            </w:pPr>
            <w:r>
              <w:rPr>
                <w:rFonts w:ascii="Times New Roman"/>
                <w:b w:val="false"/>
                <w:i w:val="false"/>
                <w:color w:val="000000"/>
                <w:sz w:val="20"/>
              </w:rPr>
              <w:t>
Костюмдер бойынша суретші</w:t>
            </w:r>
          </w:p>
          <w:p>
            <w:pPr>
              <w:spacing w:after="20"/>
              <w:ind w:left="20"/>
              <w:jc w:val="both"/>
            </w:pPr>
            <w:r>
              <w:rPr>
                <w:rFonts w:ascii="Times New Roman"/>
                <w:b w:val="false"/>
                <w:i w:val="false"/>
                <w:color w:val="000000"/>
                <w:sz w:val="20"/>
              </w:rPr>
              <w:t>
Театр, кино және теледидар костюмінің суретшісі</w:t>
            </w:r>
          </w:p>
          <w:p>
            <w:pPr>
              <w:spacing w:after="20"/>
              <w:ind w:left="20"/>
              <w:jc w:val="both"/>
            </w:pPr>
            <w:r>
              <w:rPr>
                <w:rFonts w:ascii="Times New Roman"/>
                <w:b w:val="false"/>
                <w:i w:val="false"/>
                <w:color w:val="000000"/>
                <w:sz w:val="20"/>
              </w:rPr>
              <w:t>
Сахналық костюмінің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Сценографиядағы кәсіби шығармашылық қызмет: сахналық және театральды костюмдерді жасау.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Сценариймен жұмыс;</w:t>
            </w:r>
          </w:p>
          <w:p>
            <w:pPr>
              <w:spacing w:after="20"/>
              <w:ind w:left="20"/>
              <w:jc w:val="both"/>
            </w:pPr>
            <w:r>
              <w:rPr>
                <w:rFonts w:ascii="Times New Roman"/>
                <w:b w:val="false"/>
                <w:i w:val="false"/>
                <w:color w:val="000000"/>
                <w:sz w:val="20"/>
              </w:rPr>
              <w:t>
2. Қойылымдағы әртістер ансамблінің костюмдерінің концепциясын жасау.</w:t>
            </w:r>
          </w:p>
          <w:p>
            <w:pPr>
              <w:spacing w:after="20"/>
              <w:ind w:left="20"/>
              <w:jc w:val="both"/>
            </w:pPr>
            <w:r>
              <w:rPr>
                <w:rFonts w:ascii="Times New Roman"/>
                <w:b w:val="false"/>
                <w:i w:val="false"/>
                <w:color w:val="000000"/>
                <w:sz w:val="20"/>
              </w:rPr>
              <w:t>
3. Кейіпкердің көркемдік-сахналық бейнесін дамыту;</w:t>
            </w:r>
          </w:p>
          <w:p>
            <w:pPr>
              <w:spacing w:after="20"/>
              <w:ind w:left="20"/>
              <w:jc w:val="both"/>
            </w:pPr>
            <w:r>
              <w:rPr>
                <w:rFonts w:ascii="Times New Roman"/>
                <w:b w:val="false"/>
                <w:i w:val="false"/>
                <w:color w:val="000000"/>
                <w:sz w:val="20"/>
              </w:rPr>
              <w:t>
4. Костюм жасау үшін ұйымдастырушылық және өндірістік тапсырмаларды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Сценариймен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Драматургиялық бейнемен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Шығарманың драматургиялық негізіне көркемдік-эстетикалық талдау жасау.</w:t>
            </w:r>
          </w:p>
          <w:p>
            <w:pPr>
              <w:spacing w:after="20"/>
              <w:ind w:left="20"/>
              <w:jc w:val="both"/>
            </w:pPr>
            <w:r>
              <w:rPr>
                <w:rFonts w:ascii="Times New Roman"/>
                <w:b w:val="false"/>
                <w:i w:val="false"/>
                <w:color w:val="000000"/>
                <w:sz w:val="20"/>
              </w:rPr>
              <w:t>
2. Жаңа жоба кейіпкерлерінің прототиптері мен аналогтарын талдау.</w:t>
            </w:r>
          </w:p>
          <w:p>
            <w:pPr>
              <w:spacing w:after="20"/>
              <w:ind w:left="20"/>
              <w:jc w:val="both"/>
            </w:pPr>
            <w:r>
              <w:rPr>
                <w:rFonts w:ascii="Times New Roman"/>
                <w:b w:val="false"/>
                <w:i w:val="false"/>
                <w:color w:val="000000"/>
                <w:sz w:val="20"/>
              </w:rPr>
              <w:t>
3. Әдеби кейіпкерлердің көрнекі интерпретациясын дамыту.</w:t>
            </w:r>
          </w:p>
          <w:p>
            <w:pPr>
              <w:spacing w:after="20"/>
              <w:ind w:left="20"/>
              <w:jc w:val="both"/>
            </w:pPr>
            <w:r>
              <w:rPr>
                <w:rFonts w:ascii="Times New Roman"/>
                <w:b w:val="false"/>
                <w:i w:val="false"/>
                <w:color w:val="000000"/>
                <w:sz w:val="20"/>
              </w:rPr>
              <w:t>
4. Бас режиссердің болашақ қойылым туралы идеясын көркемдік техникамен және костюмнің мәнерлі құралдарымен қанықтыру.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Әртүрлі ақпарат көздеріне негізделген жұмыстың интуитивтік және қиялдық тәсілдер, сахналау үшін шығармашылық идеяларды байыту.</w:t>
            </w:r>
          </w:p>
          <w:p>
            <w:pPr>
              <w:spacing w:after="20"/>
              <w:ind w:left="20"/>
              <w:jc w:val="both"/>
            </w:pPr>
            <w:r>
              <w:rPr>
                <w:rFonts w:ascii="Times New Roman"/>
                <w:b w:val="false"/>
                <w:i w:val="false"/>
                <w:color w:val="000000"/>
                <w:sz w:val="20"/>
              </w:rPr>
              <w:t>
2. Көрнекі шешімге қажетті теориялық, әдістемелік негіздері мен шығармашылық құрамдастары: драматургия, этнография және халық қолданбалы өнері, фольклор.</w:t>
            </w:r>
          </w:p>
          <w:p>
            <w:pPr>
              <w:spacing w:after="20"/>
              <w:ind w:left="20"/>
              <w:jc w:val="both"/>
            </w:pPr>
            <w:r>
              <w:rPr>
                <w:rFonts w:ascii="Times New Roman"/>
                <w:b w:val="false"/>
                <w:i w:val="false"/>
                <w:color w:val="000000"/>
                <w:sz w:val="20"/>
              </w:rPr>
              <w:t>
3. Көркем-эстетикалық талдаудың теориялық, көркемдік, шығармашылық және әдістемелік негіздері.</w:t>
            </w:r>
          </w:p>
          <w:p>
            <w:pPr>
              <w:spacing w:after="20"/>
              <w:ind w:left="20"/>
              <w:jc w:val="both"/>
            </w:pPr>
            <w:r>
              <w:rPr>
                <w:rFonts w:ascii="Times New Roman"/>
                <w:b w:val="false"/>
                <w:i w:val="false"/>
                <w:color w:val="000000"/>
                <w:sz w:val="20"/>
              </w:rPr>
              <w:t>
4. Кейіпкерлер жүйесін талдаудың әдістемелік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Қойылымдағы әртістер ансамблінің костюмдерінің концепциясын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Қойылым актерлер ансамблінің көркемдік-сахналық бейнесін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Қоюшы-режиссермен, қоюшы-суретшімен тығыз байланыста барлық актерлар ансамблінің және олардың костюмдерінің көрнекі және бейнелі тапсырмаларын шешу.</w:t>
            </w:r>
          </w:p>
          <w:p>
            <w:pPr>
              <w:spacing w:after="20"/>
              <w:ind w:left="20"/>
              <w:jc w:val="both"/>
            </w:pPr>
            <w:r>
              <w:rPr>
                <w:rFonts w:ascii="Times New Roman"/>
                <w:b w:val="false"/>
                <w:i w:val="false"/>
                <w:color w:val="000000"/>
                <w:sz w:val="20"/>
              </w:rPr>
              <w:t>
2. Бейнеленген дәуірді шынайы сипаттайтын стильдік, тональдық, колористикалық шешімдерді авторлық сценарийге, режиссерлік интерпретацияға және көрнекі-сәндік шешімге сәйкес костюмгердің шеберлігі арқылы ашу.</w:t>
            </w:r>
          </w:p>
          <w:p>
            <w:pPr>
              <w:spacing w:after="20"/>
              <w:ind w:left="20"/>
              <w:jc w:val="both"/>
            </w:pPr>
            <w:r>
              <w:rPr>
                <w:rFonts w:ascii="Times New Roman"/>
                <w:b w:val="false"/>
                <w:i w:val="false"/>
                <w:color w:val="000000"/>
                <w:sz w:val="20"/>
              </w:rPr>
              <w:t>
3. Шығармашылық идеяңызды тұжырымдаңыз, дәлелді идеяны және оны іс жүзінде жүзеге асыру жоспарын беру.</w:t>
            </w:r>
          </w:p>
          <w:p>
            <w:pPr>
              <w:spacing w:after="20"/>
              <w:ind w:left="20"/>
              <w:jc w:val="both"/>
            </w:pPr>
            <w:r>
              <w:rPr>
                <w:rFonts w:ascii="Times New Roman"/>
                <w:b w:val="false"/>
                <w:i w:val="false"/>
                <w:color w:val="000000"/>
                <w:sz w:val="20"/>
              </w:rPr>
              <w:t>
4. Фильмдегі кейіпкерлердің ерекшеліктерін, олардың костюмі мен жеке реквизиттерін бейнелі және мәнерлі көрсетудің жалпы шығармашылық тұжырымдамасын әзірлеу және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Фильмдер мен театрландырылған қойылымдар өндірісін шарлау;</w:t>
            </w:r>
          </w:p>
          <w:p>
            <w:pPr>
              <w:spacing w:after="20"/>
              <w:ind w:left="20"/>
              <w:jc w:val="both"/>
            </w:pPr>
            <w:r>
              <w:rPr>
                <w:rFonts w:ascii="Times New Roman"/>
                <w:b w:val="false"/>
                <w:i w:val="false"/>
                <w:color w:val="000000"/>
                <w:sz w:val="20"/>
              </w:rPr>
              <w:t>
2. Кино және театр өнеркәсібі дамуының қазіргі заманғы тенденциялары;</w:t>
            </w:r>
          </w:p>
          <w:p>
            <w:pPr>
              <w:spacing w:after="20"/>
              <w:ind w:left="20"/>
              <w:jc w:val="both"/>
            </w:pPr>
            <w:r>
              <w:rPr>
                <w:rFonts w:ascii="Times New Roman"/>
                <w:b w:val="false"/>
                <w:i w:val="false"/>
                <w:color w:val="000000"/>
                <w:sz w:val="20"/>
              </w:rPr>
              <w:t>
3. Костюмдерді көркем безендірудің мақсаттары мен әдістері;</w:t>
            </w:r>
          </w:p>
          <w:p>
            <w:pPr>
              <w:spacing w:after="20"/>
              <w:ind w:left="20"/>
              <w:jc w:val="both"/>
            </w:pPr>
            <w:r>
              <w:rPr>
                <w:rFonts w:ascii="Times New Roman"/>
                <w:b w:val="false"/>
                <w:i w:val="false"/>
                <w:color w:val="000000"/>
                <w:sz w:val="20"/>
              </w:rPr>
              <w:t>
4. Қазақстанның дәстүрлері мен өнері және әлемдік мәдениет құндылықтарыжайлы тееориялық білімге ие болу, оларға кәсіби қызметінде назар аудару.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Кейіпкердің көркемдік-сахналық бейнесін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Костюм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Кейіпкерлердің костюмдері, кейіпкерлердің эскиздері, массовка және олардың костюмдері туралы бейнелі түсініктемесін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Костюм композициясын, шеберлік негіздерін, түстануды білу</w:t>
            </w:r>
          </w:p>
          <w:p>
            <w:pPr>
              <w:spacing w:after="20"/>
              <w:ind w:left="20"/>
              <w:jc w:val="both"/>
            </w:pPr>
            <w:r>
              <w:rPr>
                <w:rFonts w:ascii="Times New Roman"/>
                <w:b w:val="false"/>
                <w:i w:val="false"/>
                <w:color w:val="000000"/>
                <w:sz w:val="20"/>
              </w:rPr>
              <w:t>
2. Сценарийдің драматургиялық құрылысының ерекшеліктерін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Костюм жасау үшін ұйымдастырушылық және өндірістік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Өндірістік бөліктің сатып алу-өндірістік қызметін ұйымдастыруға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Костюм бөлшектері мен жеке реквизиттерінің сызбалары мен эскиздерін әзірлеуді, монтаждық үстелдерді дайындауды және жұмыс сипаттамасын қадағалау;</w:t>
            </w:r>
          </w:p>
          <w:p>
            <w:pPr>
              <w:spacing w:after="20"/>
              <w:ind w:left="20"/>
              <w:jc w:val="both"/>
            </w:pPr>
            <w:r>
              <w:rPr>
                <w:rFonts w:ascii="Times New Roman"/>
                <w:b w:val="false"/>
                <w:i w:val="false"/>
                <w:color w:val="000000"/>
                <w:sz w:val="20"/>
              </w:rPr>
              <w:t>
2. Костюмдерді дайындау, алу және таңдау бойынша көркемдік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Тігін бұйымдарын дайындау және жобалау технологиялары;</w:t>
            </w:r>
          </w:p>
          <w:p>
            <w:pPr>
              <w:spacing w:after="20"/>
              <w:ind w:left="20"/>
              <w:jc w:val="both"/>
            </w:pPr>
            <w:r>
              <w:rPr>
                <w:rFonts w:ascii="Times New Roman"/>
                <w:b w:val="false"/>
                <w:i w:val="false"/>
                <w:color w:val="000000"/>
                <w:sz w:val="20"/>
              </w:rPr>
              <w:t>
2. Киім, аяқ киім, бас киімдерді дайындаудың техникасы мен технологиясы;</w:t>
            </w:r>
          </w:p>
          <w:p>
            <w:pPr>
              <w:spacing w:after="20"/>
              <w:ind w:left="20"/>
              <w:jc w:val="both"/>
            </w:pPr>
            <w:r>
              <w:rPr>
                <w:rFonts w:ascii="Times New Roman"/>
                <w:b w:val="false"/>
                <w:i w:val="false"/>
                <w:color w:val="000000"/>
                <w:sz w:val="20"/>
              </w:rPr>
              <w:t>
3. Бөлімшелер мен цехтардың жұмыс тәртібі;</w:t>
            </w:r>
          </w:p>
          <w:p>
            <w:pPr>
              <w:spacing w:after="20"/>
              <w:ind w:left="20"/>
              <w:jc w:val="both"/>
            </w:pPr>
            <w:r>
              <w:rPr>
                <w:rFonts w:ascii="Times New Roman"/>
                <w:b w:val="false"/>
                <w:i w:val="false"/>
                <w:color w:val="000000"/>
                <w:sz w:val="20"/>
              </w:rPr>
              <w:t>
4. Кино өндірісін ұйымдастыру, технологиясы және экономикасының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Мақсаткерлік</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Дәлдік</w:t>
            </w:r>
          </w:p>
          <w:p>
            <w:pPr>
              <w:spacing w:after="20"/>
              <w:ind w:left="20"/>
              <w:jc w:val="both"/>
            </w:pPr>
            <w:r>
              <w:rPr>
                <w:rFonts w:ascii="Times New Roman"/>
                <w:b w:val="false"/>
                <w:i w:val="false"/>
                <w:color w:val="000000"/>
                <w:sz w:val="20"/>
              </w:rPr>
              <w:t>
Сыпайылық</w:t>
            </w:r>
          </w:p>
          <w:p>
            <w:pPr>
              <w:spacing w:after="20"/>
              <w:ind w:left="20"/>
              <w:jc w:val="both"/>
            </w:pPr>
            <w:r>
              <w:rPr>
                <w:rFonts w:ascii="Times New Roman"/>
                <w:b w:val="false"/>
                <w:i w:val="false"/>
                <w:color w:val="000000"/>
                <w:sz w:val="20"/>
              </w:rPr>
              <w:t>
Мейірімділік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меңгерушісі/басшысы (клуб/басқарма филиалы/студия/бөлім/секция/бөлімше/цех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мен бағыты бойынша суретші:</w:t>
            </w:r>
          </w:p>
          <w:p>
            <w:pPr>
              <w:spacing w:after="20"/>
              <w:ind w:left="20"/>
              <w:jc w:val="both"/>
            </w:pPr>
            <w:r>
              <w:rPr>
                <w:rFonts w:ascii="Times New Roman"/>
                <w:b w:val="false"/>
                <w:i w:val="false"/>
                <w:color w:val="000000"/>
                <w:sz w:val="20"/>
              </w:rPr>
              <w:t>
мәдениет/театр/кино ұйымдары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қоюшы-суретші</w:t>
            </w:r>
          </w:p>
        </w:tc>
      </w:tr>
    </w:tbl>
    <w:bookmarkStart w:name="z1856" w:id="1819"/>
    <w:p>
      <w:pPr>
        <w:spacing w:after="0"/>
        <w:ind w:left="0"/>
        <w:jc w:val="left"/>
      </w:pPr>
      <w:r>
        <w:rPr>
          <w:rFonts w:ascii="Times New Roman"/>
          <w:b/>
          <w:i w:val="false"/>
          <w:color w:val="000000"/>
        </w:rPr>
        <w:t xml:space="preserve"> 4-тарау. Кәсіптік стандарттың техникалық деректері</w:t>
      </w:r>
    </w:p>
    <w:bookmarkEnd w:id="1819"/>
    <w:bookmarkStart w:name="z1857" w:id="1820"/>
    <w:p>
      <w:pPr>
        <w:spacing w:after="0"/>
        <w:ind w:left="0"/>
        <w:jc w:val="both"/>
      </w:pPr>
      <w:r>
        <w:rPr>
          <w:rFonts w:ascii="Times New Roman"/>
          <w:b w:val="false"/>
          <w:i w:val="false"/>
          <w:color w:val="000000"/>
          <w:sz w:val="28"/>
        </w:rPr>
        <w:t xml:space="preserve">
      10. Мемлекеттік органның атауы: </w:t>
      </w:r>
    </w:p>
    <w:bookmarkEnd w:id="1820"/>
    <w:bookmarkStart w:name="z1858" w:id="1821"/>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821"/>
    <w:bookmarkStart w:name="z1859" w:id="1822"/>
    <w:p>
      <w:pPr>
        <w:spacing w:after="0"/>
        <w:ind w:left="0"/>
        <w:jc w:val="both"/>
      </w:pPr>
      <w:r>
        <w:rPr>
          <w:rFonts w:ascii="Times New Roman"/>
          <w:b w:val="false"/>
          <w:i w:val="false"/>
          <w:color w:val="000000"/>
          <w:sz w:val="28"/>
        </w:rPr>
        <w:t>
      Орындаушы:</w:t>
      </w:r>
    </w:p>
    <w:bookmarkEnd w:id="1822"/>
    <w:bookmarkStart w:name="z1860" w:id="1823"/>
    <w:p>
      <w:pPr>
        <w:spacing w:after="0"/>
        <w:ind w:left="0"/>
        <w:jc w:val="both"/>
      </w:pPr>
      <w:r>
        <w:rPr>
          <w:rFonts w:ascii="Times New Roman"/>
          <w:b w:val="false"/>
          <w:i w:val="false"/>
          <w:color w:val="000000"/>
          <w:sz w:val="28"/>
        </w:rPr>
        <w:t>
      Борамбаев Нурбек Медерович, +7 (705) 160 57 01, n.borambaev@msm.gov.kz</w:t>
      </w:r>
    </w:p>
    <w:bookmarkEnd w:id="1823"/>
    <w:bookmarkStart w:name="z1861" w:id="1824"/>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1824"/>
    <w:bookmarkStart w:name="z1862" w:id="1825"/>
    <w:p>
      <w:pPr>
        <w:spacing w:after="0"/>
        <w:ind w:left="0"/>
        <w:jc w:val="both"/>
      </w:pPr>
      <w:r>
        <w:rPr>
          <w:rFonts w:ascii="Times New Roman"/>
          <w:b w:val="false"/>
          <w:i w:val="false"/>
          <w:color w:val="000000"/>
          <w:sz w:val="28"/>
        </w:rPr>
        <w:t xml:space="preserve">
      Жоба жетекшісі: </w:t>
      </w:r>
    </w:p>
    <w:bookmarkEnd w:id="1825"/>
    <w:bookmarkStart w:name="z1863" w:id="1826"/>
    <w:p>
      <w:pPr>
        <w:spacing w:after="0"/>
        <w:ind w:left="0"/>
        <w:jc w:val="both"/>
      </w:pPr>
      <w:r>
        <w:rPr>
          <w:rFonts w:ascii="Times New Roman"/>
          <w:b w:val="false"/>
          <w:i w:val="false"/>
          <w:color w:val="000000"/>
          <w:sz w:val="28"/>
        </w:rPr>
        <w:t xml:space="preserve">
      Ұйым: "Қазақстан мәдениетінің ғылыми-зерттеу институты" "Мәдениеттерді жақындастыру орталығы" мемлекеттік музейі" республикалық мемлекеттік қазыналық кәсіпорнының филиалы, Астана қаласы. </w:t>
      </w:r>
    </w:p>
    <w:bookmarkEnd w:id="1826"/>
    <w:bookmarkStart w:name="z1864" w:id="1827"/>
    <w:p>
      <w:pPr>
        <w:spacing w:after="0"/>
        <w:ind w:left="0"/>
        <w:jc w:val="both"/>
      </w:pPr>
      <w:r>
        <w:rPr>
          <w:rFonts w:ascii="Times New Roman"/>
          <w:b w:val="false"/>
          <w:i w:val="false"/>
          <w:color w:val="000000"/>
          <w:sz w:val="28"/>
        </w:rPr>
        <w:t>
      Бас ғылыми қызметкер Жумадилова Дарья Ертайқызы, e-mail: daria_131_168@mail.ru. телефон нөмірі: +7 (705) 708 72 22.</w:t>
      </w:r>
    </w:p>
    <w:bookmarkEnd w:id="1827"/>
    <w:bookmarkStart w:name="z1865" w:id="1828"/>
    <w:p>
      <w:pPr>
        <w:spacing w:after="0"/>
        <w:ind w:left="0"/>
        <w:jc w:val="both"/>
      </w:pPr>
      <w:r>
        <w:rPr>
          <w:rFonts w:ascii="Times New Roman"/>
          <w:b w:val="false"/>
          <w:i w:val="false"/>
          <w:color w:val="000000"/>
          <w:sz w:val="28"/>
        </w:rPr>
        <w:t xml:space="preserve">
      Сарапшы әзірлеушілер: </w:t>
      </w:r>
    </w:p>
    <w:bookmarkEnd w:id="1828"/>
    <w:bookmarkStart w:name="z1866" w:id="1829"/>
    <w:p>
      <w:pPr>
        <w:spacing w:after="0"/>
        <w:ind w:left="0"/>
        <w:jc w:val="both"/>
      </w:pPr>
      <w:r>
        <w:rPr>
          <w:rFonts w:ascii="Times New Roman"/>
          <w:b w:val="false"/>
          <w:i w:val="false"/>
          <w:color w:val="000000"/>
          <w:sz w:val="28"/>
        </w:rPr>
        <w:t>
      Ұйым: "Қазақ ұлттық өнер университеті" республикалық мемлекеттік мекемесі. Кемельбаева Әсел Көкжалқызы</w:t>
      </w:r>
    </w:p>
    <w:bookmarkEnd w:id="1829"/>
    <w:bookmarkStart w:name="z1867" w:id="1830"/>
    <w:p>
      <w:pPr>
        <w:spacing w:after="0"/>
        <w:ind w:left="0"/>
        <w:jc w:val="both"/>
      </w:pPr>
      <w:r>
        <w:rPr>
          <w:rFonts w:ascii="Times New Roman"/>
          <w:b w:val="false"/>
          <w:i w:val="false"/>
          <w:color w:val="000000"/>
          <w:sz w:val="28"/>
        </w:rPr>
        <w:t>
      87029819917</w:t>
      </w:r>
    </w:p>
    <w:bookmarkEnd w:id="1830"/>
    <w:bookmarkStart w:name="z1868" w:id="1831"/>
    <w:p>
      <w:pPr>
        <w:spacing w:after="0"/>
        <w:ind w:left="0"/>
        <w:jc w:val="both"/>
      </w:pPr>
      <w:r>
        <w:rPr>
          <w:rFonts w:ascii="Times New Roman"/>
          <w:b w:val="false"/>
          <w:i w:val="false"/>
          <w:color w:val="000000"/>
          <w:sz w:val="28"/>
        </w:rPr>
        <w:t>
      k.asselya-92@mail.ru</w:t>
      </w:r>
    </w:p>
    <w:bookmarkEnd w:id="1831"/>
    <w:bookmarkStart w:name="z1869" w:id="1832"/>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832"/>
    <w:bookmarkStart w:name="z1870" w:id="1833"/>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1833"/>
    <w:bookmarkStart w:name="z1871" w:id="1834"/>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834"/>
    <w:bookmarkStart w:name="z1872" w:id="1835"/>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1835"/>
    <w:bookmarkStart w:name="z1873" w:id="1836"/>
    <w:p>
      <w:pPr>
        <w:spacing w:after="0"/>
        <w:ind w:left="0"/>
        <w:jc w:val="both"/>
      </w:pPr>
      <w:r>
        <w:rPr>
          <w:rFonts w:ascii="Times New Roman"/>
          <w:b w:val="false"/>
          <w:i w:val="false"/>
          <w:color w:val="000000"/>
          <w:sz w:val="28"/>
        </w:rPr>
        <w:t>
      16. Бағдарлы қайта қарау күні: 2027 жыл.</w:t>
      </w:r>
    </w:p>
    <w:bookmarkEnd w:id="1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37-қосымша</w:t>
            </w:r>
          </w:p>
        </w:tc>
      </w:tr>
    </w:tbl>
    <w:bookmarkStart w:name="z1875" w:id="1837"/>
    <w:p>
      <w:pPr>
        <w:spacing w:after="0"/>
        <w:ind w:left="0"/>
        <w:jc w:val="left"/>
      </w:pPr>
      <w:r>
        <w:rPr>
          <w:rFonts w:ascii="Times New Roman"/>
          <w:b/>
          <w:i w:val="false"/>
          <w:color w:val="000000"/>
        </w:rPr>
        <w:t xml:space="preserve"> Кәсіптік стандарт: "Қалпына келтіруші-суретші (cәндік-қолданбалы өнер туындылары)"</w:t>
      </w:r>
    </w:p>
    <w:bookmarkEnd w:id="1837"/>
    <w:bookmarkStart w:name="z1876" w:id="1838"/>
    <w:p>
      <w:pPr>
        <w:spacing w:after="0"/>
        <w:ind w:left="0"/>
        <w:jc w:val="left"/>
      </w:pPr>
      <w:r>
        <w:rPr>
          <w:rFonts w:ascii="Times New Roman"/>
          <w:b/>
          <w:i w:val="false"/>
          <w:color w:val="000000"/>
        </w:rPr>
        <w:t xml:space="preserve"> 1-тарау. Жалпы ережелер</w:t>
      </w:r>
    </w:p>
    <w:bookmarkEnd w:id="1838"/>
    <w:bookmarkStart w:name="z1877" w:id="1839"/>
    <w:p>
      <w:pPr>
        <w:spacing w:after="0"/>
        <w:ind w:left="0"/>
        <w:jc w:val="both"/>
      </w:pPr>
      <w:r>
        <w:rPr>
          <w:rFonts w:ascii="Times New Roman"/>
          <w:b w:val="false"/>
          <w:i w:val="false"/>
          <w:color w:val="000000"/>
          <w:sz w:val="28"/>
        </w:rPr>
        <w:t xml:space="preserve">
      1. Кәсіптік стандарттың қолданылу аясы: "Қалпына келтіруші-суретші"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839"/>
    <w:bookmarkStart w:name="z1878" w:id="1840"/>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840"/>
    <w:bookmarkStart w:name="z1879" w:id="1841"/>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841"/>
    <w:bookmarkStart w:name="z1880" w:id="1842"/>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842"/>
    <w:bookmarkStart w:name="z1881" w:id="1843"/>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843"/>
    <w:bookmarkStart w:name="z1882" w:id="1844"/>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844"/>
    <w:bookmarkStart w:name="z1883" w:id="1845"/>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845"/>
    <w:bookmarkStart w:name="z1884" w:id="1846"/>
    <w:p>
      <w:pPr>
        <w:spacing w:after="0"/>
        <w:ind w:left="0"/>
        <w:jc w:val="both"/>
      </w:pPr>
      <w:r>
        <w:rPr>
          <w:rFonts w:ascii="Times New Roman"/>
          <w:b w:val="false"/>
          <w:i w:val="false"/>
          <w:color w:val="000000"/>
          <w:sz w:val="28"/>
        </w:rPr>
        <w:t>
      1) ҰБШ – ұлттық біліктілік шеңбері;</w:t>
      </w:r>
    </w:p>
    <w:bookmarkEnd w:id="1846"/>
    <w:bookmarkStart w:name="z1885" w:id="1847"/>
    <w:p>
      <w:pPr>
        <w:spacing w:after="0"/>
        <w:ind w:left="0"/>
        <w:jc w:val="both"/>
      </w:pPr>
      <w:r>
        <w:rPr>
          <w:rFonts w:ascii="Times New Roman"/>
          <w:b w:val="false"/>
          <w:i w:val="false"/>
          <w:color w:val="000000"/>
          <w:sz w:val="28"/>
        </w:rPr>
        <w:t>
      2) СБШ – салалық біліктілік шеңбері;</w:t>
      </w:r>
    </w:p>
    <w:bookmarkEnd w:id="1847"/>
    <w:bookmarkStart w:name="z1886" w:id="1848"/>
    <w:p>
      <w:pPr>
        <w:spacing w:after="0"/>
        <w:ind w:left="0"/>
        <w:jc w:val="both"/>
      </w:pPr>
      <w:r>
        <w:rPr>
          <w:rFonts w:ascii="Times New Roman"/>
          <w:b w:val="false"/>
          <w:i w:val="false"/>
          <w:color w:val="000000"/>
          <w:sz w:val="28"/>
        </w:rPr>
        <w:t>
      3) ЭҚЖЖ – экономикалық қызмет түрлерінің жалпы жіктеуіші;</w:t>
      </w:r>
    </w:p>
    <w:bookmarkEnd w:id="1848"/>
    <w:bookmarkStart w:name="z1887" w:id="1849"/>
    <w:p>
      <w:pPr>
        <w:spacing w:after="0"/>
        <w:ind w:left="0"/>
        <w:jc w:val="both"/>
      </w:pPr>
      <w:r>
        <w:rPr>
          <w:rFonts w:ascii="Times New Roman"/>
          <w:b w:val="false"/>
          <w:i w:val="false"/>
          <w:color w:val="000000"/>
          <w:sz w:val="28"/>
        </w:rPr>
        <w:t>
      4) БТБА – бірыңғай тарифтік-біліктілік анықтамалығы;</w:t>
      </w:r>
    </w:p>
    <w:bookmarkEnd w:id="1849"/>
    <w:bookmarkStart w:name="z1888" w:id="1850"/>
    <w:p>
      <w:pPr>
        <w:spacing w:after="0"/>
        <w:ind w:left="0"/>
        <w:jc w:val="both"/>
      </w:pPr>
      <w:r>
        <w:rPr>
          <w:rFonts w:ascii="Times New Roman"/>
          <w:b w:val="false"/>
          <w:i w:val="false"/>
          <w:color w:val="000000"/>
          <w:sz w:val="28"/>
        </w:rPr>
        <w:t>
      5) БА – біліктілік анықтамалығы;</w:t>
      </w:r>
    </w:p>
    <w:bookmarkEnd w:id="1850"/>
    <w:bookmarkStart w:name="z1889" w:id="1851"/>
    <w:p>
      <w:pPr>
        <w:spacing w:after="0"/>
        <w:ind w:left="0"/>
        <w:jc w:val="both"/>
      </w:pPr>
      <w:r>
        <w:rPr>
          <w:rFonts w:ascii="Times New Roman"/>
          <w:b w:val="false"/>
          <w:i w:val="false"/>
          <w:color w:val="000000"/>
          <w:sz w:val="28"/>
        </w:rPr>
        <w:t>
      6) ББХСК – білім берудің халықаралық стандартты жіктелуі.</w:t>
      </w:r>
    </w:p>
    <w:bookmarkEnd w:id="1851"/>
    <w:bookmarkStart w:name="z1890" w:id="1852"/>
    <w:p>
      <w:pPr>
        <w:spacing w:after="0"/>
        <w:ind w:left="0"/>
        <w:jc w:val="left"/>
      </w:pPr>
      <w:r>
        <w:rPr>
          <w:rFonts w:ascii="Times New Roman"/>
          <w:b/>
          <w:i w:val="false"/>
          <w:color w:val="000000"/>
        </w:rPr>
        <w:t xml:space="preserve"> 2-тарау. Кәсіптік стандарттың паспорты</w:t>
      </w:r>
    </w:p>
    <w:bookmarkEnd w:id="1852"/>
    <w:bookmarkStart w:name="z1891" w:id="1853"/>
    <w:p>
      <w:pPr>
        <w:spacing w:after="0"/>
        <w:ind w:left="0"/>
        <w:jc w:val="both"/>
      </w:pPr>
      <w:r>
        <w:rPr>
          <w:rFonts w:ascii="Times New Roman"/>
          <w:b w:val="false"/>
          <w:i w:val="false"/>
          <w:color w:val="000000"/>
          <w:sz w:val="28"/>
        </w:rPr>
        <w:t xml:space="preserve">
      4. Кәсіптік стандарттың атауы: Қалпына келтіруші - суретші (Сәндік-қолданбалы өнер туындылары). </w:t>
      </w:r>
    </w:p>
    <w:bookmarkEnd w:id="1853"/>
    <w:bookmarkStart w:name="z1892" w:id="1854"/>
    <w:p>
      <w:pPr>
        <w:spacing w:after="0"/>
        <w:ind w:left="0"/>
        <w:jc w:val="both"/>
      </w:pPr>
      <w:r>
        <w:rPr>
          <w:rFonts w:ascii="Times New Roman"/>
          <w:b w:val="false"/>
          <w:i w:val="false"/>
          <w:color w:val="000000"/>
          <w:sz w:val="28"/>
        </w:rPr>
        <w:t xml:space="preserve">
      5. Кәсіптік стандарттың коды: R90030028. </w:t>
      </w:r>
    </w:p>
    <w:bookmarkEnd w:id="1854"/>
    <w:bookmarkStart w:name="z1893" w:id="1855"/>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855"/>
    <w:bookmarkStart w:name="z1894" w:id="1856"/>
    <w:p>
      <w:pPr>
        <w:spacing w:after="0"/>
        <w:ind w:left="0"/>
        <w:jc w:val="both"/>
      </w:pPr>
      <w:r>
        <w:rPr>
          <w:rFonts w:ascii="Times New Roman"/>
          <w:b w:val="false"/>
          <w:i w:val="false"/>
          <w:color w:val="000000"/>
          <w:sz w:val="28"/>
        </w:rPr>
        <w:t>
      R Өнер, ойын-сауық және демалыс.</w:t>
      </w:r>
    </w:p>
    <w:bookmarkEnd w:id="1856"/>
    <w:bookmarkStart w:name="z1895" w:id="1857"/>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857"/>
    <w:bookmarkStart w:name="z1896" w:id="1858"/>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858"/>
    <w:bookmarkStart w:name="z1897" w:id="1859"/>
    <w:p>
      <w:pPr>
        <w:spacing w:after="0"/>
        <w:ind w:left="0"/>
        <w:jc w:val="both"/>
      </w:pPr>
      <w:r>
        <w:rPr>
          <w:rFonts w:ascii="Times New Roman"/>
          <w:b w:val="false"/>
          <w:i w:val="false"/>
          <w:color w:val="000000"/>
          <w:sz w:val="28"/>
        </w:rPr>
        <w:t xml:space="preserve">
      90.03 Көркем және әдеби шығармашылық; </w:t>
      </w:r>
    </w:p>
    <w:bookmarkEnd w:id="1859"/>
    <w:bookmarkStart w:name="z1898" w:id="1860"/>
    <w:p>
      <w:pPr>
        <w:spacing w:after="0"/>
        <w:ind w:left="0"/>
        <w:jc w:val="both"/>
      </w:pPr>
      <w:r>
        <w:rPr>
          <w:rFonts w:ascii="Times New Roman"/>
          <w:b w:val="false"/>
          <w:i w:val="false"/>
          <w:color w:val="000000"/>
          <w:sz w:val="28"/>
        </w:rPr>
        <w:t xml:space="preserve">
      90.03.0 Көркем және әдеби шығармашылық. </w:t>
      </w:r>
    </w:p>
    <w:bookmarkEnd w:id="1860"/>
    <w:bookmarkStart w:name="z1899" w:id="1861"/>
    <w:p>
      <w:pPr>
        <w:spacing w:after="0"/>
        <w:ind w:left="0"/>
        <w:jc w:val="both"/>
      </w:pPr>
      <w:r>
        <w:rPr>
          <w:rFonts w:ascii="Times New Roman"/>
          <w:b w:val="false"/>
          <w:i w:val="false"/>
          <w:color w:val="000000"/>
          <w:sz w:val="28"/>
        </w:rPr>
        <w:t xml:space="preserve">
      7. Кәсіптік стандарттың қысқаша сипаттамасы: Жеке жұмыс істейтін мүсіншілердің, суретшілердің, суретші-мультипликаторлардың, нақышшылардың, офорт шеберлерінің және т.б. қызметі </w:t>
      </w:r>
    </w:p>
    <w:bookmarkEnd w:id="1861"/>
    <w:bookmarkStart w:name="z1900" w:id="1862"/>
    <w:p>
      <w:pPr>
        <w:spacing w:after="0"/>
        <w:ind w:left="0"/>
        <w:jc w:val="both"/>
      </w:pPr>
      <w:r>
        <w:rPr>
          <w:rFonts w:ascii="Times New Roman"/>
          <w:b w:val="false"/>
          <w:i w:val="false"/>
          <w:color w:val="000000"/>
          <w:sz w:val="28"/>
        </w:rPr>
        <w:t xml:space="preserve">
      8. Кәсіптер карточкаларының тізімі: </w:t>
      </w:r>
    </w:p>
    <w:bookmarkEnd w:id="1862"/>
    <w:bookmarkStart w:name="z1901" w:id="1863"/>
    <w:p>
      <w:pPr>
        <w:spacing w:after="0"/>
        <w:ind w:left="0"/>
        <w:jc w:val="both"/>
      </w:pPr>
      <w:r>
        <w:rPr>
          <w:rFonts w:ascii="Times New Roman"/>
          <w:b w:val="false"/>
          <w:i w:val="false"/>
          <w:color w:val="000000"/>
          <w:sz w:val="28"/>
        </w:rPr>
        <w:t>
      Қалпына келтіруші - суретші - 6 СБШ-нің деңгейі.</w:t>
      </w:r>
    </w:p>
    <w:bookmarkEnd w:id="1863"/>
    <w:bookmarkStart w:name="z1902" w:id="1864"/>
    <w:p>
      <w:pPr>
        <w:spacing w:after="0"/>
        <w:ind w:left="0"/>
        <w:jc w:val="left"/>
      </w:pPr>
      <w:r>
        <w:rPr>
          <w:rFonts w:ascii="Times New Roman"/>
          <w:b/>
          <w:i w:val="false"/>
          <w:color w:val="000000"/>
        </w:rPr>
        <w:t xml:space="preserve"> 3-тарау. Кәсіптер карточкалары</w:t>
      </w:r>
    </w:p>
    <w:bookmarkEnd w:id="1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"Қалпына келтіруші -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келтіруші -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2651-2-004 Суретші;</w:t>
            </w:r>
          </w:p>
          <w:p>
            <w:pPr>
              <w:spacing w:after="20"/>
              <w:ind w:left="20"/>
              <w:jc w:val="both"/>
            </w:pPr>
            <w:r>
              <w:rPr>
                <w:rFonts w:ascii="Times New Roman"/>
                <w:b w:val="false"/>
                <w:i w:val="false"/>
                <w:color w:val="000000"/>
                <w:sz w:val="20"/>
              </w:rPr>
              <w:t>
2334-0-021 Сәндік-қолданбалы өнер және халық қолөнері бойынша оқытушы, колледж.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туындыларын қалпына келтіру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Сәндік-қолданбалы өнер туындыларын қалпына келтіру саласында тәжірибелік және теориялық білім мен дағдыларды пайдалану</w:t>
            </w:r>
          </w:p>
          <w:p>
            <w:pPr>
              <w:spacing w:after="20"/>
              <w:ind w:left="20"/>
              <w:jc w:val="both"/>
            </w:pPr>
            <w:r>
              <w:rPr>
                <w:rFonts w:ascii="Times New Roman"/>
                <w:b w:val="false"/>
                <w:i w:val="false"/>
                <w:color w:val="000000"/>
                <w:sz w:val="20"/>
              </w:rPr>
              <w:t>
2. Сәндік-қолданбалы өнер туындыларын қалпына келтіру саласындағы өндірістік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Өзінің шығармашылық әлеуетін жетілдіру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Сәндік-қолданбалы өнер туындыларын қалпына келтіру саласында тәжірибелік және теориялық білім мен дағдыларды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Сәндік-қолданбалы өнер туындыларын қалпына келтіру саласында тәжірибелік және теориялық білім мен дағдыларды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Қалпына келтіру және консервациялау жұмыстарына арналған әдістемелерді, технологиялар мен материалдарды әзірлеу және таңдау қабілеттілігі.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1.Сәндік-қолданбалы өнер туындыларын төлқұжаттау және технологиялық зерттеу әдістерін білу;</w:t>
            </w:r>
          </w:p>
          <w:p>
            <w:pPr>
              <w:spacing w:after="20"/>
              <w:ind w:left="20"/>
              <w:jc w:val="both"/>
            </w:pPr>
            <w:r>
              <w:rPr>
                <w:rFonts w:ascii="Times New Roman"/>
                <w:b w:val="false"/>
                <w:i w:val="false"/>
                <w:color w:val="000000"/>
                <w:sz w:val="20"/>
              </w:rPr>
              <w:t>
2. Өнер тарихын, тарихи-көркемдік үдерістің негізгі деректері мен заңдылықтарын, сәндік-қолданбалы өнердің көркем мұрасының қазіргі заман үшін маңызын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Сурет, кескіндеме, композиция құралдарын кәсіби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Сурет салудың әртүрлі әдістері мен технологияларын, олардың бейнелеу және суреттеу мүмкіндіктерін меңгеру;</w:t>
            </w:r>
          </w:p>
          <w:p>
            <w:pPr>
              <w:spacing w:after="20"/>
              <w:ind w:left="20"/>
              <w:jc w:val="both"/>
            </w:pPr>
            <w:r>
              <w:rPr>
                <w:rFonts w:ascii="Times New Roman"/>
                <w:b w:val="false"/>
                <w:i w:val="false"/>
                <w:color w:val="000000"/>
                <w:sz w:val="20"/>
              </w:rPr>
              <w:t>
2. Арнайы кескіндеме техникасын және кескіндеме материалдарын пайдалану технологиясын, олардың көркемдік-бейнелеу мүмкіндіктерін меңгеру;</w:t>
            </w:r>
          </w:p>
          <w:p>
            <w:pPr>
              <w:spacing w:after="20"/>
              <w:ind w:left="20"/>
              <w:jc w:val="both"/>
            </w:pPr>
            <w:r>
              <w:rPr>
                <w:rFonts w:ascii="Times New Roman"/>
                <w:b w:val="false"/>
                <w:i w:val="false"/>
                <w:color w:val="000000"/>
                <w:sz w:val="20"/>
              </w:rPr>
              <w:t>
3. Кеңістікті ұйымдастыру тәсілдерін сурет және кескіндеме құралдары көмегімен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Қалпына келтірілетін туындының стилистикалық ерекшеліктерін білу;</w:t>
            </w:r>
          </w:p>
          <w:p>
            <w:pPr>
              <w:spacing w:after="20"/>
              <w:ind w:left="20"/>
              <w:jc w:val="both"/>
            </w:pPr>
            <w:r>
              <w:rPr>
                <w:rFonts w:ascii="Times New Roman"/>
                <w:b w:val="false"/>
                <w:i w:val="false"/>
                <w:color w:val="000000"/>
                <w:sz w:val="20"/>
              </w:rPr>
              <w:t>
2. Сәндік-қолданбалы өнердің тарихи, стилистикалық және ұлттық дәстүрлерін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Сәндік-қолданбалы өнер туындыларын қалпына келтіру саласындағы өндірістік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Қалпына келтіру және консервациялау жұмыстарын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Қалпына келтіру және консервациялау жұмыстарын жүргізу кезінде нақты техникалық шешімдер қабылдау қабілеті;</w:t>
            </w:r>
          </w:p>
          <w:p>
            <w:pPr>
              <w:spacing w:after="20"/>
              <w:ind w:left="20"/>
              <w:jc w:val="both"/>
            </w:pPr>
            <w:r>
              <w:rPr>
                <w:rFonts w:ascii="Times New Roman"/>
                <w:b w:val="false"/>
                <w:i w:val="false"/>
                <w:color w:val="000000"/>
                <w:sz w:val="20"/>
              </w:rPr>
              <w:t>
2. Технологияларды қолданудың экологиялық салдарын ескере отырып, оларды таңдау қабілеті;</w:t>
            </w:r>
          </w:p>
          <w:p>
            <w:pPr>
              <w:spacing w:after="20"/>
              <w:ind w:left="20"/>
              <w:jc w:val="both"/>
            </w:pPr>
            <w:r>
              <w:rPr>
                <w:rFonts w:ascii="Times New Roman"/>
                <w:b w:val="false"/>
                <w:i w:val="false"/>
                <w:color w:val="000000"/>
                <w:sz w:val="20"/>
              </w:rPr>
              <w:t>
3. Қалпына келтіру және консервациялау жұмыстарын жүргізу кезінде заманауи компьютерлік технологиялар мен мәліметтер базасын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Өзінің пәндік саласында АКТ-ы білу;</w:t>
            </w:r>
          </w:p>
          <w:p>
            <w:pPr>
              <w:spacing w:after="20"/>
              <w:ind w:left="20"/>
              <w:jc w:val="both"/>
            </w:pPr>
            <w:r>
              <w:rPr>
                <w:rFonts w:ascii="Times New Roman"/>
                <w:b w:val="false"/>
                <w:i w:val="false"/>
                <w:color w:val="000000"/>
                <w:sz w:val="20"/>
              </w:rPr>
              <w:t>
2. Қалпына келтіру және консервациялау жұмыстарының реттілігін білу;</w:t>
            </w:r>
          </w:p>
          <w:p>
            <w:pPr>
              <w:spacing w:after="20"/>
              <w:ind w:left="20"/>
              <w:jc w:val="both"/>
            </w:pPr>
            <w:r>
              <w:rPr>
                <w:rFonts w:ascii="Times New Roman"/>
                <w:b w:val="false"/>
                <w:i w:val="false"/>
                <w:color w:val="000000"/>
                <w:sz w:val="20"/>
              </w:rPr>
              <w:t>
3. Сәндік-қолданбалы өнер туындыларын қалпына келтіру және консервациялау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Сәндік-қолданбалы өнер туындыларын қалпына келтіруге арналған жобалық, техникалық және өндірістік құжаттаманы жүргізу бойынша жұмыстарды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Сәндік-қолданбалы өнер туындыларын қалпына келтіру бойынша жұмыстарды жоспарлау және нәтижелерін алу дағдыларын меңгеру;</w:t>
            </w:r>
          </w:p>
          <w:p>
            <w:pPr>
              <w:spacing w:after="20"/>
              <w:ind w:left="20"/>
              <w:jc w:val="both"/>
            </w:pPr>
            <w:r>
              <w:rPr>
                <w:rFonts w:ascii="Times New Roman"/>
                <w:b w:val="false"/>
                <w:i w:val="false"/>
                <w:color w:val="000000"/>
                <w:sz w:val="20"/>
              </w:rPr>
              <w:t>
2. Қалпына келтіру және консервациялау әдістерін жетілдіру бойынша әдіснамалық жұмыс дағдыларын меңгеру;</w:t>
            </w:r>
          </w:p>
          <w:p>
            <w:pPr>
              <w:spacing w:after="20"/>
              <w:ind w:left="20"/>
              <w:jc w:val="both"/>
            </w:pPr>
            <w:r>
              <w:rPr>
                <w:rFonts w:ascii="Times New Roman"/>
                <w:b w:val="false"/>
                <w:i w:val="false"/>
                <w:color w:val="000000"/>
                <w:sz w:val="20"/>
              </w:rPr>
              <w:t>
3. Қалпына келтіру жұмыстарын жүргізуге арналған техникалық құжаттаманы әзірлеу дағдыларын меңгеру;</w:t>
            </w:r>
          </w:p>
          <w:p>
            <w:pPr>
              <w:spacing w:after="20"/>
              <w:ind w:left="20"/>
              <w:jc w:val="both"/>
            </w:pPr>
            <w:r>
              <w:rPr>
                <w:rFonts w:ascii="Times New Roman"/>
                <w:b w:val="false"/>
                <w:i w:val="false"/>
                <w:color w:val="000000"/>
                <w:sz w:val="20"/>
              </w:rPr>
              <w:t>
4. Қалпына келтіру қызметінің ғылыми-жобалық және ғылыми-өндірістік құжаттамасын әзірлей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Бейнелеу өнері тарихын білу;</w:t>
            </w:r>
          </w:p>
          <w:p>
            <w:pPr>
              <w:spacing w:after="20"/>
              <w:ind w:left="20"/>
              <w:jc w:val="both"/>
            </w:pPr>
            <w:r>
              <w:rPr>
                <w:rFonts w:ascii="Times New Roman"/>
                <w:b w:val="false"/>
                <w:i w:val="false"/>
                <w:color w:val="000000"/>
                <w:sz w:val="20"/>
              </w:rPr>
              <w:t>
2. Сәндік-қолданбалы өнер туындыларын қалпына келтірудің отандық және әлемдік тәжірибесін білу;</w:t>
            </w:r>
          </w:p>
          <w:p>
            <w:pPr>
              <w:spacing w:after="20"/>
              <w:ind w:left="20"/>
              <w:jc w:val="both"/>
            </w:pPr>
            <w:r>
              <w:rPr>
                <w:rFonts w:ascii="Times New Roman"/>
                <w:b w:val="false"/>
                <w:i w:val="false"/>
                <w:color w:val="000000"/>
                <w:sz w:val="20"/>
              </w:rPr>
              <w:t>
3. Қалпына келтірілетін туындыны, оған ұқсас туындыларды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Сәндік-қолданбалы өнер туындыларын қалпына келтіруге қатысты амалдарды сүйемелдейтін үдерістерді кәсіби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Мәдени мұра объектісінде өлшеу жұмыстарының дағдыларын меңгеру;</w:t>
            </w:r>
          </w:p>
          <w:p>
            <w:pPr>
              <w:spacing w:after="20"/>
              <w:ind w:left="20"/>
              <w:jc w:val="both"/>
            </w:pPr>
            <w:r>
              <w:rPr>
                <w:rFonts w:ascii="Times New Roman"/>
                <w:b w:val="false"/>
                <w:i w:val="false"/>
                <w:color w:val="000000"/>
                <w:sz w:val="20"/>
              </w:rPr>
              <w:t>
2. Зертханалық талдаулар үшін материалдардың сынамасын іріктеу дағдыларын меңгеру;</w:t>
            </w:r>
          </w:p>
          <w:p>
            <w:pPr>
              <w:spacing w:after="20"/>
              <w:ind w:left="20"/>
              <w:jc w:val="both"/>
            </w:pPr>
            <w:r>
              <w:rPr>
                <w:rFonts w:ascii="Times New Roman"/>
                <w:b w:val="false"/>
                <w:i w:val="false"/>
                <w:color w:val="000000"/>
                <w:sz w:val="20"/>
              </w:rPr>
              <w:t>
3. Мәдени мұра объектісінің жай-күйін сипаттау дағдыларын меңгеру;</w:t>
            </w:r>
          </w:p>
          <w:p>
            <w:pPr>
              <w:spacing w:after="20"/>
              <w:ind w:left="20"/>
              <w:jc w:val="both"/>
            </w:pPr>
            <w:r>
              <w:rPr>
                <w:rFonts w:ascii="Times New Roman"/>
                <w:b w:val="false"/>
                <w:i w:val="false"/>
                <w:color w:val="000000"/>
                <w:sz w:val="20"/>
              </w:rPr>
              <w:t>
4. Мәдени объектіні фототіркеу дағдыларын меңгеру;</w:t>
            </w:r>
          </w:p>
          <w:p>
            <w:pPr>
              <w:spacing w:after="20"/>
              <w:ind w:left="20"/>
              <w:jc w:val="both"/>
            </w:pPr>
            <w:r>
              <w:rPr>
                <w:rFonts w:ascii="Times New Roman"/>
                <w:b w:val="false"/>
                <w:i w:val="false"/>
                <w:color w:val="000000"/>
                <w:sz w:val="20"/>
              </w:rPr>
              <w:t>
5. Мәдени мұра объектісінде қалпына келтіру жұмыстарының көлемін есептеу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Сәндік-қолданбалы өнер туындыларын сақтауға қатысты қалпына келтіру жұмыстарының үдерістері мен кезеңдерін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xml:space="preserve">
Өзінің шығармашылық әлеуетін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Қазіргі менеджмент талаптарын ескере отырып, кәсіби еңбек нарығындағы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Сәндік-қолданбалы өнері саласындағы кәсіпкерліктің мүмкіндіктерін іске асырудың қағидаттарын, әдістерін, құралдарын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Өнер нарығы және оның жүйелері: өнер туындыларына сұраныс пен ұсыныс саласын білу</w:t>
            </w:r>
          </w:p>
          <w:p>
            <w:pPr>
              <w:spacing w:after="20"/>
              <w:ind w:left="20"/>
              <w:jc w:val="both"/>
            </w:pPr>
            <w:r>
              <w:rPr>
                <w:rFonts w:ascii="Times New Roman"/>
                <w:b w:val="false"/>
                <w:i w:val="false"/>
                <w:color w:val="000000"/>
                <w:sz w:val="20"/>
              </w:rPr>
              <w:t>
2. Өнер туындыларының құнын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Стратегиялық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Монументалды кескіндемені қалпына келтіруші -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Станокты кескіндемені қалпына келтіруші - суретші</w:t>
            </w:r>
          </w:p>
        </w:tc>
      </w:tr>
    </w:tbl>
    <w:bookmarkStart w:name="z1903" w:id="1865"/>
    <w:p>
      <w:pPr>
        <w:spacing w:after="0"/>
        <w:ind w:left="0"/>
        <w:jc w:val="left"/>
      </w:pPr>
      <w:r>
        <w:rPr>
          <w:rFonts w:ascii="Times New Roman"/>
          <w:b/>
          <w:i w:val="false"/>
          <w:color w:val="000000"/>
        </w:rPr>
        <w:t xml:space="preserve"> 4-тарау. Кәсіптік стандарттың техникалық деректері</w:t>
      </w:r>
    </w:p>
    <w:bookmarkEnd w:id="1865"/>
    <w:bookmarkStart w:name="z1904" w:id="1866"/>
    <w:p>
      <w:pPr>
        <w:spacing w:after="0"/>
        <w:ind w:left="0"/>
        <w:jc w:val="both"/>
      </w:pPr>
      <w:r>
        <w:rPr>
          <w:rFonts w:ascii="Times New Roman"/>
          <w:b w:val="false"/>
          <w:i w:val="false"/>
          <w:color w:val="000000"/>
          <w:sz w:val="28"/>
        </w:rPr>
        <w:t xml:space="preserve">
      10. Мемлекеттік органның атауы: </w:t>
      </w:r>
    </w:p>
    <w:bookmarkEnd w:id="1866"/>
    <w:bookmarkStart w:name="z1905" w:id="1867"/>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867"/>
    <w:bookmarkStart w:name="z1906" w:id="1868"/>
    <w:p>
      <w:pPr>
        <w:spacing w:after="0"/>
        <w:ind w:left="0"/>
        <w:jc w:val="both"/>
      </w:pPr>
      <w:r>
        <w:rPr>
          <w:rFonts w:ascii="Times New Roman"/>
          <w:b w:val="false"/>
          <w:i w:val="false"/>
          <w:color w:val="000000"/>
          <w:sz w:val="28"/>
        </w:rPr>
        <w:t>
      Орындаушы:</w:t>
      </w:r>
    </w:p>
    <w:bookmarkEnd w:id="1868"/>
    <w:bookmarkStart w:name="z1907" w:id="1869"/>
    <w:p>
      <w:pPr>
        <w:spacing w:after="0"/>
        <w:ind w:left="0"/>
        <w:jc w:val="both"/>
      </w:pPr>
      <w:r>
        <w:rPr>
          <w:rFonts w:ascii="Times New Roman"/>
          <w:b w:val="false"/>
          <w:i w:val="false"/>
          <w:color w:val="000000"/>
          <w:sz w:val="28"/>
        </w:rPr>
        <w:t>
      Борамбаев Нурбек Медерович, +7 (705) 708 72 22, n.borambaev@msm.gov.kz</w:t>
      </w:r>
    </w:p>
    <w:bookmarkEnd w:id="1869"/>
    <w:bookmarkStart w:name="z1908" w:id="1870"/>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1870"/>
    <w:bookmarkStart w:name="z1909" w:id="1871"/>
    <w:p>
      <w:pPr>
        <w:spacing w:after="0"/>
        <w:ind w:left="0"/>
        <w:jc w:val="both"/>
      </w:pPr>
      <w:r>
        <w:rPr>
          <w:rFonts w:ascii="Times New Roman"/>
          <w:b w:val="false"/>
          <w:i w:val="false"/>
          <w:color w:val="000000"/>
          <w:sz w:val="28"/>
        </w:rPr>
        <w:t xml:space="preserve">
      Жоба жетекшісі: </w:t>
      </w:r>
    </w:p>
    <w:bookmarkEnd w:id="1871"/>
    <w:bookmarkStart w:name="z1910" w:id="1872"/>
    <w:p>
      <w:pPr>
        <w:spacing w:after="0"/>
        <w:ind w:left="0"/>
        <w:jc w:val="both"/>
      </w:pPr>
      <w:r>
        <w:rPr>
          <w:rFonts w:ascii="Times New Roman"/>
          <w:b w:val="false"/>
          <w:i w:val="false"/>
          <w:color w:val="000000"/>
          <w:sz w:val="28"/>
        </w:rPr>
        <w:t xml:space="preserve">
      Ұйым: "Қазақстан мәдениетінің ғылыми-зерттеу институты" "Мәдениеттерді жақындастыру орталығы" мемлекеттік музейі" республикалық мемлекеттік қазыналық кәсіпорнының филиалы, Астана қаласы. </w:t>
      </w:r>
    </w:p>
    <w:bookmarkEnd w:id="1872"/>
    <w:bookmarkStart w:name="z1911" w:id="1873"/>
    <w:p>
      <w:pPr>
        <w:spacing w:after="0"/>
        <w:ind w:left="0"/>
        <w:jc w:val="both"/>
      </w:pPr>
      <w:r>
        <w:rPr>
          <w:rFonts w:ascii="Times New Roman"/>
          <w:b w:val="false"/>
          <w:i w:val="false"/>
          <w:color w:val="000000"/>
          <w:sz w:val="28"/>
        </w:rPr>
        <w:t>
      Бас ғылыми қызметкер Жумадилова Дарья Ертайқызы, e-mail: daria_131_168@mail.ru. телефон нөмірі: +7 (705) 708 72 22.</w:t>
      </w:r>
    </w:p>
    <w:bookmarkEnd w:id="1873"/>
    <w:bookmarkStart w:name="z1912" w:id="1874"/>
    <w:p>
      <w:pPr>
        <w:spacing w:after="0"/>
        <w:ind w:left="0"/>
        <w:jc w:val="both"/>
      </w:pPr>
      <w:r>
        <w:rPr>
          <w:rFonts w:ascii="Times New Roman"/>
          <w:b w:val="false"/>
          <w:i w:val="false"/>
          <w:color w:val="000000"/>
          <w:sz w:val="28"/>
        </w:rPr>
        <w:t>
      Сарапшы әзірлеушілер:</w:t>
      </w:r>
    </w:p>
    <w:bookmarkEnd w:id="1874"/>
    <w:bookmarkStart w:name="z1913" w:id="1875"/>
    <w:p>
      <w:pPr>
        <w:spacing w:after="0"/>
        <w:ind w:left="0"/>
        <w:jc w:val="both"/>
      </w:pPr>
      <w:r>
        <w:rPr>
          <w:rFonts w:ascii="Times New Roman"/>
          <w:b w:val="false"/>
          <w:i w:val="false"/>
          <w:color w:val="000000"/>
          <w:sz w:val="28"/>
        </w:rPr>
        <w:t>
      "Темірбек Жүргенов атындағы Қазақ ұлттық өнер академиясы республикалық мемлекеттік мекемесі"</w:t>
      </w:r>
    </w:p>
    <w:bookmarkEnd w:id="1875"/>
    <w:bookmarkStart w:name="z1914" w:id="1876"/>
    <w:p>
      <w:pPr>
        <w:spacing w:after="0"/>
        <w:ind w:left="0"/>
        <w:jc w:val="both"/>
      </w:pPr>
      <w:r>
        <w:rPr>
          <w:rFonts w:ascii="Times New Roman"/>
          <w:b w:val="false"/>
          <w:i w:val="false"/>
          <w:color w:val="000000"/>
          <w:sz w:val="28"/>
        </w:rPr>
        <w:t>
      Гизатова Гульнара Бисенгалиевна</w:t>
      </w:r>
    </w:p>
    <w:bookmarkEnd w:id="1876"/>
    <w:bookmarkStart w:name="z1915" w:id="1877"/>
    <w:p>
      <w:pPr>
        <w:spacing w:after="0"/>
        <w:ind w:left="0"/>
        <w:jc w:val="both"/>
      </w:pPr>
      <w:r>
        <w:rPr>
          <w:rFonts w:ascii="Times New Roman"/>
          <w:b w:val="false"/>
          <w:i w:val="false"/>
          <w:color w:val="000000"/>
          <w:sz w:val="28"/>
        </w:rPr>
        <w:t>
      E-mail: gbisen@list.ru</w:t>
      </w:r>
    </w:p>
    <w:bookmarkEnd w:id="1877"/>
    <w:bookmarkStart w:name="z1916" w:id="1878"/>
    <w:p>
      <w:pPr>
        <w:spacing w:after="0"/>
        <w:ind w:left="0"/>
        <w:jc w:val="both"/>
      </w:pPr>
      <w:r>
        <w:rPr>
          <w:rFonts w:ascii="Times New Roman"/>
          <w:b w:val="false"/>
          <w:i w:val="false"/>
          <w:color w:val="000000"/>
          <w:sz w:val="28"/>
        </w:rPr>
        <w:t>
      Тел.+7 (701)4949556</w:t>
      </w:r>
    </w:p>
    <w:bookmarkEnd w:id="1878"/>
    <w:bookmarkStart w:name="z1917" w:id="1879"/>
    <w:p>
      <w:pPr>
        <w:spacing w:after="0"/>
        <w:ind w:left="0"/>
        <w:jc w:val="both"/>
      </w:pPr>
      <w:r>
        <w:rPr>
          <w:rFonts w:ascii="Times New Roman"/>
          <w:b w:val="false"/>
          <w:i w:val="false"/>
          <w:color w:val="000000"/>
          <w:sz w:val="28"/>
        </w:rPr>
        <w:t>
      Агатаев Серик Зиннурович</w:t>
      </w:r>
    </w:p>
    <w:bookmarkEnd w:id="1879"/>
    <w:bookmarkStart w:name="z1918" w:id="1880"/>
    <w:p>
      <w:pPr>
        <w:spacing w:after="0"/>
        <w:ind w:left="0"/>
        <w:jc w:val="both"/>
      </w:pPr>
      <w:r>
        <w:rPr>
          <w:rFonts w:ascii="Times New Roman"/>
          <w:b w:val="false"/>
          <w:i w:val="false"/>
          <w:color w:val="000000"/>
          <w:sz w:val="28"/>
        </w:rPr>
        <w:t>
      E-mail: Seric_zin@mail.ru</w:t>
      </w:r>
    </w:p>
    <w:bookmarkEnd w:id="1880"/>
    <w:bookmarkStart w:name="z1919" w:id="1881"/>
    <w:p>
      <w:pPr>
        <w:spacing w:after="0"/>
        <w:ind w:left="0"/>
        <w:jc w:val="both"/>
      </w:pPr>
      <w:r>
        <w:rPr>
          <w:rFonts w:ascii="Times New Roman"/>
          <w:b w:val="false"/>
          <w:i w:val="false"/>
          <w:color w:val="000000"/>
          <w:sz w:val="28"/>
        </w:rPr>
        <w:t>
      Тел. +7(702) 2718247</w:t>
      </w:r>
    </w:p>
    <w:bookmarkEnd w:id="1881"/>
    <w:bookmarkStart w:name="z1920" w:id="1882"/>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1882"/>
    <w:bookmarkStart w:name="z1921" w:id="1883"/>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1883"/>
    <w:bookmarkStart w:name="z1922" w:id="1884"/>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1884"/>
    <w:bookmarkStart w:name="z1923" w:id="1885"/>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1885"/>
    <w:bookmarkStart w:name="z1924" w:id="1886"/>
    <w:p>
      <w:pPr>
        <w:spacing w:after="0"/>
        <w:ind w:left="0"/>
        <w:jc w:val="both"/>
      </w:pPr>
      <w:r>
        <w:rPr>
          <w:rFonts w:ascii="Times New Roman"/>
          <w:b w:val="false"/>
          <w:i w:val="false"/>
          <w:color w:val="000000"/>
          <w:sz w:val="28"/>
        </w:rPr>
        <w:t>
      16. Бағдарлы қайта қарау күні: 2027 жыл.</w:t>
      </w:r>
    </w:p>
    <w:bookmarkEnd w:id="1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 xml:space="preserve">38-қосымша </w:t>
            </w:r>
          </w:p>
        </w:tc>
      </w:tr>
    </w:tbl>
    <w:bookmarkStart w:name="z1926" w:id="1887"/>
    <w:p>
      <w:pPr>
        <w:spacing w:after="0"/>
        <w:ind w:left="0"/>
        <w:jc w:val="left"/>
      </w:pPr>
      <w:r>
        <w:rPr>
          <w:rFonts w:ascii="Times New Roman"/>
          <w:b/>
          <w:i w:val="false"/>
          <w:color w:val="000000"/>
        </w:rPr>
        <w:t xml:space="preserve"> Кәсіптік стандарт: "Зергер-суретші"</w:t>
      </w:r>
    </w:p>
    <w:bookmarkEnd w:id="1887"/>
    <w:bookmarkStart w:name="z1927" w:id="1888"/>
    <w:p>
      <w:pPr>
        <w:spacing w:after="0"/>
        <w:ind w:left="0"/>
        <w:jc w:val="left"/>
      </w:pPr>
      <w:r>
        <w:rPr>
          <w:rFonts w:ascii="Times New Roman"/>
          <w:b/>
          <w:i w:val="false"/>
          <w:color w:val="000000"/>
        </w:rPr>
        <w:t xml:space="preserve"> 1-тарау. Жалпы ережелер</w:t>
      </w:r>
    </w:p>
    <w:bookmarkEnd w:id="1888"/>
    <w:bookmarkStart w:name="z1928" w:id="1889"/>
    <w:p>
      <w:pPr>
        <w:spacing w:after="0"/>
        <w:ind w:left="0"/>
        <w:jc w:val="both"/>
      </w:pPr>
      <w:r>
        <w:rPr>
          <w:rFonts w:ascii="Times New Roman"/>
          <w:b w:val="false"/>
          <w:i w:val="false"/>
          <w:color w:val="000000"/>
          <w:sz w:val="28"/>
        </w:rPr>
        <w:t xml:space="preserve">
      1. Кәсіптік стандарттың қолданылу аясы: "Зергер-суретші"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1889"/>
    <w:bookmarkStart w:name="z1929" w:id="1890"/>
    <w:p>
      <w:pPr>
        <w:spacing w:after="0"/>
        <w:ind w:left="0"/>
        <w:jc w:val="both"/>
      </w:pPr>
      <w:r>
        <w:rPr>
          <w:rFonts w:ascii="Times New Roman"/>
          <w:b w:val="false"/>
          <w:i w:val="false"/>
          <w:color w:val="000000"/>
          <w:sz w:val="28"/>
        </w:rPr>
        <w:t xml:space="preserve">
      2. Осы кәсіптік стандартта мынадай терминдер мен анықтамалар қолданылады: </w:t>
      </w:r>
    </w:p>
    <w:bookmarkEnd w:id="1890"/>
    <w:bookmarkStart w:name="z1930" w:id="1891"/>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891"/>
    <w:bookmarkStart w:name="z1931" w:id="1892"/>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892"/>
    <w:bookmarkStart w:name="z1932" w:id="1893"/>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893"/>
    <w:bookmarkStart w:name="z1933" w:id="1894"/>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894"/>
    <w:bookmarkStart w:name="z1934" w:id="1895"/>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895"/>
    <w:bookmarkStart w:name="z1935" w:id="1896"/>
    <w:p>
      <w:pPr>
        <w:spacing w:after="0"/>
        <w:ind w:left="0"/>
        <w:jc w:val="both"/>
      </w:pPr>
      <w:r>
        <w:rPr>
          <w:rFonts w:ascii="Times New Roman"/>
          <w:b w:val="false"/>
          <w:i w:val="false"/>
          <w:color w:val="000000"/>
          <w:sz w:val="28"/>
        </w:rPr>
        <w:t>
      1) ҰБШ – ұлттық біліктілік шеңбері;</w:t>
      </w:r>
    </w:p>
    <w:bookmarkEnd w:id="1896"/>
    <w:bookmarkStart w:name="z1936" w:id="1897"/>
    <w:p>
      <w:pPr>
        <w:spacing w:after="0"/>
        <w:ind w:left="0"/>
        <w:jc w:val="both"/>
      </w:pPr>
      <w:r>
        <w:rPr>
          <w:rFonts w:ascii="Times New Roman"/>
          <w:b w:val="false"/>
          <w:i w:val="false"/>
          <w:color w:val="000000"/>
          <w:sz w:val="28"/>
        </w:rPr>
        <w:t>
      2) СБШ – салалық біліктілік шеңбері;</w:t>
      </w:r>
    </w:p>
    <w:bookmarkEnd w:id="1897"/>
    <w:bookmarkStart w:name="z1937" w:id="1898"/>
    <w:p>
      <w:pPr>
        <w:spacing w:after="0"/>
        <w:ind w:left="0"/>
        <w:jc w:val="both"/>
      </w:pPr>
      <w:r>
        <w:rPr>
          <w:rFonts w:ascii="Times New Roman"/>
          <w:b w:val="false"/>
          <w:i w:val="false"/>
          <w:color w:val="000000"/>
          <w:sz w:val="28"/>
        </w:rPr>
        <w:t>
      3) ЭҚЖЖ – экономикалық қызметтің жалпы жүктеуіші;</w:t>
      </w:r>
    </w:p>
    <w:bookmarkEnd w:id="1898"/>
    <w:bookmarkStart w:name="z1938" w:id="1899"/>
    <w:p>
      <w:pPr>
        <w:spacing w:after="0"/>
        <w:ind w:left="0"/>
        <w:jc w:val="both"/>
      </w:pPr>
      <w:r>
        <w:rPr>
          <w:rFonts w:ascii="Times New Roman"/>
          <w:b w:val="false"/>
          <w:i w:val="false"/>
          <w:color w:val="000000"/>
          <w:sz w:val="28"/>
        </w:rPr>
        <w:t>
      4) БТБА – бірыңғай тарифтік-біліктілік анықтамалығы;</w:t>
      </w:r>
    </w:p>
    <w:bookmarkEnd w:id="1899"/>
    <w:bookmarkStart w:name="z1939" w:id="1900"/>
    <w:p>
      <w:pPr>
        <w:spacing w:after="0"/>
        <w:ind w:left="0"/>
        <w:jc w:val="both"/>
      </w:pPr>
      <w:r>
        <w:rPr>
          <w:rFonts w:ascii="Times New Roman"/>
          <w:b w:val="false"/>
          <w:i w:val="false"/>
          <w:color w:val="000000"/>
          <w:sz w:val="28"/>
        </w:rPr>
        <w:t>
      5) БА – біліктілік анықтамалығы;</w:t>
      </w:r>
    </w:p>
    <w:bookmarkEnd w:id="1900"/>
    <w:bookmarkStart w:name="z1940" w:id="1901"/>
    <w:p>
      <w:pPr>
        <w:spacing w:after="0"/>
        <w:ind w:left="0"/>
        <w:jc w:val="both"/>
      </w:pPr>
      <w:r>
        <w:rPr>
          <w:rFonts w:ascii="Times New Roman"/>
          <w:b w:val="false"/>
          <w:i w:val="false"/>
          <w:color w:val="000000"/>
          <w:sz w:val="28"/>
        </w:rPr>
        <w:t>
      6) БХСЖ – білім берудің халықаралық стандартты жіктемесі.</w:t>
      </w:r>
    </w:p>
    <w:bookmarkEnd w:id="1901"/>
    <w:bookmarkStart w:name="z1941" w:id="1902"/>
    <w:p>
      <w:pPr>
        <w:spacing w:after="0"/>
        <w:ind w:left="0"/>
        <w:jc w:val="left"/>
      </w:pPr>
      <w:r>
        <w:rPr>
          <w:rFonts w:ascii="Times New Roman"/>
          <w:b/>
          <w:i w:val="false"/>
          <w:color w:val="000000"/>
        </w:rPr>
        <w:t xml:space="preserve"> 2-тарау. Кәсіптік стандарттың паспорты</w:t>
      </w:r>
    </w:p>
    <w:bookmarkEnd w:id="1902"/>
    <w:bookmarkStart w:name="z1942" w:id="1903"/>
    <w:p>
      <w:pPr>
        <w:spacing w:after="0"/>
        <w:ind w:left="0"/>
        <w:jc w:val="both"/>
      </w:pPr>
      <w:r>
        <w:rPr>
          <w:rFonts w:ascii="Times New Roman"/>
          <w:b w:val="false"/>
          <w:i w:val="false"/>
          <w:color w:val="000000"/>
          <w:sz w:val="28"/>
        </w:rPr>
        <w:t xml:space="preserve">
      4. Кәсіптік стандарттың атауы: Зергер-суретші. </w:t>
      </w:r>
    </w:p>
    <w:bookmarkEnd w:id="1903"/>
    <w:bookmarkStart w:name="z1943" w:id="1904"/>
    <w:p>
      <w:pPr>
        <w:spacing w:after="0"/>
        <w:ind w:left="0"/>
        <w:jc w:val="both"/>
      </w:pPr>
      <w:r>
        <w:rPr>
          <w:rFonts w:ascii="Times New Roman"/>
          <w:b w:val="false"/>
          <w:i w:val="false"/>
          <w:color w:val="000000"/>
          <w:sz w:val="28"/>
        </w:rPr>
        <w:t>
      5. Кәсіптік стандарттың коды: R90020027.</w:t>
      </w:r>
    </w:p>
    <w:bookmarkEnd w:id="1904"/>
    <w:bookmarkStart w:name="z1944" w:id="1905"/>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905"/>
    <w:bookmarkStart w:name="z1945" w:id="1906"/>
    <w:p>
      <w:pPr>
        <w:spacing w:after="0"/>
        <w:ind w:left="0"/>
        <w:jc w:val="both"/>
      </w:pPr>
      <w:r>
        <w:rPr>
          <w:rFonts w:ascii="Times New Roman"/>
          <w:b w:val="false"/>
          <w:i w:val="false"/>
          <w:color w:val="000000"/>
          <w:sz w:val="28"/>
        </w:rPr>
        <w:t>
      С. Өңдеуші өнеркәсіп</w:t>
      </w:r>
    </w:p>
    <w:bookmarkEnd w:id="1906"/>
    <w:bookmarkStart w:name="z1946" w:id="1907"/>
    <w:p>
      <w:pPr>
        <w:spacing w:after="0"/>
        <w:ind w:left="0"/>
        <w:jc w:val="both"/>
      </w:pPr>
      <w:r>
        <w:rPr>
          <w:rFonts w:ascii="Times New Roman"/>
          <w:b w:val="false"/>
          <w:i w:val="false"/>
          <w:color w:val="000000"/>
          <w:sz w:val="28"/>
        </w:rPr>
        <w:t>
      32. Өзге де дайын бұйымдарды өндіру</w:t>
      </w:r>
    </w:p>
    <w:bookmarkEnd w:id="1907"/>
    <w:bookmarkStart w:name="z1947" w:id="1908"/>
    <w:p>
      <w:pPr>
        <w:spacing w:after="0"/>
        <w:ind w:left="0"/>
        <w:jc w:val="both"/>
      </w:pPr>
      <w:r>
        <w:rPr>
          <w:rFonts w:ascii="Times New Roman"/>
          <w:b w:val="false"/>
          <w:i w:val="false"/>
          <w:color w:val="000000"/>
          <w:sz w:val="28"/>
        </w:rPr>
        <w:t>
      32.1 Зергерлік бұйымдар, бижутерия және ұқсас бұйымдар өндіру</w:t>
      </w:r>
    </w:p>
    <w:bookmarkEnd w:id="1908"/>
    <w:bookmarkStart w:name="z1948" w:id="1909"/>
    <w:p>
      <w:pPr>
        <w:spacing w:after="0"/>
        <w:ind w:left="0"/>
        <w:jc w:val="both"/>
      </w:pPr>
      <w:r>
        <w:rPr>
          <w:rFonts w:ascii="Times New Roman"/>
          <w:b w:val="false"/>
          <w:i w:val="false"/>
          <w:color w:val="000000"/>
          <w:sz w:val="28"/>
        </w:rPr>
        <w:t>
      32.12 Зергерлік бұйымдар мен ұқсас бұйымдар өндірісі</w:t>
      </w:r>
    </w:p>
    <w:bookmarkEnd w:id="1909"/>
    <w:bookmarkStart w:name="z1949" w:id="1910"/>
    <w:p>
      <w:pPr>
        <w:spacing w:after="0"/>
        <w:ind w:left="0"/>
        <w:jc w:val="both"/>
      </w:pPr>
      <w:r>
        <w:rPr>
          <w:rFonts w:ascii="Times New Roman"/>
          <w:b w:val="false"/>
          <w:i w:val="false"/>
          <w:color w:val="000000"/>
          <w:sz w:val="28"/>
        </w:rPr>
        <w:t>
      32.12.0. Зергерлік бұйымдар мен ұқсас бұйымдар өндірісі</w:t>
      </w:r>
    </w:p>
    <w:bookmarkEnd w:id="1910"/>
    <w:bookmarkStart w:name="z1950" w:id="1911"/>
    <w:p>
      <w:pPr>
        <w:spacing w:after="0"/>
        <w:ind w:left="0"/>
        <w:jc w:val="both"/>
      </w:pPr>
      <w:r>
        <w:rPr>
          <w:rFonts w:ascii="Times New Roman"/>
          <w:b w:val="false"/>
          <w:i w:val="false"/>
          <w:color w:val="000000"/>
          <w:sz w:val="28"/>
        </w:rPr>
        <w:t>
      R Өнер, ойын-сауық және демалыс;</w:t>
      </w:r>
    </w:p>
    <w:bookmarkEnd w:id="1911"/>
    <w:bookmarkStart w:name="z1951" w:id="1912"/>
    <w:p>
      <w:pPr>
        <w:spacing w:after="0"/>
        <w:ind w:left="0"/>
        <w:jc w:val="both"/>
      </w:pPr>
      <w:r>
        <w:rPr>
          <w:rFonts w:ascii="Times New Roman"/>
          <w:b w:val="false"/>
          <w:i w:val="false"/>
          <w:color w:val="000000"/>
          <w:sz w:val="28"/>
        </w:rPr>
        <w:t>
      95.25 Сағаттарды және зергерлік бұйымдарды жөндеу</w:t>
      </w:r>
    </w:p>
    <w:bookmarkEnd w:id="1912"/>
    <w:bookmarkStart w:name="z1952" w:id="1913"/>
    <w:p>
      <w:pPr>
        <w:spacing w:after="0"/>
        <w:ind w:left="0"/>
        <w:jc w:val="both"/>
      </w:pPr>
      <w:r>
        <w:rPr>
          <w:rFonts w:ascii="Times New Roman"/>
          <w:b w:val="false"/>
          <w:i w:val="false"/>
          <w:color w:val="000000"/>
          <w:sz w:val="28"/>
        </w:rPr>
        <w:t>
      95.25.1 Қолсағаттар мен өзге де сағаттарды жөндеу</w:t>
      </w:r>
    </w:p>
    <w:bookmarkEnd w:id="1913"/>
    <w:bookmarkStart w:name="z1953" w:id="1914"/>
    <w:p>
      <w:pPr>
        <w:spacing w:after="0"/>
        <w:ind w:left="0"/>
        <w:jc w:val="both"/>
      </w:pPr>
      <w:r>
        <w:rPr>
          <w:rFonts w:ascii="Times New Roman"/>
          <w:b w:val="false"/>
          <w:i w:val="false"/>
          <w:color w:val="000000"/>
          <w:sz w:val="28"/>
        </w:rPr>
        <w:t>
      95.25.2 Зергерлік бұйымдарды жөндеу</w:t>
      </w:r>
    </w:p>
    <w:bookmarkEnd w:id="1914"/>
    <w:bookmarkStart w:name="z1954" w:id="1915"/>
    <w:p>
      <w:pPr>
        <w:spacing w:after="0"/>
        <w:ind w:left="0"/>
        <w:jc w:val="both"/>
      </w:pPr>
      <w:r>
        <w:rPr>
          <w:rFonts w:ascii="Times New Roman"/>
          <w:b w:val="false"/>
          <w:i w:val="false"/>
          <w:color w:val="000000"/>
          <w:sz w:val="28"/>
        </w:rPr>
        <w:t xml:space="preserve">
      7. Кәсіптік стандарттың қысқаша сипаттамасы: зергер-суретші шеберінің кәсіби шығармашылық қызметі бұйымның көркемдік концепциясын жасаумен, көркемдік безендіруімен, асыл тастар мен металдарды көркем өңдеумен, сондай-ақ оларды жөндеумен және көркемдік қалпына келтірумен байланысты. </w:t>
      </w:r>
    </w:p>
    <w:bookmarkEnd w:id="1915"/>
    <w:bookmarkStart w:name="z1955" w:id="1916"/>
    <w:p>
      <w:pPr>
        <w:spacing w:after="0"/>
        <w:ind w:left="0"/>
        <w:jc w:val="both"/>
      </w:pPr>
      <w:r>
        <w:rPr>
          <w:rFonts w:ascii="Times New Roman"/>
          <w:b w:val="false"/>
          <w:i w:val="false"/>
          <w:color w:val="000000"/>
          <w:sz w:val="28"/>
        </w:rPr>
        <w:t xml:space="preserve">
      8. Кәсіптер карточкаларының тізімі: </w:t>
      </w:r>
    </w:p>
    <w:bookmarkEnd w:id="1916"/>
    <w:bookmarkStart w:name="z1956" w:id="1917"/>
    <w:p>
      <w:pPr>
        <w:spacing w:after="0"/>
        <w:ind w:left="0"/>
        <w:jc w:val="both"/>
      </w:pPr>
      <w:r>
        <w:rPr>
          <w:rFonts w:ascii="Times New Roman"/>
          <w:b w:val="false"/>
          <w:i w:val="false"/>
          <w:color w:val="000000"/>
          <w:sz w:val="28"/>
        </w:rPr>
        <w:t>
      1) Зергер-суретші - 4 СБШ-нің деңгейі;</w:t>
      </w:r>
    </w:p>
    <w:bookmarkEnd w:id="1917"/>
    <w:bookmarkStart w:name="z1957" w:id="1918"/>
    <w:p>
      <w:pPr>
        <w:spacing w:after="0"/>
        <w:ind w:left="0"/>
        <w:jc w:val="both"/>
      </w:pPr>
      <w:r>
        <w:rPr>
          <w:rFonts w:ascii="Times New Roman"/>
          <w:b w:val="false"/>
          <w:i w:val="false"/>
          <w:color w:val="000000"/>
          <w:sz w:val="28"/>
        </w:rPr>
        <w:t>
      2) Зергер-суретші - 6 СБШ-нің деңгейі;</w:t>
      </w:r>
    </w:p>
    <w:bookmarkEnd w:id="1918"/>
    <w:bookmarkStart w:name="z1958" w:id="1919"/>
    <w:p>
      <w:pPr>
        <w:spacing w:after="0"/>
        <w:ind w:left="0"/>
        <w:jc w:val="both"/>
      </w:pPr>
      <w:r>
        <w:rPr>
          <w:rFonts w:ascii="Times New Roman"/>
          <w:b w:val="false"/>
          <w:i w:val="false"/>
          <w:color w:val="000000"/>
          <w:sz w:val="28"/>
        </w:rPr>
        <w:t>
      3) Зергер-суретші - 7 СБШ-нің деңгейі.</w:t>
      </w:r>
    </w:p>
    <w:bookmarkEnd w:id="1919"/>
    <w:bookmarkStart w:name="z1959" w:id="1920"/>
    <w:p>
      <w:pPr>
        <w:spacing w:after="0"/>
        <w:ind w:left="0"/>
        <w:jc w:val="left"/>
      </w:pPr>
      <w:r>
        <w:rPr>
          <w:rFonts w:ascii="Times New Roman"/>
          <w:b/>
          <w:i w:val="false"/>
          <w:color w:val="000000"/>
        </w:rPr>
        <w:t xml:space="preserve"> 3-тарау. Кәсіптер карточкалары</w:t>
      </w:r>
    </w:p>
    <w:bookmarkEnd w:id="1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"Зергер-суретші":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Көркем еңбек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7312-2-012 Зергер (сәндік ювелир) </w:t>
            </w:r>
          </w:p>
          <w:p>
            <w:pPr>
              <w:spacing w:after="20"/>
              <w:ind w:left="20"/>
              <w:jc w:val="both"/>
            </w:pPr>
            <w:r>
              <w:rPr>
                <w:rFonts w:ascii="Times New Roman"/>
                <w:b w:val="false"/>
                <w:i w:val="false"/>
                <w:color w:val="000000"/>
                <w:sz w:val="20"/>
              </w:rPr>
              <w:t>
2163-1-006 Зергерлік әшекейлер дизайнері</w:t>
            </w:r>
          </w:p>
          <w:p>
            <w:pPr>
              <w:spacing w:after="20"/>
              <w:ind w:left="20"/>
              <w:jc w:val="both"/>
            </w:pPr>
            <w:r>
              <w:rPr>
                <w:rFonts w:ascii="Times New Roman"/>
                <w:b w:val="false"/>
                <w:i w:val="false"/>
                <w:color w:val="000000"/>
                <w:sz w:val="20"/>
              </w:rPr>
              <w:t>
2334-0-003 Зергер ісі бойынша оқытушы, колледж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эскизі мен макетін әзірлеу мен құру және өндірістік процеске қатысу зергерлік бұйымдарды, оның ішінде көркем өнер туындыларын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Бұйымның эскизін және макетін құру.</w:t>
            </w:r>
          </w:p>
          <w:p>
            <w:pPr>
              <w:spacing w:after="20"/>
              <w:ind w:left="20"/>
              <w:jc w:val="both"/>
            </w:pPr>
            <w:r>
              <w:rPr>
                <w:rFonts w:ascii="Times New Roman"/>
                <w:b w:val="false"/>
                <w:i w:val="false"/>
                <w:color w:val="000000"/>
                <w:sz w:val="20"/>
              </w:rPr>
              <w:t>
2. Материалдарды таңдау және бұйымның дизайнын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Бөлшектерді жасау және декорацияларды орнату.</w:t>
            </w:r>
          </w:p>
          <w:p>
            <w:pPr>
              <w:spacing w:after="20"/>
              <w:ind w:left="20"/>
              <w:jc w:val="both"/>
            </w:pPr>
            <w:r>
              <w:rPr>
                <w:rFonts w:ascii="Times New Roman"/>
                <w:b w:val="false"/>
                <w:i w:val="false"/>
                <w:color w:val="000000"/>
                <w:sz w:val="20"/>
              </w:rPr>
              <w:t>
2. Зергерлік бұйымдарды жөндеу және қалпына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Бұйымның эскизін және макетін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Создание эскиза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Иллюстрациялық материалды таңдауды білу.</w:t>
            </w:r>
          </w:p>
          <w:p>
            <w:pPr>
              <w:spacing w:after="20"/>
              <w:ind w:left="20"/>
              <w:jc w:val="both"/>
            </w:pPr>
            <w:r>
              <w:rPr>
                <w:rFonts w:ascii="Times New Roman"/>
                <w:b w:val="false"/>
                <w:i w:val="false"/>
                <w:color w:val="000000"/>
                <w:sz w:val="20"/>
              </w:rPr>
              <w:t>
2. Бейнелеу өнерінің негізгі әдістері мен құралдарын меңгеру.</w:t>
            </w:r>
          </w:p>
          <w:p>
            <w:pPr>
              <w:spacing w:after="20"/>
              <w:ind w:left="20"/>
              <w:jc w:val="both"/>
            </w:pPr>
            <w:r>
              <w:rPr>
                <w:rFonts w:ascii="Times New Roman"/>
                <w:b w:val="false"/>
                <w:i w:val="false"/>
                <w:color w:val="000000"/>
                <w:sz w:val="20"/>
              </w:rPr>
              <w:t>
3. Бұйымның және оның бөліктерінің өлшемдерін анықтау.</w:t>
            </w:r>
          </w:p>
          <w:p>
            <w:pPr>
              <w:spacing w:after="20"/>
              <w:ind w:left="20"/>
              <w:jc w:val="both"/>
            </w:pPr>
            <w:r>
              <w:rPr>
                <w:rFonts w:ascii="Times New Roman"/>
                <w:b w:val="false"/>
                <w:i w:val="false"/>
                <w:color w:val="000000"/>
                <w:sz w:val="20"/>
              </w:rPr>
              <w:t>
4. Бұйым дизайнының негізгі идеясын, көркемдік мақсатын нобайда түсініп, бейнелеу.</w:t>
            </w:r>
          </w:p>
          <w:p>
            <w:pPr>
              <w:spacing w:after="20"/>
              <w:ind w:left="20"/>
              <w:jc w:val="both"/>
            </w:pPr>
            <w:r>
              <w:rPr>
                <w:rFonts w:ascii="Times New Roman"/>
                <w:b w:val="false"/>
                <w:i w:val="false"/>
                <w:color w:val="000000"/>
                <w:sz w:val="20"/>
              </w:rPr>
              <w:t>
5. Түрлі ағымдар мен стильдердің (жануарлар, өсімдіктер әлемі, геометриялық өрнек) ою-өрнек композициясының техникасын меңгеру және мағынасын түсіну.</w:t>
            </w:r>
          </w:p>
          <w:p>
            <w:pPr>
              <w:spacing w:after="20"/>
              <w:ind w:left="20"/>
              <w:jc w:val="both"/>
            </w:pPr>
            <w:r>
              <w:rPr>
                <w:rFonts w:ascii="Times New Roman"/>
                <w:b w:val="false"/>
                <w:i w:val="false"/>
                <w:color w:val="000000"/>
                <w:sz w:val="20"/>
              </w:rPr>
              <w:t>
6. Штрихтың, фон толтырудың сәндік мүмкіндіктерін пайдалана білу.</w:t>
            </w:r>
          </w:p>
          <w:p>
            <w:pPr>
              <w:spacing w:after="20"/>
              <w:ind w:left="20"/>
              <w:jc w:val="both"/>
            </w:pPr>
            <w:r>
              <w:rPr>
                <w:rFonts w:ascii="Times New Roman"/>
                <w:b w:val="false"/>
                <w:i w:val="false"/>
                <w:color w:val="000000"/>
                <w:sz w:val="20"/>
              </w:rPr>
              <w:t>
7. Зергерлік бұйымдардың пішіні, пропорциясының көлемді-пластикалық шешімін табу.</w:t>
            </w:r>
          </w:p>
          <w:p>
            <w:pPr>
              <w:spacing w:after="20"/>
              <w:ind w:left="20"/>
              <w:jc w:val="both"/>
            </w:pPr>
            <w:r>
              <w:rPr>
                <w:rFonts w:ascii="Times New Roman"/>
                <w:b w:val="false"/>
                <w:i w:val="false"/>
                <w:color w:val="000000"/>
                <w:sz w:val="20"/>
              </w:rPr>
              <w:t>
8. Конструктивті және бейнелі шешімді, колористік және пластикалық бастаманы таба білу, әшекейлердің ассортиментін және олардың стильдік шешімін анықтау.</w:t>
            </w:r>
          </w:p>
          <w:p>
            <w:pPr>
              <w:spacing w:after="20"/>
              <w:ind w:left="20"/>
              <w:jc w:val="both"/>
            </w:pPr>
            <w:r>
              <w:rPr>
                <w:rFonts w:ascii="Times New Roman"/>
                <w:b w:val="false"/>
                <w:i w:val="false"/>
                <w:color w:val="000000"/>
                <w:sz w:val="20"/>
              </w:rPr>
              <w:t>
9. Құрылған эскизде қайталау (музей фотосуреттерінің графикалық көшірмелерін жасау), импровизациялау, кескіндерді, стильдерді немесе жанрларды біріктіруді білу.</w:t>
            </w:r>
          </w:p>
          <w:p>
            <w:pPr>
              <w:spacing w:after="20"/>
              <w:ind w:left="20"/>
              <w:jc w:val="both"/>
            </w:pPr>
            <w:r>
              <w:rPr>
                <w:rFonts w:ascii="Times New Roman"/>
                <w:b w:val="false"/>
                <w:i w:val="false"/>
                <w:color w:val="000000"/>
                <w:sz w:val="20"/>
              </w:rPr>
              <w:t>
10. Түрлі қыпланған сәндік тастарды – мөлдір және мөлдір емес тастардан жасалған кабохондарды, кесілген асыл тастарды, күрделі өрнегі бар тастар – агат, малахит, яшма тастарды бейнелеу тәсілдерін меңгеру.</w:t>
            </w:r>
          </w:p>
          <w:p>
            <w:pPr>
              <w:spacing w:after="20"/>
              <w:ind w:left="20"/>
              <w:jc w:val="both"/>
            </w:pPr>
            <w:r>
              <w:rPr>
                <w:rFonts w:ascii="Times New Roman"/>
                <w:b w:val="false"/>
                <w:i w:val="false"/>
                <w:color w:val="000000"/>
                <w:sz w:val="20"/>
              </w:rPr>
              <w:t>
11. Графикалық кескіндерді, сызбаларды және зергерлік бұйымдардың эскиздерін жасау және өңдеу үшін компьютерлік арнайы бағдарламалардың мүмкіндіктерін пайдаланып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Нобай салуға арналған идеялардың қайнар көздерін білу.</w:t>
            </w:r>
          </w:p>
          <w:p>
            <w:pPr>
              <w:spacing w:after="20"/>
              <w:ind w:left="20"/>
              <w:jc w:val="both"/>
            </w:pPr>
            <w:r>
              <w:rPr>
                <w:rFonts w:ascii="Times New Roman"/>
                <w:b w:val="false"/>
                <w:i w:val="false"/>
                <w:color w:val="000000"/>
                <w:sz w:val="20"/>
              </w:rPr>
              <w:t>
2. Перспективаның негіздері, жазықтықтағы жұмыс және проекциялар.</w:t>
            </w:r>
          </w:p>
          <w:p>
            <w:pPr>
              <w:spacing w:after="20"/>
              <w:ind w:left="20"/>
              <w:jc w:val="both"/>
            </w:pPr>
            <w:r>
              <w:rPr>
                <w:rFonts w:ascii="Times New Roman"/>
                <w:b w:val="false"/>
                <w:i w:val="false"/>
                <w:color w:val="000000"/>
                <w:sz w:val="20"/>
              </w:rPr>
              <w:t>
3. Нобай жасаудың принциптері.</w:t>
            </w:r>
          </w:p>
          <w:p>
            <w:pPr>
              <w:spacing w:after="20"/>
              <w:ind w:left="20"/>
              <w:jc w:val="both"/>
            </w:pPr>
            <w:r>
              <w:rPr>
                <w:rFonts w:ascii="Times New Roman"/>
                <w:b w:val="false"/>
                <w:i w:val="false"/>
                <w:color w:val="000000"/>
                <w:sz w:val="20"/>
              </w:rPr>
              <w:t>
4. Компьютерлік бағдарламаларда эскиз құрудың принциптері мен технологиялары.</w:t>
            </w:r>
          </w:p>
          <w:p>
            <w:pPr>
              <w:spacing w:after="20"/>
              <w:ind w:left="20"/>
              <w:jc w:val="both"/>
            </w:pPr>
            <w:r>
              <w:rPr>
                <w:rFonts w:ascii="Times New Roman"/>
                <w:b w:val="false"/>
                <w:i w:val="false"/>
                <w:color w:val="000000"/>
                <w:sz w:val="20"/>
              </w:rPr>
              <w:t>
5. Сән және дизайндағы тенденциялар.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Макет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Баламалы материалда бұйымның көлемді бейнесін жасай білу (негізгі құрылымдар).</w:t>
            </w:r>
          </w:p>
          <w:p>
            <w:pPr>
              <w:spacing w:after="20"/>
              <w:ind w:left="20"/>
              <w:jc w:val="both"/>
            </w:pPr>
            <w:r>
              <w:rPr>
                <w:rFonts w:ascii="Times New Roman"/>
                <w:b w:val="false"/>
                <w:i w:val="false"/>
                <w:color w:val="000000"/>
                <w:sz w:val="20"/>
              </w:rPr>
              <w:t>
2. Макет құру үшін материалды таңдай білу</w:t>
            </w:r>
          </w:p>
          <w:p>
            <w:pPr>
              <w:spacing w:after="20"/>
              <w:ind w:left="20"/>
              <w:jc w:val="both"/>
            </w:pPr>
            <w:r>
              <w:rPr>
                <w:rFonts w:ascii="Times New Roman"/>
                <w:b w:val="false"/>
                <w:i w:val="false"/>
                <w:color w:val="000000"/>
                <w:sz w:val="20"/>
              </w:rPr>
              <w:t>
3. Бөлшектерді қосу шешімдерін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Макет құру үшін материалдарды таңдау принциптерін білу.</w:t>
            </w:r>
          </w:p>
          <w:p>
            <w:pPr>
              <w:spacing w:after="20"/>
              <w:ind w:left="20"/>
              <w:jc w:val="both"/>
            </w:pPr>
            <w:r>
              <w:rPr>
                <w:rFonts w:ascii="Times New Roman"/>
                <w:b w:val="false"/>
                <w:i w:val="false"/>
                <w:color w:val="000000"/>
                <w:sz w:val="20"/>
              </w:rPr>
              <w:t>
2. Модельдеу және жобалау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Материалдарды таңдау және бұйымның дизайнын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Шикізатты талдау және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Түсті металдар мен асыл тастарды қажетті қасиетіне қарай таңдай білу, бұйым нобайының идеялық түсінігіне қарай түсіне білу.</w:t>
            </w:r>
          </w:p>
          <w:p>
            <w:pPr>
              <w:spacing w:after="20"/>
              <w:ind w:left="20"/>
              <w:jc w:val="both"/>
            </w:pPr>
            <w:r>
              <w:rPr>
                <w:rFonts w:ascii="Times New Roman"/>
                <w:b w:val="false"/>
                <w:i w:val="false"/>
                <w:color w:val="000000"/>
                <w:sz w:val="20"/>
              </w:rPr>
              <w:t>
2. Табиғи және цифрлық 3D форматында бұйым дизайнының бірнеше нұсқасын құра білу. Түсті металдар мен асыл тастарды өңдеудің негізгі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Түсті металдар мен асыл тастардың қасиеттері.</w:t>
            </w:r>
          </w:p>
          <w:p>
            <w:pPr>
              <w:spacing w:after="20"/>
              <w:ind w:left="20"/>
              <w:jc w:val="both"/>
            </w:pPr>
            <w:r>
              <w:rPr>
                <w:rFonts w:ascii="Times New Roman"/>
                <w:b w:val="false"/>
                <w:i w:val="false"/>
                <w:color w:val="000000"/>
                <w:sz w:val="20"/>
              </w:rPr>
              <w:t>
2. Түсті металдармен және асыл тастармен жұмыс істеу ерекшеліктері мен принциптері.</w:t>
            </w:r>
          </w:p>
          <w:p>
            <w:pPr>
              <w:spacing w:after="20"/>
              <w:ind w:left="20"/>
              <w:jc w:val="both"/>
            </w:pPr>
            <w:r>
              <w:rPr>
                <w:rFonts w:ascii="Times New Roman"/>
                <w:b w:val="false"/>
                <w:i w:val="false"/>
                <w:color w:val="000000"/>
                <w:sz w:val="20"/>
              </w:rPr>
              <w:t>
3. Таңдалған материалдардың, түстердің үйлесімділік және композициялық принциптері.</w:t>
            </w:r>
          </w:p>
          <w:p>
            <w:pPr>
              <w:spacing w:after="20"/>
              <w:ind w:left="20"/>
              <w:jc w:val="both"/>
            </w:pPr>
            <w:r>
              <w:rPr>
                <w:rFonts w:ascii="Times New Roman"/>
                <w:b w:val="false"/>
                <w:i w:val="false"/>
                <w:color w:val="000000"/>
                <w:sz w:val="20"/>
              </w:rPr>
              <w:t>
4. Зергерлік бұйымдарды жобалаудың техникасы мен технологиясын білу.</w:t>
            </w:r>
          </w:p>
          <w:p>
            <w:pPr>
              <w:spacing w:after="20"/>
              <w:ind w:left="20"/>
              <w:jc w:val="both"/>
            </w:pPr>
            <w:r>
              <w:rPr>
                <w:rFonts w:ascii="Times New Roman"/>
                <w:b w:val="false"/>
                <w:i w:val="false"/>
                <w:color w:val="000000"/>
                <w:sz w:val="20"/>
              </w:rPr>
              <w:t>
5. Қазақ зергерлік өнері бұйымдарының классификациясы, оның алуан түрлілігі.</w:t>
            </w:r>
          </w:p>
          <w:p>
            <w:pPr>
              <w:spacing w:after="20"/>
              <w:ind w:left="20"/>
              <w:jc w:val="both"/>
            </w:pPr>
            <w:r>
              <w:rPr>
                <w:rFonts w:ascii="Times New Roman"/>
                <w:b w:val="false"/>
                <w:i w:val="false"/>
                <w:color w:val="000000"/>
                <w:sz w:val="20"/>
              </w:rPr>
              <w:t>
6. Бейнелеу және зергерлік өнердегі жаңа стильдер мен үрдістер.</w:t>
            </w:r>
          </w:p>
          <w:p>
            <w:pPr>
              <w:spacing w:after="20"/>
              <w:ind w:left="20"/>
              <w:jc w:val="both"/>
            </w:pPr>
            <w:r>
              <w:rPr>
                <w:rFonts w:ascii="Times New Roman"/>
                <w:b w:val="false"/>
                <w:i w:val="false"/>
                <w:color w:val="000000"/>
                <w:sz w:val="20"/>
              </w:rPr>
              <w:t>
7. ҚР СТ, МЕМСТ және Қазақстан Республикасының бағалы металдар және асыл тастар саласындағы заңнамасын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Бөлшектерді жасау және декорацияларды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Зергерлік бұйымдарды жасау бойынша өндірістік операцияларды орындауға қатысу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Құралмен, және (немесе) жабдықпен жұмыс істеу дағдыларының болуы.</w:t>
            </w:r>
          </w:p>
          <w:p>
            <w:pPr>
              <w:spacing w:after="20"/>
              <w:ind w:left="20"/>
              <w:jc w:val="both"/>
            </w:pPr>
            <w:r>
              <w:rPr>
                <w:rFonts w:ascii="Times New Roman"/>
                <w:b w:val="false"/>
                <w:i w:val="false"/>
                <w:color w:val="000000"/>
                <w:sz w:val="20"/>
              </w:rPr>
              <w:t>
2. Металды модельдеу арқылы пішіннің көлемін, текстурасын біліп көрете біру.</w:t>
            </w:r>
          </w:p>
          <w:p>
            <w:pPr>
              <w:spacing w:after="20"/>
              <w:ind w:left="20"/>
              <w:jc w:val="both"/>
            </w:pPr>
            <w:r>
              <w:rPr>
                <w:rFonts w:ascii="Times New Roman"/>
                <w:b w:val="false"/>
                <w:i w:val="false"/>
                <w:color w:val="000000"/>
                <w:sz w:val="20"/>
              </w:rPr>
              <w:t>
3. Өндіріс процесінің әртүрлі техникалары мен стильдерінде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Суық және ыстық металды қалыптау, қаңылтырды көркем штамптау үшін өңдеу әдістері, металдың технологиялық, механикалық және пайдалану қасиеттері.</w:t>
            </w:r>
          </w:p>
          <w:p>
            <w:pPr>
              <w:spacing w:after="20"/>
              <w:ind w:left="20"/>
              <w:jc w:val="both"/>
            </w:pPr>
            <w:r>
              <w:rPr>
                <w:rFonts w:ascii="Times New Roman"/>
                <w:b w:val="false"/>
                <w:i w:val="false"/>
                <w:color w:val="000000"/>
                <w:sz w:val="20"/>
              </w:rPr>
              <w:t>
2. Зергерлік тастардың алуан түрлілігі, кесу түрлері және зергерлік қосымшалардың түс алуан түрлілігі.</w:t>
            </w:r>
          </w:p>
          <w:p>
            <w:pPr>
              <w:spacing w:after="20"/>
              <w:ind w:left="20"/>
              <w:jc w:val="both"/>
            </w:pPr>
            <w:r>
              <w:rPr>
                <w:rFonts w:ascii="Times New Roman"/>
                <w:b w:val="false"/>
                <w:i w:val="false"/>
                <w:color w:val="000000"/>
                <w:sz w:val="20"/>
              </w:rPr>
              <w:t>
3. Зергерлік бұйымдарда тасты қолдану жолдары: кірістіру түрінде, мозайка түрінде, дөңгелек мүсін ретінде қашалған тасты жасау, рельеф (камео) т.б.</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Зергерлік бұйымдарды жөндеу және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Жөндеу-қалпына келтіру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Қалпына келтіру жұмыстарының әдістерін, технологияларын және материалдарын әзірлеу және таңдау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Қалпына келтірілген шығарманың стильдік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Бизнесті түсіну</w:t>
            </w:r>
          </w:p>
          <w:p>
            <w:pPr>
              <w:spacing w:after="20"/>
              <w:ind w:left="20"/>
              <w:jc w:val="both"/>
            </w:pPr>
            <w:r>
              <w:rPr>
                <w:rFonts w:ascii="Times New Roman"/>
                <w:b w:val="false"/>
                <w:i w:val="false"/>
                <w:color w:val="000000"/>
                <w:sz w:val="20"/>
              </w:rPr>
              <w:t>
Ұқыптылық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Зергердің ассистенті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Суретші-реставратор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"Зергер-суретші":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организациях согласно профилю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7300-0-017 Көркем бұйымдарды бақылаушы (зергерлік бұйымдар)</w:t>
            </w:r>
          </w:p>
          <w:p>
            <w:pPr>
              <w:spacing w:after="20"/>
              <w:ind w:left="20"/>
              <w:jc w:val="both"/>
            </w:pPr>
            <w:r>
              <w:rPr>
                <w:rFonts w:ascii="Times New Roman"/>
                <w:b w:val="false"/>
                <w:i w:val="false"/>
                <w:color w:val="000000"/>
                <w:sz w:val="20"/>
              </w:rPr>
              <w:t>
7312-1-003 Зергер (жалпы профиль)</w:t>
            </w:r>
          </w:p>
          <w:p>
            <w:pPr>
              <w:spacing w:after="20"/>
              <w:ind w:left="20"/>
              <w:jc w:val="both"/>
            </w:pPr>
            <w:r>
              <w:rPr>
                <w:rFonts w:ascii="Times New Roman"/>
                <w:b w:val="false"/>
                <w:i w:val="false"/>
                <w:color w:val="000000"/>
                <w:sz w:val="20"/>
              </w:rPr>
              <w:t>
2163-1-006 Зергерлік әшекейлер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эксклюзивті зергерлік бұйымдарды, сонымен қатар, көркем өнер туындыларын өндіру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бейнені, идеяларды жасаңыз және оларды зергерлік өнер туындысына енгізіңіз</w:t>
            </w:r>
          </w:p>
          <w:p>
            <w:pPr>
              <w:spacing w:after="20"/>
              <w:ind w:left="20"/>
              <w:jc w:val="both"/>
            </w:pPr>
            <w:r>
              <w:rPr>
                <w:rFonts w:ascii="Times New Roman"/>
                <w:b w:val="false"/>
                <w:i w:val="false"/>
                <w:color w:val="000000"/>
                <w:sz w:val="20"/>
              </w:rPr>
              <w:t>
2. Өзіңіздің шығармашылық әлеуетін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Зергерлік өнер туындыларының орындалуын қамтамасыз ету </w:t>
            </w:r>
          </w:p>
          <w:p>
            <w:pPr>
              <w:spacing w:after="20"/>
              <w:ind w:left="20"/>
              <w:jc w:val="both"/>
            </w:pPr>
            <w:r>
              <w:rPr>
                <w:rFonts w:ascii="Times New Roman"/>
                <w:b w:val="false"/>
                <w:i w:val="false"/>
                <w:color w:val="000000"/>
                <w:sz w:val="20"/>
              </w:rPr>
              <w:t>
2. Зергерлік бұйымдар өндірісінің (цехтың) серіктестерімен және қызметкерлерімен шығармашылық қарым-қатынасты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Көркем бейнені, идеяларды жасаңыз және оларды зергерлік өнер туындысына енгізіңіз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Қолдану практикалық және теориялық білім мен дағды зергерлік өнер саласында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Көркем бейнелерді, дизайндарды, идеяларды және оларды нобайларда қолдана отырып, табиғи немесе цифрлық форматта визуалды жобаларға енгізе білу.</w:t>
            </w:r>
          </w:p>
          <w:p>
            <w:pPr>
              <w:spacing w:after="20"/>
              <w:ind w:left="20"/>
              <w:jc w:val="both"/>
            </w:pPr>
            <w:r>
              <w:rPr>
                <w:rFonts w:ascii="Times New Roman"/>
                <w:b w:val="false"/>
                <w:i w:val="false"/>
                <w:color w:val="000000"/>
                <w:sz w:val="20"/>
              </w:rPr>
              <w:t>
2. Клиенттерге кеңес беру және болашақ өнім туралы идеяларды бірлесіп іздену</w:t>
            </w:r>
          </w:p>
          <w:p>
            <w:pPr>
              <w:spacing w:after="20"/>
              <w:ind w:left="20"/>
              <w:jc w:val="both"/>
            </w:pPr>
            <w:r>
              <w:rPr>
                <w:rFonts w:ascii="Times New Roman"/>
                <w:b w:val="false"/>
                <w:i w:val="false"/>
                <w:color w:val="000000"/>
                <w:sz w:val="20"/>
              </w:rPr>
              <w:t>
3. Жаппай өндіруге арналған металдардан жасалған заманауи зергерлік бұйымдардың, аксессуарлардың, сувенирлердің, шағын сәндік пластикалардың өнеркәсіптік үлгісін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Ежелгі дәуірден қазіргі уақытқа дейінгі бейнелеу, сәндік өнердің және зергерлік өнердің тарихы саласындағы негізгі теориялық білімге ие болу.</w:t>
            </w:r>
          </w:p>
          <w:p>
            <w:pPr>
              <w:spacing w:after="20"/>
              <w:ind w:left="20"/>
              <w:jc w:val="both"/>
            </w:pPr>
            <w:r>
              <w:rPr>
                <w:rFonts w:ascii="Times New Roman"/>
                <w:b w:val="false"/>
                <w:i w:val="false"/>
                <w:color w:val="000000"/>
                <w:sz w:val="20"/>
              </w:rPr>
              <w:t>
2. Стилистиканың аспектілері, ою-өрнек семантикасы және зергерлік бұйымдарды жасау технологиясы.</w:t>
            </w:r>
          </w:p>
          <w:p>
            <w:pPr>
              <w:spacing w:after="20"/>
              <w:ind w:left="20"/>
              <w:jc w:val="both"/>
            </w:pPr>
            <w:r>
              <w:rPr>
                <w:rFonts w:ascii="Times New Roman"/>
                <w:b w:val="false"/>
                <w:i w:val="false"/>
                <w:color w:val="000000"/>
                <w:sz w:val="20"/>
              </w:rPr>
              <w:t>
3. Сәндік-зергерлік композицияның заңдылықтары.</w:t>
            </w:r>
          </w:p>
          <w:p>
            <w:pPr>
              <w:spacing w:after="20"/>
              <w:ind w:left="20"/>
              <w:jc w:val="both"/>
            </w:pPr>
            <w:r>
              <w:rPr>
                <w:rFonts w:ascii="Times New Roman"/>
                <w:b w:val="false"/>
                <w:i w:val="false"/>
                <w:color w:val="000000"/>
                <w:sz w:val="20"/>
              </w:rPr>
              <w:t>
4. Ою-өрнектік композиция принциптерінің алуандығы, өрнектегі масштаб қатынастарының орны, зергерлік өнердегі силуэттің маңызы.</w:t>
            </w:r>
          </w:p>
          <w:p>
            <w:pPr>
              <w:spacing w:after="20"/>
              <w:ind w:left="20"/>
              <w:jc w:val="both"/>
            </w:pPr>
            <w:r>
              <w:rPr>
                <w:rFonts w:ascii="Times New Roman"/>
                <w:b w:val="false"/>
                <w:i w:val="false"/>
                <w:color w:val="000000"/>
                <w:sz w:val="20"/>
              </w:rPr>
              <w:t>
5. Зергерлік бұйымдардың детальдарын конструктивті талдау жолдары, тарихи материалды байланыстыру және зергерлік бұйымдарды безендіруге заманауи көзқарас.</w:t>
            </w:r>
          </w:p>
          <w:p>
            <w:pPr>
              <w:spacing w:after="20"/>
              <w:ind w:left="20"/>
              <w:jc w:val="both"/>
            </w:pPr>
            <w:r>
              <w:rPr>
                <w:rFonts w:ascii="Times New Roman"/>
                <w:b w:val="false"/>
                <w:i w:val="false"/>
                <w:color w:val="000000"/>
                <w:sz w:val="20"/>
              </w:rPr>
              <w:t>
6. Қазақстан өнерінің дәстүрлері және жаһандық мәдениет құндылықтары, олардың кәсіби қызметінде назар аудару.</w:t>
            </w:r>
          </w:p>
          <w:p>
            <w:pPr>
              <w:spacing w:after="20"/>
              <w:ind w:left="20"/>
              <w:jc w:val="both"/>
            </w:pPr>
            <w:r>
              <w:rPr>
                <w:rFonts w:ascii="Times New Roman"/>
                <w:b w:val="false"/>
                <w:i w:val="false"/>
                <w:color w:val="000000"/>
                <w:sz w:val="20"/>
              </w:rPr>
              <w:t>
7. Мұражай қорларында сақталған өткен дәуір зергерлерінің қолынан шыққан жауһарлар.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Өңірдегі өндірістік қызмет зергерлік бұйымдар өндірісі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Өз бетіңізше немесе шеберханада басшы ретінде әртүрлі зергерлік техника мен стильде жасай білу:</w:t>
            </w:r>
          </w:p>
          <w:p>
            <w:pPr>
              <w:spacing w:after="20"/>
              <w:ind w:left="20"/>
              <w:jc w:val="both"/>
            </w:pPr>
            <w:r>
              <w:rPr>
                <w:rFonts w:ascii="Times New Roman"/>
                <w:b w:val="false"/>
                <w:i w:val="false"/>
                <w:color w:val="000000"/>
                <w:sz w:val="20"/>
              </w:rPr>
              <w:t>
1. Зергерлік бұйымдар.</w:t>
            </w:r>
          </w:p>
          <w:p>
            <w:pPr>
              <w:spacing w:after="20"/>
              <w:ind w:left="20"/>
              <w:jc w:val="both"/>
            </w:pPr>
            <w:r>
              <w:rPr>
                <w:rFonts w:ascii="Times New Roman"/>
                <w:b w:val="false"/>
                <w:i w:val="false"/>
                <w:color w:val="000000"/>
                <w:sz w:val="20"/>
              </w:rPr>
              <w:t>
2. Зергерлік бұйымдар мен үйді безендіру бұйымдар, мысалы: вазалар, мүсіншелер, шашқа арналған әшекейлер, манжеттер, гольф клюшкалар. Зергерлік өнердің кәдесыйлары, этникалық стильдегі ұлттық кәдесыйлардың ассортиментін кеңейту.</w:t>
            </w:r>
          </w:p>
          <w:p>
            <w:pPr>
              <w:spacing w:after="20"/>
              <w:ind w:left="20"/>
              <w:jc w:val="both"/>
            </w:pPr>
            <w:r>
              <w:rPr>
                <w:rFonts w:ascii="Times New Roman"/>
                <w:b w:val="false"/>
                <w:i w:val="false"/>
                <w:color w:val="000000"/>
                <w:sz w:val="20"/>
              </w:rPr>
              <w:t>
1. 1. Зергерлік бұйымдардың бейнелік құрылымын кеңейту және оларды зергерлік композицияда металдан жасалған элементтермен конструктивті біріктіру үшін әртүрлі материалдарды (мысалы: тас, сүйек, асыл ағаштар, бірегей қабықтар, грек жаңғағы, бұтақтар және т.б.) пайдалана білу, олардың технологиялық және эстетикалық қасиеттерін ескере отыру.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Теориялық білім мен дағдыны шығармашылық үдерісте қолдану.</w:t>
            </w:r>
          </w:p>
          <w:p>
            <w:pPr>
              <w:spacing w:after="20"/>
              <w:ind w:left="20"/>
              <w:jc w:val="both"/>
            </w:pPr>
            <w:r>
              <w:rPr>
                <w:rFonts w:ascii="Times New Roman"/>
                <w:b w:val="false"/>
                <w:i w:val="false"/>
                <w:color w:val="000000"/>
                <w:sz w:val="20"/>
              </w:rPr>
              <w:t>
2. Ұлттық кәдесыйларды жасау ерекшеліктері, Қазақстанның зергерлік өнерінің тарихы мен дәстүрі, материалдары мен техникасы.</w:t>
            </w:r>
          </w:p>
          <w:p>
            <w:pPr>
              <w:spacing w:after="20"/>
              <w:ind w:left="20"/>
              <w:jc w:val="both"/>
            </w:pPr>
            <w:r>
              <w:rPr>
                <w:rFonts w:ascii="Times New Roman"/>
                <w:b w:val="false"/>
                <w:i w:val="false"/>
                <w:color w:val="000000"/>
                <w:sz w:val="20"/>
              </w:rPr>
              <w:t>
3. ҚР СТ, ГОСТ және бағалы металдар және асыл тастар саласындағы Қазақстан Республикасының заңнамасын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Өзіңіздің шығармашылық әлеуетін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Жеке стильді, эстетикалық және шығармашылық ойлауды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қызмет саласында арнайы компьютерлік бағдарламаларды пайдалана білу.</w:t>
            </w:r>
          </w:p>
          <w:p>
            <w:pPr>
              <w:spacing w:after="20"/>
              <w:ind w:left="20"/>
              <w:jc w:val="both"/>
            </w:pPr>
            <w:r>
              <w:rPr>
                <w:rFonts w:ascii="Times New Roman"/>
                <w:b w:val="false"/>
                <w:i w:val="false"/>
                <w:color w:val="000000"/>
                <w:sz w:val="20"/>
              </w:rPr>
              <w:t>
2. Материалда зергерлік өнердің өзіндік туындыларын жобалап, жасай білу.</w:t>
            </w:r>
          </w:p>
          <w:p>
            <w:pPr>
              <w:spacing w:after="20"/>
              <w:ind w:left="20"/>
              <w:jc w:val="both"/>
            </w:pPr>
            <w:r>
              <w:rPr>
                <w:rFonts w:ascii="Times New Roman"/>
                <w:b w:val="false"/>
                <w:i w:val="false"/>
                <w:color w:val="000000"/>
                <w:sz w:val="20"/>
              </w:rPr>
              <w:t>
3. Техника мен материалдарды біріктіру және араластыру арқылы жаңа текстуралар, әсерлер жасау үшін іздеу эксперименттерін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1. Компьютерлік графикаға арналған жаңа арнайы компьютерлік бағдарламалар, 3D модельдеу технологиясын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xml:space="preserve">
Зергерлік өнер туындыларының орындалуын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 орнын іздеу және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Нарық тенденциялары мен тұтынушылардың қалауларын зерттеу алу.</w:t>
            </w:r>
          </w:p>
          <w:p>
            <w:pPr>
              <w:spacing w:after="20"/>
              <w:ind w:left="20"/>
              <w:jc w:val="both"/>
            </w:pPr>
            <w:r>
              <w:rPr>
                <w:rFonts w:ascii="Times New Roman"/>
                <w:b w:val="false"/>
                <w:i w:val="false"/>
                <w:color w:val="000000"/>
                <w:sz w:val="20"/>
              </w:rPr>
              <w:t>
2. Мүлде жаңа өнімдерді жасау үшін нарықтағы өнімдерді талдай алу.</w:t>
            </w:r>
          </w:p>
          <w:p>
            <w:pPr>
              <w:spacing w:after="20"/>
              <w:ind w:left="20"/>
              <w:jc w:val="both"/>
            </w:pPr>
            <w:r>
              <w:rPr>
                <w:rFonts w:ascii="Times New Roman"/>
                <w:b w:val="false"/>
                <w:i w:val="false"/>
                <w:color w:val="000000"/>
                <w:sz w:val="20"/>
              </w:rPr>
              <w:t>
3. Зергерлік өнердің жаңа және дәстүрлі технологияларын қолдану,</w:t>
            </w:r>
          </w:p>
          <w:p>
            <w:pPr>
              <w:spacing w:after="20"/>
              <w:ind w:left="20"/>
              <w:jc w:val="both"/>
            </w:pPr>
            <w:r>
              <w:rPr>
                <w:rFonts w:ascii="Times New Roman"/>
                <w:b w:val="false"/>
                <w:i w:val="false"/>
                <w:color w:val="000000"/>
                <w:sz w:val="20"/>
              </w:rPr>
              <w:t>
4. Жұмыстың есеп айырысу бөлігімен айналысу, мысалы: сызбалар, материалдар шығыны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Өнер нарығының жағдайы және оның жүйесін білу.</w:t>
            </w:r>
          </w:p>
          <w:p>
            <w:pPr>
              <w:spacing w:after="20"/>
              <w:ind w:left="20"/>
              <w:jc w:val="both"/>
            </w:pPr>
            <w:r>
              <w:rPr>
                <w:rFonts w:ascii="Times New Roman"/>
                <w:b w:val="false"/>
                <w:i w:val="false"/>
                <w:color w:val="000000"/>
                <w:sz w:val="20"/>
              </w:rPr>
              <w:t>
2. Өнер туындыларына сұраныс пен ұсынысқа әсер ететін факторларды тану.</w:t>
            </w:r>
          </w:p>
          <w:p>
            <w:pPr>
              <w:spacing w:after="20"/>
              <w:ind w:left="20"/>
              <w:jc w:val="both"/>
            </w:pPr>
            <w:r>
              <w:rPr>
                <w:rFonts w:ascii="Times New Roman"/>
                <w:b w:val="false"/>
                <w:i w:val="false"/>
                <w:color w:val="000000"/>
                <w:sz w:val="20"/>
              </w:rPr>
              <w:t>
3. Өнер туындыларының қазіргі нарықтық құнын қадағалау</w:t>
            </w:r>
          </w:p>
          <w:p>
            <w:pPr>
              <w:spacing w:after="20"/>
              <w:ind w:left="20"/>
              <w:jc w:val="both"/>
            </w:pPr>
            <w:r>
              <w:rPr>
                <w:rFonts w:ascii="Times New Roman"/>
                <w:b w:val="false"/>
                <w:i w:val="false"/>
                <w:color w:val="000000"/>
                <w:sz w:val="20"/>
              </w:rPr>
              <w:t>
4. Материалдардың ағымдағы құны білу</w:t>
            </w:r>
          </w:p>
          <w:p>
            <w:pPr>
              <w:spacing w:after="20"/>
              <w:ind w:left="20"/>
              <w:jc w:val="both"/>
            </w:pPr>
            <w:r>
              <w:rPr>
                <w:rFonts w:ascii="Times New Roman"/>
                <w:b w:val="false"/>
                <w:i w:val="false"/>
                <w:color w:val="000000"/>
                <w:sz w:val="20"/>
              </w:rPr>
              <w:t>
5. Өнімнің өзіндік құнын калькуляциялау және пайда мөлшерін жоспарлау принциптерін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Нарықтағы тауарларды жоспарлау және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Зергерлік бұйымдарды дайындауға тапсырыстардың орындалуын есепке алу және бақылау.</w:t>
            </w:r>
          </w:p>
          <w:p>
            <w:pPr>
              <w:spacing w:after="20"/>
              <w:ind w:left="20"/>
              <w:jc w:val="both"/>
            </w:pPr>
            <w:r>
              <w:rPr>
                <w:rFonts w:ascii="Times New Roman"/>
                <w:b w:val="false"/>
                <w:i w:val="false"/>
                <w:color w:val="000000"/>
                <w:sz w:val="20"/>
              </w:rPr>
              <w:t>
2. Әлеуметтік желілердің ресми/жеке парақшасында тапсырыстық және авторлық жұмыстар портфолиосын құру, оның ішінде мамандандырылған веб-сайттарда жұмыстарды орналастыру,</w:t>
            </w:r>
          </w:p>
          <w:p>
            <w:pPr>
              <w:spacing w:after="20"/>
              <w:ind w:left="20"/>
              <w:jc w:val="both"/>
            </w:pPr>
            <w:r>
              <w:rPr>
                <w:rFonts w:ascii="Times New Roman"/>
                <w:b w:val="false"/>
                <w:i w:val="false"/>
                <w:color w:val="000000"/>
                <w:sz w:val="20"/>
              </w:rPr>
              <w:t>
3. Заманауи компьютерлік бағдарламаларды пайдалана отырып зергерлік бұйымдарды көрсету дағдыларын меңгеру.</w:t>
            </w:r>
          </w:p>
          <w:p>
            <w:pPr>
              <w:spacing w:after="20"/>
              <w:ind w:left="20"/>
              <w:jc w:val="both"/>
            </w:pPr>
            <w:r>
              <w:rPr>
                <w:rFonts w:ascii="Times New Roman"/>
                <w:b w:val="false"/>
                <w:i w:val="false"/>
                <w:color w:val="000000"/>
                <w:sz w:val="20"/>
              </w:rPr>
              <w:t>
4. Зергерлік бұйымдардың көрме көрмесін дайындай білу</w:t>
            </w:r>
          </w:p>
          <w:p>
            <w:pPr>
              <w:spacing w:after="20"/>
              <w:ind w:left="20"/>
              <w:jc w:val="both"/>
            </w:pPr>
            <w:r>
              <w:rPr>
                <w:rFonts w:ascii="Times New Roman"/>
                <w:b w:val="false"/>
                <w:i w:val="false"/>
                <w:color w:val="000000"/>
                <w:sz w:val="20"/>
              </w:rPr>
              <w:t>
5. Тұтынушының кері байланысының, БАҚ-пен өзара әрекеттесудің заманауи әдістері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Әлеуметтік желілердің жұмыс істеу принциптерін білу</w:t>
            </w:r>
          </w:p>
          <w:p>
            <w:pPr>
              <w:spacing w:after="20"/>
              <w:ind w:left="20"/>
              <w:jc w:val="both"/>
            </w:pPr>
            <w:r>
              <w:rPr>
                <w:rFonts w:ascii="Times New Roman"/>
                <w:b w:val="false"/>
                <w:i w:val="false"/>
                <w:color w:val="000000"/>
                <w:sz w:val="20"/>
              </w:rPr>
              <w:t>
2. Көрме дисплейін құру негіздерін білу</w:t>
            </w:r>
          </w:p>
          <w:p>
            <w:pPr>
              <w:spacing w:after="20"/>
              <w:ind w:left="20"/>
              <w:jc w:val="both"/>
            </w:pPr>
            <w:r>
              <w:rPr>
                <w:rFonts w:ascii="Times New Roman"/>
                <w:b w:val="false"/>
                <w:i w:val="false"/>
                <w:color w:val="000000"/>
                <w:sz w:val="20"/>
              </w:rPr>
              <w:t>
3. Пезентацияларды әзірлеу және техникалық құралдарды қолдану принциптерін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Зергерлік бұйымдар өндірісінің (цехтың) серіктестерімен және қызметкерлерімен шығармашылық қарым-қатынасты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Нарыққа бағдарлану заманауи менеджмент талаптарын ескере отырып, кәсіби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Ынтымақтастық пен кадрларды тарту үшін зергерлер туралы еңбек нарығынан ақпаратты тауып, пайдалану.</w:t>
            </w:r>
          </w:p>
          <w:p>
            <w:pPr>
              <w:spacing w:after="20"/>
              <w:ind w:left="20"/>
              <w:jc w:val="both"/>
            </w:pPr>
            <w:r>
              <w:rPr>
                <w:rFonts w:ascii="Times New Roman"/>
                <w:b w:val="false"/>
                <w:i w:val="false"/>
                <w:color w:val="000000"/>
                <w:sz w:val="20"/>
              </w:rPr>
              <w:t>
2. Өндірістік құрылымдық бөлімше/серіктестер қызметкерлерінің жұмыс нәтижесінің сапалық деңгейін бағалай білу.</w:t>
            </w:r>
          </w:p>
          <w:p>
            <w:pPr>
              <w:spacing w:after="20"/>
              <w:ind w:left="20"/>
              <w:jc w:val="both"/>
            </w:pPr>
            <w:r>
              <w:rPr>
                <w:rFonts w:ascii="Times New Roman"/>
                <w:b w:val="false"/>
                <w:i w:val="false"/>
                <w:color w:val="000000"/>
                <w:sz w:val="20"/>
              </w:rPr>
              <w:t>
3. Өндірістік процестердің қауіпсіз жағдайларын ұйымдастыра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Мемлекетте және шетелде кәсіптік салада техника мен технологияның даму тенденцияларын қадағалау.</w:t>
            </w:r>
          </w:p>
          <w:p>
            <w:pPr>
              <w:spacing w:after="20"/>
              <w:ind w:left="20"/>
              <w:jc w:val="both"/>
            </w:pPr>
            <w:r>
              <w:rPr>
                <w:rFonts w:ascii="Times New Roman"/>
                <w:b w:val="false"/>
                <w:i w:val="false"/>
                <w:color w:val="000000"/>
                <w:sz w:val="20"/>
              </w:rPr>
              <w:t>
2. Кәсіби қызмет саласындағы құқықтық және техникалық талаптарды танып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Тез шешім қабылдай білу</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Дәлдік</w:t>
            </w:r>
          </w:p>
          <w:p>
            <w:pPr>
              <w:spacing w:after="20"/>
              <w:ind w:left="20"/>
              <w:jc w:val="both"/>
            </w:pPr>
            <w:r>
              <w:rPr>
                <w:rFonts w:ascii="Times New Roman"/>
                <w:b w:val="false"/>
                <w:i w:val="false"/>
                <w:color w:val="000000"/>
                <w:sz w:val="20"/>
              </w:rPr>
              <w:t>
Төзімділік пен еңбексүйгіштік</w:t>
            </w:r>
          </w:p>
          <w:p>
            <w:pPr>
              <w:spacing w:after="20"/>
              <w:ind w:left="20"/>
              <w:jc w:val="both"/>
            </w:pPr>
            <w:r>
              <w:rPr>
                <w:rFonts w:ascii="Times New Roman"/>
                <w:b w:val="false"/>
                <w:i w:val="false"/>
                <w:color w:val="000000"/>
                <w:sz w:val="20"/>
              </w:rPr>
              <w:t>
Зейінді шоғырландыру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қалпына келтіруші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Суретші-дизайнер / экспозиционер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"Зергер-суретші":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7312-2-012 Зергер (зергер-сәнгер)</w:t>
            </w:r>
          </w:p>
          <w:p>
            <w:pPr>
              <w:spacing w:after="20"/>
              <w:ind w:left="20"/>
              <w:jc w:val="both"/>
            </w:pPr>
            <w:r>
              <w:rPr>
                <w:rFonts w:ascii="Times New Roman"/>
                <w:b w:val="false"/>
                <w:i w:val="false"/>
                <w:color w:val="000000"/>
                <w:sz w:val="20"/>
              </w:rPr>
              <w:t>
7312-1-003 Зергер (жалпы профиль)</w:t>
            </w:r>
          </w:p>
          <w:p>
            <w:pPr>
              <w:spacing w:after="20"/>
              <w:ind w:left="20"/>
              <w:jc w:val="both"/>
            </w:pPr>
            <w:r>
              <w:rPr>
                <w:rFonts w:ascii="Times New Roman"/>
                <w:b w:val="false"/>
                <w:i w:val="false"/>
                <w:color w:val="000000"/>
                <w:sz w:val="20"/>
              </w:rPr>
              <w:t>
2163-1-006 Зергерлік әшекейлер дизайнері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Зергерлердің бірегей және эксклюзивті зергерлік бұйымдарды өндіру, оның ішінде ұлттық дәстүрі, классикалық және заманауи зергерлік өнердің және зергерлік сәндегі негізгі үрдістерді ескере отырып қызметін басқару.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Зергерлік бұйымдар коллекцияларын жасау процесінде шығармашылық топтың (мұражайдың құрылымдық бөлімшесі, студия, қолөнершілер артелі) жұмысын басқарады.</w:t>
            </w:r>
          </w:p>
          <w:p>
            <w:pPr>
              <w:spacing w:after="20"/>
              <w:ind w:left="20"/>
              <w:jc w:val="both"/>
            </w:pPr>
            <w:r>
              <w:rPr>
                <w:rFonts w:ascii="Times New Roman"/>
                <w:b w:val="false"/>
                <w:i w:val="false"/>
                <w:color w:val="000000"/>
                <w:sz w:val="20"/>
              </w:rPr>
              <w:t>
2. Өндірістік серіктестермен, тұтынушылармен, жеткізушілермен коммерциялық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 іске асыру кәсіби көркемдік білім беру саласындағы педагогикалық қызмет.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Зергерлік бұйымдар коллекцияларын жасау процесінде шығармашылық топтың (мұражайдың құрылымдық бөлімшесі, студия, қолөнершілер артелі) жұмысын басқарады.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Меншік зергерлік бұйымдарды жасау кезіндегі өндіріс процесі туралы теориялық және практикалық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Зергерлік бұйымдарды жасаушылардың еңбектеріне сипаттама беру, талдау, ерекшеліктерін табу.</w:t>
            </w:r>
          </w:p>
          <w:p>
            <w:pPr>
              <w:spacing w:after="20"/>
              <w:ind w:left="20"/>
              <w:jc w:val="both"/>
            </w:pPr>
            <w:r>
              <w:rPr>
                <w:rFonts w:ascii="Times New Roman"/>
                <w:b w:val="false"/>
                <w:i w:val="false"/>
                <w:color w:val="000000"/>
                <w:sz w:val="20"/>
              </w:rPr>
              <w:t>
2. Тиімді менеджмент және маркетинг саясатын жүргізе білу (жоспарлау, талдау, бақылау, жобаны басқару, сапа менеджменті).</w:t>
            </w:r>
          </w:p>
          <w:p>
            <w:pPr>
              <w:spacing w:after="20"/>
              <w:ind w:left="20"/>
              <w:jc w:val="both"/>
            </w:pPr>
            <w:r>
              <w:rPr>
                <w:rFonts w:ascii="Times New Roman"/>
                <w:b w:val="false"/>
                <w:i w:val="false"/>
                <w:color w:val="000000"/>
                <w:sz w:val="20"/>
              </w:rPr>
              <w:t>
3. Зақымдалған бұйымдарға анықтама беру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Зергерлік және бейнелеу өнері саласындағы талдау және бағалау процестерінің принциптері.</w:t>
            </w:r>
          </w:p>
          <w:p>
            <w:pPr>
              <w:spacing w:after="20"/>
              <w:ind w:left="20"/>
              <w:jc w:val="both"/>
            </w:pPr>
            <w:r>
              <w:rPr>
                <w:rFonts w:ascii="Times New Roman"/>
                <w:b w:val="false"/>
                <w:i w:val="false"/>
                <w:color w:val="000000"/>
                <w:sz w:val="20"/>
              </w:rPr>
              <w:t>
2. Кәсіби қызмет саласындағы құқықтық және моральдық-этикалық нормалар.</w:t>
            </w:r>
          </w:p>
          <w:p>
            <w:pPr>
              <w:spacing w:after="20"/>
              <w:ind w:left="20"/>
              <w:jc w:val="both"/>
            </w:pPr>
            <w:r>
              <w:rPr>
                <w:rFonts w:ascii="Times New Roman"/>
                <w:b w:val="false"/>
                <w:i w:val="false"/>
                <w:color w:val="000000"/>
                <w:sz w:val="20"/>
              </w:rPr>
              <w:t>
3. ҚР СТ, ГОСТ және бағалы металдар және асыл тастар саласындағы Қазақстан Республикасының заңнамасын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Өндірістік серіктестермен, тұтынушылармен, жеткізушілермен коммерциялық өзара әрекеттесу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Ынтымақтастық үшін тиімді жағдайлар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Мемлекет ішіндегі және шетелде кәсіптік салада техника мен технологияның даму тенденцияларын қадағалау.</w:t>
            </w:r>
          </w:p>
          <w:p>
            <w:pPr>
              <w:spacing w:after="20"/>
              <w:ind w:left="20"/>
              <w:jc w:val="both"/>
            </w:pPr>
            <w:r>
              <w:rPr>
                <w:rFonts w:ascii="Times New Roman"/>
                <w:b w:val="false"/>
                <w:i w:val="false"/>
                <w:color w:val="000000"/>
                <w:sz w:val="20"/>
              </w:rPr>
              <w:t>
2. Бизнес-жоспар құра білу, оны жүзеге асыру жолдарын таба білу.</w:t>
            </w:r>
          </w:p>
          <w:p>
            <w:pPr>
              <w:spacing w:after="20"/>
              <w:ind w:left="20"/>
              <w:jc w:val="both"/>
            </w:pPr>
            <w:r>
              <w:rPr>
                <w:rFonts w:ascii="Times New Roman"/>
                <w:b w:val="false"/>
                <w:i w:val="false"/>
                <w:color w:val="000000"/>
                <w:sz w:val="20"/>
              </w:rPr>
              <w:t>
3. Салалық компаниялармен бірлескен жобаларды әзірлеу және жүзеге асыру.</w:t>
            </w:r>
          </w:p>
          <w:p>
            <w:pPr>
              <w:spacing w:after="20"/>
              <w:ind w:left="20"/>
              <w:jc w:val="both"/>
            </w:pPr>
            <w:r>
              <w:rPr>
                <w:rFonts w:ascii="Times New Roman"/>
                <w:b w:val="false"/>
                <w:i w:val="false"/>
                <w:color w:val="000000"/>
                <w:sz w:val="20"/>
              </w:rPr>
              <w:t>
4. Сән брендтерін тауып, жұмыс істей білу немесе өз студияларыңызды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Мұражай/студия/артель қызметінің принциптерін білу.</w:t>
            </w:r>
          </w:p>
          <w:p>
            <w:pPr>
              <w:spacing w:after="20"/>
              <w:ind w:left="20"/>
              <w:jc w:val="both"/>
            </w:pPr>
            <w:r>
              <w:rPr>
                <w:rFonts w:ascii="Times New Roman"/>
                <w:b w:val="false"/>
                <w:i w:val="false"/>
                <w:color w:val="000000"/>
                <w:sz w:val="20"/>
              </w:rPr>
              <w:t>
2. Бизнес-жоспарлаудың теориялық және өндірістік негіздері/бюджеттік өтінімдер/ техникалық шарттарды және соған байланысты құқықтық базаны әзірлеу.</w:t>
            </w:r>
          </w:p>
          <w:p>
            <w:pPr>
              <w:spacing w:after="20"/>
              <w:ind w:left="20"/>
              <w:jc w:val="both"/>
            </w:pPr>
            <w:r>
              <w:rPr>
                <w:rFonts w:ascii="Times New Roman"/>
                <w:b w:val="false"/>
                <w:i w:val="false"/>
                <w:color w:val="000000"/>
                <w:sz w:val="20"/>
              </w:rPr>
              <w:t>
3. Шарттарды жасау және оларды ресімдеу кезіндегі қолданыстағы заңнаманың құқықтық негіздерін біліп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Ғылыми іске асыру кәсіби көркемдік білім беру саласындағы педагогикалық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Іске асыру студенттің педагогикалық қызметі мен кәсіби дайындығы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көркемдік білім беру саласындағы оқу орындарында мұғалімнің қызметін атқару.</w:t>
            </w:r>
          </w:p>
          <w:p>
            <w:pPr>
              <w:spacing w:after="20"/>
              <w:ind w:left="20"/>
              <w:jc w:val="both"/>
            </w:pPr>
            <w:r>
              <w:rPr>
                <w:rFonts w:ascii="Times New Roman"/>
                <w:b w:val="false"/>
                <w:i w:val="false"/>
                <w:color w:val="000000"/>
                <w:sz w:val="20"/>
              </w:rPr>
              <w:t>
2. Өзіндік ұлттық мәдениетті әлемге таныту үшін оқу курстарын дайындай білу.</w:t>
            </w:r>
          </w:p>
          <w:p>
            <w:pPr>
              <w:spacing w:after="20"/>
              <w:ind w:left="20"/>
              <w:jc w:val="both"/>
            </w:pPr>
            <w:r>
              <w:rPr>
                <w:rFonts w:ascii="Times New Roman"/>
                <w:b w:val="false"/>
                <w:i w:val="false"/>
                <w:color w:val="000000"/>
                <w:sz w:val="20"/>
              </w:rPr>
              <w:t>
3. Шығармашылық әдіс-тәсілдерді, мұражайларда ұсынылған ескі шеберлердің зергерлік бұйымдарын жасау техникасын үйрету үшін нақты материал бойынша.</w:t>
            </w:r>
          </w:p>
          <w:p>
            <w:pPr>
              <w:spacing w:after="20"/>
              <w:ind w:left="20"/>
              <w:jc w:val="both"/>
            </w:pPr>
            <w:r>
              <w:rPr>
                <w:rFonts w:ascii="Times New Roman"/>
                <w:b w:val="false"/>
                <w:i w:val="false"/>
                <w:color w:val="000000"/>
                <w:sz w:val="20"/>
              </w:rPr>
              <w:t>
4. Студенттерді көркем мәдениет құбылысының өзін де (мұражайдағы экспонат) да, оны қабылдау негізінде туындауы мүмкін композициялық шығармашылық идеяларды да өз бетінше қабылдауға және бағалауға үйрету.</w:t>
            </w:r>
          </w:p>
          <w:p>
            <w:pPr>
              <w:spacing w:after="20"/>
              <w:ind w:left="20"/>
              <w:jc w:val="both"/>
            </w:pPr>
            <w:r>
              <w:rPr>
                <w:rFonts w:ascii="Times New Roman"/>
                <w:b w:val="false"/>
                <w:i w:val="false"/>
                <w:color w:val="000000"/>
                <w:sz w:val="20"/>
              </w:rPr>
              <w:t>
5. Ұлттық зергерлік мектептің жетістігін зерделеу негізінде композиция заңдылықтарын білу, материалдың ерекшелігін білу, заманауи технология және жалпы көркемдік-эстетикалық мәдениетті зергерлік композицияны құрастыруға үйрету.</w:t>
            </w:r>
          </w:p>
          <w:p>
            <w:pPr>
              <w:spacing w:after="20"/>
              <w:ind w:left="20"/>
              <w:jc w:val="both"/>
            </w:pPr>
            <w:r>
              <w:rPr>
                <w:rFonts w:ascii="Times New Roman"/>
                <w:b w:val="false"/>
                <w:i w:val="false"/>
                <w:color w:val="000000"/>
                <w:sz w:val="20"/>
              </w:rPr>
              <w:t>
6. Студенттің жалпы композициялық сұлбаларды, пропорционалдық қатынастарды, композициядағы қимыл-қозғалыс берілуін, конструктивті құрылысты меңгеруіне мүмкіндік туғызу, зергерлік өнердегі негізгі және қосалқылардың үйлесімділік, қатынас сезімін дамыту.</w:t>
            </w:r>
          </w:p>
          <w:p>
            <w:pPr>
              <w:spacing w:after="20"/>
              <w:ind w:left="20"/>
              <w:jc w:val="both"/>
            </w:pPr>
            <w:r>
              <w:rPr>
                <w:rFonts w:ascii="Times New Roman"/>
                <w:b w:val="false"/>
                <w:i w:val="false"/>
                <w:color w:val="000000"/>
                <w:sz w:val="20"/>
              </w:rPr>
              <w:t>
7. Жұмыстардың техникалық орындалуының дәстүрінің тереңдігін, бірегейлігін, күрделілігін аша білу.</w:t>
            </w:r>
          </w:p>
          <w:p>
            <w:pPr>
              <w:spacing w:after="20"/>
              <w:ind w:left="20"/>
              <w:jc w:val="both"/>
            </w:pPr>
            <w:r>
              <w:rPr>
                <w:rFonts w:ascii="Times New Roman"/>
                <w:b w:val="false"/>
                <w:i w:val="false"/>
                <w:color w:val="000000"/>
                <w:sz w:val="20"/>
              </w:rPr>
              <w:t>
8. Зергерлік өнердегі дәстүрлі әдіс-тәсілдерді қолданудың заманауи көзқарасын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Кәсіби көркемдік білім беру саласындағы педагогикалық процесті ұйымдастырудың әдістері, тәсілдері, құралдарын колдана білу. Іскерлік</w:t>
            </w:r>
          </w:p>
          <w:p>
            <w:pPr>
              <w:spacing w:after="20"/>
              <w:ind w:left="20"/>
              <w:jc w:val="both"/>
            </w:pPr>
            <w:r>
              <w:rPr>
                <w:rFonts w:ascii="Times New Roman"/>
                <w:b w:val="false"/>
                <w:i w:val="false"/>
                <w:color w:val="000000"/>
                <w:sz w:val="20"/>
              </w:rPr>
              <w:t>
1. Монументалды кескіндемені оқытудың ғылыми-тәжірибелік әдістемесінің ерекшеліктері бойынша алған білімдерін пайдалана отырып, оқу орындарындағы педагогикалық және ғылыми-зерттеу қызметін талдау.</w:t>
            </w:r>
          </w:p>
          <w:p>
            <w:pPr>
              <w:spacing w:after="20"/>
              <w:ind w:left="20"/>
              <w:jc w:val="both"/>
            </w:pPr>
            <w:r>
              <w:rPr>
                <w:rFonts w:ascii="Times New Roman"/>
                <w:b w:val="false"/>
                <w:i w:val="false"/>
                <w:color w:val="000000"/>
                <w:sz w:val="20"/>
              </w:rPr>
              <w:t>
2. Студенттердің танымдық белсенділігін арттыру мақсатында инновациялық ғылыми-педагогикалық технологияларды пайдалана отырып, өзіндік кәсіби көркемдік іс-әрекетіне талдау жасау.</w:t>
            </w:r>
          </w:p>
          <w:p>
            <w:pPr>
              <w:spacing w:after="20"/>
              <w:ind w:left="20"/>
              <w:jc w:val="both"/>
            </w:pPr>
            <w:r>
              <w:rPr>
                <w:rFonts w:ascii="Times New Roman"/>
                <w:b w:val="false"/>
                <w:i w:val="false"/>
                <w:color w:val="000000"/>
                <w:sz w:val="20"/>
              </w:rPr>
              <w:t>
3. Мұражайларда лекция-экскурсияларды, мұражайлардағы эскиздермен практикалық жаттығуларды, сонымен қатар экспозициялық материалды қамтитын аудиториялық тапсырмаларды ұйымдастыра және өткізе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процестерді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Монументалды кескіндемені оқытудың ғылыми-тәжірибелік әдістемесінің ерекшеліктері бойынша алған білімдерін пайдалана отырып, оқу орындарындағы педагогикалық және ғылыми-зерттеу қызметін талдау.</w:t>
            </w:r>
          </w:p>
          <w:p>
            <w:pPr>
              <w:spacing w:after="20"/>
              <w:ind w:left="20"/>
              <w:jc w:val="both"/>
            </w:pPr>
            <w:r>
              <w:rPr>
                <w:rFonts w:ascii="Times New Roman"/>
                <w:b w:val="false"/>
                <w:i w:val="false"/>
                <w:color w:val="000000"/>
                <w:sz w:val="20"/>
              </w:rPr>
              <w:t>
2. Студенттердің танымдық белсенділігін арттыру мақсатында инновациялық ғылыми-педагогикалық технологияларды пайдалана отырып, өзіндік кәсіби көркемдік іс-әрекетіне талдау жасау.</w:t>
            </w:r>
          </w:p>
          <w:p>
            <w:pPr>
              <w:spacing w:after="20"/>
              <w:ind w:left="20"/>
              <w:jc w:val="both"/>
            </w:pPr>
            <w:r>
              <w:rPr>
                <w:rFonts w:ascii="Times New Roman"/>
                <w:b w:val="false"/>
                <w:i w:val="false"/>
                <w:color w:val="000000"/>
                <w:sz w:val="20"/>
              </w:rPr>
              <w:t>
3. Мұражайларда лекция-экскурсияларды, мұражайлардағы эскиздермен практикалық жаттығуларды, сонымен қатар экспозициялық материалды қамтитын аудиториялық тапсырмаларды ұйымдастыра және өткізе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Болашақ маманды кәсіби қызмет субъектісі ретінде кәсіби даярлаудағы пәндік білімнің рөлі.</w:t>
            </w:r>
          </w:p>
          <w:p>
            <w:pPr>
              <w:spacing w:after="20"/>
              <w:ind w:left="20"/>
              <w:jc w:val="both"/>
            </w:pPr>
            <w:r>
              <w:rPr>
                <w:rFonts w:ascii="Times New Roman"/>
                <w:b w:val="false"/>
                <w:i w:val="false"/>
                <w:color w:val="000000"/>
                <w:sz w:val="20"/>
              </w:rPr>
              <w:t>
2. Кәсіби көркемдік білім беру саласындағы педагогикалық процесті басқаруды ұйымдастырудың әдістерін, тәсілдерін, құралдарын колдана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түсіну</w:t>
            </w:r>
          </w:p>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Ауызекі сөйлеу дағдылары</w:t>
            </w:r>
          </w:p>
          <w:p>
            <w:pPr>
              <w:spacing w:after="20"/>
              <w:ind w:left="20"/>
              <w:jc w:val="both"/>
            </w:pPr>
            <w:r>
              <w:rPr>
                <w:rFonts w:ascii="Times New Roman"/>
                <w:b w:val="false"/>
                <w:i w:val="false"/>
                <w:color w:val="000000"/>
                <w:sz w:val="20"/>
              </w:rPr>
              <w:t>
Парасаттылық</w:t>
            </w:r>
          </w:p>
          <w:p>
            <w:pPr>
              <w:spacing w:after="20"/>
              <w:ind w:left="20"/>
              <w:jc w:val="both"/>
            </w:pPr>
            <w:r>
              <w:rPr>
                <w:rFonts w:ascii="Times New Roman"/>
                <w:b w:val="false"/>
                <w:i w:val="false"/>
                <w:color w:val="000000"/>
                <w:sz w:val="20"/>
              </w:rPr>
              <w:t>
Органикалық өндіріс әдістері жөнінде негізгі білім</w:t>
            </w:r>
          </w:p>
          <w:p>
            <w:pPr>
              <w:spacing w:after="20"/>
              <w:ind w:left="20"/>
              <w:jc w:val="both"/>
            </w:pPr>
            <w:r>
              <w:rPr>
                <w:rFonts w:ascii="Times New Roman"/>
                <w:b w:val="false"/>
                <w:i w:val="false"/>
                <w:color w:val="000000"/>
                <w:sz w:val="20"/>
              </w:rPr>
              <w:t>
Логикалық ойлау</w:t>
            </w:r>
          </w:p>
          <w:p>
            <w:pPr>
              <w:spacing w:after="20"/>
              <w:ind w:left="20"/>
              <w:jc w:val="both"/>
            </w:pPr>
            <w:r>
              <w:rPr>
                <w:rFonts w:ascii="Times New Roman"/>
                <w:b w:val="false"/>
                <w:i w:val="false"/>
                <w:color w:val="000000"/>
                <w:sz w:val="20"/>
              </w:rPr>
              <w:t>
Электрондық кестелермен жұмыс</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xml:space="preserve">
Клиентке бағдарлау </w:t>
            </w:r>
          </w:p>
          <w:p>
            <w:pPr>
              <w:spacing w:after="20"/>
              <w:ind w:left="20"/>
              <w:jc w:val="both"/>
            </w:pPr>
            <w:r>
              <w:rPr>
                <w:rFonts w:ascii="Times New Roman"/>
                <w:b w:val="false"/>
                <w:i w:val="false"/>
                <w:color w:val="000000"/>
                <w:sz w:val="20"/>
              </w:rPr>
              <w:t>
Компьютерлік сауаттылық</w:t>
            </w:r>
          </w:p>
          <w:p>
            <w:pPr>
              <w:spacing w:after="20"/>
              <w:ind w:left="20"/>
              <w:jc w:val="both"/>
            </w:pPr>
            <w:r>
              <w:rPr>
                <w:rFonts w:ascii="Times New Roman"/>
                <w:b w:val="false"/>
                <w:i w:val="false"/>
                <w:color w:val="000000"/>
                <w:sz w:val="20"/>
              </w:rPr>
              <w:t>
Сыни ойлау</w:t>
            </w:r>
          </w:p>
          <w:p>
            <w:pPr>
              <w:spacing w:after="20"/>
              <w:ind w:left="20"/>
              <w:jc w:val="both"/>
            </w:pPr>
            <w:r>
              <w:rPr>
                <w:rFonts w:ascii="Times New Roman"/>
                <w:b w:val="false"/>
                <w:i w:val="false"/>
                <w:color w:val="000000"/>
                <w:sz w:val="20"/>
              </w:rPr>
              <w:t>
Көшбасшылық</w:t>
            </w:r>
          </w:p>
          <w:p>
            <w:pPr>
              <w:spacing w:after="20"/>
              <w:ind w:left="20"/>
              <w:jc w:val="both"/>
            </w:pPr>
            <w:r>
              <w:rPr>
                <w:rFonts w:ascii="Times New Roman"/>
                <w:b w:val="false"/>
                <w:i w:val="false"/>
                <w:color w:val="000000"/>
                <w:sz w:val="20"/>
              </w:rPr>
              <w:t>
Логикалық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АРТ-директор</w:t>
            </w:r>
          </w:p>
        </w:tc>
      </w:tr>
    </w:tbl>
    <w:bookmarkStart w:name="z1960" w:id="1921"/>
    <w:p>
      <w:pPr>
        <w:spacing w:after="0"/>
        <w:ind w:left="0"/>
        <w:jc w:val="left"/>
      </w:pPr>
      <w:r>
        <w:rPr>
          <w:rFonts w:ascii="Times New Roman"/>
          <w:b/>
          <w:i w:val="false"/>
          <w:color w:val="000000"/>
        </w:rPr>
        <w:t xml:space="preserve"> 4-тарау. Кәсіптік стандарттың техникалық деректері</w:t>
      </w:r>
    </w:p>
    <w:bookmarkEnd w:id="1921"/>
    <w:bookmarkStart w:name="z1961" w:id="1922"/>
    <w:p>
      <w:pPr>
        <w:spacing w:after="0"/>
        <w:ind w:left="0"/>
        <w:jc w:val="both"/>
      </w:pPr>
      <w:r>
        <w:rPr>
          <w:rFonts w:ascii="Times New Roman"/>
          <w:b w:val="false"/>
          <w:i w:val="false"/>
          <w:color w:val="000000"/>
          <w:sz w:val="28"/>
        </w:rPr>
        <w:t xml:space="preserve">
      12. Мемлекеттік органның атауы: </w:t>
      </w:r>
    </w:p>
    <w:bookmarkEnd w:id="1922"/>
    <w:bookmarkStart w:name="z1962" w:id="1923"/>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923"/>
    <w:bookmarkStart w:name="z1963" w:id="1924"/>
    <w:p>
      <w:pPr>
        <w:spacing w:after="0"/>
        <w:ind w:left="0"/>
        <w:jc w:val="both"/>
      </w:pPr>
      <w:r>
        <w:rPr>
          <w:rFonts w:ascii="Times New Roman"/>
          <w:b w:val="false"/>
          <w:i w:val="false"/>
          <w:color w:val="000000"/>
          <w:sz w:val="28"/>
        </w:rPr>
        <w:t>
      Орындаушы:</w:t>
      </w:r>
    </w:p>
    <w:bookmarkEnd w:id="1924"/>
    <w:bookmarkStart w:name="z1964" w:id="1925"/>
    <w:p>
      <w:pPr>
        <w:spacing w:after="0"/>
        <w:ind w:left="0"/>
        <w:jc w:val="both"/>
      </w:pPr>
      <w:r>
        <w:rPr>
          <w:rFonts w:ascii="Times New Roman"/>
          <w:b w:val="false"/>
          <w:i w:val="false"/>
          <w:color w:val="000000"/>
          <w:sz w:val="28"/>
        </w:rPr>
        <w:t>
      Борамбаев Нурбек Медерович, +7 (705) 160 57 01, n.borambaev@msm.gov.kz</w:t>
      </w:r>
    </w:p>
    <w:bookmarkEnd w:id="1925"/>
    <w:bookmarkStart w:name="z1965" w:id="1926"/>
    <w:p>
      <w:pPr>
        <w:spacing w:after="0"/>
        <w:ind w:left="0"/>
        <w:jc w:val="both"/>
      </w:pPr>
      <w:r>
        <w:rPr>
          <w:rFonts w:ascii="Times New Roman"/>
          <w:b w:val="false"/>
          <w:i w:val="false"/>
          <w:color w:val="000000"/>
          <w:sz w:val="28"/>
        </w:rPr>
        <w:t xml:space="preserve">
      13. Әзірлеуге қатысатын ұйымдар (кәсіпорындар): </w:t>
      </w:r>
    </w:p>
    <w:bookmarkEnd w:id="1926"/>
    <w:bookmarkStart w:name="z1966" w:id="1927"/>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1927"/>
    <w:bookmarkStart w:name="z1967" w:id="1928"/>
    <w:p>
      <w:pPr>
        <w:spacing w:after="0"/>
        <w:ind w:left="0"/>
        <w:jc w:val="both"/>
      </w:pPr>
      <w:r>
        <w:rPr>
          <w:rFonts w:ascii="Times New Roman"/>
          <w:b w:val="false"/>
          <w:i w:val="false"/>
          <w:color w:val="000000"/>
          <w:sz w:val="28"/>
        </w:rPr>
        <w:t>
      Басшы:</w:t>
      </w:r>
    </w:p>
    <w:bookmarkEnd w:id="1928"/>
    <w:bookmarkStart w:name="z1968" w:id="1929"/>
    <w:p>
      <w:pPr>
        <w:spacing w:after="0"/>
        <w:ind w:left="0"/>
        <w:jc w:val="both"/>
      </w:pPr>
      <w:r>
        <w:rPr>
          <w:rFonts w:ascii="Times New Roman"/>
          <w:b w:val="false"/>
          <w:i w:val="false"/>
          <w:color w:val="000000"/>
          <w:sz w:val="28"/>
        </w:rPr>
        <w:t>
      Жумадилова Дарья Ертаевна</w:t>
      </w:r>
    </w:p>
    <w:bookmarkEnd w:id="1929"/>
    <w:bookmarkStart w:name="z1969" w:id="1930"/>
    <w:p>
      <w:pPr>
        <w:spacing w:after="0"/>
        <w:ind w:left="0"/>
        <w:jc w:val="both"/>
      </w:pPr>
      <w:r>
        <w:rPr>
          <w:rFonts w:ascii="Times New Roman"/>
          <w:b w:val="false"/>
          <w:i w:val="false"/>
          <w:color w:val="000000"/>
          <w:sz w:val="28"/>
        </w:rPr>
        <w:t>
      E-mail: daria_131_168@mail.ru</w:t>
      </w:r>
    </w:p>
    <w:bookmarkEnd w:id="1930"/>
    <w:bookmarkStart w:name="z1970" w:id="1931"/>
    <w:p>
      <w:pPr>
        <w:spacing w:after="0"/>
        <w:ind w:left="0"/>
        <w:jc w:val="both"/>
      </w:pPr>
      <w:r>
        <w:rPr>
          <w:rFonts w:ascii="Times New Roman"/>
          <w:b w:val="false"/>
          <w:i w:val="false"/>
          <w:color w:val="000000"/>
          <w:sz w:val="28"/>
        </w:rPr>
        <w:t>
      Телефон нөмірі: +7 (705) 708 72 22.</w:t>
      </w:r>
    </w:p>
    <w:bookmarkEnd w:id="1931"/>
    <w:bookmarkStart w:name="z1971" w:id="1932"/>
    <w:p>
      <w:pPr>
        <w:spacing w:after="0"/>
        <w:ind w:left="0"/>
        <w:jc w:val="both"/>
      </w:pPr>
      <w:r>
        <w:rPr>
          <w:rFonts w:ascii="Times New Roman"/>
          <w:b w:val="false"/>
          <w:i w:val="false"/>
          <w:color w:val="000000"/>
          <w:sz w:val="28"/>
        </w:rPr>
        <w:t xml:space="preserve">
      Сарапшы әзірлеушілер: </w:t>
      </w:r>
    </w:p>
    <w:bookmarkEnd w:id="1932"/>
    <w:bookmarkStart w:name="z1972" w:id="1933"/>
    <w:p>
      <w:pPr>
        <w:spacing w:after="0"/>
        <w:ind w:left="0"/>
        <w:jc w:val="both"/>
      </w:pPr>
      <w:r>
        <w:rPr>
          <w:rFonts w:ascii="Times New Roman"/>
          <w:b w:val="false"/>
          <w:i w:val="false"/>
          <w:color w:val="000000"/>
          <w:sz w:val="28"/>
        </w:rPr>
        <w:t>
      1) "Қазақ ұлттық өнер университеті" республикалық мемлекеттік мекемесі Амиргазин Кайан Қайртайұлы. e-mail: amirgazin@mail.ru тел.: 8 778 98 00 456. Ұйым: "Қазақстан зергерлер лигасы" заңды тұлғалар мен жеке кәсіпкерлер бірлестігі.</w:t>
      </w:r>
    </w:p>
    <w:bookmarkEnd w:id="1933"/>
    <w:bookmarkStart w:name="z1973" w:id="1934"/>
    <w:p>
      <w:pPr>
        <w:spacing w:after="0"/>
        <w:ind w:left="0"/>
        <w:jc w:val="both"/>
      </w:pPr>
      <w:r>
        <w:rPr>
          <w:rFonts w:ascii="Times New Roman"/>
          <w:b w:val="false"/>
          <w:i w:val="false"/>
          <w:color w:val="000000"/>
          <w:sz w:val="28"/>
        </w:rPr>
        <w:t>
      2) Жұмағалиев Қайсар Байланыс деректері: e-mail: Jewelerkazahstan@gmail.com Тел.: 8 701 744 7688.</w:t>
      </w:r>
    </w:p>
    <w:bookmarkEnd w:id="1934"/>
    <w:bookmarkStart w:name="z1974" w:id="1935"/>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1935"/>
    <w:bookmarkStart w:name="z1975" w:id="1936"/>
    <w:p>
      <w:pPr>
        <w:spacing w:after="0"/>
        <w:ind w:left="0"/>
        <w:jc w:val="both"/>
      </w:pPr>
      <w:r>
        <w:rPr>
          <w:rFonts w:ascii="Times New Roman"/>
          <w:b w:val="false"/>
          <w:i w:val="false"/>
          <w:color w:val="000000"/>
          <w:sz w:val="28"/>
        </w:rPr>
        <w:t>
      15. Кәсіптік біліктілік жөніндегі ұлттық орган: 2023 жылғы 2 қараша.</w:t>
      </w:r>
    </w:p>
    <w:bookmarkEnd w:id="1936"/>
    <w:bookmarkStart w:name="z1976" w:id="1937"/>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1937"/>
    <w:bookmarkStart w:name="z1977" w:id="1938"/>
    <w:p>
      <w:pPr>
        <w:spacing w:after="0"/>
        <w:ind w:left="0"/>
        <w:jc w:val="both"/>
      </w:pPr>
      <w:r>
        <w:rPr>
          <w:rFonts w:ascii="Times New Roman"/>
          <w:b w:val="false"/>
          <w:i w:val="false"/>
          <w:color w:val="000000"/>
          <w:sz w:val="28"/>
        </w:rPr>
        <w:t xml:space="preserve">
      17. Нұсқа нөмірі және шығарылған жылы: нұсқа 1, 2024 жыл. </w:t>
      </w:r>
    </w:p>
    <w:bookmarkEnd w:id="1938"/>
    <w:bookmarkStart w:name="z1978" w:id="1939"/>
    <w:p>
      <w:pPr>
        <w:spacing w:after="0"/>
        <w:ind w:left="0"/>
        <w:jc w:val="both"/>
      </w:pPr>
      <w:r>
        <w:rPr>
          <w:rFonts w:ascii="Times New Roman"/>
          <w:b w:val="false"/>
          <w:i w:val="false"/>
          <w:color w:val="000000"/>
          <w:sz w:val="28"/>
        </w:rPr>
        <w:t>
      18. Бағдарлы қайта қарау күні: 2027 жыл.</w:t>
      </w:r>
    </w:p>
    <w:bookmarkEnd w:id="1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39-қосымша</w:t>
            </w:r>
          </w:p>
        </w:tc>
      </w:tr>
    </w:tbl>
    <w:bookmarkStart w:name="z1980" w:id="1940"/>
    <w:p>
      <w:pPr>
        <w:spacing w:after="0"/>
        <w:ind w:left="0"/>
        <w:jc w:val="left"/>
      </w:pPr>
      <w:r>
        <w:rPr>
          <w:rFonts w:ascii="Times New Roman"/>
          <w:b/>
          <w:i w:val="false"/>
          <w:color w:val="000000"/>
        </w:rPr>
        <w:t xml:space="preserve"> Кәсіптік стандарт: "Қыш суретшісі"</w:t>
      </w:r>
    </w:p>
    <w:bookmarkEnd w:id="1940"/>
    <w:bookmarkStart w:name="z1981" w:id="1941"/>
    <w:p>
      <w:pPr>
        <w:spacing w:after="0"/>
        <w:ind w:left="0"/>
        <w:jc w:val="left"/>
      </w:pPr>
      <w:r>
        <w:rPr>
          <w:rFonts w:ascii="Times New Roman"/>
          <w:b/>
          <w:i w:val="false"/>
          <w:color w:val="000000"/>
        </w:rPr>
        <w:t xml:space="preserve"> 1-тарау. Жалпы ережелер</w:t>
      </w:r>
    </w:p>
    <w:bookmarkEnd w:id="1941"/>
    <w:bookmarkStart w:name="z1982" w:id="1942"/>
    <w:p>
      <w:pPr>
        <w:spacing w:after="0"/>
        <w:ind w:left="0"/>
        <w:jc w:val="both"/>
      </w:pPr>
      <w:r>
        <w:rPr>
          <w:rFonts w:ascii="Times New Roman"/>
          <w:b w:val="false"/>
          <w:i w:val="false"/>
          <w:color w:val="000000"/>
          <w:sz w:val="28"/>
        </w:rPr>
        <w:t xml:space="preserve">
      1. Кәсіптік стандарттың қолданылу аясы: "Қыш суретшісі" кәсіптік стандарты (бұдан әрі – кәсіптік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әзірленіп, оның ішінде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міндеттердің шешімдеріне сәйкес әзірленді. Қазақстан Республикасы Мәдениет және ақпарат министрлігі саласында қолданылады. </w:t>
      </w:r>
    </w:p>
    <w:bookmarkEnd w:id="1942"/>
    <w:bookmarkStart w:name="z1983" w:id="1943"/>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1943"/>
    <w:bookmarkStart w:name="z1984" w:id="1944"/>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944"/>
    <w:bookmarkStart w:name="z1985" w:id="1945"/>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945"/>
    <w:bookmarkStart w:name="z1986" w:id="1946"/>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946"/>
    <w:bookmarkStart w:name="z1987" w:id="1947"/>
    <w:p>
      <w:pPr>
        <w:spacing w:after="0"/>
        <w:ind w:left="0"/>
        <w:jc w:val="both"/>
      </w:pPr>
      <w:r>
        <w:rPr>
          <w:rFonts w:ascii="Times New Roman"/>
          <w:b w:val="false"/>
          <w:i w:val="false"/>
          <w:color w:val="000000"/>
          <w:sz w:val="28"/>
        </w:rPr>
        <w:t>
      4) кәсіптер тізілімі – кәсіптік біліктіліктерді тану жүзеге асырылатын кәсіптер бойынша электрондық нысанда жүйеленген ақпарат жиынтығы;</w:t>
      </w:r>
    </w:p>
    <w:bookmarkEnd w:id="1947"/>
    <w:bookmarkStart w:name="z1988" w:id="1948"/>
    <w:p>
      <w:pPr>
        <w:spacing w:after="0"/>
        <w:ind w:left="0"/>
        <w:jc w:val="both"/>
      </w:pPr>
      <w:r>
        <w:rPr>
          <w:rFonts w:ascii="Times New Roman"/>
          <w:b w:val="false"/>
          <w:i w:val="false"/>
          <w:color w:val="000000"/>
          <w:sz w:val="28"/>
        </w:rPr>
        <w:t>
      5) мамандық – жеке тұлға жүзеге асыратын және оны орындау үшін белгілі бір біліктілікті талап ететін кәсіп түрі.</w:t>
      </w:r>
    </w:p>
    <w:bookmarkEnd w:id="1948"/>
    <w:bookmarkStart w:name="z1989" w:id="1949"/>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949"/>
    <w:bookmarkStart w:name="z1990" w:id="1950"/>
    <w:p>
      <w:pPr>
        <w:spacing w:after="0"/>
        <w:ind w:left="0"/>
        <w:jc w:val="both"/>
      </w:pPr>
      <w:r>
        <w:rPr>
          <w:rFonts w:ascii="Times New Roman"/>
          <w:b w:val="false"/>
          <w:i w:val="false"/>
          <w:color w:val="000000"/>
          <w:sz w:val="28"/>
        </w:rPr>
        <w:t>
      1) ҰБШ – ұлттық біліктілік шеңбері;</w:t>
      </w:r>
    </w:p>
    <w:bookmarkEnd w:id="1950"/>
    <w:bookmarkStart w:name="z1991" w:id="1951"/>
    <w:p>
      <w:pPr>
        <w:spacing w:after="0"/>
        <w:ind w:left="0"/>
        <w:jc w:val="both"/>
      </w:pPr>
      <w:r>
        <w:rPr>
          <w:rFonts w:ascii="Times New Roman"/>
          <w:b w:val="false"/>
          <w:i w:val="false"/>
          <w:color w:val="000000"/>
          <w:sz w:val="28"/>
        </w:rPr>
        <w:t>
      2) СБШ – салалық біліктілік шеңбері;</w:t>
      </w:r>
    </w:p>
    <w:bookmarkEnd w:id="1951"/>
    <w:bookmarkStart w:name="z1992" w:id="1952"/>
    <w:p>
      <w:pPr>
        <w:spacing w:after="0"/>
        <w:ind w:left="0"/>
        <w:jc w:val="both"/>
      </w:pPr>
      <w:r>
        <w:rPr>
          <w:rFonts w:ascii="Times New Roman"/>
          <w:b w:val="false"/>
          <w:i w:val="false"/>
          <w:color w:val="000000"/>
          <w:sz w:val="28"/>
        </w:rPr>
        <w:t>
      3) ЭҚЖЖ – экономикалық қызметтің жалпы жүктеуіші;</w:t>
      </w:r>
    </w:p>
    <w:bookmarkEnd w:id="1952"/>
    <w:bookmarkStart w:name="z1993" w:id="1953"/>
    <w:p>
      <w:pPr>
        <w:spacing w:after="0"/>
        <w:ind w:left="0"/>
        <w:jc w:val="both"/>
      </w:pPr>
      <w:r>
        <w:rPr>
          <w:rFonts w:ascii="Times New Roman"/>
          <w:b w:val="false"/>
          <w:i w:val="false"/>
          <w:color w:val="000000"/>
          <w:sz w:val="28"/>
        </w:rPr>
        <w:t>
      4) БТБА – бірыңғай тарифтік-біліктілік анықтамалығы;</w:t>
      </w:r>
    </w:p>
    <w:bookmarkEnd w:id="1953"/>
    <w:bookmarkStart w:name="z1994" w:id="1954"/>
    <w:p>
      <w:pPr>
        <w:spacing w:after="0"/>
        <w:ind w:left="0"/>
        <w:jc w:val="both"/>
      </w:pPr>
      <w:r>
        <w:rPr>
          <w:rFonts w:ascii="Times New Roman"/>
          <w:b w:val="false"/>
          <w:i w:val="false"/>
          <w:color w:val="000000"/>
          <w:sz w:val="28"/>
        </w:rPr>
        <w:t>
      5) БА – біліктілік анықтамалығы;</w:t>
      </w:r>
    </w:p>
    <w:bookmarkEnd w:id="1954"/>
    <w:bookmarkStart w:name="z1995" w:id="1955"/>
    <w:p>
      <w:pPr>
        <w:spacing w:after="0"/>
        <w:ind w:left="0"/>
        <w:jc w:val="both"/>
      </w:pPr>
      <w:r>
        <w:rPr>
          <w:rFonts w:ascii="Times New Roman"/>
          <w:b w:val="false"/>
          <w:i w:val="false"/>
          <w:color w:val="000000"/>
          <w:sz w:val="28"/>
        </w:rPr>
        <w:t>
      6) ББХСК – білім берудің халықаралық стандартты жіктелуі.</w:t>
      </w:r>
    </w:p>
    <w:bookmarkEnd w:id="1955"/>
    <w:bookmarkStart w:name="z1996" w:id="1956"/>
    <w:p>
      <w:pPr>
        <w:spacing w:after="0"/>
        <w:ind w:left="0"/>
        <w:jc w:val="left"/>
      </w:pPr>
      <w:r>
        <w:rPr>
          <w:rFonts w:ascii="Times New Roman"/>
          <w:b/>
          <w:i w:val="false"/>
          <w:color w:val="000000"/>
        </w:rPr>
        <w:t xml:space="preserve"> 2-тарау. Кәсіптік стандарттың паспорты</w:t>
      </w:r>
    </w:p>
    <w:bookmarkEnd w:id="1956"/>
    <w:bookmarkStart w:name="z1997" w:id="1957"/>
    <w:p>
      <w:pPr>
        <w:spacing w:after="0"/>
        <w:ind w:left="0"/>
        <w:jc w:val="both"/>
      </w:pPr>
      <w:r>
        <w:rPr>
          <w:rFonts w:ascii="Times New Roman"/>
          <w:b w:val="false"/>
          <w:i w:val="false"/>
          <w:color w:val="000000"/>
          <w:sz w:val="28"/>
        </w:rPr>
        <w:t xml:space="preserve">
      4. Кәсіптік стандарттың атауы: Қыш суретшісі. </w:t>
      </w:r>
    </w:p>
    <w:bookmarkEnd w:id="1957"/>
    <w:bookmarkStart w:name="z1998" w:id="1958"/>
    <w:p>
      <w:pPr>
        <w:spacing w:after="0"/>
        <w:ind w:left="0"/>
        <w:jc w:val="both"/>
      </w:pPr>
      <w:r>
        <w:rPr>
          <w:rFonts w:ascii="Times New Roman"/>
          <w:b w:val="false"/>
          <w:i w:val="false"/>
          <w:color w:val="000000"/>
          <w:sz w:val="28"/>
        </w:rPr>
        <w:t xml:space="preserve">
      5. Кәсіптік стандарттың коды: R90020034. </w:t>
      </w:r>
    </w:p>
    <w:bookmarkEnd w:id="1958"/>
    <w:bookmarkStart w:name="z1999" w:id="1959"/>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1959"/>
    <w:bookmarkStart w:name="z2000" w:id="1960"/>
    <w:p>
      <w:pPr>
        <w:spacing w:after="0"/>
        <w:ind w:left="0"/>
        <w:jc w:val="both"/>
      </w:pPr>
      <w:r>
        <w:rPr>
          <w:rFonts w:ascii="Times New Roman"/>
          <w:b w:val="false"/>
          <w:i w:val="false"/>
          <w:color w:val="000000"/>
          <w:sz w:val="28"/>
        </w:rPr>
        <w:t>
      R Өнер, ойын-сауық және демалыс;</w:t>
      </w:r>
    </w:p>
    <w:bookmarkEnd w:id="1960"/>
    <w:bookmarkStart w:name="z2001" w:id="1961"/>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1961"/>
    <w:bookmarkStart w:name="z2002" w:id="1962"/>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1962"/>
    <w:bookmarkStart w:name="z2003" w:id="1963"/>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1963"/>
    <w:bookmarkStart w:name="z2004" w:id="1964"/>
    <w:p>
      <w:pPr>
        <w:spacing w:after="0"/>
        <w:ind w:left="0"/>
        <w:jc w:val="both"/>
      </w:pPr>
      <w:r>
        <w:rPr>
          <w:rFonts w:ascii="Times New Roman"/>
          <w:b w:val="false"/>
          <w:i w:val="false"/>
          <w:color w:val="000000"/>
          <w:sz w:val="28"/>
        </w:rPr>
        <w:t xml:space="preserve">
      90.02.0 Мәдени-ойын-сауықтық іс-шараларды өткізуге мүмкіндік беретін қызмет. </w:t>
      </w:r>
    </w:p>
    <w:bookmarkEnd w:id="1964"/>
    <w:bookmarkStart w:name="z2005" w:id="1965"/>
    <w:p>
      <w:pPr>
        <w:spacing w:after="0"/>
        <w:ind w:left="0"/>
        <w:jc w:val="both"/>
      </w:pPr>
      <w:r>
        <w:rPr>
          <w:rFonts w:ascii="Times New Roman"/>
          <w:b w:val="false"/>
          <w:i w:val="false"/>
          <w:color w:val="000000"/>
          <w:sz w:val="28"/>
        </w:rPr>
        <w:t xml:space="preserve">
      7. Кәсіптік стандарттың қысқаша сипаттамасы: Нобай жасау және қыштан сәндік-қолданбалы өнер бөлшектерін және/немесе бұйымдарын жасау үдерісіне қатысу. </w:t>
      </w:r>
    </w:p>
    <w:bookmarkEnd w:id="1965"/>
    <w:bookmarkStart w:name="z2006" w:id="1966"/>
    <w:p>
      <w:pPr>
        <w:spacing w:after="0"/>
        <w:ind w:left="0"/>
        <w:jc w:val="both"/>
      </w:pPr>
      <w:r>
        <w:rPr>
          <w:rFonts w:ascii="Times New Roman"/>
          <w:b w:val="false"/>
          <w:i w:val="false"/>
          <w:color w:val="000000"/>
          <w:sz w:val="28"/>
        </w:rPr>
        <w:t xml:space="preserve">
      8. Кәсіптер карточкаларының тізімі: </w:t>
      </w:r>
    </w:p>
    <w:bookmarkEnd w:id="1966"/>
    <w:bookmarkStart w:name="z2007" w:id="1967"/>
    <w:p>
      <w:pPr>
        <w:spacing w:after="0"/>
        <w:ind w:left="0"/>
        <w:jc w:val="both"/>
      </w:pPr>
      <w:r>
        <w:rPr>
          <w:rFonts w:ascii="Times New Roman"/>
          <w:b w:val="false"/>
          <w:i w:val="false"/>
          <w:color w:val="000000"/>
          <w:sz w:val="28"/>
        </w:rPr>
        <w:t>
      1) Халық көркем кәсіпшілігі суретшісі - 4 СБШ-нің деңгейі;</w:t>
      </w:r>
    </w:p>
    <w:bookmarkEnd w:id="1967"/>
    <w:bookmarkStart w:name="z2008" w:id="1968"/>
    <w:p>
      <w:pPr>
        <w:spacing w:after="0"/>
        <w:ind w:left="0"/>
        <w:jc w:val="both"/>
      </w:pPr>
      <w:r>
        <w:rPr>
          <w:rFonts w:ascii="Times New Roman"/>
          <w:b w:val="false"/>
          <w:i w:val="false"/>
          <w:color w:val="000000"/>
          <w:sz w:val="28"/>
        </w:rPr>
        <w:t>
      2) Халық көркем кәсіпшілігі суретшісі - 6 СБШ-нің деңгейі.</w:t>
      </w:r>
    </w:p>
    <w:bookmarkEnd w:id="1968"/>
    <w:bookmarkStart w:name="z2009" w:id="1969"/>
    <w:p>
      <w:pPr>
        <w:spacing w:after="0"/>
        <w:ind w:left="0"/>
        <w:jc w:val="left"/>
      </w:pPr>
      <w:r>
        <w:rPr>
          <w:rFonts w:ascii="Times New Roman"/>
          <w:b/>
          <w:i w:val="false"/>
          <w:color w:val="000000"/>
        </w:rPr>
        <w:t xml:space="preserve"> 3-тарау. Кәсіптер карточкалары</w:t>
      </w:r>
    </w:p>
    <w:bookmarkEnd w:id="1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"Халық көркем кәсіпшілігі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көркем кәсіпшілігі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Кескіндеме, мүсін және графика (түрлері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2654-4-013 Суретші-бутафор</w:t>
            </w:r>
          </w:p>
          <w:p>
            <w:pPr>
              <w:spacing w:after="20"/>
              <w:ind w:left="20"/>
              <w:jc w:val="both"/>
            </w:pPr>
            <w:r>
              <w:rPr>
                <w:rFonts w:ascii="Times New Roman"/>
                <w:b w:val="false"/>
                <w:i w:val="false"/>
                <w:color w:val="000000"/>
                <w:sz w:val="20"/>
              </w:rPr>
              <w:t>
2651-2-010 Суретші-монументалист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Нобай жасау және қыштан сәндік-қолданбалы өнер бөлшектерін және/немесе бұйымдарын жасау үдерісіне қатысу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Сәндік-қолданбалы өнер бұйымдарының нобайларын даярлау</w:t>
            </w:r>
          </w:p>
          <w:p>
            <w:pPr>
              <w:spacing w:after="20"/>
              <w:ind w:left="20"/>
              <w:jc w:val="both"/>
            </w:pPr>
            <w:r>
              <w:rPr>
                <w:rFonts w:ascii="Times New Roman"/>
                <w:b w:val="false"/>
                <w:i w:val="false"/>
                <w:color w:val="000000"/>
                <w:sz w:val="20"/>
              </w:rPr>
              <w:t>
2. Қышты безендіру әдісіне байланысты безендіру материалдары мен құралдарын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Қыштан сәндік-қолданбалы өнер бұйымдарын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Сәндік-қолданбалы өнер бұйымдарының нобайларын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Нобайлық-жобалық бөлікті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Сурет және кескіндеме негіздерін қолдану;</w:t>
            </w:r>
          </w:p>
          <w:p>
            <w:pPr>
              <w:spacing w:after="20"/>
              <w:ind w:left="20"/>
              <w:jc w:val="both"/>
            </w:pPr>
            <w:r>
              <w:rPr>
                <w:rFonts w:ascii="Times New Roman"/>
                <w:b w:val="false"/>
                <w:i w:val="false"/>
                <w:color w:val="000000"/>
                <w:sz w:val="20"/>
              </w:rPr>
              <w:t>
2. Композиция негіздерін қолдану</w:t>
            </w:r>
          </w:p>
          <w:p>
            <w:pPr>
              <w:spacing w:after="20"/>
              <w:ind w:left="20"/>
              <w:jc w:val="both"/>
            </w:pPr>
            <w:r>
              <w:rPr>
                <w:rFonts w:ascii="Times New Roman"/>
                <w:b w:val="false"/>
                <w:i w:val="false"/>
                <w:color w:val="000000"/>
                <w:sz w:val="20"/>
              </w:rPr>
              <w:t>
3. Таңдалған материалға нобайлар жасай білу;</w:t>
            </w:r>
          </w:p>
          <w:p>
            <w:pPr>
              <w:spacing w:after="20"/>
              <w:ind w:left="20"/>
              <w:jc w:val="both"/>
            </w:pPr>
            <w:r>
              <w:rPr>
                <w:rFonts w:ascii="Times New Roman"/>
                <w:b w:val="false"/>
                <w:i w:val="false"/>
                <w:color w:val="000000"/>
                <w:sz w:val="20"/>
              </w:rPr>
              <w:t>
4. Өлшемді тауып, нобай пішімін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Сәндік-қолданбалы бұйымдарының тарихын білу;</w:t>
            </w:r>
          </w:p>
          <w:p>
            <w:pPr>
              <w:spacing w:after="20"/>
              <w:ind w:left="20"/>
              <w:jc w:val="both"/>
            </w:pPr>
            <w:r>
              <w:rPr>
                <w:rFonts w:ascii="Times New Roman"/>
                <w:b w:val="false"/>
                <w:i w:val="false"/>
                <w:color w:val="000000"/>
                <w:sz w:val="20"/>
              </w:rPr>
              <w:t>
2. Бұйымдарды жобалау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Композициямен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Композиция заңдарын қолдану;</w:t>
            </w:r>
          </w:p>
          <w:p>
            <w:pPr>
              <w:spacing w:after="20"/>
              <w:ind w:left="20"/>
              <w:jc w:val="both"/>
            </w:pPr>
            <w:r>
              <w:rPr>
                <w:rFonts w:ascii="Times New Roman"/>
                <w:b w:val="false"/>
                <w:i w:val="false"/>
                <w:color w:val="000000"/>
                <w:sz w:val="20"/>
              </w:rPr>
              <w:t>
2. Нобайда табиғи пішіндерді өзгерте білу;</w:t>
            </w:r>
          </w:p>
          <w:p>
            <w:pPr>
              <w:spacing w:after="20"/>
              <w:ind w:left="20"/>
              <w:jc w:val="both"/>
            </w:pPr>
            <w:r>
              <w:rPr>
                <w:rFonts w:ascii="Times New Roman"/>
                <w:b w:val="false"/>
                <w:i w:val="false"/>
                <w:color w:val="000000"/>
                <w:sz w:val="20"/>
              </w:rPr>
              <w:t>
3. Композицияның графикалық және түстік шешімін табу;</w:t>
            </w:r>
          </w:p>
          <w:p>
            <w:pPr>
              <w:spacing w:after="20"/>
              <w:ind w:left="20"/>
              <w:jc w:val="both"/>
            </w:pPr>
            <w:r>
              <w:rPr>
                <w:rFonts w:ascii="Times New Roman"/>
                <w:b w:val="false"/>
                <w:i w:val="false"/>
                <w:color w:val="000000"/>
                <w:sz w:val="20"/>
              </w:rPr>
              <w:t>
4. Таңдалған нобайды масштабтай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Ою-өрнек тарихын білу;</w:t>
            </w:r>
          </w:p>
          <w:p>
            <w:pPr>
              <w:spacing w:after="20"/>
              <w:ind w:left="20"/>
              <w:jc w:val="both"/>
            </w:pPr>
            <w:r>
              <w:rPr>
                <w:rFonts w:ascii="Times New Roman"/>
                <w:b w:val="false"/>
                <w:i w:val="false"/>
                <w:color w:val="000000"/>
                <w:sz w:val="20"/>
              </w:rPr>
              <w:t>
2. Түс пен рең заңдарын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Қышты безендіру әдісіне байланысты безендіру материалдары мен құралдарын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Нобайды және оны орындау техникасын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Нобайды таңдау;</w:t>
            </w:r>
          </w:p>
          <w:p>
            <w:pPr>
              <w:spacing w:after="20"/>
              <w:ind w:left="20"/>
              <w:jc w:val="both"/>
            </w:pPr>
            <w:r>
              <w:rPr>
                <w:rFonts w:ascii="Times New Roman"/>
                <w:b w:val="false"/>
                <w:i w:val="false"/>
                <w:color w:val="000000"/>
                <w:sz w:val="20"/>
              </w:rPr>
              <w:t>
2. Материалдар мен жұмыс орнын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Композиция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Нобайды материалда орындау техникасы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Материалда орындаған кезде нобайға сәйкестендіру;</w:t>
            </w:r>
          </w:p>
          <w:p>
            <w:pPr>
              <w:spacing w:after="20"/>
              <w:ind w:left="20"/>
              <w:jc w:val="both"/>
            </w:pPr>
            <w:r>
              <w:rPr>
                <w:rFonts w:ascii="Times New Roman"/>
                <w:b w:val="false"/>
                <w:i w:val="false"/>
                <w:color w:val="000000"/>
                <w:sz w:val="20"/>
              </w:rPr>
              <w:t>
2. Материалмен жұмыс істей білу және оның қасиеттері мен сипаттамаларын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Бұйымдарды орындаудың әртүрлі әдістерін білу (қолмен мүсіндеу, көзеші шарығы, шыланқұрамды құю, қалыптау, безендіру түрлері: ангобты, пигментті, шыңылтыр үсті, шыңылтыр асты);</w:t>
            </w:r>
          </w:p>
          <w:p>
            <w:pPr>
              <w:spacing w:after="20"/>
              <w:ind w:left="20"/>
              <w:jc w:val="both"/>
            </w:pPr>
            <w:r>
              <w:rPr>
                <w:rFonts w:ascii="Times New Roman"/>
                <w:b w:val="false"/>
                <w:i w:val="false"/>
                <w:color w:val="000000"/>
                <w:sz w:val="20"/>
              </w:rPr>
              <w:t>
2. Қыш бұйымдар жасаудың технологиясы мен ерекшелігін білу;</w:t>
            </w:r>
          </w:p>
          <w:p>
            <w:pPr>
              <w:spacing w:after="20"/>
              <w:ind w:left="20"/>
              <w:jc w:val="both"/>
            </w:pPr>
            <w:r>
              <w:rPr>
                <w:rFonts w:ascii="Times New Roman"/>
                <w:b w:val="false"/>
                <w:i w:val="false"/>
                <w:color w:val="000000"/>
                <w:sz w:val="20"/>
              </w:rPr>
              <w:t>
3. Материалдың физикалық және химиялық қасиеттерін білу;</w:t>
            </w:r>
          </w:p>
          <w:p>
            <w:pPr>
              <w:spacing w:after="20"/>
              <w:ind w:left="20"/>
              <w:jc w:val="both"/>
            </w:pPr>
            <w:r>
              <w:rPr>
                <w:rFonts w:ascii="Times New Roman"/>
                <w:b w:val="false"/>
                <w:i w:val="false"/>
                <w:color w:val="000000"/>
                <w:sz w:val="20"/>
              </w:rPr>
              <w:t>
4. Өнімге жұмсалатын материалдың мөлшерін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Қыштан сәндік-қолданбалы өнер бұйымдарын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Өнімді материалда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Әр түрлі жабдықтардың, құралдардың, аппараттардың, құрылғылардың көмегімен қышты, бұйымдарға арналған дайындамаларды технологиялық өңдеу дағдыларын меңгеру;</w:t>
            </w:r>
          </w:p>
          <w:p>
            <w:pPr>
              <w:spacing w:after="20"/>
              <w:ind w:left="20"/>
              <w:jc w:val="both"/>
            </w:pPr>
            <w:r>
              <w:rPr>
                <w:rFonts w:ascii="Times New Roman"/>
                <w:b w:val="false"/>
                <w:i w:val="false"/>
                <w:color w:val="000000"/>
                <w:sz w:val="20"/>
              </w:rPr>
              <w:t>
2. Бөлшекті және/немесе бұйымды механикаландырылған түрде және қолмен өңдеу;</w:t>
            </w:r>
          </w:p>
          <w:p>
            <w:pPr>
              <w:spacing w:after="20"/>
              <w:ind w:left="20"/>
              <w:jc w:val="both"/>
            </w:pPr>
            <w:r>
              <w:rPr>
                <w:rFonts w:ascii="Times New Roman"/>
                <w:b w:val="false"/>
                <w:i w:val="false"/>
                <w:color w:val="000000"/>
                <w:sz w:val="20"/>
              </w:rPr>
              <w:t>
3. Таңдалған бастапқы материалды көркемдік өңдеу әдістерін меңгеру.</w:t>
            </w:r>
          </w:p>
          <w:p>
            <w:pPr>
              <w:spacing w:after="20"/>
              <w:ind w:left="20"/>
              <w:jc w:val="both"/>
            </w:pPr>
            <w:r>
              <w:rPr>
                <w:rFonts w:ascii="Times New Roman"/>
                <w:b w:val="false"/>
                <w:i w:val="false"/>
                <w:color w:val="000000"/>
                <w:sz w:val="20"/>
              </w:rPr>
              <w:t>
4. Нобайды өнімге көшіру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Қыш материалының химиялық және физикалық қасиеттерін білу;</w:t>
            </w:r>
          </w:p>
          <w:p>
            <w:pPr>
              <w:spacing w:after="20"/>
              <w:ind w:left="20"/>
              <w:jc w:val="both"/>
            </w:pPr>
            <w:r>
              <w:rPr>
                <w:rFonts w:ascii="Times New Roman"/>
                <w:b w:val="false"/>
                <w:i w:val="false"/>
                <w:color w:val="000000"/>
                <w:sz w:val="20"/>
              </w:rPr>
              <w:t>
2. Қыштан жасалған бұйымдарға арналған дайындамаларды, таңдалған материалдарды өңдеудің заманауи техникасын (жабдықтарын), құралдары мен технологияларын білу;</w:t>
            </w:r>
          </w:p>
          <w:p>
            <w:pPr>
              <w:spacing w:after="20"/>
              <w:ind w:left="20"/>
              <w:jc w:val="both"/>
            </w:pPr>
            <w:r>
              <w:rPr>
                <w:rFonts w:ascii="Times New Roman"/>
                <w:b w:val="false"/>
                <w:i w:val="false"/>
                <w:color w:val="000000"/>
                <w:sz w:val="20"/>
              </w:rPr>
              <w:t>
3. Қышты көркемдік өңдеудің заманауи техникасын (жабдықтарын), құралдары мен технологияларын білу;</w:t>
            </w:r>
          </w:p>
          <w:p>
            <w:pPr>
              <w:spacing w:after="20"/>
              <w:ind w:left="20"/>
              <w:jc w:val="both"/>
            </w:pPr>
            <w:r>
              <w:rPr>
                <w:rFonts w:ascii="Times New Roman"/>
                <w:b w:val="false"/>
                <w:i w:val="false"/>
                <w:color w:val="000000"/>
                <w:sz w:val="20"/>
              </w:rPr>
              <w:t>
4. Өнім үлгілерінде көркемдік өңдеу түрлерін тану;</w:t>
            </w:r>
          </w:p>
          <w:p>
            <w:pPr>
              <w:spacing w:after="20"/>
              <w:ind w:left="20"/>
              <w:jc w:val="both"/>
            </w:pPr>
            <w:r>
              <w:rPr>
                <w:rFonts w:ascii="Times New Roman"/>
                <w:b w:val="false"/>
                <w:i w:val="false"/>
                <w:color w:val="000000"/>
                <w:sz w:val="20"/>
              </w:rPr>
              <w:t>
5. Бұйым дайындамаларын өңдеудің технологиялық реттілігін, әдістері мен ерекшеліктерін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Өнімді безендіру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Тікелей безендіру дағдыларын меңгеру (нобайды қолданбай);</w:t>
            </w:r>
          </w:p>
          <w:p>
            <w:pPr>
              <w:spacing w:after="20"/>
              <w:ind w:left="20"/>
              <w:jc w:val="both"/>
            </w:pPr>
            <w:r>
              <w:rPr>
                <w:rFonts w:ascii="Times New Roman"/>
                <w:b w:val="false"/>
                <w:i w:val="false"/>
                <w:color w:val="000000"/>
                <w:sz w:val="20"/>
              </w:rPr>
              <w:t>
2. Қышты безендірудің көркем және бедерлі әдістерін меңгеру;</w:t>
            </w:r>
          </w:p>
          <w:p>
            <w:pPr>
              <w:spacing w:after="20"/>
              <w:ind w:left="20"/>
              <w:jc w:val="both"/>
            </w:pPr>
            <w:r>
              <w:rPr>
                <w:rFonts w:ascii="Times New Roman"/>
                <w:b w:val="false"/>
                <w:i w:val="false"/>
                <w:color w:val="000000"/>
                <w:sz w:val="20"/>
              </w:rPr>
              <w:t>
3. "Бақылау" палитрасы үшін шыңылтырларды, пигменттерді, шыңылтыр астындағы және шыңылтыр үстіндегі бояуларды дайындау әдістері мен құралдарын меңгеру;</w:t>
            </w:r>
          </w:p>
          <w:p>
            <w:pPr>
              <w:spacing w:after="20"/>
              <w:ind w:left="20"/>
              <w:jc w:val="both"/>
            </w:pPr>
            <w:r>
              <w:rPr>
                <w:rFonts w:ascii="Times New Roman"/>
                <w:b w:val="false"/>
                <w:i w:val="false"/>
                <w:color w:val="000000"/>
                <w:sz w:val="20"/>
              </w:rPr>
              <w:t>
4. Шыңылтыр астын және шыңылтыр үстін безендірудің әртүрлі түрлерін, соның ішінде көлеңкелі безендіру техникасын меңгеру;</w:t>
            </w:r>
          </w:p>
          <w:p>
            <w:pPr>
              <w:spacing w:after="20"/>
              <w:ind w:left="20"/>
              <w:jc w:val="both"/>
            </w:pPr>
            <w:r>
              <w:rPr>
                <w:rFonts w:ascii="Times New Roman"/>
                <w:b w:val="false"/>
                <w:i w:val="false"/>
                <w:color w:val="000000"/>
                <w:sz w:val="20"/>
              </w:rPr>
              <w:t>
5. Күйдіру технологиясын меңгеру;</w:t>
            </w:r>
          </w:p>
          <w:p>
            <w:pPr>
              <w:spacing w:after="20"/>
              <w:ind w:left="20"/>
              <w:jc w:val="both"/>
            </w:pPr>
            <w:r>
              <w:rPr>
                <w:rFonts w:ascii="Times New Roman"/>
                <w:b w:val="false"/>
                <w:i w:val="false"/>
                <w:color w:val="000000"/>
                <w:sz w:val="20"/>
              </w:rPr>
              <w:t>
6. Күйдіру нәтижесінде безендірілген шыңылтыр үстінің ақауларын түзету тәсілдерін меңгеру;</w:t>
            </w:r>
          </w:p>
          <w:p>
            <w:pPr>
              <w:spacing w:after="20"/>
              <w:ind w:left="20"/>
              <w:jc w:val="both"/>
            </w:pPr>
            <w:r>
              <w:rPr>
                <w:rFonts w:ascii="Times New Roman"/>
                <w:b w:val="false"/>
                <w:i w:val="false"/>
                <w:color w:val="000000"/>
                <w:sz w:val="20"/>
              </w:rPr>
              <w:t>
7. Утилді күйдіру нәтижесінде пайда болған ақауларды түзету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Әр түрлі материалдарды кірістірме, мозаика түрінде, мүсін, рельеф және т. б. ретінде бедерлеу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w:t>
            </w:r>
          </w:p>
          <w:p>
            <w:pPr>
              <w:spacing w:after="20"/>
              <w:ind w:left="20"/>
              <w:jc w:val="both"/>
            </w:pPr>
            <w:r>
              <w:rPr>
                <w:rFonts w:ascii="Times New Roman"/>
                <w:b w:val="false"/>
                <w:i w:val="false"/>
                <w:color w:val="000000"/>
                <w:sz w:val="20"/>
              </w:rPr>
              <w:t>
Төзімділік пен еңбексүйгіштік</w:t>
            </w:r>
          </w:p>
          <w:p>
            <w:pPr>
              <w:spacing w:after="20"/>
              <w:ind w:left="20"/>
              <w:jc w:val="both"/>
            </w:pPr>
            <w:r>
              <w:rPr>
                <w:rFonts w:ascii="Times New Roman"/>
                <w:b w:val="false"/>
                <w:i w:val="false"/>
                <w:color w:val="000000"/>
                <w:sz w:val="20"/>
              </w:rPr>
              <w:t>
Мотивация</w:t>
            </w:r>
          </w:p>
          <w:p>
            <w:pPr>
              <w:spacing w:after="20"/>
              <w:ind w:left="20"/>
              <w:jc w:val="both"/>
            </w:pPr>
            <w:r>
              <w:rPr>
                <w:rFonts w:ascii="Times New Roman"/>
                <w:b w:val="false"/>
                <w:i w:val="false"/>
                <w:color w:val="000000"/>
                <w:sz w:val="20"/>
              </w:rPr>
              <w:t xml:space="preserve">
Клиентке бағдарлау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"Халық көркем кәсіпшілігі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көркем кәсіпшілігі 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2334-0-021 Сәндік-қолданбалы өнер және халық кәсіпшілігі бойынша оқытушы, колледж</w:t>
            </w:r>
          </w:p>
          <w:p>
            <w:pPr>
              <w:spacing w:after="20"/>
              <w:ind w:left="20"/>
              <w:jc w:val="both"/>
            </w:pPr>
            <w:r>
              <w:rPr>
                <w:rFonts w:ascii="Times New Roman"/>
                <w:b w:val="false"/>
                <w:i w:val="false"/>
                <w:color w:val="000000"/>
                <w:sz w:val="20"/>
              </w:rPr>
              <w:t>
2654-4-011 Жарық бойынша суретші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эксклюзивті қыш бұйымдарды жобалау және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Көркем образдар жасау, оларды сәндік-қолданбалы өнер туындыларында бейнелеу;</w:t>
            </w:r>
          </w:p>
          <w:p>
            <w:pPr>
              <w:spacing w:after="20"/>
              <w:ind w:left="20"/>
              <w:jc w:val="both"/>
            </w:pPr>
            <w:r>
              <w:rPr>
                <w:rFonts w:ascii="Times New Roman"/>
                <w:b w:val="false"/>
                <w:i w:val="false"/>
                <w:color w:val="000000"/>
                <w:sz w:val="20"/>
              </w:rPr>
              <w:t>
2. Өзінің шығармашылық әлеуетін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Қыштан жасалған сәндік-қолданбалы өнер туындыларын өткізуді қамтамасыз ету; </w:t>
            </w:r>
          </w:p>
          <w:p>
            <w:pPr>
              <w:spacing w:after="20"/>
              <w:ind w:left="20"/>
              <w:jc w:val="both"/>
            </w:pPr>
            <w:r>
              <w:rPr>
                <w:rFonts w:ascii="Times New Roman"/>
                <w:b w:val="false"/>
                <w:i w:val="false"/>
                <w:color w:val="000000"/>
                <w:sz w:val="20"/>
              </w:rPr>
              <w:t>
2. Серіктестермен және өндірістік қызметкерлермен шығармашылық өзара іс-қимылды ұйымдастыру.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Көркем образдар жасау, оларды сәндік-қолданбалы өнер туындыларында бейнелеу.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Қыш бұйымдарды жобалау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Қыш бұйымдарды жобалау кезінде дайындық материалын жинау, талдау және жүйелеу;</w:t>
            </w:r>
          </w:p>
          <w:p>
            <w:pPr>
              <w:spacing w:after="20"/>
              <w:ind w:left="20"/>
              <w:jc w:val="both"/>
            </w:pPr>
            <w:r>
              <w:rPr>
                <w:rFonts w:ascii="Times New Roman"/>
                <w:b w:val="false"/>
                <w:i w:val="false"/>
                <w:color w:val="000000"/>
                <w:sz w:val="20"/>
              </w:rPr>
              <w:t>
2. Көркем бейнені, түпкі ойды қалыптастыру;</w:t>
            </w:r>
          </w:p>
          <w:p>
            <w:pPr>
              <w:spacing w:after="20"/>
              <w:ind w:left="20"/>
              <w:jc w:val="both"/>
            </w:pPr>
            <w:r>
              <w:rPr>
                <w:rFonts w:ascii="Times New Roman"/>
                <w:b w:val="false"/>
                <w:i w:val="false"/>
                <w:color w:val="000000"/>
                <w:sz w:val="20"/>
              </w:rPr>
              <w:t>
3. Қыш бұйымдарының көркем жобаларын әзірлеу;</w:t>
            </w:r>
          </w:p>
          <w:p>
            <w:pPr>
              <w:spacing w:after="20"/>
              <w:ind w:left="20"/>
              <w:jc w:val="both"/>
            </w:pPr>
            <w:r>
              <w:rPr>
                <w:rFonts w:ascii="Times New Roman"/>
                <w:b w:val="false"/>
                <w:i w:val="false"/>
                <w:color w:val="000000"/>
                <w:sz w:val="20"/>
              </w:rPr>
              <w:t>
4. Қыш бұйымдар жобасын түсірудің графикалық техникасын меңгеру;</w:t>
            </w:r>
          </w:p>
          <w:p>
            <w:pPr>
              <w:spacing w:after="20"/>
              <w:ind w:left="20"/>
              <w:jc w:val="both"/>
            </w:pPr>
            <w:r>
              <w:rPr>
                <w:rFonts w:ascii="Times New Roman"/>
                <w:b w:val="false"/>
                <w:i w:val="false"/>
                <w:color w:val="000000"/>
                <w:sz w:val="20"/>
              </w:rPr>
              <w:t>
5. Қыш бұйымдарының көркем-графикалық және түс жобасын әзірлеу дағдыларын меңгеру;</w:t>
            </w:r>
          </w:p>
          <w:p>
            <w:pPr>
              <w:spacing w:after="20"/>
              <w:ind w:left="20"/>
              <w:jc w:val="both"/>
            </w:pPr>
            <w:r>
              <w:rPr>
                <w:rFonts w:ascii="Times New Roman"/>
                <w:b w:val="false"/>
                <w:i w:val="false"/>
                <w:color w:val="000000"/>
                <w:sz w:val="20"/>
              </w:rPr>
              <w:t>
6. Композиция құрудың негізгі қағидаттарын және қыш бұйымдардың әсерлілігінің көркемдік әдістерін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Бейнелеу және сәндік-қолданбалы өнер тарихы саласында негізгі теориялық білімге ие болу;</w:t>
            </w:r>
          </w:p>
          <w:p>
            <w:pPr>
              <w:spacing w:after="20"/>
              <w:ind w:left="20"/>
              <w:jc w:val="both"/>
            </w:pPr>
            <w:r>
              <w:rPr>
                <w:rFonts w:ascii="Times New Roman"/>
                <w:b w:val="false"/>
                <w:i w:val="false"/>
                <w:color w:val="000000"/>
                <w:sz w:val="20"/>
              </w:rPr>
              <w:t>
2.Ою-өрнектің мағынасын және бұйымдарды жасау технологиясын білу;</w:t>
            </w:r>
          </w:p>
          <w:p>
            <w:pPr>
              <w:spacing w:after="20"/>
              <w:ind w:left="20"/>
              <w:jc w:val="both"/>
            </w:pPr>
            <w:r>
              <w:rPr>
                <w:rFonts w:ascii="Times New Roman"/>
                <w:b w:val="false"/>
                <w:i w:val="false"/>
                <w:color w:val="000000"/>
                <w:sz w:val="20"/>
              </w:rPr>
              <w:t>
3. Қыш бұйымдарын жобалаудың композициялық әдістерін білу;</w:t>
            </w:r>
          </w:p>
          <w:p>
            <w:pPr>
              <w:spacing w:after="20"/>
              <w:ind w:left="20"/>
              <w:jc w:val="both"/>
            </w:pPr>
            <w:r>
              <w:rPr>
                <w:rFonts w:ascii="Times New Roman"/>
                <w:b w:val="false"/>
                <w:i w:val="false"/>
                <w:color w:val="000000"/>
                <w:sz w:val="20"/>
              </w:rPr>
              <w:t>
4. Қыштан жасалған заманауи бұйымдардың, аксессуарлардың, кәдесый өнімдерінің тұтынушылық қасиеттерін (талаптарын)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Қыштан көркем бұйымдар жасау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Композициялардың және қыштан бұйымдар әзірлеудің технологиялық карталарын жасау;</w:t>
            </w:r>
          </w:p>
          <w:p>
            <w:pPr>
              <w:spacing w:after="20"/>
              <w:ind w:left="20"/>
              <w:jc w:val="both"/>
            </w:pPr>
            <w:r>
              <w:rPr>
                <w:rFonts w:ascii="Times New Roman"/>
                <w:b w:val="false"/>
                <w:i w:val="false"/>
                <w:color w:val="000000"/>
                <w:sz w:val="20"/>
              </w:rPr>
              <w:t>
2. Қыштан бұйымдар жасау техникасын меңгеру;</w:t>
            </w:r>
          </w:p>
          <w:p>
            <w:pPr>
              <w:spacing w:after="20"/>
              <w:ind w:left="20"/>
              <w:jc w:val="both"/>
            </w:pPr>
            <w:r>
              <w:rPr>
                <w:rFonts w:ascii="Times New Roman"/>
                <w:b w:val="false"/>
                <w:i w:val="false"/>
                <w:color w:val="000000"/>
                <w:sz w:val="20"/>
              </w:rPr>
              <w:t>
3. Материалда қыш бұйымдар жасаудың дербес әзірленген жобасын іске асыру;</w:t>
            </w:r>
          </w:p>
          <w:p>
            <w:pPr>
              <w:spacing w:after="20"/>
              <w:ind w:left="20"/>
              <w:jc w:val="both"/>
            </w:pPr>
            <w:r>
              <w:rPr>
                <w:rFonts w:ascii="Times New Roman"/>
                <w:b w:val="false"/>
                <w:i w:val="false"/>
                <w:color w:val="000000"/>
                <w:sz w:val="20"/>
              </w:rPr>
              <w:t>
4. Қышты қосымша материалдармен үйлестіру техникасын меңгеру;</w:t>
            </w:r>
          </w:p>
          <w:p>
            <w:pPr>
              <w:spacing w:after="20"/>
              <w:ind w:left="20"/>
              <w:jc w:val="both"/>
            </w:pPr>
            <w:r>
              <w:rPr>
                <w:rFonts w:ascii="Times New Roman"/>
                <w:b w:val="false"/>
                <w:i w:val="false"/>
                <w:color w:val="000000"/>
                <w:sz w:val="20"/>
              </w:rPr>
              <w:t>
5. Қыштан жасалған бұйымдарға шикізат дайындау технологиясын меңгеру;</w:t>
            </w:r>
          </w:p>
          <w:p>
            <w:pPr>
              <w:spacing w:after="20"/>
              <w:ind w:left="20"/>
              <w:jc w:val="both"/>
            </w:pPr>
            <w:r>
              <w:rPr>
                <w:rFonts w:ascii="Times New Roman"/>
                <w:b w:val="false"/>
                <w:i w:val="false"/>
                <w:color w:val="000000"/>
                <w:sz w:val="20"/>
              </w:rPr>
              <w:t>
6. Күйдірілген материал бетін безендірудің, материалдарды бояудың техникасы мен технологиясын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Көркем қыштың материалтануын білу;</w:t>
            </w:r>
          </w:p>
          <w:p>
            <w:pPr>
              <w:spacing w:after="20"/>
              <w:ind w:left="20"/>
              <w:jc w:val="both"/>
            </w:pPr>
            <w:r>
              <w:rPr>
                <w:rFonts w:ascii="Times New Roman"/>
                <w:b w:val="false"/>
                <w:i w:val="false"/>
                <w:color w:val="000000"/>
                <w:sz w:val="20"/>
              </w:rPr>
              <w:t>
2. Қыштан жасалған көркем шығармалардың стильдері мен бағыттарын білу; 3.Сәндік композиция заңдарын білу;</w:t>
            </w:r>
          </w:p>
          <w:p>
            <w:pPr>
              <w:spacing w:after="20"/>
              <w:ind w:left="20"/>
              <w:jc w:val="both"/>
            </w:pPr>
            <w:r>
              <w:rPr>
                <w:rFonts w:ascii="Times New Roman"/>
                <w:b w:val="false"/>
                <w:i w:val="false"/>
                <w:color w:val="000000"/>
                <w:sz w:val="20"/>
              </w:rPr>
              <w:t>
4. Ою-өрнек композициясының қағидаттарын білу;</w:t>
            </w:r>
          </w:p>
          <w:p>
            <w:pPr>
              <w:spacing w:after="20"/>
              <w:ind w:left="20"/>
              <w:jc w:val="both"/>
            </w:pPr>
            <w:r>
              <w:rPr>
                <w:rFonts w:ascii="Times New Roman"/>
                <w:b w:val="false"/>
                <w:i w:val="false"/>
                <w:color w:val="000000"/>
                <w:sz w:val="20"/>
              </w:rPr>
              <w:t>
5. Қазақстанның дәстүрлі және заманауи сәндік-қолданбалы өнерін білу;</w:t>
            </w:r>
          </w:p>
          <w:p>
            <w:pPr>
              <w:spacing w:after="20"/>
              <w:ind w:left="20"/>
              <w:jc w:val="both"/>
            </w:pPr>
            <w:r>
              <w:rPr>
                <w:rFonts w:ascii="Times New Roman"/>
                <w:b w:val="false"/>
                <w:i w:val="false"/>
                <w:color w:val="000000"/>
                <w:sz w:val="20"/>
              </w:rPr>
              <w:t>
6. Мұражай жинақтамаларындағы сәндік-қолданбалы өнер туындыларын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xml:space="preserve">
Бұйымдарды / туындыларды безендірудің әртүрлі түрлерін орындау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Академиялық кескіндеме дағдыларын меңгеру;</w:t>
            </w:r>
          </w:p>
          <w:p>
            <w:pPr>
              <w:spacing w:after="20"/>
              <w:ind w:left="20"/>
              <w:jc w:val="both"/>
            </w:pPr>
            <w:r>
              <w:rPr>
                <w:rFonts w:ascii="Times New Roman"/>
                <w:b w:val="false"/>
                <w:i w:val="false"/>
                <w:color w:val="000000"/>
                <w:sz w:val="20"/>
              </w:rPr>
              <w:t>
2. Қыш бұйымдарды безендіру техникасын меңгеру;</w:t>
            </w:r>
          </w:p>
          <w:p>
            <w:pPr>
              <w:spacing w:after="20"/>
              <w:ind w:left="20"/>
              <w:jc w:val="both"/>
            </w:pPr>
            <w:r>
              <w:rPr>
                <w:rFonts w:ascii="Times New Roman"/>
                <w:b w:val="false"/>
                <w:i w:val="false"/>
                <w:color w:val="000000"/>
                <w:sz w:val="20"/>
              </w:rPr>
              <w:t>
3. Бейнеленген объектінің фактурасы мен материал сапасын, реңк және түс қатынастарын сатылау дағдыларын меңгеру;</w:t>
            </w:r>
          </w:p>
          <w:p>
            <w:pPr>
              <w:spacing w:after="20"/>
              <w:ind w:left="20"/>
              <w:jc w:val="both"/>
            </w:pPr>
            <w:r>
              <w:rPr>
                <w:rFonts w:ascii="Times New Roman"/>
                <w:b w:val="false"/>
                <w:i w:val="false"/>
                <w:color w:val="000000"/>
                <w:sz w:val="20"/>
              </w:rPr>
              <w:t>
4. Қазіргі заманғы өнердің стильдері мен бағыттарын меңгеру;</w:t>
            </w:r>
          </w:p>
          <w:p>
            <w:pPr>
              <w:spacing w:after="20"/>
              <w:ind w:left="20"/>
              <w:jc w:val="both"/>
            </w:pPr>
            <w:r>
              <w:rPr>
                <w:rFonts w:ascii="Times New Roman"/>
                <w:b w:val="false"/>
                <w:i w:val="false"/>
                <w:color w:val="000000"/>
                <w:sz w:val="20"/>
              </w:rPr>
              <w:t>
5. Әр түрлі техникалар мен технологиялардың көмегімен қыштан жасалған бұйымдарды безендіру;</w:t>
            </w:r>
          </w:p>
          <w:p>
            <w:pPr>
              <w:spacing w:after="20"/>
              <w:ind w:left="20"/>
              <w:jc w:val="both"/>
            </w:pPr>
            <w:r>
              <w:rPr>
                <w:rFonts w:ascii="Times New Roman"/>
                <w:b w:val="false"/>
                <w:i w:val="false"/>
                <w:color w:val="000000"/>
                <w:sz w:val="20"/>
              </w:rPr>
              <w:t>
6. Таңдалған бастапқы материалдағы қыш бұйымдарын сюжеттік және оюлы суреттермен безендіру; 7. Бедерлеуді, интарсияны қолдану;</w:t>
            </w:r>
          </w:p>
          <w:p>
            <w:pPr>
              <w:spacing w:after="20"/>
              <w:ind w:left="20"/>
              <w:jc w:val="both"/>
            </w:pPr>
            <w:r>
              <w:rPr>
                <w:rFonts w:ascii="Times New Roman"/>
                <w:b w:val="false"/>
                <w:i w:val="false"/>
                <w:color w:val="000000"/>
                <w:sz w:val="20"/>
              </w:rPr>
              <w:t>
8. Мозаиканы қолдану;</w:t>
            </w:r>
          </w:p>
          <w:p>
            <w:pPr>
              <w:spacing w:after="20"/>
              <w:ind w:left="20"/>
              <w:jc w:val="both"/>
            </w:pPr>
            <w:r>
              <w:rPr>
                <w:rFonts w:ascii="Times New Roman"/>
                <w:b w:val="false"/>
                <w:i w:val="false"/>
                <w:color w:val="000000"/>
                <w:sz w:val="20"/>
              </w:rPr>
              <w:t>
9. Материалтану саласындағы дағдыларды қолдану;</w:t>
            </w:r>
          </w:p>
          <w:p>
            <w:pPr>
              <w:spacing w:after="20"/>
              <w:ind w:left="20"/>
              <w:jc w:val="both"/>
            </w:pPr>
            <w:r>
              <w:rPr>
                <w:rFonts w:ascii="Times New Roman"/>
                <w:b w:val="false"/>
                <w:i w:val="false"/>
                <w:color w:val="000000"/>
                <w:sz w:val="20"/>
              </w:rPr>
              <w:t>
10. Материалтану, орындаушылық шеберліктің арнайы технологиясы саласындағы білім мен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Безендіруге арналған сәндік композициялар мен суреттерді, оларды салу ережелерін білу</w:t>
            </w:r>
          </w:p>
          <w:p>
            <w:pPr>
              <w:spacing w:after="20"/>
              <w:ind w:left="20"/>
              <w:jc w:val="both"/>
            </w:pPr>
            <w:r>
              <w:rPr>
                <w:rFonts w:ascii="Times New Roman"/>
                <w:b w:val="false"/>
                <w:i w:val="false"/>
                <w:color w:val="000000"/>
                <w:sz w:val="20"/>
              </w:rPr>
              <w:t>
2. Қыштан жасалған бұйымдарды безендірудің негізгі әдістерін білу (механикалық, көркемдік және химиялық)</w:t>
            </w:r>
          </w:p>
          <w:p>
            <w:pPr>
              <w:spacing w:after="20"/>
              <w:ind w:left="20"/>
              <w:jc w:val="both"/>
            </w:pPr>
            <w:r>
              <w:rPr>
                <w:rFonts w:ascii="Times New Roman"/>
                <w:b w:val="false"/>
                <w:i w:val="false"/>
                <w:color w:val="000000"/>
                <w:sz w:val="20"/>
              </w:rPr>
              <w:t>
3. Безендірудің күрделі аралас әдістерін білу</w:t>
            </w:r>
          </w:p>
          <w:p>
            <w:pPr>
              <w:spacing w:after="20"/>
              <w:ind w:left="20"/>
              <w:jc w:val="both"/>
            </w:pPr>
            <w:r>
              <w:rPr>
                <w:rFonts w:ascii="Times New Roman"/>
                <w:b w:val="false"/>
                <w:i w:val="false"/>
                <w:color w:val="000000"/>
                <w:sz w:val="20"/>
              </w:rPr>
              <w:t>
4. Материалтану саласындағы білімді қолдану</w:t>
            </w:r>
          </w:p>
          <w:p>
            <w:pPr>
              <w:spacing w:after="20"/>
              <w:ind w:left="20"/>
              <w:jc w:val="both"/>
            </w:pPr>
            <w:r>
              <w:rPr>
                <w:rFonts w:ascii="Times New Roman"/>
                <w:b w:val="false"/>
                <w:i w:val="false"/>
                <w:color w:val="000000"/>
                <w:sz w:val="20"/>
              </w:rPr>
              <w:t>
5. Шығармашылық жұмыстарды орындау кезінде сәндік композицияның заңдылықтары мен әдістерін білу</w:t>
            </w:r>
          </w:p>
          <w:p>
            <w:pPr>
              <w:spacing w:after="20"/>
              <w:ind w:left="20"/>
              <w:jc w:val="both"/>
            </w:pPr>
            <w:r>
              <w:rPr>
                <w:rFonts w:ascii="Times New Roman"/>
                <w:b w:val="false"/>
                <w:i w:val="false"/>
                <w:color w:val="000000"/>
                <w:sz w:val="20"/>
              </w:rPr>
              <w:t>
6. Жобаларды орындау кезінде заманауи материалдар мен өңдеу технологияларын білу</w:t>
            </w:r>
          </w:p>
          <w:p>
            <w:pPr>
              <w:spacing w:after="20"/>
              <w:ind w:left="20"/>
              <w:jc w:val="both"/>
            </w:pPr>
            <w:r>
              <w:rPr>
                <w:rFonts w:ascii="Times New Roman"/>
                <w:b w:val="false"/>
                <w:i w:val="false"/>
                <w:color w:val="000000"/>
                <w:sz w:val="20"/>
              </w:rPr>
              <w:t>
7. Сәндік композицияның заңдылықтары мен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Өзінің шығармашылық әлеуетін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Жеке стильді, эстетиканы және шығармашылық ойлауды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Кәсіби қызмет саласында арнайы компьютерлік бағдарламаларды қолдана білу.</w:t>
            </w:r>
          </w:p>
          <w:p>
            <w:pPr>
              <w:spacing w:after="20"/>
              <w:ind w:left="20"/>
              <w:jc w:val="both"/>
            </w:pPr>
            <w:r>
              <w:rPr>
                <w:rFonts w:ascii="Times New Roman"/>
                <w:b w:val="false"/>
                <w:i w:val="false"/>
                <w:color w:val="000000"/>
                <w:sz w:val="20"/>
              </w:rPr>
              <w:t>
2. Материалда авторлық өнер туындыларын жобалай және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Сәндік-қолданбалы өнердің заманауи материалдары мен технологияларын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Дағдылар мен білімді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Қыш бұйымдарды көзеші білдегінде қыш бұйымдарды жасаудың техникасы арқылы көркемдік жобалауды меңгеру.</w:t>
            </w:r>
          </w:p>
          <w:p>
            <w:pPr>
              <w:spacing w:after="20"/>
              <w:ind w:left="20"/>
              <w:jc w:val="both"/>
            </w:pPr>
            <w:r>
              <w:rPr>
                <w:rFonts w:ascii="Times New Roman"/>
                <w:b w:val="false"/>
                <w:i w:val="false"/>
                <w:color w:val="000000"/>
                <w:sz w:val="20"/>
              </w:rPr>
              <w:t>
2. Қыш бұйымдарды көзеші білдегінде алдын-ала ойластырылған көлемде бөлшектерді жасау техникасымен көркемдік жобалау және күрделі құрылымды эталонды құрастыру</w:t>
            </w:r>
          </w:p>
          <w:p>
            <w:pPr>
              <w:spacing w:after="20"/>
              <w:ind w:left="20"/>
              <w:jc w:val="both"/>
            </w:pPr>
            <w:r>
              <w:rPr>
                <w:rFonts w:ascii="Times New Roman"/>
                <w:b w:val="false"/>
                <w:i w:val="false"/>
                <w:color w:val="000000"/>
                <w:sz w:val="20"/>
              </w:rPr>
              <w:t>
3. Бұйымдарды әзірлеу кезінде әртүрлі қыш қоспаларының технологиялық ерекшеліктерін меңгеру</w:t>
            </w:r>
          </w:p>
          <w:p>
            <w:pPr>
              <w:spacing w:after="20"/>
              <w:ind w:left="20"/>
              <w:jc w:val="both"/>
            </w:pPr>
            <w:r>
              <w:rPr>
                <w:rFonts w:ascii="Times New Roman"/>
                <w:b w:val="false"/>
                <w:i w:val="false"/>
                <w:color w:val="000000"/>
                <w:sz w:val="20"/>
              </w:rPr>
              <w:t>
4. Безендірудің дәстүрлі және заманауи техникасы мен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Қыштың негізгі түрлерін білу</w:t>
            </w:r>
          </w:p>
          <w:p>
            <w:pPr>
              <w:spacing w:after="20"/>
              <w:ind w:left="20"/>
              <w:jc w:val="both"/>
            </w:pPr>
            <w:r>
              <w:rPr>
                <w:rFonts w:ascii="Times New Roman"/>
                <w:b w:val="false"/>
                <w:i w:val="false"/>
                <w:color w:val="000000"/>
                <w:sz w:val="20"/>
              </w:rPr>
              <w:t>
2. Заманауи безендіру тәсілдері мен әдістерін білу</w:t>
            </w:r>
          </w:p>
          <w:p>
            <w:pPr>
              <w:spacing w:after="20"/>
              <w:ind w:left="20"/>
              <w:jc w:val="both"/>
            </w:pPr>
            <w:r>
              <w:rPr>
                <w:rFonts w:ascii="Times New Roman"/>
                <w:b w:val="false"/>
                <w:i w:val="false"/>
                <w:color w:val="000000"/>
                <w:sz w:val="20"/>
              </w:rPr>
              <w:t>
3. Материалдың ерекшеліктерін, оның техникалық және сәндік қасиеттерін, технологияның қыш бұйымдардың пішіні мен бетінің ерекшеліктеріне әсерін білу</w:t>
            </w:r>
          </w:p>
          <w:p>
            <w:pPr>
              <w:spacing w:after="20"/>
              <w:ind w:left="20"/>
              <w:jc w:val="both"/>
            </w:pPr>
            <w:r>
              <w:rPr>
                <w:rFonts w:ascii="Times New Roman"/>
                <w:b w:val="false"/>
                <w:i w:val="false"/>
                <w:color w:val="000000"/>
                <w:sz w:val="20"/>
              </w:rPr>
              <w:t>
4. Қыш қоспаларын дайындау мен жасаудың технологиялық үдерістерін, қыштан жасалған бұйымдарды кептіру, күйдіру және безендіру түрлерін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xml:space="preserve">
Қыштан жасалған сәндік-қолданбалы өнер туындыларын өткізуді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Нарықтық тауашаны анықтау және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Нарық үрдістері мен тұтынушылардың қалауларын зерттеу әдістерін меңгеру;</w:t>
            </w:r>
          </w:p>
          <w:p>
            <w:pPr>
              <w:spacing w:after="20"/>
              <w:ind w:left="20"/>
              <w:jc w:val="both"/>
            </w:pPr>
            <w:r>
              <w:rPr>
                <w:rFonts w:ascii="Times New Roman"/>
                <w:b w:val="false"/>
                <w:i w:val="false"/>
                <w:color w:val="000000"/>
                <w:sz w:val="20"/>
              </w:rPr>
              <w:t>
2. Қыштан бұйымдар жасау үшін нарықта ұсынылған өнімдерге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Өнер нарығының жағдайы және оның жүйесін білу;</w:t>
            </w:r>
          </w:p>
          <w:p>
            <w:pPr>
              <w:spacing w:after="20"/>
              <w:ind w:left="20"/>
              <w:jc w:val="both"/>
            </w:pPr>
            <w:r>
              <w:rPr>
                <w:rFonts w:ascii="Times New Roman"/>
                <w:b w:val="false"/>
                <w:i w:val="false"/>
                <w:color w:val="000000"/>
                <w:sz w:val="20"/>
              </w:rPr>
              <w:t>
2. Өнер туындыларының ұсынысы мен сұранысына әсер ететін факторларды білу;</w:t>
            </w:r>
          </w:p>
          <w:p>
            <w:pPr>
              <w:spacing w:after="20"/>
              <w:ind w:left="20"/>
              <w:jc w:val="both"/>
            </w:pPr>
            <w:r>
              <w:rPr>
                <w:rFonts w:ascii="Times New Roman"/>
                <w:b w:val="false"/>
                <w:i w:val="false"/>
                <w:color w:val="000000"/>
                <w:sz w:val="20"/>
              </w:rPr>
              <w:t>
3. Креативті кәсіпкерлік жүйесінің жалпы қағидаттарын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Өнімді нарықта жоспарлау және жайғастыру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Әлеуметтік желілердің ресми/жеке парақшасында тапсырыспен әзірленген және авторлық жұмыстардың портфолиосын жасау</w:t>
            </w:r>
          </w:p>
          <w:p>
            <w:pPr>
              <w:spacing w:after="20"/>
              <w:ind w:left="20"/>
              <w:jc w:val="both"/>
            </w:pPr>
            <w:r>
              <w:rPr>
                <w:rFonts w:ascii="Times New Roman"/>
                <w:b w:val="false"/>
                <w:i w:val="false"/>
                <w:color w:val="000000"/>
                <w:sz w:val="20"/>
              </w:rPr>
              <w:t>
2. Заманауи компьютерлік бағдарламаларды қолдана отырып, өнімдерді/туындыларды ұсынудың дағдыларын меңгеру.</w:t>
            </w:r>
          </w:p>
          <w:p>
            <w:pPr>
              <w:spacing w:after="20"/>
              <w:ind w:left="20"/>
              <w:jc w:val="both"/>
            </w:pPr>
            <w:r>
              <w:rPr>
                <w:rFonts w:ascii="Times New Roman"/>
                <w:b w:val="false"/>
                <w:i w:val="false"/>
                <w:color w:val="000000"/>
                <w:sz w:val="20"/>
              </w:rPr>
              <w:t>
3. Бұйымдардың/туындылардың көрме экспозициясын дайындай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Көрме экспозициясын құру негіздерін білу;</w:t>
            </w:r>
          </w:p>
          <w:p>
            <w:pPr>
              <w:spacing w:after="20"/>
              <w:ind w:left="20"/>
              <w:jc w:val="both"/>
            </w:pPr>
            <w:r>
              <w:rPr>
                <w:rFonts w:ascii="Times New Roman"/>
                <w:b w:val="false"/>
                <w:i w:val="false"/>
                <w:color w:val="000000"/>
                <w:sz w:val="20"/>
              </w:rPr>
              <w:t>
2. Презентацияны әзірлеу және техникалық құралдарды қолдану қағидаттарын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Серіктестермен және өндірістік қызметкерлермен шығармашылық өзара іс-қимылды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еңбек нарығындағы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Білігі:</w:t>
            </w:r>
          </w:p>
          <w:p>
            <w:pPr>
              <w:spacing w:after="20"/>
              <w:ind w:left="20"/>
              <w:jc w:val="both"/>
            </w:pPr>
            <w:r>
              <w:rPr>
                <w:rFonts w:ascii="Times New Roman"/>
                <w:b w:val="false"/>
                <w:i w:val="false"/>
                <w:color w:val="000000"/>
                <w:sz w:val="20"/>
              </w:rPr>
              <w:t>
1. Жұмыс нәтижесінің сапа деңгейін бағалай білу;</w:t>
            </w:r>
          </w:p>
          <w:p>
            <w:pPr>
              <w:spacing w:after="20"/>
              <w:ind w:left="20"/>
              <w:jc w:val="both"/>
            </w:pPr>
            <w:r>
              <w:rPr>
                <w:rFonts w:ascii="Times New Roman"/>
                <w:b w:val="false"/>
                <w:i w:val="false"/>
                <w:color w:val="000000"/>
                <w:sz w:val="20"/>
              </w:rPr>
              <w:t>
2. Өндірістік үдерістің қауіпсіз жағдайларын ұйымдастыра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Өнер нарығының жағдайы мен оның жүйесін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Өнер саласының заманауи менеджменттегі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Өнер нарығының үрдістерін бақылай білу;</w:t>
            </w:r>
          </w:p>
          <w:p>
            <w:pPr>
              <w:spacing w:after="20"/>
              <w:ind w:left="20"/>
              <w:jc w:val="both"/>
            </w:pPr>
            <w:r>
              <w:rPr>
                <w:rFonts w:ascii="Times New Roman"/>
                <w:b w:val="false"/>
                <w:i w:val="false"/>
                <w:color w:val="000000"/>
                <w:sz w:val="20"/>
              </w:rPr>
              <w:t>
2. Ықтимал клиенттің қызығушылығын тудыра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 тиіс:</w:t>
            </w:r>
          </w:p>
          <w:p>
            <w:pPr>
              <w:spacing w:after="20"/>
              <w:ind w:left="20"/>
              <w:jc w:val="both"/>
            </w:pPr>
            <w:r>
              <w:rPr>
                <w:rFonts w:ascii="Times New Roman"/>
                <w:b w:val="false"/>
                <w:i w:val="false"/>
                <w:color w:val="000000"/>
                <w:sz w:val="20"/>
              </w:rPr>
              <w:t>
1. Қыштан жасалған сәндік-қолданбалы өнер туындыларына ұсыныс және сұраныс салаларын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икемділігі</w:t>
            </w:r>
          </w:p>
          <w:p>
            <w:pPr>
              <w:spacing w:after="20"/>
              <w:ind w:left="20"/>
              <w:jc w:val="both"/>
            </w:pPr>
            <w:r>
              <w:rPr>
                <w:rFonts w:ascii="Times New Roman"/>
                <w:b w:val="false"/>
                <w:i w:val="false"/>
                <w:color w:val="000000"/>
                <w:sz w:val="20"/>
              </w:rPr>
              <w:t>
Тез шешім қабылдай білу</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Өзгерістерді басқару</w:t>
            </w:r>
          </w:p>
          <w:p>
            <w:pPr>
              <w:spacing w:after="20"/>
              <w:ind w:left="20"/>
              <w:jc w:val="both"/>
            </w:pPr>
            <w:r>
              <w:rPr>
                <w:rFonts w:ascii="Times New Roman"/>
                <w:b w:val="false"/>
                <w:i w:val="false"/>
                <w:color w:val="000000"/>
                <w:sz w:val="20"/>
              </w:rPr>
              <w:t>
Мақсаткерлік</w:t>
            </w:r>
          </w:p>
          <w:p>
            <w:pPr>
              <w:spacing w:after="20"/>
              <w:ind w:left="20"/>
              <w:jc w:val="both"/>
            </w:pPr>
            <w:r>
              <w:rPr>
                <w:rFonts w:ascii="Times New Roman"/>
                <w:b w:val="false"/>
                <w:i w:val="false"/>
                <w:color w:val="000000"/>
                <w:sz w:val="20"/>
              </w:rPr>
              <w:t>
Дәлдік</w:t>
            </w:r>
          </w:p>
          <w:p>
            <w:pPr>
              <w:spacing w:after="20"/>
              <w:ind w:left="20"/>
              <w:jc w:val="both"/>
            </w:pPr>
            <w:r>
              <w:rPr>
                <w:rFonts w:ascii="Times New Roman"/>
                <w:b w:val="false"/>
                <w:i w:val="false"/>
                <w:color w:val="000000"/>
                <w:sz w:val="20"/>
              </w:rPr>
              <w:t>
Аналитикалық ойлау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 /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 жетекшісі</w:t>
            </w:r>
          </w:p>
        </w:tc>
      </w:tr>
    </w:tbl>
    <w:bookmarkStart w:name="z2010" w:id="1970"/>
    <w:p>
      <w:pPr>
        <w:spacing w:after="0"/>
        <w:ind w:left="0"/>
        <w:jc w:val="left"/>
      </w:pPr>
      <w:r>
        <w:rPr>
          <w:rFonts w:ascii="Times New Roman"/>
          <w:b/>
          <w:i w:val="false"/>
          <w:color w:val="000000"/>
        </w:rPr>
        <w:t xml:space="preserve"> 4-тарау. Кәсіптік стандарттың техникалық деректері</w:t>
      </w:r>
    </w:p>
    <w:bookmarkEnd w:id="1970"/>
    <w:bookmarkStart w:name="z2011" w:id="1971"/>
    <w:p>
      <w:pPr>
        <w:spacing w:after="0"/>
        <w:ind w:left="0"/>
        <w:jc w:val="both"/>
      </w:pPr>
      <w:r>
        <w:rPr>
          <w:rFonts w:ascii="Times New Roman"/>
          <w:b w:val="false"/>
          <w:i w:val="false"/>
          <w:color w:val="000000"/>
          <w:sz w:val="28"/>
        </w:rPr>
        <w:t xml:space="preserve">
      11. Мемлекеттік органның атауы: </w:t>
      </w:r>
    </w:p>
    <w:bookmarkEnd w:id="1971"/>
    <w:bookmarkStart w:name="z2012" w:id="1972"/>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1972"/>
    <w:bookmarkStart w:name="z2013" w:id="1973"/>
    <w:p>
      <w:pPr>
        <w:spacing w:after="0"/>
        <w:ind w:left="0"/>
        <w:jc w:val="both"/>
      </w:pPr>
      <w:r>
        <w:rPr>
          <w:rFonts w:ascii="Times New Roman"/>
          <w:b w:val="false"/>
          <w:i w:val="false"/>
          <w:color w:val="000000"/>
          <w:sz w:val="28"/>
        </w:rPr>
        <w:t>
      Орындаушы:</w:t>
      </w:r>
    </w:p>
    <w:bookmarkEnd w:id="1973"/>
    <w:bookmarkStart w:name="z2014" w:id="1974"/>
    <w:p>
      <w:pPr>
        <w:spacing w:after="0"/>
        <w:ind w:left="0"/>
        <w:jc w:val="both"/>
      </w:pPr>
      <w:r>
        <w:rPr>
          <w:rFonts w:ascii="Times New Roman"/>
          <w:b w:val="false"/>
          <w:i w:val="false"/>
          <w:color w:val="000000"/>
          <w:sz w:val="28"/>
        </w:rPr>
        <w:t>
      Борамбаев Нурбек Медерович, +7 (705) 160 57 01, n.borambaev@msm.gov.kz</w:t>
      </w:r>
    </w:p>
    <w:bookmarkEnd w:id="1974"/>
    <w:bookmarkStart w:name="z2015" w:id="1975"/>
    <w:p>
      <w:pPr>
        <w:spacing w:after="0"/>
        <w:ind w:left="0"/>
        <w:jc w:val="both"/>
      </w:pPr>
      <w:r>
        <w:rPr>
          <w:rFonts w:ascii="Times New Roman"/>
          <w:b w:val="false"/>
          <w:i w:val="false"/>
          <w:color w:val="000000"/>
          <w:sz w:val="28"/>
        </w:rPr>
        <w:t xml:space="preserve">
      12. Әзірлеуге қатысатын ұйымдар (кәсіпорындар): </w:t>
      </w:r>
    </w:p>
    <w:bookmarkEnd w:id="1975"/>
    <w:bookmarkStart w:name="z2016" w:id="1976"/>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1976"/>
    <w:bookmarkStart w:name="z2017" w:id="1977"/>
    <w:p>
      <w:pPr>
        <w:spacing w:after="0"/>
        <w:ind w:left="0"/>
        <w:jc w:val="both"/>
      </w:pPr>
      <w:r>
        <w:rPr>
          <w:rFonts w:ascii="Times New Roman"/>
          <w:b w:val="false"/>
          <w:i w:val="false"/>
          <w:color w:val="000000"/>
          <w:sz w:val="28"/>
        </w:rPr>
        <w:t>
      Басшы:</w:t>
      </w:r>
    </w:p>
    <w:bookmarkEnd w:id="1977"/>
    <w:bookmarkStart w:name="z2018" w:id="1978"/>
    <w:p>
      <w:pPr>
        <w:spacing w:after="0"/>
        <w:ind w:left="0"/>
        <w:jc w:val="both"/>
      </w:pPr>
      <w:r>
        <w:rPr>
          <w:rFonts w:ascii="Times New Roman"/>
          <w:b w:val="false"/>
          <w:i w:val="false"/>
          <w:color w:val="000000"/>
          <w:sz w:val="28"/>
        </w:rPr>
        <w:t>
      Жумадилова Дарья Ертаевна</w:t>
      </w:r>
    </w:p>
    <w:bookmarkEnd w:id="1978"/>
    <w:bookmarkStart w:name="z2019" w:id="1979"/>
    <w:p>
      <w:pPr>
        <w:spacing w:after="0"/>
        <w:ind w:left="0"/>
        <w:jc w:val="both"/>
      </w:pPr>
      <w:r>
        <w:rPr>
          <w:rFonts w:ascii="Times New Roman"/>
          <w:b w:val="false"/>
          <w:i w:val="false"/>
          <w:color w:val="000000"/>
          <w:sz w:val="28"/>
        </w:rPr>
        <w:t>
      E-mail: daria_131_168_@mail.ru</w:t>
      </w:r>
    </w:p>
    <w:bookmarkEnd w:id="1979"/>
    <w:bookmarkStart w:name="z2020" w:id="1980"/>
    <w:p>
      <w:pPr>
        <w:spacing w:after="0"/>
        <w:ind w:left="0"/>
        <w:jc w:val="both"/>
      </w:pPr>
      <w:r>
        <w:rPr>
          <w:rFonts w:ascii="Times New Roman"/>
          <w:b w:val="false"/>
          <w:i w:val="false"/>
          <w:color w:val="000000"/>
          <w:sz w:val="28"/>
        </w:rPr>
        <w:t>
      Телефон нөмірі: +7 (705) 708 72 22</w:t>
      </w:r>
    </w:p>
    <w:bookmarkEnd w:id="1980"/>
    <w:bookmarkStart w:name="z2021" w:id="1981"/>
    <w:p>
      <w:pPr>
        <w:spacing w:after="0"/>
        <w:ind w:left="0"/>
        <w:jc w:val="both"/>
      </w:pPr>
      <w:r>
        <w:rPr>
          <w:rFonts w:ascii="Times New Roman"/>
          <w:b w:val="false"/>
          <w:i w:val="false"/>
          <w:color w:val="000000"/>
          <w:sz w:val="28"/>
        </w:rPr>
        <w:t>
      Сарапшы әзірлеушілер:</w:t>
      </w:r>
    </w:p>
    <w:bookmarkEnd w:id="1981"/>
    <w:bookmarkStart w:name="z2022" w:id="1982"/>
    <w:p>
      <w:pPr>
        <w:spacing w:after="0"/>
        <w:ind w:left="0"/>
        <w:jc w:val="both"/>
      </w:pPr>
      <w:r>
        <w:rPr>
          <w:rFonts w:ascii="Times New Roman"/>
          <w:b w:val="false"/>
          <w:i w:val="false"/>
          <w:color w:val="000000"/>
          <w:sz w:val="28"/>
        </w:rPr>
        <w:t>
      "Темірбек Жүргенов атындағы Қазақ ұлттық өнер академиясы республикалық мемлекеттік мекемесі"</w:t>
      </w:r>
    </w:p>
    <w:bookmarkEnd w:id="1982"/>
    <w:bookmarkStart w:name="z2023" w:id="1983"/>
    <w:p>
      <w:pPr>
        <w:spacing w:after="0"/>
        <w:ind w:left="0"/>
        <w:jc w:val="both"/>
      </w:pPr>
      <w:r>
        <w:rPr>
          <w:rFonts w:ascii="Times New Roman"/>
          <w:b w:val="false"/>
          <w:i w:val="false"/>
          <w:color w:val="000000"/>
          <w:sz w:val="28"/>
        </w:rPr>
        <w:t>
      Базарбаева Р.Е., e-mail: bazarbaeva_r@mail.ru, тел:+77775645298</w:t>
      </w:r>
    </w:p>
    <w:bookmarkEnd w:id="1983"/>
    <w:bookmarkStart w:name="z2024" w:id="1984"/>
    <w:p>
      <w:pPr>
        <w:spacing w:after="0"/>
        <w:ind w:left="0"/>
        <w:jc w:val="both"/>
      </w:pPr>
      <w:r>
        <w:rPr>
          <w:rFonts w:ascii="Times New Roman"/>
          <w:b w:val="false"/>
          <w:i w:val="false"/>
          <w:color w:val="000000"/>
          <w:sz w:val="28"/>
        </w:rPr>
        <w:t>
       Талдыбаева А.С., e-mail: 07_tas@mail.ru, тел: +77071174799</w:t>
      </w:r>
    </w:p>
    <w:bookmarkEnd w:id="1984"/>
    <w:bookmarkStart w:name="z2025" w:id="1985"/>
    <w:p>
      <w:pPr>
        <w:spacing w:after="0"/>
        <w:ind w:left="0"/>
        <w:jc w:val="both"/>
      </w:pPr>
      <w:r>
        <w:rPr>
          <w:rFonts w:ascii="Times New Roman"/>
          <w:b w:val="false"/>
          <w:i w:val="false"/>
          <w:color w:val="000000"/>
          <w:sz w:val="28"/>
        </w:rPr>
        <w:t>
       Гизатова Г.Б., e-mail: gbisen@list.ru, тел: +7 701 4949 556.</w:t>
      </w:r>
    </w:p>
    <w:bookmarkEnd w:id="1985"/>
    <w:bookmarkStart w:name="z2026" w:id="1986"/>
    <w:p>
      <w:pPr>
        <w:spacing w:after="0"/>
        <w:ind w:left="0"/>
        <w:jc w:val="both"/>
      </w:pPr>
      <w:r>
        <w:rPr>
          <w:rFonts w:ascii="Times New Roman"/>
          <w:b w:val="false"/>
          <w:i w:val="false"/>
          <w:color w:val="000000"/>
          <w:sz w:val="28"/>
        </w:rPr>
        <w:t>
      13. Кәсіптік біліктілік жөніндегі салалық кеңес: 2024 жылғы 10 қаңтар.</w:t>
      </w:r>
    </w:p>
    <w:bookmarkEnd w:id="1986"/>
    <w:bookmarkStart w:name="z2027" w:id="1987"/>
    <w:p>
      <w:pPr>
        <w:spacing w:after="0"/>
        <w:ind w:left="0"/>
        <w:jc w:val="both"/>
      </w:pPr>
      <w:r>
        <w:rPr>
          <w:rFonts w:ascii="Times New Roman"/>
          <w:b w:val="false"/>
          <w:i w:val="false"/>
          <w:color w:val="000000"/>
          <w:sz w:val="28"/>
        </w:rPr>
        <w:t>
      14. Кәсіптік біліктілік жөніндегі ұлттық орган: 2023 жылғы 2 қараша.</w:t>
      </w:r>
    </w:p>
    <w:bookmarkEnd w:id="1987"/>
    <w:bookmarkStart w:name="z2028" w:id="1988"/>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2024 жылғы 15 ақпан.</w:t>
      </w:r>
    </w:p>
    <w:bookmarkEnd w:id="1988"/>
    <w:bookmarkStart w:name="z2029" w:id="1989"/>
    <w:p>
      <w:pPr>
        <w:spacing w:after="0"/>
        <w:ind w:left="0"/>
        <w:jc w:val="both"/>
      </w:pPr>
      <w:r>
        <w:rPr>
          <w:rFonts w:ascii="Times New Roman"/>
          <w:b w:val="false"/>
          <w:i w:val="false"/>
          <w:color w:val="000000"/>
          <w:sz w:val="28"/>
        </w:rPr>
        <w:t xml:space="preserve">
      16. Нұсқа нөмірі және шығарылған жылы: нұсқа 1, 2024 жыл. </w:t>
      </w:r>
    </w:p>
    <w:bookmarkEnd w:id="1989"/>
    <w:bookmarkStart w:name="z2030" w:id="1990"/>
    <w:p>
      <w:pPr>
        <w:spacing w:after="0"/>
        <w:ind w:left="0"/>
        <w:jc w:val="both"/>
      </w:pPr>
      <w:r>
        <w:rPr>
          <w:rFonts w:ascii="Times New Roman"/>
          <w:b w:val="false"/>
          <w:i w:val="false"/>
          <w:color w:val="000000"/>
          <w:sz w:val="28"/>
        </w:rPr>
        <w:t>
      17. Бағдарлы қайта қарау күні: 2027 жыл.</w:t>
      </w:r>
    </w:p>
    <w:bookmarkEnd w:id="19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Кәсіптік стандарт: "Грим бойынша қоюшы-суретші"</w:t>
      </w:r>
    </w:p>
    <w:bookmarkStart w:name="z2032" w:id="1991"/>
    <w:p>
      <w:pPr>
        <w:spacing w:after="0"/>
        <w:ind w:left="0"/>
        <w:jc w:val="left"/>
      </w:pPr>
      <w:r>
        <w:rPr>
          <w:rFonts w:ascii="Times New Roman"/>
          <w:b/>
          <w:i w:val="false"/>
          <w:color w:val="000000"/>
        </w:rPr>
        <w:t xml:space="preserve"> 1-тарау. Жалпы ережелер</w:t>
      </w:r>
    </w:p>
    <w:bookmarkEnd w:id="1991"/>
    <w:bookmarkStart w:name="z2033" w:id="1992"/>
    <w:p>
      <w:pPr>
        <w:spacing w:after="0"/>
        <w:ind w:left="0"/>
        <w:jc w:val="both"/>
      </w:pPr>
      <w:r>
        <w:rPr>
          <w:rFonts w:ascii="Times New Roman"/>
          <w:b w:val="false"/>
          <w:i w:val="false"/>
          <w:color w:val="000000"/>
          <w:sz w:val="28"/>
        </w:rPr>
        <w:t xml:space="preserve">
      1. Кәсіптік стандарттың қолданылу аясы: "Грим бойынша қоюшы-суретші" кәсіптік стандарты (бұдан әрі – кәсіптік стандарт)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w:t>
      </w:r>
    </w:p>
    <w:bookmarkEnd w:id="1992"/>
    <w:bookmarkStart w:name="z2034" w:id="1993"/>
    <w:p>
      <w:pPr>
        <w:spacing w:after="0"/>
        <w:ind w:left="0"/>
        <w:jc w:val="both"/>
      </w:pPr>
      <w:r>
        <w:rPr>
          <w:rFonts w:ascii="Times New Roman"/>
          <w:b w:val="false"/>
          <w:i w:val="false"/>
          <w:color w:val="000000"/>
          <w:sz w:val="28"/>
        </w:rPr>
        <w:t xml:space="preserve">
      2. Осы кәсіптік стандартта мынадай терминдер мен анықтамалар қолданылады: </w:t>
      </w:r>
    </w:p>
    <w:bookmarkEnd w:id="1993"/>
    <w:bookmarkStart w:name="z2035" w:id="1994"/>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1994"/>
    <w:bookmarkStart w:name="z2036" w:id="1995"/>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1995"/>
    <w:bookmarkStart w:name="z2037" w:id="1996"/>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1996"/>
    <w:bookmarkStart w:name="z2038" w:id="1997"/>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1997"/>
    <w:bookmarkStart w:name="z2039" w:id="1998"/>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1998"/>
    <w:bookmarkStart w:name="z2040" w:id="1999"/>
    <w:p>
      <w:pPr>
        <w:spacing w:after="0"/>
        <w:ind w:left="0"/>
        <w:jc w:val="both"/>
      </w:pPr>
      <w:r>
        <w:rPr>
          <w:rFonts w:ascii="Times New Roman"/>
          <w:b w:val="false"/>
          <w:i w:val="false"/>
          <w:color w:val="000000"/>
          <w:sz w:val="28"/>
        </w:rPr>
        <w:t>
      1) ҰБШ – ұлттық біліктілік шеңбері;</w:t>
      </w:r>
    </w:p>
    <w:bookmarkEnd w:id="1999"/>
    <w:bookmarkStart w:name="z2041" w:id="2000"/>
    <w:p>
      <w:pPr>
        <w:spacing w:after="0"/>
        <w:ind w:left="0"/>
        <w:jc w:val="both"/>
      </w:pPr>
      <w:r>
        <w:rPr>
          <w:rFonts w:ascii="Times New Roman"/>
          <w:b w:val="false"/>
          <w:i w:val="false"/>
          <w:color w:val="000000"/>
          <w:sz w:val="28"/>
        </w:rPr>
        <w:t>
      2) СБШ – салалық біліктілік шеңбері;</w:t>
      </w:r>
    </w:p>
    <w:bookmarkEnd w:id="2000"/>
    <w:bookmarkStart w:name="z2042" w:id="2001"/>
    <w:p>
      <w:pPr>
        <w:spacing w:after="0"/>
        <w:ind w:left="0"/>
        <w:jc w:val="both"/>
      </w:pPr>
      <w:r>
        <w:rPr>
          <w:rFonts w:ascii="Times New Roman"/>
          <w:b w:val="false"/>
          <w:i w:val="false"/>
          <w:color w:val="000000"/>
          <w:sz w:val="28"/>
        </w:rPr>
        <w:t>
      3) ЭҚЖЖ – экономикалық қызметтің жалпы жүктеуіші;</w:t>
      </w:r>
    </w:p>
    <w:bookmarkEnd w:id="2001"/>
    <w:bookmarkStart w:name="z2043" w:id="2002"/>
    <w:p>
      <w:pPr>
        <w:spacing w:after="0"/>
        <w:ind w:left="0"/>
        <w:jc w:val="both"/>
      </w:pPr>
      <w:r>
        <w:rPr>
          <w:rFonts w:ascii="Times New Roman"/>
          <w:b w:val="false"/>
          <w:i w:val="false"/>
          <w:color w:val="000000"/>
          <w:sz w:val="28"/>
        </w:rPr>
        <w:t>
      4) БТБА – бірыңғай тарифтік-біліктілік анықтамалығы;</w:t>
      </w:r>
    </w:p>
    <w:bookmarkEnd w:id="2002"/>
    <w:bookmarkStart w:name="z2044" w:id="2003"/>
    <w:p>
      <w:pPr>
        <w:spacing w:after="0"/>
        <w:ind w:left="0"/>
        <w:jc w:val="both"/>
      </w:pPr>
      <w:r>
        <w:rPr>
          <w:rFonts w:ascii="Times New Roman"/>
          <w:b w:val="false"/>
          <w:i w:val="false"/>
          <w:color w:val="000000"/>
          <w:sz w:val="28"/>
        </w:rPr>
        <w:t>
      5) БА – біліктілік анықтамалығы;</w:t>
      </w:r>
    </w:p>
    <w:bookmarkEnd w:id="2003"/>
    <w:bookmarkStart w:name="z2045" w:id="2004"/>
    <w:p>
      <w:pPr>
        <w:spacing w:after="0"/>
        <w:ind w:left="0"/>
        <w:jc w:val="both"/>
      </w:pPr>
      <w:r>
        <w:rPr>
          <w:rFonts w:ascii="Times New Roman"/>
          <w:b w:val="false"/>
          <w:i w:val="false"/>
          <w:color w:val="000000"/>
          <w:sz w:val="28"/>
        </w:rPr>
        <w:t>
      6) ББХСК – білім берудің халықаралық стандартты жіктелуі.</w:t>
      </w:r>
    </w:p>
    <w:bookmarkEnd w:id="2004"/>
    <w:bookmarkStart w:name="z2046" w:id="2005"/>
    <w:p>
      <w:pPr>
        <w:spacing w:after="0"/>
        <w:ind w:left="0"/>
        <w:jc w:val="left"/>
      </w:pPr>
      <w:r>
        <w:rPr>
          <w:rFonts w:ascii="Times New Roman"/>
          <w:b/>
          <w:i w:val="false"/>
          <w:color w:val="000000"/>
        </w:rPr>
        <w:t xml:space="preserve"> 2-тарау. Кәсіптік стандарттың паспорты</w:t>
      </w:r>
    </w:p>
    <w:bookmarkEnd w:id="2005"/>
    <w:bookmarkStart w:name="z2047" w:id="2006"/>
    <w:p>
      <w:pPr>
        <w:spacing w:after="0"/>
        <w:ind w:left="0"/>
        <w:jc w:val="both"/>
      </w:pPr>
      <w:r>
        <w:rPr>
          <w:rFonts w:ascii="Times New Roman"/>
          <w:b w:val="false"/>
          <w:i w:val="false"/>
          <w:color w:val="000000"/>
          <w:sz w:val="28"/>
        </w:rPr>
        <w:t xml:space="preserve">
      4. Кәсіптік стандарттың атауы: Грим бойынша қоюшы-суретші. </w:t>
      </w:r>
    </w:p>
    <w:bookmarkEnd w:id="2006"/>
    <w:bookmarkStart w:name="z2048" w:id="2007"/>
    <w:p>
      <w:pPr>
        <w:spacing w:after="0"/>
        <w:ind w:left="0"/>
        <w:jc w:val="both"/>
      </w:pPr>
      <w:r>
        <w:rPr>
          <w:rFonts w:ascii="Times New Roman"/>
          <w:b w:val="false"/>
          <w:i w:val="false"/>
          <w:color w:val="000000"/>
          <w:sz w:val="28"/>
        </w:rPr>
        <w:t xml:space="preserve">
      5. Кәсіптік стандарттың коды: R90011. </w:t>
      </w:r>
    </w:p>
    <w:bookmarkEnd w:id="2007"/>
    <w:bookmarkStart w:name="z2049" w:id="2008"/>
    <w:p>
      <w:pPr>
        <w:spacing w:after="0"/>
        <w:ind w:left="0"/>
        <w:jc w:val="both"/>
      </w:pPr>
      <w:r>
        <w:rPr>
          <w:rFonts w:ascii="Times New Roman"/>
          <w:b w:val="false"/>
          <w:i w:val="false"/>
          <w:color w:val="000000"/>
          <w:sz w:val="28"/>
        </w:rPr>
        <w:t>
      6. ЭҚЖЖ секциясын, бөлімін, тобын, сыныбын және кіші сыныбын көрсету:</w:t>
      </w:r>
    </w:p>
    <w:bookmarkEnd w:id="2008"/>
    <w:bookmarkStart w:name="z2050" w:id="2009"/>
    <w:p>
      <w:pPr>
        <w:spacing w:after="0"/>
        <w:ind w:left="0"/>
        <w:jc w:val="both"/>
      </w:pPr>
      <w:r>
        <w:rPr>
          <w:rFonts w:ascii="Times New Roman"/>
          <w:b w:val="false"/>
          <w:i w:val="false"/>
          <w:color w:val="000000"/>
          <w:sz w:val="28"/>
        </w:rPr>
        <w:t>
      R. Өнер, ойын-сауық және демалыс.</w:t>
      </w:r>
    </w:p>
    <w:bookmarkEnd w:id="2009"/>
    <w:bookmarkStart w:name="z2051" w:id="2010"/>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2010"/>
    <w:bookmarkStart w:name="z2052" w:id="2011"/>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2011"/>
    <w:bookmarkStart w:name="z2053" w:id="2012"/>
    <w:p>
      <w:pPr>
        <w:spacing w:after="0"/>
        <w:ind w:left="0"/>
        <w:jc w:val="both"/>
      </w:pPr>
      <w:r>
        <w:rPr>
          <w:rFonts w:ascii="Times New Roman"/>
          <w:b w:val="false"/>
          <w:i w:val="false"/>
          <w:color w:val="000000"/>
          <w:sz w:val="28"/>
        </w:rPr>
        <w:t>
      90.02.0 Мәдени-ойын-сауық іс-шараларын өткізуге ықпал ететін қызмет.</w:t>
      </w:r>
    </w:p>
    <w:bookmarkEnd w:id="2012"/>
    <w:bookmarkStart w:name="z2054" w:id="2013"/>
    <w:p>
      <w:pPr>
        <w:spacing w:after="0"/>
        <w:ind w:left="0"/>
        <w:jc w:val="both"/>
      </w:pPr>
      <w:r>
        <w:rPr>
          <w:rFonts w:ascii="Times New Roman"/>
          <w:b w:val="false"/>
          <w:i w:val="false"/>
          <w:color w:val="000000"/>
          <w:sz w:val="28"/>
        </w:rPr>
        <w:t>
      7. Кәсіптік стандарттың қысқаша сипаттамасы: жеке жұмыс істейтін гримерлер, постижерлер суретшілерінің қызметі.</w:t>
      </w:r>
    </w:p>
    <w:bookmarkEnd w:id="2013"/>
    <w:bookmarkStart w:name="z2055" w:id="2014"/>
    <w:p>
      <w:pPr>
        <w:spacing w:after="0"/>
        <w:ind w:left="0"/>
        <w:jc w:val="both"/>
      </w:pPr>
      <w:r>
        <w:rPr>
          <w:rFonts w:ascii="Times New Roman"/>
          <w:b w:val="false"/>
          <w:i w:val="false"/>
          <w:color w:val="000000"/>
          <w:sz w:val="28"/>
        </w:rPr>
        <w:t xml:space="preserve">
      8. Кәсіптер карточкаларының тізімі: </w:t>
      </w:r>
    </w:p>
    <w:bookmarkEnd w:id="2014"/>
    <w:bookmarkStart w:name="z2056" w:id="2015"/>
    <w:p>
      <w:pPr>
        <w:spacing w:after="0"/>
        <w:ind w:left="0"/>
        <w:jc w:val="both"/>
      </w:pPr>
      <w:r>
        <w:rPr>
          <w:rFonts w:ascii="Times New Roman"/>
          <w:b w:val="false"/>
          <w:i w:val="false"/>
          <w:color w:val="000000"/>
          <w:sz w:val="28"/>
        </w:rPr>
        <w:t>
      Грим бойынша қоюшы-суретші – ҰБШ 6 деңгейі.</w:t>
      </w:r>
    </w:p>
    <w:bookmarkEnd w:id="2015"/>
    <w:bookmarkStart w:name="z2057" w:id="2016"/>
    <w:p>
      <w:pPr>
        <w:spacing w:after="0"/>
        <w:ind w:left="0"/>
        <w:jc w:val="left"/>
      </w:pPr>
      <w:r>
        <w:rPr>
          <w:rFonts w:ascii="Times New Roman"/>
          <w:b/>
          <w:i w:val="false"/>
          <w:color w:val="000000"/>
        </w:rPr>
        <w:t xml:space="preserve"> 3-тарау. Кәсіптер карточкалары</w:t>
      </w:r>
    </w:p>
    <w:bookmarkEnd w:id="2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"Грим бойынша қоюшы-суретші"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Групаның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бойынша қоюшы-суретші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p>
            <w:pPr>
              <w:spacing w:after="20"/>
              <w:ind w:left="20"/>
              <w:jc w:val="both"/>
            </w:pPr>
            <w:r>
              <w:rPr>
                <w:rFonts w:ascii="Times New Roman"/>
                <w:b w:val="false"/>
                <w:i w:val="false"/>
                <w:color w:val="000000"/>
                <w:sz w:val="20"/>
              </w:rPr>
              <w:t>
СБШ бойынша деңгей: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сипаттамаларының БТБА , БА және т.б.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 басшыларының, мамандарының және басқа да қызметкерлерінің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актілердің мемлекеттік тіркеуіндегі тізбесінде № 15495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(ББХСС -6 деңгейі).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2654-4-014 Грим суретшісі; </w:t>
            </w:r>
          </w:p>
          <w:p>
            <w:pPr>
              <w:spacing w:after="20"/>
              <w:ind w:left="20"/>
              <w:jc w:val="both"/>
            </w:pPr>
            <w:r>
              <w:rPr>
                <w:rFonts w:ascii="Times New Roman"/>
                <w:b w:val="false"/>
                <w:i w:val="false"/>
                <w:color w:val="000000"/>
                <w:sz w:val="20"/>
              </w:rPr>
              <w:t>
5142-3-002 Гример-пастижер;</w:t>
            </w:r>
          </w:p>
          <w:p>
            <w:pPr>
              <w:spacing w:after="20"/>
              <w:ind w:left="20"/>
              <w:jc w:val="both"/>
            </w:pPr>
            <w:r>
              <w:rPr>
                <w:rFonts w:ascii="Times New Roman"/>
                <w:b w:val="false"/>
                <w:i w:val="false"/>
                <w:color w:val="000000"/>
                <w:sz w:val="20"/>
              </w:rPr>
              <w:t>
5142-3-004 Постижер;</w:t>
            </w:r>
          </w:p>
          <w:p>
            <w:pPr>
              <w:spacing w:after="20"/>
              <w:ind w:left="20"/>
              <w:jc w:val="both"/>
            </w:pPr>
            <w:r>
              <w:rPr>
                <w:rFonts w:ascii="Times New Roman"/>
                <w:b w:val="false"/>
                <w:i w:val="false"/>
                <w:color w:val="000000"/>
                <w:sz w:val="20"/>
              </w:rPr>
              <w:t>
5142-3-001 Визажист.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кино және басқа да ойын-сауық өнері саласындағы кәсіби шығармашылық қызмет. Авторлық бейнелерді жасау.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кино және ойын-сауық өнерінің басқа да түрлері саласында авторлық көркемөнер бейнесін жасау;</w:t>
            </w:r>
          </w:p>
          <w:p>
            <w:pPr>
              <w:spacing w:after="20"/>
              <w:ind w:left="20"/>
              <w:jc w:val="both"/>
            </w:pPr>
            <w:r>
              <w:rPr>
                <w:rFonts w:ascii="Times New Roman"/>
                <w:b w:val="false"/>
                <w:i w:val="false"/>
                <w:color w:val="000000"/>
                <w:sz w:val="20"/>
              </w:rPr>
              <w:t>
2. Өндірістік-техникалық және ұйымдастырушылық қызметті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Театр, кино және ойын-сауық өнерінің басқа да түрлері саласында авторлық көркемөнер бейнесін жасау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дағдысы</w:t>
            </w:r>
          </w:p>
          <w:p>
            <w:pPr>
              <w:spacing w:after="20"/>
              <w:ind w:left="20"/>
              <w:jc w:val="both"/>
            </w:pPr>
            <w:r>
              <w:rPr>
                <w:rFonts w:ascii="Times New Roman"/>
                <w:b w:val="false"/>
                <w:i w:val="false"/>
                <w:color w:val="000000"/>
                <w:sz w:val="20"/>
              </w:rPr>
              <w:t>
Бейнелерді талдау және көркемдік шешімдерді іздеу, эскиздеу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 жинай білу, талдау және жүйелеу;</w:t>
            </w:r>
          </w:p>
          <w:p>
            <w:pPr>
              <w:spacing w:after="20"/>
              <w:ind w:left="20"/>
              <w:jc w:val="both"/>
            </w:pPr>
            <w:r>
              <w:rPr>
                <w:rFonts w:ascii="Times New Roman"/>
                <w:b w:val="false"/>
                <w:i w:val="false"/>
                <w:color w:val="000000"/>
                <w:sz w:val="20"/>
              </w:rPr>
              <w:t>
2. Драматургиялық шығарманың сюжеттік желісіне талдау жасай білу, сондай-ақ түрлі жанрдағы драматургиялық шығармаларды түсіну;</w:t>
            </w:r>
          </w:p>
          <w:p>
            <w:pPr>
              <w:spacing w:after="20"/>
              <w:ind w:left="20"/>
              <w:jc w:val="both"/>
            </w:pPr>
            <w:r>
              <w:rPr>
                <w:rFonts w:ascii="Times New Roman"/>
                <w:b w:val="false"/>
                <w:i w:val="false"/>
                <w:color w:val="000000"/>
                <w:sz w:val="20"/>
              </w:rPr>
              <w:t>
3. Қойылым бөлімімен жұмыс істей білу;</w:t>
            </w:r>
          </w:p>
          <w:p>
            <w:pPr>
              <w:spacing w:after="20"/>
              <w:ind w:left="20"/>
              <w:jc w:val="both"/>
            </w:pPr>
            <w:r>
              <w:rPr>
                <w:rFonts w:ascii="Times New Roman"/>
                <w:b w:val="false"/>
                <w:i w:val="false"/>
                <w:color w:val="000000"/>
                <w:sz w:val="20"/>
              </w:rPr>
              <w:t>
4. Бейнеленген нысандардың пішіндерін жарық сәулесі құралдарымен модельдей білу;</w:t>
            </w:r>
          </w:p>
          <w:p>
            <w:pPr>
              <w:spacing w:after="20"/>
              <w:ind w:left="20"/>
              <w:jc w:val="both"/>
            </w:pPr>
            <w:r>
              <w:rPr>
                <w:rFonts w:ascii="Times New Roman"/>
                <w:b w:val="false"/>
                <w:i w:val="false"/>
                <w:color w:val="000000"/>
                <w:sz w:val="20"/>
              </w:rPr>
              <w:t>
5. Компьютерлік бағдарламаларды қолдана отырып, іздеу формаларын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Көне дәуірден қазіргі заманға дейінгі бейнелеу өнерінің тарихы саласында базалық теориялық білімге ие болу;</w:t>
            </w:r>
          </w:p>
          <w:p>
            <w:pPr>
              <w:spacing w:after="20"/>
              <w:ind w:left="20"/>
              <w:jc w:val="both"/>
            </w:pPr>
            <w:r>
              <w:rPr>
                <w:rFonts w:ascii="Times New Roman"/>
                <w:b w:val="false"/>
                <w:i w:val="false"/>
                <w:color w:val="000000"/>
                <w:sz w:val="20"/>
              </w:rPr>
              <w:t>
2. Сценография және театр тарихы саласында базалық теориялық білімі болуы;</w:t>
            </w:r>
          </w:p>
          <w:p>
            <w:pPr>
              <w:spacing w:after="20"/>
              <w:ind w:left="20"/>
              <w:jc w:val="both"/>
            </w:pPr>
            <w:r>
              <w:rPr>
                <w:rFonts w:ascii="Times New Roman"/>
                <w:b w:val="false"/>
                <w:i w:val="false"/>
                <w:color w:val="000000"/>
                <w:sz w:val="20"/>
              </w:rPr>
              <w:t>
3. Кинематография тарихы саласында базалық теориялық білімге ие болу;</w:t>
            </w:r>
          </w:p>
          <w:p>
            <w:pPr>
              <w:spacing w:after="20"/>
              <w:ind w:left="20"/>
              <w:jc w:val="both"/>
            </w:pPr>
            <w:r>
              <w:rPr>
                <w:rFonts w:ascii="Times New Roman"/>
                <w:b w:val="false"/>
                <w:i w:val="false"/>
                <w:color w:val="000000"/>
                <w:sz w:val="20"/>
              </w:rPr>
              <w:t>
4. Түс теориясы мен колористикасының базалық білімі болуы;</w:t>
            </w:r>
          </w:p>
          <w:p>
            <w:pPr>
              <w:spacing w:after="20"/>
              <w:ind w:left="20"/>
              <w:jc w:val="both"/>
            </w:pPr>
            <w:r>
              <w:rPr>
                <w:rFonts w:ascii="Times New Roman"/>
                <w:b w:val="false"/>
                <w:i w:val="false"/>
                <w:color w:val="000000"/>
                <w:sz w:val="20"/>
              </w:rPr>
              <w:t>
5. Материалдық мәдениеттің негіздері мен тарихы;</w:t>
            </w:r>
          </w:p>
          <w:p>
            <w:pPr>
              <w:spacing w:after="20"/>
              <w:ind w:left="20"/>
              <w:jc w:val="both"/>
            </w:pPr>
            <w:r>
              <w:rPr>
                <w:rFonts w:ascii="Times New Roman"/>
                <w:b w:val="false"/>
                <w:i w:val="false"/>
                <w:color w:val="000000"/>
                <w:sz w:val="20"/>
              </w:rPr>
              <w:t>
6. Кинофильмдер мен театрлық қойылымдар өндірісінде бағдарлан;</w:t>
            </w:r>
          </w:p>
          <w:p>
            <w:pPr>
              <w:spacing w:after="20"/>
              <w:ind w:left="20"/>
              <w:jc w:val="both"/>
            </w:pPr>
            <w:r>
              <w:rPr>
                <w:rFonts w:ascii="Times New Roman"/>
                <w:b w:val="false"/>
                <w:i w:val="false"/>
                <w:color w:val="000000"/>
                <w:sz w:val="20"/>
              </w:rPr>
              <w:t>
7. Уақытша контекстегі сыртқы пішін арналарының тарихи және стилистикалық өзгерістері;</w:t>
            </w:r>
          </w:p>
          <w:p>
            <w:pPr>
              <w:spacing w:after="20"/>
              <w:ind w:left="20"/>
              <w:jc w:val="both"/>
            </w:pPr>
            <w:r>
              <w:rPr>
                <w:rFonts w:ascii="Times New Roman"/>
                <w:b w:val="false"/>
                <w:i w:val="false"/>
                <w:color w:val="000000"/>
                <w:sz w:val="20"/>
              </w:rPr>
              <w:t>
8. Сахналық гримді көркем шешудің мақсаттары мен әдістерін білу және түсіну;</w:t>
            </w:r>
          </w:p>
          <w:p>
            <w:pPr>
              <w:spacing w:after="20"/>
              <w:ind w:left="20"/>
              <w:jc w:val="both"/>
            </w:pPr>
            <w:r>
              <w:rPr>
                <w:rFonts w:ascii="Times New Roman"/>
                <w:b w:val="false"/>
                <w:i w:val="false"/>
                <w:color w:val="000000"/>
                <w:sz w:val="20"/>
              </w:rPr>
              <w:t xml:space="preserve">
9. Көркем композицияның ережелері мен заңдары.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Дағдысы 3.</w:t>
            </w:r>
          </w:p>
          <w:p>
            <w:pPr>
              <w:spacing w:after="20"/>
              <w:ind w:left="20"/>
              <w:jc w:val="both"/>
            </w:pPr>
            <w:r>
              <w:rPr>
                <w:rFonts w:ascii="Times New Roman"/>
                <w:b w:val="false"/>
                <w:i w:val="false"/>
                <w:color w:val="000000"/>
                <w:sz w:val="20"/>
              </w:rPr>
              <w:t>
Сахналық қойылымдар, кино, теледидар қойылымдарының шығармашылық ойларын гримде, түсінде және шашында жүзеге асыруды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жалпы идеясына сәйкес түпнұсқалық авторлық бейнелерді және өнердің кез келген бағытында кейіпкердің мінезін (кино, театр, теледидар, ойын-сауық өнері) әзірлей білу;</w:t>
            </w:r>
          </w:p>
          <w:p>
            <w:pPr>
              <w:spacing w:after="20"/>
              <w:ind w:left="20"/>
              <w:jc w:val="both"/>
            </w:pPr>
            <w:r>
              <w:rPr>
                <w:rFonts w:ascii="Times New Roman"/>
                <w:b w:val="false"/>
                <w:i w:val="false"/>
                <w:color w:val="000000"/>
                <w:sz w:val="20"/>
              </w:rPr>
              <w:t>
2. Жобаларда (кино, клиптер, жарнама және т.б.) грим бойынша көркем қойылым қызметін жүргізе білу, алаңда түсіру процесінде грим бойынша бақылау жүргізу;</w:t>
            </w:r>
          </w:p>
          <w:p>
            <w:pPr>
              <w:spacing w:after="20"/>
              <w:ind w:left="20"/>
              <w:jc w:val="both"/>
            </w:pPr>
            <w:r>
              <w:rPr>
                <w:rFonts w:ascii="Times New Roman"/>
                <w:b w:val="false"/>
                <w:i w:val="false"/>
                <w:color w:val="000000"/>
                <w:sz w:val="20"/>
              </w:rPr>
              <w:t>
3. Бастапқы ой деңгейінде ағымдағы репертуардың қойылымдарында (концерттерінде, қойылымдарында) көркем гримнің сақталуын қамтамасыз ету. Сондай-ақ, түсірілім алаңындағы жұмыста көркем бейненің сақталуын бақылау (кинодағы жұмыс);</w:t>
            </w:r>
          </w:p>
          <w:p>
            <w:pPr>
              <w:spacing w:after="20"/>
              <w:ind w:left="20"/>
              <w:jc w:val="both"/>
            </w:pPr>
            <w:r>
              <w:rPr>
                <w:rFonts w:ascii="Times New Roman"/>
                <w:b w:val="false"/>
                <w:i w:val="false"/>
                <w:color w:val="000000"/>
                <w:sz w:val="20"/>
              </w:rPr>
              <w:t>
4. Спектакльдерді қою кезінде премьер дайындау бойынша жұмыс міндеттерін қоя және бере білу;</w:t>
            </w:r>
          </w:p>
          <w:p>
            <w:pPr>
              <w:spacing w:after="20"/>
              <w:ind w:left="20"/>
              <w:jc w:val="both"/>
            </w:pPr>
            <w:r>
              <w:rPr>
                <w:rFonts w:ascii="Times New Roman"/>
                <w:b w:val="false"/>
                <w:i w:val="false"/>
                <w:color w:val="000000"/>
                <w:sz w:val="20"/>
              </w:rPr>
              <w:t>
5. Гримерлік, гримерлік-постижерлік цехтың (департаменттің) жұмысын ұйымдастыру және басқару дағдыларын меңгеру, оның көркемдік және технологиялық саясатын айқындайды, постижерлік өндірісті жетілдіреді.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Түрлі дәуірлердің шаш үлгілеріндегі сән мен стильдер және қазіргі заманғы материалдарды пайдалана отырып, оларды стилизациялау мүмкіндіктері;</w:t>
            </w:r>
          </w:p>
          <w:p>
            <w:pPr>
              <w:spacing w:after="20"/>
              <w:ind w:left="20"/>
              <w:jc w:val="both"/>
            </w:pPr>
            <w:r>
              <w:rPr>
                <w:rFonts w:ascii="Times New Roman"/>
                <w:b w:val="false"/>
                <w:i w:val="false"/>
                <w:color w:val="000000"/>
                <w:sz w:val="20"/>
              </w:rPr>
              <w:t>
2. Жас, ұлттық, өзіне тән ерекшеліктеріне байланысты бет өзгеру тәсілдері;</w:t>
            </w:r>
          </w:p>
          <w:p>
            <w:pPr>
              <w:spacing w:after="20"/>
              <w:ind w:left="20"/>
              <w:jc w:val="both"/>
            </w:pPr>
            <w:r>
              <w:rPr>
                <w:rFonts w:ascii="Times New Roman"/>
                <w:b w:val="false"/>
                <w:i w:val="false"/>
                <w:color w:val="000000"/>
                <w:sz w:val="20"/>
              </w:rPr>
              <w:t>
3. Әр түрлі жанрдағы ұлттық, өзіне тән, портреттік гримді орындау техникасы;</w:t>
            </w:r>
          </w:p>
          <w:p>
            <w:pPr>
              <w:spacing w:after="20"/>
              <w:ind w:left="20"/>
              <w:jc w:val="both"/>
            </w:pPr>
            <w:r>
              <w:rPr>
                <w:rFonts w:ascii="Times New Roman"/>
                <w:b w:val="false"/>
                <w:i w:val="false"/>
                <w:color w:val="000000"/>
                <w:sz w:val="20"/>
              </w:rPr>
              <w:t>
4. Театр, кино және теледидар саласындағы ерекшеліктерін ескере отырып, гримнің әртүрлі түрлерінің ерекшелігі;</w:t>
            </w:r>
          </w:p>
          <w:p>
            <w:pPr>
              <w:spacing w:after="20"/>
              <w:ind w:left="20"/>
              <w:jc w:val="both"/>
            </w:pPr>
            <w:r>
              <w:rPr>
                <w:rFonts w:ascii="Times New Roman"/>
                <w:b w:val="false"/>
                <w:i w:val="false"/>
                <w:color w:val="000000"/>
                <w:sz w:val="20"/>
              </w:rPr>
              <w:t>
5. Үлкен рұқсаты бар камералармен жұмыс істеуге арналған заманауи гримерлік материалдармен жұмыс істеу техникасы;</w:t>
            </w:r>
          </w:p>
          <w:p>
            <w:pPr>
              <w:spacing w:after="20"/>
              <w:ind w:left="20"/>
              <w:jc w:val="both"/>
            </w:pPr>
            <w:r>
              <w:rPr>
                <w:rFonts w:ascii="Times New Roman"/>
                <w:b w:val="false"/>
                <w:i w:val="false"/>
                <w:color w:val="000000"/>
                <w:sz w:val="20"/>
              </w:rPr>
              <w:t>
6. Мүсін-көлемді грим технологиясы, мүсін негіздері;</w:t>
            </w:r>
          </w:p>
          <w:p>
            <w:pPr>
              <w:spacing w:after="20"/>
              <w:ind w:left="20"/>
              <w:jc w:val="both"/>
            </w:pPr>
            <w:r>
              <w:rPr>
                <w:rFonts w:ascii="Times New Roman"/>
                <w:b w:val="false"/>
                <w:i w:val="false"/>
                <w:color w:val="000000"/>
                <w:sz w:val="20"/>
              </w:rPr>
              <w:t>
1. Визаждың, шаштараздың технологиялық процесі, тарихи шашу технологиясы;</w:t>
            </w:r>
          </w:p>
          <w:p>
            <w:pPr>
              <w:spacing w:after="20"/>
              <w:ind w:left="20"/>
              <w:jc w:val="both"/>
            </w:pPr>
            <w:r>
              <w:rPr>
                <w:rFonts w:ascii="Times New Roman"/>
                <w:b w:val="false"/>
                <w:i w:val="false"/>
                <w:color w:val="000000"/>
                <w:sz w:val="20"/>
              </w:rPr>
              <w:t>
2. bodyart, faceart (боди - арта және фейс - арт) техникасындағы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Өндірістік-техникалық және ұйымдастырушылық қызметті орындау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дағдысы</w:t>
            </w:r>
          </w:p>
          <w:p>
            <w:pPr>
              <w:spacing w:after="20"/>
              <w:ind w:left="20"/>
              <w:jc w:val="both"/>
            </w:pPr>
            <w:r>
              <w:rPr>
                <w:rFonts w:ascii="Times New Roman"/>
                <w:b w:val="false"/>
                <w:i w:val="false"/>
                <w:color w:val="000000"/>
                <w:sz w:val="20"/>
              </w:rPr>
              <w:t>
Жұмыс процесін ұйымдастыру және технологиялардың сақталуын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кеңістігін ұйымдастыруды бақылау және бағалау;</w:t>
            </w:r>
          </w:p>
          <w:p>
            <w:pPr>
              <w:spacing w:after="20"/>
              <w:ind w:left="20"/>
              <w:jc w:val="both"/>
            </w:pPr>
            <w:r>
              <w:rPr>
                <w:rFonts w:ascii="Times New Roman"/>
                <w:b w:val="false"/>
                <w:i w:val="false"/>
                <w:color w:val="000000"/>
                <w:sz w:val="20"/>
              </w:rPr>
              <w:t>
2. Берілген үлгілерге сәйкес көркем грим мен постижді, жабдықтарды, аспаптарды, материалдарды (шалбар, трессбанк, карда, ілгек және т.б.) қолдану тәсілдерін меңгеру;</w:t>
            </w:r>
          </w:p>
          <w:p>
            <w:pPr>
              <w:spacing w:after="20"/>
              <w:ind w:left="20"/>
              <w:jc w:val="both"/>
            </w:pPr>
            <w:r>
              <w:rPr>
                <w:rFonts w:ascii="Times New Roman"/>
                <w:b w:val="false"/>
                <w:i w:val="false"/>
                <w:color w:val="000000"/>
                <w:sz w:val="20"/>
              </w:rPr>
              <w:t>
3. Театр, кино және теледидарда бейнелер жасау үшін грим және постаж технологиясын анықтау;</w:t>
            </w:r>
          </w:p>
          <w:p>
            <w:pPr>
              <w:spacing w:after="20"/>
              <w:ind w:left="20"/>
              <w:jc w:val="both"/>
            </w:pPr>
            <w:r>
              <w:rPr>
                <w:rFonts w:ascii="Times New Roman"/>
                <w:b w:val="false"/>
                <w:i w:val="false"/>
                <w:color w:val="000000"/>
                <w:sz w:val="20"/>
              </w:rPr>
              <w:t>
4. Постаж бұйымдарын, маскаларды, грим элементтерін жасау сапасын бақылау;</w:t>
            </w:r>
          </w:p>
          <w:p>
            <w:pPr>
              <w:spacing w:after="20"/>
              <w:ind w:left="20"/>
              <w:jc w:val="both"/>
            </w:pPr>
            <w:r>
              <w:rPr>
                <w:rFonts w:ascii="Times New Roman"/>
                <w:b w:val="false"/>
                <w:i w:val="false"/>
                <w:color w:val="000000"/>
                <w:sz w:val="20"/>
              </w:rPr>
              <w:t>
5. Париктерді, постижер бұйымдарын қалпына келтіру, жөндеу, тазалау және дезинфекциялау, театрдың ағымдағы репертуарында гримді сақтау бойынша жұмыстарды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санитария және еңбек гигиенасы, электрондық жабдықты қолдану қауіпсіздігі техникасы қағидалары мен талаптары;</w:t>
            </w:r>
          </w:p>
          <w:p>
            <w:pPr>
              <w:spacing w:after="20"/>
              <w:ind w:left="20"/>
              <w:jc w:val="both"/>
            </w:pPr>
            <w:r>
              <w:rPr>
                <w:rFonts w:ascii="Times New Roman"/>
                <w:b w:val="false"/>
                <w:i w:val="false"/>
                <w:color w:val="000000"/>
                <w:sz w:val="20"/>
              </w:rPr>
              <w:t>
2. Гримерлік-постижерлік өнер процестерінің технологиясы;</w:t>
            </w:r>
          </w:p>
          <w:p>
            <w:pPr>
              <w:spacing w:after="20"/>
              <w:ind w:left="20"/>
              <w:jc w:val="both"/>
            </w:pPr>
            <w:r>
              <w:rPr>
                <w:rFonts w:ascii="Times New Roman"/>
                <w:b w:val="false"/>
                <w:i w:val="false"/>
                <w:color w:val="000000"/>
                <w:sz w:val="20"/>
              </w:rPr>
              <w:t>
3. Көркем-постижерлік бұйымдардың түрлерін дайындау және оларды өңдеу (безендіру) тәсілдері;</w:t>
            </w:r>
          </w:p>
          <w:p>
            <w:pPr>
              <w:spacing w:after="20"/>
              <w:ind w:left="20"/>
              <w:jc w:val="both"/>
            </w:pPr>
            <w:r>
              <w:rPr>
                <w:rFonts w:ascii="Times New Roman"/>
                <w:b w:val="false"/>
                <w:i w:val="false"/>
                <w:color w:val="000000"/>
                <w:sz w:val="20"/>
              </w:rPr>
              <w:t>
4. Пластикалық гриммен жұмыс істеуге арналған арнайы материалдардың қасиеттері;</w:t>
            </w:r>
          </w:p>
          <w:p>
            <w:pPr>
              <w:spacing w:after="20"/>
              <w:ind w:left="20"/>
              <w:jc w:val="both"/>
            </w:pPr>
            <w:r>
              <w:rPr>
                <w:rFonts w:ascii="Times New Roman"/>
                <w:b w:val="false"/>
                <w:i w:val="false"/>
                <w:color w:val="000000"/>
                <w:sz w:val="20"/>
              </w:rPr>
              <w:t>
5. Арнайы гримирлеу материалдарының қасиеттері мен сипаттамалары;</w:t>
            </w:r>
          </w:p>
          <w:p>
            <w:pPr>
              <w:spacing w:after="20"/>
              <w:ind w:left="20"/>
              <w:jc w:val="both"/>
            </w:pPr>
            <w:r>
              <w:rPr>
                <w:rFonts w:ascii="Times New Roman"/>
                <w:b w:val="false"/>
                <w:i w:val="false"/>
                <w:color w:val="000000"/>
                <w:sz w:val="20"/>
              </w:rPr>
              <w:t>
6. Жабысқақ бетінде қажетті фактураны жасау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дағдысы</w:t>
            </w:r>
          </w:p>
          <w:p>
            <w:pPr>
              <w:spacing w:after="20"/>
              <w:ind w:left="20"/>
              <w:jc w:val="both"/>
            </w:pPr>
            <w:r>
              <w:rPr>
                <w:rFonts w:ascii="Times New Roman"/>
                <w:b w:val="false"/>
                <w:i w:val="false"/>
                <w:color w:val="000000"/>
                <w:sz w:val="20"/>
              </w:rPr>
              <w:t>
Нарықтағы бағдар</w:t>
            </w:r>
          </w:p>
          <w:p>
            <w:pPr>
              <w:spacing w:after="20"/>
              <w:ind w:left="20"/>
              <w:jc w:val="both"/>
            </w:pPr>
            <w:r>
              <w:rPr>
                <w:rFonts w:ascii="Times New Roman"/>
                <w:b w:val="false"/>
                <w:i w:val="false"/>
                <w:color w:val="000000"/>
                <w:sz w:val="20"/>
              </w:rPr>
              <w:t>
театр, кино және теледидар сценографиясындағы қазіргі заманғы менеджмент талаптарын ескере отырып, кәсіби еңбек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Материалдарды іріктей білу;</w:t>
            </w:r>
          </w:p>
          <w:p>
            <w:pPr>
              <w:spacing w:after="20"/>
              <w:ind w:left="20"/>
              <w:jc w:val="both"/>
            </w:pPr>
            <w:r>
              <w:rPr>
                <w:rFonts w:ascii="Times New Roman"/>
                <w:b w:val="false"/>
                <w:i w:val="false"/>
                <w:color w:val="000000"/>
                <w:sz w:val="20"/>
              </w:rPr>
              <w:t>
2. Грим үшін қажетті материалдардың тізімін жасай білу;</w:t>
            </w:r>
          </w:p>
          <w:p>
            <w:pPr>
              <w:spacing w:after="20"/>
              <w:ind w:left="20"/>
              <w:jc w:val="both"/>
            </w:pPr>
            <w:r>
              <w:rPr>
                <w:rFonts w:ascii="Times New Roman"/>
                <w:b w:val="false"/>
                <w:i w:val="false"/>
                <w:color w:val="000000"/>
                <w:sz w:val="20"/>
              </w:rPr>
              <w:t>
3. Грим өнері бойынша көрсетілетін қызметтерге ұсыныс пен сұраныс нарығында бағдарлану;</w:t>
            </w:r>
          </w:p>
          <w:p>
            <w:pPr>
              <w:spacing w:after="20"/>
              <w:ind w:left="20"/>
              <w:jc w:val="both"/>
            </w:pPr>
            <w:r>
              <w:rPr>
                <w:rFonts w:ascii="Times New Roman"/>
                <w:b w:val="false"/>
                <w:i w:val="false"/>
                <w:color w:val="000000"/>
                <w:sz w:val="20"/>
              </w:rPr>
              <w:t>
4. Суретшінің грим бойынша қызмет құнын анықтай білу;</w:t>
            </w:r>
          </w:p>
          <w:p>
            <w:pPr>
              <w:spacing w:after="20"/>
              <w:ind w:left="20"/>
              <w:jc w:val="both"/>
            </w:pPr>
            <w:r>
              <w:rPr>
                <w:rFonts w:ascii="Times New Roman"/>
                <w:b w:val="false"/>
                <w:i w:val="false"/>
                <w:color w:val="000000"/>
                <w:sz w:val="20"/>
              </w:rPr>
              <w:t>
5. Гримирлеу материалдарын сатып алуды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Орындаушылық өнер саласындағы экономика мен менеджмент негіздері;</w:t>
            </w:r>
          </w:p>
          <w:p>
            <w:pPr>
              <w:spacing w:after="20"/>
              <w:ind w:left="20"/>
              <w:jc w:val="both"/>
            </w:pPr>
            <w:r>
              <w:rPr>
                <w:rFonts w:ascii="Times New Roman"/>
                <w:b w:val="false"/>
                <w:i w:val="false"/>
                <w:color w:val="000000"/>
                <w:sz w:val="20"/>
              </w:rPr>
              <w:t>
2. Грим бойынша кәсіби материалдар нарығындағы бағдар;</w:t>
            </w:r>
          </w:p>
          <w:p>
            <w:pPr>
              <w:spacing w:after="20"/>
              <w:ind w:left="20"/>
              <w:jc w:val="both"/>
            </w:pPr>
            <w:r>
              <w:rPr>
                <w:rFonts w:ascii="Times New Roman"/>
                <w:b w:val="false"/>
                <w:i w:val="false"/>
                <w:color w:val="000000"/>
                <w:sz w:val="20"/>
              </w:rPr>
              <w:t>
3. Суретшінің грим бойынша қызметіне ұсыныс және сұраныс салалары.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 / ұсынылмайды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мен тиімділікке бағдарлану, театр мен кино саласындағы динамикалық өзгеретін құбылыстар мен процестерге және кәсіби қызметке байланысты әртүрлі жағдайлар мен жағдайларға бейімделу мүмкіндігі., абстрактілі ойлау қабілеті, визуалды жады.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қарым-қатынасы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бөлімшесінің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ұйымының құрылымдық бөлімшесінің басшысы/меңгерушісі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ПС техникалық сипаттамалары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"Грим суретшісі":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резидентура)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2654-4-003 Суретші-қоюшының ассистенті</w:t>
            </w:r>
          </w:p>
          <w:p>
            <w:pPr>
              <w:spacing w:after="20"/>
              <w:ind w:left="20"/>
              <w:jc w:val="both"/>
            </w:pPr>
            <w:r>
              <w:rPr>
                <w:rFonts w:ascii="Times New Roman"/>
                <w:b w:val="false"/>
                <w:i w:val="false"/>
                <w:color w:val="000000"/>
                <w:sz w:val="20"/>
              </w:rPr>
              <w:t>
2654-4-014 Художник-гример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 өнері саласындағы кәсіби шығармашылық қызмет. Жоғары білікті маман даярлау.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көркемдік білім беру саласында ғылыми-педагогикалық қызметті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Кәсіби көркемдік білім беру саласында ғылыми-педагогикалық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көркемдік білім беру саласында педагогикалық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Білім беру ұйымдарында грим, визаж, шаштараз ісі және парик жасау өнері пәндері бойынша оқытушы қызметін жүзеге асыру.</w:t>
            </w:r>
          </w:p>
          <w:p>
            <w:pPr>
              <w:spacing w:after="20"/>
              <w:ind w:left="20"/>
              <w:jc w:val="both"/>
            </w:pPr>
            <w:r>
              <w:rPr>
                <w:rFonts w:ascii="Times New Roman"/>
                <w:b w:val="false"/>
                <w:i w:val="false"/>
                <w:color w:val="000000"/>
                <w:sz w:val="20"/>
              </w:rPr>
              <w:t>
2. Кейіпкердің сахналық бейнесін жасауда тәуелсіз көркемдік пікір білдіру қабілетін дамыту мүмкіндігі.</w:t>
            </w:r>
          </w:p>
          <w:p>
            <w:pPr>
              <w:spacing w:after="20"/>
              <w:ind w:left="20"/>
              <w:jc w:val="both"/>
            </w:pPr>
            <w:r>
              <w:rPr>
                <w:rFonts w:ascii="Times New Roman"/>
                <w:b w:val="false"/>
                <w:i w:val="false"/>
                <w:color w:val="000000"/>
                <w:sz w:val="20"/>
              </w:rPr>
              <w:t>
3. Грим өнерінің бейнелеу құралдары көмегімен кейіпкердің сахналық бейнесін жасауда студенттердің қажетті дағдыларын дамыту дағдысы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көркемдік білім беру саласындағы педагогикалық үдерісті ұйымдастыру және басқару әдістері, тәсілдері, құралдары.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Арнайы пәндер бойынша оқу-әдістемелік және ғылыми-педагогикалық үдерістерді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Кез-келген күрделі шығармашылық міндеттерді шеше алатын және театр мен кино саласында заманауи техника мен технологияларды меңгерген жоғары білікті грим суретшілерін даярлау.</w:t>
            </w:r>
          </w:p>
          <w:p>
            <w:pPr>
              <w:spacing w:after="20"/>
              <w:ind w:left="20"/>
              <w:jc w:val="both"/>
            </w:pPr>
            <w:r>
              <w:rPr>
                <w:rFonts w:ascii="Times New Roman"/>
                <w:b w:val="false"/>
                <w:i w:val="false"/>
                <w:color w:val="000000"/>
                <w:sz w:val="20"/>
              </w:rPr>
              <w:t>
2. Оқу орындарындағы педагогикалық және ғылыми-зерттеу қызметін талдау.</w:t>
            </w:r>
          </w:p>
          <w:p>
            <w:pPr>
              <w:spacing w:after="20"/>
              <w:ind w:left="20"/>
              <w:jc w:val="both"/>
            </w:pPr>
            <w:r>
              <w:rPr>
                <w:rFonts w:ascii="Times New Roman"/>
                <w:b w:val="false"/>
                <w:i w:val="false"/>
                <w:color w:val="000000"/>
                <w:sz w:val="20"/>
              </w:rPr>
              <w:t>
3. Грим өнері саласындағы өзінің кәсіби қызметін талдау.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қызметтің субъектісі ретінде болашақ маманның кәсіби дайындығындағы пәндік білімнің рөлін</w:t>
            </w:r>
          </w:p>
          <w:p>
            <w:pPr>
              <w:spacing w:after="20"/>
              <w:ind w:left="20"/>
              <w:jc w:val="both"/>
            </w:pPr>
            <w:r>
              <w:rPr>
                <w:rFonts w:ascii="Times New Roman"/>
                <w:b w:val="false"/>
                <w:i w:val="false"/>
                <w:color w:val="000000"/>
                <w:sz w:val="20"/>
              </w:rPr>
              <w:t>
2. Пәндерді оқытудың ғылыми-практикалық әдістерінің ерекшелігін</w:t>
            </w:r>
          </w:p>
          <w:p>
            <w:pPr>
              <w:spacing w:after="20"/>
              <w:ind w:left="20"/>
              <w:jc w:val="both"/>
            </w:pPr>
            <w:r>
              <w:rPr>
                <w:rFonts w:ascii="Times New Roman"/>
                <w:b w:val="false"/>
                <w:i w:val="false"/>
                <w:color w:val="000000"/>
                <w:sz w:val="20"/>
              </w:rPr>
              <w:t>
3. Білім алушылардың танымдық белсенділігін арттыруға арналған инновациялық педагогикалық технологияларды білу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қарым-қатынас жасау дағдылары</w:t>
            </w:r>
          </w:p>
          <w:p>
            <w:pPr>
              <w:spacing w:after="20"/>
              <w:ind w:left="20"/>
              <w:jc w:val="both"/>
            </w:pPr>
            <w:r>
              <w:rPr>
                <w:rFonts w:ascii="Times New Roman"/>
                <w:b w:val="false"/>
                <w:i w:val="false"/>
                <w:color w:val="000000"/>
                <w:sz w:val="20"/>
              </w:rPr>
              <w:t>
Мотивация</w:t>
            </w:r>
          </w:p>
          <w:p>
            <w:pPr>
              <w:spacing w:after="20"/>
              <w:ind w:left="20"/>
              <w:jc w:val="both"/>
            </w:pPr>
            <w:r>
              <w:rPr>
                <w:rFonts w:ascii="Times New Roman"/>
                <w:b w:val="false"/>
                <w:i w:val="false"/>
                <w:color w:val="000000"/>
                <w:sz w:val="20"/>
              </w:rPr>
              <w:t>
Оқу және өзін-өзі оқыту қабілеті</w:t>
            </w:r>
          </w:p>
          <w:p>
            <w:pPr>
              <w:spacing w:after="20"/>
              <w:ind w:left="20"/>
              <w:jc w:val="both"/>
            </w:pPr>
            <w:r>
              <w:rPr>
                <w:rFonts w:ascii="Times New Roman"/>
                <w:b w:val="false"/>
                <w:i w:val="false"/>
                <w:color w:val="000000"/>
                <w:sz w:val="20"/>
              </w:rPr>
              <w:t>
Уақытты басқару</w:t>
            </w:r>
          </w:p>
          <w:p>
            <w:pPr>
              <w:spacing w:after="20"/>
              <w:ind w:left="20"/>
              <w:jc w:val="both"/>
            </w:pPr>
            <w:r>
              <w:rPr>
                <w:rFonts w:ascii="Times New Roman"/>
                <w:b w:val="false"/>
                <w:i w:val="false"/>
                <w:color w:val="000000"/>
                <w:sz w:val="20"/>
              </w:rPr>
              <w:t xml:space="preserve">
Клиентке бағдарлау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Суретші-қоюшы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r>
    </w:tbl>
    <w:bookmarkStart w:name="z2058" w:id="2017"/>
    <w:p>
      <w:pPr>
        <w:spacing w:after="0"/>
        <w:ind w:left="0"/>
        <w:jc w:val="left"/>
      </w:pPr>
      <w:r>
        <w:rPr>
          <w:rFonts w:ascii="Times New Roman"/>
          <w:b/>
          <w:i w:val="false"/>
          <w:color w:val="000000"/>
        </w:rPr>
        <w:t xml:space="preserve"> 4-тарау. Кәсіптік стандарттың техникалық деректері</w:t>
      </w:r>
    </w:p>
    <w:bookmarkEnd w:id="2017"/>
    <w:bookmarkStart w:name="z2059" w:id="2018"/>
    <w:p>
      <w:pPr>
        <w:spacing w:after="0"/>
        <w:ind w:left="0"/>
        <w:jc w:val="both"/>
      </w:pPr>
      <w:r>
        <w:rPr>
          <w:rFonts w:ascii="Times New Roman"/>
          <w:b w:val="false"/>
          <w:i w:val="false"/>
          <w:color w:val="000000"/>
          <w:sz w:val="28"/>
        </w:rPr>
        <w:t xml:space="preserve">
      11. Мемлекеттік органның атауы: </w:t>
      </w:r>
    </w:p>
    <w:bookmarkEnd w:id="2018"/>
    <w:bookmarkStart w:name="z2060" w:id="2019"/>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2019"/>
    <w:bookmarkStart w:name="z2061" w:id="2020"/>
    <w:p>
      <w:pPr>
        <w:spacing w:after="0"/>
        <w:ind w:left="0"/>
        <w:jc w:val="both"/>
      </w:pPr>
      <w:r>
        <w:rPr>
          <w:rFonts w:ascii="Times New Roman"/>
          <w:b w:val="false"/>
          <w:i w:val="false"/>
          <w:color w:val="000000"/>
          <w:sz w:val="28"/>
        </w:rPr>
        <w:t>
      Орындаушы:</w:t>
      </w:r>
    </w:p>
    <w:bookmarkEnd w:id="2020"/>
    <w:bookmarkStart w:name="z2062" w:id="2021"/>
    <w:p>
      <w:pPr>
        <w:spacing w:after="0"/>
        <w:ind w:left="0"/>
        <w:jc w:val="both"/>
      </w:pPr>
      <w:r>
        <w:rPr>
          <w:rFonts w:ascii="Times New Roman"/>
          <w:b w:val="false"/>
          <w:i w:val="false"/>
          <w:color w:val="000000"/>
          <w:sz w:val="28"/>
        </w:rPr>
        <w:t>
      Борамбаев Нурбек Медерович, +7 (705) 160 57 01, n.borambaev@msm.gov.kz</w:t>
      </w:r>
    </w:p>
    <w:bookmarkEnd w:id="2021"/>
    <w:bookmarkStart w:name="z2063" w:id="2022"/>
    <w:p>
      <w:pPr>
        <w:spacing w:after="0"/>
        <w:ind w:left="0"/>
        <w:jc w:val="both"/>
      </w:pPr>
      <w:r>
        <w:rPr>
          <w:rFonts w:ascii="Times New Roman"/>
          <w:b w:val="false"/>
          <w:i w:val="false"/>
          <w:color w:val="000000"/>
          <w:sz w:val="28"/>
        </w:rPr>
        <w:t xml:space="preserve">
      12. Әзірлеуге қатысатын ұйымдар (кәсіпорындар): </w:t>
      </w:r>
    </w:p>
    <w:bookmarkEnd w:id="2022"/>
    <w:bookmarkStart w:name="z2064" w:id="2023"/>
    <w:p>
      <w:pPr>
        <w:spacing w:after="0"/>
        <w:ind w:left="0"/>
        <w:jc w:val="both"/>
      </w:pPr>
      <w:r>
        <w:rPr>
          <w:rFonts w:ascii="Times New Roman"/>
          <w:b w:val="false"/>
          <w:i w:val="false"/>
          <w:color w:val="000000"/>
          <w:sz w:val="28"/>
        </w:rPr>
        <w:t xml:space="preserve">
      Жоба жетекшісі: </w:t>
      </w:r>
    </w:p>
    <w:bookmarkEnd w:id="2023"/>
    <w:bookmarkStart w:name="z2065" w:id="2024"/>
    <w:p>
      <w:pPr>
        <w:spacing w:after="0"/>
        <w:ind w:left="0"/>
        <w:jc w:val="both"/>
      </w:pPr>
      <w:r>
        <w:rPr>
          <w:rFonts w:ascii="Times New Roman"/>
          <w:b w:val="false"/>
          <w:i w:val="false"/>
          <w:color w:val="000000"/>
          <w:sz w:val="28"/>
        </w:rPr>
        <w:t xml:space="preserve">
      Ұйым: "Қазақстан мәдениетінің ғылыми-зерттеу институты" "Мәдениеттерді жақындастыру орталығы" мемлекеттік музейі" республикалық мемлекеттік қазыналық кәсіпорнының филиалы, Астана қаласы. </w:t>
      </w:r>
    </w:p>
    <w:bookmarkEnd w:id="2024"/>
    <w:bookmarkStart w:name="z2066" w:id="2025"/>
    <w:p>
      <w:pPr>
        <w:spacing w:after="0"/>
        <w:ind w:left="0"/>
        <w:jc w:val="both"/>
      </w:pPr>
      <w:r>
        <w:rPr>
          <w:rFonts w:ascii="Times New Roman"/>
          <w:b w:val="false"/>
          <w:i w:val="false"/>
          <w:color w:val="000000"/>
          <w:sz w:val="28"/>
        </w:rPr>
        <w:t>
      Бас ғылыми қызметкер Жумадилова Дарья Ертайқызы, e-mail: daria_131_168@mail.ru. телефон нөмірі: +7 (705) 708 72 22.</w:t>
      </w:r>
    </w:p>
    <w:bookmarkEnd w:id="2025"/>
    <w:bookmarkStart w:name="z2067" w:id="2026"/>
    <w:p>
      <w:pPr>
        <w:spacing w:after="0"/>
        <w:ind w:left="0"/>
        <w:jc w:val="both"/>
      </w:pPr>
      <w:r>
        <w:rPr>
          <w:rFonts w:ascii="Times New Roman"/>
          <w:b w:val="false"/>
          <w:i w:val="false"/>
          <w:color w:val="000000"/>
          <w:sz w:val="28"/>
        </w:rPr>
        <w:t xml:space="preserve">
      Сарапшы-әзірлеушілер: </w:t>
      </w:r>
    </w:p>
    <w:bookmarkEnd w:id="2026"/>
    <w:bookmarkStart w:name="z2068" w:id="2027"/>
    <w:p>
      <w:pPr>
        <w:spacing w:after="0"/>
        <w:ind w:left="0"/>
        <w:jc w:val="both"/>
      </w:pPr>
      <w:r>
        <w:rPr>
          <w:rFonts w:ascii="Times New Roman"/>
          <w:b w:val="false"/>
          <w:i w:val="false"/>
          <w:color w:val="000000"/>
          <w:sz w:val="28"/>
        </w:rPr>
        <w:t xml:space="preserve">
      1) "Қазақ ұлттық өнер университеті" республикалық мемлекеттік мекемесі. Шалғымбаева А. К. ayagul92.92@mail.ru, +77776291524. </w:t>
      </w:r>
    </w:p>
    <w:bookmarkEnd w:id="2027"/>
    <w:bookmarkStart w:name="z2069" w:id="2028"/>
    <w:p>
      <w:pPr>
        <w:spacing w:after="0"/>
        <w:ind w:left="0"/>
        <w:jc w:val="both"/>
      </w:pPr>
      <w:r>
        <w:rPr>
          <w:rFonts w:ascii="Times New Roman"/>
          <w:b w:val="false"/>
          <w:i w:val="false"/>
          <w:color w:val="000000"/>
          <w:sz w:val="28"/>
        </w:rPr>
        <w:t>
      2) Қызылорда облысы мәдениет және спорт басқармасының "Нартай Бекежанов атындағы Қызылорда облыстық қазақ академиялық музыкалық драма театры" коммуналдық мемлекеттік қазыналық кәсіпорны</w:t>
      </w:r>
    </w:p>
    <w:bookmarkEnd w:id="2028"/>
    <w:bookmarkStart w:name="z2070" w:id="2029"/>
    <w:p>
      <w:pPr>
        <w:spacing w:after="0"/>
        <w:ind w:left="0"/>
        <w:jc w:val="both"/>
      </w:pPr>
      <w:r>
        <w:rPr>
          <w:rFonts w:ascii="Times New Roman"/>
          <w:b w:val="false"/>
          <w:i w:val="false"/>
          <w:color w:val="000000"/>
          <w:sz w:val="28"/>
        </w:rPr>
        <w:t>
      Ниязов М., жетекшісі; Жақсығұлов С., басшының орынбасары; Оразалы А., көркемдік жетекші. Байланыс деректері: e-mail: kzdramteatr@mail.ru Тел.: +7 (7242) 27-67-27.</w:t>
      </w:r>
    </w:p>
    <w:bookmarkEnd w:id="2029"/>
    <w:bookmarkStart w:name="z2071" w:id="2030"/>
    <w:p>
      <w:pPr>
        <w:spacing w:after="0"/>
        <w:ind w:left="0"/>
        <w:jc w:val="both"/>
      </w:pPr>
      <w:r>
        <w:rPr>
          <w:rFonts w:ascii="Times New Roman"/>
          <w:b w:val="false"/>
          <w:i w:val="false"/>
          <w:color w:val="000000"/>
          <w:sz w:val="28"/>
        </w:rPr>
        <w:t>
      13. Кәсіптік біліктілік жөніндегі салалық кеңес: 2024 жылғы 10 қаңтар.</w:t>
      </w:r>
    </w:p>
    <w:bookmarkEnd w:id="2030"/>
    <w:bookmarkStart w:name="z2072" w:id="2031"/>
    <w:p>
      <w:pPr>
        <w:spacing w:after="0"/>
        <w:ind w:left="0"/>
        <w:jc w:val="both"/>
      </w:pPr>
      <w:r>
        <w:rPr>
          <w:rFonts w:ascii="Times New Roman"/>
          <w:b w:val="false"/>
          <w:i w:val="false"/>
          <w:color w:val="000000"/>
          <w:sz w:val="28"/>
        </w:rPr>
        <w:t>
      14. Кәсіптік біліктілік жөніндегі ұлттық орган: 2023 жылғы 2 қараша.</w:t>
      </w:r>
    </w:p>
    <w:bookmarkEnd w:id="2031"/>
    <w:bookmarkStart w:name="z2073" w:id="2032"/>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2024 жылғы 15 ақпан.</w:t>
      </w:r>
    </w:p>
    <w:bookmarkEnd w:id="2032"/>
    <w:bookmarkStart w:name="z2074" w:id="2033"/>
    <w:p>
      <w:pPr>
        <w:spacing w:after="0"/>
        <w:ind w:left="0"/>
        <w:jc w:val="both"/>
      </w:pPr>
      <w:r>
        <w:rPr>
          <w:rFonts w:ascii="Times New Roman"/>
          <w:b w:val="false"/>
          <w:i w:val="false"/>
          <w:color w:val="000000"/>
          <w:sz w:val="28"/>
        </w:rPr>
        <w:t xml:space="preserve">
      16. Нұсқа нөмірі және шығарылған жылы: нұсқа 1, 2024 жыл. </w:t>
      </w:r>
    </w:p>
    <w:bookmarkEnd w:id="2033"/>
    <w:bookmarkStart w:name="z2075" w:id="2034"/>
    <w:p>
      <w:pPr>
        <w:spacing w:after="0"/>
        <w:ind w:left="0"/>
        <w:jc w:val="both"/>
      </w:pPr>
      <w:r>
        <w:rPr>
          <w:rFonts w:ascii="Times New Roman"/>
          <w:b w:val="false"/>
          <w:i w:val="false"/>
          <w:color w:val="000000"/>
          <w:sz w:val="28"/>
        </w:rPr>
        <w:t xml:space="preserve">
      17. Бағдарлы қайта қарау күні: 2027 жыл. </w:t>
      </w:r>
    </w:p>
    <w:bookmarkEnd w:id="2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41-қосымша</w:t>
            </w:r>
          </w:p>
        </w:tc>
      </w:tr>
    </w:tbl>
    <w:bookmarkStart w:name="z2077" w:id="2035"/>
    <w:p>
      <w:pPr>
        <w:spacing w:after="0"/>
        <w:ind w:left="0"/>
        <w:jc w:val="left"/>
      </w:pPr>
      <w:r>
        <w:rPr>
          <w:rFonts w:ascii="Times New Roman"/>
          <w:b/>
          <w:i w:val="false"/>
          <w:color w:val="000000"/>
        </w:rPr>
        <w:t xml:space="preserve"> Кәсіптік стандарт: "Театр техникасы және спектакльді безендіру (Суретші-технолог)"</w:t>
      </w:r>
    </w:p>
    <w:bookmarkEnd w:id="2035"/>
    <w:bookmarkStart w:name="z2078" w:id="2036"/>
    <w:p>
      <w:pPr>
        <w:spacing w:after="0"/>
        <w:ind w:left="0"/>
        <w:jc w:val="left"/>
      </w:pPr>
      <w:r>
        <w:rPr>
          <w:rFonts w:ascii="Times New Roman"/>
          <w:b/>
          <w:i w:val="false"/>
          <w:color w:val="000000"/>
        </w:rPr>
        <w:t xml:space="preserve"> 1-тарау. Жалпы ережелер</w:t>
      </w:r>
    </w:p>
    <w:bookmarkEnd w:id="2036"/>
    <w:bookmarkStart w:name="z2079" w:id="2037"/>
    <w:p>
      <w:pPr>
        <w:spacing w:after="0"/>
        <w:ind w:left="0"/>
        <w:jc w:val="both"/>
      </w:pPr>
      <w:r>
        <w:rPr>
          <w:rFonts w:ascii="Times New Roman"/>
          <w:b w:val="false"/>
          <w:i w:val="false"/>
          <w:color w:val="000000"/>
          <w:sz w:val="28"/>
        </w:rPr>
        <w:t xml:space="preserve">
      1. Кәсіптік стандарттың қолданылу аясы: "Театр техникасы және спектакльді безендіру (Суретші-технолог)" кәсіптік стандарты (бұдан әрі – кәсіптік стандарты)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2037"/>
    <w:bookmarkStart w:name="z2080" w:id="2038"/>
    <w:p>
      <w:pPr>
        <w:spacing w:after="0"/>
        <w:ind w:left="0"/>
        <w:jc w:val="both"/>
      </w:pPr>
      <w:r>
        <w:rPr>
          <w:rFonts w:ascii="Times New Roman"/>
          <w:b w:val="false"/>
          <w:i w:val="false"/>
          <w:color w:val="000000"/>
          <w:sz w:val="28"/>
        </w:rPr>
        <w:t xml:space="preserve">
      2. Осы кәсіптік стандартта мынадай терминдер мен анықтамалар қолданылады: </w:t>
      </w:r>
    </w:p>
    <w:bookmarkEnd w:id="2038"/>
    <w:bookmarkStart w:name="z2081" w:id="2039"/>
    <w:p>
      <w:pPr>
        <w:spacing w:after="0"/>
        <w:ind w:left="0"/>
        <w:jc w:val="both"/>
      </w:pPr>
      <w:r>
        <w:rPr>
          <w:rFonts w:ascii="Times New Roman"/>
          <w:b w:val="false"/>
          <w:i w:val="false"/>
          <w:color w:val="000000"/>
          <w:sz w:val="28"/>
        </w:rPr>
        <w:t>
      1) ақпараттық білім беру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2039"/>
    <w:bookmarkStart w:name="z2082" w:id="2040"/>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2040"/>
    <w:bookmarkStart w:name="z2083" w:id="2041"/>
    <w:p>
      <w:pPr>
        <w:spacing w:after="0"/>
        <w:ind w:left="0"/>
        <w:jc w:val="both"/>
      </w:pPr>
      <w:r>
        <w:rPr>
          <w:rFonts w:ascii="Times New Roman"/>
          <w:b w:val="false"/>
          <w:i w:val="false"/>
          <w:color w:val="000000"/>
          <w:sz w:val="28"/>
        </w:rPr>
        <w:t>
      3) дағды – кәсіби тапсырманы толығымен орындауға мүмкіндік беретін білім мен дағдыларды қолдану қабілеті;</w:t>
      </w:r>
    </w:p>
    <w:bookmarkEnd w:id="2041"/>
    <w:bookmarkStart w:name="z2084" w:id="2042"/>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2042"/>
    <w:bookmarkStart w:name="z2085" w:id="2043"/>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2043"/>
    <w:bookmarkStart w:name="z2086" w:id="2044"/>
    <w:p>
      <w:pPr>
        <w:spacing w:after="0"/>
        <w:ind w:left="0"/>
        <w:jc w:val="both"/>
      </w:pPr>
      <w:r>
        <w:rPr>
          <w:rFonts w:ascii="Times New Roman"/>
          <w:b w:val="false"/>
          <w:i w:val="false"/>
          <w:color w:val="000000"/>
          <w:sz w:val="28"/>
        </w:rPr>
        <w:t>
      1) ҰБШ – ұлттық біліктілік шеңбері;</w:t>
      </w:r>
    </w:p>
    <w:bookmarkEnd w:id="2044"/>
    <w:bookmarkStart w:name="z2087" w:id="2045"/>
    <w:p>
      <w:pPr>
        <w:spacing w:after="0"/>
        <w:ind w:left="0"/>
        <w:jc w:val="both"/>
      </w:pPr>
      <w:r>
        <w:rPr>
          <w:rFonts w:ascii="Times New Roman"/>
          <w:b w:val="false"/>
          <w:i w:val="false"/>
          <w:color w:val="000000"/>
          <w:sz w:val="28"/>
        </w:rPr>
        <w:t>
      2) СБШ – салалық біліктілік шеңбері;</w:t>
      </w:r>
    </w:p>
    <w:bookmarkEnd w:id="2045"/>
    <w:bookmarkStart w:name="z2088" w:id="2046"/>
    <w:p>
      <w:pPr>
        <w:spacing w:after="0"/>
        <w:ind w:left="0"/>
        <w:jc w:val="both"/>
      </w:pPr>
      <w:r>
        <w:rPr>
          <w:rFonts w:ascii="Times New Roman"/>
          <w:b w:val="false"/>
          <w:i w:val="false"/>
          <w:color w:val="000000"/>
          <w:sz w:val="28"/>
        </w:rPr>
        <w:t>
      3) ЭҚЖЖ – Экономикалық қызметтің жалпы жүктеуіші;</w:t>
      </w:r>
    </w:p>
    <w:bookmarkEnd w:id="2046"/>
    <w:bookmarkStart w:name="z2089" w:id="2047"/>
    <w:p>
      <w:pPr>
        <w:spacing w:after="0"/>
        <w:ind w:left="0"/>
        <w:jc w:val="both"/>
      </w:pPr>
      <w:r>
        <w:rPr>
          <w:rFonts w:ascii="Times New Roman"/>
          <w:b w:val="false"/>
          <w:i w:val="false"/>
          <w:color w:val="000000"/>
          <w:sz w:val="28"/>
        </w:rPr>
        <w:t>
      4) БТБА – бірыңғай тарифтік-біліктілік анықтамалығы;</w:t>
      </w:r>
    </w:p>
    <w:bookmarkEnd w:id="2047"/>
    <w:bookmarkStart w:name="z2090" w:id="2048"/>
    <w:p>
      <w:pPr>
        <w:spacing w:after="0"/>
        <w:ind w:left="0"/>
        <w:jc w:val="both"/>
      </w:pPr>
      <w:r>
        <w:rPr>
          <w:rFonts w:ascii="Times New Roman"/>
          <w:b w:val="false"/>
          <w:i w:val="false"/>
          <w:color w:val="000000"/>
          <w:sz w:val="28"/>
        </w:rPr>
        <w:t>
      5) БА – біліктілік анықтамалығы;</w:t>
      </w:r>
    </w:p>
    <w:bookmarkEnd w:id="2048"/>
    <w:bookmarkStart w:name="z2091" w:id="2049"/>
    <w:p>
      <w:pPr>
        <w:spacing w:after="0"/>
        <w:ind w:left="0"/>
        <w:jc w:val="both"/>
      </w:pPr>
      <w:r>
        <w:rPr>
          <w:rFonts w:ascii="Times New Roman"/>
          <w:b w:val="false"/>
          <w:i w:val="false"/>
          <w:color w:val="000000"/>
          <w:sz w:val="28"/>
        </w:rPr>
        <w:t>
      6) ББЖХС – білім берудің халықаралық стандартты жіктемесі.</w:t>
      </w:r>
    </w:p>
    <w:bookmarkEnd w:id="2049"/>
    <w:bookmarkStart w:name="z2092" w:id="2050"/>
    <w:p>
      <w:pPr>
        <w:spacing w:after="0"/>
        <w:ind w:left="0"/>
        <w:jc w:val="left"/>
      </w:pPr>
      <w:r>
        <w:rPr>
          <w:rFonts w:ascii="Times New Roman"/>
          <w:b/>
          <w:i w:val="false"/>
          <w:color w:val="000000"/>
        </w:rPr>
        <w:t xml:space="preserve"> 2-тарау. Кәсіптік стандарттың паспорты</w:t>
      </w:r>
    </w:p>
    <w:bookmarkEnd w:id="2050"/>
    <w:bookmarkStart w:name="z2093" w:id="2051"/>
    <w:p>
      <w:pPr>
        <w:spacing w:after="0"/>
        <w:ind w:left="0"/>
        <w:jc w:val="both"/>
      </w:pPr>
      <w:r>
        <w:rPr>
          <w:rFonts w:ascii="Times New Roman"/>
          <w:b w:val="false"/>
          <w:i w:val="false"/>
          <w:color w:val="000000"/>
          <w:sz w:val="28"/>
        </w:rPr>
        <w:t xml:space="preserve">
      4. Кәсіптік стандарттың атауы: Театр техникасы және спектакльді безендіру (Суретші-технолог). </w:t>
      </w:r>
    </w:p>
    <w:bookmarkEnd w:id="2051"/>
    <w:bookmarkStart w:name="z2094" w:id="2052"/>
    <w:p>
      <w:pPr>
        <w:spacing w:after="0"/>
        <w:ind w:left="0"/>
        <w:jc w:val="both"/>
      </w:pPr>
      <w:r>
        <w:rPr>
          <w:rFonts w:ascii="Times New Roman"/>
          <w:b w:val="false"/>
          <w:i w:val="false"/>
          <w:color w:val="000000"/>
          <w:sz w:val="28"/>
        </w:rPr>
        <w:t xml:space="preserve">
      5. Кәсіптік стандарттың коды: R90020032. </w:t>
      </w:r>
    </w:p>
    <w:bookmarkEnd w:id="2052"/>
    <w:bookmarkStart w:name="z2095" w:id="2053"/>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2053"/>
    <w:bookmarkStart w:name="z2096" w:id="2054"/>
    <w:p>
      <w:pPr>
        <w:spacing w:after="0"/>
        <w:ind w:left="0"/>
        <w:jc w:val="both"/>
      </w:pPr>
      <w:r>
        <w:rPr>
          <w:rFonts w:ascii="Times New Roman"/>
          <w:b w:val="false"/>
          <w:i w:val="false"/>
          <w:color w:val="000000"/>
          <w:sz w:val="28"/>
        </w:rPr>
        <w:t>
      R Өнер, ойын-сауық және демалыс.</w:t>
      </w:r>
    </w:p>
    <w:bookmarkEnd w:id="2054"/>
    <w:bookmarkStart w:name="z2097" w:id="2055"/>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2055"/>
    <w:bookmarkStart w:name="z2098" w:id="2056"/>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2056"/>
    <w:bookmarkStart w:name="z2099" w:id="2057"/>
    <w:p>
      <w:pPr>
        <w:spacing w:after="0"/>
        <w:ind w:left="0"/>
        <w:jc w:val="both"/>
      </w:pPr>
      <w:r>
        <w:rPr>
          <w:rFonts w:ascii="Times New Roman"/>
          <w:b w:val="false"/>
          <w:i w:val="false"/>
          <w:color w:val="000000"/>
          <w:sz w:val="28"/>
        </w:rPr>
        <w:t xml:space="preserve">
      90.02 Мәдени-ойын-сауықтық іс-шараларды өткізуге мүмкіндік беретін қызмет; </w:t>
      </w:r>
    </w:p>
    <w:bookmarkEnd w:id="2057"/>
    <w:bookmarkStart w:name="z2100" w:id="2058"/>
    <w:p>
      <w:pPr>
        <w:spacing w:after="0"/>
        <w:ind w:left="0"/>
        <w:jc w:val="both"/>
      </w:pPr>
      <w:r>
        <w:rPr>
          <w:rFonts w:ascii="Times New Roman"/>
          <w:b w:val="false"/>
          <w:i w:val="false"/>
          <w:color w:val="000000"/>
          <w:sz w:val="28"/>
        </w:rPr>
        <w:t xml:space="preserve">
      90.02.0 Мәдени-ойын-сауықтық іс-шараларды өткізуге мүмкіндік беретін қызмет. </w:t>
      </w:r>
    </w:p>
    <w:bookmarkEnd w:id="2058"/>
    <w:bookmarkStart w:name="z2101" w:id="2059"/>
    <w:p>
      <w:pPr>
        <w:spacing w:after="0"/>
        <w:ind w:left="0"/>
        <w:jc w:val="both"/>
      </w:pPr>
      <w:r>
        <w:rPr>
          <w:rFonts w:ascii="Times New Roman"/>
          <w:b w:val="false"/>
          <w:i w:val="false"/>
          <w:color w:val="000000"/>
          <w:sz w:val="28"/>
        </w:rPr>
        <w:t xml:space="preserve">
      7. Кәсіптік стандарттың қысқаша сипаттамасы: Спектакльді көркемдік безендіру технологиясы саласында (концерт, шоу, мәдени-бұқаралық көріністер және т.б.) әзірлеу және әртүрлі спектакльдердің сыртқы көркемдік-бейнелік формасын жасау үшін әдістер мен әдістердің жиынтығын қолдану. </w:t>
      </w:r>
    </w:p>
    <w:bookmarkEnd w:id="2059"/>
    <w:bookmarkStart w:name="z2102" w:id="2060"/>
    <w:p>
      <w:pPr>
        <w:spacing w:after="0"/>
        <w:ind w:left="0"/>
        <w:jc w:val="both"/>
      </w:pPr>
      <w:r>
        <w:rPr>
          <w:rFonts w:ascii="Times New Roman"/>
          <w:b w:val="false"/>
          <w:i w:val="false"/>
          <w:color w:val="000000"/>
          <w:sz w:val="28"/>
        </w:rPr>
        <w:t xml:space="preserve">
      8. Кәсіптер карточкаларының тізімі: </w:t>
      </w:r>
    </w:p>
    <w:bookmarkEnd w:id="2060"/>
    <w:bookmarkStart w:name="z2103" w:id="2061"/>
    <w:p>
      <w:pPr>
        <w:spacing w:after="0"/>
        <w:ind w:left="0"/>
        <w:jc w:val="both"/>
      </w:pPr>
      <w:r>
        <w:rPr>
          <w:rFonts w:ascii="Times New Roman"/>
          <w:b w:val="false"/>
          <w:i w:val="false"/>
          <w:color w:val="000000"/>
          <w:sz w:val="28"/>
        </w:rPr>
        <w:t>
      Театр техникасы және спектакльді безендіру (суретші-технолог) - 6 СБШ-нің деңгейі.</w:t>
      </w:r>
    </w:p>
    <w:bookmarkEnd w:id="2061"/>
    <w:bookmarkStart w:name="z2104" w:id="2062"/>
    <w:p>
      <w:pPr>
        <w:spacing w:after="0"/>
        <w:ind w:left="0"/>
        <w:jc w:val="left"/>
      </w:pPr>
      <w:r>
        <w:rPr>
          <w:rFonts w:ascii="Times New Roman"/>
          <w:b/>
          <w:i w:val="false"/>
          <w:color w:val="000000"/>
        </w:rPr>
        <w:t xml:space="preserve"> 3-тарау. Кәсіптер карточкалары</w:t>
      </w:r>
    </w:p>
    <w:bookmarkEnd w:id="2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"Театр техникасы және спектакльді безендіру (суретші-технолог)":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техникасы және спектакльді безендіру (Суретші-технолог)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2654-4-023 Театр қоюшы-суретшісі;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техникасы және спектакльді безендіру (Суретші-технолог) саласында (концерт, шоу, мәдени-бұқаралық көріністер және т.б.) әзірлеу және әртүрлі спектакльдердің сыртқы көркемдік-бейнелік формасын жасау үшін әдістер мен әдістердің жиынтығын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Сценографияға жобаны қабылдауға қатысады, монтаждау бойынша нақты ұсыныстар береді, қажетті техникалық құралдарды пайдалана отырып, спектакльдің жарықтандыру қондырғысын ресімдейді;</w:t>
            </w:r>
          </w:p>
          <w:p>
            <w:pPr>
              <w:spacing w:after="20"/>
              <w:ind w:left="20"/>
              <w:jc w:val="both"/>
            </w:pPr>
            <w:r>
              <w:rPr>
                <w:rFonts w:ascii="Times New Roman"/>
                <w:b w:val="false"/>
                <w:i w:val="false"/>
                <w:color w:val="000000"/>
                <w:sz w:val="20"/>
              </w:rPr>
              <w:t>
2. Спектакльдердің, концерттердің, цирк қойылымдары мен шоулардың көркемдік безендірілуіне қатысады;</w:t>
            </w:r>
          </w:p>
          <w:p>
            <w:pPr>
              <w:spacing w:after="20"/>
              <w:ind w:left="20"/>
              <w:jc w:val="both"/>
            </w:pPr>
            <w:r>
              <w:rPr>
                <w:rFonts w:ascii="Times New Roman"/>
                <w:b w:val="false"/>
                <w:i w:val="false"/>
                <w:color w:val="000000"/>
                <w:sz w:val="20"/>
              </w:rPr>
              <w:t>
3. Техникалық құжаттамалар жинағын әзірлейді, режиссердің, қоюшы-суретшінің және шығармашылық топтың басқа да мүшелерінің идеяларымен тыныстайды;</w:t>
            </w:r>
          </w:p>
          <w:p>
            <w:pPr>
              <w:spacing w:after="20"/>
              <w:ind w:left="20"/>
              <w:jc w:val="both"/>
            </w:pPr>
            <w:r>
              <w:rPr>
                <w:rFonts w:ascii="Times New Roman"/>
                <w:b w:val="false"/>
                <w:i w:val="false"/>
                <w:color w:val="000000"/>
                <w:sz w:val="20"/>
              </w:rPr>
              <w:t>
4. Жаңа технологиялық процестерді әзірлеу және оларды өндіріске енгізу бойынша тәжірибелік-эксперименттік жұмыстарға, өндірістік қуаттарды уақтылы игеру бойынша ұйымдастыру-техникалық шараларға қатысады.</w:t>
            </w:r>
          </w:p>
          <w:p>
            <w:pPr>
              <w:spacing w:after="20"/>
              <w:ind w:left="20"/>
              <w:jc w:val="both"/>
            </w:pPr>
            <w:r>
              <w:rPr>
                <w:rFonts w:ascii="Times New Roman"/>
                <w:b w:val="false"/>
                <w:i w:val="false"/>
                <w:color w:val="000000"/>
                <w:sz w:val="20"/>
              </w:rPr>
              <w:t>
5. Перспективті технологиялық өндіріс жоспарын әзірлейді;</w:t>
            </w:r>
          </w:p>
          <w:p>
            <w:pPr>
              <w:spacing w:after="20"/>
              <w:ind w:left="20"/>
              <w:jc w:val="both"/>
            </w:pPr>
            <w:r>
              <w:rPr>
                <w:rFonts w:ascii="Times New Roman"/>
                <w:b w:val="false"/>
                <w:i w:val="false"/>
                <w:color w:val="000000"/>
                <w:sz w:val="20"/>
              </w:rPr>
              <w:t>
6. Өндіріс процесінде техникалық (шығармашылық) ұжымның жұмысын басқарады.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Сценографияға жобаны қабылдауға қатысады, монтаждау бойынша нақты ұсыныстар береді және қажетті техникалық құралдарды пайдалана отырып, спектакльдің жарықтандыру қондырғысын дайындайды.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Жаңа өндіріске дайындық процесін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Түрлі техникалық құралдарды пайдалана отырып, әртүрлі жанрдағы шығармалардың композициясын жасай алады;</w:t>
            </w:r>
          </w:p>
          <w:p>
            <w:pPr>
              <w:spacing w:after="20"/>
              <w:ind w:left="20"/>
              <w:jc w:val="both"/>
            </w:pPr>
            <w:r>
              <w:rPr>
                <w:rFonts w:ascii="Times New Roman"/>
                <w:b w:val="false"/>
                <w:i w:val="false"/>
                <w:color w:val="000000"/>
                <w:sz w:val="20"/>
              </w:rPr>
              <w:t>
2. Арнайы проекциялық құрылғылармен жұмыс істеуде кәсіби техникалық дағдыларды меңгереді;</w:t>
            </w:r>
          </w:p>
          <w:p>
            <w:pPr>
              <w:spacing w:after="20"/>
              <w:ind w:left="20"/>
              <w:jc w:val="both"/>
            </w:pPr>
            <w:r>
              <w:rPr>
                <w:rFonts w:ascii="Times New Roman"/>
                <w:b w:val="false"/>
                <w:i w:val="false"/>
                <w:color w:val="000000"/>
                <w:sz w:val="20"/>
              </w:rPr>
              <w:t>
3. Сценографияда жобаны қабылдағаннан кейін қойылымның тақырыбын, идеясын, супер тапсырмасын, құрамын анықтап, жүзеге асыра алады;</w:t>
            </w:r>
          </w:p>
          <w:p>
            <w:pPr>
              <w:spacing w:after="20"/>
              <w:ind w:left="20"/>
              <w:jc w:val="both"/>
            </w:pPr>
            <w:r>
              <w:rPr>
                <w:rFonts w:ascii="Times New Roman"/>
                <w:b w:val="false"/>
                <w:i w:val="false"/>
                <w:color w:val="000000"/>
                <w:sz w:val="20"/>
              </w:rPr>
              <w:t>
4. Қойылым паспортын құруды біледі.</w:t>
            </w:r>
          </w:p>
          <w:p>
            <w:pPr>
              <w:spacing w:after="20"/>
              <w:ind w:left="20"/>
              <w:jc w:val="both"/>
            </w:pPr>
            <w:r>
              <w:rPr>
                <w:rFonts w:ascii="Times New Roman"/>
                <w:b w:val="false"/>
                <w:i w:val="false"/>
                <w:color w:val="000000"/>
                <w:sz w:val="20"/>
              </w:rPr>
              <w:t>
5. Көркемдік және өндірісті басқарумен жұмыс істей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Сценографиялық технологияның теориялық және әдістемелік негіздерін біледі;</w:t>
            </w:r>
          </w:p>
          <w:p>
            <w:pPr>
              <w:spacing w:after="20"/>
              <w:ind w:left="20"/>
              <w:jc w:val="both"/>
            </w:pPr>
            <w:r>
              <w:rPr>
                <w:rFonts w:ascii="Times New Roman"/>
                <w:b w:val="false"/>
                <w:i w:val="false"/>
                <w:color w:val="000000"/>
                <w:sz w:val="20"/>
              </w:rPr>
              <w:t>
2. Өткен және қазіргі сценографиялық өнер саласындағы жетістіктерді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Монтаждау бойынша нақты техникалық ұсыныстарды шығармашылықпен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Қажетті техникалық құралдарды пайдалана отырып, қойылым монтажын құрастыру негіздерін біледі;</w:t>
            </w:r>
          </w:p>
          <w:p>
            <w:pPr>
              <w:spacing w:after="20"/>
              <w:ind w:left="20"/>
              <w:jc w:val="both"/>
            </w:pPr>
            <w:r>
              <w:rPr>
                <w:rFonts w:ascii="Times New Roman"/>
                <w:b w:val="false"/>
                <w:i w:val="false"/>
                <w:color w:val="000000"/>
                <w:sz w:val="20"/>
              </w:rPr>
              <w:t>
2. Еңбекті қорғау, қауіпсіздік техникасы және өрттен қорғау ережелері мен нормаларына сәйкес жұмыс істей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Театр техникасының, технологиясының және сахналық жабдықтың теориялық және практикалық негіздерін біледі;</w:t>
            </w:r>
          </w:p>
          <w:p>
            <w:pPr>
              <w:spacing w:after="20"/>
              <w:ind w:left="20"/>
              <w:jc w:val="both"/>
            </w:pPr>
            <w:r>
              <w:rPr>
                <w:rFonts w:ascii="Times New Roman"/>
                <w:b w:val="false"/>
                <w:i w:val="false"/>
                <w:color w:val="000000"/>
                <w:sz w:val="20"/>
              </w:rPr>
              <w:t>
2. Өткен және қазіргі өнер саласындағы жетістіктерді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 Суретші-технологтың сахналық өңдеуі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Режиссер, сценограф және костюм сурешісінің сахналық жоспарының іске асыру</w:t>
            </w:r>
          </w:p>
          <w:p>
            <w:pPr>
              <w:spacing w:after="20"/>
              <w:ind w:left="20"/>
              <w:jc w:val="both"/>
            </w:pPr>
            <w:r>
              <w:rPr>
                <w:rFonts w:ascii="Times New Roman"/>
                <w:b w:val="false"/>
                <w:i w:val="false"/>
                <w:color w:val="000000"/>
                <w:sz w:val="20"/>
              </w:rPr>
              <w:t>
2. Құжаттаманың барлық спектрін әзірлеу</w:t>
            </w:r>
          </w:p>
          <w:p>
            <w:pPr>
              <w:spacing w:after="20"/>
              <w:ind w:left="20"/>
              <w:jc w:val="both"/>
            </w:pPr>
            <w:r>
              <w:rPr>
                <w:rFonts w:ascii="Times New Roman"/>
                <w:b w:val="false"/>
                <w:i w:val="false"/>
                <w:color w:val="000000"/>
                <w:sz w:val="20"/>
              </w:rPr>
              <w:t>
3. Спектакльге немесе басқа орындау түріне төлқұжат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Сценографиялық шешімдердің теориялық және әдістемелік негіздерін біледі.</w:t>
            </w:r>
          </w:p>
          <w:p>
            <w:pPr>
              <w:spacing w:after="20"/>
              <w:ind w:left="20"/>
              <w:jc w:val="both"/>
            </w:pPr>
            <w:r>
              <w:rPr>
                <w:rFonts w:ascii="Times New Roman"/>
                <w:b w:val="false"/>
                <w:i w:val="false"/>
                <w:color w:val="000000"/>
                <w:sz w:val="20"/>
              </w:rPr>
              <w:t>
2. Өндіріске қажетті әртүрлі көздермен жұмыс істеу принциптерін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Спектакльдердің, концерттердің, цирк қойылымдары мен шоулардың көркемдік безендірілуіне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Қойылымдағы шығармашылық-техникалық құжаттаманы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Жаңа қойылым үшін техникалық жобаларды жасайды;</w:t>
            </w:r>
          </w:p>
          <w:p>
            <w:pPr>
              <w:spacing w:after="20"/>
              <w:ind w:left="20"/>
              <w:jc w:val="both"/>
            </w:pPr>
            <w:r>
              <w:rPr>
                <w:rFonts w:ascii="Times New Roman"/>
                <w:b w:val="false"/>
                <w:i w:val="false"/>
                <w:color w:val="000000"/>
                <w:sz w:val="20"/>
              </w:rPr>
              <w:t>
2. Сценограф, қоюшы-суретшінің және костюм суретшісі, сондай-ақ жарық суретшісі жоспарының орындалуының сақталуын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Декорация технологияларын жобалауды біледі;</w:t>
            </w:r>
          </w:p>
          <w:p>
            <w:pPr>
              <w:spacing w:after="20"/>
              <w:ind w:left="20"/>
              <w:jc w:val="both"/>
            </w:pPr>
            <w:r>
              <w:rPr>
                <w:rFonts w:ascii="Times New Roman"/>
                <w:b w:val="false"/>
                <w:i w:val="false"/>
                <w:color w:val="000000"/>
                <w:sz w:val="20"/>
              </w:rPr>
              <w:t>
2. Жобада технологияны қолдануды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Қойылымды жобалау технологияларын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Механикалық сахналық жабдықтар туралы білімі бар;</w:t>
            </w:r>
          </w:p>
          <w:p>
            <w:pPr>
              <w:spacing w:after="20"/>
              <w:ind w:left="20"/>
              <w:jc w:val="both"/>
            </w:pPr>
            <w:r>
              <w:rPr>
                <w:rFonts w:ascii="Times New Roman"/>
                <w:b w:val="false"/>
                <w:i w:val="false"/>
                <w:color w:val="000000"/>
                <w:sz w:val="20"/>
              </w:rPr>
              <w:t>
2. Декорация жасау технологиясын қолдануды біледі;</w:t>
            </w:r>
          </w:p>
          <w:p>
            <w:pPr>
              <w:spacing w:after="20"/>
              <w:ind w:left="20"/>
              <w:jc w:val="both"/>
            </w:pPr>
            <w:r>
              <w:rPr>
                <w:rFonts w:ascii="Times New Roman"/>
                <w:b w:val="false"/>
                <w:i w:val="false"/>
                <w:color w:val="000000"/>
                <w:sz w:val="20"/>
              </w:rPr>
              <w:t>
3. Сахналық техника мен технологияны синтездей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Негізгі кезеңдік механикалық жабдықты қолдануды біледі, оның ішінде:</w:t>
            </w:r>
          </w:p>
          <w:p>
            <w:pPr>
              <w:spacing w:after="20"/>
              <w:ind w:left="20"/>
              <w:jc w:val="both"/>
            </w:pPr>
            <w:r>
              <w:rPr>
                <w:rFonts w:ascii="Times New Roman"/>
                <w:b w:val="false"/>
                <w:i w:val="false"/>
                <w:color w:val="000000"/>
                <w:sz w:val="20"/>
              </w:rPr>
              <w:t>
- сахналық орналастыру;</w:t>
            </w:r>
          </w:p>
          <w:p>
            <w:pPr>
              <w:spacing w:after="20"/>
              <w:ind w:left="20"/>
              <w:jc w:val="both"/>
            </w:pPr>
            <w:r>
              <w:rPr>
                <w:rFonts w:ascii="Times New Roman"/>
                <w:b w:val="false"/>
                <w:i w:val="false"/>
                <w:color w:val="000000"/>
                <w:sz w:val="20"/>
              </w:rPr>
              <w:t>
- сахналық тақта және оны механизациялау;</w:t>
            </w:r>
          </w:p>
          <w:p>
            <w:pPr>
              <w:spacing w:after="20"/>
              <w:ind w:left="20"/>
              <w:jc w:val="both"/>
            </w:pPr>
            <w:r>
              <w:rPr>
                <w:rFonts w:ascii="Times New Roman"/>
                <w:b w:val="false"/>
                <w:i w:val="false"/>
                <w:color w:val="000000"/>
                <w:sz w:val="20"/>
              </w:rPr>
              <w:t>
- жоғарғы сахна жабдықтары;</w:t>
            </w:r>
          </w:p>
          <w:p>
            <w:pPr>
              <w:spacing w:after="20"/>
              <w:ind w:left="20"/>
              <w:jc w:val="both"/>
            </w:pPr>
            <w:r>
              <w:rPr>
                <w:rFonts w:ascii="Times New Roman"/>
                <w:b w:val="false"/>
                <w:i w:val="false"/>
                <w:color w:val="000000"/>
                <w:sz w:val="20"/>
              </w:rPr>
              <w:t>
- перделер;</w:t>
            </w:r>
          </w:p>
          <w:p>
            <w:pPr>
              <w:spacing w:after="20"/>
              <w:ind w:left="20"/>
              <w:jc w:val="both"/>
            </w:pPr>
            <w:r>
              <w:rPr>
                <w:rFonts w:ascii="Times New Roman"/>
                <w:b w:val="false"/>
                <w:i w:val="false"/>
                <w:color w:val="000000"/>
                <w:sz w:val="20"/>
              </w:rPr>
              <w:t>
- панорамалар мен көкжиектер;</w:t>
            </w:r>
          </w:p>
          <w:p>
            <w:pPr>
              <w:spacing w:after="20"/>
              <w:ind w:left="20"/>
              <w:jc w:val="both"/>
            </w:pPr>
            <w:r>
              <w:rPr>
                <w:rFonts w:ascii="Times New Roman"/>
                <w:b w:val="false"/>
                <w:i w:val="false"/>
                <w:color w:val="000000"/>
                <w:sz w:val="20"/>
              </w:rPr>
              <w:t>
2. Өндірісте құрал-жабдықтарды қолдануды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Техникалық құжаттамалар жинағын әзірлейді, режиссердің, қоюшы-суретшінің және шығармашылық топтың басқа да мүшелерінің идеяларымен тыныстайды.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Техникалық құжаттамалар жинағын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Жұмыс сызбалары мен шығындар сметасын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Компьютерлік бағдарламалау негіздерін білу (тапсырмалар талап еткендей)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Спектакльдің кеңістіктік шешімін және қойылымдық дизайнын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Сценографпен бірге спектакльдің кеңістіктік шешімін және қойылымдық дизайнын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Сахналық экспрессивті құралдар және оларды қолдану ерекшеліктері;</w:t>
            </w:r>
          </w:p>
          <w:p>
            <w:pPr>
              <w:spacing w:after="20"/>
              <w:ind w:left="20"/>
              <w:jc w:val="both"/>
            </w:pPr>
            <w:r>
              <w:rPr>
                <w:rFonts w:ascii="Times New Roman"/>
                <w:b w:val="false"/>
                <w:i w:val="false"/>
                <w:color w:val="000000"/>
                <w:sz w:val="20"/>
              </w:rPr>
              <w:t>
2. Сценографпен сахналау жұмысының принциптері;</w:t>
            </w:r>
          </w:p>
          <w:p>
            <w:pPr>
              <w:spacing w:after="20"/>
              <w:ind w:left="20"/>
              <w:jc w:val="both"/>
            </w:pPr>
            <w:r>
              <w:rPr>
                <w:rFonts w:ascii="Times New Roman"/>
                <w:b w:val="false"/>
                <w:i w:val="false"/>
                <w:color w:val="000000"/>
                <w:sz w:val="20"/>
              </w:rPr>
              <w:t>
3. Жоба бойынша декорация технологияларын құру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Режиссердің, сценографтың және шығармашылық топтың басқа мүшелерінің идеяларына өмір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Сценографпен және техникалық топ мамандарымен бірлесіп қойылымдағы декорацияның жаңа түрлендірулерін әзірлеуді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Сахна кеңістігін жарықпен синтездеудің негіздерін біледі;</w:t>
            </w:r>
          </w:p>
          <w:p>
            <w:pPr>
              <w:spacing w:after="20"/>
              <w:ind w:left="20"/>
              <w:jc w:val="both"/>
            </w:pPr>
            <w:r>
              <w:rPr>
                <w:rFonts w:ascii="Times New Roman"/>
                <w:b w:val="false"/>
                <w:i w:val="false"/>
                <w:color w:val="000000"/>
                <w:sz w:val="20"/>
              </w:rPr>
              <w:t>
2. Сценографпен және шығармашылық және техникалық топ мамандарымен сахналау жұмысының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Жаңа технологиялық процестерді игеру және оларды өндіріске енгізу бойынша тәжірибелік-эксперименттік жұмыстарға, өндірістік қуаттарды уақтылы игеру бойынша ұйымдастыру-техникалық шараларға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Өнер және кәсіби қызмет саласында инновациялық технологияларды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Спектакльді безендіруде жаңа технологияны қолдануды талдай алады;</w:t>
            </w:r>
          </w:p>
          <w:p>
            <w:pPr>
              <w:spacing w:after="20"/>
              <w:ind w:left="20"/>
              <w:jc w:val="both"/>
            </w:pPr>
            <w:r>
              <w:rPr>
                <w:rFonts w:ascii="Times New Roman"/>
                <w:b w:val="false"/>
                <w:i w:val="false"/>
                <w:color w:val="000000"/>
                <w:sz w:val="20"/>
              </w:rPr>
              <w:t>
2. Заманауи орындауда барлық техникалық құрамдастарды біріктіруді біледі.</w:t>
            </w:r>
          </w:p>
          <w:p>
            <w:pPr>
              <w:spacing w:after="20"/>
              <w:ind w:left="20"/>
              <w:jc w:val="both"/>
            </w:pPr>
            <w:r>
              <w:rPr>
                <w:rFonts w:ascii="Times New Roman"/>
                <w:b w:val="false"/>
                <w:i w:val="false"/>
                <w:color w:val="000000"/>
                <w:sz w:val="20"/>
              </w:rPr>
              <w:t>
3. Мультимедиялық жобаларда техникалық жабдықтың барлық бөліктерін біріктіре алады;</w:t>
            </w:r>
          </w:p>
          <w:p>
            <w:pPr>
              <w:spacing w:after="20"/>
              <w:ind w:left="20"/>
              <w:jc w:val="both"/>
            </w:pPr>
            <w:r>
              <w:rPr>
                <w:rFonts w:ascii="Times New Roman"/>
                <w:b w:val="false"/>
                <w:i w:val="false"/>
                <w:color w:val="000000"/>
                <w:sz w:val="20"/>
              </w:rPr>
              <w:t>
4. Өнер саласындағы шығармашылық және техникалық жұмыстардың әдістерін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Голографиялық проекцияларды, 3D Mapping, жарықтандыру және бейне жабдықтарды, арнайы эффектілерді қолдануды біледі;</w:t>
            </w:r>
          </w:p>
          <w:p>
            <w:pPr>
              <w:spacing w:after="20"/>
              <w:ind w:left="20"/>
              <w:jc w:val="both"/>
            </w:pPr>
            <w:r>
              <w:rPr>
                <w:rFonts w:ascii="Times New Roman"/>
                <w:b w:val="false"/>
                <w:i w:val="false"/>
                <w:color w:val="000000"/>
                <w:sz w:val="20"/>
              </w:rPr>
              <w:t>
2. Бейнелеу өнерінің тарихын біледі;</w:t>
            </w:r>
          </w:p>
          <w:p>
            <w:pPr>
              <w:spacing w:after="20"/>
              <w:ind w:left="20"/>
              <w:jc w:val="both"/>
            </w:pPr>
            <w:r>
              <w:rPr>
                <w:rFonts w:ascii="Times New Roman"/>
                <w:b w:val="false"/>
                <w:i w:val="false"/>
                <w:color w:val="000000"/>
                <w:sz w:val="20"/>
              </w:rPr>
              <w:t>
3. Театр және сценография тарихын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Перспективті технологиялық қойылым жоспарын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Заманауи ақпараттық технологиялардың жұмыс істеу принциптерін қолдану және кәсіби мәселелерді шешу үшін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Интернетте ақпаратты іздеп, жүйелей алады;</w:t>
            </w:r>
          </w:p>
          <w:p>
            <w:pPr>
              <w:spacing w:after="20"/>
              <w:ind w:left="20"/>
              <w:jc w:val="both"/>
            </w:pPr>
            <w:r>
              <w:rPr>
                <w:rFonts w:ascii="Times New Roman"/>
                <w:b w:val="false"/>
                <w:i w:val="false"/>
                <w:color w:val="000000"/>
                <w:sz w:val="20"/>
              </w:rPr>
              <w:t>
2. Кәсіби мәселелерді шешу үшін заманауи ақпараттық технологияларды қолдану дағдыларын меңгереді.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Қазіргі ақпараттық технологиялардың жұмыс істеу принциптері,</w:t>
            </w:r>
          </w:p>
          <w:p>
            <w:pPr>
              <w:spacing w:after="20"/>
              <w:ind w:left="20"/>
              <w:jc w:val="both"/>
            </w:pPr>
            <w:r>
              <w:rPr>
                <w:rFonts w:ascii="Times New Roman"/>
                <w:b w:val="false"/>
                <w:i w:val="false"/>
                <w:color w:val="000000"/>
                <w:sz w:val="20"/>
              </w:rPr>
              <w:t>
2. Сценография өнері саласы бойынша ақпарат іздеудің ерекшеліктерін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6:</w:t>
            </w:r>
          </w:p>
          <w:p>
            <w:pPr>
              <w:spacing w:after="20"/>
              <w:ind w:left="20"/>
              <w:jc w:val="both"/>
            </w:pPr>
            <w:r>
              <w:rPr>
                <w:rFonts w:ascii="Times New Roman"/>
                <w:b w:val="false"/>
                <w:i w:val="false"/>
                <w:color w:val="000000"/>
                <w:sz w:val="20"/>
              </w:rPr>
              <w:t>
Өндіріс процесінде техникалық (шығармашылық) ұжымның жұмысын басқарады.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Шығармашылық ұжымға басшылық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Жарық мамандары мен технологтарынан, механиктерден, электротехниктерден шығармашылық-техникалық топ құру;</w:t>
            </w:r>
          </w:p>
          <w:p>
            <w:pPr>
              <w:spacing w:after="20"/>
              <w:ind w:left="20"/>
              <w:jc w:val="both"/>
            </w:pPr>
            <w:r>
              <w:rPr>
                <w:rFonts w:ascii="Times New Roman"/>
                <w:b w:val="false"/>
                <w:i w:val="false"/>
                <w:color w:val="000000"/>
                <w:sz w:val="20"/>
              </w:rPr>
              <w:t>
2. Техникалық ұжымның жұмысын жоспарлау және үйлестіру;</w:t>
            </w:r>
          </w:p>
          <w:p>
            <w:pPr>
              <w:spacing w:after="20"/>
              <w:ind w:left="20"/>
              <w:jc w:val="both"/>
            </w:pPr>
            <w:r>
              <w:rPr>
                <w:rFonts w:ascii="Times New Roman"/>
                <w:b w:val="false"/>
                <w:i w:val="false"/>
                <w:color w:val="000000"/>
                <w:sz w:val="20"/>
              </w:rPr>
              <w:t>
3. Қойылымға қатысушыларға техникалық тапсырмаларды тұжырымдау;</w:t>
            </w:r>
          </w:p>
          <w:p>
            <w:pPr>
              <w:spacing w:after="20"/>
              <w:ind w:left="20"/>
              <w:jc w:val="both"/>
            </w:pPr>
            <w:r>
              <w:rPr>
                <w:rFonts w:ascii="Times New Roman"/>
                <w:b w:val="false"/>
                <w:i w:val="false"/>
                <w:color w:val="000000"/>
                <w:sz w:val="20"/>
              </w:rPr>
              <w:t>
4. Шығармашылыққа қолайлы психологиялық жағдайды қамтамасыз ету;</w:t>
            </w:r>
          </w:p>
          <w:p>
            <w:pPr>
              <w:spacing w:after="20"/>
              <w:ind w:left="20"/>
              <w:jc w:val="both"/>
            </w:pPr>
            <w:r>
              <w:rPr>
                <w:rFonts w:ascii="Times New Roman"/>
                <w:b w:val="false"/>
                <w:i w:val="false"/>
                <w:color w:val="000000"/>
                <w:sz w:val="20"/>
              </w:rPr>
              <w:t>
5. Ұйымдастырушылық дағдыларды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Шығармашылық қызмет психологиясының негіздерін біледі;</w:t>
            </w:r>
          </w:p>
          <w:p>
            <w:pPr>
              <w:spacing w:after="20"/>
              <w:ind w:left="20"/>
              <w:jc w:val="both"/>
            </w:pPr>
            <w:r>
              <w:rPr>
                <w:rFonts w:ascii="Times New Roman"/>
                <w:b w:val="false"/>
                <w:i w:val="false"/>
                <w:color w:val="000000"/>
                <w:sz w:val="20"/>
              </w:rPr>
              <w:t>
2. Ұжымдық шығармашылықтың этикалық принциптерін біледі;</w:t>
            </w:r>
          </w:p>
          <w:p>
            <w:pPr>
              <w:spacing w:after="20"/>
              <w:ind w:left="20"/>
              <w:jc w:val="both"/>
            </w:pPr>
            <w:r>
              <w:rPr>
                <w:rFonts w:ascii="Times New Roman"/>
                <w:b w:val="false"/>
                <w:i w:val="false"/>
                <w:color w:val="000000"/>
                <w:sz w:val="20"/>
              </w:rPr>
              <w:t>
3. Ынтымақтастықтың мақсаттарын, міндеттері мен шарттарын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Шығармашылық жобаларды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p>
            <w:pPr>
              <w:spacing w:after="20"/>
              <w:ind w:left="20"/>
              <w:jc w:val="both"/>
            </w:pPr>
            <w:r>
              <w:rPr>
                <w:rFonts w:ascii="Times New Roman"/>
                <w:b w:val="false"/>
                <w:i w:val="false"/>
                <w:color w:val="000000"/>
                <w:sz w:val="20"/>
              </w:rPr>
              <w:t>
1. Қойылым тұжырымдамасын жасай алады;</w:t>
            </w:r>
          </w:p>
          <w:p>
            <w:pPr>
              <w:spacing w:after="20"/>
              <w:ind w:left="20"/>
              <w:jc w:val="both"/>
            </w:pPr>
            <w:r>
              <w:rPr>
                <w:rFonts w:ascii="Times New Roman"/>
                <w:b w:val="false"/>
                <w:i w:val="false"/>
                <w:color w:val="000000"/>
                <w:sz w:val="20"/>
              </w:rPr>
              <w:t>
2. Жобаны жоспарлау кезеңін жүзеге асыра алады;</w:t>
            </w:r>
          </w:p>
          <w:p>
            <w:pPr>
              <w:spacing w:after="20"/>
              <w:ind w:left="20"/>
              <w:jc w:val="both"/>
            </w:pPr>
            <w:r>
              <w:rPr>
                <w:rFonts w:ascii="Times New Roman"/>
                <w:b w:val="false"/>
                <w:i w:val="false"/>
                <w:color w:val="000000"/>
                <w:sz w:val="20"/>
              </w:rPr>
              <w:t>
3. Жобаны жоспарлау кезеңінің нәтижелерін құжаттай алады;</w:t>
            </w:r>
          </w:p>
          <w:p>
            <w:pPr>
              <w:spacing w:after="20"/>
              <w:ind w:left="20"/>
              <w:jc w:val="both"/>
            </w:pPr>
            <w:r>
              <w:rPr>
                <w:rFonts w:ascii="Times New Roman"/>
                <w:b w:val="false"/>
                <w:i w:val="false"/>
                <w:color w:val="000000"/>
                <w:sz w:val="20"/>
              </w:rPr>
              <w:t>
4. Жоспар-кестеге сәйкес жобаны іске асыру бойынша команданың жұмысын ұйымдастыра алады;</w:t>
            </w:r>
          </w:p>
          <w:p>
            <w:pPr>
              <w:spacing w:after="20"/>
              <w:ind w:left="20"/>
              <w:jc w:val="both"/>
            </w:pPr>
            <w:r>
              <w:rPr>
                <w:rFonts w:ascii="Times New Roman"/>
                <w:b w:val="false"/>
                <w:i w:val="false"/>
                <w:color w:val="000000"/>
                <w:sz w:val="20"/>
              </w:rPr>
              <w:t>
5. Жобаның орындалу барысының мониторингін ұйымдастыра алады;</w:t>
            </w:r>
          </w:p>
          <w:p>
            <w:pPr>
              <w:spacing w:after="20"/>
              <w:ind w:left="20"/>
              <w:jc w:val="both"/>
            </w:pPr>
            <w:r>
              <w:rPr>
                <w:rFonts w:ascii="Times New Roman"/>
                <w:b w:val="false"/>
                <w:i w:val="false"/>
                <w:color w:val="000000"/>
                <w:sz w:val="20"/>
              </w:rPr>
              <w:t>
6. Жобаны іске асыруға түзетулер енгізе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Жобаларды басқарудың әдіснамалық негіздерін біледі;</w:t>
            </w:r>
          </w:p>
          <w:p>
            <w:pPr>
              <w:spacing w:after="20"/>
              <w:ind w:left="20"/>
              <w:jc w:val="both"/>
            </w:pPr>
            <w:r>
              <w:rPr>
                <w:rFonts w:ascii="Times New Roman"/>
                <w:b w:val="false"/>
                <w:i w:val="false"/>
                <w:color w:val="000000"/>
                <w:sz w:val="20"/>
              </w:rPr>
              <w:t>
2. Өзінің кәсіби саласында жобаны жоспарлау кезеңін жүзеге асырудың мәні мен технологиясын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Өзгерістерді басқару</w:t>
            </w:r>
          </w:p>
          <w:p>
            <w:pPr>
              <w:spacing w:after="20"/>
              <w:ind w:left="20"/>
              <w:jc w:val="both"/>
            </w:pPr>
            <w:r>
              <w:rPr>
                <w:rFonts w:ascii="Times New Roman"/>
                <w:b w:val="false"/>
                <w:i w:val="false"/>
                <w:color w:val="000000"/>
                <w:sz w:val="20"/>
              </w:rPr>
              <w:t>
Сыпайылық</w:t>
            </w:r>
          </w:p>
          <w:p>
            <w:pPr>
              <w:spacing w:after="20"/>
              <w:ind w:left="20"/>
              <w:jc w:val="both"/>
            </w:pPr>
            <w:r>
              <w:rPr>
                <w:rFonts w:ascii="Times New Roman"/>
                <w:b w:val="false"/>
                <w:i w:val="false"/>
                <w:color w:val="000000"/>
                <w:sz w:val="20"/>
              </w:rPr>
              <w:t>
Төзімділік пен еңбексүйгіштік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театр режиссері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қойылымдар режиссері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 режиссер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 қоюшы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Безендірушы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бутафор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мен түрі бойынша Дизайнер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кеңестің төрағасы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дизайнері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 суретшісі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Продюсер / директор / агент / импресарио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w:t>
            </w:r>
          </w:p>
        </w:tc>
      </w:tr>
    </w:tbl>
    <w:bookmarkStart w:name="z2105" w:id="2063"/>
    <w:p>
      <w:pPr>
        <w:spacing w:after="0"/>
        <w:ind w:left="0"/>
        <w:jc w:val="left"/>
      </w:pPr>
      <w:r>
        <w:rPr>
          <w:rFonts w:ascii="Times New Roman"/>
          <w:b/>
          <w:i w:val="false"/>
          <w:color w:val="000000"/>
        </w:rPr>
        <w:t xml:space="preserve"> 4-тарау. Кәсіптік стандарттың техникалық деректері</w:t>
      </w:r>
    </w:p>
    <w:bookmarkEnd w:id="2063"/>
    <w:bookmarkStart w:name="z2106" w:id="2064"/>
    <w:p>
      <w:pPr>
        <w:spacing w:after="0"/>
        <w:ind w:left="0"/>
        <w:jc w:val="both"/>
      </w:pPr>
      <w:r>
        <w:rPr>
          <w:rFonts w:ascii="Times New Roman"/>
          <w:b w:val="false"/>
          <w:i w:val="false"/>
          <w:color w:val="000000"/>
          <w:sz w:val="28"/>
        </w:rPr>
        <w:t xml:space="preserve">
      10. Мемлекеттік органның атауы: </w:t>
      </w:r>
    </w:p>
    <w:bookmarkEnd w:id="2064"/>
    <w:bookmarkStart w:name="z2107" w:id="2065"/>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2065"/>
    <w:bookmarkStart w:name="z2108" w:id="2066"/>
    <w:p>
      <w:pPr>
        <w:spacing w:after="0"/>
        <w:ind w:left="0"/>
        <w:jc w:val="both"/>
      </w:pPr>
      <w:r>
        <w:rPr>
          <w:rFonts w:ascii="Times New Roman"/>
          <w:b w:val="false"/>
          <w:i w:val="false"/>
          <w:color w:val="000000"/>
          <w:sz w:val="28"/>
        </w:rPr>
        <w:t>
      Орындаушы:</w:t>
      </w:r>
    </w:p>
    <w:bookmarkEnd w:id="2066"/>
    <w:bookmarkStart w:name="z2109" w:id="2067"/>
    <w:p>
      <w:pPr>
        <w:spacing w:after="0"/>
        <w:ind w:left="0"/>
        <w:jc w:val="both"/>
      </w:pPr>
      <w:r>
        <w:rPr>
          <w:rFonts w:ascii="Times New Roman"/>
          <w:b w:val="false"/>
          <w:i w:val="false"/>
          <w:color w:val="000000"/>
          <w:sz w:val="28"/>
        </w:rPr>
        <w:t>
      Борамбаев Нурбек Медерович, +7 (705) 160 57 01, n.borambaev@msm.gov.kz</w:t>
      </w:r>
    </w:p>
    <w:bookmarkEnd w:id="2067"/>
    <w:bookmarkStart w:name="z2110" w:id="2068"/>
    <w:p>
      <w:pPr>
        <w:spacing w:after="0"/>
        <w:ind w:left="0"/>
        <w:jc w:val="both"/>
      </w:pPr>
      <w:r>
        <w:rPr>
          <w:rFonts w:ascii="Times New Roman"/>
          <w:b w:val="false"/>
          <w:i w:val="false"/>
          <w:color w:val="000000"/>
          <w:sz w:val="28"/>
        </w:rPr>
        <w:t xml:space="preserve">
      11. Әзірлеуге қатысатын ұйымдар (кәсіпорындар): </w:t>
      </w:r>
    </w:p>
    <w:bookmarkEnd w:id="2068"/>
    <w:bookmarkStart w:name="z2111" w:id="2069"/>
    <w:p>
      <w:pPr>
        <w:spacing w:after="0"/>
        <w:ind w:left="0"/>
        <w:jc w:val="both"/>
      </w:pPr>
      <w:r>
        <w:rPr>
          <w:rFonts w:ascii="Times New Roman"/>
          <w:b w:val="false"/>
          <w:i w:val="false"/>
          <w:color w:val="000000"/>
          <w:sz w:val="28"/>
        </w:rPr>
        <w:t>
      "Мәдениеттерді жақындастыру орталығы" мемлекеттік музейі" РМҚК филиалының ғылыми-әдістемелік бөлімі.</w:t>
      </w:r>
    </w:p>
    <w:bookmarkEnd w:id="2069"/>
    <w:bookmarkStart w:name="z2112" w:id="2070"/>
    <w:p>
      <w:pPr>
        <w:spacing w:after="0"/>
        <w:ind w:left="0"/>
        <w:jc w:val="both"/>
      </w:pPr>
      <w:r>
        <w:rPr>
          <w:rFonts w:ascii="Times New Roman"/>
          <w:b w:val="false"/>
          <w:i w:val="false"/>
          <w:color w:val="000000"/>
          <w:sz w:val="28"/>
        </w:rPr>
        <w:t>
      Басшы:</w:t>
      </w:r>
    </w:p>
    <w:bookmarkEnd w:id="2070"/>
    <w:bookmarkStart w:name="z2113" w:id="2071"/>
    <w:p>
      <w:pPr>
        <w:spacing w:after="0"/>
        <w:ind w:left="0"/>
        <w:jc w:val="both"/>
      </w:pPr>
      <w:r>
        <w:rPr>
          <w:rFonts w:ascii="Times New Roman"/>
          <w:b w:val="false"/>
          <w:i w:val="false"/>
          <w:color w:val="000000"/>
          <w:sz w:val="28"/>
        </w:rPr>
        <w:t>
      Жумадилова Дарья Ертаевна</w:t>
      </w:r>
    </w:p>
    <w:bookmarkEnd w:id="2071"/>
    <w:bookmarkStart w:name="z2114" w:id="2072"/>
    <w:p>
      <w:pPr>
        <w:spacing w:after="0"/>
        <w:ind w:left="0"/>
        <w:jc w:val="both"/>
      </w:pPr>
      <w:r>
        <w:rPr>
          <w:rFonts w:ascii="Times New Roman"/>
          <w:b w:val="false"/>
          <w:i w:val="false"/>
          <w:color w:val="000000"/>
          <w:sz w:val="28"/>
        </w:rPr>
        <w:t>
      E-mail: daria_131_168@mail.ru</w:t>
      </w:r>
    </w:p>
    <w:bookmarkEnd w:id="2072"/>
    <w:bookmarkStart w:name="z2115" w:id="2073"/>
    <w:p>
      <w:pPr>
        <w:spacing w:after="0"/>
        <w:ind w:left="0"/>
        <w:jc w:val="both"/>
      </w:pPr>
      <w:r>
        <w:rPr>
          <w:rFonts w:ascii="Times New Roman"/>
          <w:b w:val="false"/>
          <w:i w:val="false"/>
          <w:color w:val="000000"/>
          <w:sz w:val="28"/>
        </w:rPr>
        <w:t>
      Телефон нөмірі: +7 (705) 708 72 22</w:t>
      </w:r>
    </w:p>
    <w:bookmarkEnd w:id="2073"/>
    <w:bookmarkStart w:name="z2116" w:id="2074"/>
    <w:p>
      <w:pPr>
        <w:spacing w:after="0"/>
        <w:ind w:left="0"/>
        <w:jc w:val="both"/>
      </w:pPr>
      <w:r>
        <w:rPr>
          <w:rFonts w:ascii="Times New Roman"/>
          <w:b w:val="false"/>
          <w:i w:val="false"/>
          <w:color w:val="000000"/>
          <w:sz w:val="28"/>
        </w:rPr>
        <w:t>
      Әзірлеуші: "Қазақ ұлттық өнер университеті" республикалық мемлекеттік мекемесі</w:t>
      </w:r>
    </w:p>
    <w:bookmarkEnd w:id="2074"/>
    <w:bookmarkStart w:name="z2117" w:id="2075"/>
    <w:p>
      <w:pPr>
        <w:spacing w:after="0"/>
        <w:ind w:left="0"/>
        <w:jc w:val="both"/>
      </w:pPr>
      <w:r>
        <w:rPr>
          <w:rFonts w:ascii="Times New Roman"/>
          <w:b w:val="false"/>
          <w:i w:val="false"/>
          <w:color w:val="000000"/>
          <w:sz w:val="28"/>
        </w:rPr>
        <w:t>
      Балтаев Серикжан Балтаевич</w:t>
      </w:r>
    </w:p>
    <w:bookmarkEnd w:id="2075"/>
    <w:bookmarkStart w:name="z2118" w:id="2076"/>
    <w:p>
      <w:pPr>
        <w:spacing w:after="0"/>
        <w:ind w:left="0"/>
        <w:jc w:val="both"/>
      </w:pPr>
      <w:r>
        <w:rPr>
          <w:rFonts w:ascii="Times New Roman"/>
          <w:b w:val="false"/>
          <w:i w:val="false"/>
          <w:color w:val="000000"/>
          <w:sz w:val="28"/>
        </w:rPr>
        <w:t>
      e-mail: as_seko@mail.ru</w:t>
      </w:r>
    </w:p>
    <w:bookmarkEnd w:id="2076"/>
    <w:bookmarkStart w:name="z2119" w:id="2077"/>
    <w:p>
      <w:pPr>
        <w:spacing w:after="0"/>
        <w:ind w:left="0"/>
        <w:jc w:val="both"/>
      </w:pPr>
      <w:r>
        <w:rPr>
          <w:rFonts w:ascii="Times New Roman"/>
          <w:b w:val="false"/>
          <w:i w:val="false"/>
          <w:color w:val="000000"/>
          <w:sz w:val="28"/>
        </w:rPr>
        <w:t>
      тел: +7 702 773 81 93</w:t>
      </w:r>
    </w:p>
    <w:bookmarkEnd w:id="2077"/>
    <w:bookmarkStart w:name="z2120" w:id="2078"/>
    <w:p>
      <w:pPr>
        <w:spacing w:after="0"/>
        <w:ind w:left="0"/>
        <w:jc w:val="both"/>
      </w:pPr>
      <w:r>
        <w:rPr>
          <w:rFonts w:ascii="Times New Roman"/>
          <w:b w:val="false"/>
          <w:i w:val="false"/>
          <w:color w:val="000000"/>
          <w:sz w:val="28"/>
        </w:rPr>
        <w:t>
      12. Кәсіптік біліктілік жөніндегі салалық кеңес: 2024 жылғы 10 қаңтар.</w:t>
      </w:r>
    </w:p>
    <w:bookmarkEnd w:id="2078"/>
    <w:bookmarkStart w:name="z2121" w:id="2079"/>
    <w:p>
      <w:pPr>
        <w:spacing w:after="0"/>
        <w:ind w:left="0"/>
        <w:jc w:val="both"/>
      </w:pPr>
      <w:r>
        <w:rPr>
          <w:rFonts w:ascii="Times New Roman"/>
          <w:b w:val="false"/>
          <w:i w:val="false"/>
          <w:color w:val="000000"/>
          <w:sz w:val="28"/>
        </w:rPr>
        <w:t>
      13. Кәсіптік біліктілік жөніндегі ұлттық орган: 2023 жылғы 2 қараша.</w:t>
      </w:r>
    </w:p>
    <w:bookmarkEnd w:id="2079"/>
    <w:bookmarkStart w:name="z2122" w:id="2080"/>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2024 жылғы 15 ақпан.</w:t>
      </w:r>
    </w:p>
    <w:bookmarkEnd w:id="2080"/>
    <w:bookmarkStart w:name="z2123" w:id="2081"/>
    <w:p>
      <w:pPr>
        <w:spacing w:after="0"/>
        <w:ind w:left="0"/>
        <w:jc w:val="both"/>
      </w:pPr>
      <w:r>
        <w:rPr>
          <w:rFonts w:ascii="Times New Roman"/>
          <w:b w:val="false"/>
          <w:i w:val="false"/>
          <w:color w:val="000000"/>
          <w:sz w:val="28"/>
        </w:rPr>
        <w:t xml:space="preserve">
      15. Нұсқа нөмірі және шығарылған жылы: нұсқа 1, 2024 жыл. </w:t>
      </w:r>
    </w:p>
    <w:bookmarkEnd w:id="2081"/>
    <w:bookmarkStart w:name="z2124" w:id="2082"/>
    <w:p>
      <w:pPr>
        <w:spacing w:after="0"/>
        <w:ind w:left="0"/>
        <w:jc w:val="both"/>
      </w:pPr>
      <w:r>
        <w:rPr>
          <w:rFonts w:ascii="Times New Roman"/>
          <w:b w:val="false"/>
          <w:i w:val="false"/>
          <w:color w:val="000000"/>
          <w:sz w:val="28"/>
        </w:rPr>
        <w:t xml:space="preserve">
      16. Бағдарлы қайта қарау күні: 2027 жыл. </w:t>
      </w:r>
    </w:p>
    <w:bookmarkEnd w:id="2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2024 жылғы 17 сәуірдегі</w:t>
            </w:r>
            <w:r>
              <w:br/>
            </w:r>
            <w:r>
              <w:rPr>
                <w:rFonts w:ascii="Times New Roman"/>
                <w:b w:val="false"/>
                <w:i w:val="false"/>
                <w:color w:val="000000"/>
                <w:sz w:val="20"/>
              </w:rPr>
              <w:t>№ 150 бұйрығына</w:t>
            </w:r>
            <w:r>
              <w:br/>
            </w:r>
            <w:r>
              <w:rPr>
                <w:rFonts w:ascii="Times New Roman"/>
                <w:b w:val="false"/>
                <w:i w:val="false"/>
                <w:color w:val="000000"/>
                <w:sz w:val="20"/>
              </w:rPr>
              <w:t>42-қосымша</w:t>
            </w:r>
          </w:p>
        </w:tc>
      </w:tr>
    </w:tbl>
    <w:bookmarkStart w:name="z2126" w:id="2083"/>
    <w:p>
      <w:pPr>
        <w:spacing w:after="0"/>
        <w:ind w:left="0"/>
        <w:jc w:val="left"/>
      </w:pPr>
      <w:r>
        <w:rPr>
          <w:rFonts w:ascii="Times New Roman"/>
          <w:b/>
          <w:i w:val="false"/>
          <w:color w:val="000000"/>
        </w:rPr>
        <w:t xml:space="preserve"> Кәсіптік стандарт: "Педагог-хореограф"</w:t>
      </w:r>
    </w:p>
    <w:bookmarkEnd w:id="2083"/>
    <w:bookmarkStart w:name="z2127" w:id="2084"/>
    <w:p>
      <w:pPr>
        <w:spacing w:after="0"/>
        <w:ind w:left="0"/>
        <w:jc w:val="left"/>
      </w:pPr>
      <w:r>
        <w:rPr>
          <w:rFonts w:ascii="Times New Roman"/>
          <w:b/>
          <w:i w:val="false"/>
          <w:color w:val="000000"/>
        </w:rPr>
        <w:t xml:space="preserve"> 1-тарау. Жалпы ережелер</w:t>
      </w:r>
    </w:p>
    <w:bookmarkEnd w:id="2084"/>
    <w:bookmarkStart w:name="z2128" w:id="2085"/>
    <w:p>
      <w:pPr>
        <w:spacing w:after="0"/>
        <w:ind w:left="0"/>
        <w:jc w:val="both"/>
      </w:pPr>
      <w:r>
        <w:rPr>
          <w:rFonts w:ascii="Times New Roman"/>
          <w:b w:val="false"/>
          <w:i w:val="false"/>
          <w:color w:val="000000"/>
          <w:sz w:val="28"/>
        </w:rPr>
        <w:t xml:space="preserve">
      1. Кәсіптік стандарттың қолданылу аясы: "Педагог-хореограф" кәсіптік стандарты (бұдан әрі – кәсіптік стандарт) "Кәсіптік біліктілік туралы" Қазақстан Республикасы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кәсіпорындарда персоналды оқытуға, білім беру ұйымдары қызметкерлері мен түлектерінің кәсіптік біліктілігін тануға және ұйымдарда және ұйымдарда персоналды басқару саласындағы кең ауқымды міндеттерді шешу мақсатында әзірленіп, мәдениет саласында қолданылады. </w:t>
      </w:r>
    </w:p>
    <w:bookmarkEnd w:id="2085"/>
    <w:bookmarkStart w:name="z2129" w:id="2086"/>
    <w:p>
      <w:pPr>
        <w:spacing w:after="0"/>
        <w:ind w:left="0"/>
        <w:jc w:val="both"/>
      </w:pPr>
      <w:r>
        <w:rPr>
          <w:rFonts w:ascii="Times New Roman"/>
          <w:b w:val="false"/>
          <w:i w:val="false"/>
          <w:color w:val="000000"/>
          <w:sz w:val="28"/>
        </w:rPr>
        <w:t xml:space="preserve">
      2. Осы кәсіптік стандартта мынадай терминдер, анықтамалар мен қысқартулар қолданылады: </w:t>
      </w:r>
    </w:p>
    <w:bookmarkEnd w:id="2086"/>
    <w:bookmarkStart w:name="z2130" w:id="2087"/>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087"/>
    <w:bookmarkStart w:name="z2131" w:id="2088"/>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2088"/>
    <w:bookmarkStart w:name="z2132" w:id="2089"/>
    <w:p>
      <w:pPr>
        <w:spacing w:after="0"/>
        <w:ind w:left="0"/>
        <w:jc w:val="both"/>
      </w:pPr>
      <w:r>
        <w:rPr>
          <w:rFonts w:ascii="Times New Roman"/>
          <w:b w:val="false"/>
          <w:i w:val="false"/>
          <w:color w:val="000000"/>
          <w:sz w:val="28"/>
        </w:rPr>
        <w:t>
      3)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растайтын құжатты берумен сүйемелденбейтін білім беру түрі;</w:t>
      </w:r>
    </w:p>
    <w:bookmarkEnd w:id="2089"/>
    <w:bookmarkStart w:name="z2133" w:id="2090"/>
    <w:p>
      <w:pPr>
        <w:spacing w:after="0"/>
        <w:ind w:left="0"/>
        <w:jc w:val="both"/>
      </w:pPr>
      <w:r>
        <w:rPr>
          <w:rFonts w:ascii="Times New Roman"/>
          <w:b w:val="false"/>
          <w:i w:val="false"/>
          <w:color w:val="000000"/>
          <w:sz w:val="28"/>
        </w:rPr>
        <w:t>
      4) мамандық – жеке тұлға жүзеге асыратын және оны орындау үшін белгілі бір біліктілікті талап ететін кәсіп түрі.</w:t>
      </w:r>
    </w:p>
    <w:bookmarkEnd w:id="2090"/>
    <w:bookmarkStart w:name="z2134" w:id="2091"/>
    <w:p>
      <w:pPr>
        <w:spacing w:after="0"/>
        <w:ind w:left="0"/>
        <w:jc w:val="both"/>
      </w:pPr>
      <w:r>
        <w:rPr>
          <w:rFonts w:ascii="Times New Roman"/>
          <w:b w:val="false"/>
          <w:i w:val="false"/>
          <w:color w:val="000000"/>
          <w:sz w:val="28"/>
        </w:rPr>
        <w:t xml:space="preserve">
      3. Осы кәсіптік стандартта мынадай қысқартулар қолданылады: </w:t>
      </w:r>
    </w:p>
    <w:bookmarkEnd w:id="2091"/>
    <w:bookmarkStart w:name="z2135" w:id="2092"/>
    <w:p>
      <w:pPr>
        <w:spacing w:after="0"/>
        <w:ind w:left="0"/>
        <w:jc w:val="both"/>
      </w:pPr>
      <w:r>
        <w:rPr>
          <w:rFonts w:ascii="Times New Roman"/>
          <w:b w:val="false"/>
          <w:i w:val="false"/>
          <w:color w:val="000000"/>
          <w:sz w:val="28"/>
        </w:rPr>
        <w:t>
      1) ҰБК – ұлттық біліктілік шеңбері;</w:t>
      </w:r>
    </w:p>
    <w:bookmarkEnd w:id="2092"/>
    <w:bookmarkStart w:name="z2136" w:id="2093"/>
    <w:p>
      <w:pPr>
        <w:spacing w:after="0"/>
        <w:ind w:left="0"/>
        <w:jc w:val="both"/>
      </w:pPr>
      <w:r>
        <w:rPr>
          <w:rFonts w:ascii="Times New Roman"/>
          <w:b w:val="false"/>
          <w:i w:val="false"/>
          <w:color w:val="000000"/>
          <w:sz w:val="28"/>
        </w:rPr>
        <w:t>
      2) СБШ – салалық біліктілік шеңбері;</w:t>
      </w:r>
    </w:p>
    <w:bookmarkEnd w:id="2093"/>
    <w:bookmarkStart w:name="z2137" w:id="2094"/>
    <w:p>
      <w:pPr>
        <w:spacing w:after="0"/>
        <w:ind w:left="0"/>
        <w:jc w:val="both"/>
      </w:pPr>
      <w:r>
        <w:rPr>
          <w:rFonts w:ascii="Times New Roman"/>
          <w:b w:val="false"/>
          <w:i w:val="false"/>
          <w:color w:val="000000"/>
          <w:sz w:val="28"/>
        </w:rPr>
        <w:t>
      3) ЭҚТЖЖ – экономикалық қызмет түрлерінің жалпы жіктеуіші;</w:t>
      </w:r>
    </w:p>
    <w:bookmarkEnd w:id="2094"/>
    <w:bookmarkStart w:name="z2138" w:id="2095"/>
    <w:p>
      <w:pPr>
        <w:spacing w:after="0"/>
        <w:ind w:left="0"/>
        <w:jc w:val="both"/>
      </w:pPr>
      <w:r>
        <w:rPr>
          <w:rFonts w:ascii="Times New Roman"/>
          <w:b w:val="false"/>
          <w:i w:val="false"/>
          <w:color w:val="000000"/>
          <w:sz w:val="28"/>
        </w:rPr>
        <w:t>
      4) БТБА – бірыңғай тарифтік-біліктілік анықтамалығы;</w:t>
      </w:r>
    </w:p>
    <w:bookmarkEnd w:id="2095"/>
    <w:bookmarkStart w:name="z2139" w:id="2096"/>
    <w:p>
      <w:pPr>
        <w:spacing w:after="0"/>
        <w:ind w:left="0"/>
        <w:jc w:val="both"/>
      </w:pPr>
      <w:r>
        <w:rPr>
          <w:rFonts w:ascii="Times New Roman"/>
          <w:b w:val="false"/>
          <w:i w:val="false"/>
          <w:color w:val="000000"/>
          <w:sz w:val="28"/>
        </w:rPr>
        <w:t>
      5) БА – біліктілік анықтамалығы;</w:t>
      </w:r>
    </w:p>
    <w:bookmarkEnd w:id="2096"/>
    <w:bookmarkStart w:name="z2140" w:id="2097"/>
    <w:p>
      <w:pPr>
        <w:spacing w:after="0"/>
        <w:ind w:left="0"/>
        <w:jc w:val="both"/>
      </w:pPr>
      <w:r>
        <w:rPr>
          <w:rFonts w:ascii="Times New Roman"/>
          <w:b w:val="false"/>
          <w:i w:val="false"/>
          <w:color w:val="000000"/>
          <w:sz w:val="28"/>
        </w:rPr>
        <w:t>
      6) БХСЖ – білім берудің халықаралық стандартты жіктелуі.</w:t>
      </w:r>
    </w:p>
    <w:bookmarkEnd w:id="2097"/>
    <w:bookmarkStart w:name="z2141" w:id="2098"/>
    <w:p>
      <w:pPr>
        <w:spacing w:after="0"/>
        <w:ind w:left="0"/>
        <w:jc w:val="left"/>
      </w:pPr>
      <w:r>
        <w:rPr>
          <w:rFonts w:ascii="Times New Roman"/>
          <w:b/>
          <w:i w:val="false"/>
          <w:color w:val="000000"/>
        </w:rPr>
        <w:t xml:space="preserve"> 2-тарау. Кәсіптік стандарттың паспорты</w:t>
      </w:r>
    </w:p>
    <w:bookmarkEnd w:id="2098"/>
    <w:bookmarkStart w:name="z2142" w:id="2099"/>
    <w:p>
      <w:pPr>
        <w:spacing w:after="0"/>
        <w:ind w:left="0"/>
        <w:jc w:val="both"/>
      </w:pPr>
      <w:r>
        <w:rPr>
          <w:rFonts w:ascii="Times New Roman"/>
          <w:b w:val="false"/>
          <w:i w:val="false"/>
          <w:color w:val="000000"/>
          <w:sz w:val="28"/>
        </w:rPr>
        <w:t xml:space="preserve">
      4. Кәсіптік стандарттың атауы: Педагог-хореограф. </w:t>
      </w:r>
    </w:p>
    <w:bookmarkEnd w:id="2099"/>
    <w:bookmarkStart w:name="z2143" w:id="2100"/>
    <w:p>
      <w:pPr>
        <w:spacing w:after="0"/>
        <w:ind w:left="0"/>
        <w:jc w:val="both"/>
      </w:pPr>
      <w:r>
        <w:rPr>
          <w:rFonts w:ascii="Times New Roman"/>
          <w:b w:val="false"/>
          <w:i w:val="false"/>
          <w:color w:val="000000"/>
          <w:sz w:val="28"/>
        </w:rPr>
        <w:t xml:space="preserve">
      5. Кәсіптік стандарттың коды: R90012094. </w:t>
      </w:r>
    </w:p>
    <w:bookmarkEnd w:id="2100"/>
    <w:bookmarkStart w:name="z2144" w:id="2101"/>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2101"/>
    <w:bookmarkStart w:name="z2145" w:id="2102"/>
    <w:p>
      <w:pPr>
        <w:spacing w:after="0"/>
        <w:ind w:left="0"/>
        <w:jc w:val="both"/>
      </w:pPr>
      <w:r>
        <w:rPr>
          <w:rFonts w:ascii="Times New Roman"/>
          <w:b w:val="false"/>
          <w:i w:val="false"/>
          <w:color w:val="000000"/>
          <w:sz w:val="28"/>
        </w:rPr>
        <w:t>
      R Өнер, ойын-сауық және демалыс;</w:t>
      </w:r>
    </w:p>
    <w:bookmarkEnd w:id="2102"/>
    <w:bookmarkStart w:name="z2146" w:id="2103"/>
    <w:p>
      <w:pPr>
        <w:spacing w:after="0"/>
        <w:ind w:left="0"/>
        <w:jc w:val="both"/>
      </w:pPr>
      <w:r>
        <w:rPr>
          <w:rFonts w:ascii="Times New Roman"/>
          <w:b w:val="false"/>
          <w:i w:val="false"/>
          <w:color w:val="000000"/>
          <w:sz w:val="28"/>
        </w:rPr>
        <w:t>
      90 Шығармашылық, өнер және ойын-сауық саласындағы қызмет;</w:t>
      </w:r>
    </w:p>
    <w:bookmarkEnd w:id="2103"/>
    <w:bookmarkStart w:name="z2147" w:id="2104"/>
    <w:p>
      <w:pPr>
        <w:spacing w:after="0"/>
        <w:ind w:left="0"/>
        <w:jc w:val="both"/>
      </w:pPr>
      <w:r>
        <w:rPr>
          <w:rFonts w:ascii="Times New Roman"/>
          <w:b w:val="false"/>
          <w:i w:val="false"/>
          <w:color w:val="000000"/>
          <w:sz w:val="28"/>
        </w:rPr>
        <w:t>
      90.0 Шығармашылық, өнер және ойын-сауық саласындағы қызмет;</w:t>
      </w:r>
    </w:p>
    <w:bookmarkEnd w:id="2104"/>
    <w:bookmarkStart w:name="z2148" w:id="2105"/>
    <w:p>
      <w:pPr>
        <w:spacing w:after="0"/>
        <w:ind w:left="0"/>
        <w:jc w:val="both"/>
      </w:pPr>
      <w:r>
        <w:rPr>
          <w:rFonts w:ascii="Times New Roman"/>
          <w:b w:val="false"/>
          <w:i w:val="false"/>
          <w:color w:val="000000"/>
          <w:sz w:val="28"/>
        </w:rPr>
        <w:t>
      90.01 Әртістік қызмет</w:t>
      </w:r>
    </w:p>
    <w:bookmarkEnd w:id="2105"/>
    <w:bookmarkStart w:name="z2149" w:id="2106"/>
    <w:p>
      <w:pPr>
        <w:spacing w:after="0"/>
        <w:ind w:left="0"/>
        <w:jc w:val="both"/>
      </w:pPr>
      <w:r>
        <w:rPr>
          <w:rFonts w:ascii="Times New Roman"/>
          <w:b w:val="false"/>
          <w:i w:val="false"/>
          <w:color w:val="000000"/>
          <w:sz w:val="28"/>
        </w:rPr>
        <w:t>
      90.01.1 Театр қызметі;</w:t>
      </w:r>
    </w:p>
    <w:bookmarkEnd w:id="2106"/>
    <w:bookmarkStart w:name="z2150" w:id="2107"/>
    <w:p>
      <w:pPr>
        <w:spacing w:after="0"/>
        <w:ind w:left="0"/>
        <w:jc w:val="both"/>
      </w:pPr>
      <w:r>
        <w:rPr>
          <w:rFonts w:ascii="Times New Roman"/>
          <w:b w:val="false"/>
          <w:i w:val="false"/>
          <w:color w:val="000000"/>
          <w:sz w:val="28"/>
        </w:rPr>
        <w:t>
      90.01.2 Концерт қызметі.</w:t>
      </w:r>
    </w:p>
    <w:bookmarkEnd w:id="2107"/>
    <w:bookmarkStart w:name="z2151" w:id="2108"/>
    <w:p>
      <w:pPr>
        <w:spacing w:after="0"/>
        <w:ind w:left="0"/>
        <w:jc w:val="both"/>
      </w:pPr>
      <w:r>
        <w:rPr>
          <w:rFonts w:ascii="Times New Roman"/>
          <w:b w:val="false"/>
          <w:i w:val="false"/>
          <w:color w:val="000000"/>
          <w:sz w:val="28"/>
        </w:rPr>
        <w:t>
      7. Кәсіби стандарттың қысқаша сипаттамасы: қосымша білім берудің хореографиялық пәндерінің, даярлықтың барлық деңгейлеріндегі кәсіптік оқу орындарының (орта, жоғары, жоғары оқу орнынан кейінгі) оқытушысы, балет және драма театрларының, концерттік ұйымдардың педагог-репетиторы; кәсіби би ансамбльдерінің және концерттік ұйымдардың педагог-репетиторы; қоюшы – педагог.</w:t>
      </w:r>
    </w:p>
    <w:bookmarkEnd w:id="2108"/>
    <w:bookmarkStart w:name="z2152" w:id="2109"/>
    <w:p>
      <w:pPr>
        <w:spacing w:after="0"/>
        <w:ind w:left="0"/>
        <w:jc w:val="both"/>
      </w:pPr>
      <w:r>
        <w:rPr>
          <w:rFonts w:ascii="Times New Roman"/>
          <w:b w:val="false"/>
          <w:i w:val="false"/>
          <w:color w:val="000000"/>
          <w:sz w:val="28"/>
        </w:rPr>
        <w:t xml:space="preserve">
      7. Кәсіптер карточкаларының тізімі: </w:t>
      </w:r>
    </w:p>
    <w:bookmarkEnd w:id="2109"/>
    <w:bookmarkStart w:name="z2153" w:id="2110"/>
    <w:p>
      <w:pPr>
        <w:spacing w:after="0"/>
        <w:ind w:left="0"/>
        <w:jc w:val="both"/>
      </w:pPr>
      <w:r>
        <w:rPr>
          <w:rFonts w:ascii="Times New Roman"/>
          <w:b w:val="false"/>
          <w:i w:val="false"/>
          <w:color w:val="000000"/>
          <w:sz w:val="28"/>
        </w:rPr>
        <w:t>
      1) Педагог-хореограф - СБШ-нің 6 деңгейі;</w:t>
      </w:r>
    </w:p>
    <w:bookmarkEnd w:id="2110"/>
    <w:bookmarkStart w:name="z2154" w:id="2111"/>
    <w:p>
      <w:pPr>
        <w:spacing w:after="0"/>
        <w:ind w:left="0"/>
        <w:jc w:val="both"/>
      </w:pPr>
      <w:r>
        <w:rPr>
          <w:rFonts w:ascii="Times New Roman"/>
          <w:b w:val="false"/>
          <w:i w:val="false"/>
          <w:color w:val="000000"/>
          <w:sz w:val="28"/>
        </w:rPr>
        <w:t>
      2) Педагог-хореограф - СБШ-нің 7 деңгейі;</w:t>
      </w:r>
    </w:p>
    <w:bookmarkEnd w:id="2111"/>
    <w:bookmarkStart w:name="z2155" w:id="2112"/>
    <w:p>
      <w:pPr>
        <w:spacing w:after="0"/>
        <w:ind w:left="0"/>
        <w:jc w:val="both"/>
      </w:pPr>
      <w:r>
        <w:rPr>
          <w:rFonts w:ascii="Times New Roman"/>
          <w:b w:val="false"/>
          <w:i w:val="false"/>
          <w:color w:val="000000"/>
          <w:sz w:val="28"/>
        </w:rPr>
        <w:t>
      3) Педагог-хореограф - СБШ-нің 8 деңгейі.</w:t>
      </w:r>
    </w:p>
    <w:bookmarkEnd w:id="2112"/>
    <w:bookmarkStart w:name="z2156" w:id="2113"/>
    <w:p>
      <w:pPr>
        <w:spacing w:after="0"/>
        <w:ind w:left="0"/>
        <w:jc w:val="left"/>
      </w:pPr>
      <w:r>
        <w:rPr>
          <w:rFonts w:ascii="Times New Roman"/>
          <w:b/>
          <w:i w:val="false"/>
          <w:color w:val="000000"/>
        </w:rPr>
        <w:t xml:space="preserve"> 3-тарау. Кәсіптер карточкалары</w:t>
      </w:r>
    </w:p>
    <w:bookmarkEnd w:id="2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"Педагог-хореограф":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Педагог-хореограф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2334-0-008 Балет оқытушысы, колледж</w:t>
            </w:r>
          </w:p>
          <w:p>
            <w:pPr>
              <w:spacing w:after="20"/>
              <w:ind w:left="20"/>
              <w:jc w:val="both"/>
            </w:pPr>
            <w:r>
              <w:rPr>
                <w:rFonts w:ascii="Times New Roman"/>
                <w:b w:val="false"/>
                <w:i w:val="false"/>
                <w:color w:val="000000"/>
                <w:sz w:val="20"/>
              </w:rPr>
              <w:t>
2334-0-050 Хореографиялық өнер оқытушысы, колледж</w:t>
            </w:r>
          </w:p>
          <w:p>
            <w:pPr>
              <w:spacing w:after="20"/>
              <w:ind w:left="20"/>
              <w:jc w:val="both"/>
            </w:pPr>
            <w:r>
              <w:rPr>
                <w:rFonts w:ascii="Times New Roman"/>
                <w:b w:val="false"/>
                <w:i w:val="false"/>
                <w:color w:val="000000"/>
                <w:sz w:val="20"/>
              </w:rPr>
              <w:t xml:space="preserve">
3439-0-018 Балет репетиторы </w:t>
            </w:r>
          </w:p>
          <w:p>
            <w:pPr>
              <w:spacing w:after="20"/>
              <w:ind w:left="20"/>
              <w:jc w:val="both"/>
            </w:pPr>
            <w:r>
              <w:rPr>
                <w:rFonts w:ascii="Times New Roman"/>
                <w:b w:val="false"/>
                <w:i w:val="false"/>
                <w:color w:val="000000"/>
                <w:sz w:val="20"/>
              </w:rPr>
              <w:t>
2334-0-001 Халықтық-сахналық би педагогы, колледж</w:t>
            </w:r>
          </w:p>
          <w:p>
            <w:pPr>
              <w:spacing w:after="20"/>
              <w:ind w:left="20"/>
              <w:jc w:val="both"/>
            </w:pPr>
            <w:r>
              <w:rPr>
                <w:rFonts w:ascii="Times New Roman"/>
                <w:b w:val="false"/>
                <w:i w:val="false"/>
                <w:color w:val="000000"/>
                <w:sz w:val="20"/>
              </w:rPr>
              <w:t>
2334-0-006 Би ансамблінің оқытушысы, колледж</w:t>
            </w:r>
          </w:p>
          <w:p>
            <w:pPr>
              <w:spacing w:after="20"/>
              <w:ind w:left="20"/>
              <w:jc w:val="both"/>
            </w:pPr>
            <w:r>
              <w:rPr>
                <w:rFonts w:ascii="Times New Roman"/>
                <w:b w:val="false"/>
                <w:i w:val="false"/>
                <w:color w:val="000000"/>
                <w:sz w:val="20"/>
              </w:rPr>
              <w:t>
2334-0-015 Халық биі оқытушысы, колледж</w:t>
            </w:r>
          </w:p>
          <w:p>
            <w:pPr>
              <w:spacing w:after="20"/>
              <w:ind w:left="20"/>
              <w:jc w:val="both"/>
            </w:pPr>
            <w:r>
              <w:rPr>
                <w:rFonts w:ascii="Times New Roman"/>
                <w:b w:val="false"/>
                <w:i w:val="false"/>
                <w:color w:val="000000"/>
                <w:sz w:val="20"/>
              </w:rPr>
              <w:t>
2334-0-038 Қазіргі заманғы би оқытушысы, колледж</w:t>
            </w:r>
          </w:p>
          <w:p>
            <w:pPr>
              <w:spacing w:after="20"/>
              <w:ind w:left="20"/>
              <w:jc w:val="both"/>
            </w:pPr>
            <w:r>
              <w:rPr>
                <w:rFonts w:ascii="Times New Roman"/>
                <w:b w:val="false"/>
                <w:i w:val="false"/>
                <w:color w:val="000000"/>
                <w:sz w:val="20"/>
              </w:rPr>
              <w:t>
2373-5-001-Бал биінің оқытушысы, қосымша білім</w:t>
            </w:r>
          </w:p>
          <w:p>
            <w:pPr>
              <w:spacing w:after="20"/>
              <w:ind w:left="20"/>
              <w:jc w:val="both"/>
            </w:pPr>
            <w:r>
              <w:rPr>
                <w:rFonts w:ascii="Times New Roman"/>
                <w:b w:val="false"/>
                <w:i w:val="false"/>
                <w:color w:val="000000"/>
                <w:sz w:val="20"/>
              </w:rPr>
              <w:t xml:space="preserve">
3439-0-018 Балет репетиторы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қоғамның талаптарына жауап беретін, жалпы мәдени және кәсіптік құзыреттілікке ие, хореографиялық өнер саласында жоғары білікті, бәсекеге қабілетті кадрлар даярлау: </w:t>
            </w:r>
          </w:p>
          <w:p>
            <w:pPr>
              <w:spacing w:after="20"/>
              <w:ind w:left="20"/>
              <w:jc w:val="both"/>
            </w:pPr>
            <w:r>
              <w:rPr>
                <w:rFonts w:ascii="Times New Roman"/>
                <w:b w:val="false"/>
                <w:i w:val="false"/>
                <w:color w:val="000000"/>
                <w:sz w:val="20"/>
              </w:rPr>
              <w:t>
- білім беру мекемелері (техникалық және кәсіптік білім беру, хореографиялық колледждер, мектептер);</w:t>
            </w:r>
          </w:p>
          <w:p>
            <w:pPr>
              <w:spacing w:after="20"/>
              <w:ind w:left="20"/>
              <w:jc w:val="both"/>
            </w:pPr>
            <w:r>
              <w:rPr>
                <w:rFonts w:ascii="Times New Roman"/>
                <w:b w:val="false"/>
                <w:i w:val="false"/>
                <w:color w:val="000000"/>
                <w:sz w:val="20"/>
              </w:rPr>
              <w:t>
- мемлекеттік балет театрлары, кәсіби ансамбльдер, драма театрлары, концерттік ұйымдар, би ұжымдары, жеке компаниялар;</w:t>
            </w:r>
          </w:p>
          <w:p>
            <w:pPr>
              <w:spacing w:after="20"/>
              <w:ind w:left="20"/>
              <w:jc w:val="both"/>
            </w:pPr>
            <w:r>
              <w:rPr>
                <w:rFonts w:ascii="Times New Roman"/>
                <w:b w:val="false"/>
                <w:i w:val="false"/>
                <w:color w:val="000000"/>
                <w:sz w:val="20"/>
              </w:rPr>
              <w:t xml:space="preserve">
- мәдениет және спорт мекемелері; </w:t>
            </w:r>
          </w:p>
          <w:p>
            <w:pPr>
              <w:spacing w:after="20"/>
              <w:ind w:left="20"/>
              <w:jc w:val="both"/>
            </w:pPr>
            <w:r>
              <w:rPr>
                <w:rFonts w:ascii="Times New Roman"/>
                <w:b w:val="false"/>
                <w:i w:val="false"/>
                <w:color w:val="000000"/>
                <w:sz w:val="20"/>
              </w:rPr>
              <w:t>
- қауымдастықтар мен федерациялар;</w:t>
            </w:r>
          </w:p>
          <w:p>
            <w:pPr>
              <w:spacing w:after="20"/>
              <w:ind w:left="20"/>
              <w:jc w:val="both"/>
            </w:pPr>
            <w:r>
              <w:rPr>
                <w:rFonts w:ascii="Times New Roman"/>
                <w:b w:val="false"/>
                <w:i w:val="false"/>
                <w:color w:val="000000"/>
                <w:sz w:val="20"/>
              </w:rPr>
              <w:t xml:space="preserve">
 - қосымша хореографиялық білім.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Хореографиялық пәндерді білікті оқыту.</w:t>
            </w:r>
          </w:p>
          <w:p>
            <w:pPr>
              <w:spacing w:after="20"/>
              <w:ind w:left="20"/>
              <w:jc w:val="both"/>
            </w:pPr>
            <w:r>
              <w:rPr>
                <w:rFonts w:ascii="Times New Roman"/>
                <w:b w:val="false"/>
                <w:i w:val="false"/>
                <w:color w:val="000000"/>
                <w:sz w:val="20"/>
              </w:rPr>
              <w:t>
2. Педагогикалық, репетиторлық, қойылымдық қызмет.</w:t>
            </w:r>
          </w:p>
          <w:p>
            <w:pPr>
              <w:spacing w:after="20"/>
              <w:ind w:left="20"/>
              <w:jc w:val="both"/>
            </w:pPr>
            <w:r>
              <w:rPr>
                <w:rFonts w:ascii="Times New Roman"/>
                <w:b w:val="false"/>
                <w:i w:val="false"/>
                <w:color w:val="000000"/>
                <w:sz w:val="20"/>
              </w:rPr>
              <w:t>
3. Ұйымдастыру-басқару қызметі.</w:t>
            </w:r>
          </w:p>
          <w:p>
            <w:pPr>
              <w:spacing w:after="20"/>
              <w:ind w:left="20"/>
              <w:jc w:val="both"/>
            </w:pPr>
            <w:r>
              <w:rPr>
                <w:rFonts w:ascii="Times New Roman"/>
                <w:b w:val="false"/>
                <w:i w:val="false"/>
                <w:color w:val="000000"/>
                <w:sz w:val="20"/>
              </w:rPr>
              <w:t>
4. Хореографиялық конкурстардың қазылар алқасына мүшелік және өз біліктілігіне (төрешілер санатына) сәйкес спорттық жарыстардың төрешілері.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Орындаушылық қызмет;</w:t>
            </w:r>
          </w:p>
          <w:p>
            <w:pPr>
              <w:spacing w:after="20"/>
              <w:ind w:left="20"/>
              <w:jc w:val="both"/>
            </w:pPr>
            <w:r>
              <w:rPr>
                <w:rFonts w:ascii="Times New Roman"/>
                <w:b w:val="false"/>
                <w:i w:val="false"/>
                <w:color w:val="000000"/>
                <w:sz w:val="20"/>
              </w:rPr>
              <w:t>
2. Зерттеу шығармашылық жұмысы.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Хореографиялық пәндерді білікті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Қосымша, бастауыш, техникалық және кәсіптік білім беру мекемелерінде және шығармашылық оқу орындарында хореографиялық пәндер бойынша оқу сабақтарын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Музыкалық орналасуды ескере отырып, бағдарламаның талаптарына және білім алушылардың жас ерекшеліктеріне сәйкес келетін сабақтар құрастыру және өткізу;</w:t>
            </w:r>
          </w:p>
          <w:p>
            <w:pPr>
              <w:spacing w:after="20"/>
              <w:ind w:left="20"/>
              <w:jc w:val="both"/>
            </w:pPr>
            <w:r>
              <w:rPr>
                <w:rFonts w:ascii="Times New Roman"/>
                <w:b w:val="false"/>
                <w:i w:val="false"/>
                <w:color w:val="000000"/>
                <w:sz w:val="20"/>
              </w:rPr>
              <w:t>
2. Оқу-би комбинацияларын, этюдтерді, базалық және оқу-жаттығу қосылыстары мен конкурстық композицияларды, шағын формадағы хореографиялық шығармаларды құрастыру;</w:t>
            </w:r>
          </w:p>
          <w:p>
            <w:pPr>
              <w:spacing w:after="20"/>
              <w:ind w:left="20"/>
              <w:jc w:val="both"/>
            </w:pPr>
            <w:r>
              <w:rPr>
                <w:rFonts w:ascii="Times New Roman"/>
                <w:b w:val="false"/>
                <w:i w:val="false"/>
                <w:color w:val="000000"/>
                <w:sz w:val="20"/>
              </w:rPr>
              <w:t>
3. Концертмейстермен бірге сабақты сүйемелдеу үшін музыкалық (материал) таңдау.</w:t>
            </w:r>
          </w:p>
          <w:p>
            <w:pPr>
              <w:spacing w:after="20"/>
              <w:ind w:left="20"/>
              <w:jc w:val="both"/>
            </w:pPr>
            <w:r>
              <w:rPr>
                <w:rFonts w:ascii="Times New Roman"/>
                <w:b w:val="false"/>
                <w:i w:val="false"/>
                <w:color w:val="000000"/>
                <w:sz w:val="20"/>
              </w:rPr>
              <w:t>
4. Оқушылардың алдында ойларын нақты баяндау және міндеттер қою.</w:t>
            </w:r>
          </w:p>
          <w:p>
            <w:pPr>
              <w:spacing w:after="20"/>
              <w:ind w:left="20"/>
              <w:jc w:val="both"/>
            </w:pPr>
            <w:r>
              <w:rPr>
                <w:rFonts w:ascii="Times New Roman"/>
                <w:b w:val="false"/>
                <w:i w:val="false"/>
                <w:color w:val="000000"/>
                <w:sz w:val="20"/>
              </w:rPr>
              <w:t>
5. Қателерді көру, оларды түзету әдістерін білу.</w:t>
            </w:r>
          </w:p>
          <w:p>
            <w:pPr>
              <w:spacing w:after="20"/>
              <w:ind w:left="20"/>
              <w:jc w:val="both"/>
            </w:pPr>
            <w:r>
              <w:rPr>
                <w:rFonts w:ascii="Times New Roman"/>
                <w:b w:val="false"/>
                <w:i w:val="false"/>
                <w:color w:val="000000"/>
                <w:sz w:val="20"/>
              </w:rPr>
              <w:t>
6. Оқыту мен тәрбиелеудің әртүрлі формаларын, технологиялары мен заманауи әдістерін қолдану.</w:t>
            </w:r>
          </w:p>
          <w:p>
            <w:pPr>
              <w:spacing w:after="20"/>
              <w:ind w:left="20"/>
              <w:jc w:val="both"/>
            </w:pPr>
            <w:r>
              <w:rPr>
                <w:rFonts w:ascii="Times New Roman"/>
                <w:b w:val="false"/>
                <w:i w:val="false"/>
                <w:color w:val="000000"/>
                <w:sz w:val="20"/>
              </w:rPr>
              <w:t>
7. Оқу және оқу-әдістемелік әдебиеттермен жұмыс істеу.</w:t>
            </w:r>
          </w:p>
          <w:p>
            <w:pPr>
              <w:spacing w:after="20"/>
              <w:ind w:left="20"/>
              <w:jc w:val="both"/>
            </w:pPr>
            <w:r>
              <w:rPr>
                <w:rFonts w:ascii="Times New Roman"/>
                <w:b w:val="false"/>
                <w:i w:val="false"/>
                <w:color w:val="000000"/>
                <w:sz w:val="20"/>
              </w:rPr>
              <w:t>
8. Сауатты практикалық көрсету.</w:t>
            </w:r>
          </w:p>
          <w:p>
            <w:pPr>
              <w:spacing w:after="20"/>
              <w:ind w:left="20"/>
              <w:jc w:val="both"/>
            </w:pPr>
            <w:r>
              <w:rPr>
                <w:rFonts w:ascii="Times New Roman"/>
                <w:b w:val="false"/>
                <w:i w:val="false"/>
                <w:color w:val="000000"/>
                <w:sz w:val="20"/>
              </w:rPr>
              <w:t>
9. Ұйымдастырушылық, оқу және шығармашылық процесті басқара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Кәсіби терминология;</w:t>
            </w:r>
          </w:p>
          <w:p>
            <w:pPr>
              <w:spacing w:after="20"/>
              <w:ind w:left="20"/>
              <w:jc w:val="both"/>
            </w:pPr>
            <w:r>
              <w:rPr>
                <w:rFonts w:ascii="Times New Roman"/>
                <w:b w:val="false"/>
                <w:i w:val="false"/>
                <w:color w:val="000000"/>
                <w:sz w:val="20"/>
              </w:rPr>
              <w:t>
2. Хореография теориясы, әдістемесі, педагогикасы және пәндерді практикалық өткізу принциптері;</w:t>
            </w:r>
          </w:p>
          <w:p>
            <w:pPr>
              <w:spacing w:after="20"/>
              <w:ind w:left="20"/>
              <w:jc w:val="both"/>
            </w:pPr>
            <w:r>
              <w:rPr>
                <w:rFonts w:ascii="Times New Roman"/>
                <w:b w:val="false"/>
                <w:i w:val="false"/>
                <w:color w:val="000000"/>
                <w:sz w:val="20"/>
              </w:rPr>
              <w:t>
3. Оқыту бағдарламалары;</w:t>
            </w:r>
          </w:p>
          <w:p>
            <w:pPr>
              <w:spacing w:after="20"/>
              <w:ind w:left="20"/>
              <w:jc w:val="both"/>
            </w:pPr>
            <w:r>
              <w:rPr>
                <w:rFonts w:ascii="Times New Roman"/>
                <w:b w:val="false"/>
                <w:i w:val="false"/>
                <w:color w:val="000000"/>
                <w:sz w:val="20"/>
              </w:rPr>
              <w:t>
4. Бағалау критерийлері;</w:t>
            </w:r>
          </w:p>
          <w:p>
            <w:pPr>
              <w:spacing w:after="20"/>
              <w:ind w:left="20"/>
              <w:jc w:val="both"/>
            </w:pPr>
            <w:r>
              <w:rPr>
                <w:rFonts w:ascii="Times New Roman"/>
                <w:b w:val="false"/>
                <w:i w:val="false"/>
                <w:color w:val="000000"/>
                <w:sz w:val="20"/>
              </w:rPr>
              <w:t>
5. Өндірісте практикалық қолдану үшін дербес талдау, ақпарат іздеу принциптері;</w:t>
            </w:r>
          </w:p>
          <w:p>
            <w:pPr>
              <w:spacing w:after="20"/>
              <w:ind w:left="20"/>
              <w:jc w:val="both"/>
            </w:pPr>
            <w:r>
              <w:rPr>
                <w:rFonts w:ascii="Times New Roman"/>
                <w:b w:val="false"/>
                <w:i w:val="false"/>
                <w:color w:val="000000"/>
                <w:sz w:val="20"/>
              </w:rPr>
              <w:t>
6. Оқушылардың әртүрлі жас топтарымен жұмыс жасаудың психологиялық-педагогикалық ерекшеліктері;</w:t>
            </w:r>
          </w:p>
          <w:p>
            <w:pPr>
              <w:spacing w:after="20"/>
              <w:ind w:left="20"/>
              <w:jc w:val="both"/>
            </w:pPr>
            <w:r>
              <w:rPr>
                <w:rFonts w:ascii="Times New Roman"/>
                <w:b w:val="false"/>
                <w:i w:val="false"/>
                <w:color w:val="000000"/>
                <w:sz w:val="20"/>
              </w:rPr>
              <w:t>
7. Хореографиядағы еңбек қауіпсіздігі және еңбекті қорғау техникасының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Педагогикалық құзыреттілікті қалыптастырудың теориялық негіздерін дамытуға бағытталған хореографиялық пәндер бойынша оқу-әдістемелік материалдарды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Оқу сабақтарының, ашық сабақтардың мазмұнын әзірлеу;</w:t>
            </w:r>
          </w:p>
          <w:p>
            <w:pPr>
              <w:spacing w:after="20"/>
              <w:ind w:left="20"/>
              <w:jc w:val="both"/>
            </w:pPr>
            <w:r>
              <w:rPr>
                <w:rFonts w:ascii="Times New Roman"/>
                <w:b w:val="false"/>
                <w:i w:val="false"/>
                <w:color w:val="000000"/>
                <w:sz w:val="20"/>
              </w:rPr>
              <w:t>
2. Оқу бағдарламаларын, практика бағдарламаларын әзірлеу;</w:t>
            </w:r>
          </w:p>
          <w:p>
            <w:pPr>
              <w:spacing w:after="20"/>
              <w:ind w:left="20"/>
              <w:jc w:val="both"/>
            </w:pPr>
            <w:r>
              <w:rPr>
                <w:rFonts w:ascii="Times New Roman"/>
                <w:b w:val="false"/>
                <w:i w:val="false"/>
                <w:color w:val="000000"/>
                <w:sz w:val="20"/>
              </w:rPr>
              <w:t>
3. Курстар мен пәндер бойынша ОЖБ және оқытушының жеке жұмыс жоспарын әзірлеу;</w:t>
            </w:r>
          </w:p>
          <w:p>
            <w:pPr>
              <w:spacing w:after="20"/>
              <w:ind w:left="20"/>
              <w:jc w:val="both"/>
            </w:pPr>
            <w:r>
              <w:rPr>
                <w:rFonts w:ascii="Times New Roman"/>
                <w:b w:val="false"/>
                <w:i w:val="false"/>
                <w:color w:val="000000"/>
                <w:sz w:val="20"/>
              </w:rPr>
              <w:t>
4. Оқу-әдістемелік әдебиеттер шығару;</w:t>
            </w:r>
          </w:p>
          <w:p>
            <w:pPr>
              <w:spacing w:after="20"/>
              <w:ind w:left="20"/>
              <w:jc w:val="both"/>
            </w:pPr>
            <w:r>
              <w:rPr>
                <w:rFonts w:ascii="Times New Roman"/>
                <w:b w:val="false"/>
                <w:i w:val="false"/>
                <w:color w:val="000000"/>
                <w:sz w:val="20"/>
              </w:rPr>
              <w:t>
5. Хореографиялық өнер және білім беру бағыттары бойынша ғылыми-зерттеу жұмыстарын жүргізу;</w:t>
            </w:r>
          </w:p>
          <w:p>
            <w:pPr>
              <w:spacing w:after="20"/>
              <w:ind w:left="20"/>
              <w:jc w:val="both"/>
            </w:pPr>
            <w:r>
              <w:rPr>
                <w:rFonts w:ascii="Times New Roman"/>
                <w:b w:val="false"/>
                <w:i w:val="false"/>
                <w:color w:val="000000"/>
                <w:sz w:val="20"/>
              </w:rPr>
              <w:t>
6. Кәсіби оқу және оқу-әдістемелік әдебиеттермен жұмыс істеу дағдыларына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Республикасының заңдары: "Білім туралы", "Ғылым туралы", "Сыбайлас жемқорлыққа қарсы күрес туралы", "Қазақстан Республикасындағы тіл туралы" және басқа да нормативтік құқықтық актілер;</w:t>
            </w:r>
          </w:p>
          <w:p>
            <w:pPr>
              <w:spacing w:after="20"/>
              <w:ind w:left="20"/>
              <w:jc w:val="both"/>
            </w:pPr>
            <w:r>
              <w:rPr>
                <w:rFonts w:ascii="Times New Roman"/>
                <w:b w:val="false"/>
                <w:i w:val="false"/>
                <w:color w:val="000000"/>
                <w:sz w:val="20"/>
              </w:rPr>
              <w:t>
2. Хореографиялық пәндердің білім беру бағдарламалары;</w:t>
            </w:r>
          </w:p>
          <w:p>
            <w:pPr>
              <w:spacing w:after="20"/>
              <w:ind w:left="20"/>
              <w:jc w:val="both"/>
            </w:pPr>
            <w:r>
              <w:rPr>
                <w:rFonts w:ascii="Times New Roman"/>
                <w:b w:val="false"/>
                <w:i w:val="false"/>
                <w:color w:val="000000"/>
                <w:sz w:val="20"/>
              </w:rPr>
              <w:t>
3. Ішкі нормативтік құжаттар;</w:t>
            </w:r>
          </w:p>
          <w:p>
            <w:pPr>
              <w:spacing w:after="20"/>
              <w:ind w:left="20"/>
              <w:jc w:val="both"/>
            </w:pPr>
            <w:r>
              <w:rPr>
                <w:rFonts w:ascii="Times New Roman"/>
                <w:b w:val="false"/>
                <w:i w:val="false"/>
                <w:color w:val="000000"/>
                <w:sz w:val="20"/>
              </w:rPr>
              <w:t>
4. Оқу жұмысы бойынша құжаттаманы жүргізу қағидалары;</w:t>
            </w:r>
          </w:p>
          <w:p>
            <w:pPr>
              <w:spacing w:after="20"/>
              <w:ind w:left="20"/>
              <w:jc w:val="both"/>
            </w:pPr>
            <w:r>
              <w:rPr>
                <w:rFonts w:ascii="Times New Roman"/>
                <w:b w:val="false"/>
                <w:i w:val="false"/>
                <w:color w:val="000000"/>
                <w:sz w:val="20"/>
              </w:rPr>
              <w:t>
5. Қазақстан Республикасының би спорты федерацияларының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Хореографиялық пәндерді оқытуда Word мәтіндік редакторы, Microsoft Internet Explorer, Microsoft Power Point – презентация бағдарламасы, Microsoft Excel – электрондық кестелер, Windows Movie Maker-бейне өңдеу бағдарламасы және т. б. сияқты қолданылатын компьютерлік бағдарламалар мен техникалық құралдарды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Цифрлық технологиялармен және заманауи бағдарламалық қамтамасыз етумен жұмыс істеу дағдыларын меңгеру;</w:t>
            </w:r>
          </w:p>
          <w:p>
            <w:pPr>
              <w:spacing w:after="20"/>
              <w:ind w:left="20"/>
              <w:jc w:val="both"/>
            </w:pPr>
            <w:r>
              <w:rPr>
                <w:rFonts w:ascii="Times New Roman"/>
                <w:b w:val="false"/>
                <w:i w:val="false"/>
                <w:color w:val="000000"/>
                <w:sz w:val="20"/>
              </w:rPr>
              <w:t>
2. Кәсіби қызметте ақпараттық-коммуникациялық технологиялардың әртүрлі түрлерін пайдалану: интернет-ресурстар, ақпаратты іздеу, сақтау, өңдеу, қорғау және тарату бойынша бұлтты және мобильді сервистер және т.б.;</w:t>
            </w:r>
          </w:p>
          <w:p>
            <w:pPr>
              <w:spacing w:after="20"/>
              <w:ind w:left="20"/>
              <w:jc w:val="both"/>
            </w:pPr>
            <w:r>
              <w:rPr>
                <w:rFonts w:ascii="Times New Roman"/>
                <w:b w:val="false"/>
                <w:i w:val="false"/>
                <w:color w:val="000000"/>
                <w:sz w:val="20"/>
              </w:rPr>
              <w:t>
3. Хореографияның түрлері туралы компьютерлік мәліметтер базасын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Хореографиялық пәндерді оқытуда қолданылатын ғаламдық компьютерлік желілердегі мәліметтер базасымен жұмыс істеу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Педагогикалық, репетиторлық, қойылымдық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Орындаушылармен хореографиялық өнерде жинақталған әдістердің, мәнерлі құралдардың мазмұнын сақтауға бағытталған күнделікті тренажерлар мен репетиторлық, қойылымдық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Жеке және топтық сабақтар өткізу;</w:t>
            </w:r>
          </w:p>
          <w:p>
            <w:pPr>
              <w:spacing w:after="20"/>
              <w:ind w:left="20"/>
              <w:jc w:val="both"/>
            </w:pPr>
            <w:r>
              <w:rPr>
                <w:rFonts w:ascii="Times New Roman"/>
                <w:b w:val="false"/>
                <w:i w:val="false"/>
                <w:color w:val="000000"/>
                <w:sz w:val="20"/>
              </w:rPr>
              <w:t>
2. Тренаж және жаттығу сабақтарын өткізу;</w:t>
            </w:r>
          </w:p>
          <w:p>
            <w:pPr>
              <w:spacing w:after="20"/>
              <w:ind w:left="20"/>
              <w:jc w:val="both"/>
            </w:pPr>
            <w:r>
              <w:rPr>
                <w:rFonts w:ascii="Times New Roman"/>
                <w:b w:val="false"/>
                <w:i w:val="false"/>
                <w:color w:val="000000"/>
                <w:sz w:val="20"/>
              </w:rPr>
              <w:t>
3. Партияның балет әртістерімен жаңа немесе жаңартылатын қойылымдарда білім алу, ағымдағы репертуарда жаңа орындаушылармен жұмыс істеу;</w:t>
            </w:r>
          </w:p>
          <w:p>
            <w:pPr>
              <w:spacing w:after="20"/>
              <w:ind w:left="20"/>
              <w:jc w:val="both"/>
            </w:pPr>
            <w:r>
              <w:rPr>
                <w:rFonts w:ascii="Times New Roman"/>
                <w:b w:val="false"/>
                <w:i w:val="false"/>
                <w:color w:val="000000"/>
                <w:sz w:val="20"/>
              </w:rPr>
              <w:t>
4. Білім алушылар мен орындаушылардың тәжірибелік дағдыларын нығайту, жетілдіру, сапа бойынша жұмыс жасау;</w:t>
            </w:r>
          </w:p>
          <w:p>
            <w:pPr>
              <w:spacing w:after="20"/>
              <w:ind w:left="20"/>
              <w:jc w:val="both"/>
            </w:pPr>
            <w:r>
              <w:rPr>
                <w:rFonts w:ascii="Times New Roman"/>
                <w:b w:val="false"/>
                <w:i w:val="false"/>
                <w:color w:val="000000"/>
                <w:sz w:val="20"/>
              </w:rPr>
              <w:t>
5. Кәсіби шығармашылық ойлау мен педагогикалық рефлексияны дамыту;</w:t>
            </w:r>
          </w:p>
          <w:p>
            <w:pPr>
              <w:spacing w:after="20"/>
              <w:ind w:left="20"/>
              <w:jc w:val="both"/>
            </w:pPr>
            <w:r>
              <w:rPr>
                <w:rFonts w:ascii="Times New Roman"/>
                <w:b w:val="false"/>
                <w:i w:val="false"/>
                <w:color w:val="000000"/>
                <w:sz w:val="20"/>
              </w:rPr>
              <w:t>
6. Хореографиялық композициялар қоюды жүзеге асыру;</w:t>
            </w:r>
          </w:p>
          <w:p>
            <w:pPr>
              <w:spacing w:after="20"/>
              <w:ind w:left="20"/>
              <w:jc w:val="both"/>
            </w:pPr>
            <w:r>
              <w:rPr>
                <w:rFonts w:ascii="Times New Roman"/>
                <w:b w:val="false"/>
                <w:i w:val="false"/>
                <w:color w:val="000000"/>
                <w:sz w:val="20"/>
              </w:rPr>
              <w:t>
7. Жас ерекшелік педагогикалық психология туралы қарапайым білімді практикада қолдану;</w:t>
            </w:r>
          </w:p>
          <w:p>
            <w:pPr>
              <w:spacing w:after="20"/>
              <w:ind w:left="20"/>
              <w:jc w:val="both"/>
            </w:pPr>
            <w:r>
              <w:rPr>
                <w:rFonts w:ascii="Times New Roman"/>
                <w:b w:val="false"/>
                <w:i w:val="false"/>
                <w:color w:val="000000"/>
                <w:sz w:val="20"/>
              </w:rPr>
              <w:t>
8. Қойылымдық жұмыстың, оның ішінде еуропалық және латынамерикандық бағдарлама (формейшен, секвей) бойынша кәсіби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Хореографиялық өнердің тарихы мен теориясын білу;</w:t>
            </w:r>
          </w:p>
          <w:p>
            <w:pPr>
              <w:spacing w:after="20"/>
              <w:ind w:left="20"/>
              <w:jc w:val="both"/>
            </w:pPr>
            <w:r>
              <w:rPr>
                <w:rFonts w:ascii="Times New Roman"/>
                <w:b w:val="false"/>
                <w:i w:val="false"/>
                <w:color w:val="000000"/>
                <w:sz w:val="20"/>
              </w:rPr>
              <w:t>
2. Педагогикалық, репетиторлық, қойылымдық жұмыс әдістері;</w:t>
            </w:r>
          </w:p>
          <w:p>
            <w:pPr>
              <w:spacing w:after="20"/>
              <w:ind w:left="20"/>
              <w:jc w:val="both"/>
            </w:pPr>
            <w:r>
              <w:rPr>
                <w:rFonts w:ascii="Times New Roman"/>
                <w:b w:val="false"/>
                <w:i w:val="false"/>
                <w:color w:val="000000"/>
                <w:sz w:val="20"/>
              </w:rPr>
              <w:t>
3. Хореографиялық пәндердің теориясы мен әдістемесі;</w:t>
            </w:r>
          </w:p>
          <w:p>
            <w:pPr>
              <w:spacing w:after="20"/>
              <w:ind w:left="20"/>
              <w:jc w:val="both"/>
            </w:pPr>
            <w:r>
              <w:rPr>
                <w:rFonts w:ascii="Times New Roman"/>
                <w:b w:val="false"/>
                <w:i w:val="false"/>
                <w:color w:val="000000"/>
                <w:sz w:val="20"/>
              </w:rPr>
              <w:t>
4. Солистермен, топтармен, кордебалетпен жұмыс істеу ерекшеліктері;</w:t>
            </w:r>
          </w:p>
          <w:p>
            <w:pPr>
              <w:spacing w:after="20"/>
              <w:ind w:left="20"/>
              <w:jc w:val="both"/>
            </w:pPr>
            <w:r>
              <w:rPr>
                <w:rFonts w:ascii="Times New Roman"/>
                <w:b w:val="false"/>
                <w:i w:val="false"/>
                <w:color w:val="000000"/>
                <w:sz w:val="20"/>
              </w:rPr>
              <w:t>
5. Балет спектаклінің драматургиясы, хореографиялық композиция;</w:t>
            </w:r>
          </w:p>
          <w:p>
            <w:pPr>
              <w:spacing w:after="20"/>
              <w:ind w:left="20"/>
              <w:jc w:val="both"/>
            </w:pPr>
            <w:r>
              <w:rPr>
                <w:rFonts w:ascii="Times New Roman"/>
                <w:b w:val="false"/>
                <w:i w:val="false"/>
                <w:color w:val="000000"/>
                <w:sz w:val="20"/>
              </w:rPr>
              <w:t>
6. Хореографиялық мұра;</w:t>
            </w:r>
          </w:p>
          <w:p>
            <w:pPr>
              <w:spacing w:after="20"/>
              <w:ind w:left="20"/>
              <w:jc w:val="both"/>
            </w:pPr>
            <w:r>
              <w:rPr>
                <w:rFonts w:ascii="Times New Roman"/>
                <w:b w:val="false"/>
                <w:i w:val="false"/>
                <w:color w:val="000000"/>
                <w:sz w:val="20"/>
              </w:rPr>
              <w:t>
7. Хореографиялық шығарманың лексикасы;</w:t>
            </w:r>
          </w:p>
          <w:p>
            <w:pPr>
              <w:spacing w:after="20"/>
              <w:ind w:left="20"/>
              <w:jc w:val="both"/>
            </w:pPr>
            <w:r>
              <w:rPr>
                <w:rFonts w:ascii="Times New Roman"/>
                <w:b w:val="false"/>
                <w:i w:val="false"/>
                <w:color w:val="000000"/>
                <w:sz w:val="20"/>
              </w:rPr>
              <w:t>
8. Жас психологиясы.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Эстетикалық сезіну және іс-әрекеттер, танымдық белсенділік, шығармашылық қызмет стилі, рефлексиялық қабілеттер, өзін-өзі дамыту мотивациясы және т.б. сияқты көркемдік-шығармашылық, кәсіби құзыреттіліктерді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Шығармашылықты дамыту;</w:t>
            </w:r>
          </w:p>
          <w:p>
            <w:pPr>
              <w:spacing w:after="20"/>
              <w:ind w:left="20"/>
              <w:jc w:val="both"/>
            </w:pPr>
            <w:r>
              <w:rPr>
                <w:rFonts w:ascii="Times New Roman"/>
                <w:b w:val="false"/>
                <w:i w:val="false"/>
                <w:color w:val="000000"/>
                <w:sz w:val="20"/>
              </w:rPr>
              <w:t>
2. Жеке қабілеттерді анықтау;</w:t>
            </w:r>
          </w:p>
          <w:p>
            <w:pPr>
              <w:spacing w:after="20"/>
              <w:ind w:left="20"/>
              <w:jc w:val="both"/>
            </w:pPr>
            <w:r>
              <w:rPr>
                <w:rFonts w:ascii="Times New Roman"/>
                <w:b w:val="false"/>
                <w:i w:val="false"/>
                <w:color w:val="000000"/>
                <w:sz w:val="20"/>
              </w:rPr>
              <w:t>
3. Орындаудың стиль ерекшеліктерін сіңіру;</w:t>
            </w:r>
          </w:p>
          <w:p>
            <w:pPr>
              <w:spacing w:after="20"/>
              <w:ind w:left="20"/>
              <w:jc w:val="both"/>
            </w:pPr>
            <w:r>
              <w:rPr>
                <w:rFonts w:ascii="Times New Roman"/>
                <w:b w:val="false"/>
                <w:i w:val="false"/>
                <w:color w:val="000000"/>
                <w:sz w:val="20"/>
              </w:rPr>
              <w:t>
4. Көркемдікті, музыкалықты, үйлестіруді, орындау техникасын дамыту;</w:t>
            </w:r>
          </w:p>
          <w:p>
            <w:pPr>
              <w:spacing w:after="20"/>
              <w:ind w:left="20"/>
              <w:jc w:val="both"/>
            </w:pPr>
            <w:r>
              <w:rPr>
                <w:rFonts w:ascii="Times New Roman"/>
                <w:b w:val="false"/>
                <w:i w:val="false"/>
                <w:color w:val="000000"/>
                <w:sz w:val="20"/>
              </w:rPr>
              <w:t>
5. Педагогикалық практикада сахналық шығармашылық қызметтің өзіндік тәжірибесін қолдану;</w:t>
            </w:r>
          </w:p>
          <w:p>
            <w:pPr>
              <w:spacing w:after="20"/>
              <w:ind w:left="20"/>
              <w:jc w:val="both"/>
            </w:pPr>
            <w:r>
              <w:rPr>
                <w:rFonts w:ascii="Times New Roman"/>
                <w:b w:val="false"/>
                <w:i w:val="false"/>
                <w:color w:val="000000"/>
                <w:sz w:val="20"/>
              </w:rPr>
              <w:t>
6. Жеке көру және шығармашылық интерпретация қабілеттерін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Актерлік шеберлік негіздері;</w:t>
            </w:r>
          </w:p>
          <w:p>
            <w:pPr>
              <w:spacing w:after="20"/>
              <w:ind w:left="20"/>
              <w:jc w:val="both"/>
            </w:pPr>
            <w:r>
              <w:rPr>
                <w:rFonts w:ascii="Times New Roman"/>
                <w:b w:val="false"/>
                <w:i w:val="false"/>
                <w:color w:val="000000"/>
                <w:sz w:val="20"/>
              </w:rPr>
              <w:t>
2. Ақпарат берудің әртүрлі әдістері;</w:t>
            </w:r>
          </w:p>
          <w:p>
            <w:pPr>
              <w:spacing w:after="20"/>
              <w:ind w:left="20"/>
              <w:jc w:val="both"/>
            </w:pPr>
            <w:r>
              <w:rPr>
                <w:rFonts w:ascii="Times New Roman"/>
                <w:b w:val="false"/>
                <w:i w:val="false"/>
                <w:color w:val="000000"/>
                <w:sz w:val="20"/>
              </w:rPr>
              <w:t>
3. Білім алушылар мен орындаушылардың жеке әлеуетін дамыту және іске асыру үшін педагогикалық ықпал ету әдістері.</w:t>
            </w:r>
          </w:p>
          <w:p>
            <w:pPr>
              <w:spacing w:after="20"/>
              <w:ind w:left="20"/>
              <w:jc w:val="both"/>
            </w:pPr>
            <w:r>
              <w:rPr>
                <w:rFonts w:ascii="Times New Roman"/>
                <w:b w:val="false"/>
                <w:i w:val="false"/>
                <w:color w:val="000000"/>
                <w:sz w:val="20"/>
              </w:rPr>
              <w:t>
4. Шығармашылық әлеуетті ашу және дамыту жұмысының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Тәрбие қызметі және оның компоненттері: мақсаттары мен міндеттері, қызмет субъектілері, қызмет мазмұны, қызмет әдістері мен құралдары, қызмет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Ұжымда коммуникативті қарым-қатынас нормаларын қолдану;</w:t>
            </w:r>
          </w:p>
          <w:p>
            <w:pPr>
              <w:spacing w:after="20"/>
              <w:ind w:left="20"/>
              <w:jc w:val="both"/>
            </w:pPr>
            <w:r>
              <w:rPr>
                <w:rFonts w:ascii="Times New Roman"/>
                <w:b w:val="false"/>
                <w:i w:val="false"/>
                <w:color w:val="000000"/>
                <w:sz w:val="20"/>
              </w:rPr>
              <w:t>
2. Хореографиялық өнер мен ұлттық би мәдениетін насихаттау;</w:t>
            </w:r>
          </w:p>
          <w:p>
            <w:pPr>
              <w:spacing w:after="20"/>
              <w:ind w:left="20"/>
              <w:jc w:val="both"/>
            </w:pPr>
            <w:r>
              <w:rPr>
                <w:rFonts w:ascii="Times New Roman"/>
                <w:b w:val="false"/>
                <w:i w:val="false"/>
                <w:color w:val="000000"/>
                <w:sz w:val="20"/>
              </w:rPr>
              <w:t>
3. Кәсіби қызмет шеңберінде мәдени-ағарту жұмыстарын жүргізу;</w:t>
            </w:r>
          </w:p>
          <w:p>
            <w:pPr>
              <w:spacing w:after="20"/>
              <w:ind w:left="20"/>
              <w:jc w:val="both"/>
            </w:pPr>
            <w:r>
              <w:rPr>
                <w:rFonts w:ascii="Times New Roman"/>
                <w:b w:val="false"/>
                <w:i w:val="false"/>
                <w:color w:val="000000"/>
                <w:sz w:val="20"/>
              </w:rPr>
              <w:t>
4. Мәдени құндылықтарды құрметтеуге, өнерге, мәдениет пен дінге төзімділікке, саяси туралыққа тәрбиелеу;</w:t>
            </w:r>
          </w:p>
          <w:p>
            <w:pPr>
              <w:spacing w:after="20"/>
              <w:ind w:left="20"/>
              <w:jc w:val="both"/>
            </w:pPr>
            <w:r>
              <w:rPr>
                <w:rFonts w:ascii="Times New Roman"/>
                <w:b w:val="false"/>
                <w:i w:val="false"/>
                <w:color w:val="000000"/>
                <w:sz w:val="20"/>
              </w:rPr>
              <w:t>
5. Шығармашылық жұмыс атмосферасын құру;</w:t>
            </w:r>
          </w:p>
          <w:p>
            <w:pPr>
              <w:spacing w:after="20"/>
              <w:ind w:left="20"/>
              <w:jc w:val="both"/>
            </w:pPr>
            <w:r>
              <w:rPr>
                <w:rFonts w:ascii="Times New Roman"/>
                <w:b w:val="false"/>
                <w:i w:val="false"/>
                <w:color w:val="000000"/>
                <w:sz w:val="20"/>
              </w:rPr>
              <w:t>
6. Адамгершілік пен руханилыққа тәрбиелеу;</w:t>
            </w:r>
          </w:p>
          <w:p>
            <w:pPr>
              <w:spacing w:after="20"/>
              <w:ind w:left="20"/>
              <w:jc w:val="both"/>
            </w:pPr>
            <w:r>
              <w:rPr>
                <w:rFonts w:ascii="Times New Roman"/>
                <w:b w:val="false"/>
                <w:i w:val="false"/>
                <w:color w:val="000000"/>
                <w:sz w:val="20"/>
              </w:rPr>
              <w:t>
7. Эстетикалық талғамға тәрбиелеу;</w:t>
            </w:r>
          </w:p>
          <w:p>
            <w:pPr>
              <w:spacing w:after="20"/>
              <w:ind w:left="20"/>
              <w:jc w:val="both"/>
            </w:pPr>
            <w:r>
              <w:rPr>
                <w:rFonts w:ascii="Times New Roman"/>
                <w:b w:val="false"/>
                <w:i w:val="false"/>
                <w:color w:val="000000"/>
                <w:sz w:val="20"/>
              </w:rPr>
              <w:t>
8. Кешендерді жою, эмоцияларды басқаруға үйрету, оқушыларды шығармашылыққа, өзгергіштікке ынталандыру.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 және жас психологиясының негіздері;</w:t>
            </w:r>
          </w:p>
          <w:p>
            <w:pPr>
              <w:spacing w:after="20"/>
              <w:ind w:left="20"/>
              <w:jc w:val="both"/>
            </w:pPr>
            <w:r>
              <w:rPr>
                <w:rFonts w:ascii="Times New Roman"/>
                <w:b w:val="false"/>
                <w:i w:val="false"/>
                <w:color w:val="000000"/>
                <w:sz w:val="20"/>
              </w:rPr>
              <w:t>
2 Психологиялық-педагогикалық әдістер арқылы жеке көзқарастар;</w:t>
            </w:r>
          </w:p>
          <w:p>
            <w:pPr>
              <w:spacing w:after="20"/>
              <w:ind w:left="20"/>
              <w:jc w:val="both"/>
            </w:pPr>
            <w:r>
              <w:rPr>
                <w:rFonts w:ascii="Times New Roman"/>
                <w:b w:val="false"/>
                <w:i w:val="false"/>
                <w:color w:val="000000"/>
                <w:sz w:val="20"/>
              </w:rPr>
              <w:t>
3.Мінез-құлық және адамгершілік нормалары;</w:t>
            </w:r>
          </w:p>
          <w:p>
            <w:pPr>
              <w:spacing w:after="20"/>
              <w:ind w:left="20"/>
              <w:jc w:val="both"/>
            </w:pPr>
            <w:r>
              <w:rPr>
                <w:rFonts w:ascii="Times New Roman"/>
                <w:b w:val="false"/>
                <w:i w:val="false"/>
                <w:color w:val="000000"/>
                <w:sz w:val="20"/>
              </w:rPr>
              <w:t>
4. Адамгершілік, толеранттылық, толеранттылық және т.б. принциптері.</w:t>
            </w:r>
          </w:p>
          <w:p>
            <w:pPr>
              <w:spacing w:after="20"/>
              <w:ind w:left="20"/>
              <w:jc w:val="both"/>
            </w:pPr>
            <w:r>
              <w:rPr>
                <w:rFonts w:ascii="Times New Roman"/>
                <w:b w:val="false"/>
                <w:i w:val="false"/>
                <w:color w:val="000000"/>
                <w:sz w:val="20"/>
              </w:rPr>
              <w:t>
5. Мәдени-ағарту қызметінің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Ұйымдастыру-басқару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Нәтижелерді жоғары деңгейге көтеруге және бәсекеге қабілеттілікті арттыруға қабілетті өнімділік қозғалтқышы ретінде</w:t>
            </w:r>
          </w:p>
          <w:p>
            <w:pPr>
              <w:spacing w:after="20"/>
              <w:ind w:left="20"/>
              <w:jc w:val="both"/>
            </w:pPr>
            <w:r>
              <w:rPr>
                <w:rFonts w:ascii="Times New Roman"/>
                <w:b w:val="false"/>
                <w:i w:val="false"/>
                <w:color w:val="000000"/>
                <w:sz w:val="20"/>
              </w:rPr>
              <w:t>
шығармашылық процесті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процесс үшін қажетті жағдайларды қамтамасыз ету</w:t>
            </w:r>
          </w:p>
          <w:p>
            <w:pPr>
              <w:spacing w:after="20"/>
              <w:ind w:left="20"/>
              <w:jc w:val="both"/>
            </w:pPr>
            <w:r>
              <w:rPr>
                <w:rFonts w:ascii="Times New Roman"/>
                <w:b w:val="false"/>
                <w:i w:val="false"/>
                <w:color w:val="000000"/>
                <w:sz w:val="20"/>
              </w:rPr>
              <w:t>
2. Шығармашылық ұжымның репетицияларын өткізу бойынша жұмысты ұйымдастыру.</w:t>
            </w:r>
          </w:p>
          <w:p>
            <w:pPr>
              <w:spacing w:after="20"/>
              <w:ind w:left="20"/>
              <w:jc w:val="both"/>
            </w:pPr>
            <w:r>
              <w:rPr>
                <w:rFonts w:ascii="Times New Roman"/>
                <w:b w:val="false"/>
                <w:i w:val="false"/>
                <w:color w:val="000000"/>
                <w:sz w:val="20"/>
              </w:rPr>
              <w:t>
3. Жасына және даму деңгейіне сәйкес репертуар қалыптастыру</w:t>
            </w:r>
          </w:p>
          <w:p>
            <w:pPr>
              <w:spacing w:after="20"/>
              <w:ind w:left="20"/>
              <w:jc w:val="both"/>
            </w:pPr>
            <w:r>
              <w:rPr>
                <w:rFonts w:ascii="Times New Roman"/>
                <w:b w:val="false"/>
                <w:i w:val="false"/>
                <w:color w:val="000000"/>
                <w:sz w:val="20"/>
              </w:rPr>
              <w:t>
4. Хореографиялық шығарма орындаушыларының партиялары мен құрамдарын бөлу</w:t>
            </w:r>
          </w:p>
          <w:p>
            <w:pPr>
              <w:spacing w:after="20"/>
              <w:ind w:left="20"/>
              <w:jc w:val="both"/>
            </w:pPr>
            <w:r>
              <w:rPr>
                <w:rFonts w:ascii="Times New Roman"/>
                <w:b w:val="false"/>
                <w:i w:val="false"/>
                <w:color w:val="000000"/>
                <w:sz w:val="20"/>
              </w:rPr>
              <w:t>
5. Процесті жоспарлау және іске асыру құжаттарын сауатты рәсімдеу.</w:t>
            </w:r>
          </w:p>
          <w:p>
            <w:pPr>
              <w:spacing w:after="20"/>
              <w:ind w:left="20"/>
              <w:jc w:val="both"/>
            </w:pPr>
            <w:r>
              <w:rPr>
                <w:rFonts w:ascii="Times New Roman"/>
                <w:b w:val="false"/>
                <w:i w:val="false"/>
                <w:color w:val="000000"/>
                <w:sz w:val="20"/>
              </w:rPr>
              <w:t>
6. Биомеханикалық талдау принциптерін ескере отырып, физикалық белсенділікті бақылау және сауатты бөлу.</w:t>
            </w:r>
          </w:p>
          <w:p>
            <w:pPr>
              <w:spacing w:after="20"/>
              <w:ind w:left="20"/>
              <w:jc w:val="both"/>
            </w:pPr>
            <w:r>
              <w:rPr>
                <w:rFonts w:ascii="Times New Roman"/>
                <w:b w:val="false"/>
                <w:i w:val="false"/>
                <w:color w:val="000000"/>
                <w:sz w:val="20"/>
              </w:rPr>
              <w:t>
7. Процестің орындалуына мониторинг жүргізу.</w:t>
            </w:r>
          </w:p>
          <w:p>
            <w:pPr>
              <w:spacing w:after="20"/>
              <w:ind w:left="20"/>
              <w:jc w:val="both"/>
            </w:pPr>
            <w:r>
              <w:rPr>
                <w:rFonts w:ascii="Times New Roman"/>
                <w:b w:val="false"/>
                <w:i w:val="false"/>
                <w:color w:val="000000"/>
                <w:sz w:val="20"/>
              </w:rPr>
              <w:t>
8. Процесті сәтті жүзеге асыру үшін уақытында түзетулер енгізу.</w:t>
            </w:r>
          </w:p>
          <w:p>
            <w:pPr>
              <w:spacing w:after="20"/>
              <w:ind w:left="20"/>
              <w:jc w:val="both"/>
            </w:pPr>
            <w:r>
              <w:rPr>
                <w:rFonts w:ascii="Times New Roman"/>
                <w:b w:val="false"/>
                <w:i w:val="false"/>
                <w:color w:val="000000"/>
                <w:sz w:val="20"/>
              </w:rPr>
              <w:t>
9. Ұжым ішіндегі жұмыстың басты бөлігін сауатты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Еңбекті, еңбек заңнамасын және авторлық құқықты ұйымдастыру негіздері.</w:t>
            </w:r>
          </w:p>
          <w:p>
            <w:pPr>
              <w:spacing w:after="20"/>
              <w:ind w:left="20"/>
              <w:jc w:val="both"/>
            </w:pPr>
            <w:r>
              <w:rPr>
                <w:rFonts w:ascii="Times New Roman"/>
                <w:b w:val="false"/>
                <w:i w:val="false"/>
                <w:color w:val="000000"/>
                <w:sz w:val="20"/>
              </w:rPr>
              <w:t>
2. Еңбекті қорғау, техника қауіпсіздігі және өрттен қорғау ережелері мен нормалары.</w:t>
            </w:r>
          </w:p>
          <w:p>
            <w:pPr>
              <w:spacing w:after="20"/>
              <w:ind w:left="20"/>
              <w:jc w:val="both"/>
            </w:pPr>
            <w:r>
              <w:rPr>
                <w:rFonts w:ascii="Times New Roman"/>
                <w:b w:val="false"/>
                <w:i w:val="false"/>
                <w:color w:val="000000"/>
                <w:sz w:val="20"/>
              </w:rPr>
              <w:t xml:space="preserve">
3. Классикалық және заманауи репертуар. </w:t>
            </w:r>
          </w:p>
          <w:p>
            <w:pPr>
              <w:spacing w:after="20"/>
              <w:ind w:left="20"/>
              <w:jc w:val="both"/>
            </w:pPr>
            <w:r>
              <w:rPr>
                <w:rFonts w:ascii="Times New Roman"/>
                <w:b w:val="false"/>
                <w:i w:val="false"/>
                <w:color w:val="000000"/>
                <w:sz w:val="20"/>
              </w:rPr>
              <w:t>
4. Процесті басқарудың әдіснамалық негіздері.</w:t>
            </w:r>
          </w:p>
          <w:p>
            <w:pPr>
              <w:spacing w:after="20"/>
              <w:ind w:left="20"/>
              <w:jc w:val="both"/>
            </w:pPr>
            <w:r>
              <w:rPr>
                <w:rFonts w:ascii="Times New Roman"/>
                <w:b w:val="false"/>
                <w:i w:val="false"/>
                <w:color w:val="000000"/>
                <w:sz w:val="20"/>
              </w:rPr>
              <w:t>
5. Процесті жоспарлау және жүзеге асыру әдістері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Жүйелілікке, ақпараттылыққа, қарқындылыққа, тәртіпке жұмылдыратын шығармашылық қызметті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Репертуарлық жоспарды, сабақ кестесін, репетицияларды жасауға қатысады;</w:t>
            </w:r>
          </w:p>
          <w:p>
            <w:pPr>
              <w:spacing w:after="20"/>
              <w:ind w:left="20"/>
              <w:jc w:val="both"/>
            </w:pPr>
            <w:r>
              <w:rPr>
                <w:rFonts w:ascii="Times New Roman"/>
                <w:b w:val="false"/>
                <w:i w:val="false"/>
                <w:color w:val="000000"/>
                <w:sz w:val="20"/>
              </w:rPr>
              <w:t>
2. Репертуарды жоспарлауға, концерттік қызметке, конкурстарға, фестивальдерге қатысады;</w:t>
            </w:r>
          </w:p>
          <w:p>
            <w:pPr>
              <w:spacing w:after="20"/>
              <w:ind w:left="20"/>
              <w:jc w:val="both"/>
            </w:pPr>
            <w:r>
              <w:rPr>
                <w:rFonts w:ascii="Times New Roman"/>
                <w:b w:val="false"/>
                <w:i w:val="false"/>
                <w:color w:val="000000"/>
                <w:sz w:val="20"/>
              </w:rPr>
              <w:t>
3. Жаттығулардың, концерттердің және тәртіптің есебін жүргізеді;</w:t>
            </w:r>
          </w:p>
          <w:p>
            <w:pPr>
              <w:spacing w:after="20"/>
              <w:ind w:left="20"/>
              <w:jc w:val="both"/>
            </w:pPr>
            <w:r>
              <w:rPr>
                <w:rFonts w:ascii="Times New Roman"/>
                <w:b w:val="false"/>
                <w:i w:val="false"/>
                <w:color w:val="000000"/>
                <w:sz w:val="20"/>
              </w:rPr>
              <w:t>
4. Есепті кезеңде өткізілген шығармашылық іс-шаралар туралы есеп жасайды.</w:t>
            </w:r>
          </w:p>
          <w:p>
            <w:pPr>
              <w:spacing w:after="20"/>
              <w:ind w:left="20"/>
              <w:jc w:val="both"/>
            </w:pPr>
            <w:r>
              <w:rPr>
                <w:rFonts w:ascii="Times New Roman"/>
                <w:b w:val="false"/>
                <w:i w:val="false"/>
                <w:color w:val="000000"/>
                <w:sz w:val="20"/>
              </w:rPr>
              <w:t>
5.Жұмыс уақыты мен қарқынын бөлу.</w:t>
            </w:r>
          </w:p>
          <w:p>
            <w:pPr>
              <w:spacing w:after="20"/>
              <w:ind w:left="20"/>
              <w:jc w:val="both"/>
            </w:pPr>
            <w:r>
              <w:rPr>
                <w:rFonts w:ascii="Times New Roman"/>
                <w:b w:val="false"/>
                <w:i w:val="false"/>
                <w:color w:val="000000"/>
                <w:sz w:val="20"/>
              </w:rPr>
              <w:t>
6. Шығармашылық процесті бақылау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Жоспарлау түрлері: қысқа мерзімді, орта мерзімді, ұзақ мерзімді;</w:t>
            </w:r>
          </w:p>
          <w:p>
            <w:pPr>
              <w:spacing w:after="20"/>
              <w:ind w:left="20"/>
              <w:jc w:val="both"/>
            </w:pPr>
            <w:r>
              <w:rPr>
                <w:rFonts w:ascii="Times New Roman"/>
                <w:b w:val="false"/>
                <w:i w:val="false"/>
                <w:color w:val="000000"/>
                <w:sz w:val="20"/>
              </w:rPr>
              <w:t>
2. Жоспардың мазмұны: стратегиялық, тактикалық, күнтізбелік, бизнес-жоспар;</w:t>
            </w:r>
          </w:p>
          <w:p>
            <w:pPr>
              <w:spacing w:after="20"/>
              <w:ind w:left="20"/>
              <w:jc w:val="both"/>
            </w:pPr>
            <w:r>
              <w:rPr>
                <w:rFonts w:ascii="Times New Roman"/>
                <w:b w:val="false"/>
                <w:i w:val="false"/>
                <w:color w:val="000000"/>
                <w:sz w:val="20"/>
              </w:rPr>
              <w:t>
3. Бірлік, қатысу, үздіксіздік, икемділік және т.б. принциптері;</w:t>
            </w:r>
          </w:p>
          <w:p>
            <w:pPr>
              <w:spacing w:after="20"/>
              <w:ind w:left="20"/>
              <w:jc w:val="both"/>
            </w:pPr>
            <w:r>
              <w:rPr>
                <w:rFonts w:ascii="Times New Roman"/>
                <w:b w:val="false"/>
                <w:i w:val="false"/>
                <w:color w:val="000000"/>
                <w:sz w:val="20"/>
              </w:rPr>
              <w:t>
4. Менеджмент негіздері;</w:t>
            </w:r>
          </w:p>
          <w:p>
            <w:pPr>
              <w:spacing w:after="20"/>
              <w:ind w:left="20"/>
              <w:jc w:val="both"/>
            </w:pPr>
            <w:r>
              <w:rPr>
                <w:rFonts w:ascii="Times New Roman"/>
                <w:b w:val="false"/>
                <w:i w:val="false"/>
                <w:color w:val="000000"/>
                <w:sz w:val="20"/>
              </w:rPr>
              <w:t>
5. Отандық, әлемдік өнер мен білімнің тарихы мен заманауи мәселелері.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Мақсатты, жоспарланған нәтижені қалыптастыра</w:t>
            </w:r>
          </w:p>
          <w:p>
            <w:pPr>
              <w:spacing w:after="20"/>
              <w:ind w:left="20"/>
              <w:jc w:val="both"/>
            </w:pPr>
            <w:r>
              <w:rPr>
                <w:rFonts w:ascii="Times New Roman"/>
                <w:b w:val="false"/>
                <w:i w:val="false"/>
                <w:color w:val="000000"/>
                <w:sz w:val="20"/>
              </w:rPr>
              <w:t xml:space="preserve">
тын шығармашылық </w:t>
            </w:r>
          </w:p>
          <w:p>
            <w:pPr>
              <w:spacing w:after="20"/>
              <w:ind w:left="20"/>
              <w:jc w:val="both"/>
            </w:pPr>
            <w:r>
              <w:rPr>
                <w:rFonts w:ascii="Times New Roman"/>
                <w:b w:val="false"/>
                <w:i w:val="false"/>
                <w:color w:val="000000"/>
                <w:sz w:val="20"/>
              </w:rPr>
              <w:t>
процесті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Ұйымдастырушылық және шығармашылық процестерді басқарады.</w:t>
            </w:r>
          </w:p>
          <w:p>
            <w:pPr>
              <w:spacing w:after="20"/>
              <w:ind w:left="20"/>
              <w:jc w:val="both"/>
            </w:pPr>
            <w:r>
              <w:rPr>
                <w:rFonts w:ascii="Times New Roman"/>
                <w:b w:val="false"/>
                <w:i w:val="false"/>
                <w:color w:val="000000"/>
                <w:sz w:val="20"/>
              </w:rPr>
              <w:t>
2. Шығармашылық одақтармен және ұйымдармен байланысты жүзеге асырады.</w:t>
            </w:r>
          </w:p>
          <w:p>
            <w:pPr>
              <w:spacing w:after="20"/>
              <w:ind w:left="20"/>
              <w:jc w:val="both"/>
            </w:pPr>
            <w:r>
              <w:rPr>
                <w:rFonts w:ascii="Times New Roman"/>
                <w:b w:val="false"/>
                <w:i w:val="false"/>
                <w:color w:val="000000"/>
                <w:sz w:val="20"/>
              </w:rPr>
              <w:t>
3. Білікті кадрлармен қамтамасыз етеді.</w:t>
            </w:r>
          </w:p>
          <w:p>
            <w:pPr>
              <w:spacing w:after="20"/>
              <w:ind w:left="20"/>
              <w:jc w:val="both"/>
            </w:pPr>
            <w:r>
              <w:rPr>
                <w:rFonts w:ascii="Times New Roman"/>
                <w:b w:val="false"/>
                <w:i w:val="false"/>
                <w:color w:val="000000"/>
                <w:sz w:val="20"/>
              </w:rPr>
              <w:t>
4. Бұқаралық ақпарат құралдарының өкілдерімен байланысты жүзеге асырады.</w:t>
            </w:r>
          </w:p>
          <w:p>
            <w:pPr>
              <w:spacing w:after="20"/>
              <w:ind w:left="20"/>
              <w:jc w:val="both"/>
            </w:pPr>
            <w:r>
              <w:rPr>
                <w:rFonts w:ascii="Times New Roman"/>
                <w:b w:val="false"/>
                <w:i w:val="false"/>
                <w:color w:val="000000"/>
                <w:sz w:val="20"/>
              </w:rPr>
              <w:t>
5. Ақпаратты тексереді және талдайды.</w:t>
            </w:r>
          </w:p>
          <w:p>
            <w:pPr>
              <w:spacing w:after="20"/>
              <w:ind w:left="20"/>
              <w:jc w:val="both"/>
            </w:pPr>
            <w:r>
              <w:rPr>
                <w:rFonts w:ascii="Times New Roman"/>
                <w:b w:val="false"/>
                <w:i w:val="false"/>
                <w:color w:val="000000"/>
                <w:sz w:val="20"/>
              </w:rPr>
              <w:t>
6. Қойылымдарды қамтамасыз етеді және жұмыс үшін қажетті жағдайлар жасайды.</w:t>
            </w:r>
          </w:p>
          <w:p>
            <w:pPr>
              <w:spacing w:after="20"/>
              <w:ind w:left="20"/>
              <w:jc w:val="both"/>
            </w:pPr>
            <w:r>
              <w:rPr>
                <w:rFonts w:ascii="Times New Roman"/>
                <w:b w:val="false"/>
                <w:i w:val="false"/>
                <w:color w:val="000000"/>
                <w:sz w:val="20"/>
              </w:rPr>
              <w:t>
7. Мәселелерді шешеді, мақсатқа жетудің стандартты емес жолдарын табады.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Мәдениет және өнер мәселелері жөніндегі заңдар, нормативтік актілер;</w:t>
            </w:r>
          </w:p>
          <w:p>
            <w:pPr>
              <w:spacing w:after="20"/>
              <w:ind w:left="20"/>
              <w:jc w:val="both"/>
            </w:pPr>
            <w:r>
              <w:rPr>
                <w:rFonts w:ascii="Times New Roman"/>
                <w:b w:val="false"/>
                <w:i w:val="false"/>
                <w:color w:val="000000"/>
                <w:sz w:val="20"/>
              </w:rPr>
              <w:t>
2. Еңбек тәртібі қағидалары;</w:t>
            </w:r>
          </w:p>
          <w:p>
            <w:pPr>
              <w:spacing w:after="20"/>
              <w:ind w:left="20"/>
              <w:jc w:val="both"/>
            </w:pPr>
            <w:r>
              <w:rPr>
                <w:rFonts w:ascii="Times New Roman"/>
                <w:b w:val="false"/>
                <w:i w:val="false"/>
                <w:color w:val="000000"/>
                <w:sz w:val="20"/>
              </w:rPr>
              <w:t>
3. Басқару және шығармашылық еңбек психологиясы;</w:t>
            </w:r>
          </w:p>
          <w:p>
            <w:pPr>
              <w:spacing w:after="20"/>
              <w:ind w:left="20"/>
              <w:jc w:val="both"/>
            </w:pPr>
            <w:r>
              <w:rPr>
                <w:rFonts w:ascii="Times New Roman"/>
                <w:b w:val="false"/>
                <w:i w:val="false"/>
                <w:color w:val="000000"/>
                <w:sz w:val="20"/>
              </w:rPr>
              <w:t>
4. Маркетинг және жарнама.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xml:space="preserve">
Хореографиялық конкурстардың қазылар алқасына мүшелік және өз біліктілігіне (төрешілер санатына) сәйкес спорттық жарыстарға төрешілік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Кәсіби шеберлік, хореографиялық және сахналық деректер, шеберлік пен талант дәрежесінің критерийлерінен тұратын орындаушылық шеберлікті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Техниканы, орындаушылық шеберліктің музыкалық пластикалық мәнерлілігін талдауды жүзеге асыру;</w:t>
            </w:r>
          </w:p>
          <w:p>
            <w:pPr>
              <w:spacing w:after="20"/>
              <w:ind w:left="20"/>
              <w:jc w:val="both"/>
            </w:pPr>
            <w:r>
              <w:rPr>
                <w:rFonts w:ascii="Times New Roman"/>
                <w:b w:val="false"/>
                <w:i w:val="false"/>
                <w:color w:val="000000"/>
                <w:sz w:val="20"/>
              </w:rPr>
              <w:t>
2. Жеке сахналық би тәжірибесін қолдану;</w:t>
            </w:r>
          </w:p>
          <w:p>
            <w:pPr>
              <w:spacing w:after="20"/>
              <w:ind w:left="20"/>
              <w:jc w:val="both"/>
            </w:pPr>
            <w:r>
              <w:rPr>
                <w:rFonts w:ascii="Times New Roman"/>
                <w:b w:val="false"/>
                <w:i w:val="false"/>
                <w:color w:val="000000"/>
                <w:sz w:val="20"/>
              </w:rPr>
              <w:t>
3. Бағдарламалық қамтамасыз етуді және арнайы жабдықты пайдалану;</w:t>
            </w:r>
          </w:p>
          <w:p>
            <w:pPr>
              <w:spacing w:after="20"/>
              <w:ind w:left="20"/>
              <w:jc w:val="both"/>
            </w:pPr>
            <w:r>
              <w:rPr>
                <w:rFonts w:ascii="Times New Roman"/>
                <w:b w:val="false"/>
                <w:i w:val="false"/>
                <w:color w:val="000000"/>
                <w:sz w:val="20"/>
              </w:rPr>
              <w:t>
4. Орындаушылық шеберлік деңгейін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Қазылар алқасының/ төрешінің бағалау қағидалары мен критерийлерін білу;</w:t>
            </w:r>
          </w:p>
          <w:p>
            <w:pPr>
              <w:spacing w:after="20"/>
              <w:ind w:left="20"/>
              <w:jc w:val="both"/>
            </w:pPr>
            <w:r>
              <w:rPr>
                <w:rFonts w:ascii="Times New Roman"/>
                <w:b w:val="false"/>
                <w:i w:val="false"/>
                <w:color w:val="000000"/>
                <w:sz w:val="20"/>
              </w:rPr>
              <w:t>
2. Мінез-құлық және адамгершілік нормалары;</w:t>
            </w:r>
          </w:p>
          <w:p>
            <w:pPr>
              <w:spacing w:after="20"/>
              <w:ind w:left="20"/>
              <w:jc w:val="both"/>
            </w:pPr>
            <w:r>
              <w:rPr>
                <w:rFonts w:ascii="Times New Roman"/>
                <w:b w:val="false"/>
                <w:i w:val="false"/>
                <w:color w:val="000000"/>
                <w:sz w:val="20"/>
              </w:rPr>
              <w:t>
3. Қазылар алқасы/ төрешілер этикасының ережелері.</w:t>
            </w:r>
          </w:p>
          <w:p>
            <w:pPr>
              <w:spacing w:after="20"/>
              <w:ind w:left="20"/>
              <w:jc w:val="both"/>
            </w:pPr>
            <w:r>
              <w:rPr>
                <w:rFonts w:ascii="Times New Roman"/>
                <w:b w:val="false"/>
                <w:i w:val="false"/>
                <w:color w:val="000000"/>
                <w:sz w:val="20"/>
              </w:rPr>
              <w:t>
4. Хореографиялық өнердің тарихы мен теориясын білу.</w:t>
            </w:r>
          </w:p>
          <w:p>
            <w:pPr>
              <w:spacing w:after="20"/>
              <w:ind w:left="20"/>
              <w:jc w:val="both"/>
            </w:pPr>
            <w:r>
              <w:rPr>
                <w:rFonts w:ascii="Times New Roman"/>
                <w:b w:val="false"/>
                <w:i w:val="false"/>
                <w:color w:val="000000"/>
                <w:sz w:val="20"/>
              </w:rPr>
              <w:t>
5. Әр түрлі би бағыттарының хореографиясының негіздерін білу</w:t>
            </w:r>
          </w:p>
          <w:p>
            <w:pPr>
              <w:spacing w:after="20"/>
              <w:ind w:left="20"/>
              <w:jc w:val="both"/>
            </w:pPr>
            <w:r>
              <w:rPr>
                <w:rFonts w:ascii="Times New Roman"/>
                <w:b w:val="false"/>
                <w:i w:val="false"/>
                <w:color w:val="000000"/>
                <w:sz w:val="20"/>
              </w:rPr>
              <w:t>
6. Хореографиялық мұраны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xml:space="preserve">
Біліктілікті арттыру, </w:t>
            </w:r>
          </w:p>
          <w:p>
            <w:pPr>
              <w:spacing w:after="20"/>
              <w:ind w:left="20"/>
              <w:jc w:val="both"/>
            </w:pPr>
            <w:r>
              <w:rPr>
                <w:rFonts w:ascii="Times New Roman"/>
                <w:b w:val="false"/>
                <w:i w:val="false"/>
                <w:color w:val="000000"/>
                <w:sz w:val="20"/>
              </w:rPr>
              <w:t>
кәсіби даму қажеттілігін қалыптастыру жолы ретінде қарастырылатын кәсіби рефлексия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1.Арнайы әдебиеттер мен медиа ресурстарды пайдалану.</w:t>
            </w:r>
          </w:p>
          <w:p>
            <w:pPr>
              <w:spacing w:after="20"/>
              <w:ind w:left="20"/>
              <w:jc w:val="both"/>
            </w:pPr>
            <w:r>
              <w:rPr>
                <w:rFonts w:ascii="Times New Roman"/>
                <w:b w:val="false"/>
                <w:i w:val="false"/>
                <w:color w:val="000000"/>
                <w:sz w:val="20"/>
              </w:rPr>
              <w:t>
2. Шеберлік сыныптарынан өту және өткізу, әдістемелік семинарларға, практикумдарға, конференцияларға қатысу.</w:t>
            </w:r>
          </w:p>
          <w:p>
            <w:pPr>
              <w:spacing w:after="20"/>
              <w:ind w:left="20"/>
              <w:jc w:val="both"/>
            </w:pPr>
            <w:r>
              <w:rPr>
                <w:rFonts w:ascii="Times New Roman"/>
                <w:b w:val="false"/>
                <w:i w:val="false"/>
                <w:color w:val="000000"/>
                <w:sz w:val="20"/>
              </w:rPr>
              <w:t>
3. Алған білімді интеграциялау.</w:t>
            </w:r>
          </w:p>
          <w:p>
            <w:pPr>
              <w:spacing w:after="20"/>
              <w:ind w:left="20"/>
              <w:jc w:val="both"/>
            </w:pPr>
            <w:r>
              <w:rPr>
                <w:rFonts w:ascii="Times New Roman"/>
                <w:b w:val="false"/>
                <w:i w:val="false"/>
                <w:color w:val="000000"/>
                <w:sz w:val="20"/>
              </w:rPr>
              <w:t>
4. Кәсіби қызметте жаңа технологияларды, әдістемелер мен тәсілдерді меңгеру.</w:t>
            </w:r>
          </w:p>
          <w:p>
            <w:pPr>
              <w:spacing w:after="20"/>
              <w:ind w:left="20"/>
              <w:jc w:val="both"/>
            </w:pPr>
            <w:r>
              <w:rPr>
                <w:rFonts w:ascii="Times New Roman"/>
                <w:b w:val="false"/>
                <w:i w:val="false"/>
                <w:color w:val="000000"/>
                <w:sz w:val="20"/>
              </w:rPr>
              <w:t>
5. Жалпы теориялық базаны кеңейту.</w:t>
            </w:r>
          </w:p>
          <w:p>
            <w:pPr>
              <w:spacing w:after="20"/>
              <w:ind w:left="20"/>
              <w:jc w:val="both"/>
            </w:pPr>
            <w:r>
              <w:rPr>
                <w:rFonts w:ascii="Times New Roman"/>
                <w:b w:val="false"/>
                <w:i w:val="false"/>
                <w:color w:val="000000"/>
                <w:sz w:val="20"/>
              </w:rPr>
              <w:t>
6. Арнайы-технологиялық дағдыларды дамыту.</w:t>
            </w:r>
          </w:p>
          <w:p>
            <w:pPr>
              <w:spacing w:after="20"/>
              <w:ind w:left="20"/>
              <w:jc w:val="both"/>
            </w:pPr>
            <w:r>
              <w:rPr>
                <w:rFonts w:ascii="Times New Roman"/>
                <w:b w:val="false"/>
                <w:i w:val="false"/>
                <w:color w:val="000000"/>
                <w:sz w:val="20"/>
              </w:rPr>
              <w:t xml:space="preserve">
7. Кәсіби қызметтің өзгеретін талаптарына сәйкес құзыреттілікті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Қазылар алқасы/ төрешілер санаты мүшесінің мәртебесіне сәйкес келетін белгілі бір білім деңгейіне ие болу; 2.Терминология, оқыту әдістемесі және орындау техникасы, қозғалыстар.</w:t>
            </w:r>
          </w:p>
          <w:p>
            <w:pPr>
              <w:spacing w:after="20"/>
              <w:ind w:left="20"/>
              <w:jc w:val="both"/>
            </w:pPr>
            <w:r>
              <w:rPr>
                <w:rFonts w:ascii="Times New Roman"/>
                <w:b w:val="false"/>
                <w:i w:val="false"/>
                <w:color w:val="000000"/>
                <w:sz w:val="20"/>
              </w:rPr>
              <w:t>
3. Қазіргі заманғы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Біліктілік талаптары мен деңгейіне, кәсіпқойлық критерийлеріне, кәсіби құзыреттіліктерге сәйкес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Біліктілік талаптарына сәйкес физикалық, кәсіби форманы сақтайды және қолдайды;</w:t>
            </w:r>
          </w:p>
          <w:p>
            <w:pPr>
              <w:spacing w:after="20"/>
              <w:ind w:left="20"/>
              <w:jc w:val="both"/>
            </w:pPr>
            <w:r>
              <w:rPr>
                <w:rFonts w:ascii="Times New Roman"/>
                <w:b w:val="false"/>
                <w:i w:val="false"/>
                <w:color w:val="000000"/>
                <w:sz w:val="20"/>
              </w:rPr>
              <w:t>
2. Хореографиялық лексиканың сауатты практикалық көрсетілімін кәсіби және еркін меңгерген;</w:t>
            </w:r>
          </w:p>
          <w:p>
            <w:pPr>
              <w:spacing w:after="20"/>
              <w:ind w:left="20"/>
              <w:jc w:val="both"/>
            </w:pPr>
            <w:r>
              <w:rPr>
                <w:rFonts w:ascii="Times New Roman"/>
                <w:b w:val="false"/>
                <w:i w:val="false"/>
                <w:color w:val="000000"/>
                <w:sz w:val="20"/>
              </w:rPr>
              <w:t>
3. Өз біліктілігіне сәйкес педагог, репетитор, балетмейстер, партия жаттықтырушысының басшылығымен дайындайды;</w:t>
            </w:r>
          </w:p>
          <w:p>
            <w:pPr>
              <w:spacing w:after="20"/>
              <w:ind w:left="20"/>
              <w:jc w:val="both"/>
            </w:pPr>
            <w:r>
              <w:rPr>
                <w:rFonts w:ascii="Times New Roman"/>
                <w:b w:val="false"/>
                <w:i w:val="false"/>
                <w:color w:val="000000"/>
                <w:sz w:val="20"/>
              </w:rPr>
              <w:t>
4. Орындаушылық шеберлікті үнемі жетілдіріп отырады (музыкалық, би, сахналық деректер);</w:t>
            </w:r>
          </w:p>
          <w:p>
            <w:pPr>
              <w:spacing w:after="20"/>
              <w:ind w:left="20"/>
              <w:jc w:val="both"/>
            </w:pPr>
            <w:r>
              <w:rPr>
                <w:rFonts w:ascii="Times New Roman"/>
                <w:b w:val="false"/>
                <w:i w:val="false"/>
                <w:color w:val="000000"/>
                <w:sz w:val="20"/>
              </w:rPr>
              <w:t>
5. Өз рөлін кеңейте отырып, репертуарды толықтырады.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Музыкалық және хореографиялық пәндердің тарихы мен теориясы;</w:t>
            </w:r>
          </w:p>
          <w:p>
            <w:pPr>
              <w:spacing w:after="20"/>
              <w:ind w:left="20"/>
              <w:jc w:val="both"/>
            </w:pPr>
            <w:r>
              <w:rPr>
                <w:rFonts w:ascii="Times New Roman"/>
                <w:b w:val="false"/>
                <w:i w:val="false"/>
                <w:color w:val="000000"/>
                <w:sz w:val="20"/>
              </w:rPr>
              <w:t>
2. Қозғалыстарды сауатты орындау әдістемесін біледі;</w:t>
            </w:r>
          </w:p>
          <w:p>
            <w:pPr>
              <w:spacing w:after="20"/>
              <w:ind w:left="20"/>
              <w:jc w:val="both"/>
            </w:pPr>
            <w:r>
              <w:rPr>
                <w:rFonts w:ascii="Times New Roman"/>
                <w:b w:val="false"/>
                <w:i w:val="false"/>
                <w:color w:val="000000"/>
                <w:sz w:val="20"/>
              </w:rPr>
              <w:t>
3. Классикалық, заманауи, отандық және шетелдік репертуар;</w:t>
            </w:r>
          </w:p>
          <w:p>
            <w:pPr>
              <w:spacing w:after="20"/>
              <w:ind w:left="20"/>
              <w:jc w:val="both"/>
            </w:pPr>
            <w:r>
              <w:rPr>
                <w:rFonts w:ascii="Times New Roman"/>
                <w:b w:val="false"/>
                <w:i w:val="false"/>
                <w:color w:val="000000"/>
                <w:sz w:val="20"/>
              </w:rPr>
              <w:t>
4. Ішкі еңбек тәртібінің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2:</w:t>
            </w:r>
          </w:p>
          <w:p>
            <w:pPr>
              <w:spacing w:after="20"/>
              <w:ind w:left="20"/>
              <w:jc w:val="both"/>
            </w:pPr>
            <w:r>
              <w:rPr>
                <w:rFonts w:ascii="Times New Roman"/>
                <w:b w:val="false"/>
                <w:i w:val="false"/>
                <w:color w:val="000000"/>
                <w:sz w:val="20"/>
              </w:rPr>
              <w:t>
Зерттеу шығармашылық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 салаға тән кезеңдердің болуын болжайтын және танымдық қызығушылықты, өз бетінше жұмыс істеуді дамытуға, практикада қолдана отырып, білімді жалпылауға және тереңдетуге мүмкіндік беретін шығармашылық мәселені шешуге байланысты функционалдық зерттеу дағдыларын игеру.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Мәселені көру және әртүрлі көздермен жұмыс істеу.</w:t>
            </w:r>
          </w:p>
          <w:p>
            <w:pPr>
              <w:spacing w:after="20"/>
              <w:ind w:left="20"/>
              <w:jc w:val="both"/>
            </w:pPr>
            <w:r>
              <w:rPr>
                <w:rFonts w:ascii="Times New Roman"/>
                <w:b w:val="false"/>
                <w:i w:val="false"/>
                <w:color w:val="000000"/>
                <w:sz w:val="20"/>
              </w:rPr>
              <w:t>
2. Материал жинау және өңдеу.</w:t>
            </w:r>
          </w:p>
          <w:p>
            <w:pPr>
              <w:spacing w:after="20"/>
              <w:ind w:left="20"/>
              <w:jc w:val="both"/>
            </w:pPr>
            <w:r>
              <w:rPr>
                <w:rFonts w:ascii="Times New Roman"/>
                <w:b w:val="false"/>
                <w:i w:val="false"/>
                <w:color w:val="000000"/>
                <w:sz w:val="20"/>
              </w:rPr>
              <w:t>
3. Ақпаратты, қызмет нәтижесін талдау және бағалау және қорытынды жасау.</w:t>
            </w:r>
          </w:p>
          <w:p>
            <w:pPr>
              <w:spacing w:after="20"/>
              <w:ind w:left="20"/>
              <w:jc w:val="both"/>
            </w:pPr>
            <w:r>
              <w:rPr>
                <w:rFonts w:ascii="Times New Roman"/>
                <w:b w:val="false"/>
                <w:i w:val="false"/>
                <w:color w:val="000000"/>
                <w:sz w:val="20"/>
              </w:rPr>
              <w:t>
4. Кәсіби қызметте ақпаратты және игерілген білімді қолдану, өңдеу.</w:t>
            </w:r>
          </w:p>
          <w:p>
            <w:pPr>
              <w:spacing w:after="20"/>
              <w:ind w:left="20"/>
              <w:jc w:val="both"/>
            </w:pPr>
            <w:r>
              <w:rPr>
                <w:rFonts w:ascii="Times New Roman"/>
                <w:b w:val="false"/>
                <w:i w:val="false"/>
                <w:color w:val="000000"/>
                <w:sz w:val="20"/>
              </w:rPr>
              <w:t>
5. Практикалық мәселелерді шығармашылық шешу дағдыларын меңгеру.</w:t>
            </w:r>
          </w:p>
          <w:p>
            <w:pPr>
              <w:spacing w:after="20"/>
              <w:ind w:left="20"/>
              <w:jc w:val="both"/>
            </w:pPr>
            <w:r>
              <w:rPr>
                <w:rFonts w:ascii="Times New Roman"/>
                <w:b w:val="false"/>
                <w:i w:val="false"/>
                <w:color w:val="000000"/>
                <w:sz w:val="20"/>
              </w:rPr>
              <w:t>
6. Зерттеу әдістерін меңгеру.</w:t>
            </w:r>
          </w:p>
          <w:p>
            <w:pPr>
              <w:spacing w:after="20"/>
              <w:ind w:left="20"/>
              <w:jc w:val="both"/>
            </w:pPr>
            <w:r>
              <w:rPr>
                <w:rFonts w:ascii="Times New Roman"/>
                <w:b w:val="false"/>
                <w:i w:val="false"/>
                <w:color w:val="000000"/>
                <w:sz w:val="20"/>
              </w:rPr>
              <w:t>
7. Заманауи технологияларды қолдану.</w:t>
            </w:r>
          </w:p>
          <w:p>
            <w:pPr>
              <w:spacing w:after="20"/>
              <w:ind w:left="20"/>
              <w:jc w:val="both"/>
            </w:pPr>
            <w:r>
              <w:rPr>
                <w:rFonts w:ascii="Times New Roman"/>
                <w:b w:val="false"/>
                <w:i w:val="false"/>
                <w:color w:val="000000"/>
                <w:sz w:val="20"/>
              </w:rPr>
              <w:t>
8. Ғылыми стильді іс жүзінде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Өзін-өзі тәрбиелеу принциптері</w:t>
            </w:r>
          </w:p>
          <w:p>
            <w:pPr>
              <w:spacing w:after="20"/>
              <w:ind w:left="20"/>
              <w:jc w:val="both"/>
            </w:pPr>
            <w:r>
              <w:rPr>
                <w:rFonts w:ascii="Times New Roman"/>
                <w:b w:val="false"/>
                <w:i w:val="false"/>
                <w:color w:val="000000"/>
                <w:sz w:val="20"/>
              </w:rPr>
              <w:t>
2. Зерттеу міндеттері</w:t>
            </w:r>
          </w:p>
          <w:p>
            <w:pPr>
              <w:spacing w:after="20"/>
              <w:ind w:left="20"/>
              <w:jc w:val="both"/>
            </w:pPr>
            <w:r>
              <w:rPr>
                <w:rFonts w:ascii="Times New Roman"/>
                <w:b w:val="false"/>
                <w:i w:val="false"/>
                <w:color w:val="000000"/>
                <w:sz w:val="20"/>
              </w:rPr>
              <w:t>
3. Зерттеу әдістері</w:t>
            </w:r>
          </w:p>
          <w:p>
            <w:pPr>
              <w:spacing w:after="20"/>
              <w:ind w:left="20"/>
              <w:jc w:val="both"/>
            </w:pPr>
            <w:r>
              <w:rPr>
                <w:rFonts w:ascii="Times New Roman"/>
                <w:b w:val="false"/>
                <w:i w:val="false"/>
                <w:color w:val="000000"/>
                <w:sz w:val="20"/>
              </w:rPr>
              <w:t>
4. Зерттеу көздері</w:t>
            </w:r>
          </w:p>
          <w:p>
            <w:pPr>
              <w:spacing w:after="20"/>
              <w:ind w:left="20"/>
              <w:jc w:val="both"/>
            </w:pPr>
            <w:r>
              <w:rPr>
                <w:rFonts w:ascii="Times New Roman"/>
                <w:b w:val="false"/>
                <w:i w:val="false"/>
                <w:color w:val="000000"/>
                <w:sz w:val="20"/>
              </w:rPr>
              <w:t>
5. Өлшеудің негізгі әдістері және алынған нәтижелерді кестелер, диаграммалар және графиктер түрінде ұсыну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w:t>
            </w:r>
          </w:p>
          <w:p>
            <w:pPr>
              <w:spacing w:after="20"/>
              <w:ind w:left="20"/>
              <w:jc w:val="both"/>
            </w:pPr>
            <w:r>
              <w:rPr>
                <w:rFonts w:ascii="Times New Roman"/>
                <w:b w:val="false"/>
                <w:i w:val="false"/>
                <w:color w:val="000000"/>
                <w:sz w:val="20"/>
              </w:rPr>
              <w:t>
Қарым-қатынас</w:t>
            </w:r>
          </w:p>
          <w:p>
            <w:pPr>
              <w:spacing w:after="20"/>
              <w:ind w:left="20"/>
              <w:jc w:val="both"/>
            </w:pPr>
            <w:r>
              <w:rPr>
                <w:rFonts w:ascii="Times New Roman"/>
                <w:b w:val="false"/>
                <w:i w:val="false"/>
                <w:color w:val="000000"/>
                <w:sz w:val="20"/>
              </w:rPr>
              <w:t>
Бейімділік</w:t>
            </w:r>
          </w:p>
          <w:p>
            <w:pPr>
              <w:spacing w:after="20"/>
              <w:ind w:left="20"/>
              <w:jc w:val="both"/>
            </w:pPr>
            <w:r>
              <w:rPr>
                <w:rFonts w:ascii="Times New Roman"/>
                <w:b w:val="false"/>
                <w:i w:val="false"/>
                <w:color w:val="000000"/>
                <w:sz w:val="20"/>
              </w:rPr>
              <w:t>
Ұқыптылық</w:t>
            </w:r>
          </w:p>
          <w:p>
            <w:pPr>
              <w:spacing w:after="20"/>
              <w:ind w:left="20"/>
              <w:jc w:val="both"/>
            </w:pPr>
            <w:r>
              <w:rPr>
                <w:rFonts w:ascii="Times New Roman"/>
                <w:b w:val="false"/>
                <w:i w:val="false"/>
                <w:color w:val="000000"/>
                <w:sz w:val="20"/>
              </w:rPr>
              <w:t>
Дербестік және жауапкершілік</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Ұйымдастыру дағдылары</w:t>
            </w:r>
          </w:p>
          <w:p>
            <w:pPr>
              <w:spacing w:after="20"/>
              <w:ind w:left="20"/>
              <w:jc w:val="both"/>
            </w:pPr>
            <w:r>
              <w:rPr>
                <w:rFonts w:ascii="Times New Roman"/>
                <w:b w:val="false"/>
                <w:i w:val="false"/>
                <w:color w:val="000000"/>
                <w:sz w:val="20"/>
              </w:rPr>
              <w:t>
Технологиялық сауаттылық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ұжымның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инспекторы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репетиторы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қозғалыс тәрбиешісі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бағдарламалар бойынша әдіскер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мұғалімі, қосымша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әртісі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ансамблінің әртісі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"Педагог-хореограф":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Педагог-хореограф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оқу орнынан кейінгі білім (магистратура, специалитет)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2314-0-004 Оқытушы, доцент, балет профессоры, ЖОО</w:t>
            </w:r>
          </w:p>
          <w:p>
            <w:pPr>
              <w:spacing w:after="20"/>
              <w:ind w:left="20"/>
              <w:jc w:val="both"/>
            </w:pPr>
            <w:r>
              <w:rPr>
                <w:rFonts w:ascii="Times New Roman"/>
                <w:b w:val="false"/>
                <w:i w:val="false"/>
                <w:color w:val="000000"/>
                <w:sz w:val="20"/>
              </w:rPr>
              <w:t>
2314-0-001 Оқытушы, доцент, профессор-балеттанушы, ЖОО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хореография саласында өнертану ғылымдарының бәсекеге қабілетті магистрлерін даярлау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Ғылыми-педагогикалық;</w:t>
            </w:r>
          </w:p>
          <w:p>
            <w:pPr>
              <w:spacing w:after="20"/>
              <w:ind w:left="20"/>
              <w:jc w:val="both"/>
            </w:pPr>
            <w:r>
              <w:rPr>
                <w:rFonts w:ascii="Times New Roman"/>
                <w:b w:val="false"/>
                <w:i w:val="false"/>
                <w:color w:val="000000"/>
                <w:sz w:val="20"/>
              </w:rPr>
              <w:t>
2. Ғылыми-зерттеу;</w:t>
            </w:r>
          </w:p>
          <w:p>
            <w:pPr>
              <w:spacing w:after="20"/>
              <w:ind w:left="20"/>
              <w:jc w:val="both"/>
            </w:pPr>
            <w:r>
              <w:rPr>
                <w:rFonts w:ascii="Times New Roman"/>
                <w:b w:val="false"/>
                <w:i w:val="false"/>
                <w:color w:val="000000"/>
                <w:sz w:val="20"/>
              </w:rPr>
              <w:t>
3. Ұйымдастырушылық-шығармашылық;</w:t>
            </w:r>
          </w:p>
          <w:p>
            <w:pPr>
              <w:spacing w:after="20"/>
              <w:ind w:left="20"/>
              <w:jc w:val="both"/>
            </w:pPr>
            <w:r>
              <w:rPr>
                <w:rFonts w:ascii="Times New Roman"/>
                <w:b w:val="false"/>
                <w:i w:val="false"/>
                <w:color w:val="000000"/>
                <w:sz w:val="20"/>
              </w:rPr>
              <w:t>
4. Ұйымдық-басқарушылық;</w:t>
            </w:r>
          </w:p>
          <w:p>
            <w:pPr>
              <w:spacing w:after="20"/>
              <w:ind w:left="20"/>
              <w:jc w:val="both"/>
            </w:pPr>
            <w:r>
              <w:rPr>
                <w:rFonts w:ascii="Times New Roman"/>
                <w:b w:val="false"/>
                <w:i w:val="false"/>
                <w:color w:val="000000"/>
                <w:sz w:val="20"/>
              </w:rPr>
              <w:t>
5. Ғылыми-шығармашылық, эксперименттік-зерттеу (балетмейстерлік, режиссерлік).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Ғылыми-педагогикалық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Хореографиялық өнер саласындағы өнертану ғылымдарының болашақ бәсекеге қабілетті мамандарының жеке басын қалыптастырудың ғылыми-педагогикалық процестерін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Хореографиялық білім беру саласындағы заманауи зерттеу әдістерін қолдана отырып ғылыми проблемалар туғызу және оларды сәтті шешу;</w:t>
            </w:r>
          </w:p>
          <w:p>
            <w:pPr>
              <w:spacing w:after="20"/>
              <w:ind w:left="20"/>
              <w:jc w:val="both"/>
            </w:pPr>
            <w:r>
              <w:rPr>
                <w:rFonts w:ascii="Times New Roman"/>
                <w:b w:val="false"/>
                <w:i w:val="false"/>
                <w:color w:val="000000"/>
                <w:sz w:val="20"/>
              </w:rPr>
              <w:t>
2. Өзін-өзі жетілдіру, жаңа білімді өз бетінше шығармашылық игеру, ғылыми жұмыста базалық пәннің білімін интеграциялау қабілетін дамыту;</w:t>
            </w:r>
          </w:p>
          <w:p>
            <w:pPr>
              <w:spacing w:after="20"/>
              <w:ind w:left="20"/>
              <w:jc w:val="both"/>
            </w:pPr>
            <w:r>
              <w:rPr>
                <w:rFonts w:ascii="Times New Roman"/>
                <w:b w:val="false"/>
                <w:i w:val="false"/>
                <w:color w:val="000000"/>
                <w:sz w:val="20"/>
              </w:rPr>
              <w:t>
3. Коммуникация және байланыс құралдарының жетістіктерін пайдалана отырып, өзін-өзі тәрбиелеумен айналысу;</w:t>
            </w:r>
          </w:p>
          <w:p>
            <w:pPr>
              <w:spacing w:after="20"/>
              <w:ind w:left="20"/>
              <w:jc w:val="both"/>
            </w:pPr>
            <w:r>
              <w:rPr>
                <w:rFonts w:ascii="Times New Roman"/>
                <w:b w:val="false"/>
                <w:i w:val="false"/>
                <w:color w:val="000000"/>
                <w:sz w:val="20"/>
              </w:rPr>
              <w:t>
4. Ғылыми және оқу-әдістемелік әдебиеттерді әзірлеу, мәдениет және өнер саласындағы ғылыми басылымдарда жарияланымдарды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ғылым әдіснамасының деңгейлері;</w:t>
            </w:r>
          </w:p>
          <w:p>
            <w:pPr>
              <w:spacing w:after="20"/>
              <w:ind w:left="20"/>
              <w:jc w:val="both"/>
            </w:pPr>
            <w:r>
              <w:rPr>
                <w:rFonts w:ascii="Times New Roman"/>
                <w:b w:val="false"/>
                <w:i w:val="false"/>
                <w:color w:val="000000"/>
                <w:sz w:val="20"/>
              </w:rPr>
              <w:t>
2. Ғылыми зерттеудің негізгі әдіснамалық тәсілдері, параметрлері, критерийлері мен көрсеткіштері;</w:t>
            </w:r>
          </w:p>
          <w:p>
            <w:pPr>
              <w:spacing w:after="20"/>
              <w:ind w:left="20"/>
              <w:jc w:val="both"/>
            </w:pPr>
            <w:r>
              <w:rPr>
                <w:rFonts w:ascii="Times New Roman"/>
                <w:b w:val="false"/>
                <w:i w:val="false"/>
                <w:color w:val="000000"/>
                <w:sz w:val="20"/>
              </w:rPr>
              <w:t>
3. Ғылыми-педагогикалық зерттеу әдістерінің жіктелуі;</w:t>
            </w:r>
          </w:p>
          <w:p>
            <w:pPr>
              <w:spacing w:after="20"/>
              <w:ind w:left="20"/>
              <w:jc w:val="both"/>
            </w:pPr>
            <w:r>
              <w:rPr>
                <w:rFonts w:ascii="Times New Roman"/>
                <w:b w:val="false"/>
                <w:i w:val="false"/>
                <w:color w:val="000000"/>
                <w:sz w:val="20"/>
              </w:rPr>
              <w:t>
4. Хореографиялық білім беру саласындағы ғылыми-педагогикалық зерттеулердің теориялық және практикалық әдістерінің негіздері;</w:t>
            </w:r>
          </w:p>
          <w:p>
            <w:pPr>
              <w:spacing w:after="20"/>
              <w:ind w:left="20"/>
              <w:jc w:val="both"/>
            </w:pPr>
            <w:r>
              <w:rPr>
                <w:rFonts w:ascii="Times New Roman"/>
                <w:b w:val="false"/>
                <w:i w:val="false"/>
                <w:color w:val="000000"/>
                <w:sz w:val="20"/>
              </w:rPr>
              <w:t>
5. Педагог-психологтың ғылыми-педагогикалық қызметінің өзіндік рефлексиясының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Ғылыми-зерттеу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Ғылыми зерттеулердің әдіснамасы мен әдістері туралы түсініктерді қалыптастыратын хореографиялық зерттеулер саласында білімнің ғылыми әдісін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 педагогикасы мен режиссурасы саласында заманауи ақпараттық технологияларды, шығармашылық және ғылыми-зерттеу қызметін жүргізу дағдыларын меңгеру;</w:t>
            </w:r>
          </w:p>
          <w:p>
            <w:pPr>
              <w:spacing w:after="20"/>
              <w:ind w:left="20"/>
              <w:jc w:val="both"/>
            </w:pPr>
            <w:r>
              <w:rPr>
                <w:rFonts w:ascii="Times New Roman"/>
                <w:b w:val="false"/>
                <w:i w:val="false"/>
                <w:color w:val="000000"/>
                <w:sz w:val="20"/>
              </w:rPr>
              <w:t>
2. Хореографиялық мұраны зерттеу, талдау және оның педагог пен режиссер-хореографтың шығармашылық тұлғасы мен кәсіби қасиеттерін қалыптастырудағы маңыздылығын анықтау;</w:t>
            </w:r>
          </w:p>
          <w:p>
            <w:pPr>
              <w:spacing w:after="20"/>
              <w:ind w:left="20"/>
              <w:jc w:val="both"/>
            </w:pPr>
            <w:r>
              <w:rPr>
                <w:rFonts w:ascii="Times New Roman"/>
                <w:b w:val="false"/>
                <w:i w:val="false"/>
                <w:color w:val="000000"/>
                <w:sz w:val="20"/>
              </w:rPr>
              <w:t>
3. Ғылыми, оқу-әдістемелік әдебиеттің бастапқы көздерін толықтыру мақсатында фольклорды және оның даму эволюциясын зерттеу;</w:t>
            </w:r>
          </w:p>
          <w:p>
            <w:pPr>
              <w:spacing w:after="20"/>
              <w:ind w:left="20"/>
              <w:jc w:val="both"/>
            </w:pPr>
            <w:r>
              <w:rPr>
                <w:rFonts w:ascii="Times New Roman"/>
                <w:b w:val="false"/>
                <w:i w:val="false"/>
                <w:color w:val="000000"/>
                <w:sz w:val="20"/>
              </w:rPr>
              <w:t>
4. Хореография өнері бойынша ғылыми-зерттеу зертханасын құру дағдылары;</w:t>
            </w:r>
          </w:p>
          <w:p>
            <w:pPr>
              <w:spacing w:after="20"/>
              <w:ind w:left="20"/>
              <w:jc w:val="both"/>
            </w:pPr>
            <w:r>
              <w:rPr>
                <w:rFonts w:ascii="Times New Roman"/>
                <w:b w:val="false"/>
                <w:i w:val="false"/>
                <w:color w:val="000000"/>
                <w:sz w:val="20"/>
              </w:rPr>
              <w:t>
5. Өзінің зерттеу әлеуетін арттыру және кәсіби шеберлігін арттыру мақсатында хореографиялық пәндер бойынша шеберлердің авторлық курстарын, әдістемелері мен тәсілдерін талдау;</w:t>
            </w:r>
          </w:p>
          <w:p>
            <w:pPr>
              <w:spacing w:after="20"/>
              <w:ind w:left="20"/>
              <w:jc w:val="both"/>
            </w:pPr>
            <w:r>
              <w:rPr>
                <w:rFonts w:ascii="Times New Roman"/>
                <w:b w:val="false"/>
                <w:i w:val="false"/>
                <w:color w:val="000000"/>
                <w:sz w:val="20"/>
              </w:rPr>
              <w:t>
6. Уәкілетті органдар ұйымдастырған ғылыми жобаларға қатысу;</w:t>
            </w:r>
          </w:p>
          <w:p>
            <w:pPr>
              <w:spacing w:after="20"/>
              <w:ind w:left="20"/>
              <w:jc w:val="both"/>
            </w:pPr>
            <w:r>
              <w:rPr>
                <w:rFonts w:ascii="Times New Roman"/>
                <w:b w:val="false"/>
                <w:i w:val="false"/>
                <w:color w:val="000000"/>
                <w:sz w:val="20"/>
              </w:rPr>
              <w:t>
7. Ғылыми-педагогикалық және зерттеу қызметінде кешенді тәсіл дағдыларына ие болу;</w:t>
            </w:r>
          </w:p>
          <w:p>
            <w:pPr>
              <w:spacing w:after="20"/>
              <w:ind w:left="20"/>
              <w:jc w:val="both"/>
            </w:pPr>
            <w:r>
              <w:rPr>
                <w:rFonts w:ascii="Times New Roman"/>
                <w:b w:val="false"/>
                <w:i w:val="false"/>
                <w:color w:val="000000"/>
                <w:sz w:val="20"/>
              </w:rPr>
              <w:t>
8. Қазіргі пластикалық тілдің қалыптасу факторлары мен даму заңдылықтарын, хореографиялық өнердің қазіргі жағдайын, ерекшеліктері мен даму перспективаларын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Жетекші ғылыми теориялар, қазіргі ғылыми тұжырымдамалар, хореографиялық өнерді зерттеу әдіснамасының даму үрдістері мен заңдылықтары;</w:t>
            </w:r>
          </w:p>
          <w:p>
            <w:pPr>
              <w:spacing w:after="20"/>
              <w:ind w:left="20"/>
              <w:jc w:val="both"/>
            </w:pPr>
            <w:r>
              <w:rPr>
                <w:rFonts w:ascii="Times New Roman"/>
                <w:b w:val="false"/>
                <w:i w:val="false"/>
                <w:color w:val="000000"/>
                <w:sz w:val="20"/>
              </w:rPr>
              <w:t>
2. Ғылыми экспериментті жоспарлау және ұйымдастыру, ғылыми деректерді жалпылау, өңдеу, тұжырымдар мен практикалық ұсыныстарды тұжырымдау негіздері;</w:t>
            </w:r>
          </w:p>
          <w:p>
            <w:pPr>
              <w:spacing w:after="20"/>
              <w:ind w:left="20"/>
              <w:jc w:val="both"/>
            </w:pPr>
            <w:r>
              <w:rPr>
                <w:rFonts w:ascii="Times New Roman"/>
                <w:b w:val="false"/>
                <w:i w:val="false"/>
                <w:color w:val="000000"/>
                <w:sz w:val="20"/>
              </w:rPr>
              <w:t>
3. Кәсіби, ғылыми және техникалық міндеттерді өз бетінше шешу жолдары;</w:t>
            </w:r>
          </w:p>
          <w:p>
            <w:pPr>
              <w:spacing w:after="20"/>
              <w:ind w:left="20"/>
              <w:jc w:val="both"/>
            </w:pPr>
            <w:r>
              <w:rPr>
                <w:rFonts w:ascii="Times New Roman"/>
                <w:b w:val="false"/>
                <w:i w:val="false"/>
                <w:color w:val="000000"/>
                <w:sz w:val="20"/>
              </w:rPr>
              <w:t>
4. Ғылыми ізденіс әдістемесі және зерттеу тәжірибесін алу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Ұйымдастырушылық-шығармашылық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Меңгерген ғылыми білімді хореографиялық өнерді дәріптеу және терең ғылыми-педагогикалық, зерттеушілік, шығармашылық даярлығы бар жоғары білім беру жүйесі мен ғылыми-зерттеу секторы үшін ғылыми-педагогикалық кадрларды даярлау сапасын арттыру үшін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 өнері мәселелері бойынша республикалық және халықаралық деңгейдегі шығармашылық жобаларды ұйымдастыру және өткізу;</w:t>
            </w:r>
          </w:p>
          <w:p>
            <w:pPr>
              <w:spacing w:after="20"/>
              <w:ind w:left="20"/>
              <w:jc w:val="both"/>
            </w:pPr>
            <w:r>
              <w:rPr>
                <w:rFonts w:ascii="Times New Roman"/>
                <w:b w:val="false"/>
                <w:i w:val="false"/>
                <w:color w:val="000000"/>
                <w:sz w:val="20"/>
              </w:rPr>
              <w:t>
2. Қалалық, облыстық және республикалық ауқымдағы мәдени-ойын-сауық бұқаралық іс-шаралары мен жобаларына қатысу;</w:t>
            </w:r>
          </w:p>
          <w:p>
            <w:pPr>
              <w:spacing w:after="20"/>
              <w:ind w:left="20"/>
              <w:jc w:val="both"/>
            </w:pPr>
            <w:r>
              <w:rPr>
                <w:rFonts w:ascii="Times New Roman"/>
                <w:b w:val="false"/>
                <w:i w:val="false"/>
                <w:color w:val="000000"/>
                <w:sz w:val="20"/>
              </w:rPr>
              <w:t>
3. БАҚ-пен белсенді өзара іс-қимыл. Әлеуметтік желілерде медиа-образ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Ұйымдастырушылық-шығармашылық жұмыстың нысандары мен әдістері;</w:t>
            </w:r>
          </w:p>
          <w:p>
            <w:pPr>
              <w:spacing w:after="20"/>
              <w:ind w:left="20"/>
              <w:jc w:val="both"/>
            </w:pPr>
            <w:r>
              <w:rPr>
                <w:rFonts w:ascii="Times New Roman"/>
                <w:b w:val="false"/>
                <w:i w:val="false"/>
                <w:color w:val="000000"/>
                <w:sz w:val="20"/>
              </w:rPr>
              <w:t>
2. Менеджмент теориясы мен практикасы;</w:t>
            </w:r>
          </w:p>
          <w:p>
            <w:pPr>
              <w:spacing w:after="20"/>
              <w:ind w:left="20"/>
              <w:jc w:val="both"/>
            </w:pPr>
            <w:r>
              <w:rPr>
                <w:rFonts w:ascii="Times New Roman"/>
                <w:b w:val="false"/>
                <w:i w:val="false"/>
                <w:color w:val="000000"/>
                <w:sz w:val="20"/>
              </w:rPr>
              <w:t>
3. Басқару психологиясы;</w:t>
            </w:r>
          </w:p>
          <w:p>
            <w:pPr>
              <w:spacing w:after="20"/>
              <w:ind w:left="20"/>
              <w:jc w:val="both"/>
            </w:pPr>
            <w:r>
              <w:rPr>
                <w:rFonts w:ascii="Times New Roman"/>
                <w:b w:val="false"/>
                <w:i w:val="false"/>
                <w:color w:val="000000"/>
                <w:sz w:val="20"/>
              </w:rPr>
              <w:t>
4. Режиссура, бұқаралық қойылымдар мен театрландырылған мерекелерді ұйымдастыру және өткізу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Ұйымдық-басқарушылық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Үздік нәтижеге, мақсатқа жету үшін, ұйымның барлық қызметтері мен олардың арасындағы байланыс жиынтығын қамтитын жоспарлау, ұйымдастыру, ынталандыру және бақылау функцияларына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Жаңа жағдайларда практикалық жобалар мен зерттеу міндеттерін шешуде алған білімдерін іске асыру;</w:t>
            </w:r>
          </w:p>
          <w:p>
            <w:pPr>
              <w:spacing w:after="20"/>
              <w:ind w:left="20"/>
              <w:jc w:val="both"/>
            </w:pPr>
            <w:r>
              <w:rPr>
                <w:rFonts w:ascii="Times New Roman"/>
                <w:b w:val="false"/>
                <w:i w:val="false"/>
                <w:color w:val="000000"/>
                <w:sz w:val="20"/>
              </w:rPr>
              <w:t>
2. Командада жұмыс істеу дағдыларын қолдану;</w:t>
            </w:r>
          </w:p>
          <w:p>
            <w:pPr>
              <w:spacing w:after="20"/>
              <w:ind w:left="20"/>
              <w:jc w:val="both"/>
            </w:pPr>
            <w:r>
              <w:rPr>
                <w:rFonts w:ascii="Times New Roman"/>
                <w:b w:val="false"/>
                <w:i w:val="false"/>
                <w:color w:val="000000"/>
                <w:sz w:val="20"/>
              </w:rPr>
              <w:t>
3. Жобалау құжаттамасын жасау;</w:t>
            </w:r>
          </w:p>
          <w:p>
            <w:pPr>
              <w:spacing w:after="20"/>
              <w:ind w:left="20"/>
              <w:jc w:val="both"/>
            </w:pPr>
            <w:r>
              <w:rPr>
                <w:rFonts w:ascii="Times New Roman"/>
                <w:b w:val="false"/>
                <w:i w:val="false"/>
                <w:color w:val="000000"/>
                <w:sz w:val="20"/>
              </w:rPr>
              <w:t>
4. Жобаларды басқару саласындағы ұлттық және халықаралық стандарттармен жұмыс істей білу;</w:t>
            </w:r>
          </w:p>
          <w:p>
            <w:pPr>
              <w:spacing w:after="20"/>
              <w:ind w:left="20"/>
              <w:jc w:val="both"/>
            </w:pPr>
            <w:r>
              <w:rPr>
                <w:rFonts w:ascii="Times New Roman"/>
                <w:b w:val="false"/>
                <w:i w:val="false"/>
                <w:color w:val="000000"/>
                <w:sz w:val="20"/>
              </w:rPr>
              <w:t>
5. Өңірлік, республикалық, халықаралық өнер конкурстары мен фестивальдерін ұйымдастыру мен өткізуде басшылық ету дағдыларына ие болу;</w:t>
            </w:r>
          </w:p>
          <w:p>
            <w:pPr>
              <w:spacing w:after="20"/>
              <w:ind w:left="20"/>
              <w:jc w:val="both"/>
            </w:pPr>
            <w:r>
              <w:rPr>
                <w:rFonts w:ascii="Times New Roman"/>
                <w:b w:val="false"/>
                <w:i w:val="false"/>
                <w:color w:val="000000"/>
                <w:sz w:val="20"/>
              </w:rPr>
              <w:t>
6. Аудандық, қалалық, республикалық маңызы бар мәдени-бұқаралық ойын-сауық іс-шараларының жобаларын басқару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Басқару деңгейлері;</w:t>
            </w:r>
          </w:p>
          <w:p>
            <w:pPr>
              <w:spacing w:after="20"/>
              <w:ind w:left="20"/>
              <w:jc w:val="both"/>
            </w:pPr>
            <w:r>
              <w:rPr>
                <w:rFonts w:ascii="Times New Roman"/>
                <w:b w:val="false"/>
                <w:i w:val="false"/>
                <w:color w:val="000000"/>
                <w:sz w:val="20"/>
              </w:rPr>
              <w:t>
2. Басқару процестері;</w:t>
            </w:r>
          </w:p>
          <w:p>
            <w:pPr>
              <w:spacing w:after="20"/>
              <w:ind w:left="20"/>
              <w:jc w:val="both"/>
            </w:pPr>
            <w:r>
              <w:rPr>
                <w:rFonts w:ascii="Times New Roman"/>
                <w:b w:val="false"/>
                <w:i w:val="false"/>
                <w:color w:val="000000"/>
                <w:sz w:val="20"/>
              </w:rPr>
              <w:t>
3. Ұйымдық құрылымы;</w:t>
            </w:r>
          </w:p>
          <w:p>
            <w:pPr>
              <w:spacing w:after="20"/>
              <w:ind w:left="20"/>
              <w:jc w:val="both"/>
            </w:pPr>
            <w:r>
              <w:rPr>
                <w:rFonts w:ascii="Times New Roman"/>
                <w:b w:val="false"/>
                <w:i w:val="false"/>
                <w:color w:val="000000"/>
                <w:sz w:val="20"/>
              </w:rPr>
              <w:t>
4. Басқару модельдері.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Ғылыми-шығармашылық, эксперименттік-зерттеу (балетмейстерлік, режиссерлік)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Жаңа факторларды, құбылыстарды, заңдылықтарды анықтау мен сипаттаудың немесе бұрын белгілі болған ережелерді басқа ғылыми позициялардан немесе жаңа аспектіден жалпылаудың ғылыми әдіснамасын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Сахналау қызметінде балетмейстер, режиссер және педагог-хореографтың ғылыми-шығармашылық, эксперименттік-зерттеу жұмыстарын жоспарлау және ұйымдастыру;</w:t>
            </w:r>
          </w:p>
          <w:p>
            <w:pPr>
              <w:spacing w:after="20"/>
              <w:ind w:left="20"/>
              <w:jc w:val="both"/>
            </w:pPr>
            <w:r>
              <w:rPr>
                <w:rFonts w:ascii="Times New Roman"/>
                <w:b w:val="false"/>
                <w:i w:val="false"/>
                <w:color w:val="000000"/>
                <w:sz w:val="20"/>
              </w:rPr>
              <w:t>
2. Ағарту жұмысында зерттеудің заманауи әдістерін қолдана отырып ғылыми мәселелерді шешу;</w:t>
            </w:r>
          </w:p>
          <w:p>
            <w:pPr>
              <w:spacing w:after="20"/>
              <w:ind w:left="20"/>
              <w:jc w:val="both"/>
            </w:pPr>
            <w:r>
              <w:rPr>
                <w:rFonts w:ascii="Times New Roman"/>
                <w:b w:val="false"/>
                <w:i w:val="false"/>
                <w:color w:val="000000"/>
                <w:sz w:val="20"/>
              </w:rPr>
              <w:t>
3. Кәсіби кеңес беру, хореография өнері құбылыстарына көркемдік-эстетикалық талдау және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Зерттеу қызметінің белгілері;</w:t>
            </w:r>
          </w:p>
          <w:p>
            <w:pPr>
              <w:spacing w:after="20"/>
              <w:ind w:left="20"/>
              <w:jc w:val="both"/>
            </w:pPr>
            <w:r>
              <w:rPr>
                <w:rFonts w:ascii="Times New Roman"/>
                <w:b w:val="false"/>
                <w:i w:val="false"/>
                <w:color w:val="000000"/>
                <w:sz w:val="20"/>
              </w:rPr>
              <w:t>
2. Отандық және шетелдік ғылымның жаңа теориялық, әдіснамалық және технологиялық жетістіктері;</w:t>
            </w:r>
          </w:p>
          <w:p>
            <w:pPr>
              <w:spacing w:after="20"/>
              <w:ind w:left="20"/>
              <w:jc w:val="both"/>
            </w:pPr>
            <w:r>
              <w:rPr>
                <w:rFonts w:ascii="Times New Roman"/>
                <w:b w:val="false"/>
                <w:i w:val="false"/>
                <w:color w:val="000000"/>
                <w:sz w:val="20"/>
              </w:rPr>
              <w:t>
3. Инновациялық технологиялар және интернет ресурстары.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Кәсіпқойлық және құзыреттілік </w:t>
            </w:r>
          </w:p>
          <w:p>
            <w:pPr>
              <w:spacing w:after="20"/>
              <w:ind w:left="20"/>
              <w:jc w:val="both"/>
            </w:pPr>
            <w:r>
              <w:rPr>
                <w:rFonts w:ascii="Times New Roman"/>
                <w:b w:val="false"/>
                <w:i w:val="false"/>
                <w:color w:val="000000"/>
                <w:sz w:val="20"/>
              </w:rPr>
              <w:t>
Мақсаткерлік</w:t>
            </w:r>
          </w:p>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Төзімділік пен еңбексүйгіштік</w:t>
            </w:r>
          </w:p>
          <w:p>
            <w:pPr>
              <w:spacing w:after="20"/>
              <w:ind w:left="20"/>
              <w:jc w:val="both"/>
            </w:pPr>
            <w:r>
              <w:rPr>
                <w:rFonts w:ascii="Times New Roman"/>
                <w:b w:val="false"/>
                <w:i w:val="false"/>
                <w:color w:val="000000"/>
                <w:sz w:val="20"/>
              </w:rPr>
              <w:t>
Ауызекі сөйлеу дағдылары</w:t>
            </w:r>
          </w:p>
          <w:p>
            <w:pPr>
              <w:spacing w:after="20"/>
              <w:ind w:left="20"/>
              <w:jc w:val="both"/>
            </w:pPr>
            <w:r>
              <w:rPr>
                <w:rFonts w:ascii="Times New Roman"/>
                <w:b w:val="false"/>
                <w:i w:val="false"/>
                <w:color w:val="000000"/>
                <w:sz w:val="20"/>
              </w:rPr>
              <w:t>
Зейінді шоғырландыру және бақылау</w:t>
            </w:r>
          </w:p>
          <w:p>
            <w:pPr>
              <w:spacing w:after="20"/>
              <w:ind w:left="20"/>
              <w:jc w:val="both"/>
            </w:pPr>
            <w:r>
              <w:rPr>
                <w:rFonts w:ascii="Times New Roman"/>
                <w:b w:val="false"/>
                <w:i w:val="false"/>
                <w:color w:val="000000"/>
                <w:sz w:val="20"/>
              </w:rPr>
              <w:t>
Көшбасшылық және ұйымдастырушылық дағдылар</w:t>
            </w:r>
          </w:p>
          <w:p>
            <w:pPr>
              <w:spacing w:after="20"/>
              <w:ind w:left="20"/>
              <w:jc w:val="both"/>
            </w:pPr>
            <w:r>
              <w:rPr>
                <w:rFonts w:ascii="Times New Roman"/>
                <w:b w:val="false"/>
                <w:i w:val="false"/>
                <w:color w:val="000000"/>
                <w:sz w:val="20"/>
              </w:rPr>
              <w:t>
Технологиялық сауаттылық</w:t>
            </w:r>
          </w:p>
          <w:p>
            <w:pPr>
              <w:spacing w:after="20"/>
              <w:ind w:left="20"/>
              <w:jc w:val="both"/>
            </w:pPr>
            <w:r>
              <w:rPr>
                <w:rFonts w:ascii="Times New Roman"/>
                <w:b w:val="false"/>
                <w:i w:val="false"/>
                <w:color w:val="000000"/>
                <w:sz w:val="20"/>
              </w:rPr>
              <w:t>
Кәсіби этика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жобасының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Балетмейстердің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(би) ұжымының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Труппа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ұжымның жетекшісі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"Педагог-хореограф" кәсібінің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Педагог-хореограф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оқу орнынан кейінгі білім (PhD докторантура, PhD докторы ғылыми дәрежесі, бейіні бойынша PhD докторы, ғылым кандидаты,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2314-0-002 Оқытушы, доцент, өнертанушы профессор, ЖОО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Хореографиялық өнер саласында бәсекеге қабілетті философия докторларын (PhD) даярлау: </w:t>
            </w:r>
          </w:p>
          <w:p>
            <w:pPr>
              <w:spacing w:after="20"/>
              <w:ind w:left="20"/>
              <w:jc w:val="both"/>
            </w:pPr>
            <w:r>
              <w:rPr>
                <w:rFonts w:ascii="Times New Roman"/>
                <w:b w:val="false"/>
                <w:i w:val="false"/>
                <w:color w:val="000000"/>
                <w:sz w:val="20"/>
              </w:rPr>
              <w:t xml:space="preserve">
- жоғары оқу орындары (жоғары және жоғары оқу орнынан кейінгі білім беру жүйесі, көп деңгейлі мамандандырылған хореографиялық оқу орындары (барлық деңгейлер) </w:t>
            </w:r>
          </w:p>
          <w:p>
            <w:pPr>
              <w:spacing w:after="20"/>
              <w:ind w:left="20"/>
              <w:jc w:val="both"/>
            </w:pPr>
            <w:r>
              <w:rPr>
                <w:rFonts w:ascii="Times New Roman"/>
                <w:b w:val="false"/>
                <w:i w:val="false"/>
                <w:color w:val="000000"/>
                <w:sz w:val="20"/>
              </w:rPr>
              <w:t xml:space="preserve">
- кәсіби театрлар мен концерттік ұйымдар </w:t>
            </w:r>
          </w:p>
          <w:p>
            <w:pPr>
              <w:spacing w:after="20"/>
              <w:ind w:left="20"/>
              <w:jc w:val="both"/>
            </w:pPr>
            <w:r>
              <w:rPr>
                <w:rFonts w:ascii="Times New Roman"/>
                <w:b w:val="false"/>
                <w:i w:val="false"/>
                <w:color w:val="000000"/>
                <w:sz w:val="20"/>
              </w:rPr>
              <w:t xml:space="preserve">
- әлеуметтік-мәдени және демалыс түріндегі мекемелер </w:t>
            </w:r>
          </w:p>
          <w:p>
            <w:pPr>
              <w:spacing w:after="20"/>
              <w:ind w:left="20"/>
              <w:jc w:val="both"/>
            </w:pPr>
            <w:r>
              <w:rPr>
                <w:rFonts w:ascii="Times New Roman"/>
                <w:b w:val="false"/>
                <w:i w:val="false"/>
                <w:color w:val="000000"/>
                <w:sz w:val="20"/>
              </w:rPr>
              <w:t xml:space="preserve">
- ғылыми-зерттеу мекемелері және бейінді ғылыми-зерттеу зертханалары; </w:t>
            </w:r>
          </w:p>
          <w:p>
            <w:pPr>
              <w:spacing w:after="20"/>
              <w:ind w:left="20"/>
              <w:jc w:val="both"/>
            </w:pPr>
            <w:r>
              <w:rPr>
                <w:rFonts w:ascii="Times New Roman"/>
                <w:b w:val="false"/>
                <w:i w:val="false"/>
                <w:color w:val="000000"/>
                <w:sz w:val="20"/>
              </w:rPr>
              <w:t xml:space="preserve">
- мәдениет және спорт департаменттері; </w:t>
            </w:r>
          </w:p>
          <w:p>
            <w:pPr>
              <w:spacing w:after="20"/>
              <w:ind w:left="20"/>
              <w:jc w:val="both"/>
            </w:pPr>
            <w:r>
              <w:rPr>
                <w:rFonts w:ascii="Times New Roman"/>
                <w:b w:val="false"/>
                <w:i w:val="false"/>
                <w:color w:val="000000"/>
                <w:sz w:val="20"/>
              </w:rPr>
              <w:t xml:space="preserve">
- өнер саласындағы білім департаменті; </w:t>
            </w:r>
          </w:p>
          <w:p>
            <w:pPr>
              <w:spacing w:after="20"/>
              <w:ind w:left="20"/>
              <w:jc w:val="both"/>
            </w:pPr>
            <w:r>
              <w:rPr>
                <w:rFonts w:ascii="Times New Roman"/>
                <w:b w:val="false"/>
                <w:i w:val="false"/>
                <w:color w:val="000000"/>
                <w:sz w:val="20"/>
              </w:rPr>
              <w:t xml:space="preserve">
- жоғары оқу орындарын аккредиттеу және рейтинг агенттіктері.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Заманауи ақпараттық технологиялар мен инновациялық әдістемелерді қолдана отырып, ғылыми-зерттеу және кәсіби қызметті жүзеге асыру.</w:t>
            </w:r>
          </w:p>
          <w:p>
            <w:pPr>
              <w:spacing w:after="20"/>
              <w:ind w:left="20"/>
              <w:jc w:val="both"/>
            </w:pPr>
            <w:r>
              <w:rPr>
                <w:rFonts w:ascii="Times New Roman"/>
                <w:b w:val="false"/>
                <w:i w:val="false"/>
                <w:color w:val="000000"/>
                <w:sz w:val="20"/>
              </w:rPr>
              <w:t>
2. Хореографиялық шығармалар жасау, хореографиялық ұжымда жоғары кәсіби деңгейде жұмыс істеу.</w:t>
            </w:r>
          </w:p>
          <w:p>
            <w:pPr>
              <w:spacing w:after="20"/>
              <w:ind w:left="20"/>
              <w:jc w:val="both"/>
            </w:pPr>
            <w:r>
              <w:rPr>
                <w:rFonts w:ascii="Times New Roman"/>
                <w:b w:val="false"/>
                <w:i w:val="false"/>
                <w:color w:val="000000"/>
                <w:sz w:val="20"/>
              </w:rPr>
              <w:t>
3. Хореографиялық өнер бағыттары бойынша шеберлік сыныптарын, семинарлар, дөңгелек үстелдер ұйымдастыру және өткізу.</w:t>
            </w:r>
          </w:p>
          <w:p>
            <w:pPr>
              <w:spacing w:after="20"/>
              <w:ind w:left="20"/>
              <w:jc w:val="both"/>
            </w:pPr>
            <w:r>
              <w:rPr>
                <w:rFonts w:ascii="Times New Roman"/>
                <w:b w:val="false"/>
                <w:i w:val="false"/>
                <w:color w:val="000000"/>
                <w:sz w:val="20"/>
              </w:rPr>
              <w:t>
4. Қойылған мақсаттар мен міндеттерді іске асыру үшін процестерді ұйымдастыруда тиімді әдістер мен құралдарды қолдану.</w:t>
            </w:r>
          </w:p>
          <w:p>
            <w:pPr>
              <w:spacing w:after="20"/>
              <w:ind w:left="20"/>
              <w:jc w:val="both"/>
            </w:pPr>
            <w:r>
              <w:rPr>
                <w:rFonts w:ascii="Times New Roman"/>
                <w:b w:val="false"/>
                <w:i w:val="false"/>
                <w:color w:val="000000"/>
                <w:sz w:val="20"/>
              </w:rPr>
              <w:t>
5. Кәсіби шеберлік пен біліктілік деңгейін үздіксіз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Заманауи ақпараттық технологиялар мен инновациялық әдістемелерді қолдана отырып, ғылыми-зерттеу және кәсіби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Өзекті мәселелерді шешу, саланы жаңғырту, хореографиялық өнер саласындағы ғылыми-зерттеу жұмысының түрлі әдістерін пайдалана отырып, жаңа мүмкіндіктер 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Дербес және авторлық ұжым құрамында ірі ғылыми жобаларды іске асыру; қазіргі заманғы хореографиялық процестің, ұлттық мәдениеттегі тарихи процестердің және әлемдік балеттің дамуының әртүрлі аспектілерін зерттеуге бағытталған;</w:t>
            </w:r>
          </w:p>
          <w:p>
            <w:pPr>
              <w:spacing w:after="20"/>
              <w:ind w:left="20"/>
              <w:jc w:val="both"/>
            </w:pPr>
            <w:r>
              <w:rPr>
                <w:rFonts w:ascii="Times New Roman"/>
                <w:b w:val="false"/>
                <w:i w:val="false"/>
                <w:color w:val="000000"/>
                <w:sz w:val="20"/>
              </w:rPr>
              <w:t>
2. Білімнің ғылыми әдісін меңгеру.</w:t>
            </w:r>
          </w:p>
          <w:p>
            <w:pPr>
              <w:spacing w:after="20"/>
              <w:ind w:left="20"/>
              <w:jc w:val="both"/>
            </w:pPr>
            <w:r>
              <w:rPr>
                <w:rFonts w:ascii="Times New Roman"/>
                <w:b w:val="false"/>
                <w:i w:val="false"/>
                <w:color w:val="000000"/>
                <w:sz w:val="20"/>
              </w:rPr>
              <w:t>
3. Заманауи өнер технологияларын енгізу әдістемесін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Жұмыс кезеңдерін жоспарлау;</w:t>
            </w:r>
          </w:p>
          <w:p>
            <w:pPr>
              <w:spacing w:after="20"/>
              <w:ind w:left="20"/>
              <w:jc w:val="both"/>
            </w:pPr>
            <w:r>
              <w:rPr>
                <w:rFonts w:ascii="Times New Roman"/>
                <w:b w:val="false"/>
                <w:i w:val="false"/>
                <w:color w:val="000000"/>
                <w:sz w:val="20"/>
              </w:rPr>
              <w:t>
2. Деректерді жинау әдістері;</w:t>
            </w:r>
          </w:p>
          <w:p>
            <w:pPr>
              <w:spacing w:after="20"/>
              <w:ind w:left="20"/>
              <w:jc w:val="both"/>
            </w:pPr>
            <w:r>
              <w:rPr>
                <w:rFonts w:ascii="Times New Roman"/>
                <w:b w:val="false"/>
                <w:i w:val="false"/>
                <w:color w:val="000000"/>
                <w:sz w:val="20"/>
              </w:rPr>
              <w:t>
3. Өнімділік критерийлері;</w:t>
            </w:r>
          </w:p>
          <w:p>
            <w:pPr>
              <w:spacing w:after="20"/>
              <w:ind w:left="20"/>
              <w:jc w:val="both"/>
            </w:pPr>
            <w:r>
              <w:rPr>
                <w:rFonts w:ascii="Times New Roman"/>
                <w:b w:val="false"/>
                <w:i w:val="false"/>
                <w:color w:val="000000"/>
                <w:sz w:val="20"/>
              </w:rPr>
              <w:t>
4. Жұмысты ұйымдастыру және іске асыру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Хореографиялық шығармалар жасау, хореографиялық ұжымда жоғары кәсіби деңгейде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Аналитикалық әдіс арқылы шығармашылық ізденіс, шығармашылық жобаларды, эксперименттерді және стилистикалық ерекшеліктерді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тобының құрамында ғылыми зерттеулерге қатысу және жетекшілік ету</w:t>
            </w:r>
          </w:p>
          <w:p>
            <w:pPr>
              <w:spacing w:after="20"/>
              <w:ind w:left="20"/>
              <w:jc w:val="both"/>
            </w:pPr>
            <w:r>
              <w:rPr>
                <w:rFonts w:ascii="Times New Roman"/>
                <w:b w:val="false"/>
                <w:i w:val="false"/>
                <w:color w:val="000000"/>
                <w:sz w:val="20"/>
              </w:rPr>
              <w:t>
2. Мерзімді басылымдарда мақалалар жариялау түрінде авторлық сыни қызметті жүргізу және қазіргі заманғы өнер процестерін көпшілік талқылауға қатысу</w:t>
            </w:r>
          </w:p>
          <w:p>
            <w:pPr>
              <w:spacing w:after="20"/>
              <w:ind w:left="20"/>
              <w:jc w:val="both"/>
            </w:pPr>
            <w:r>
              <w:rPr>
                <w:rFonts w:ascii="Times New Roman"/>
                <w:b w:val="false"/>
                <w:i w:val="false"/>
                <w:color w:val="000000"/>
                <w:sz w:val="20"/>
              </w:rPr>
              <w:t>
3. Оқыту мен тәрбиелеудің дәстүрлі және заманауи технологияларын практикада қолдана отырып, шығармашылық процесті жоспарлау және ұйымдастыру және оқытудағы инновациялық тәсілдердің барлық мәселелерінде құзыретті болу</w:t>
            </w:r>
          </w:p>
          <w:p>
            <w:pPr>
              <w:spacing w:after="20"/>
              <w:ind w:left="20"/>
              <w:jc w:val="both"/>
            </w:pPr>
            <w:r>
              <w:rPr>
                <w:rFonts w:ascii="Times New Roman"/>
                <w:b w:val="false"/>
                <w:i w:val="false"/>
                <w:color w:val="000000"/>
                <w:sz w:val="20"/>
              </w:rPr>
              <w:t>
4. Кәсіби қауымдастықтармен өзара әрекеттесу</w:t>
            </w:r>
          </w:p>
          <w:p>
            <w:pPr>
              <w:spacing w:after="20"/>
              <w:ind w:left="20"/>
              <w:jc w:val="both"/>
            </w:pPr>
            <w:r>
              <w:rPr>
                <w:rFonts w:ascii="Times New Roman"/>
                <w:b w:val="false"/>
                <w:i w:val="false"/>
                <w:color w:val="000000"/>
                <w:sz w:val="20"/>
              </w:rPr>
              <w:t>
5. Хореографиялық пәндер бойынша оқытудың әртүрлі әдістемелерін талдау, театр өнеріне, балетке, кәсіби хореографиялық білімге қатысты болып жатқан әлемдік процестерде құзыретті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Шығармашылық әлеует және ұйымдастыру әдістері; 2. Мотивацияның әдістері мен принциптері; 3. Күштерге басымдық беру және бөлу принциптері; 4. Стратегиялық жоспарлау, бақылау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Хореографиялық өнер бағыттары бойынша шеберлік сыныптарын, семинарлар, дөңгелек үстелдер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Ұйымдастырушылық және шығармашылық қабілеттері бар, шығармашылық процесті басқара алатын басшы ретінде кәсіби қызмет үшін ғылыми-теориялық білімді, зерттеу әдістері мен практикалық дағдыларды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Хореографиялық өнер, мәдениет және білім беру саласындағы ғылыми-педагогикалық және ғылыми-шығармашылық жобаларға қатысу;</w:t>
            </w:r>
          </w:p>
          <w:p>
            <w:pPr>
              <w:spacing w:after="20"/>
              <w:ind w:left="20"/>
              <w:jc w:val="both"/>
            </w:pPr>
            <w:r>
              <w:rPr>
                <w:rFonts w:ascii="Times New Roman"/>
                <w:b w:val="false"/>
                <w:i w:val="false"/>
                <w:color w:val="000000"/>
                <w:sz w:val="20"/>
              </w:rPr>
              <w:t>
2. Кәсіби конкурстар мен фестивальдар өткізу және ұйымдастыру, республикалық және халықаралық деңгейде қазылар алқасы, сарапшы ретінде жұмыс істеу;</w:t>
            </w:r>
          </w:p>
          <w:p>
            <w:pPr>
              <w:spacing w:after="20"/>
              <w:ind w:left="20"/>
              <w:jc w:val="both"/>
            </w:pPr>
            <w:r>
              <w:rPr>
                <w:rFonts w:ascii="Times New Roman"/>
                <w:b w:val="false"/>
                <w:i w:val="false"/>
                <w:color w:val="000000"/>
                <w:sz w:val="20"/>
              </w:rPr>
              <w:t>
3. Талқылау, хореографиялық шығармалар мен жобаларды талдау және бағалау, шығармашылық ұйымдардың көркемдік кеңестеріне қатысу;</w:t>
            </w:r>
          </w:p>
          <w:p>
            <w:pPr>
              <w:spacing w:after="20"/>
              <w:ind w:left="20"/>
              <w:jc w:val="both"/>
            </w:pPr>
            <w:r>
              <w:rPr>
                <w:rFonts w:ascii="Times New Roman"/>
                <w:b w:val="false"/>
                <w:i w:val="false"/>
                <w:color w:val="000000"/>
                <w:sz w:val="20"/>
              </w:rPr>
              <w:t>
4. Ғылыми-әдістемелік баспа басылымдарында жариялау, мәдениет, өнер, отандық және әлемдік хореография мәселелері бойынша ТВ және басқа да БАҚ нысандарының бағдарламаларына қатысу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Күнтізбелік, перспективалық репертуарлық жоспарларды әзірлеу қағидалары;</w:t>
            </w:r>
          </w:p>
          <w:p>
            <w:pPr>
              <w:spacing w:after="20"/>
              <w:ind w:left="20"/>
              <w:jc w:val="both"/>
            </w:pPr>
            <w:r>
              <w:rPr>
                <w:rFonts w:ascii="Times New Roman"/>
                <w:b w:val="false"/>
                <w:i w:val="false"/>
                <w:color w:val="000000"/>
                <w:sz w:val="20"/>
              </w:rPr>
              <w:t>
2. Шарттар жасасу қағидалары;</w:t>
            </w:r>
          </w:p>
          <w:p>
            <w:pPr>
              <w:spacing w:after="20"/>
              <w:ind w:left="20"/>
              <w:jc w:val="both"/>
            </w:pPr>
            <w:r>
              <w:rPr>
                <w:rFonts w:ascii="Times New Roman"/>
                <w:b w:val="false"/>
                <w:i w:val="false"/>
                <w:color w:val="000000"/>
                <w:sz w:val="20"/>
              </w:rPr>
              <w:t>
3. Философиялық, психологиялық-педагогикалық ғылымдардың негіздері;</w:t>
            </w:r>
          </w:p>
          <w:p>
            <w:pPr>
              <w:spacing w:after="20"/>
              <w:ind w:left="20"/>
              <w:jc w:val="both"/>
            </w:pPr>
            <w:r>
              <w:rPr>
                <w:rFonts w:ascii="Times New Roman"/>
                <w:b w:val="false"/>
                <w:i w:val="false"/>
                <w:color w:val="000000"/>
                <w:sz w:val="20"/>
              </w:rPr>
              <w:t>
4. Іс-шараларды ұйымдастыру және өткізу әдістемесі;</w:t>
            </w:r>
          </w:p>
          <w:p>
            <w:pPr>
              <w:spacing w:after="20"/>
              <w:ind w:left="20"/>
              <w:jc w:val="both"/>
            </w:pPr>
            <w:r>
              <w:rPr>
                <w:rFonts w:ascii="Times New Roman"/>
                <w:b w:val="false"/>
                <w:i w:val="false"/>
                <w:color w:val="000000"/>
                <w:sz w:val="20"/>
              </w:rPr>
              <w:t>
5. ҚР Кодекстері мен заңдары.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Қойылған мақсаттар мен міндеттерді іске асыру үшін процестерді басқару және ұйымдастыруда тиімді әдістер мен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Кадр саясатын айқындай отырып, даму стратегиясын әзірлей отырып, ұжымға әкімшілік басшылықты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Ұжымды басқару, қызметтің саясаты мен стратегиясын анықтау, ұйымдастырушылық-басқарушылық міндеттерді шешу, стандартты емес жағдайларда кәсіби шешім қабылдау, әкімшілік-ұйымдастырушылық қызметті жүзеге асыру;</w:t>
            </w:r>
          </w:p>
          <w:p>
            <w:pPr>
              <w:spacing w:after="20"/>
              <w:ind w:left="20"/>
              <w:jc w:val="both"/>
            </w:pPr>
            <w:r>
              <w:rPr>
                <w:rFonts w:ascii="Times New Roman"/>
                <w:b w:val="false"/>
                <w:i w:val="false"/>
                <w:color w:val="000000"/>
                <w:sz w:val="20"/>
              </w:rPr>
              <w:t>
2. Мемлекеттік мәдени саясатты, құрылымдық бөлімшелер мен қызметкерлердің өзара іс-қимылы, сондай-ақ сыртқы әріптестік үшін жағдайларды іске асыру мақсатында шығармашылық-басқарушылық қызметті орындау;</w:t>
            </w:r>
          </w:p>
          <w:p>
            <w:pPr>
              <w:spacing w:after="20"/>
              <w:ind w:left="20"/>
              <w:jc w:val="both"/>
            </w:pPr>
            <w:r>
              <w:rPr>
                <w:rFonts w:ascii="Times New Roman"/>
                <w:b w:val="false"/>
                <w:i w:val="false"/>
                <w:color w:val="000000"/>
                <w:sz w:val="20"/>
              </w:rPr>
              <w:t>
3. Танымдық процестерді басқаруды жүзеге асыру, психикалық, эмоционалдық және моторлық әрекеттерді дәйекті және әдістемелік сауатты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ҚР Конституциясы, Еңбек кодексі, "Авторлық құқық туралы", "Мәдениет туралы", "Мемлекеттік мүлік туралы", "Сыбайлас жемқорлыққа қарсы іс-қимыл туралы", "Мемлекеттік сатып алу туралы" ҚР Заңдары. және т.б.</w:t>
            </w:r>
          </w:p>
          <w:p>
            <w:pPr>
              <w:spacing w:after="20"/>
              <w:ind w:left="20"/>
              <w:jc w:val="both"/>
            </w:pPr>
            <w:r>
              <w:rPr>
                <w:rFonts w:ascii="Times New Roman"/>
                <w:b w:val="false"/>
                <w:i w:val="false"/>
                <w:color w:val="000000"/>
                <w:sz w:val="20"/>
              </w:rPr>
              <w:t>
2. Менеджмент негіздері, технологиялары және оларды қолдану механизмі;</w:t>
            </w:r>
          </w:p>
          <w:p>
            <w:pPr>
              <w:spacing w:after="20"/>
              <w:ind w:left="20"/>
              <w:jc w:val="both"/>
            </w:pPr>
            <w:r>
              <w:rPr>
                <w:rFonts w:ascii="Times New Roman"/>
                <w:b w:val="false"/>
                <w:i w:val="false"/>
                <w:color w:val="000000"/>
                <w:sz w:val="20"/>
              </w:rPr>
              <w:t>
3. Шешім қабылдау әдістері;</w:t>
            </w:r>
          </w:p>
          <w:p>
            <w:pPr>
              <w:spacing w:after="20"/>
              <w:ind w:left="20"/>
              <w:jc w:val="both"/>
            </w:pPr>
            <w:r>
              <w:rPr>
                <w:rFonts w:ascii="Times New Roman"/>
                <w:b w:val="false"/>
                <w:i w:val="false"/>
                <w:color w:val="000000"/>
                <w:sz w:val="20"/>
              </w:rPr>
              <w:t>
4. Маркетинг;</w:t>
            </w:r>
          </w:p>
          <w:p>
            <w:pPr>
              <w:spacing w:after="20"/>
              <w:ind w:left="20"/>
              <w:jc w:val="both"/>
            </w:pPr>
            <w:r>
              <w:rPr>
                <w:rFonts w:ascii="Times New Roman"/>
                <w:b w:val="false"/>
                <w:i w:val="false"/>
                <w:color w:val="000000"/>
                <w:sz w:val="20"/>
              </w:rPr>
              <w:t>
5. Басқару қызметінің түрлері, функциялары, процестері.</w:t>
            </w:r>
          </w:p>
          <w:p>
            <w:pPr>
              <w:spacing w:after="20"/>
              <w:ind w:left="20"/>
              <w:jc w:val="both"/>
            </w:pPr>
            <w:r>
              <w:rPr>
                <w:rFonts w:ascii="Times New Roman"/>
                <w:b w:val="false"/>
                <w:i w:val="false"/>
                <w:color w:val="000000"/>
                <w:sz w:val="20"/>
              </w:rPr>
              <w:t>
6. Бюджеттік және шаруашылық есеп ұйымдарының жұмыс принциптері.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Кәсіби шеберлік пен біліктілік деңгейін үнемі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Білім беру қызметін ұйымдастыру, оқу, әдістемелік, ғылыми және тәрбие жұмысына басшылық жасау, мамандардың біліктілігін арттыруға ықпал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Педагогикалық, тәрбиелік және тәлімгерлік қызметті меңгеру;</w:t>
            </w:r>
          </w:p>
          <w:p>
            <w:pPr>
              <w:spacing w:after="20"/>
              <w:ind w:left="20"/>
              <w:jc w:val="both"/>
            </w:pPr>
            <w:r>
              <w:rPr>
                <w:rFonts w:ascii="Times New Roman"/>
                <w:b w:val="false"/>
                <w:i w:val="false"/>
                <w:color w:val="000000"/>
                <w:sz w:val="20"/>
              </w:rPr>
              <w:t>
2. Бейін бойынша өзекті білім беру бағдарламаларын әзірлеу және стейкхолдерлердің қазіргі заманғы талаптарына сәйкес тиімді іске асыру үшін дербес жауапты болу;</w:t>
            </w:r>
          </w:p>
          <w:p>
            <w:pPr>
              <w:spacing w:after="20"/>
              <w:ind w:left="20"/>
              <w:jc w:val="both"/>
            </w:pPr>
            <w:r>
              <w:rPr>
                <w:rFonts w:ascii="Times New Roman"/>
                <w:b w:val="false"/>
                <w:i w:val="false"/>
                <w:color w:val="000000"/>
                <w:sz w:val="20"/>
              </w:rPr>
              <w:t>
3. Білім беруді оқытудың дәстүрлі әдістері мен модельдері, оның ішінде авторлық әдістер негізінде оқу-тәрбие процесін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Жоғары білім беру және өзін-өзі тәрбиелеу процесі;</w:t>
            </w:r>
          </w:p>
          <w:p>
            <w:pPr>
              <w:spacing w:after="20"/>
              <w:ind w:left="20"/>
              <w:jc w:val="both"/>
            </w:pPr>
            <w:r>
              <w:rPr>
                <w:rFonts w:ascii="Times New Roman"/>
                <w:b w:val="false"/>
                <w:i w:val="false"/>
                <w:color w:val="000000"/>
                <w:sz w:val="20"/>
              </w:rPr>
              <w:t>
2. Педагогикалық процесс;</w:t>
            </w:r>
          </w:p>
          <w:p>
            <w:pPr>
              <w:spacing w:after="20"/>
              <w:ind w:left="20"/>
              <w:jc w:val="both"/>
            </w:pPr>
            <w:r>
              <w:rPr>
                <w:rFonts w:ascii="Times New Roman"/>
                <w:b w:val="false"/>
                <w:i w:val="false"/>
                <w:color w:val="000000"/>
                <w:sz w:val="20"/>
              </w:rPr>
              <w:t>
3. Оқытудың формалары, әдістері және педагогикалық технологиялары;</w:t>
            </w:r>
          </w:p>
          <w:p>
            <w:pPr>
              <w:spacing w:after="20"/>
              <w:ind w:left="20"/>
              <w:jc w:val="both"/>
            </w:pPr>
            <w:r>
              <w:rPr>
                <w:rFonts w:ascii="Times New Roman"/>
                <w:b w:val="false"/>
                <w:i w:val="false"/>
                <w:color w:val="000000"/>
                <w:sz w:val="20"/>
              </w:rPr>
              <w:t>
4. Педагогика ғылымының әдістемесі;</w:t>
            </w:r>
          </w:p>
          <w:p>
            <w:pPr>
              <w:spacing w:after="20"/>
              <w:ind w:left="20"/>
              <w:jc w:val="both"/>
            </w:pPr>
            <w:r>
              <w:rPr>
                <w:rFonts w:ascii="Times New Roman"/>
                <w:b w:val="false"/>
                <w:i w:val="false"/>
                <w:color w:val="000000"/>
                <w:sz w:val="20"/>
              </w:rPr>
              <w:t>
5. Жоғары білімнің нормативтік-құқықтық және ұйымдастырушылық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шешім қабылдай білу</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Өзгерістерді басқару</w:t>
            </w:r>
          </w:p>
          <w:p>
            <w:pPr>
              <w:spacing w:after="20"/>
              <w:ind w:left="20"/>
              <w:jc w:val="both"/>
            </w:pPr>
            <w:r>
              <w:rPr>
                <w:rFonts w:ascii="Times New Roman"/>
                <w:b w:val="false"/>
                <w:i w:val="false"/>
                <w:color w:val="000000"/>
                <w:sz w:val="20"/>
              </w:rPr>
              <w:t>
Эмоциялық парасат</w:t>
            </w:r>
          </w:p>
          <w:p>
            <w:pPr>
              <w:spacing w:after="20"/>
              <w:ind w:left="20"/>
              <w:jc w:val="both"/>
            </w:pPr>
            <w:r>
              <w:rPr>
                <w:rFonts w:ascii="Times New Roman"/>
                <w:b w:val="false"/>
                <w:i w:val="false"/>
                <w:color w:val="000000"/>
                <w:sz w:val="20"/>
              </w:rPr>
              <w:t>
Келіссөз жүргізу шеберлігі</w:t>
            </w:r>
          </w:p>
          <w:p>
            <w:pPr>
              <w:spacing w:after="20"/>
              <w:ind w:left="20"/>
              <w:jc w:val="both"/>
            </w:pPr>
            <w:r>
              <w:rPr>
                <w:rFonts w:ascii="Times New Roman"/>
                <w:b w:val="false"/>
                <w:i w:val="false"/>
                <w:color w:val="000000"/>
                <w:sz w:val="20"/>
              </w:rPr>
              <w:t>
Оқу және өзін-өзі оқыту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жоба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Училище (колледж)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ұйымның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(би) ұжымының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(проректор)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бөлімшесінің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деканы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ұжымның жетекшісі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көркемдік жетекші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Труппа меңгерушісі</w:t>
            </w:r>
          </w:p>
        </w:tc>
      </w:tr>
    </w:tbl>
    <w:bookmarkStart w:name="z2157" w:id="2114"/>
    <w:p>
      <w:pPr>
        <w:spacing w:after="0"/>
        <w:ind w:left="0"/>
        <w:jc w:val="left"/>
      </w:pPr>
      <w:r>
        <w:rPr>
          <w:rFonts w:ascii="Times New Roman"/>
          <w:b/>
          <w:i w:val="false"/>
          <w:color w:val="000000"/>
        </w:rPr>
        <w:t xml:space="preserve"> 4-тарау. Кәсіптік стандарттың техникалық деректері</w:t>
      </w:r>
    </w:p>
    <w:bookmarkEnd w:id="2114"/>
    <w:bookmarkStart w:name="z2158" w:id="2115"/>
    <w:p>
      <w:pPr>
        <w:spacing w:after="0"/>
        <w:ind w:left="0"/>
        <w:jc w:val="both"/>
      </w:pPr>
      <w:r>
        <w:rPr>
          <w:rFonts w:ascii="Times New Roman"/>
          <w:b w:val="false"/>
          <w:i w:val="false"/>
          <w:color w:val="000000"/>
          <w:sz w:val="28"/>
        </w:rPr>
        <w:t xml:space="preserve">
      12. Мемлекеттік органның атауы: </w:t>
      </w:r>
    </w:p>
    <w:bookmarkEnd w:id="2115"/>
    <w:bookmarkStart w:name="z2159" w:id="211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2116"/>
    <w:bookmarkStart w:name="z2160" w:id="2117"/>
    <w:p>
      <w:pPr>
        <w:spacing w:after="0"/>
        <w:ind w:left="0"/>
        <w:jc w:val="both"/>
      </w:pPr>
      <w:r>
        <w:rPr>
          <w:rFonts w:ascii="Times New Roman"/>
          <w:b w:val="false"/>
          <w:i w:val="false"/>
          <w:color w:val="000000"/>
          <w:sz w:val="28"/>
        </w:rPr>
        <w:t>
      Орындаушы:</w:t>
      </w:r>
    </w:p>
    <w:bookmarkEnd w:id="2117"/>
    <w:bookmarkStart w:name="z2161" w:id="2118"/>
    <w:p>
      <w:pPr>
        <w:spacing w:after="0"/>
        <w:ind w:left="0"/>
        <w:jc w:val="both"/>
      </w:pPr>
      <w:r>
        <w:rPr>
          <w:rFonts w:ascii="Times New Roman"/>
          <w:b w:val="false"/>
          <w:i w:val="false"/>
          <w:color w:val="000000"/>
          <w:sz w:val="28"/>
        </w:rPr>
        <w:t>
      Борамбаев Нурбек Медерович, +7 (705) 160 57 01, n.borambaev@msm.gov.kz</w:t>
      </w:r>
    </w:p>
    <w:bookmarkEnd w:id="2118"/>
    <w:bookmarkStart w:name="z2162" w:id="2119"/>
    <w:p>
      <w:pPr>
        <w:spacing w:after="0"/>
        <w:ind w:left="0"/>
        <w:jc w:val="both"/>
      </w:pPr>
      <w:r>
        <w:rPr>
          <w:rFonts w:ascii="Times New Roman"/>
          <w:b w:val="false"/>
          <w:i w:val="false"/>
          <w:color w:val="000000"/>
          <w:sz w:val="28"/>
        </w:rPr>
        <w:t xml:space="preserve">
      13. Әзірлеуге қатысатын ұйымдар (кәсіпорындар): </w:t>
      </w:r>
    </w:p>
    <w:bookmarkEnd w:id="2119"/>
    <w:bookmarkStart w:name="z2163" w:id="2120"/>
    <w:p>
      <w:pPr>
        <w:spacing w:after="0"/>
        <w:ind w:left="0"/>
        <w:jc w:val="both"/>
      </w:pPr>
      <w:r>
        <w:rPr>
          <w:rFonts w:ascii="Times New Roman"/>
          <w:b w:val="false"/>
          <w:i w:val="false"/>
          <w:color w:val="000000"/>
          <w:sz w:val="28"/>
        </w:rPr>
        <w:t xml:space="preserve">
      Жоба жетекшісі: </w:t>
      </w:r>
    </w:p>
    <w:bookmarkEnd w:id="2120"/>
    <w:bookmarkStart w:name="z2164" w:id="2121"/>
    <w:p>
      <w:pPr>
        <w:spacing w:after="0"/>
        <w:ind w:left="0"/>
        <w:jc w:val="both"/>
      </w:pPr>
      <w:r>
        <w:rPr>
          <w:rFonts w:ascii="Times New Roman"/>
          <w:b w:val="false"/>
          <w:i w:val="false"/>
          <w:color w:val="000000"/>
          <w:sz w:val="28"/>
        </w:rPr>
        <w:t xml:space="preserve">
      Ұйым: "Қазақстан мәдениетінің ғылыми-зерттеу институты" "Мәдениеттерді жақындастыру орталығы" мемлекеттік музейі" республикалық мемлекеттік қазыналық кәсіпорнының филиалы, Астана қаласы. </w:t>
      </w:r>
    </w:p>
    <w:bookmarkEnd w:id="2121"/>
    <w:bookmarkStart w:name="z2165" w:id="2122"/>
    <w:p>
      <w:pPr>
        <w:spacing w:after="0"/>
        <w:ind w:left="0"/>
        <w:jc w:val="both"/>
      </w:pPr>
      <w:r>
        <w:rPr>
          <w:rFonts w:ascii="Times New Roman"/>
          <w:b w:val="false"/>
          <w:i w:val="false"/>
          <w:color w:val="000000"/>
          <w:sz w:val="28"/>
        </w:rPr>
        <w:t>
      Бас ғылыми қызметкер Жумадилова Дарья Ертайқызы, e-mail: daria_131_168@mail.ru. телефон нөмірі: +7 (705) 708 72 22.</w:t>
      </w:r>
    </w:p>
    <w:bookmarkEnd w:id="2122"/>
    <w:bookmarkStart w:name="z2166" w:id="2123"/>
    <w:p>
      <w:pPr>
        <w:spacing w:after="0"/>
        <w:ind w:left="0"/>
        <w:jc w:val="both"/>
      </w:pPr>
      <w:r>
        <w:rPr>
          <w:rFonts w:ascii="Times New Roman"/>
          <w:b w:val="false"/>
          <w:i w:val="false"/>
          <w:color w:val="000000"/>
          <w:sz w:val="28"/>
        </w:rPr>
        <w:t xml:space="preserve">
      Сарапшы-әзірлеушілер: </w:t>
      </w:r>
    </w:p>
    <w:bookmarkEnd w:id="2123"/>
    <w:bookmarkStart w:name="z2167" w:id="2124"/>
    <w:p>
      <w:pPr>
        <w:spacing w:after="0"/>
        <w:ind w:left="0"/>
        <w:jc w:val="both"/>
      </w:pPr>
      <w:r>
        <w:rPr>
          <w:rFonts w:ascii="Times New Roman"/>
          <w:b w:val="false"/>
          <w:i w:val="false"/>
          <w:color w:val="000000"/>
          <w:sz w:val="28"/>
        </w:rPr>
        <w:t>
      "Қазақ ұлттық хореография академиясы" шаруашылық жүргізу құқығындағы республикалық мемлекеттік кәсіпорны:</w:t>
      </w:r>
    </w:p>
    <w:bookmarkEnd w:id="2124"/>
    <w:bookmarkStart w:name="z2168" w:id="2125"/>
    <w:p>
      <w:pPr>
        <w:spacing w:after="0"/>
        <w:ind w:left="0"/>
        <w:jc w:val="both"/>
      </w:pPr>
      <w:r>
        <w:rPr>
          <w:rFonts w:ascii="Times New Roman"/>
          <w:b w:val="false"/>
          <w:i w:val="false"/>
          <w:color w:val="000000"/>
          <w:sz w:val="28"/>
        </w:rPr>
        <w:t>
      Тургинбаева А.Н. ( aitosha_5@mail.ru; +7701 751 74 42)</w:t>
      </w:r>
    </w:p>
    <w:bookmarkEnd w:id="2125"/>
    <w:bookmarkStart w:name="z2169" w:id="2126"/>
    <w:p>
      <w:pPr>
        <w:spacing w:after="0"/>
        <w:ind w:left="0"/>
        <w:jc w:val="both"/>
      </w:pPr>
      <w:r>
        <w:rPr>
          <w:rFonts w:ascii="Times New Roman"/>
          <w:b w:val="false"/>
          <w:i w:val="false"/>
          <w:color w:val="000000"/>
          <w:sz w:val="28"/>
        </w:rPr>
        <w:t>
      Алишева А.Т. (alila-at@mail.ru; +7 777 319 08 10)</w:t>
      </w:r>
    </w:p>
    <w:bookmarkEnd w:id="2126"/>
    <w:bookmarkStart w:name="z2170" w:id="2127"/>
    <w:p>
      <w:pPr>
        <w:spacing w:after="0"/>
        <w:ind w:left="0"/>
        <w:jc w:val="both"/>
      </w:pPr>
      <w:r>
        <w:rPr>
          <w:rFonts w:ascii="Times New Roman"/>
          <w:b w:val="false"/>
          <w:i w:val="false"/>
          <w:color w:val="000000"/>
          <w:sz w:val="28"/>
        </w:rPr>
        <w:t>
      Моисеев Е.С. (yevgeniy@novadance.kz; +7 701 213 13 58)</w:t>
      </w:r>
    </w:p>
    <w:bookmarkEnd w:id="2127"/>
    <w:bookmarkStart w:name="z2171" w:id="2128"/>
    <w:p>
      <w:pPr>
        <w:spacing w:after="0"/>
        <w:ind w:left="0"/>
        <w:jc w:val="both"/>
      </w:pPr>
      <w:r>
        <w:rPr>
          <w:rFonts w:ascii="Times New Roman"/>
          <w:b w:val="false"/>
          <w:i w:val="false"/>
          <w:color w:val="000000"/>
          <w:sz w:val="28"/>
        </w:rPr>
        <w:t>
      Агзамова Д.О. (agzamova_diana@mail.ru; +7 777 205 77 94)</w:t>
      </w:r>
    </w:p>
    <w:bookmarkEnd w:id="2128"/>
    <w:bookmarkStart w:name="z2172" w:id="2129"/>
    <w:p>
      <w:pPr>
        <w:spacing w:after="0"/>
        <w:ind w:left="0"/>
        <w:jc w:val="both"/>
      </w:pPr>
      <w:r>
        <w:rPr>
          <w:rFonts w:ascii="Times New Roman"/>
          <w:b w:val="false"/>
          <w:i w:val="false"/>
          <w:color w:val="000000"/>
          <w:sz w:val="28"/>
        </w:rPr>
        <w:t>
      14. Кәсіптік біліктілік жөніндегі салалық кеңес: 2024 жылғы 10 қаңтар.</w:t>
      </w:r>
    </w:p>
    <w:bookmarkEnd w:id="2129"/>
    <w:bookmarkStart w:name="z2173" w:id="2130"/>
    <w:p>
      <w:pPr>
        <w:spacing w:after="0"/>
        <w:ind w:left="0"/>
        <w:jc w:val="both"/>
      </w:pPr>
      <w:r>
        <w:rPr>
          <w:rFonts w:ascii="Times New Roman"/>
          <w:b w:val="false"/>
          <w:i w:val="false"/>
          <w:color w:val="000000"/>
          <w:sz w:val="28"/>
        </w:rPr>
        <w:t>
      15. Кәсіптік біліктілік жөніндегі ұлттық орган: 2023 жылғы 2 қараша.</w:t>
      </w:r>
    </w:p>
    <w:bookmarkEnd w:id="2130"/>
    <w:bookmarkStart w:name="z2174" w:id="2131"/>
    <w:p>
      <w:pPr>
        <w:spacing w:after="0"/>
        <w:ind w:left="0"/>
        <w:jc w:val="both"/>
      </w:pPr>
      <w:r>
        <w:rPr>
          <w:rFonts w:ascii="Times New Roman"/>
          <w:b w:val="false"/>
          <w:i w:val="false"/>
          <w:color w:val="000000"/>
          <w:sz w:val="28"/>
        </w:rPr>
        <w:t>
      16. "Атамекен" Қазақстан Республикасының Ұлттық кәсіпкерлер палатасы: 2024 жылғы 15 ақпан.</w:t>
      </w:r>
    </w:p>
    <w:bookmarkEnd w:id="2131"/>
    <w:bookmarkStart w:name="z2175" w:id="2132"/>
    <w:p>
      <w:pPr>
        <w:spacing w:after="0"/>
        <w:ind w:left="0"/>
        <w:jc w:val="both"/>
      </w:pPr>
      <w:r>
        <w:rPr>
          <w:rFonts w:ascii="Times New Roman"/>
          <w:b w:val="false"/>
          <w:i w:val="false"/>
          <w:color w:val="000000"/>
          <w:sz w:val="28"/>
        </w:rPr>
        <w:t xml:space="preserve">
      17. Нұсқа нөмірі және шығарылған жылы: нұсқа 1, 2024 жыл. </w:t>
      </w:r>
    </w:p>
    <w:bookmarkEnd w:id="2132"/>
    <w:bookmarkStart w:name="z2176" w:id="2133"/>
    <w:p>
      <w:pPr>
        <w:spacing w:after="0"/>
        <w:ind w:left="0"/>
        <w:jc w:val="both"/>
      </w:pPr>
      <w:r>
        <w:rPr>
          <w:rFonts w:ascii="Times New Roman"/>
          <w:b w:val="false"/>
          <w:i w:val="false"/>
          <w:color w:val="000000"/>
          <w:sz w:val="28"/>
        </w:rPr>
        <w:t>
      18. Бағдарлы қайта қарау күні: 2027 жыл.</w:t>
      </w:r>
    </w:p>
    <w:bookmarkEnd w:id="2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