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9192f" w14:textId="82919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"Облыс аумағында карантиндік аймақты белгілеу туралы" Қарағанды облысы әкімдігінің 2007 жылғы 30 мамырдағы № 12/03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2024 жылғы 10 мамырдағы № 30/01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әкімдігінің 2007 жылғы 30 мамырдағы "Облыс аумағында карантиндік аймақты белгілеу туралы" № 12/03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тізіліміне № 1830 болып тіркелген, 2007 жылғы 28 маусымдағы № 98-100 "Орталық Қазақстан" және 2007 жылғы 30 маусымдағы № 75 "Индустриальная Караганда" газеттерінде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жетекшілік жасайтын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Бөлекпаев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 10 "мамырдағы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30/01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12/03 қаулысына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 режимі енгізілуі тиіс өсімдіктер карантині саласындағы мемлекеттік бақылау нысандарының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Шаруашылықсубъектілер, басқа да нысандаратауы, жертелімдерінің санаттары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(қалалар), ауылдықокругтержәнеелдімекендератауы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Залалданғаны (ластанғаны)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Ошақтардыанықтаукүні (актілер бойынша), ескертпелер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телімдер (алқаптар)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 а т а ғ а н (қ ы з ғ ы л т) у к е к і р е (Acroptilonrepens L.D.C.)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3829,976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ҰК" АҚ Қарағанды облыстық филиалы, республикалық маңызы бар автожолдарға берілген жер телімі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Құлайғыр а/о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мамыр 2010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"Февраль -2020" ЖШС,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рәсімделді, бұрынғы жер пайдаланушы - "Алтай и К" ЖШС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ауданының тұрғын үй коммуналдық шаруашылығы, жолаушылар көлігі, автокөлік жолдары және тұрғын үй инспекциясы бөлімі" ММ, аудандық маңызы бар автожолдарға берілген жер телімі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а/о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маусым 2010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"Топарские теплицы" ЖШС, а/ш танаптары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 кенті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маусым 2010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"Арселор Миттал Теміртау" АҚ, КД №7 Қарағанды жүктиеу және көлік басқармасы (ҚЖТКБ),теміржолдарға бөлініп берілген телімі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қаласы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маусым 2010 жыл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 KAZ" ЖШС, а/ш танаптары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а/о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маусым 2010 жыл, бұрынғы жер пайдаланушы - "Qar-Onimderi" ЖШС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шілде 2018 жыл, бұрынғы жер пайдаланушы - "Qar-Onimderi" ЖШС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"Надежда" ш/қ, а/ш танаптары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а/о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маусым 2007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"Жанат" ӨК, а/ш танаптары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Ильичев а/о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маусым 2015 жыл, бұрынғы жер пайдаланушы - "Ташимова Л." ф/қ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ауданының тұрғын үй коммуналдық шаруашылығы, жолаушылар көлігі, автокөлік жолдары және тұрғын үй инспекциясы бөлімі" ММ, аудандық маңызы бар автожолдарға берілген жер телімі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тамыз 2023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 қоры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а/о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тамыз 2015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"Барс"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тамыз 2016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"Қарлығаш"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тамыз 2017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"Керекеша В.Е." ш/қ, а/ш танаптары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а/о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тамыз 2016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"Олжас"ш/қ,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тамыз 2016 жыл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"Шевченко"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тамыз 2016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шілде 2018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"Тайатқан"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шілде 2018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"Хоменко" ш/қ, а/ш танаптары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Есенкелді а/о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маусым 2020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"TAS 2009" ЖШС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қазан 2023 жыл, қайта рәсімделді, бұрынғы жер пайдаланушы - "Колесникова" ш/қ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"Татуин"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маусым 2020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 қоры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тамыз 2021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"Арман" ЖК,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тамыз 2021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"Сарыбұлақ" ф/қ,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тамыз 2021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"Крухинец"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тамыз 2021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ауданының тұрғын үй коммуналдық шаруашылығы, жолаушылар көлігі, автокөлік жолдары және тұрғын үй инспекциясы бөлімі" ММ, автожолдарға берілген жер телімі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а/о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тамыз 2021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"Дюба" ш/қ, а/ш танаптары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Ильичев а/о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шілде 2022 жыл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 "Бунтовский Илья Николаевич",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ҰК" АҚ Қарағанды облыстық филиалы, республикалық маңызы бар автожолдарға берілген жер телімі (Қызылорда- Павлодар)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Дубовка а/о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тамыз 2022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ҰК" АҚ Қарағанды облыстық филиалы, республикалық маңызы бар автожолдарға берілген жер телімі (Қызылорда- Павлодар)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 кенті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тамыз 2022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қаласы әкімдігі апараты" ММ, елді мекен жері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қаласы, Промышленный көш. 28А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тамыз 2023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ҚазАвтоЖол" ҰК" АҚ Қарағанды облыстық филиалы, республикалық маңызы бар автожолдарға берілген жер телімі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 а/о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тамыз 2023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"ҚТЖ-Жүк тасымалы" Қарабас КЗХ 675407, теміржол жол бекеті,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Қарабас кенті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шілде 2023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"Думан" ш/қ, а/ш танаптары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а/о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мамыр 2007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облыстық жолаушылар көлігі және автомобиль жолдары басқармасы" ММ, облыстық, аудандық маңызы бар автожолдарға берілген жер телімі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тамыз 2008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жерқоры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а/о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тамыз 2019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 қоры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а/о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қыркүйек 2020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Бұқаржырау ауданы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2248,43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"Агрохолдинг BEREKE" ЖШС, а/ш танаптары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Ростовка а/о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желтоқсан 2022 жылы, қайта рәсімделді, бұрынғы жер пайдаланушы - "Киров" ӨК ЖШС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"Асыл" ӨК, а/ш танаптары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Каражар а/о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шілде 2006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"Дизель плюс" ЖШС, а/ш танаптары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а/о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қыркүйек 2010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жерқоры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қыркүйек 2019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жерқоры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Доскей а/о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маусым 2016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Кенттік округ әкімдігі, елді мекен жерлері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Ғ.Мустафин атындағы кенті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тамыз 2016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ҰК" АҚ Қарағанды облыстық филиалы, республикалық маңызы бар автожолдарға берілген жер телімі, Бастау-Ақтау-Теміртау 25-27 км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а/о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тамыз 2016 года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Нұра ХПП" ЖШС кәсіпорынның аумағы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Ғ.Мустафин атындағы кенті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тамыз 2016 года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елді мекен жерлері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Доскей а/о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тамыз 2021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облыстық жолаушылар көлігі және автомобиль жолдары басқармасы" ММ, облыстық, аудандық маңызы бар автожолдарға берілген жер телімі (Қарағанды-Аягөз-Бөғаз)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а/о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тамыз 2022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елді мекен жерлері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тамыз 2022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3972,13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жерқоры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Тегісшілдік а/о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"Шокпартас"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маусым 2006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ҰК" АҚ Қарағанды облыстық филиалы, республикалық маңызы бар автожолдарға берілген жер телімі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Қаршығалы а/о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маусым 2011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облыстық жолаушылар көлігі және автомобиль жолдары басқармасы" ММ, облыстық, аудандық маңызы бар автожолдарға берілген жер телімі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Н.Абдиров атындағы а/о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маусым 2011 года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"Елдос" ш/қ, а/ш танаптары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Тегісшілдік а/о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1257,23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қыркүйек 2019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"Әбу" ш/қ, а/ш танаптары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 а/о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қыркүйек 2021 жыл- бұрынғы жер пайдаланушы "ауылдық округ әкімдігі, жер қоры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"Әлішер"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тамыз 2023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"Алпан"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 қоры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"Черниговский и К" ЖШС, а/ш танаптары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Көбетей а/о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ҰК" АҚ Қарағанды облыстық филиалы, республикалық маңызы бар автожолдарға берілген жер телімі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маусым 2012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"Отқанжар" ЖШС, а/ш танаптары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Изенді а/о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тамыз 2004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 қоры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Кертінді а/о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маусым 2006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"Михайлев А.Н."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шілде 2004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"Таинбеков А.А." ф/қ,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рәсімделді, бұрынғы жер пайдаланушы "Сары-Арқа" ЖШС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"Карой" ЖШС, а/ш танаптары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Қарой а/о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шілде 2006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"Тассуат-Агро" ЖШС, а/ш танаптары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Тассуат а/о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рәсімделді, бұрынғы жер пайдаланушы "Индустриальный" ӨК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"Альдеран" ш/қ, а/ш танаптары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Ақмешіт а/о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маусым 2013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"Полеводин Л.Н." ф/қ, а/ш танаптары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Заречный а/о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маусым 2007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"Шортанов Е.Ж."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маусым 2007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"Кайнар" ЖШС, а/ш танаптары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а/о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шілде 2008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"Прежевальское" ЖШС, а/ш танаптары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Мұзбел а/о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тамыз 2020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облысының жолаушылар көлігі және автомобиль жолдары басқармасы" ММ, облыстық маңызы бар автожолдарға берілген жер телімі, (Қарағанды - Шахтинск-Есенгелді - Кайнар - Нура, 144-165 км.)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Изенді а/о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шілде 2023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"Жумадилов" ш/қ, а/ш танаптары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Сұңқар а/о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"Бірлік" ш/қ, а/ш танаптары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Сарыозек а/о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тамыз 2013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"TAVRIDA 1" ЖШС, а/ш танаптары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 а/о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облыстық жолаушылар көлігі және автомобиль жолдары басқармасы" ММ, облыстық, аудандық маңызы бар автожолдарға берілген жер телімі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шілде 2006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 а/о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шілде 2006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"Денис" ЖШС, а/ш танаптары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Поляна а/о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шілде 2007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"Жандос"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маусым 2007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"Қайрақты" ш/қ, а/ш танаптары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Тағылы а/о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маусым 2013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"Сарыжал"ш/қ,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маусым 2013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"Ерзат"ш/қ,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мамыр 2008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"Кайнар"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"Тағылы"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маусым 2013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дән"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шілде 2012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шілде 2012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 қоры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маусым 2013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облыстық жолаушылар көлігі және автомобиль жолдары басқармасы" ММ, облыстық, аудандық маңызы бар автожолдарға берілген жер телімі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маусым 2011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"Ұшқын"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маусым 2012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"Дружба" ш/қ, а/ш танаптары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Көктіңкөлі а/о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маусым 2013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"Луч Надежды"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"Сағындық"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шілде 2013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облыстық жолаушылар көлігі және автомобиль жолдары басқармасы" ММ, облыстық, аудандық маңызы бар автожолдарға берілген жер телімі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шілде 2013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әкімі, жер қоры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а/о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шілде 2013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әкімі, жер қоры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шілде 2013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облыстық жолаушылар көлігі және автомобиль жолдары басқармасы" ММ, облыстық, аудандық маңызы бар автожолдарға берілген жер телімі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Ағадыр кенті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маусым 2011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округ әкімдігі, жер қоры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а/о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тамыз 2015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 қоры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шілде 2014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елді мекен жерлері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шілде 2014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"Үңірек" ш/қ,а/ш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тамыз 2021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бойынша ЖИЫНЫ: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29824,936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тұрғын-үй коммуналдық шаруашылық жолаушылар көлігі және автомобиль жолдары бөлімі" ММ, елді мекен жерлері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лет ВЛКСМ саябағы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 2004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Жезқазған көш.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 2004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саяжайлар алаңы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 2004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Балқаш-Қоңырат жол бойы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мамыр 2011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 қоры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Шұбар-Түбек ауылы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мамыр 2004 жыл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ҰҚ"АҚ Қарағанды облыстық филиалы, республикалық маңызы бар автожолдарға берілген жер телімі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қаласы.-Гүлшат кенті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маусым 2010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каласы.- Бекитау -Ата демалыс үйіне апаратын тасжол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маусым 2010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тұрғын-үй коммуналдық шаруашылық жолаушылар көлігі және автомобиль жолдары бөлімі" ММ, елді мекен жерлері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жұбайлар паркі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тамыз 2022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 қаласы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"Приозерск қаласының тұрғын-үй коммуналдық шаруашылығы жолаушылар көлігі және автокөлік жолдары бөлімі" ММ, елді мекен жерлері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көш.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Қайтарәсімделді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жағалаудағы босалқы жерлер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маусым 2012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 аумағы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тамыз 2020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Достық көш.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тамыз 2020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қаласының тұрғын-үй коммуналдық шаруашылығы жолаушылар көлігі және автокөлік жолдары бөлімі" ММ, елді мекен жерлері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Шахтер көш.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маусым 2010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Чкалов көш.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маусым 2010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облыстық жолаушылар көлігіжәне автомобиль жолдары басқармасы" ММ, облыстық, аудандық маңызы бар автожолдарға берілген жер телімі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автожолдарға берілген жер телімі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тамыз 2022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ҰҚ" АҚ Қарағанды облыстық филиалы, республикалық маңызы бар автожолдарға берілген жер телімі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автожолдарға берілген жер телімі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тамыз 2022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ҰК" АҚ Қарағанды облыстық филиалы, республикалық маңызы бар автожолдарға берілген жер телімі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 кенті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 тамыз 2022 жыл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"QARMET" АҚ Күзенбаев атындағы шахта, автожолдарға берілген жер телімі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автожолдарға берілген жер телімі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шілде 2023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"QARMET" АҚ көмір департаметі, теміржолдарға берілген жер телімі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– Дубовка темір жол жол жиегі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шілде 2023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облыстық жолаушылар көлігі және автомобиль жолдары басқармасы" ММ, облыстық, аудандық маңызы бар автожолдарға берілген жер телімі (Қарағанды-Шахтинск-Есенгелді-Шебаковск)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автожолдарға берілген жер телімі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0,112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шілде 2023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қаласының тұрғын-үй коммуналдық шаруашылығы, жолаушылар көлігі және авто көлік жолдары бөлімі" ММ, елді мекен жерлері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Парковая көш.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маусым 2023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бойынша ЖИЫНЫ: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425,921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(қызғылт) укекіре бойынша ЖИЫНЫ: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30250,857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Шөптесін өсімдіктерде тоғышарлық етуші А р а м с о я у (Cuscutasp.)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Бұқаржырау ауданы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Нұра ХПП" ЖШС, кәсіпорын аумағы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Ғ.Мұстафин атындағы кенті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тамыз 2016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 қаласы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"Приозерск қаласының тұрғын үй-коммуналдық шаруашылығы, жолаушылар көлігі және автомобиль жолдары бөлімі" ММ, елді мекен жерлері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Бауржан Момышұлы көш.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тамыз 2020 жыл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Арамсояу бойынша ЖИЫНЫ: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е ң б і л п е п и н о в и р у с ы (Pepinomosaicvirus)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"Топарские теплицы"ЖШС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Топар кенті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қазан 2021 жыл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Теңбіл пепино вирус бойынша жиыны: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 БАРЛЫҒЫ: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30272,057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ш/қ – шаруа қожалығы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а/ш – ауыл шаруашылығы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ф/қ – фермерлік қожалығы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а/о – ауылдық округі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ЖШС – жауапкершілігі шектеулі серіктестігі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 – акционерлік қоғам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д/о- демалыс орын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қ.- қала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к.- кент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мемлекеттік мекеме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ӨК - өндірістік кооператив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ЖК - жеке кәсіпкер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т/ж - теміржолы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көш. - көше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