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57b7" w14:textId="e155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2024 жылғы 21 мамырдағы № 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Төтенше жағдайлар Министрлігі Қарағанды облысының Төтенше жағдайлар департаменті Теміртау қаласының Төтенше жағдайлар басқармасы" мемлекеттік мекемесінің 2024 жылғы 15 мамырдағы №3048 хаты негізінде, Теміртау қаласының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Теміртау қаласы әкімінің: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- 2024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"Теміртау каласында табиғи сипаттағы төтенше жағдайды жариялау туралы";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- 2024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>№2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"Теміртау қаласында табиғи сипаттағы төтенше жағдайды жариялау туралы" шешімдерінің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