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8044" w14:textId="17280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Теміртау қалалық мәслихатының 2022 жылғы 2 маусымдағы № 26/5 "Ақтау кентінің бөлек жергілікті қоғадастық жиындарын өткізу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2024 жылғы 22 ақпандағы № 13/6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Теміртау қалалық мәслихатының "Ақтау кентінің бөлек жергілікті қоғадастық жиындарын өткізу қағидаларын бекіту туралы" 2022 жылғы 2 маусымдағы № 26/5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