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25db" w14:textId="2682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2023 жылғы 22 желтоқсандағы № 10/80 "2024-2026 жылдар ғаарналған Гүлшат және Саяқ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2023 жылғы 29 наурыздағы № 12/99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Балқаш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2023жылғы 22 желтоқсандағы №10/80"2024-2026 жылдарға арналған Гүлшат және Саяқ кенттерінің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2024-2026 жылдарға арналған Саяқ кентінің бюджеті бекітілсін, оның ішінде 2024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171 789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65 126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2 637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104 026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216 715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- 44 926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44 926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44 926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Саяқ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