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caab" w14:textId="dacc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қалалық мәслихатының 2023 жылғы 22 желтоқсандағы № 10/79 "2024-2026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2024 жылғы 17 мамырдағы № 13/114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Балқаш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қалалық мәслихатының 2023 жылғы 22 желтоқсандағы №10/79 "2024-2026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№190758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2024-2026 жылдарға арналған қалалық бюджет бекітілсін, оның ішінде 2024 жылға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26 437 163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9 459 550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259 689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537 814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16 180 110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27 248 842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- 811 679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811 679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551 185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260 494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ағымдағы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трансферттердің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осал адамдар үшін коммуналдық тұрғын үй қорынан тұрғын үй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қорғау іс-шараларын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ағымдағы нысаналы даму трансферттері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даму трансферттердің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10 327 638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2 және 3-кезектегі қалаішілік су құбыры желілерін қайта жаңарту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1 367 921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қаласындағы №1 және №2 жылу желілерін реконструкциялау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Балқаш қаласы Саяқ кентіндегі жылумен жабдықтау жүйесін қайта жаңғырту"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912 378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"Қалалық жағажай аймағының жағалауын қалпына келтіру" 1-кезең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892 971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"Қалалық жағажай аймағының жағалауын қалпына келтіру" 2-кезең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1 902 436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кәріз тазарту құрылыстарын салуға" жобалау-сметалық құжаттаманы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Балқаш қаласы, 10 ықшам ауданы мекен жайында орналасқан көппәтерлі №7,8,9,10 тұрғын үйлерге және инженерлік – коммуникациялық инфрақұрылым құрылысын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дренажды, нөсер суларын тасымалдау үшін желілерді қайта жаңарту және жаңғыртуға жобалау-сметалық құжаттаманы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кәріздік коллекторларын реконструкциялау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қалаішілік кәріз желілерін реконструкциялауға жобалау-сметалық құжаттаманы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бюджеттің дамудың бюджеттік бағдарламаларының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