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2bfd" w14:textId="29b2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"Ақтас кентінің 2024-2026 жылдарға арналған бюджеті туралы" Саран қалалық мәслихатының 2023 жылғы 21 желтоқсандағы 9 сессиясының № 85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2024 жылғы 15 мамырдағы № 118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2023 жылғы 21 желтоқсандағы 9 сессиясының "Ақтас кентінің 2024-2026 жылдарға арналған бюджеті туралы" № 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"Ақтас кентінің 2024 – 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605 284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салықтың түсімдері – 62 651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541 224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634 540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(профециті) – -29 256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29 256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29 256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Ақтас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мәдени-сауық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