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62dd" w14:textId="6426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әкімінің 2023 жылғы 21 қарашадағы № 2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әкімінің 2024 жылғы 12 қаңтардағы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әкімінің 2023 жылғы 21 қарашадағы №2 "Табиғи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Шахтинск қаласы әкімінің орынбасары Н.А. Мажитовқа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