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82a9" w14:textId="0588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2023 жылғы 26 желтоқсандағы № 110 "Ақтоғай ауданының кенттерінің, ауыл, ауылдық округтерінің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2024 жылғы 24 сәуірдегі № 147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"Ақтоғай ауданының кенттерінің, ауыл, ауылдық округтерінің 2024-2026 жылдарға арналған бюджеті туралы" 2023 жылғы 26 желтоқсандағы №110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– 2026 жылдарға арналған Ақтоғай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167526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18925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692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147649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175048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-7522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7522 мың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7522 мың теңге.";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 – 2026 жылдарға арналған Сарышаған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101010 мың теңге,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19260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1693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80057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106464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-5454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5454 мың теңге: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5454 мың теңге.";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 – 2026 жылдарға арналған Шашубай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104195 мың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11628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1172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91055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110048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-5853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5853 мың теңге: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5853 мың теңге.";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 – 2026 жылдарға арналған Абай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39510 мың теңге, оның ішінде: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 мың теңге;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38910 мың теңге;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39510 мың теңге;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– 2026 жылдарға арналған Айыртас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59594 мың теңге, оның ішінде: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4651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54943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73147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-13553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13553 мың теңге: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13553 мың теңге.";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2024 – 2026 жылдарға арналған Жидебай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41799 мың теңге, оның ішінде: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3751 мың теңге;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38048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47701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-5902 мың теңге;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5902 мың теңге: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5902 мың теңге.";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2024 – 2026 жылдарға арналған Кежек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40791 мың теңге, оның ішінде: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8488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32303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43253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-2462 мың теңге;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2462 мың теңге: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2462 мың теңге.";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 – 2026 жылдарға арналған Қарабұлақ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43240 теңге, оның ішінде: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3460 мың теңге;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39180 мың теңге;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44523 мың теңге;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-1283 мың теңге;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1283 мың теңге: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1283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 – 2026 жылдарға арналған Қараменде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35479 мың теңге, оның ішінде: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2022 мың теңге;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33457 мың теңге;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37544 мың теңге;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-2065 мың теңге;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2065 мың теңге: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2065 мың теңге.";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 – 2026 жылдарға арналған Қусақ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47389 мың теңге, оның ішінде: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11409 мың теңге;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35980 мың теңге;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56626 мың теңге;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-9237 мың теңге;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9237 мың теңге: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9237 мың теңге.";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 – 2026 жылдарға арналған Қызыларай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47322 мың теңге, оның ішінде: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2008 мың теңге;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45314 мың теңге;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47608 мың теңге;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-286 мың теңге;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286 мың теңге: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 мың теңге.";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2024 – 2026 жылдарға арналған Нүркен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63916 мың теңге, оның ішінде: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29278 мың теңге;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34638 мың теңге;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76390 мың теңге;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-12474 мың теңге;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12474 мың теңге: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12474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2024 – 2026 жылдарға арналған Ортадересін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76412 мың теңге, оның ішінде: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5795 мың теңге;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70617 мың теңге;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78703 мың теңге;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-2291 мың теңге;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2291 мың теңге: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2291 мың теңге.";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 – 2026 жылдарға арналған Сарытерек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60975 мың теңге, оның ішінде: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22933 мың теңге;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265 мың теңге;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180 мың теңге;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37597 мың теңге;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75674 мың теңге;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-14699 мың теңге;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14699 мың теңге: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14699 мың теңге.";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2024 – 2026 жылдарға арналған Тасарал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96042 мың теңге, оның ішінде: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1395 мың теңге;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94647 мың теңге;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96044 мың теңге;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мың теңге;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мың теңге: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мың теңге.";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2024 – 2026 жылдарға арналған Шабанбай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60730 мың теңге, оның ішінде: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10947 мың теңге;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49783 мың теңге;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66850 мың теңге;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0"/>
    <w:bookmarkStart w:name="z23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-6120 мың теңге;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6120 мың теңге: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6120 мың теңге.";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енеді.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 қосымша</w:t>
            </w:r>
          </w:p>
        </w:tc>
      </w:tr>
    </w:tbl>
    <w:bookmarkStart w:name="z24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2024 жылға арналған бюджеті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 қосымша</w:t>
            </w:r>
          </w:p>
        </w:tc>
      </w:tr>
    </w:tbl>
    <w:bookmarkStart w:name="z2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Сарышаған кентінің 2024 жылға арналған бюджеті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7 қосымша</w:t>
            </w:r>
          </w:p>
        </w:tc>
      </w:tr>
    </w:tbl>
    <w:bookmarkStart w:name="z24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2024 жылға арналған бюджеті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10 қосымша</w:t>
            </w:r>
          </w:p>
        </w:tc>
      </w:tr>
    </w:tbl>
    <w:bookmarkStart w:name="z25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2024 жылға арналған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13 қосымша</w:t>
            </w:r>
          </w:p>
        </w:tc>
      </w:tr>
    </w:tbl>
    <w:bookmarkStart w:name="z25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ауылдық округінің 2024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16 қосымша</w:t>
            </w:r>
          </w:p>
        </w:tc>
      </w:tr>
    </w:tbl>
    <w:bookmarkStart w:name="z25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ауылдық округінің 2024 жылға арналған бюджеті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19 қосымша</w:t>
            </w:r>
          </w:p>
        </w:tc>
      </w:tr>
    </w:tbl>
    <w:bookmarkStart w:name="z26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Кежек ауылдық округінің 2024 жылға арналған бюджеті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22 қосымша</w:t>
            </w:r>
          </w:p>
        </w:tc>
      </w:tr>
    </w:tbl>
    <w:bookmarkStart w:name="z26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2024 жылға арналған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25 қосымша</w:t>
            </w:r>
          </w:p>
        </w:tc>
      </w:tr>
    </w:tbl>
    <w:bookmarkStart w:name="z26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Қараменде би ауылдық округінің 2024 жылға арналған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28 қосымша</w:t>
            </w:r>
          </w:p>
        </w:tc>
      </w:tr>
    </w:tbl>
    <w:bookmarkStart w:name="z27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Қусақ ауылдық округінің 2024 жылға арналған бюджеті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31 қосымша</w:t>
            </w:r>
          </w:p>
        </w:tc>
      </w:tr>
    </w:tbl>
    <w:bookmarkStart w:name="z27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Қызыларай ауылдық округінің 2024 жылға арналған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34 қосымша</w:t>
            </w:r>
          </w:p>
        </w:tc>
      </w:tr>
    </w:tbl>
    <w:bookmarkStart w:name="z276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Нүркен ауылдық округінің 2024 жылға арналған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37 қосымша</w:t>
            </w:r>
          </w:p>
        </w:tc>
      </w:tr>
    </w:tbl>
    <w:bookmarkStart w:name="z27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Ортадересін ауылдық округінің 2024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40 қосымша</w:t>
            </w:r>
          </w:p>
        </w:tc>
      </w:tr>
    </w:tbl>
    <w:bookmarkStart w:name="z28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ауылдық округінің 2024 жылға арналған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43 қосымша</w:t>
            </w:r>
          </w:p>
        </w:tc>
      </w:tr>
    </w:tbl>
    <w:bookmarkStart w:name="z28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ауылдық округінің 2024 жылға арналған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46 қосымша</w:t>
            </w:r>
          </w:p>
        </w:tc>
      </w:tr>
    </w:tbl>
    <w:bookmarkStart w:name="z28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би ауылдық округінің 2024 жылға арналған бюджеті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 шешіміне 49 қосымша</w:t>
            </w:r>
          </w:p>
        </w:tc>
      </w:tr>
    </w:tbl>
    <w:bookmarkStart w:name="z29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ауыл, кенттер, ауылдық округтер бюджеттеріне аудандық бюджеттен нысаналы трансферттер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