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aeda" w14:textId="2e1a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коммуналдық шаруашылығы, жолаушылар көлігі және автомобиль жолдары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Ақтоғай ауданының әкімдігінің 2024 жылғы 4 сәуірдегі № 15/02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"Ақтоғай ауданының коммуналдық шаруашылығы, жолаушылар көлігі және автомобиль жолдары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Ақтоғай ауданы әкімінің жетекшілік ететін мәселелер жөніндегі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Р.Кенжебеков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2024 жылғы 04 сәуірдегі</w:t>
            </w:r>
            <w:r>
              <w:br/>
            </w:r>
            <w:r>
              <w:rPr>
                <w:rFonts w:ascii="Times New Roman"/>
                <w:b w:val="false"/>
                <w:i w:val="false"/>
                <w:color w:val="000000"/>
                <w:sz w:val="20"/>
              </w:rPr>
              <w:t>№ 15/02 қаулысымен бекітілген</w:t>
            </w:r>
          </w:p>
        </w:tc>
      </w:tr>
    </w:tbl>
    <w:bookmarkStart w:name="z10" w:id="4"/>
    <w:p>
      <w:pPr>
        <w:spacing w:after="0"/>
        <w:ind w:left="0"/>
        <w:jc w:val="left"/>
      </w:pPr>
      <w:r>
        <w:rPr>
          <w:rFonts w:ascii="Times New Roman"/>
          <w:b/>
          <w:i w:val="false"/>
          <w:color w:val="000000"/>
        </w:rPr>
        <w:t xml:space="preserve"> "Ақтоғай ауданының коммуналдық шаруашылығы, жолаушылар көлігі және автомобиль жолдары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"Ақтоғай ауданының коммуналдық шаруашылығы, жолаушылар көлігі және автомобиль жолдары бөлімі" мемлекеттік мекемесі (бұдан әрі – мемлекеттік мекеме) Ақтоғай ауданының коммуналдық шаруашылығы, жолаушылар көлігі, автомобиль жолдары салаларындағы басшылықты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Мемлекеттік мекеменің мынадай ведомстволары бар:</w:t>
      </w:r>
    </w:p>
    <w:bookmarkEnd w:id="7"/>
    <w:bookmarkStart w:name="z14" w:id="8"/>
    <w:p>
      <w:pPr>
        <w:spacing w:after="0"/>
        <w:ind w:left="0"/>
        <w:jc w:val="both"/>
      </w:pPr>
      <w:r>
        <w:rPr>
          <w:rFonts w:ascii="Times New Roman"/>
          <w:b w:val="false"/>
          <w:i w:val="false"/>
          <w:color w:val="000000"/>
          <w:sz w:val="28"/>
        </w:rPr>
        <w:t>
      1) "Ақтоғай Энерго" жауапкершілігі шектеулі серіктестігі;</w:t>
      </w:r>
    </w:p>
    <w:bookmarkEnd w:id="8"/>
    <w:bookmarkStart w:name="z15" w:id="9"/>
    <w:p>
      <w:pPr>
        <w:spacing w:after="0"/>
        <w:ind w:left="0"/>
        <w:jc w:val="both"/>
      </w:pPr>
      <w:r>
        <w:rPr>
          <w:rFonts w:ascii="Times New Roman"/>
          <w:b w:val="false"/>
          <w:i w:val="false"/>
          <w:color w:val="000000"/>
          <w:sz w:val="28"/>
        </w:rPr>
        <w:t>
      2) "АҚТОҒАЙ-СУ" жауапкершілігі шектеулі серіктестігі.</w:t>
      </w:r>
    </w:p>
    <w:bookmarkEnd w:id="9"/>
    <w:bookmarkStart w:name="z16" w:id="10"/>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7" w:id="11"/>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11"/>
    <w:bookmarkStart w:name="z18" w:id="12"/>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2"/>
    <w:bookmarkStart w:name="z19" w:id="13"/>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0" w:id="14"/>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"Ақтоғай ауданының коммуналдық шаруашылығы, жолаушылар көлігі және автомобиль жолдары бөлімі" мемлекеттік мекемесінің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 индекс: 100200, Қазақстан Республикасы, Қарағанды облысы, Ақтоғай ауданы, Ақтоғай ауылы, Әлихан Бөкейхан көшесі, 4.</w:t>
      </w:r>
    </w:p>
    <w:bookmarkEnd w:id="16"/>
    <w:bookmarkStart w:name="z23" w:id="17"/>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бюджеттерден жүзеге асырылады.</w:t>
      </w:r>
    </w:p>
    <w:bookmarkEnd w:id="18"/>
    <w:bookmarkStart w:name="z25" w:id="19"/>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19"/>
    <w:bookmarkStart w:name="z26" w:id="20"/>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7" w:id="21"/>
    <w:p>
      <w:pPr>
        <w:spacing w:after="0"/>
        <w:ind w:left="0"/>
        <w:jc w:val="left"/>
      </w:pPr>
      <w:r>
        <w:rPr>
          <w:rFonts w:ascii="Times New Roman"/>
          <w:b/>
          <w:i w:val="false"/>
          <w:color w:val="000000"/>
        </w:rPr>
        <w:t xml:space="preserve"> 2. Мемлекеттік органның мақсаттары мен өкілеттіктері</w:t>
      </w:r>
    </w:p>
    <w:bookmarkEnd w:id="21"/>
    <w:bookmarkStart w:name="z28" w:id="22"/>
    <w:p>
      <w:pPr>
        <w:spacing w:after="0"/>
        <w:ind w:left="0"/>
        <w:jc w:val="both"/>
      </w:pPr>
      <w:r>
        <w:rPr>
          <w:rFonts w:ascii="Times New Roman"/>
          <w:b w:val="false"/>
          <w:i w:val="false"/>
          <w:color w:val="000000"/>
          <w:sz w:val="28"/>
        </w:rPr>
        <w:t>
      13. Мақсаттары:</w:t>
      </w:r>
    </w:p>
    <w:bookmarkEnd w:id="22"/>
    <w:bookmarkStart w:name="z29" w:id="23"/>
    <w:p>
      <w:pPr>
        <w:spacing w:after="0"/>
        <w:ind w:left="0"/>
        <w:jc w:val="both"/>
      </w:pPr>
      <w:r>
        <w:rPr>
          <w:rFonts w:ascii="Times New Roman"/>
          <w:b w:val="false"/>
          <w:i w:val="false"/>
          <w:color w:val="000000"/>
          <w:sz w:val="28"/>
        </w:rPr>
        <w:t>
      1) жергілікті деңгейде автомобиль жолдарын реконструкциялау, жөндеу және күтіп ұстау жөніндегі жұмыстарды ұйымдастыру;</w:t>
      </w:r>
    </w:p>
    <w:bookmarkEnd w:id="23"/>
    <w:bookmarkStart w:name="z30" w:id="24"/>
    <w:p>
      <w:pPr>
        <w:spacing w:after="0"/>
        <w:ind w:left="0"/>
        <w:jc w:val="both"/>
      </w:pPr>
      <w:r>
        <w:rPr>
          <w:rFonts w:ascii="Times New Roman"/>
          <w:b w:val="false"/>
          <w:i w:val="false"/>
          <w:color w:val="000000"/>
          <w:sz w:val="28"/>
        </w:rPr>
        <w:t>
      2) аудандағы қоғамдық орындарды абаттандыру және сыртқы безендіру мәселелерін шешу;</w:t>
      </w:r>
    </w:p>
    <w:bookmarkEnd w:id="24"/>
    <w:bookmarkStart w:name="z31" w:id="25"/>
    <w:p>
      <w:pPr>
        <w:spacing w:after="0"/>
        <w:ind w:left="0"/>
        <w:jc w:val="both"/>
      </w:pPr>
      <w:r>
        <w:rPr>
          <w:rFonts w:ascii="Times New Roman"/>
          <w:b w:val="false"/>
          <w:i w:val="false"/>
          <w:color w:val="000000"/>
          <w:sz w:val="28"/>
        </w:rPr>
        <w:t>
      3) су құбырларын, тазарту құрылыстарын, жылу және электр желілерін және ауданның көліктік және инженерлік инфрақұрылымының басқа да объектілерін пайдалануды ұйымдастыру;</w:t>
      </w:r>
    </w:p>
    <w:bookmarkEnd w:id="25"/>
    <w:bookmarkStart w:name="z32" w:id="26"/>
    <w:p>
      <w:pPr>
        <w:spacing w:after="0"/>
        <w:ind w:left="0"/>
        <w:jc w:val="both"/>
      </w:pPr>
      <w:r>
        <w:rPr>
          <w:rFonts w:ascii="Times New Roman"/>
          <w:b w:val="false"/>
          <w:i w:val="false"/>
          <w:color w:val="000000"/>
          <w:sz w:val="28"/>
        </w:rPr>
        <w:t>
      4) энергия үнемдеу және энергия тиімділігін арттыру саласындағы мемлекеттік саясатты іске асыруды қамтамасыз ету;</w:t>
      </w:r>
    </w:p>
    <w:bookmarkEnd w:id="26"/>
    <w:bookmarkStart w:name="z33" w:id="27"/>
    <w:p>
      <w:pPr>
        <w:spacing w:after="0"/>
        <w:ind w:left="0"/>
        <w:jc w:val="both"/>
      </w:pPr>
      <w:r>
        <w:rPr>
          <w:rFonts w:ascii="Times New Roman"/>
          <w:b w:val="false"/>
          <w:i w:val="false"/>
          <w:color w:val="000000"/>
          <w:sz w:val="28"/>
        </w:rPr>
        <w:t>
      5) коммуналдық қалдықтарды бөлек жинауды ұйымдастыру;</w:t>
      </w:r>
    </w:p>
    <w:bookmarkEnd w:id="27"/>
    <w:bookmarkStart w:name="z34" w:id="28"/>
    <w:p>
      <w:pPr>
        <w:spacing w:after="0"/>
        <w:ind w:left="0"/>
        <w:jc w:val="both"/>
      </w:pPr>
      <w:r>
        <w:rPr>
          <w:rFonts w:ascii="Times New Roman"/>
          <w:b w:val="false"/>
          <w:i w:val="false"/>
          <w:color w:val="000000"/>
          <w:sz w:val="28"/>
        </w:rPr>
        <w:t>
      6) Қазақстан Республикасының көлік саласындағы заңнамасына сәйкес жолаушыларды тасымалдауды ұйымдастыру;</w:t>
      </w:r>
    </w:p>
    <w:bookmarkEnd w:id="28"/>
    <w:bookmarkStart w:name="z35" w:id="29"/>
    <w:p>
      <w:pPr>
        <w:spacing w:after="0"/>
        <w:ind w:left="0"/>
        <w:jc w:val="both"/>
      </w:pPr>
      <w:r>
        <w:rPr>
          <w:rFonts w:ascii="Times New Roman"/>
          <w:b w:val="false"/>
          <w:i w:val="false"/>
          <w:color w:val="000000"/>
          <w:sz w:val="28"/>
        </w:rPr>
        <w:t>
      7) инженерлік-коммуникациялық инфрақұрылымды дамыту.</w:t>
      </w:r>
    </w:p>
    <w:bookmarkEnd w:id="29"/>
    <w:bookmarkStart w:name="z36" w:id="30"/>
    <w:p>
      <w:pPr>
        <w:spacing w:after="0"/>
        <w:ind w:left="0"/>
        <w:jc w:val="both"/>
      </w:pPr>
      <w:r>
        <w:rPr>
          <w:rFonts w:ascii="Times New Roman"/>
          <w:b w:val="false"/>
          <w:i w:val="false"/>
          <w:color w:val="000000"/>
          <w:sz w:val="28"/>
        </w:rPr>
        <w:t>
      14. Өкілеттіктері:</w:t>
      </w:r>
    </w:p>
    <w:bookmarkEnd w:id="30"/>
    <w:bookmarkStart w:name="z37" w:id="31"/>
    <w:p>
      <w:pPr>
        <w:spacing w:after="0"/>
        <w:ind w:left="0"/>
        <w:jc w:val="both"/>
      </w:pPr>
      <w:r>
        <w:rPr>
          <w:rFonts w:ascii="Times New Roman"/>
          <w:b w:val="false"/>
          <w:i w:val="false"/>
          <w:color w:val="000000"/>
          <w:sz w:val="28"/>
        </w:rPr>
        <w:t>
      1) құқықтары:</w:t>
      </w:r>
    </w:p>
    <w:bookmarkEnd w:id="31"/>
    <w:bookmarkStart w:name="z38" w:id="32"/>
    <w:p>
      <w:pPr>
        <w:spacing w:after="0"/>
        <w:ind w:left="0"/>
        <w:jc w:val="both"/>
      </w:pPr>
      <w:r>
        <w:rPr>
          <w:rFonts w:ascii="Times New Roman"/>
          <w:b w:val="false"/>
          <w:i w:val="false"/>
          <w:color w:val="000000"/>
          <w:sz w:val="28"/>
        </w:rPr>
        <w:t>
      - мемлекеттік мекеменің міндеттері мен функцияларын жүзеге асыру үшін жергілікті атқарушы органдардан, аудандық басқармалардан, меншік нысанына қарамастан кәсіпорындар мен ұйымдардан қажетті ақпараттарды сұрастыруға және алуға;</w:t>
      </w:r>
    </w:p>
    <w:bookmarkEnd w:id="32"/>
    <w:bookmarkStart w:name="z39" w:id="33"/>
    <w:p>
      <w:pPr>
        <w:spacing w:after="0"/>
        <w:ind w:left="0"/>
        <w:jc w:val="both"/>
      </w:pPr>
      <w:r>
        <w:rPr>
          <w:rFonts w:ascii="Times New Roman"/>
          <w:b w:val="false"/>
          <w:i w:val="false"/>
          <w:color w:val="000000"/>
          <w:sz w:val="28"/>
        </w:rPr>
        <w:t>
      - мемлекеттік мекеме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p>
    <w:bookmarkEnd w:id="33"/>
    <w:bookmarkStart w:name="z40" w:id="34"/>
    <w:p>
      <w:pPr>
        <w:spacing w:after="0"/>
        <w:ind w:left="0"/>
        <w:jc w:val="both"/>
      </w:pPr>
      <w:r>
        <w:rPr>
          <w:rFonts w:ascii="Times New Roman"/>
          <w:b w:val="false"/>
          <w:i w:val="false"/>
          <w:color w:val="000000"/>
          <w:sz w:val="28"/>
        </w:rPr>
        <w:t>
      - аудан әкіміне, әкімдігіне және аудандық мәслихатқа өз құзыретіне қатысты сұрақтарды шешу жөнінде ұсыныстар беруге;</w:t>
      </w:r>
    </w:p>
    <w:bookmarkEnd w:id="34"/>
    <w:bookmarkStart w:name="z41" w:id="35"/>
    <w:p>
      <w:pPr>
        <w:spacing w:after="0"/>
        <w:ind w:left="0"/>
        <w:jc w:val="both"/>
      </w:pPr>
      <w:r>
        <w:rPr>
          <w:rFonts w:ascii="Times New Roman"/>
          <w:b w:val="false"/>
          <w:i w:val="false"/>
          <w:color w:val="000000"/>
          <w:sz w:val="28"/>
        </w:rPr>
        <w:t>
      - облыстық және республикалық деңгейлерде шешілетін сұрақтарға байланысты сәйкес ведомстваларға ұсыныстар енгізуге;</w:t>
      </w:r>
    </w:p>
    <w:bookmarkEnd w:id="35"/>
    <w:bookmarkStart w:name="z42" w:id="36"/>
    <w:p>
      <w:pPr>
        <w:spacing w:after="0"/>
        <w:ind w:left="0"/>
        <w:jc w:val="both"/>
      </w:pPr>
      <w:r>
        <w:rPr>
          <w:rFonts w:ascii="Times New Roman"/>
          <w:b w:val="false"/>
          <w:i w:val="false"/>
          <w:color w:val="000000"/>
          <w:sz w:val="28"/>
        </w:rPr>
        <w:t>
      2) міндеттері:</w:t>
      </w:r>
    </w:p>
    <w:bookmarkEnd w:id="36"/>
    <w:bookmarkStart w:name="z43" w:id="37"/>
    <w:p>
      <w:pPr>
        <w:spacing w:after="0"/>
        <w:ind w:left="0"/>
        <w:jc w:val="both"/>
      </w:pPr>
      <w:r>
        <w:rPr>
          <w:rFonts w:ascii="Times New Roman"/>
          <w:b w:val="false"/>
          <w:i w:val="false"/>
          <w:color w:val="000000"/>
          <w:sz w:val="28"/>
        </w:rPr>
        <w:t>
      - өз құзыреті шегінде басқару органдарына, кәсіпорындар мен ұйымдарға жүзеге асыру үшін әдістемелік нұсқаулар мен түсіндірмелер жасау;</w:t>
      </w:r>
    </w:p>
    <w:bookmarkEnd w:id="37"/>
    <w:bookmarkStart w:name="z44" w:id="38"/>
    <w:p>
      <w:pPr>
        <w:spacing w:after="0"/>
        <w:ind w:left="0"/>
        <w:jc w:val="both"/>
      </w:pPr>
      <w:r>
        <w:rPr>
          <w:rFonts w:ascii="Times New Roman"/>
          <w:b w:val="false"/>
          <w:i w:val="false"/>
          <w:color w:val="000000"/>
          <w:sz w:val="28"/>
        </w:rPr>
        <w:t>
      - 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w:t>
      </w:r>
    </w:p>
    <w:bookmarkEnd w:id="38"/>
    <w:bookmarkStart w:name="z45" w:id="39"/>
    <w:p>
      <w:pPr>
        <w:spacing w:after="0"/>
        <w:ind w:left="0"/>
        <w:jc w:val="both"/>
      </w:pPr>
      <w:r>
        <w:rPr>
          <w:rFonts w:ascii="Times New Roman"/>
          <w:b w:val="false"/>
          <w:i w:val="false"/>
          <w:color w:val="000000"/>
          <w:sz w:val="28"/>
        </w:rPr>
        <w:t>
      - мемлекеттік мекеменің құзыретіне жататын сұрақтар бойынша сотта талапкер, жауапкер және үшінші жақ болу;</w:t>
      </w:r>
    </w:p>
    <w:bookmarkEnd w:id="39"/>
    <w:bookmarkStart w:name="z46" w:id="40"/>
    <w:p>
      <w:pPr>
        <w:spacing w:after="0"/>
        <w:ind w:left="0"/>
        <w:jc w:val="both"/>
      </w:pPr>
      <w:r>
        <w:rPr>
          <w:rFonts w:ascii="Times New Roman"/>
          <w:b w:val="false"/>
          <w:i w:val="false"/>
          <w:color w:val="000000"/>
          <w:sz w:val="28"/>
        </w:rPr>
        <w:t>
      - аудан әкімдігінің және мемлекеттік бюджеттен қаржыландырылатын атқарушы органдардың отырыстарына қатысу;</w:t>
      </w:r>
    </w:p>
    <w:bookmarkEnd w:id="40"/>
    <w:bookmarkStart w:name="z47" w:id="41"/>
    <w:p>
      <w:pPr>
        <w:spacing w:after="0"/>
        <w:ind w:left="0"/>
        <w:jc w:val="both"/>
      </w:pPr>
      <w:r>
        <w:rPr>
          <w:rFonts w:ascii="Times New Roman"/>
          <w:b w:val="false"/>
          <w:i w:val="false"/>
          <w:color w:val="000000"/>
          <w:sz w:val="28"/>
        </w:rPr>
        <w:t>
      - Ақтоғай ауданы әкімі мен әкімдігінің тапсырмаларын мүлтіксіз орындау үшін барлық қажетті шараларды қабылдау.</w:t>
      </w:r>
    </w:p>
    <w:bookmarkEnd w:id="41"/>
    <w:bookmarkStart w:name="z48" w:id="42"/>
    <w:p>
      <w:pPr>
        <w:spacing w:after="0"/>
        <w:ind w:left="0"/>
        <w:jc w:val="both"/>
      </w:pPr>
      <w:r>
        <w:rPr>
          <w:rFonts w:ascii="Times New Roman"/>
          <w:b w:val="false"/>
          <w:i w:val="false"/>
          <w:color w:val="000000"/>
          <w:sz w:val="28"/>
        </w:rPr>
        <w:t>
      15. Функциялары:</w:t>
      </w:r>
    </w:p>
    <w:bookmarkEnd w:id="42"/>
    <w:bookmarkStart w:name="z49" w:id="43"/>
    <w:p>
      <w:pPr>
        <w:spacing w:after="0"/>
        <w:ind w:left="0"/>
        <w:jc w:val="both"/>
      </w:pPr>
      <w:r>
        <w:rPr>
          <w:rFonts w:ascii="Times New Roman"/>
          <w:b w:val="false"/>
          <w:i w:val="false"/>
          <w:color w:val="000000"/>
          <w:sz w:val="28"/>
        </w:rPr>
        <w:t>
      1) ауданның энергетикалық кешенінің, коммуналдық шаруашылығының, сумен жабдықтау, жолаушылар көлігі және автомобиль жолдарын дамытуға бағытталған стратегиялық бағдарламалар әзірлейді;</w:t>
      </w:r>
    </w:p>
    <w:bookmarkEnd w:id="43"/>
    <w:bookmarkStart w:name="z50" w:id="44"/>
    <w:p>
      <w:pPr>
        <w:spacing w:after="0"/>
        <w:ind w:left="0"/>
        <w:jc w:val="both"/>
      </w:pPr>
      <w:r>
        <w:rPr>
          <w:rFonts w:ascii="Times New Roman"/>
          <w:b w:val="false"/>
          <w:i w:val="false"/>
          <w:color w:val="000000"/>
          <w:sz w:val="28"/>
        </w:rPr>
        <w:t>
      2) меншік нысанына қарамастан коммуналдық кешеннің кәсіпорындары мен ұйымдарының қызметін үйлестіреді;</w:t>
      </w:r>
    </w:p>
    <w:bookmarkEnd w:id="44"/>
    <w:bookmarkStart w:name="z51" w:id="45"/>
    <w:p>
      <w:pPr>
        <w:spacing w:after="0"/>
        <w:ind w:left="0"/>
        <w:jc w:val="both"/>
      </w:pPr>
      <w:r>
        <w:rPr>
          <w:rFonts w:ascii="Times New Roman"/>
          <w:b w:val="false"/>
          <w:i w:val="false"/>
          <w:color w:val="000000"/>
          <w:sz w:val="28"/>
        </w:rPr>
        <w:t>
      3) жылу беру көздерінің, жылу, су, кәріз құбырлары мен электр желілерінің, жолаушыларды тасымалдау кешендерінің үздіксіз қызметін қамтамасыз ету және аудан тұрғындарын сапалы коммуналдық қызметтермен қанағаттандыруға бағытталған жұмыс кешенін үйлестіреді;</w:t>
      </w:r>
    </w:p>
    <w:bookmarkEnd w:id="45"/>
    <w:bookmarkStart w:name="z52" w:id="46"/>
    <w:p>
      <w:pPr>
        <w:spacing w:after="0"/>
        <w:ind w:left="0"/>
        <w:jc w:val="both"/>
      </w:pPr>
      <w:r>
        <w:rPr>
          <w:rFonts w:ascii="Times New Roman"/>
          <w:b w:val="false"/>
          <w:i w:val="false"/>
          <w:color w:val="000000"/>
          <w:sz w:val="28"/>
        </w:rPr>
        <w:t>
      4) 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үйлестіреді;</w:t>
      </w:r>
    </w:p>
    <w:bookmarkEnd w:id="46"/>
    <w:bookmarkStart w:name="z53" w:id="47"/>
    <w:p>
      <w:pPr>
        <w:spacing w:after="0"/>
        <w:ind w:left="0"/>
        <w:jc w:val="both"/>
      </w:pPr>
      <w:r>
        <w:rPr>
          <w:rFonts w:ascii="Times New Roman"/>
          <w:b w:val="false"/>
          <w:i w:val="false"/>
          <w:color w:val="000000"/>
          <w:sz w:val="28"/>
        </w:rPr>
        <w:t>
      5) өз құзыреті шегінде инженерлік инфрақұрылым нысандарын пайдалану және аудан тұтынушыларын коммуналдық қызметтермен қамтамасыз ету сұрақтары бойынша нормативтік-құқықтық актілерінің сақталуына бақылау жасайды;</w:t>
      </w:r>
    </w:p>
    <w:bookmarkEnd w:id="47"/>
    <w:bookmarkStart w:name="z54" w:id="48"/>
    <w:p>
      <w:pPr>
        <w:spacing w:after="0"/>
        <w:ind w:left="0"/>
        <w:jc w:val="both"/>
      </w:pPr>
      <w:r>
        <w:rPr>
          <w:rFonts w:ascii="Times New Roman"/>
          <w:b w:val="false"/>
          <w:i w:val="false"/>
          <w:color w:val="000000"/>
          <w:sz w:val="28"/>
        </w:rPr>
        <w:t>
      6) Қазақстан Республикасындағы қолданыстағы заңнамаға сәйкес жергілікті атқарушы органдармен және тағы басқа да кәсіпорындар мен ұйымдармен, сонымен қатар мекемелермен бірлесе әрекет ете отырып аудан және елді-мекендер аумақтарын санитарлық тазалау және абаттандыру жұмыстарын үйлестіреді;</w:t>
      </w:r>
    </w:p>
    <w:bookmarkEnd w:id="48"/>
    <w:bookmarkStart w:name="z55" w:id="49"/>
    <w:p>
      <w:pPr>
        <w:spacing w:after="0"/>
        <w:ind w:left="0"/>
        <w:jc w:val="both"/>
      </w:pPr>
      <w:r>
        <w:rPr>
          <w:rFonts w:ascii="Times New Roman"/>
          <w:b w:val="false"/>
          <w:i w:val="false"/>
          <w:color w:val="000000"/>
          <w:sz w:val="28"/>
        </w:rPr>
        <w:t>
      7) энергияны үнемдеуге бағытталған мемлекеттік саясатты жүргізу, энергия үнемдеуге бағытталған жаңа технологияларды енгізеді;</w:t>
      </w:r>
    </w:p>
    <w:bookmarkEnd w:id="49"/>
    <w:bookmarkStart w:name="z56" w:id="50"/>
    <w:p>
      <w:pPr>
        <w:spacing w:after="0"/>
        <w:ind w:left="0"/>
        <w:jc w:val="both"/>
      </w:pPr>
      <w:r>
        <w:rPr>
          <w:rFonts w:ascii="Times New Roman"/>
          <w:b w:val="false"/>
          <w:i w:val="false"/>
          <w:color w:val="000000"/>
          <w:sz w:val="28"/>
        </w:rPr>
        <w:t>
      8) тұрғын үйлерде (тұрғын ғимараттарында) жылу, энергия, газ және су ресурстарын жалпы үйге есепке алу құралдарының болуын бақылауды жүзеге асырады;</w:t>
      </w:r>
    </w:p>
    <w:bookmarkEnd w:id="50"/>
    <w:bookmarkStart w:name="z57" w:id="51"/>
    <w:p>
      <w:pPr>
        <w:spacing w:after="0"/>
        <w:ind w:left="0"/>
        <w:jc w:val="both"/>
      </w:pPr>
      <w:r>
        <w:rPr>
          <w:rFonts w:ascii="Times New Roman"/>
          <w:b w:val="false"/>
          <w:i w:val="false"/>
          <w:color w:val="000000"/>
          <w:sz w:val="28"/>
        </w:rPr>
        <w:t>
      9) тұрғын үйді (тұрғын ғимаратты) маусымдық пайдалануға дайындау жөніндегі іс-шаралардың жүзеге асырылуын бақылайды;</w:t>
      </w:r>
    </w:p>
    <w:bookmarkEnd w:id="51"/>
    <w:bookmarkStart w:name="z58" w:id="52"/>
    <w:p>
      <w:pPr>
        <w:spacing w:after="0"/>
        <w:ind w:left="0"/>
        <w:jc w:val="both"/>
      </w:pPr>
      <w:r>
        <w:rPr>
          <w:rFonts w:ascii="Times New Roman"/>
          <w:b w:val="false"/>
          <w:i w:val="false"/>
          <w:color w:val="000000"/>
          <w:sz w:val="28"/>
        </w:rPr>
        <w:t>
      10) аудан аумағындағы тасымалдауды жүзеге асыратын және меншік формасына қатысты емес жолаушыларды тасымалдау кәсіпорыны жұмысын, шартта қарастырылған функцияларды орындау, тарифтерді сақтаумен жүкті және жолаушылар тасымалдау ережесін орындауды мониторингісін жүзеге асырады;</w:t>
      </w:r>
    </w:p>
    <w:bookmarkEnd w:id="52"/>
    <w:bookmarkStart w:name="z59" w:id="53"/>
    <w:p>
      <w:pPr>
        <w:spacing w:after="0"/>
        <w:ind w:left="0"/>
        <w:jc w:val="both"/>
      </w:pPr>
      <w:r>
        <w:rPr>
          <w:rFonts w:ascii="Times New Roman"/>
          <w:b w:val="false"/>
          <w:i w:val="false"/>
          <w:color w:val="000000"/>
          <w:sz w:val="28"/>
        </w:rPr>
        <w:t>
      11) жолда жүру қауіпсіздігін қамтамасыз етуге бағытталған шараларды ұйымдастырып өткізеді;</w:t>
      </w:r>
    </w:p>
    <w:bookmarkEnd w:id="53"/>
    <w:bookmarkStart w:name="z60" w:id="54"/>
    <w:p>
      <w:pPr>
        <w:spacing w:after="0"/>
        <w:ind w:left="0"/>
        <w:jc w:val="both"/>
      </w:pPr>
      <w:r>
        <w:rPr>
          <w:rFonts w:ascii="Times New Roman"/>
          <w:b w:val="false"/>
          <w:i w:val="false"/>
          <w:color w:val="000000"/>
          <w:sz w:val="28"/>
        </w:rPr>
        <w:t>
      12) жергілікті деңгейдегі инженерлік желілердің және жолдардың құрылысы, жөндеу және күтімі бойынша жұмыстар ұйымдастырады;</w:t>
      </w:r>
    </w:p>
    <w:bookmarkEnd w:id="54"/>
    <w:bookmarkStart w:name="z61" w:id="55"/>
    <w:p>
      <w:pPr>
        <w:spacing w:after="0"/>
        <w:ind w:left="0"/>
        <w:jc w:val="both"/>
      </w:pPr>
      <w:r>
        <w:rPr>
          <w:rFonts w:ascii="Times New Roman"/>
          <w:b w:val="false"/>
          <w:i w:val="false"/>
          <w:color w:val="000000"/>
          <w:sz w:val="28"/>
        </w:rPr>
        <w:t>
      13) Қазақстан Республикасының заңнамасына сәйкес мүдделі мемлекеттік органдармен, қала құраушы және басқа да кәсіпорындармен, ұйымдармен және мекемелермен бірлесіп аудан аумақтарын санитарлық тазалау және абаттандыру бойынша жұмыстарды жүргізу;</w:t>
      </w:r>
    </w:p>
    <w:bookmarkEnd w:id="55"/>
    <w:bookmarkStart w:name="z62" w:id="56"/>
    <w:p>
      <w:pPr>
        <w:spacing w:after="0"/>
        <w:ind w:left="0"/>
        <w:jc w:val="both"/>
      </w:pPr>
      <w:r>
        <w:rPr>
          <w:rFonts w:ascii="Times New Roman"/>
          <w:b w:val="false"/>
          <w:i w:val="false"/>
          <w:color w:val="000000"/>
          <w:sz w:val="28"/>
        </w:rPr>
        <w:t>
      14) жергілікті деңгейде автомобиль жолдарын жөндеу және күтіп ұстау жөніндегі жұмыстарды жүргізу;</w:t>
      </w:r>
    </w:p>
    <w:bookmarkEnd w:id="56"/>
    <w:bookmarkStart w:name="z63" w:id="57"/>
    <w:p>
      <w:pPr>
        <w:spacing w:after="0"/>
        <w:ind w:left="0"/>
        <w:jc w:val="both"/>
      </w:pPr>
      <w:r>
        <w:rPr>
          <w:rFonts w:ascii="Times New Roman"/>
          <w:b w:val="false"/>
          <w:i w:val="false"/>
          <w:color w:val="000000"/>
          <w:sz w:val="28"/>
        </w:rPr>
        <w:t>
      15) ауданды жылумен, энергиямен, сумен жабдықтау бойынша жұмыс топтарының отырыстарын ұйымдастыру;</w:t>
      </w:r>
    </w:p>
    <w:bookmarkEnd w:id="57"/>
    <w:bookmarkStart w:name="z64" w:id="58"/>
    <w:p>
      <w:pPr>
        <w:spacing w:after="0"/>
        <w:ind w:left="0"/>
        <w:jc w:val="both"/>
      </w:pPr>
      <w:r>
        <w:rPr>
          <w:rFonts w:ascii="Times New Roman"/>
          <w:b w:val="false"/>
          <w:i w:val="false"/>
          <w:color w:val="000000"/>
          <w:sz w:val="28"/>
        </w:rPr>
        <w:t>
      16) ауданды электрмен, жылумен, сумен және канализациямен қамтамасыз ететін жылыту маусымының сапалы өтуін ұйымдастыру;</w:t>
      </w:r>
    </w:p>
    <w:bookmarkEnd w:id="58"/>
    <w:bookmarkStart w:name="z65" w:id="59"/>
    <w:p>
      <w:pPr>
        <w:spacing w:after="0"/>
        <w:ind w:left="0"/>
        <w:jc w:val="both"/>
      </w:pPr>
      <w:r>
        <w:rPr>
          <w:rFonts w:ascii="Times New Roman"/>
          <w:b w:val="false"/>
          <w:i w:val="false"/>
          <w:color w:val="000000"/>
          <w:sz w:val="28"/>
        </w:rPr>
        <w:t>
      17) мемлекеттік органның қызметінде жобалық басқаруды жүзеге асырады;</w:t>
      </w:r>
    </w:p>
    <w:bookmarkEnd w:id="59"/>
    <w:bookmarkStart w:name="z66" w:id="60"/>
    <w:p>
      <w:pPr>
        <w:spacing w:after="0"/>
        <w:ind w:left="0"/>
        <w:jc w:val="both"/>
      </w:pPr>
      <w:r>
        <w:rPr>
          <w:rFonts w:ascii="Times New Roman"/>
          <w:b w:val="false"/>
          <w:i w:val="false"/>
          <w:color w:val="000000"/>
          <w:sz w:val="28"/>
        </w:rPr>
        <w:t>
      18) өз құзыреті шегінде Қазақстан Республикасының заңнамасына сәйкес өзге де функцияларды жүзеге асыру.</w:t>
      </w:r>
    </w:p>
    <w:bookmarkEnd w:id="60"/>
    <w:bookmarkStart w:name="z67" w:id="61"/>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61"/>
    <w:bookmarkStart w:name="z68" w:id="62"/>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62"/>
    <w:bookmarkStart w:name="z69" w:id="63"/>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63"/>
    <w:bookmarkStart w:name="z70" w:id="64"/>
    <w:p>
      <w:pPr>
        <w:spacing w:after="0"/>
        <w:ind w:left="0"/>
        <w:jc w:val="both"/>
      </w:pPr>
      <w:r>
        <w:rPr>
          <w:rFonts w:ascii="Times New Roman"/>
          <w:b w:val="false"/>
          <w:i w:val="false"/>
          <w:color w:val="000000"/>
          <w:sz w:val="28"/>
        </w:rPr>
        <w:t>
      18. Мемлекеттік мекеменің бірінші басшысының өкілеттіліктері:</w:t>
      </w:r>
    </w:p>
    <w:bookmarkEnd w:id="64"/>
    <w:bookmarkStart w:name="z71" w:id="65"/>
    <w:p>
      <w:pPr>
        <w:spacing w:after="0"/>
        <w:ind w:left="0"/>
        <w:jc w:val="both"/>
      </w:pPr>
      <w:r>
        <w:rPr>
          <w:rFonts w:ascii="Times New Roman"/>
          <w:b w:val="false"/>
          <w:i w:val="false"/>
          <w:color w:val="000000"/>
          <w:sz w:val="28"/>
        </w:rPr>
        <w:t>
      1) мемлекеттік мекеменің қызметіне жалпы басшылықты жүзеге асырады;</w:t>
      </w:r>
    </w:p>
    <w:bookmarkEnd w:id="65"/>
    <w:bookmarkStart w:name="z72" w:id="66"/>
    <w:p>
      <w:pPr>
        <w:spacing w:after="0"/>
        <w:ind w:left="0"/>
        <w:jc w:val="both"/>
      </w:pPr>
      <w:r>
        <w:rPr>
          <w:rFonts w:ascii="Times New Roman"/>
          <w:b w:val="false"/>
          <w:i w:val="false"/>
          <w:color w:val="000000"/>
          <w:sz w:val="28"/>
        </w:rPr>
        <w:t>
      2) мемлекеттiк мекеменiң Ережесi мен құрылымын, сондай-ақ оларға енгiзiлетiн өзгерiстердi аудан әкiмдiгiнiң бекiтуiне ұсынады;</w:t>
      </w:r>
    </w:p>
    <w:bookmarkEnd w:id="66"/>
    <w:bookmarkStart w:name="z73" w:id="67"/>
    <w:p>
      <w:pPr>
        <w:spacing w:after="0"/>
        <w:ind w:left="0"/>
        <w:jc w:val="both"/>
      </w:pPr>
      <w:r>
        <w:rPr>
          <w:rFonts w:ascii="Times New Roman"/>
          <w:b w:val="false"/>
          <w:i w:val="false"/>
          <w:color w:val="000000"/>
          <w:sz w:val="28"/>
        </w:rPr>
        <w:t>
      3) жеке және заңды тұлғалардың өтініштерімен, қабылдау, есепке алу және есепке алу жағдайымен жұмысты ұйымдастырады;</w:t>
      </w:r>
    </w:p>
    <w:bookmarkEnd w:id="67"/>
    <w:bookmarkStart w:name="z74" w:id="68"/>
    <w:p>
      <w:pPr>
        <w:spacing w:after="0"/>
        <w:ind w:left="0"/>
        <w:jc w:val="both"/>
      </w:pPr>
      <w:r>
        <w:rPr>
          <w:rFonts w:ascii="Times New Roman"/>
          <w:b w:val="false"/>
          <w:i w:val="false"/>
          <w:color w:val="000000"/>
          <w:sz w:val="28"/>
        </w:rPr>
        <w:t>
      4) мемлекеттік мекеме қызметкерлерінің лауазымдық нұсқаулықтарын бекітеді;</w:t>
      </w:r>
    </w:p>
    <w:bookmarkEnd w:id="68"/>
    <w:bookmarkStart w:name="z75" w:id="69"/>
    <w:p>
      <w:pPr>
        <w:spacing w:after="0"/>
        <w:ind w:left="0"/>
        <w:jc w:val="both"/>
      </w:pPr>
      <w:r>
        <w:rPr>
          <w:rFonts w:ascii="Times New Roman"/>
          <w:b w:val="false"/>
          <w:i w:val="false"/>
          <w:color w:val="000000"/>
          <w:sz w:val="28"/>
        </w:rPr>
        <w:t>
      5) мемлекеттік мекеме атынан сенімхатсыз әрекет етеді;</w:t>
      </w:r>
    </w:p>
    <w:bookmarkEnd w:id="69"/>
    <w:bookmarkStart w:name="z76" w:id="70"/>
    <w:p>
      <w:pPr>
        <w:spacing w:after="0"/>
        <w:ind w:left="0"/>
        <w:jc w:val="both"/>
      </w:pPr>
      <w:r>
        <w:rPr>
          <w:rFonts w:ascii="Times New Roman"/>
          <w:b w:val="false"/>
          <w:i w:val="false"/>
          <w:color w:val="000000"/>
          <w:sz w:val="28"/>
        </w:rPr>
        <w:t>
      6) мемлекеттік органдарда және өзге де ұйымдарда мемлекеттік мекеменің мүддесін білдіреді;</w:t>
      </w:r>
    </w:p>
    <w:bookmarkEnd w:id="70"/>
    <w:bookmarkStart w:name="z77" w:id="71"/>
    <w:p>
      <w:pPr>
        <w:spacing w:after="0"/>
        <w:ind w:left="0"/>
        <w:jc w:val="both"/>
      </w:pPr>
      <w:r>
        <w:rPr>
          <w:rFonts w:ascii="Times New Roman"/>
          <w:b w:val="false"/>
          <w:i w:val="false"/>
          <w:color w:val="000000"/>
          <w:sz w:val="28"/>
        </w:rPr>
        <w:t>
      7) келісім-шарттар жасайды;</w:t>
      </w:r>
    </w:p>
    <w:bookmarkEnd w:id="71"/>
    <w:bookmarkStart w:name="z78" w:id="72"/>
    <w:p>
      <w:pPr>
        <w:spacing w:after="0"/>
        <w:ind w:left="0"/>
        <w:jc w:val="both"/>
      </w:pPr>
      <w:r>
        <w:rPr>
          <w:rFonts w:ascii="Times New Roman"/>
          <w:b w:val="false"/>
          <w:i w:val="false"/>
          <w:color w:val="000000"/>
          <w:sz w:val="28"/>
        </w:rPr>
        <w:t>
      8) сенімхаттар береді;</w:t>
      </w:r>
    </w:p>
    <w:bookmarkEnd w:id="72"/>
    <w:bookmarkStart w:name="z79" w:id="73"/>
    <w:p>
      <w:pPr>
        <w:spacing w:after="0"/>
        <w:ind w:left="0"/>
        <w:jc w:val="both"/>
      </w:pPr>
      <w:r>
        <w:rPr>
          <w:rFonts w:ascii="Times New Roman"/>
          <w:b w:val="false"/>
          <w:i w:val="false"/>
          <w:color w:val="000000"/>
          <w:sz w:val="28"/>
        </w:rPr>
        <w:t>
      9) мемлекеттiк мекеменiң iссапарларды, тағылымдамадан өтуiн, қызметкерлердiң қазақстандық және шетелдiк оқу орталықтарында оқуын және персоналды дамытудың өзге де түрлерiн жүргiзу тәртiбi мен жоспарларын бекiтедi;</w:t>
      </w:r>
    </w:p>
    <w:bookmarkEnd w:id="73"/>
    <w:bookmarkStart w:name="z80" w:id="74"/>
    <w:p>
      <w:pPr>
        <w:spacing w:after="0"/>
        <w:ind w:left="0"/>
        <w:jc w:val="both"/>
      </w:pPr>
      <w:r>
        <w:rPr>
          <w:rFonts w:ascii="Times New Roman"/>
          <w:b w:val="false"/>
          <w:i w:val="false"/>
          <w:color w:val="000000"/>
          <w:sz w:val="28"/>
        </w:rPr>
        <w:t>
      10) банк шоттарын ашады;</w:t>
      </w:r>
    </w:p>
    <w:bookmarkEnd w:id="74"/>
    <w:bookmarkStart w:name="z81" w:id="75"/>
    <w:p>
      <w:pPr>
        <w:spacing w:after="0"/>
        <w:ind w:left="0"/>
        <w:jc w:val="both"/>
      </w:pPr>
      <w:r>
        <w:rPr>
          <w:rFonts w:ascii="Times New Roman"/>
          <w:b w:val="false"/>
          <w:i w:val="false"/>
          <w:color w:val="000000"/>
          <w:sz w:val="28"/>
        </w:rPr>
        <w:t>
      11) барлық қызметкерлерге міндетті бұйрықтар шығарады және нұсқаулар береді;</w:t>
      </w:r>
    </w:p>
    <w:bookmarkEnd w:id="75"/>
    <w:bookmarkStart w:name="z82" w:id="76"/>
    <w:p>
      <w:pPr>
        <w:spacing w:after="0"/>
        <w:ind w:left="0"/>
        <w:jc w:val="both"/>
      </w:pPr>
      <w:r>
        <w:rPr>
          <w:rFonts w:ascii="Times New Roman"/>
          <w:b w:val="false"/>
          <w:i w:val="false"/>
          <w:color w:val="000000"/>
          <w:sz w:val="28"/>
        </w:rPr>
        <w:t>
      12) уәкілетті орган тағайындайтын қызметкерлерді қоспағанда, мемлекеттік мекеменің қызметкерлерін жұмысқа қабылдайды және жұмыстан босатады;</w:t>
      </w:r>
    </w:p>
    <w:bookmarkEnd w:id="76"/>
    <w:bookmarkStart w:name="z83" w:id="77"/>
    <w:p>
      <w:pPr>
        <w:spacing w:after="0"/>
        <w:ind w:left="0"/>
        <w:jc w:val="both"/>
      </w:pPr>
      <w:r>
        <w:rPr>
          <w:rFonts w:ascii="Times New Roman"/>
          <w:b w:val="false"/>
          <w:i w:val="false"/>
          <w:color w:val="000000"/>
          <w:sz w:val="28"/>
        </w:rPr>
        <w:t>
      13) мемлекеттік мекеме қызметкерлеріне Қазақстан Республикасының заңнамасында белгіленген тәртіппен көтермелеу шараларын қолданады және тәртіптік жазалар қолданады;</w:t>
      </w:r>
    </w:p>
    <w:bookmarkEnd w:id="77"/>
    <w:bookmarkStart w:name="z84" w:id="78"/>
    <w:p>
      <w:pPr>
        <w:spacing w:after="0"/>
        <w:ind w:left="0"/>
        <w:jc w:val="both"/>
      </w:pPr>
      <w:r>
        <w:rPr>
          <w:rFonts w:ascii="Times New Roman"/>
          <w:b w:val="false"/>
          <w:i w:val="false"/>
          <w:color w:val="000000"/>
          <w:sz w:val="28"/>
        </w:rPr>
        <w:t>
      14) сыбайлас жемқорлыққа қарсы іс-қимыл шараларын қабылдайды;</w:t>
      </w:r>
    </w:p>
    <w:bookmarkEnd w:id="78"/>
    <w:bookmarkStart w:name="z85" w:id="79"/>
    <w:p>
      <w:pPr>
        <w:spacing w:after="0"/>
        <w:ind w:left="0"/>
        <w:jc w:val="both"/>
      </w:pPr>
      <w:r>
        <w:rPr>
          <w:rFonts w:ascii="Times New Roman"/>
          <w:b w:val="false"/>
          <w:i w:val="false"/>
          <w:color w:val="000000"/>
          <w:sz w:val="28"/>
        </w:rPr>
        <w:t>
      15) сыбайлас жемқорлыққа қарсы заңнаманың орындалуына дербес жауапты болады;</w:t>
      </w:r>
    </w:p>
    <w:bookmarkEnd w:id="79"/>
    <w:bookmarkStart w:name="z86" w:id="80"/>
    <w:p>
      <w:pPr>
        <w:spacing w:after="0"/>
        <w:ind w:left="0"/>
        <w:jc w:val="both"/>
      </w:pPr>
      <w:r>
        <w:rPr>
          <w:rFonts w:ascii="Times New Roman"/>
          <w:b w:val="false"/>
          <w:i w:val="false"/>
          <w:color w:val="000000"/>
          <w:sz w:val="28"/>
        </w:rPr>
        <w:t>
      16) Қазақстан Республикасының заңнамасын және мемлекеттік қызмет көрсету саласындағы өзге де нормативтік құқықтық актілерді бұзғаны үшін жауаптылықта болады;</w:t>
      </w:r>
    </w:p>
    <w:bookmarkEnd w:id="80"/>
    <w:bookmarkStart w:name="z87" w:id="81"/>
    <w:p>
      <w:pPr>
        <w:spacing w:after="0"/>
        <w:ind w:left="0"/>
        <w:jc w:val="both"/>
      </w:pPr>
      <w:r>
        <w:rPr>
          <w:rFonts w:ascii="Times New Roman"/>
          <w:b w:val="false"/>
          <w:i w:val="false"/>
          <w:color w:val="000000"/>
          <w:sz w:val="28"/>
        </w:rPr>
        <w:t>
      17) нормативтік құқықтық актілерді мемлекеттік мемлекеттік тіркеуге жариялау мен қолдану бойынша жауаптылықта болады;</w:t>
      </w:r>
    </w:p>
    <w:bookmarkEnd w:id="81"/>
    <w:bookmarkStart w:name="z88" w:id="82"/>
    <w:p>
      <w:pPr>
        <w:spacing w:after="0"/>
        <w:ind w:left="0"/>
        <w:jc w:val="both"/>
      </w:pPr>
      <w:r>
        <w:rPr>
          <w:rFonts w:ascii="Times New Roman"/>
          <w:b w:val="false"/>
          <w:i w:val="false"/>
          <w:color w:val="000000"/>
          <w:sz w:val="28"/>
        </w:rPr>
        <w:t>
      18) Қазақстан Республикасының заңнамасымен, осы Ережемен және уәкілетті органмен жүктелген өзге де функцияларды жүзеге асырады.</w:t>
      </w:r>
    </w:p>
    <w:bookmarkEnd w:id="82"/>
    <w:bookmarkStart w:name="z89" w:id="83"/>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83"/>
    <w:bookmarkStart w:name="z90" w:id="84"/>
    <w:p>
      <w:pPr>
        <w:spacing w:after="0"/>
        <w:ind w:left="0"/>
        <w:jc w:val="left"/>
      </w:pPr>
      <w:r>
        <w:rPr>
          <w:rFonts w:ascii="Times New Roman"/>
          <w:b/>
          <w:i w:val="false"/>
          <w:color w:val="000000"/>
        </w:rPr>
        <w:t xml:space="preserve"> 4. Мемлекеттік органның мүлкі</w:t>
      </w:r>
    </w:p>
    <w:bookmarkEnd w:id="84"/>
    <w:bookmarkStart w:name="z91" w:id="85"/>
    <w:p>
      <w:pPr>
        <w:spacing w:after="0"/>
        <w:ind w:left="0"/>
        <w:jc w:val="both"/>
      </w:pPr>
      <w:r>
        <w:rPr>
          <w:rFonts w:ascii="Times New Roman"/>
          <w:b w:val="false"/>
          <w:i w:val="false"/>
          <w:color w:val="000000"/>
          <w:sz w:val="28"/>
        </w:rPr>
        <w:t>
      19. Мемлекеттік мекеме заңнамада көзделген жағдайларда жедел басқару құқығында оқшауланған мүлкі болу мүмкін.</w:t>
      </w:r>
    </w:p>
    <w:bookmarkEnd w:id="85"/>
    <w:bookmarkStart w:name="z92" w:id="86"/>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6"/>
    <w:bookmarkStart w:name="z93" w:id="87"/>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87"/>
    <w:bookmarkStart w:name="z94" w:id="88"/>
    <w:p>
      <w:pPr>
        <w:spacing w:after="0"/>
        <w:ind w:left="0"/>
        <w:jc w:val="both"/>
      </w:pPr>
      <w:r>
        <w:rPr>
          <w:rFonts w:ascii="Times New Roman"/>
          <w:b w:val="false"/>
          <w:i w:val="false"/>
          <w:color w:val="000000"/>
          <w:sz w:val="28"/>
        </w:rPr>
        <w:t>
      21.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5"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bookmarkStart w:name="z96" w:id="90"/>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90"/>
    <w:bookmarkStart w:name="z97" w:id="91"/>
    <w:p>
      <w:pPr>
        <w:spacing w:after="0"/>
        <w:ind w:left="0"/>
        <w:jc w:val="both"/>
      </w:pPr>
      <w:r>
        <w:rPr>
          <w:rFonts w:ascii="Times New Roman"/>
          <w:b w:val="false"/>
          <w:i w:val="false"/>
          <w:color w:val="000000"/>
          <w:sz w:val="28"/>
        </w:rPr>
        <w:t>
      Мемлекеттік мекеменің қарамағындағы ұйымдардың тізбесі:</w:t>
      </w:r>
    </w:p>
    <w:bookmarkEnd w:id="91"/>
    <w:bookmarkStart w:name="z98" w:id="92"/>
    <w:p>
      <w:pPr>
        <w:spacing w:after="0"/>
        <w:ind w:left="0"/>
        <w:jc w:val="both"/>
      </w:pPr>
      <w:r>
        <w:rPr>
          <w:rFonts w:ascii="Times New Roman"/>
          <w:b w:val="false"/>
          <w:i w:val="false"/>
          <w:color w:val="000000"/>
          <w:sz w:val="28"/>
        </w:rPr>
        <w:t>
      1) "Ақтоғай Энерго" жауапкершілігі шектеулі серіктестігі;</w:t>
      </w:r>
    </w:p>
    <w:bookmarkEnd w:id="92"/>
    <w:bookmarkStart w:name="z99" w:id="93"/>
    <w:p>
      <w:pPr>
        <w:spacing w:after="0"/>
        <w:ind w:left="0"/>
        <w:jc w:val="both"/>
      </w:pPr>
      <w:r>
        <w:rPr>
          <w:rFonts w:ascii="Times New Roman"/>
          <w:b w:val="false"/>
          <w:i w:val="false"/>
          <w:color w:val="000000"/>
          <w:sz w:val="28"/>
        </w:rPr>
        <w:t>
      2) "АҚТОҒАЙ-СУ" жауапкершілігі шектеулі серіктестігі.</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