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c5399" w14:textId="44c53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"Жана Мыс" жауапкершілігі шектеулі серіктестігіне қауымдық сервитутты белгілеу туралы</w:t>
      </w:r>
    </w:p>
    <w:p>
      <w:pPr>
        <w:spacing w:after="0"/>
        <w:ind w:left="0"/>
        <w:jc w:val="both"/>
      </w:pPr>
      <w:r>
        <w:rPr>
          <w:rFonts w:ascii="Times New Roman"/>
          <w:b w:val="false"/>
          <w:i w:val="false"/>
          <w:color w:val="000000"/>
          <w:sz w:val="28"/>
        </w:rPr>
        <w:t>Қарағанды облысы Қарқаралы ауданының әкімдігінің 2024 жылғы 29 сәуірдегі № 105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17-бабының </w:t>
      </w:r>
      <w:r>
        <w:rPr>
          <w:rFonts w:ascii="Times New Roman"/>
          <w:b w:val="false"/>
          <w:i w:val="false"/>
          <w:color w:val="000000"/>
          <w:sz w:val="28"/>
        </w:rPr>
        <w:t>1-1) тармақшасына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сәйкес, Қарқаралы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"Жана Мыс" жауапкершілігі шектеулі серіктестігіне, Қарқаралы ауданы, Темірші ауылдық округі жерінде қатты пайдалы қазбаларды барлау операцияларын жүргізу мақсатында, жалпы көлемі – 14991,8712 га меншік иелері мен жер пайдаланушылардан жер учаскелерін алып қоймай, 2030 жылдың 19 қаңтарына дейін қауымдық сервитут белгіленсін.</w:t>
      </w:r>
    </w:p>
    <w:bookmarkEnd w:id="1"/>
    <w:bookmarkStart w:name="z6" w:id="2"/>
    <w:p>
      <w:pPr>
        <w:spacing w:after="0"/>
        <w:ind w:left="0"/>
        <w:jc w:val="both"/>
      </w:pPr>
      <w:r>
        <w:rPr>
          <w:rFonts w:ascii="Times New Roman"/>
          <w:b w:val="false"/>
          <w:i w:val="false"/>
          <w:color w:val="000000"/>
          <w:sz w:val="28"/>
        </w:rPr>
        <w:t>
      2. Жер пайдаланушы- "Жана Мыс" жауапкершілігі шектеулі серіктестігі (келісім бойынша) жер пайдаланушыларға және жер учаскесінің иелеріне толық көлемде шығындарын өтеуді қамтамасыз етсін, шығын көлемі және олардың өтемақысы Қазақстан Республикасының қолданыстағы заңнамасына сәйкес тараптардың келісімдері бойынша белгіленсін.</w:t>
      </w:r>
    </w:p>
    <w:bookmarkEnd w:id="2"/>
    <w:bookmarkStart w:name="z7" w:id="3"/>
    <w:p>
      <w:pPr>
        <w:spacing w:after="0"/>
        <w:ind w:left="0"/>
        <w:jc w:val="both"/>
      </w:pPr>
      <w:r>
        <w:rPr>
          <w:rFonts w:ascii="Times New Roman"/>
          <w:b w:val="false"/>
          <w:i w:val="false"/>
          <w:color w:val="000000"/>
          <w:sz w:val="28"/>
        </w:rPr>
        <w:t>
      3. "Қарқаралы ауданының жер қатынастары бөлімі" мемлекеттік мекемесі осы қаулыдан туындайтын басқа да шараларды қабылдасын.</w:t>
      </w:r>
    </w:p>
    <w:bookmarkEnd w:id="3"/>
    <w:bookmarkStart w:name="z8" w:id="4"/>
    <w:p>
      <w:pPr>
        <w:spacing w:after="0"/>
        <w:ind w:left="0"/>
        <w:jc w:val="both"/>
      </w:pPr>
      <w:r>
        <w:rPr>
          <w:rFonts w:ascii="Times New Roman"/>
          <w:b w:val="false"/>
          <w:i w:val="false"/>
          <w:color w:val="000000"/>
          <w:sz w:val="28"/>
        </w:rPr>
        <w:t>
      4. Осы қаулының орындалысына бақылау жасау жетекшілік ететін аудан әкімінің орынбасарына жүктелсін.</w:t>
      </w:r>
    </w:p>
    <w:bookmarkEnd w:id="4"/>
    <w:bookmarkStart w:name="z9"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Қарқаралы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Арғынов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ауданының әкімдігінің</w:t>
            </w:r>
            <w:r>
              <w:br/>
            </w:r>
            <w:r>
              <w:rPr>
                <w:rFonts w:ascii="Times New Roman"/>
                <w:b w:val="false"/>
                <w:i w:val="false"/>
                <w:color w:val="000000"/>
                <w:sz w:val="20"/>
              </w:rPr>
              <w:t>2024 жылғы "29" сәуірдегі</w:t>
            </w:r>
            <w:r>
              <w:br/>
            </w:r>
            <w:r>
              <w:rPr>
                <w:rFonts w:ascii="Times New Roman"/>
                <w:b w:val="false"/>
                <w:i w:val="false"/>
                <w:color w:val="000000"/>
                <w:sz w:val="20"/>
              </w:rPr>
              <w:t>№ 105 қаулысына</w:t>
            </w:r>
            <w:r>
              <w:br/>
            </w:r>
            <w:r>
              <w:rPr>
                <w:rFonts w:ascii="Times New Roman"/>
                <w:b w:val="false"/>
                <w:i w:val="false"/>
                <w:color w:val="000000"/>
                <w:sz w:val="20"/>
              </w:rPr>
              <w:t>Қосымша</w:t>
            </w:r>
          </w:p>
        </w:tc>
      </w:tr>
    </w:tbl>
    <w:bookmarkStart w:name="z12" w:id="6"/>
    <w:p>
      <w:pPr>
        <w:spacing w:after="0"/>
        <w:ind w:left="0"/>
        <w:jc w:val="left"/>
      </w:pPr>
      <w:r>
        <w:rPr>
          <w:rFonts w:ascii="Times New Roman"/>
          <w:b/>
          <w:i w:val="false"/>
          <w:color w:val="000000"/>
        </w:rPr>
        <w:t xml:space="preserve"> "Жана Мыс" жауапкершілігі шектеулі серіктестігіне жария сервитут белгіленетін жер учаскелерінің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Кадастырлық номері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көлемі,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 сервитут белгіленуге жататын учаскелердің бөліктерінің ауданы (лицензия шекарасында) 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ауданының босалқы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14991,8712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14991,8712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14991,8712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