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03bd" w14:textId="4c30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2023 жылғы 22 желтоқсандағы № 62 "2024-2026 жылдарға арналған ауылдардың, кенттердің және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2024 жылғы 29 наурыздағы № 79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Нұра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Нұра аудандық мәслихатының 2023 жылғы 22 желтоқсандағы № 62 "2024-2026 жылдарға арналған ауылдардың, кенттердің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191630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229 782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61 408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1 790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166 584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245 582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-15 800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15 800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15 800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2024 – 2026 жылдарға арналған Шұбаркөл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33 880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6 653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27 227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37 750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-3 870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3 870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3 870 мың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2024 – 2026 жылдарға арналған Мұзбел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39 518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4 428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35 090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39 988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470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470 мың теңге.".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2024 – 2026 жылдарға арналған Тассуат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38 862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4 276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237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34 349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38 862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2024 – 2026 жылдарға арналған Егінді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37 429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4 573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703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32 153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37 429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2024 – 2026 жылдарға арналған Шахтерское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43 818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7 003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36 815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43 818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2024 – 2026 жылдарға арналған Изенді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135 043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3 629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131 414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140 643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-5 600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5 600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5 600 мың теңге.".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2024 – 2026 жылдарға арналған Ахмет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28 613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7 140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249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21 224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35 329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- 6 716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6 716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6 716 мың теңге.".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2024 – 2026 жылдарға арналған Құлөнтпес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22 168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2 114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20 054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22 168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2024 – 2026 жылдарға арналған Жараспай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43 783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3 207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40 576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44 780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- 997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997 мың теңге, оның ішінде: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997 мың теңге.".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2024 – 2026 жылдарға арналған Көбетей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33 251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4 614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28 637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41 872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- 8 621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8 621 мың теңге, оның ішінде: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8 621 мың теңге.".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2024 – 2026 жылдарға арналған Балықтыкөл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23 646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1 744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21 442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24 901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- 1 255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1 255 мың теңге, оның ішінде: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1 255 мың теңге.".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2024 – 2026 жылдарға арналған Ақмешіт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134 922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2 843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132 079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136 232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- 1 310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1 310 мың теңге, оның ішінде: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1 310 мың теңге.".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2024 – 2026 жылдарға арналған Байтуған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38 511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3 914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34 477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38 512 мың теңге;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теңге.".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2024 – 2026 жылдарға арналған Кәрім Мыңбаев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35 446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3 188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32 258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36 658 мың теңге;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- 1 212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1 212 мың теңге, оның ішінде: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1 212 мың теңге.".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2024 – 2026 жылдарға арналған Кертінді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36 470 мың теңге, оның ішінде: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4 711 мың теңге;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31 759 мың теңге;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39 070 мың теңге;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- 2 600 мың теңге;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2 600 мың теңге, оның ішінде: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2 600 мың теңге.".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2024 – 2026 жылдарға арналған Заречное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39 623 мың теңге, оның ішінде: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5 408 мың теңге;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34 215 мың теңге;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45 824 мың теңге;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- 6 201 мың теңге;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6 201 мың теңге, оның ішінде: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6 201 мың теңге.".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2024 – 2026 жылдарға арналған Қайнар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80 317 мың теңге, оның ішінде: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6 632 мың теңге;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73 685 теңге;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80 317 мың теңге;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2024 – 2026 жылдарға арналған Қарой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32 732 мың теңге, оның ішінде: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2 941 мың теңге;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29 791 мың теңге;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34 935 мың теңге;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- 2 203 мың теңге;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2 203 мың теңге, оның ішінде: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2 203 мың теңге.".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2024 – 2026 жылдарға арналған Соналы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25 778 мың теңге, оның ішінде: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2 572 мың теңге;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23 206 мың теңге;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25 778 мың теңге;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2024 – 2026 жылдарға арналған Баршын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46 908 мың теңге, оның ішінде: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9 884 мың теңге;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37 024 мың теңге;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46 908 мың теңге;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2024 – 2026 жылдарға арналған Жанбөбек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33 541 мың теңге, оның ішінде: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4 248 мың теңге;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29 293 мың теңге;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35 141 мың теңге;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- 1 600 мың теңге;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1 600 мың теңге, оның ішінде: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95"/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1 600 мың теңге.".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2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2024 – 2026 жылдарға арналған Құланөтпес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98"/>
    <w:bookmarkStart w:name="z42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29 597 мың теңге, оның ішінде:</w:t>
      </w:r>
    </w:p>
    <w:bookmarkEnd w:id="399"/>
    <w:bookmarkStart w:name="z42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–2 326 мың теңге;</w:t>
      </w:r>
    </w:p>
    <w:bookmarkEnd w:id="400"/>
    <w:bookmarkStart w:name="z42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01"/>
    <w:bookmarkStart w:name="z42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02"/>
    <w:bookmarkStart w:name="z43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27 271 мың теңге;</w:t>
      </w:r>
    </w:p>
    <w:bookmarkEnd w:id="403"/>
    <w:bookmarkStart w:name="z43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29 597 мың теңге;</w:t>
      </w:r>
    </w:p>
    <w:bookmarkEnd w:id="404"/>
    <w:bookmarkStart w:name="z4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05"/>
    <w:bookmarkStart w:name="z43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06"/>
    <w:bookmarkStart w:name="z4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07"/>
    <w:bookmarkStart w:name="z4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08"/>
    <w:bookmarkStart w:name="z43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09"/>
    <w:bookmarkStart w:name="z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10"/>
    <w:bookmarkStart w:name="z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411"/>
    <w:bookmarkStart w:name="z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412"/>
    <w:bookmarkStart w:name="z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413"/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414"/>
    <w:bookmarkStart w:name="z4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4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2024 – 2026 жылдарға арналған Ткенекті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416"/>
    <w:bookmarkStart w:name="z44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29 173 мың теңге, оның ішінде:</w:t>
      </w:r>
    </w:p>
    <w:bookmarkEnd w:id="417"/>
    <w:bookmarkStart w:name="z44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29 168 мың теңге;</w:t>
      </w:r>
    </w:p>
    <w:bookmarkEnd w:id="418"/>
    <w:bookmarkStart w:name="z44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9"/>
    <w:bookmarkStart w:name="z44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0"/>
    <w:bookmarkStart w:name="z44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теңге;</w:t>
      </w:r>
    </w:p>
    <w:bookmarkEnd w:id="421"/>
    <w:bookmarkStart w:name="z45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41 173 мың теңге;</w:t>
      </w:r>
    </w:p>
    <w:bookmarkEnd w:id="422"/>
    <w:bookmarkStart w:name="z45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23"/>
    <w:bookmarkStart w:name="z45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24"/>
    <w:bookmarkStart w:name="z45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25"/>
    <w:bookmarkStart w:name="z45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26"/>
    <w:bookmarkStart w:name="z45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27"/>
    <w:bookmarkStart w:name="z45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28"/>
    <w:bookmarkStart w:name="z45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- 12 000 теңге;</w:t>
      </w:r>
    </w:p>
    <w:bookmarkEnd w:id="429"/>
    <w:bookmarkStart w:name="z45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12 000 теңге, оның ішінде:</w:t>
      </w:r>
    </w:p>
    <w:bookmarkEnd w:id="430"/>
    <w:bookmarkStart w:name="z45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431"/>
    <w:bookmarkStart w:name="z46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432"/>
    <w:bookmarkStart w:name="z46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12 000 теңге.".</w:t>
      </w:r>
    </w:p>
    <w:bookmarkEnd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6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2024 – 2026 жылдарға арналған Талдысай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434"/>
    <w:bookmarkStart w:name="z46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26 334 мың теңге, оның ішінде:</w:t>
      </w:r>
    </w:p>
    <w:bookmarkEnd w:id="435"/>
    <w:bookmarkStart w:name="z46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7 448 мың теңге;</w:t>
      </w:r>
    </w:p>
    <w:bookmarkEnd w:id="436"/>
    <w:bookmarkStart w:name="z46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37"/>
    <w:bookmarkStart w:name="z46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38"/>
    <w:bookmarkStart w:name="z46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18 886 мың теңге;</w:t>
      </w:r>
    </w:p>
    <w:bookmarkEnd w:id="439"/>
    <w:bookmarkStart w:name="z46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26 334 мың теңге;</w:t>
      </w:r>
    </w:p>
    <w:bookmarkEnd w:id="440"/>
    <w:bookmarkStart w:name="z47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41"/>
    <w:bookmarkStart w:name="z47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42"/>
    <w:bookmarkStart w:name="z47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43"/>
    <w:bookmarkStart w:name="z47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44"/>
    <w:bookmarkStart w:name="z47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45"/>
    <w:bookmarkStart w:name="z47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46"/>
    <w:bookmarkStart w:name="z47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447"/>
    <w:bookmarkStart w:name="z47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448"/>
    <w:bookmarkStart w:name="z47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449"/>
    <w:bookmarkStart w:name="z47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450"/>
    <w:bookmarkStart w:name="z48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</w:t>
      </w:r>
    </w:p>
    <w:bookmarkEnd w:id="451"/>
    <w:bookmarkStart w:name="z48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52"/>
    <w:bookmarkStart w:name="z48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Осы шешім 2024 жылдың 1 қаңтарынан бастап қолданысқа енгізіледі.</w:t>
      </w:r>
    </w:p>
    <w:bookmarkEnd w:id="4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86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Нұра кентінің бюджеті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89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Шұбаркөл кентінің бюджеті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92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Мұзбел ауылының бюджеті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35 090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495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Тассуат ауылының бюджеті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98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Егінді ауылының бюджеті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501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Шахтерское ауылының бюджеті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05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Изенді ауылының бюджеті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508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Ахмет ауылының бюджеті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511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Құланөтпес ауылының бюджеті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514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Жараспай ауылының бюджеті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517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Көбетей ауылдық округінің бюджеті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520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Балықтыкөл ауылының бюджеті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523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Ақмешіт ауылдық округінің бюджеті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526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Байтуған ауылдық округінің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529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Кәрім Мыңбаев ауылының бюджеті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532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Кертінді ауылының бюджеті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535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Заречное ауылының бюджеті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қосымша</w:t>
            </w:r>
          </w:p>
        </w:tc>
      </w:tr>
    </w:tbl>
    <w:bookmarkStart w:name="z538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Қайнар ауылының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қосымша</w:t>
            </w:r>
          </w:p>
        </w:tc>
      </w:tr>
    </w:tbl>
    <w:bookmarkStart w:name="z541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Қарой ауылының бюджеті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қосымша</w:t>
            </w:r>
          </w:p>
        </w:tc>
      </w:tr>
    </w:tbl>
    <w:bookmarkStart w:name="z544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Соналы ауылының бюджеті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қосымша</w:t>
            </w:r>
          </w:p>
        </w:tc>
      </w:tr>
    </w:tbl>
    <w:bookmarkStart w:name="z547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Баршын ауылының бюджеті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қосымша</w:t>
            </w:r>
          </w:p>
        </w:tc>
      </w:tr>
    </w:tbl>
    <w:bookmarkStart w:name="z550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Жанбөбек ауылының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қосымша</w:t>
            </w:r>
          </w:p>
        </w:tc>
      </w:tr>
    </w:tbl>
    <w:bookmarkStart w:name="z553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Құланөтпес ауылының бюджеті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қосымша</w:t>
            </w:r>
          </w:p>
        </w:tc>
      </w:tr>
    </w:tbl>
    <w:bookmarkStart w:name="z556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Ткенекті ауылының бюджеті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қосымша</w:t>
            </w:r>
          </w:p>
        </w:tc>
      </w:tr>
    </w:tbl>
    <w:bookmarkStart w:name="z559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Талдысай ауылының бюджеті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