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f6350" w14:textId="68f63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Нұра аудандық мәслихатының 2023 жылғы 22 желтоқсандағы № 62 "2024-2026 жылдарға арналған ауылдардың, кенттердің және ауылдық округтердің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2024 жылғы 17 мамырдағы № 91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Нұра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Нұра аудандық мәслихатының 2023 жылғы 22 желтоқсандағы № 62 "2024-2026 жылдарға арналған ауылдардың, кенттердің және ауылдық округтердің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191630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2024 – 2026 жылдарға арналған Егінді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59 629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4 573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703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54 353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59 629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2024 – 2026 жылдарға арналған Ахмет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71 603 мың теңге, оның ішінде: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–7 140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249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64 214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78 319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- 6 716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6 716 мың теңге, оның ішінде: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6 716 мың теңге.".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2024 – 2026 жылдарға арналған Байтуған ауылдық округі бюджеті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59 211 мың теңге, оның ішінде: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3 914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120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55 177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59 212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мың теңге, оның ішінде: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мың теңге.".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Нұра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Жунусбеков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17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68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Егінді ауылының бюджеті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17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7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Ахмет ауылының бюджеті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17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қосымша</w:t>
            </w:r>
          </w:p>
        </w:tc>
      </w:tr>
    </w:tbl>
    <w:bookmarkStart w:name="z74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Байтуған ауылдық округінің бюджеті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