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c397" w14:textId="5edc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Нияз ауылдық округінің жергілікті қоғамдастық жиынына қатысу үшін жергілікті қоғамдастықтын бөлек жиындарын өткізу тәртібі және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2024 жылғы 17 мамырдағы № 19/190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 122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Нияз ауылдық округінің жергілікті қоғамдастықтың бөлек жиындарын өткізу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Нияз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Нияз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Нияз ауылдық округінің аумағында жергілікті қоғамдастықтың бөлек жиындарын өткізудің осы тәртібі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№122 "Жергілікті қоғамдастықтың бөлек жиындарын өткізудің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Қарағанды облысы Осакаров ауданы Нияз ауылдық округінің Қаракөл ауылы, Кутумсык ауылы, Ахметауыл ауылы, (бұдан әрі – Нияз ауылдық округі) көшелері тұрғындарының жергілікті қоғамдастықтың бөлек жиындарын өткізу тәртібін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бөлек жергілікті қоғамдастық жиыны – ауыл, көше, ауылдық округ тұрғындарының (жергілікті қоғамдастық мүшелерінің) жергілікті қоғамдастық жиынына қатысу үшін өкілдерді сайлауға тікелей қатысуы;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бірліктің аумағында тұратын тұрғындардың (жергілікті қоғамдастық мүшелерінің) жиынтығы.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Нияз ауылдық округінің аумағы ауылдарға,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үш адамнан аспайтын өкілдер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Қарағанды облысы Осакаров ауданы Нияз ауылдық округінің әкімі (бұдан әрі - Нияз ауылдық округінің әкімі) ауыл, көше шегінде жергілікті қоғамдастықтың бөлек жиынын шақырады және өткізуді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 көппәтерлі үйдің бөлек жиындары өткізілмейді.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туралы жергілікті қоғамдастықтың халқын Нияз ауылдық округінің әкімі бұқаралық ақпарат құралдары арқылы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өзге де тәсілдермен өткізілетін күнге дейін күнтізбелік он күннен кешіктірмей хабардар етеді.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 ашудың алдында Нияз ауылдық округі ауылының, көшесінің қатысып отырған тұрғындарын тіркеу жүргізіледі.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сондай-ақ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қоғамдастықтың бөлек жиыны ауылда, көшеде тұратын Нияз ауылдық округі тұрғындарының (жергiлiктi қоғамдастық мүшелерiнiң) кемінде он пайызы қатысқан кезде өтті деп есептеледi.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Нияз ауылдық округінің әкімі немесе ол уәкілеттік берген тұлға ашады.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жиынында хаттама жүргізіледі, жергілікті қоғамдастықтың бөлек жиынының хаттамасын ресімдеу үшін ашық дауыс беру арқылы хатшы сайланады.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Нияз ауылдық округінің ауыл,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дауысын жинаған кандидаттар сайланды деп есептеледі.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Нияз ауылдық округі әкімінің аппаратына береді.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қоғамдастық жиынына қатысу үшін Қарағанды облысы Осакаров ауданы Нияз ауылдық округі тұрғындары өкілдерінің сандық құрамы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ауылдық округінің, Қаракөл ауылы, Ахметауыл ауылы, Кутумсык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Заготзерновская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Ахметауыл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Кутумсык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Надгоная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