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db7fb" w14:textId="68db7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 жылға арналған мектепке дейiнгi тәрбие мен оқытуға мемлекеттiк бiлiм беру тапсырысын, ата-ана төлемақысының мөлшерін бекіту туралы</w:t>
      </w:r>
    </w:p>
    <w:p>
      <w:pPr>
        <w:spacing w:after="0"/>
        <w:ind w:left="0"/>
        <w:jc w:val="both"/>
      </w:pPr>
      <w:r>
        <w:rPr>
          <w:rFonts w:ascii="Times New Roman"/>
          <w:b w:val="false"/>
          <w:i w:val="false"/>
          <w:color w:val="000000"/>
          <w:sz w:val="28"/>
        </w:rPr>
        <w:t>Қызылорда облысы әкімдігінің 2024 жылғы 5 маусымдағы № 91 қаулысы</w:t>
      </w:r>
    </w:p>
    <w:p>
      <w:pPr>
        <w:spacing w:after="0"/>
        <w:ind w:left="0"/>
        <w:jc w:val="both"/>
      </w:pPr>
      <w:bookmarkStart w:name="z4" w:id="0"/>
      <w:r>
        <w:rPr>
          <w:rFonts w:ascii="Times New Roman"/>
          <w:b w:val="false"/>
          <w:i w:val="false"/>
          <w:color w:val="000000"/>
          <w:sz w:val="28"/>
        </w:rPr>
        <w:t xml:space="preserve">
      "Білім туралы" Қазақстан Республикасы Заңының 6-бабы 2-тармағының </w:t>
      </w:r>
      <w:r>
        <w:rPr>
          <w:rFonts w:ascii="Times New Roman"/>
          <w:b w:val="false"/>
          <w:i w:val="false"/>
          <w:color w:val="000000"/>
          <w:sz w:val="28"/>
        </w:rPr>
        <w:t>7-3) тармақшасына</w:t>
      </w:r>
      <w:r>
        <w:rPr>
          <w:rFonts w:ascii="Times New Roman"/>
          <w:b w:val="false"/>
          <w:i w:val="false"/>
          <w:color w:val="000000"/>
          <w:sz w:val="28"/>
        </w:rPr>
        <w:t xml:space="preserve">, Қазақстан Республикасы Білім және ғылым министрінің 2017 жылғы 27 қарашадағы </w:t>
      </w:r>
      <w:r>
        <w:rPr>
          <w:rFonts w:ascii="Times New Roman"/>
          <w:b w:val="false"/>
          <w:i w:val="false"/>
          <w:color w:val="000000"/>
          <w:sz w:val="28"/>
        </w:rPr>
        <w:t>№ 597</w:t>
      </w:r>
      <w:r>
        <w:rPr>
          <w:rFonts w:ascii="Times New Roman"/>
          <w:b w:val="false"/>
          <w:i w:val="false"/>
          <w:color w:val="000000"/>
          <w:sz w:val="28"/>
        </w:rPr>
        <w:t xml:space="preserve"> "Мектепке дейінгі тәрбие мен оқытудың, орта білім берудің, сондай-ақ кредиттік оқыту технологиясын есепке алғандағы техникалық және кәсіптік, орта білімнен кейінгі, жоғары және жоғары оқу орнынан кейінгі білім берудің жан басына шаққандағы нормативтік қаржыландыру әдістемесін бекіту туралы" бұйрығына (Нормативтік құқықтық актілерді мемлекеттік тіркеу тізілімінде № 16137 тіркелген) сәйкес Қызылорда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мектепке дейінгі тәрбие мен оқытуға арналған мемлекеттік білім беру тапсырысы бекітілсін.</w:t>
      </w:r>
    </w:p>
    <w:bookmarkEnd w:id="1"/>
    <w:bookmarkStart w:name="z6"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мектепке дейінгі тәрбие мен оқытуға ата-ана төлемақысының мөлшері бекітілсін.</w:t>
      </w:r>
    </w:p>
    <w:bookmarkEnd w:id="2"/>
    <w:bookmarkStart w:name="z7" w:id="3"/>
    <w:p>
      <w:pPr>
        <w:spacing w:after="0"/>
        <w:ind w:left="0"/>
        <w:jc w:val="both"/>
      </w:pPr>
      <w:r>
        <w:rPr>
          <w:rFonts w:ascii="Times New Roman"/>
          <w:b w:val="false"/>
          <w:i w:val="false"/>
          <w:color w:val="000000"/>
          <w:sz w:val="28"/>
        </w:rPr>
        <w:t>
      3. Осы қаулының орындалуын бақылау Қызылорда облысы әкімінің жетекшілік ететін орынбасарына жүктелсін.</w:t>
      </w:r>
    </w:p>
    <w:bookmarkEnd w:id="3"/>
    <w:bookmarkStart w:name="z8"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 2024 жылғы 1 қаңтарынан бастап туындаған қатынастарға қолданылады.</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Нәлібаев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2024 жылғы "05" маусымдағы</w:t>
            </w:r>
            <w:r>
              <w:br/>
            </w:r>
            <w:r>
              <w:rPr>
                <w:rFonts w:ascii="Times New Roman"/>
                <w:b w:val="false"/>
                <w:i w:val="false"/>
                <w:color w:val="000000"/>
                <w:sz w:val="20"/>
              </w:rPr>
              <w:t>№ 91 қаулысына 1-қосымша</w:t>
            </w:r>
          </w:p>
        </w:tc>
      </w:tr>
    </w:tbl>
    <w:bookmarkStart w:name="z13" w:id="5"/>
    <w:p>
      <w:pPr>
        <w:spacing w:after="0"/>
        <w:ind w:left="0"/>
        <w:jc w:val="left"/>
      </w:pPr>
      <w:r>
        <w:rPr>
          <w:rFonts w:ascii="Times New Roman"/>
          <w:b/>
          <w:i w:val="false"/>
          <w:color w:val="000000"/>
        </w:rPr>
        <w:t xml:space="preserve"> 2024 жылға арналған мектепке дейінгі тәрбие мен оқытуға арналған мемлекеттік білім беру тапсырысы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6"/>
          <w:p>
            <w:pPr>
              <w:spacing w:after="20"/>
              <w:ind w:left="20"/>
              <w:jc w:val="both"/>
            </w:pPr>
            <w:r>
              <w:rPr>
                <w:rFonts w:ascii="Times New Roman"/>
                <w:b w:val="false"/>
                <w:i w:val="false"/>
                <w:color w:val="000000"/>
                <w:sz w:val="20"/>
              </w:rPr>
              <w:t>
Тәрбиеленушілер</w:t>
            </w:r>
          </w:p>
          <w:bookmarkEnd w:id="6"/>
          <w:p>
            <w:pPr>
              <w:spacing w:after="20"/>
              <w:ind w:left="20"/>
              <w:jc w:val="both"/>
            </w:pPr>
            <w:r>
              <w:rPr>
                <w:rFonts w:ascii="Times New Roman"/>
                <w:b w:val="false"/>
                <w:i w:val="false"/>
                <w:color w:val="000000"/>
                <w:sz w:val="20"/>
              </w:rPr>
              <w:t>
саны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ұйымдарының түрлері және айына бір тәрбиеленушіге жұмсалатын шығындардың орташа құны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күн болатын топта, жалпы білім беретін мектептегі мектепалды даярлық сыныбында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7"/>
          <w:p>
            <w:pPr>
              <w:spacing w:after="20"/>
              <w:ind w:left="20"/>
              <w:jc w:val="both"/>
            </w:pPr>
            <w:r>
              <w:rPr>
                <w:rFonts w:ascii="Times New Roman"/>
                <w:b w:val="false"/>
                <w:i w:val="false"/>
                <w:color w:val="000000"/>
                <w:sz w:val="20"/>
              </w:rPr>
              <w:t xml:space="preserve">
9 сағаттық </w:t>
            </w:r>
          </w:p>
          <w:bookmarkEnd w:id="7"/>
          <w:p>
            <w:pPr>
              <w:spacing w:after="20"/>
              <w:ind w:left="20"/>
              <w:jc w:val="both"/>
            </w:pPr>
            <w:r>
              <w:rPr>
                <w:rFonts w:ascii="Times New Roman"/>
                <w:b w:val="false"/>
                <w:i w:val="false"/>
                <w:color w:val="000000"/>
                <w:sz w:val="20"/>
              </w:rPr>
              <w:t>
болу режимі бар топта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сағаттық болу режимі бар топта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үлгісіндегі 10,5 сағаттық болу режимі бар топта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аллергия ауруымен ауыратын, қант диабетімен ауыратын, әлжуаз және жиі ауыратын балаларға арналған 10,5 сағаттық болу режимі бар топта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137 309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124 307</w:t>
            </w:r>
          </w:p>
        </w:tc>
      </w:tr>
    </w:tbl>
    <w:bookmarkStart w:name="z16" w:id="8"/>
    <w:p>
      <w:pPr>
        <w:spacing w:after="0"/>
        <w:ind w:left="0"/>
        <w:jc w:val="both"/>
      </w:pPr>
      <w:r>
        <w:rPr>
          <w:rFonts w:ascii="Times New Roman"/>
          <w:b w:val="false"/>
          <w:i w:val="false"/>
          <w:color w:val="000000"/>
          <w:sz w:val="28"/>
        </w:rPr>
        <w:t>
      Ескерту: * - жыл көлемінде тәрбиеленушілер саны өзгереді.</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2024 жылғы "05" маусымдағы</w:t>
            </w:r>
            <w:r>
              <w:br/>
            </w:r>
            <w:r>
              <w:rPr>
                <w:rFonts w:ascii="Times New Roman"/>
                <w:b w:val="false"/>
                <w:i w:val="false"/>
                <w:color w:val="000000"/>
                <w:sz w:val="20"/>
              </w:rPr>
              <w:t>№ 91 қаулысына 2-қосымша</w:t>
            </w:r>
          </w:p>
        </w:tc>
      </w:tr>
    </w:tbl>
    <w:bookmarkStart w:name="z20" w:id="9"/>
    <w:p>
      <w:pPr>
        <w:spacing w:after="0"/>
        <w:ind w:left="0"/>
        <w:jc w:val="left"/>
      </w:pPr>
      <w:r>
        <w:rPr>
          <w:rFonts w:ascii="Times New Roman"/>
          <w:b/>
          <w:i w:val="false"/>
          <w:color w:val="000000"/>
        </w:rPr>
        <w:t xml:space="preserve"> 2024 жылға арналған мектепке дейінгі тәрбие мен оқытуға ата-ана төлемақысының мөлшері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 саны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0"/>
          <w:p>
            <w:pPr>
              <w:spacing w:after="20"/>
              <w:ind w:left="20"/>
              <w:jc w:val="both"/>
            </w:pPr>
            <w:r>
              <w:rPr>
                <w:rFonts w:ascii="Times New Roman"/>
                <w:b w:val="false"/>
                <w:i w:val="false"/>
                <w:color w:val="000000"/>
                <w:sz w:val="20"/>
              </w:rPr>
              <w:t xml:space="preserve">
Бір айға ата-ана төлемақысының мөлшері </w:t>
            </w:r>
          </w:p>
          <w:bookmarkEnd w:id="10"/>
          <w:p>
            <w:pPr>
              <w:spacing w:after="20"/>
              <w:ind w:left="20"/>
              <w:jc w:val="both"/>
            </w:pPr>
            <w:r>
              <w:rPr>
                <w:rFonts w:ascii="Times New Roman"/>
                <w:b w:val="false"/>
                <w:i w:val="false"/>
                <w:color w:val="000000"/>
                <w:sz w:val="20"/>
              </w:rPr>
              <w:t>
</w:t>
            </w:r>
            <w:r>
              <w:rPr>
                <w:rFonts w:ascii="Times New Roman"/>
                <w:b w:val="false"/>
                <w:i w:val="false"/>
                <w:color w:val="000000"/>
                <w:sz w:val="20"/>
              </w:rPr>
              <w:t>3 жасқа дейін</w:t>
            </w:r>
          </w:p>
          <w:p>
            <w:pPr>
              <w:spacing w:after="20"/>
              <w:ind w:left="20"/>
              <w:jc w:val="both"/>
            </w:pPr>
            <w:r>
              <w:rPr>
                <w:rFonts w:ascii="Times New Roman"/>
                <w:b w:val="false"/>
                <w:i w:val="false"/>
                <w:color w:val="000000"/>
                <w:sz w:val="20"/>
              </w:rPr>
              <w:t>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1"/>
          <w:p>
            <w:pPr>
              <w:spacing w:after="20"/>
              <w:ind w:left="20"/>
              <w:jc w:val="both"/>
            </w:pPr>
            <w:r>
              <w:rPr>
                <w:rFonts w:ascii="Times New Roman"/>
                <w:b w:val="false"/>
                <w:i w:val="false"/>
                <w:color w:val="000000"/>
                <w:sz w:val="20"/>
              </w:rPr>
              <w:t xml:space="preserve">
Бір айға ата-ана төлемақысының мөлшері </w:t>
            </w:r>
          </w:p>
          <w:bookmarkEnd w:id="11"/>
          <w:p>
            <w:pPr>
              <w:spacing w:after="20"/>
              <w:ind w:left="20"/>
              <w:jc w:val="both"/>
            </w:pPr>
            <w:r>
              <w:rPr>
                <w:rFonts w:ascii="Times New Roman"/>
                <w:b w:val="false"/>
                <w:i w:val="false"/>
                <w:color w:val="000000"/>
                <w:sz w:val="20"/>
              </w:rPr>
              <w:t>
3 жастан бастап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Қызылорда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bl>
    <w:bookmarkStart w:name="z24" w:id="12"/>
    <w:p>
      <w:pPr>
        <w:spacing w:after="0"/>
        <w:ind w:left="0"/>
        <w:jc w:val="both"/>
      </w:pPr>
      <w:r>
        <w:rPr>
          <w:rFonts w:ascii="Times New Roman"/>
          <w:b w:val="false"/>
          <w:i w:val="false"/>
          <w:color w:val="000000"/>
          <w:sz w:val="28"/>
        </w:rPr>
        <w:t>
      Ескерту: * - жыл көлемінде тәрбиеленушілер саны өзгереді.</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