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1f31" w14:textId="db61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Қызылөзек ауылдық округінің бюджетін бекіту туралы" Қызылорда қалалық мәслихатының 2023 жылғы 22 желтоқсандағы № 107-12/16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2024 жылғы 23 ақпандағы № 128-16/7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Қызылөзек ауылдық округінің бюджетін бекіту туралы" Қызылорда қалалық мәслихатының 2023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107-12/16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Қызылөзек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251 387,0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7 280,0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244 107,0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257 357,9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-5 970,9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5 970,9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жолмен толықтырылсын: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 –5 970,9 мың теңге.".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128-16/7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107-12/16 шешіміне 1-қосымша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Қызылөзек ауылдық округіннің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 тынсалық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257 357,9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жолдарынкүрделіжәнеорташажөндеу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"Ауыл-Ел"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-5 970,9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кезеңдегі бюджет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