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4e783" w14:textId="364e7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Ақжарма ауылдық округінің бюджетін бекіту туралы" Қызылорда қалалық мәслихатының 2023 жылғы 22 желтоқсандағы №103-12/12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2024 жылғы 19 сәуірдегі № 146-19/3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қалалық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"2024-2026 жылдарға арналған Ақжарма ауылдық округінің бюджетін бекіту туралы" Қызылорда қалалық мәслихатының 2023 жылғы 22 желтоқсандағы №103-12/12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Ақжарма ауылдық округінің бюджеті 1,2 және 3-қосымшаларға сәйкес, оның ішінде 2024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154 296,7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–9 068,5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- 164,2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145 064,0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159 648,3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- 2171,6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–2171,6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2171,6 мың теңге.".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Қызылорда қалалық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Жүсіп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№146-19/3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№103-12/12 шешіміне 1-қосымша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Ақжарма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қалалардың,ауылдардың ,кенттердің,ауылдық округтердің автомобиль жолдарын салу және қайта жаңғырту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