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b8c9" w14:textId="ab0b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Қызылөзек ауылдық округінің бюджетін бекіту туралы" Қызылорда қалалық мәслихатының 2023 жылғы 22 желтоқсандағы №107-12/16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2024 жылғы 19 сәуірдегі № 150-19/7 шешімі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Қызылөзек ауылдық округінің бюджетін бекіту туралы" Қызылорда қалалық мәслихатының 2023 жылғы 22 желтоқсандағы №107-12/16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Қызылөзек ауылдық округінің бюджеті 1,2,3-қосымшаларға сәйкес, оның ішінде 2024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255 068,0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10 961,0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244 107,0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261 039,0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-5 971,0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5 971,0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пайдаланылатын қалдықтары – 5 971,0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қалалық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№150-19/7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№107-12/16 шешіміне 1-қосымша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Қызылөзек ауылдық округіннің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 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"Ауыл-Ел"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кезеңдегі бюджет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