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acbca" w14:textId="08acb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"2024-2026 жылдарға арналған Қосшыңырау ауылдық округінің бюджетін бекіту туралы" Қызылорда қалалық мәслихатының 2023 жылғы 22 желтоқсандағы №108-12/17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қалалық мәслихатының 2024 жылғы 19 сәуірдегі № 151-19/8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қалалық мәслихаты ШЕШІМ ҚАБЫЛДАДЫ: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"2024-2026 жылдарға арналған Қосшыңырау ауылдық округінің бюджетін бекіту туралы" Қызылорда қалалық мәслихатының 2023 жылғы 22 желтоқсандағы №108-12/17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2024-2026 жылдарға арналған Қосшыңырау ауылдық округінің бюджеті 1, 2, 3-қосымшаларға сәйкес, оның ішінде 2024 жылға мынадай көлемде бекітілсін: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138 203,8 мың теңге, оның ішінде: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13 021,8 мың теңге;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460,0 мың теңге;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124 722,0 мың теңге;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139 637,3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 оның ішінде: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–0, оның ішінде: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- 1433,5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1433,5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1433,5".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Қызылорда қалалық мәслихаты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төрағасының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Жүсіп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№151-19/8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№108-12/17 шешіміне 1-қосымша</w:t>
            </w:r>
          </w:p>
        </w:tc>
      </w:tr>
    </w:tbl>
    <w:bookmarkStart w:name="z3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Қосшыңырау ауылдық округінің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138 203,8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13 021,8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учаскелерін пайдаланғаны үшін төлем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учаскелерін пайдаланғаны үшін төлем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сметасына) қамтылатын және қаржыландырылатын мемлекеттік мекемелер салатын айыппұлдар, өсімпұлдар, санкциялар, өндіріпалулар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сметасына) қамтылатын және қаржыландырылатын мемлекеттік мекемелер салатын айыппұлдар, өсімпұлдар, санкциялар, өндіріпалулар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124 722,0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124 722,0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124 722,0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139 637,3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55 799,9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55 799,9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55 799,9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55 799,9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4 121,8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4 121,8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4 121,8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4 121,8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-1433,5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