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b0292" w14:textId="a6b02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"2024-2026 жылдарға арналған Қызылорда қаласының бюджетін бекіту туралы" Қызылорда қалалық мәслихатының 2023 жылғы 20 желтоқсандағы №85-11/2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2024 жылғы 31 шілдедегі № 173-23/1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қалалық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"2024-2026 жылдарға арналған Қызылорда қаласының бюджетін бекіту туралы" Қызылорда қалалық мәслихатының 2023 жылғы 20 желтоқсандағы № 85-11/2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 жылдарға арналған қалалық бюджет 1, 2 және 3-қосымшаларға сәйкес, оның ішінде 2024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76 745 637,3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19 977 276,0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472 731,0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9 527 271,9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46 768 358,4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93 397 893,3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1 298 905,5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2 451 162,0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1 152 256,5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2 451 475,0 мың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2 451 475,0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-20 402 636,5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–20 402 636,5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21 206 463,0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8 775 431,9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7 971 605,4 мың теңге.".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Жергілікті атқарушы органының резерві 593 981,0 мың теңге сомасында бекітілсін.".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И.Құттықожаев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№173-23/1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85-11/2 шешіміне 1-қосымша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қалалық бюджет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76 745 637,3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19 977 276,0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11 993 750,0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9 294 814,0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9 527 271,9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9 035 418,9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9 035 418,9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46 768 358,4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46 762 391,2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46 762 391,2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93 397 893,3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4 327 205,9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815 483,6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739 805,6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686 725,5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3 494 055,3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1 059 846,5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1 032 828,5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2 279 727,0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910 187,9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7 762 624,9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2 832 384,0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2 832 384,0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3 152 822,6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3 125 563,6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848 829,0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1 652 209,5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1 177 418,3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1 177 418,3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1 335 976,0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48 323 019,2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34 308 198,8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1 522 976,1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қажеттiлiктер үшiн жер учаскелерiн алып қою, оның iшiнде сатып алу жолымен алып қою және осыған байланысты жылжымайтын мүлiктi иелiктен айыру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мекенге бірыңғай сәулеттік келбет беруге бағытталған, көппәтерлі тұрғын үйлердің қасбеттерін, шатырларын ағымдағы немесе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919 899,1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32 729 089,6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10 253 770,0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7 933 492,6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14 541 827,0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6 979 208,0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5 203 166,6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5 132 887,6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1 776 041,4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1 776 041,4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7 035 612,4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7 035 612,4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3 854 048,4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1 556 051,5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 спортты және ұлттық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 жарыстарын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жарыстарында түрлі спорт түрлері бойынша ауданның (облыстық маңызы бар қаланың) құрама командалары мүшелерінің дайындығы және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спорт және тілдерді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1 731 564,6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1 731 564,6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1 210 058,6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1 210 058,6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548 139,5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548 139,5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163 471,5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163 471,5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18 004 000,7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14 685 511,7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14 685 511,7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9 742 184,4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4 943 327,3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9 298 679,0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9 298 679,0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9 298 679,0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505 873,2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7 458 788,0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1 298 905,5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2 451 162,0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1 926 898,0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1 926 898,0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1 926 898,0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1 926 898,0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524 264,0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1 152 256,5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1 152 256,5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2 451 475,0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2 451 475,0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-20 402 636,5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20 402 636,5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21 206 463,0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21 206 463,0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21 206 463,0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8 775 431,9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8 775 431,9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8 775 431,9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7 774 458,0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868 756,4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132 217,5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7 971 605,4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7 971 605,4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7 971 605,4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