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1d8c" w14:textId="1061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тұрғын үй қорынан тұрғынжайды пайдаланғаны үшін төлемақы мөлшерін белгілеу туралы" Арал ауданы әкімдігінің 2020 жылғы 26 тамыздағы № 91-қ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2024 жылғы 30 сәуірдегі № 66-қ қаулысы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7232 болып тіркелген) Арал ауданының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тұрғын үй қорынан тұрғынжайды пайдаланғаны үшін төлемақы мөлшерін белгілеу туралы" Арал ауданы әкімдігінің 2020 жылғы 26 тамыздағы № 91-қ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7602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Арал ауданы әкімінің жетекшілік ететін орынбасарына жүктелсін.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ОҢҒАРБАЕВ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"30"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66-қ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"26"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91-қ қаулысына қосымша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(коммуналдық тұрғын үй қорынан) пайдаланғаны үшін төлемақы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қорындағы тұрғынжайдың мекен 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жалпы алаңы (шаршы 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Әлімбетов көшесі №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28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Әлімбетов көшесі № 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06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Әлімбетов көшесі №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Қ. Сұлтанбаев көшесі №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58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Қ. Сұлтанбаев көшесі №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58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43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43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теңге 29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58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02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теңге 62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теңге 62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теңге 62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теңге 08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21/2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23/2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25/2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27/2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теңге 02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теңге 02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теңге 10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29/2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теңге 10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31/2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33/2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35/2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37/2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18/2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20/1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 Мархабаев көшесі № 20/2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4В/1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4В/2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6В/1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6В/2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8В/1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8В/2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10В/1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Д. Нұрпейісова көшесі № 10В/2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18/2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Тілеубаев көшесі № 26/2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Әлімбетов көшесі № 38/2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1Б/1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Қ. Оразалиев тұйық көшесі № 1Б/2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3А/1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3А/2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4А/1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4А/2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5А/1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5А/2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6А/1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6А/2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7А/1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7А/2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8А/1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8А/2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9А/1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9А/2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10А/1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10А/2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11А/1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11А/2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12А/1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12А/2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12Б/1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12Б/2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13А/1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13А/2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14А/1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14А/2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15А/1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15А/2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18А/1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18А/2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20А/1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20А/2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22А/1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22А/2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24А/1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Қ. Оразалиев тұйық көшесі № 24А/2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теңге 64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