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e45d" w14:textId="3bae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2023 жылғы 26 желтоқсандағы № 148 "2024-2026 жылдарға арналған Ақирек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2024 жылғы 11 сәуірдегі № 195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2023 жылғы 26 желтоқсандағы № 148 "2024-2026 жылдарға арналған Ақирек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Ақирек ауылдық округінің бюджеті 1, 2, 3-қосымшаларға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70 028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2 317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67 471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71 068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- 1040,0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1040,0 мың теңге.".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"11"сәуірдегі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148 шешіміне 1-қосымша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Ақирек ауылдық округінің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шеңберіндеөңірлерді экономикалық дамытуға жәрдемдесубойынша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