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f6db" w14:textId="c9ff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2023 жылғы 26 желтоқсандағы № 154 "2024-2026 жылдарға арналған Бөген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2024 жылғы 11 сәуірдегі № 200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2023 жылғы 26 желтоқсандағы № 154 "2024-2026 жылдарға арналған Бөген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Бөген ауылдық округінің бюджеті 1, 2, 3-қосымшаларға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79864 мың теңге;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–5 815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73749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–87364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-7 500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7 500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7 500 мың теңге.".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"11"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"26"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№.154 шешіміне 1-қосымша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Кәсiпкерлiкжәнекәсiбиқызметтiжүргiзгенiүшiналынатыналымдар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Мемлекеттікмекемелергебекітілгенмемлекеттікмүліктісату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Мемлекеттікмекемелергебекітілгенмемлекеттікмүліктісату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кезеңінің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