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943c" w14:textId="4709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2023 жылғы 26 желтоқсандағы №158 "2024-2026 жылдарға арналған Сазды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2024 жылғы 11 сәуірдегі № 202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2023 жылғы 26 желтоқсандағы №158 "2024-2026 жылдарға арналған Сазды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Сазды ауылдық округінің бюджеті 1, 2 және 3-қосымшаларға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55 671 мың теңге;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1 676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53 984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56 064,9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-393,9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393,9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393,9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№158 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