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4346" w14:textId="9364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Аққұм ауылдық округінің әкімінің 2024 жылғы 13 ақпандағы № 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2023 жылғы 21 желтоқсандағы қорытындысына сәйкес Аққұм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Аққұм ауылдық округіндегі Шижаға елді мекеніндегі атауы жоқ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Аққұм ауылдық округі, Шижаға ауылындағы Шижаға көшесінің шығыс бетіндегі 1-қатарына Құдайберген Смановтың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Аққұм ауылдық округі, Шижаға ауылындағы Шижаға көшесінің батыс бетіндегі 1-қатарына Сұраған Мырзаевтың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Аққұм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