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f9e0" w14:textId="9c8f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"2024-2026 жылдарға арналған Әйтеке би кентінің бюджеті туралы" 2023 жылғы 22 желтоқсандағы № 151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2024 жылғы 5 наурыздағы № 190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"2024-2026 жылдарға арналған Әйтеке би кентінің бюджеті туралы"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988339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364070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49350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573661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1027386,4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-39047,4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39047,4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39047,4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6, 7 - қосымшалармен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Әйтеке би кенті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Әйтеке би кенті бюджетіне облыстық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кентінің көшелерін күрделі жөндеу (Бегім 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кентінің көшелерін күрделі жөндеу (Сырым батыр)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 Әйтеке би кенті көшелеріне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Әйтеке би кенті бюджетіне аудандық бюджет қаражаты есебінен берілетін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көшесінің бойын абаттандыру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кентіндегі қиыршық тас қабаты төселген көшелерге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кенті-Қ.Пірімов көшелері қиылысындағы бағдаршамдарды ауыстыру жұмысын бастауға (2024 жылғы қаржысы)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көшесінің автомобиль жолын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6-қосымша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Әйтеке би кенті бюджетіне республикалық бюджет қаражаты есебінен берілетін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 мәдениет үйіне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7-қосымша</w:t>
            </w:r>
          </w:p>
        </w:tc>
      </w:tr>
    </w:tbl>
    <w:bookmarkStart w:name="z6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кенті бюджетіне аудандық бюджеттен бөлінген, 2023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әкімінің аппараты"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