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dee1" w14:textId="91ad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"2024-2026 жылдарға арналған Алға ауылдық округінің бюджеті туралы" 2023 жылғы 22 желтоқсандағы № 154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2024 жылғы 5 наурыздағы № 193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"2024-2026 жылдарға арналған Алға ауылдық округінің бюджеті туралы"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Алға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80005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74914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80425,4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420,4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420,4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4, 5-қосымшалармен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жұмыстарғажәнеқызметтеркөрсетугесалынатынішкісалықтар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Алға ауылдық округі бюджетіне республикалық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 әкімінің аппаратына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Ү.Түктібаев ауылдық клубынаАзаматтық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ауылдық округінің бюджетіне аудандық бюджеттерден бөлінген, 2023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ауылдық округіәкімінің аппараты"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