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fa24" w14:textId="f06f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"2024-2026 жылдарға арналған Көларық ауылдық округінің бюджеті туралы" 2023 жылғы 22 желтоқсандағы № 161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2024 жылғы 5 наурыздағы № 200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"2024-2026 жылдарға арналған Көларық ауылдық округінің бюджеті туралы" 2023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Көларық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99770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94054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99770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4-қосымшасымен толықтырылсын.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Көларық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жұмыстарғажәнеқызметтеркөрсетугесалынатынішкісалықтар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 мен 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 4-қосымша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Көларық ауылдық округі бюджетіне республикалық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Көларық ауылдық округі әкімінің аппаратына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ауылдық клубынаАзаматтық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