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b4e9" w14:textId="de1b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2023 жылғы 22 желтоқсандағы №151 "2024-2026 жылдарға арналған Әйтеке би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6 мамырдағы № 230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Әйтеке би кентінің бюджеті туралы" 2023 жылғы 22 желтоқсандағы №151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Әйтеке би кентінің бюджеті 1, 2, 3 – қосымшаларға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1116349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385070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3258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51350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676671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1155396,4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-39047,4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39047,4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39047,4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Әйтеке би кенті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5-қосымша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Әйтеке би кенті бюджетіне аудандық бюджет қаражаты есебінен берілетін нысаналы трансферттер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көшесінің бойын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кентіндегі қиыршық тас қабаты төселген көшелерге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кенті-Қ.Пірімов көшелері қиылысындағы бағдаршамдарды ауыстыру жұмысын бастауға (2024 жылғы қаржысы)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көшесінің автомобиль жолын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 аппаратының "Кенттік Мәдениет Үйі" МКҚК-ның ғимаратын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әкімінің аппараты" КММ-нің теңгеріміндегі Қ.Пірімов көшесіндегі барлығы 149 дана жарықшам бағаналарын безендіру мақсатында өзге де қорларды және негізгі құралдарды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әкімінің аппараты" КММ-нің теңгеріміндегі Р.Бағланова көшесіндегі барлығы 65 дана жарықшам бағаналарын безендіру мақсатында өзге де қорларды және негізгі құралдарды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әкімінің аппараты" КММ-нің теңгеріміндегі В.Счастнов көшесіндегі барлығы 40 дана жарықшам бағаналарын безендіру мақсатында өзге де қорларды және негізгі құралдарды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әкімінің аппараты" КММ-нің теңгеріміндегі Әйтеке би кентіне кіре берістегі барлығы 56 дана жарықшам бағаналарын безендіру мақсатында өзге де қорларды және негізгі құралдарды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Р.Бағланова көшесін абаттандыру мақсатында 581 метр қоршау шартақтарын орналастыру үшін құрылыс материалдарын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көшесі, аудандық аурухана мен Ақарық каналына дейінгі аралықта жасыл желек отырғызу үшін қоршауға қажетті құрылыс материалдарын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кентіндегі теміржол вокзалы аумағындағы жасыл желектерге аяқ-су беру қызметіне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Т.Бөріқұлақов көшесінде орналасқан "Таға" аркасына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жұмыстары: Әйтеке би көшесінің бойындағы арыққа құйма лоток орнату жұмысы (С.Сейфуллин-М.Шоқай көшелері аралығы)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(Әйтеке би кентінің шет аймақтарына 6 дана бейнебақылау камераларына қосымша құрылғылар орнату) жұмысы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(Р.Бағланова көшесіне бардюр орнату жұмысын бастауға) жұмысы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бойындағы "Орын-Ай" базары маңына, Әйтеке би-Р.Бағланова көшелері қиылысындағы бағдаршамдарға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Р.Өтегенов көшесінің автомобиль жолына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кенті-Қ.Пірімов көшелері қиылысындағы бағдаршамдарды ауыстыру жұмысына жетпейтін қаржысы (2024 жылғы қаржысы 4608,0 мың теңге)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