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b5c5" w14:textId="cbab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2023 жылғы 22 желтоқсандағы №161 "2024-2026 жылдарға арналған Көларық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6 мамырдағы № 240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Көларық ауылдық округінің бюджеті туралы" 2023 жылғы 22 желтоқсандағы №161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Көларық ауылдық округінің бюджеті 1, 2, 3–қосымшаларға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99770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4960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556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94054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100558 мың теңге, оның ішінде;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788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788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№161 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Көларық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