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009565" w14:textId="d0095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Қызылорда облысы Қазалы аудандық мәслихатының 2023 жылғы 22 желтоқсандағы №163 "2024-2026 жылдарға арналған Қызылқұм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Қазалы аудандық мәслихатының 2024 жылғы 6 мамырдағы № 242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Қызылорда облысы Қазалы аудандық мәслихаты ШЕШІМ ҚАБЫЛДАДЫ: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Қызылорда облысы Қазалы аудандық мәслихатының "2024-2026 жылдарға арналған Қызылқұм ауылдық округінің бюджеті туралы" 2023 жылғы 22 желтоқсандағы №163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2024-2026 жылдарға арналған Қызылқұм ауылдық округінің бюджеті 1, 2, 3–қосымшаларға сәйкес, оның ішінде 2024 жылға мынадай көлемдерде бекітілсін: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94354 мың теңге, оның ішінде: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4848 мың теңге;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0;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200 мың теңге;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89306 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97192,2 мың теңге, оның ішінде;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-2838,2 мың теңге;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2838,2 мың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2838,2 мың теңге.".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2024 жылғы 1 қаңтардан бастап қолданысқа енгізіледі.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Қазалы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Ғ.Әліш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"06"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№242 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"22"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№163 шешіміне 1-қосымша</w:t>
            </w:r>
          </w:p>
        </w:tc>
      </w:tr>
    </w:tbl>
    <w:bookmarkStart w:name="z34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Қызылқұм ауылдық округінің бюджеті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97192,2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-2838,2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2838,2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