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cd4f4" w14:textId="97cd4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Қазалы аудандық мәслихатының 2023 жылғы 22 желтоқсандағы №170 "2024-2026 жылдарға арналған Тасарық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2024 жылғы 6 мамырдағы № 249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Қазалы аудандық мәслихатының "2024-2026 жылдарға арналған Тасарық ауылдық округінің бюджеті туралы" 2023 жылғы 22 желтоқсандағы №170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Тасарық ауылдық округінің бюджеті 1, 2, 3 – қосымшаларға сәйкес, оның ішінде 2024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104016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4025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103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99688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104058,1 мың теңге, оның ішінде;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-42,1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42,1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42,1 мың теңге.".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"06"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№249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№170 шешіміне 1-қосымша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Тасарық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"06"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№249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"22"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№170 шешіміне 4-қосымша</w:t>
            </w:r>
          </w:p>
        </w:tc>
      </w:tr>
    </w:tbl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бюджетте Тасарық ауылдық округі бюджетіне аудандық бюджет қаражаты есебінен берілетін нысаналы трансферттер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округі әкімшілік ғимаратының 6 айдағы жылу беру маусымына тұтынатын электр энергиясының төлеміне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