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ec73" w14:textId="781e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және тұйық 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Айтеке би кент әкімінің 2024 жылғы 19 ақпандағы № 102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Әйтеке би кенті тұрғындарының пікірін ескере отырып және облыстық ономастика комиссиясы 2023 жылғы 21 желтоқсандағы қорытындысы негізде, Әйтеке би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кентіндегі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3 шақырымдағы №2 атауы жоқ көшесіне "Шағырай Мырзакелдіұлы"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кварталдағы атауы жоқ көшесіне "Сейіл Боранбаев"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кварталдағы №1 атауы жоқ көшесіне "Әбдраман Елубаев"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кварталдағы №2 атауы жоқ көшесіне "Әбубәкір Теміров"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3 шақырымындағы атауы жоқ көшесіне "Елшекен Қуанышбаев"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кварталдағы №1 атауы жоқ көшесіне "Берден Баекеев"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кварталдағы атауы жоқ көшесіне "Құлмұрат Қуатов"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Әйтеке би кентінің келесі тұйық көшелері: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Бегім ана тұйық көшесінен Әбдраш Құдайбергенов тұйық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тұйық көшесінен Бекет Бердібаев тұйық көшесіне қайта аталсын.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