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d461" w14:textId="600d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2023 жылғы 25 желтоқсандағы №105 "2024-2026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2024 жылғы 22 сәуірдегі № 147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"2024-2026 жылдарға арналған аудандық бюджет туралы" 2023 жылғы 25 желтоқсандағы №105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аудандық бюджет 1, 2, 3-қосымшаларға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13 501 167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2 025 747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41 048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5 200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11 429 172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13 676 002,1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363 133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527 956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164 823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3 964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3 964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-541 932,1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541 932,1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527 956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180 348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194 324,1 мың теңге";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12-4, 12-5 тармақтармен толықтырылсын: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"12-4. Республикалық бюджеттен бөлінген несиелердің пайдаланылмаған (толық пайдаланылмаған) 15 525 мың теңгені облыстық бюджетке қайтару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12-5. Осы шешімнің 6-қосымшасына сәйкес 2023 жылғы бюджет қаражатының қалдықтары есебінен, 2023 жылы облыстық бюджеттен бөлінген нысаналы даму трансферттерінің пайдаланылмаған (толық пайдаланылмаған) 3 217,3 мың теңгені 2024 жылы пайдалансын (толық пайдалансын)".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6-қосымшамен толықтырылсын.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№105 шешіміне 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-541932,1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194324,1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№147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№105 шешіміне 4-қосымша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облыстық бюджет есебінен қаралған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1 799 626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емделу қызметін алатын мүгедектігі бар адамдарға ілесіп жүрушілердің шығындарын өтеу үшін әлеуметтік көмекке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 тұрғындары арасында діни ағартушылық жұмыстарын жүргізу" әлеуметтік жобасын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шынықтыру-сауықтыру кешенін ұстап тұру шығындарына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кентінің бас жоспарына түзету енгізу, Ақай, Дүр Оңғар, Ақтөбе, Ақжар және Тұрмағанбет ауылдық елді мекендердің дамыту және салу схемаларына (оңайлатылған бас жоспарларына) түзетулер енгізу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құрылыс салынған аумағындағы жер асты және жер үсті инженерлік желілерін түгендеу (2024 жыл аумағы 943 га)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Тұрмағамбет ауылындағы Әнтай Құланбаев көшесін күрделі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Тұрмағамбет ауылындағы Тұрмағамбет Ізтілеуов көшесіне, Қарақисық Қосұлы көшесіне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Тұрмағамбет ауылындағы Н. Жанаев, У. Байменов көшелерінің автомобиль 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облысы, Қармақшы ауданы, Төретам кентіндегі Жанқожа батыр, Жәрімбет би көшелеріне орташа жөндеу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облысы, Қармақшы ауданы, Жосалы кентіндегі С.Ысқақов көшесіне орташа жөндеу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Төретам кентіндегі Мамыр көшесі, Аманкелді тұйығы, Мұратбаев тұйығы көшесінің автомобиль жолын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кентіндегі Ү.Томанов көшесінің автомобиль жолын күрделі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262 901,2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ауданындағы аудандық маңызы бар "Самара-Шымкент-Ақжар-Тұрмағамбет-Көмекбаев" автомобиль жолын орташа жөндеу 27 шқ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867 238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1 010 921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ауданының Төретам елді мекенінде тартылатын газ құбыры мен орам ішіндегі газ тарату желілерін салу"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Байқоныр қаласында 50-пәтерлік бес тұрғын үйлер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Ақтөбе елді мекенінде тұрғын үй секторының инженерлік-коммуникациялық инфрақұрылымын салу (электр беру желілерін)"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Иркөл елді мекенінде тұрғын үй секторының инженерлік-коммуникациялық инфрақұрылымын салу (электр беру желілерін)"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"Қармақшы ауданы Көмекбаев елді мекенінде тұрғын үй секторының инженерлік-коммуникациялық инфрақұрылымын салу (электр беру желілерін)" жобасын қоса қаржыландыру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Жосалы кентіндегі "Тәуелсіздік" ықшам ауданына тартылатын газ құбыры мен орамішілік газ тарту желілерінің құрылысы"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ауданындағы аудандық маңызы бар "Қызылтам елді мекеніне кіреберісі" автомобиль жолын қайта жаңғырту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ауданындағы аудандық маңызы бар "Марал Ишан кесенесіне кіреберіс" автомобиль жолын қайта жаңғырту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ауданының Дүр Оңғар ауылында тартылатын газ құбыры мен орамішілік газ тарату желілерін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Ақай ауылында деншынықтыру сауықтыру кешенінің құрылысы"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2 810 547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№147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№105 шешіміне 6-қосымша</w:t>
            </w:r>
          </w:p>
        </w:tc>
      </w:tr>
    </w:tbl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бюджет қаражатының қалдықтары есебінен, 2023 жылы облыстық бюджеттен бөлінген нысаналы даму трансферттерінің пайдаланылмаған (толық пайдаланылмаған) сомаларын 2024 жылы пайдалану (толық пайдалану).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"Қармақшы ауданы Жосалы кентіндегі №21 "Тоғжан" бөбекжай балабақшасы" мемлекеттік коммуналдық қазыналық кәсіпорнының қазандық ғимаратының құрылысына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Дүр Оңғар ауылындағы №11 балабақша" мемлекеттік коммуналдық қазыналық кәсіпорнының қазандық ғимаратының құрылысына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Қармақшы ауданының Ақай елді мекенінде тартылатын газ құбыры мен орамішілік газ тарату желілерін салуға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