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dd9f" w14:textId="6d2d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2023 жылғы 25 желтоқсандағы №111 "2024-2026 жылдарға арналған Жаңажол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2024 жылғы 24 мамырдағы № 174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2023 жылғы 25 желтоқсандағы №111 "2024-2026 жылдарға арналған Жаңажол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1."2024-2026 жылдарға арналған Жаңажол ауылдық округінің бюджеті 1, 2 және 3-қосымшаларға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87 723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8 135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79 548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88 085,6 мың теңге.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-362,6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362,6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362,6 мың теңге";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2-1, 2-2, 2-3, 2-4 тармақтармен толықтырылсын: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2023 жылы Қазақстан Республикасының Ұлттық қорынан берілетін нысаналы трансферт есебінен республикалық бюджеттен бөлінген мақсатты трансферттердің пайдаланылмаған (толық пайдаланылмаған) 0,7 мың теңгені аудандық бюджетке қайтару ескерілсін.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2023 жылы аудандық бюджеттен бөлінген мақсатты трансферттердің пайдаланылмаған (толық пайдаланылмаған) 2,4 мың теңгені аудандық бюджетке қайтару ескерілсін.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2024 жылға арналған Жаңажол ауылдық округінің бюджетінде республикалық бюджет есебінен қаралған нысаналы трансферттер 4-қосымшасына сәйкес бекітілсін.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2-4. 2024 жылға арналған Жаңажол ауылдық округінің бюджетінде аудандық бюджет есебінен қаралған нысаналы трансферттер 5-қосымшасына сәйкес бекітілсін";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4, 5-қосымшалармен толықтырылсын.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№111 шешіміне 1-қосымша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пайдаланылмаған( 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түгел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№111 шешіміне 4-қосымша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бюджетінде республикалық бюджет есебінен қаралған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 әкімінің аппаратына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округінің клубына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№111 шешіміне 5-қосымша</w:t>
            </w:r>
          </w:p>
        </w:tc>
      </w:tr>
    </w:tbl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бюджетінде аудандық бюджет есебінен қаралған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оркугінің клубына "АДАЛ АДАМ" МӘДЕНИ ТӘРБИЕ ОРТАЛЫҒЫ" атты көлемді жарықтандырылған әріптермен маңдайша дайындау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