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c3d08" w14:textId="41c3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аудандық бюджет туралы" Жалағаш аудандық мәслихатының 2023 жылғы 25 желтоқсандағы №12-2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2024 жылғы 15 мамырдағы № 19-3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"2024–2026 жылдарға арналған аудандық бюджет туралы" Жалағаш аудандық мәслихатының 2023 жылғы 25 желтоқсандағы №12-2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аудандық бюджет тиісінше 1, 2, 3-қосымшаларға сәйкес, оның ішінде 2024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9 503 016,6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1 976 848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3 840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17 250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7 505 078,6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9 528 962,7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28 911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243 958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215 047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-54 857,1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54 857,1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243 958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223 021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33 920,1 мың теңге.".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15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№19-3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№12-2 шешіміне 1-қосымша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9 503 016,6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1 976 848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Кәсiпкерлiк және кәсіби қызметті жүргізгені үшін алынатын алымдар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7 505 078,6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7505037,6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7505037,6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9 528 962,7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1 599 235,5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органдардын шешiмі бойынша мұқтаж азаматтардың жекелеген топтарына 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"Данқ" ордендерiмен марапатталған, "Халык Қаһарманы" атағын және республиканың құрметті атақтарын алған азаматтарды әлеуметтiк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 жеке көмекшінің және ымдау тілі маманының қызметтерімен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1 047 316,4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1 409 157,8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обьектілерін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тәрбиесі, спорт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 спортты және ұлттық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жарыстарын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обьектілерін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тәрбиесі, спорт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обьектілерін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Кентішілік (қалаішілік), қала маңындағы ауданішілік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119 991,6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жергiлiктi атқарушы органының резервi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2 853 380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Кондоминиум объектілерінің ортақ мүлкіне күрделі жөндеу жүргізуге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бюджеттiк кредиттердi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-54857,1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4693,1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15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№19-3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12-2 шешіміне 4-қосымша</w:t>
            </w:r>
          </w:p>
        </w:tc>
      </w:tr>
    </w:tbl>
    <w:bookmarkStart w:name="z4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бюджеттік инвестициялық жобалардың тізбесі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1 725 868,7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977 736,4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обьектілерін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обьектілерін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обьектілерін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29397,6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№12-2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15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№19-3 шешіміне 3-қосымша</w:t>
            </w:r>
          </w:p>
        </w:tc>
      </w:tr>
    </w:tbl>
    <w:bookmarkStart w:name="z4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бюджетке облыстық бюджеттен қаралған ағымдағы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1 593 514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Өңірге қажет мамандықтар бойынша әлеуметтік тұрғыдан халықтың осал тобы қатарынан білім алушы студенттерге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Санаторлы-курорттық емделу қызметін алатын мүгедектігі бар адамдарға ілесіп жүрушілердің шығындарын өтеу үшін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"Облыс тұрғындары арасында діни ағартушылық жұмыстарын жүргізу" әлеуметтік жобасын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ауылдық мәдениет үйін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Жүргенов ауылдық мәдениет үйін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кентінің бас жоспарына түзету енгізу, Бұқарбай батыр, Мәдениет, Есет батыр ауылдық елді мекендердің дамыту және салу схемаларына (оңайлатылған бас жоспарларына) түзетулер енгізу, Жалағашкенті "Наурыз" 110 га және "Дәуімбай-2" 68,0 га учаскелерінің егжей-тегжейлі жоспарлау жобаларын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 құрылыс салынған аумағындағы жерасты және жер үсті инженерлік желілерін түгендеу (2024 жыл аумағы 678 га)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Шаменов елді мекеніне кіре-беріс автомобиль жолын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шеңберінде ауылдық елді мекендердегі әлеуметтік және инженерлік инфрақұрылымдарды дамытуға: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ауылындағы (10 көше) автомобиль жолдарын күрделі жөнеу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ауылындағы Т.Бисембаев, Бөлебай би, Өмірбай шешен, Жаңажарма, Сарман батыр көшелерін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