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e05c" w14:textId="c41e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 – 2026 жылдарға арналған Мырзабай ахун ауылдық округінің бюджеті туралы" Жалағаш аудандық мәслихатының 2023 жылғы 25 желтоқсандағы № 12-15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2024 жылғы 29 мамырдағы № 20-13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 – 2026 жылдарға арналған Мырзабай ахун ауылдық округінің бюджеті туралы" Жалағаш аудандық мәслихатының 2023 жылғы 25 желтоқсандағы №12-15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 – 2026 жылдарға арналған Мырзабай ахун ауылдық округінің бюджеті осы шешімнің тиісінше 1, 2 және 3-қосымшаларына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65 612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2 947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62 665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66 058,6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-446,6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446,6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446,6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12-15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Мырзабай ахун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