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f5d5f" w14:textId="b9f5d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"Жаңарық ауылдық округінің 2024-2026 жылдарға арналған бюджеті туралы" Жаңақорған ауданы мәслихатының 2023 жылғы 29 желтоқсандағы № 153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2024 жылғы 11 сәуірдегі № 190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Жаңақорған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"Жаңарық ауылдық округінің 2024-2026 жылдарға арналған бюджеті туралы" Жаңақорған ауданы мәслихатының 2023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153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Жаңарық ауылдық округінің 2024-2026 жылдарға арналған бюджеті тисінше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–142 377,0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5 622,0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136 755,0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148 350,4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кредиттеу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- 5 973,4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қаржыландыру(профицитін пайдалану) –5 973,4 мың теңге.".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11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153 шешіміне 1- қосымша</w:t>
            </w:r>
          </w:p>
        </w:tc>
      </w:tr>
    </w:tbl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Жаңарық ауылдық округінің 2024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және 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136 755,0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136 755,0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148 350,4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40 350,5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40 350,5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71 622,0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71 622,0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71 051,0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денешынықтыру-сауықтыру және спорттық ісшараларды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толық пайдаланылмаған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-5 973,4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5 973,4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