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94da" w14:textId="87c94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"2024-2026 жылдарға арналған аудандық бюджет туралы" Шиелі аудандық мәслихатының 2023 жылғы 21 желтоқсандағы № 10/2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2024 жылғы 22 ақпандағы № 13/2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"2024-2026 жылдарға арналған аудандық бюджет туралы" 2023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10/2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14 009 238,9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3 921 717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16 053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23 300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10 048 168,9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14 531 641,1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387 128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618 410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231 282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- 909 530,2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- 909 530,2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618 410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–231 282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522 402,2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"22"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14009238,9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10048168,9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14531641,1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2865973,5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органныі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2335028,4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оңалтудың жеке бағдарламасына сәйкес мұқтаж мүгедектігі бар адамдарды протездік-ортопедиялық көмек, сурдотехникалық, тифлотехникалық құралдармен, арнаулы жүрiп-тұру құралдармен, мiндеттi гигиеналық құралдармен қамтамасыз ету, сондай-ақ санаторий-курорттық емделу, есту бойынша мүгедектігі бар адамдарға қолмен көрсететiн тіл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 әлеуметтік қорғау жөніндегі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мекенге біріңғай сәулеттік келбет беруге бағытталған, көппәтерлі тұрғын үйлердің қасбеттерін, шатырларын ағымдағы немесе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тұрғын-үй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құрылыс,сәулет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спорт және тілдерді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шаруашыдығы,жолаушылар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шаруашыдығы,жолаушылар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құрылыс,сәулет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құрылыс,сәулет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Жаңартылатын энергия көздерін пайдалануды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Жануарларға арналған баспаналар, уақытша ұстау пункттерін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152501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"Ауыл–Ел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3423867,1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3423867,1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3423867,1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ортаны,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актифтерін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-909530,2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522402,2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